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060d" w14:textId="1cf0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және аңшылық,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07 тамыздағы № 176 бұйрығы. Қазақстан Республикасының Әділет министрлігінде 2013 жылы 01 қарашада № 8869 тіркелді. Күші жойылды - Қазақстан Республикасы Ұлттық экономика министрлігі Статистика комитеті Төрағасының 2014 жылғы 4 желтоқсандағы № 67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04.12.2014 </w:t>
      </w:r>
      <w:r>
        <w:rPr>
          <w:rFonts w:ascii="Times New Roman"/>
          <w:b w:val="false"/>
          <w:i w:val="false"/>
          <w:color w:val="ff0000"/>
          <w:sz w:val="28"/>
        </w:rPr>
        <w:t>№ 67</w:t>
      </w:r>
      <w:r>
        <w:rPr>
          <w:rFonts w:ascii="Times New Roman"/>
          <w:b w:val="false"/>
          <w:i w:val="false"/>
          <w:color w:val="ff0000"/>
          <w:sz w:val="28"/>
        </w:rPr>
        <w:t xml:space="preserve"> (01.01.2015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бұйрық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«Дәнді дақылдың түсімділігін зерттеу сауалнамасы» жалпымемлекеттік статистикалық байқаудың статистикалық нысаны (коды 0232104, индексі А-1 (түсімділік),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«Түсімді жинау алдында ауылшаруашылық дақылының ылғалдылығын зертханалық анықтау бланкісі» жалпымемлекеттік статистикалық байқаудың статистикалық нысаны (коды 1601104, индексі В-1,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«Түсімді жинағаннан кейін ауылшаруашылық дақылының ылғалдылығын зертханалық анықтау бланкісі» жалпымемлекеттік статистикалық байқаудың статистикалық нысаны (коды 1611104, индексі В-2,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«Шағын шаруа немесе фермер қожалықтарында және жұртшылық шаруашылықтарында мал шаруашылығы өнімдерін өндіру» жалпымемлекеттік статистикалық байқаудың статистикалық нысаны (коды 0251103, индексі А-008, кезеңділігі жартыжылдық)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«Шағын шаруа немесе фермер қожалықтарында және жұртшылық шаруашылықтарында мал шаруашылығы өнімдерін өндіру» жалпымемлекеттік статистикалық байқаудың статистикалық нысанын толтыру жөніндегі нұсқаулық (коды 0251103, индексі А-008, кезеңділігі тоқсандық)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«Мал шаруашылығының жағдайы туралы есеп» жалпымемлекеттік статистикалық байқаудың статистикалық нысаны (коды 0191101, индексі 24-аш,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«Мал шаруашылығының жағдайы туралы есеп» жалпымемлекеттік статистикалық байқаудың статистикалық нысанын толтыру жөніндегі нұсқаулық (коды 0191101, индексі 24-аш, кезеңділігі айлық)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«Сүрек дайындау және орман өсіру мен орман шаруашылығы жұмыстарын жүргізу туралы есеп» жалпымемлекеттік статистикалық байқаудың статистикалық нысаны (коды 0101104, индексі 1-орман,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«Сүрек дайындау және орман өсіру мен орман шаруашылығы жұмыстарын жүргізу туралы есеп» жалпымемлекеттік статистикалық байқаудың статистикалық нысанын толтыру жөніндегі нұсқаулық (коды 0101104, индексі 1-орман,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«Майлы дақылдар тұқымдарының қолда бары және қозғалысы туралы» жалпымемлекеттік статистикалық байқаудың статистикалық нысаны (коды 0151102, индексі 3-аш, кезеңділігі тоқсандық)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«Майлы дақылдар тұқымдарының қолда бары және қозғалысы туралы» жалпымемлекеттік статистикалық байқаудың статистикалық нысанын толтыру жөніндегі нұсқаулық (коды 0151102, индексі 3-аш, кезеңділігі тоқсандық)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«Балық аулау және акваөсіру туралы» жалпымемлекеттік статистикалық байқаудың статистикалық нысаны (коды 0111104, индексі 1-балық,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«Балық аулау және акваөсіру туралы» жалпымемлекеттік статистикалық байқаудың статистикалық нысанын толтыру жөніндегі нұсқаулық (коды 0111104, индексі 1-балық,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«Себілген егістіктің қорытындысы туралы есеп» жалпымемлекеттік статистикалық байқаудың статистикалық нысаны (коды 0161104, индекс 4-аш,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«Себілген егістіктің қорытындысы туралы есеп» жалпымемлекеттік статистикалық байқаудың статистикалық нысанын толтыру жөніндегі нұсқаулық (коды 0161104, индекс 4-аш,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«Астықтың қолда бары және қозғалысы туралы» жалпымемлекеттік статистикалық байқаудың статистикалық нысаны (коды 0141101, индексі 2-аш (астық), кезеңділігі айлық)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17) «Астықтың қолда бары және қозғалысы туралы» жалпымемлекеттік статистикалық байқаудың статистикалық нысанын толтыру жөніндегі нұсқаулық (коды 0141101, индексі 2-аш (астық), кезеңділігі айлық)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 «Ауыл шаруашылығы құралымының қызметі туралы есеп» жалпымемлекеттік статистикалық байқаудың статистикалық нысаны (коды 0131104, индексі 1-аш, кезеңділігі жылдық)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19) «Ауыл шаруашылығы құралымының қызметі туралы есеп» жалпымемлекеттік статистикалық байқаудың статистикалық нысанын толтыру жөніндегі нұсқаулық (коды 0131104, индексі 1-аш, кезеңділігі жылдық)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20) «Ауылшаруашылық дақылдардың түсімін жинау туралы» жалпымемлекеттік статистикалық байқаудың статистикалық нысаны (коды 0211104, индексі 29-аш, кезеңділігі жылдық)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21) «Ауылшаруашылық дақылдардың түсімін жинау туралы» жалпымемлекеттік статистикалық байқаудың статистикалық нысанын толтыру жөніндегі нұсқаулық (коды 0211104, индексі 29-аш, кезеңділігі жылдық)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22) «Шаруа немесе фермер қожалықтары мен жұртшылық шаруашылықтарындағы ауыл шаруашылығы дақылдардың түсімін жинау туралы» жалпымемлекеттік статистикалық байқаудың статистикалық нысаны (коды 0241104, индексі А-005, кезеңділігі жылдық)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23) «Шаруа немесе фермер қожалықтары мен жұртшылық шаруашылықтарындағы ауыл шаруашылығы дақылдардың түсімін жинау туралы» жалпымемлекеттік статистикалық байқаудың статистикалық нысанын толтыру жөніндегі нұсқаулық (коды 0241104, индексі А-005, кезеңділігі жылдық)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24) «Аңшылық пен аулау туралы» жалпымемлекеттік статистикалық байқаудың статистикалық нысаны (коды 0121104, индексі 2-аңшылық, кезеңділігі жылдық)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25) «Аңшылық пен аулау туралы» жалпымемлекеттік статистикалық байқаудың статистикалық нысанын толтыру жөніндегі нұсқаулық (коды 0121104, индексі 2-аңшылық, кезеңділігі жылдық)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26) «Мал шаруашылығының жағдайы туралы есеп» жалпымемлекеттік статистикалық байқаудың статистикалық нысаны (коды 0201104, индексі 24-аш, кезеңділігі жылдық)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27) «Мал шаруашылығының жағдайы туралы есеп» жалпымемлекеттік статистикалық байқаудың статистикалық нысанын толтыру жөніндегі нұсқаулық (коды 0201104, индексі 24-аш, кезеңділігі жылдық)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28) «Ауыл шаруашылығы кәсіпорындарындағы құрылыстар мен имараттардың қолда бары» жалпымемлекеттік статистикалық байқаудың статистикалық нысаны (коды 1591112, индексі 49-аш, кезеңділігі жылдық)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29) «Ауыл шаруашылығы кәсіпорындарындағы құрылыстар мен имараттардың қолда бары» жалпымемлекеттік статистикалық байқаудың статистикалық нысанын толтыру жөніндегі нұсқаулық (коды 1591112, индексі 49-аш, кезеңділігі жылдық)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30) «Ауыл шаруашылығы қызметтерін көрсету туралы» жалпымемлекеттік статистикалық байқаудың статистикалық нысаны (коды 0171104, индексі 8-аш (қызмет көрсету), кезеңділігі жылдық)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31) «Ауыл шаруашылығы қызметтерін көрсету туралы» жалпымемлекеттік статистикалық байқаудың статистикалық нысанын толтыру жөніндегі нұсқаулық (коды 0171104, индексі 8-аш (қызмет көрсету), кезеңділігі жылдық)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32) «Шаруа немесе фермер қожалығының қызметі туралы» жалпымемлекеттік статистикалық байқаудың статистикалық нысаны (коды 0221104, индексі А-001, кезеңділігі жылдық) осы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33) «Шаруа немесе фермер қожалығының қызметі туралы» жалпымемлекеттік статистикалық байқаудың статистикалық нысанын толтыру жөніндегі нұсқаулық (коды 0221104, индексі А-001, кезеңділігі жылдық) осы бұйрықтың </w:t>
      </w:r>
      <w:r>
        <w:rPr>
          <w:rFonts w:ascii="Times New Roman"/>
          <w:b w:val="false"/>
          <w:i w:val="false"/>
          <w:color w:val="000000"/>
          <w:sz w:val="28"/>
        </w:rPr>
        <w:t>33-қосымшасына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«Ауыл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25 қазандағы </w:t>
      </w:r>
      <w:r>
        <w:rPr>
          <w:rFonts w:ascii="Times New Roman"/>
          <w:b w:val="false"/>
          <w:i w:val="false"/>
          <w:color w:val="000000"/>
          <w:sz w:val="28"/>
        </w:rPr>
        <w:t>№ 296</w:t>
      </w:r>
      <w:r>
        <w:rPr>
          <w:rFonts w:ascii="Times New Roman"/>
          <w:b w:val="false"/>
          <w:i w:val="false"/>
          <w:color w:val="000000"/>
          <w:sz w:val="28"/>
        </w:rPr>
        <w:t xml:space="preserve"> (Нормативтік құқықтық актілерді мемлекеттік тіркеу тізілімінде № 8159 болып тіркелген)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Заң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органдарға жұмыста басшылыққа қолдану үшін жолдансын.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шаруашылығының министрі</w:t>
      </w:r>
      <w:r>
        <w:br/>
      </w:r>
      <w:r>
        <w:rPr>
          <w:rFonts w:ascii="Times New Roman"/>
          <w:b w:val="false"/>
          <w:i w:val="false"/>
          <w:color w:val="000000"/>
          <w:sz w:val="28"/>
        </w:rPr>
        <w:t>
      А. Мамытбеков ______________</w:t>
      </w:r>
      <w:r>
        <w:br/>
      </w:r>
      <w:r>
        <w:rPr>
          <w:rFonts w:ascii="Times New Roman"/>
          <w:b w:val="false"/>
          <w:i w:val="false"/>
          <w:color w:val="000000"/>
          <w:sz w:val="28"/>
        </w:rPr>
        <w:t>
      2013 жылғы «____» __________</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Қоршаған ортаны қорғау министрі</w:t>
      </w:r>
      <w:r>
        <w:br/>
      </w:r>
      <w:r>
        <w:rPr>
          <w:rFonts w:ascii="Times New Roman"/>
          <w:b w:val="false"/>
          <w:i w:val="false"/>
          <w:color w:val="000000"/>
          <w:sz w:val="28"/>
        </w:rPr>
        <w:t>
      Н. Қаппаров ___________________</w:t>
      </w:r>
      <w:r>
        <w:br/>
      </w:r>
      <w:r>
        <w:rPr>
          <w:rFonts w:ascii="Times New Roman"/>
          <w:b w:val="false"/>
          <w:i w:val="false"/>
          <w:color w:val="000000"/>
          <w:sz w:val="28"/>
        </w:rPr>
        <w:t>
      2013 жылғы «____» _____________</w:t>
      </w:r>
    </w:p>
    <w:bookmarkStart w:name="z44"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7"/>
        <w:gridCol w:w="4752"/>
        <w:gridCol w:w="1285"/>
        <w:gridCol w:w="319"/>
        <w:gridCol w:w="3717"/>
      </w:tblGrid>
      <w:tr>
        <w:trPr>
          <w:trHeight w:val="825" w:hRule="atLeast"/>
        </w:trPr>
        <w:tc>
          <w:tcPr>
            <w:tcW w:w="3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717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71700" cy="1435100"/>
                          </a:xfrm>
                          <a:prstGeom prst="rect">
                            <a:avLst/>
                          </a:prstGeom>
                        </pic:spPr>
                      </pic:pic>
                    </a:graphicData>
                  </a:graphic>
                </wp:inline>
              </w:drawing>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1-қосымша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07 августа 2013 года № 176</w:t>
            </w:r>
          </w:p>
        </w:tc>
      </w:tr>
      <w:tr>
        <w:trPr>
          <w:trHeight w:val="6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0232104</w:t>
            </w:r>
            <w:r>
              <w:br/>
            </w:r>
            <w:r>
              <w:rPr>
                <w:rFonts w:ascii="Times New Roman"/>
                <w:b w:val="false"/>
                <w:i w:val="false"/>
                <w:color w:val="000000"/>
                <w:sz w:val="20"/>
              </w:rPr>
              <w:t>
</w:t>
            </w:r>
            <w:r>
              <w:rPr>
                <w:rFonts w:ascii="Times New Roman"/>
                <w:b w:val="false"/>
                <w:i w:val="false"/>
                <w:color w:val="000000"/>
                <w:sz w:val="20"/>
              </w:rPr>
              <w:t>Код статистической формы 0232104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Дәнді дақылдың түсімділігін зерттеу сауалнамасы</w:t>
            </w:r>
          </w:p>
        </w:tc>
      </w:tr>
      <w:tr>
        <w:trPr>
          <w:trHeight w:val="495"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(түсімділік)</w:t>
            </w:r>
            <w:r>
              <w:br/>
            </w:r>
            <w:r>
              <w:rPr>
                <w:rFonts w:ascii="Times New Roman"/>
                <w:b w:val="false"/>
                <w:i w:val="false"/>
                <w:color w:val="000000"/>
                <w:sz w:val="20"/>
              </w:rPr>
              <w:t>
</w:t>
            </w:r>
            <w:r>
              <w:rPr>
                <w:rFonts w:ascii="Times New Roman"/>
                <w:b w:val="false"/>
                <w:i w:val="false"/>
                <w:color w:val="000000"/>
                <w:sz w:val="20"/>
              </w:rPr>
              <w:t>А-1 (урожайность)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Анкета обследования урожайности зерновой культуры</w:t>
            </w:r>
          </w:p>
        </w:tc>
      </w:tr>
      <w:tr>
        <w:trPr>
          <w:trHeight w:val="45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53"/>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Байқауды өткізу мерзімі – 1 шілдеден 1 қарашаға дейін</w:t>
            </w:r>
            <w:r>
              <w:br/>
            </w:r>
            <w:r>
              <w:rPr>
                <w:rFonts w:ascii="Times New Roman"/>
                <w:b w:val="false"/>
                <w:i w:val="false"/>
                <w:color w:val="000000"/>
                <w:sz w:val="20"/>
              </w:rPr>
              <w:t>
</w:t>
            </w:r>
            <w:r>
              <w:rPr>
                <w:rFonts w:ascii="Times New Roman"/>
                <w:b w:val="false"/>
                <w:i w:val="false"/>
                <w:color w:val="000000"/>
                <w:sz w:val="20"/>
              </w:rPr>
              <w:t>Сроки проведения наблюдения – с 1 июля по 1 ноября</w:t>
            </w:r>
          </w:p>
        </w:tc>
      </w:tr>
      <w:tr>
        <w:trPr>
          <w:trHeight w:val="225"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5" w:id="2"/>
    <w:p>
      <w:pPr>
        <w:spacing w:after="0"/>
        <w:ind w:left="0"/>
        <w:jc w:val="both"/>
      </w:pPr>
      <w:r>
        <w:rPr>
          <w:rFonts w:ascii="Times New Roman"/>
          <w:b w:val="false"/>
          <w:i w:val="false"/>
          <w:color w:val="000000"/>
          <w:sz w:val="28"/>
        </w:rPr>
        <w:t>
Құрметті сауалнамаға жауап беруші!</w:t>
      </w:r>
    </w:p>
    <w:bookmarkEnd w:id="2"/>
    <w:p>
      <w:pPr>
        <w:spacing w:after="0"/>
        <w:ind w:left="0"/>
        <w:jc w:val="both"/>
      </w:pPr>
      <w:r>
        <w:rPr>
          <w:rFonts w:ascii="Times New Roman"/>
          <w:b w:val="false"/>
          <w:i w:val="false"/>
          <w:color w:val="000000"/>
          <w:sz w:val="28"/>
        </w:rPr>
        <w:t>      Сізді сауалнаманы толтыруға қатысуға шақырамыз.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Сізден алынған деректер жарияланбайды, тек қана жиынтық деректерді алу, Қазақстандағы ауылшаруашылық тауар өндірушілерінің әрі қарай дамуының жалпы тұжырымын әзірлеу және осы шаруашылықтарға көмек көрсету мүмкіндіктерін зерделеу үшін пайдаланылады.</w:t>
      </w:r>
    </w:p>
    <w:p>
      <w:pPr>
        <w:spacing w:after="0"/>
        <w:ind w:left="0"/>
        <w:jc w:val="both"/>
      </w:pPr>
      <w:r>
        <w:rPr>
          <w:rFonts w:ascii="Times New Roman"/>
          <w:b w:val="false"/>
          <w:i w:val="false"/>
          <w:color w:val="000000"/>
          <w:sz w:val="28"/>
        </w:rPr>
        <w:t>Ынтымақтастығыңыз үшін алғыс айтамыз</w:t>
      </w:r>
    </w:p>
    <w:p>
      <w:pPr>
        <w:spacing w:after="0"/>
        <w:ind w:left="0"/>
        <w:jc w:val="both"/>
      </w:pPr>
      <w:r>
        <w:rPr>
          <w:rFonts w:ascii="Times New Roman"/>
          <w:b w:val="false"/>
          <w:i w:val="false"/>
          <w:color w:val="000000"/>
          <w:sz w:val="28"/>
        </w:rPr>
        <w:t>Уважаемый респондент!</w:t>
      </w:r>
    </w:p>
    <w:p>
      <w:pPr>
        <w:spacing w:after="0"/>
        <w:ind w:left="0"/>
        <w:jc w:val="both"/>
      </w:pPr>
      <w:r>
        <w:rPr>
          <w:rFonts w:ascii="Times New Roman"/>
          <w:b w:val="false"/>
          <w:i w:val="false"/>
          <w:color w:val="000000"/>
          <w:sz w:val="28"/>
        </w:rPr>
        <w:t>      Приглашаем Вас принять участие в заполнении анкеты. Полученные от Вас данные в соответствии с Законом Республики Казахстан от 19 марта 2010 года «О государственной статистике» не разглашаются, а будут использованы только для получения сводных данных, выработки общей концепции дальнейшего развития сельскохозяйственных товаропроизводителей в Казахстане и изучения возможности оказания помощи данным хозяйствам.</w:t>
      </w:r>
    </w:p>
    <w:p>
      <w:pPr>
        <w:spacing w:after="0"/>
        <w:ind w:left="0"/>
        <w:jc w:val="both"/>
      </w:pPr>
      <w:r>
        <w:rPr>
          <w:rFonts w:ascii="Times New Roman"/>
          <w:b w:val="false"/>
          <w:i w:val="false"/>
          <w:color w:val="000000"/>
          <w:sz w:val="28"/>
        </w:rPr>
        <w:t>Благодарим за сотрудничество</w:t>
      </w:r>
    </w:p>
    <w:p>
      <w:pPr>
        <w:spacing w:after="0"/>
        <w:ind w:left="0"/>
        <w:jc w:val="both"/>
      </w:pPr>
      <w:r>
        <w:rPr>
          <w:rFonts w:ascii="Times New Roman"/>
          <w:b w:val="false"/>
          <w:i w:val="false"/>
          <w:color w:val="000000"/>
          <w:sz w:val="28"/>
        </w:rPr>
        <w:t>Зерттелетін алқап туралы ақпарат:</w:t>
      </w:r>
      <w:r>
        <w:br/>
      </w:r>
      <w:r>
        <w:rPr>
          <w:rFonts w:ascii="Times New Roman"/>
          <w:b w:val="false"/>
          <w:i w:val="false"/>
          <w:color w:val="000000"/>
          <w:sz w:val="28"/>
        </w:rPr>
        <w:t>
Информация об обследуемом поле:</w:t>
      </w:r>
    </w:p>
    <w:p>
      <w:pPr>
        <w:spacing w:after="0"/>
        <w:ind w:left="0"/>
        <w:jc w:val="both"/>
      </w:pPr>
      <w:r>
        <w:rPr>
          <w:rFonts w:ascii="Times New Roman"/>
          <w:b w:val="false"/>
          <w:i w:val="false"/>
          <w:color w:val="000000"/>
          <w:sz w:val="28"/>
        </w:rPr>
        <w:t>Іріктеу №              Іріктеу орны              Сынама №</w:t>
      </w:r>
      <w:r>
        <w:br/>
      </w:r>
      <w:r>
        <w:rPr>
          <w:rFonts w:ascii="Times New Roman"/>
          <w:b w:val="false"/>
          <w:i w:val="false"/>
          <w:color w:val="000000"/>
          <w:sz w:val="28"/>
        </w:rPr>
        <w:t>
№ выборки ____________ Место выборки ___________ № пробы ____________</w:t>
      </w:r>
    </w:p>
    <w:p>
      <w:pPr>
        <w:spacing w:after="0"/>
        <w:ind w:left="0"/>
        <w:jc w:val="both"/>
      </w:pPr>
      <w:r>
        <w:rPr>
          <w:rFonts w:ascii="Times New Roman"/>
          <w:b w:val="false"/>
          <w:i w:val="false"/>
          <w:color w:val="000000"/>
          <w:sz w:val="28"/>
        </w:rPr>
        <w:t>Ауылдық округтың коды</w:t>
      </w:r>
      <w:r>
        <w:br/>
      </w:r>
      <w:r>
        <w:rPr>
          <w:rFonts w:ascii="Times New Roman"/>
          <w:b w:val="false"/>
          <w:i w:val="false"/>
          <w:color w:val="000000"/>
          <w:sz w:val="28"/>
        </w:rPr>
        <w:t>
Код сельского округ _________________________________________________</w:t>
      </w:r>
    </w:p>
    <w:p>
      <w:pPr>
        <w:spacing w:after="0"/>
        <w:ind w:left="0"/>
        <w:jc w:val="both"/>
      </w:pPr>
      <w:r>
        <w:rPr>
          <w:rFonts w:ascii="Times New Roman"/>
          <w:b w:val="false"/>
          <w:i w:val="false"/>
          <w:color w:val="000000"/>
          <w:sz w:val="28"/>
        </w:rPr>
        <w:t>Интервьюердің Т.А.Ә., қолы</w:t>
      </w:r>
      <w:r>
        <w:br/>
      </w:r>
      <w:r>
        <w:rPr>
          <w:rFonts w:ascii="Times New Roman"/>
          <w:b w:val="false"/>
          <w:i w:val="false"/>
          <w:color w:val="000000"/>
          <w:sz w:val="28"/>
        </w:rPr>
        <w:t>
Ф.И.О., подпись интервьюера _________________________________________</w:t>
      </w:r>
    </w:p>
    <w:p>
      <w:pPr>
        <w:spacing w:after="0"/>
        <w:ind w:left="0"/>
        <w:jc w:val="both"/>
      </w:pPr>
      <w:r>
        <w:rPr>
          <w:rFonts w:ascii="Times New Roman"/>
          <w:b w:val="false"/>
          <w:i w:val="false"/>
          <w:color w:val="000000"/>
          <w:sz w:val="28"/>
        </w:rPr>
        <w:t>Ақпарат шаруа немесе фермер қожалығы иесінің немесе ауылшаруашылық</w:t>
      </w:r>
      <w:r>
        <w:br/>
      </w:r>
      <w:r>
        <w:rPr>
          <w:rFonts w:ascii="Times New Roman"/>
          <w:b w:val="false"/>
          <w:i w:val="false"/>
          <w:color w:val="000000"/>
          <w:sz w:val="28"/>
        </w:rPr>
        <w:t>
кәсіпорны басшысының айтуынан жазылады.</w:t>
      </w:r>
      <w:r>
        <w:br/>
      </w:r>
      <w:r>
        <w:rPr>
          <w:rFonts w:ascii="Times New Roman"/>
          <w:b w:val="false"/>
          <w:i w:val="false"/>
          <w:color w:val="000000"/>
          <w:sz w:val="28"/>
        </w:rPr>
        <w:t>
Информация записывается со слов главы крестьянского или фермерского</w:t>
      </w:r>
      <w:r>
        <w:br/>
      </w:r>
      <w:r>
        <w:rPr>
          <w:rFonts w:ascii="Times New Roman"/>
          <w:b w:val="false"/>
          <w:i w:val="false"/>
          <w:color w:val="000000"/>
          <w:sz w:val="28"/>
        </w:rPr>
        <w:t>
хозяйства или руководителя сельхозпредприятия.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зерттелетін дәнді дақылдың атауы</w:t>
      </w:r>
      <w:r>
        <w:br/>
      </w:r>
      <w:r>
        <w:rPr>
          <w:rFonts w:ascii="Times New Roman"/>
          <w:b w:val="false"/>
          <w:i w:val="false"/>
          <w:color w:val="000000"/>
          <w:sz w:val="28"/>
        </w:rPr>
        <w:t>
      наименование обследуемой зерновой культуры</w:t>
      </w:r>
    </w:p>
    <w:bookmarkStart w:name="z46" w:id="3"/>
    <w:p>
      <w:pPr>
        <w:spacing w:after="0"/>
        <w:ind w:left="0"/>
        <w:jc w:val="both"/>
      </w:pPr>
      <w:r>
        <w:rPr>
          <w:rFonts w:ascii="Times New Roman"/>
          <w:b w:val="false"/>
          <w:i w:val="false"/>
          <w:color w:val="000000"/>
          <w:sz w:val="28"/>
        </w:rPr>
        <w:t>
1. Бұл маусымда Сіз қанша гектар жинауға ниеттісіз? гектар</w:t>
      </w:r>
      <w:r>
        <w:br/>
      </w:r>
      <w:r>
        <w:rPr>
          <w:rFonts w:ascii="Times New Roman"/>
          <w:b w:val="false"/>
          <w:i w:val="false"/>
          <w:color w:val="000000"/>
          <w:sz w:val="28"/>
        </w:rPr>
        <w:t>
Сколько гектаров в этом сезоне Вы намереваетесь убрать? ____ гектаров</w:t>
      </w:r>
    </w:p>
    <w:bookmarkEnd w:id="3"/>
    <w:bookmarkStart w:name="z47" w:id="4"/>
    <w:p>
      <w:pPr>
        <w:spacing w:after="0"/>
        <w:ind w:left="0"/>
        <w:jc w:val="both"/>
      </w:pPr>
      <w:r>
        <w:rPr>
          <w:rFonts w:ascii="Times New Roman"/>
          <w:b w:val="false"/>
          <w:i w:val="false"/>
          <w:color w:val="000000"/>
          <w:sz w:val="28"/>
        </w:rPr>
        <w:t>
2. Қазір мен осы дақыл егілген Сіздің барлық алқаптарыңызды навигациялық қатарға орналастыруым және әр алқаптағы жердің ауданын гектарда білуім қажет. Бұл ақпарат Сіздің облыстағы осы дақылдың түсімділігін анықтау үшін бір немесе бірнеше алқапты кездейсоқ сұрыптау үшін пайдаланылатын болады.</w:t>
      </w:r>
      <w:r>
        <w:br/>
      </w:r>
      <w:r>
        <w:rPr>
          <w:rFonts w:ascii="Times New Roman"/>
          <w:b w:val="false"/>
          <w:i w:val="false"/>
          <w:color w:val="000000"/>
          <w:sz w:val="28"/>
        </w:rPr>
        <w:t>
Сейчас мне необходимо расположить все Ваши поля под данной культурой на навигационной карте и узнать площадь земли в гектарах на каждом поле. Эта информация будет использоваться для случайной выборки одного или нескольких Ваших полей для определения урожайности этой культуры в Вашей области.</w:t>
      </w:r>
    </w:p>
    <w:bookmarkEnd w:id="4"/>
    <w:bookmarkStart w:name="z48" w:id="5"/>
    <w:p>
      <w:pPr>
        <w:spacing w:after="0"/>
        <w:ind w:left="0"/>
        <w:jc w:val="both"/>
      </w:pPr>
      <w:r>
        <w:rPr>
          <w:rFonts w:ascii="Times New Roman"/>
          <w:b w:val="false"/>
          <w:i w:val="false"/>
          <w:color w:val="000000"/>
          <w:sz w:val="28"/>
        </w:rPr>
        <w:t>
3. Таңдалған алқап бойынша сұрақтар:</w:t>
      </w:r>
      <w:r>
        <w:br/>
      </w:r>
      <w:r>
        <w:rPr>
          <w:rFonts w:ascii="Times New Roman"/>
          <w:b w:val="false"/>
          <w:i w:val="false"/>
          <w:color w:val="000000"/>
          <w:sz w:val="28"/>
        </w:rPr>
        <w:t>
Вопросы по выбранному полю:</w:t>
      </w:r>
    </w:p>
    <w:bookmarkEnd w:id="5"/>
    <w:p>
      <w:pPr>
        <w:spacing w:after="0"/>
        <w:ind w:left="0"/>
        <w:jc w:val="both"/>
      </w:pPr>
      <w:r>
        <w:rPr>
          <w:rFonts w:ascii="Times New Roman"/>
          <w:b w:val="false"/>
          <w:i w:val="false"/>
          <w:color w:val="000000"/>
          <w:sz w:val="28"/>
        </w:rPr>
        <w:t>1) Дақылдың атауы (сорты және класы)</w:t>
      </w:r>
      <w:r>
        <w:br/>
      </w:r>
      <w:r>
        <w:rPr>
          <w:rFonts w:ascii="Times New Roman"/>
          <w:b w:val="false"/>
          <w:i w:val="false"/>
          <w:color w:val="000000"/>
          <w:sz w:val="28"/>
        </w:rPr>
        <w:t>
Название культуры (сорт и класс) ____________________________________</w:t>
      </w:r>
      <w:r>
        <w:br/>
      </w:r>
      <w:r>
        <w:rPr>
          <w:rFonts w:ascii="Times New Roman"/>
          <w:b w:val="false"/>
          <w:i w:val="false"/>
          <w:color w:val="000000"/>
          <w:sz w:val="28"/>
        </w:rPr>
        <w:t>
2) Алғы егіс (сүрі жер немесе былтыр осы жерге егілген дақыл)</w:t>
      </w:r>
      <w:r>
        <w:br/>
      </w:r>
      <w:r>
        <w:rPr>
          <w:rFonts w:ascii="Times New Roman"/>
          <w:b w:val="false"/>
          <w:i w:val="false"/>
          <w:color w:val="000000"/>
          <w:sz w:val="28"/>
        </w:rPr>
        <w:t>
Предшественник (пары или культура, засеянная в прошлом году на этом поле)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3"/>
        <w:gridCol w:w="1973"/>
        <w:gridCol w:w="2153"/>
      </w:tblGrid>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Бұл алқапта тыңайтқыш қолданылды ма?</w:t>
            </w:r>
            <w:r>
              <w:br/>
            </w:r>
            <w:r>
              <w:rPr>
                <w:rFonts w:ascii="Times New Roman"/>
                <w:b w:val="false"/>
                <w:i w:val="false"/>
                <w:color w:val="000000"/>
                <w:sz w:val="20"/>
              </w:rPr>
              <w:t>
Применялись ли удобрения на этом поле?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 ______</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 ______</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Бұл алқапта пестицидтер қолданылды ма?</w:t>
            </w:r>
            <w:r>
              <w:br/>
            </w:r>
            <w:r>
              <w:rPr>
                <w:rFonts w:ascii="Times New Roman"/>
                <w:b w:val="false"/>
                <w:i w:val="false"/>
                <w:color w:val="000000"/>
                <w:sz w:val="20"/>
              </w:rPr>
              <w:t xml:space="preserve">
Применялись ли пестициды на этом поле?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 ______</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 ______</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Бұл алқап суарылды ма?</w:t>
            </w:r>
            <w:r>
              <w:br/>
            </w:r>
            <w:r>
              <w:rPr>
                <w:rFonts w:ascii="Times New Roman"/>
                <w:b w:val="false"/>
                <w:i w:val="false"/>
                <w:color w:val="000000"/>
                <w:sz w:val="20"/>
              </w:rPr>
              <w:t xml:space="preserve">
Орошалось (поливалось) ли это поле?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 ______</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 ______</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Бұл алқапта ылғал тоқтату бойынша жұмыстар жүргізілді ме?</w:t>
            </w:r>
            <w:r>
              <w:br/>
            </w:r>
            <w:r>
              <w:rPr>
                <w:rFonts w:ascii="Times New Roman"/>
                <w:b w:val="false"/>
                <w:i w:val="false"/>
                <w:color w:val="000000"/>
                <w:sz w:val="20"/>
              </w:rPr>
              <w:t xml:space="preserve">
Проводились ли работы по влагозадержанию на этом поле?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да ______</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нет ______</w:t>
            </w:r>
          </w:p>
        </w:tc>
      </w:tr>
    </w:tbl>
    <w:bookmarkStart w:name="z49" w:id="6"/>
    <w:p>
      <w:pPr>
        <w:spacing w:after="0"/>
        <w:ind w:left="0"/>
        <w:jc w:val="both"/>
      </w:pPr>
      <w:r>
        <w:rPr>
          <w:rFonts w:ascii="Times New Roman"/>
          <w:b w:val="false"/>
          <w:i w:val="false"/>
          <w:color w:val="000000"/>
          <w:sz w:val="28"/>
        </w:rPr>
        <w:t>
4. Сіз рұқсат берсеңіз, мен алқапқа барып, сынама алатын, ауданы 1 шаршы метр шағын учаскені белгілеймін. Мен түсім жинардың алдында, осы учаскедегі барлық масақтардың көлемін, салмағын және ылғалдылығын анықтау үшін кесіп алуға келемін. Сіз келісесіз бе?</w:t>
      </w:r>
      <w:r>
        <w:br/>
      </w:r>
      <w:r>
        <w:rPr>
          <w:rFonts w:ascii="Times New Roman"/>
          <w:b w:val="false"/>
          <w:i w:val="false"/>
          <w:color w:val="000000"/>
          <w:sz w:val="28"/>
        </w:rPr>
        <w:t>
С Вашего разрешения я пройду на поле и обозначу маленький участок размером в 1 квадратный метр, на котором мне надо будет взять пробу. Я вернусь перед самой уборкой, чтобы срезать все колосья с этого участка для определения их размера, веса и влажности. Вы согласны?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2490"/>
      </w:tblGrid>
      <w:tr>
        <w:trPr>
          <w:trHeight w:val="25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w:t>
            </w:r>
            <w:r>
              <w:br/>
            </w:r>
            <w:r>
              <w:rPr>
                <w:rFonts w:ascii="Times New Roman"/>
                <w:b w:val="false"/>
                <w:i w:val="false"/>
                <w:color w:val="000000"/>
                <w:sz w:val="20"/>
              </w:rPr>
              <w:t>
Да -</w:t>
            </w:r>
          </w:p>
        </w:tc>
        <w:tc>
          <w:tcPr>
            <w:tcW w:w="1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Интервьюер алқапқа барып, зерттеу учаскесін табады және таңбалайды. </w:t>
            </w:r>
            <w:r>
              <w:br/>
            </w:r>
            <w:r>
              <w:rPr>
                <w:rFonts w:ascii="Times New Roman"/>
                <w:b w:val="false"/>
                <w:i w:val="false"/>
                <w:color w:val="000000"/>
                <w:sz w:val="20"/>
              </w:rPr>
              <w:t>
Интервьюер идет на поле, находит участок для обследования и маркирует его.</w:t>
            </w:r>
          </w:p>
        </w:tc>
      </w:tr>
      <w:tr>
        <w:trPr>
          <w:trHeight w:val="6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 Нет -</w:t>
            </w:r>
          </w:p>
        </w:tc>
        <w:tc>
          <w:tcPr>
            <w:tcW w:w="1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Интервьюер шаруа немесе фермер қожалығы иесін немесе ауылшаруашылық кәсіпорнының басшысын үгіттеуге тырысады, бірақ сондада келіспесе, сұхбатты аяқтайды және барлық нысандарды қайтарады</w:t>
            </w:r>
            <w:r>
              <w:br/>
            </w:r>
            <w:r>
              <w:rPr>
                <w:rFonts w:ascii="Times New Roman"/>
                <w:b w:val="false"/>
                <w:i w:val="false"/>
                <w:color w:val="000000"/>
                <w:sz w:val="20"/>
              </w:rPr>
              <w:t>
Интервьюер пробует уговорить главу крестьянского или фермерского хозяйства или руководителя сельхозпредприятия, и, если все же – нет,то заканчивает интервью и возвращает все формы</w:t>
            </w:r>
          </w:p>
        </w:tc>
      </w:tr>
    </w:tbl>
    <w:bookmarkStart w:name="z50" w:id="7"/>
    <w:p>
      <w:pPr>
        <w:spacing w:after="0"/>
        <w:ind w:left="0"/>
        <w:jc w:val="both"/>
      </w:pPr>
      <w:r>
        <w:rPr>
          <w:rFonts w:ascii="Times New Roman"/>
          <w:b w:val="false"/>
          <w:i w:val="false"/>
          <w:color w:val="000000"/>
          <w:sz w:val="28"/>
        </w:rPr>
        <w:t>
5. Түсім жинардың алдында сынама алуға маған қай күні келуге болады?</w:t>
      </w:r>
      <w:r>
        <w:br/>
      </w:r>
      <w:r>
        <w:rPr>
          <w:rFonts w:ascii="Times New Roman"/>
          <w:b w:val="false"/>
          <w:i w:val="false"/>
          <w:color w:val="000000"/>
          <w:sz w:val="28"/>
        </w:rPr>
        <w:t>
Когда мне можно прийти перед самой уборкой урожая, чтобы взять пробу?</w:t>
      </w:r>
      <w:r>
        <w:br/>
      </w:r>
      <w:r>
        <w:rPr>
          <w:rFonts w:ascii="Times New Roman"/>
          <w:b w:val="false"/>
          <w:i w:val="false"/>
          <w:color w:val="000000"/>
          <w:sz w:val="28"/>
        </w:rPr>
        <w:t>
_____________________________________________________________________</w:t>
      </w:r>
    </w:p>
    <w:bookmarkEnd w:id="7"/>
    <w:bookmarkStart w:name="z51" w:id="8"/>
    <w:p>
      <w:pPr>
        <w:spacing w:after="0"/>
        <w:ind w:left="0"/>
        <w:jc w:val="both"/>
      </w:pPr>
      <w:r>
        <w:rPr>
          <w:rFonts w:ascii="Times New Roman"/>
          <w:b w:val="false"/>
          <w:i w:val="false"/>
          <w:color w:val="000000"/>
          <w:sz w:val="28"/>
        </w:rPr>
        <w:t>
6. Түсім жиналған соң, өнім шығысын анықтау мақсатында басқа учаскені</w:t>
      </w:r>
      <w:r>
        <w:br/>
      </w:r>
      <w:r>
        <w:rPr>
          <w:rFonts w:ascii="Times New Roman"/>
          <w:b w:val="false"/>
          <w:i w:val="false"/>
          <w:color w:val="000000"/>
          <w:sz w:val="28"/>
        </w:rPr>
        <w:t>
зерттеуге маған қай күні келуге болады?</w:t>
      </w:r>
      <w:r>
        <w:br/>
      </w:r>
      <w:r>
        <w:rPr>
          <w:rFonts w:ascii="Times New Roman"/>
          <w:b w:val="false"/>
          <w:i w:val="false"/>
          <w:color w:val="000000"/>
          <w:sz w:val="28"/>
        </w:rPr>
        <w:t>
Когда мне можно прийти после уборки урожая, для того, чтобы</w:t>
      </w:r>
      <w:r>
        <w:br/>
      </w:r>
      <w:r>
        <w:rPr>
          <w:rFonts w:ascii="Times New Roman"/>
          <w:b w:val="false"/>
          <w:i w:val="false"/>
          <w:color w:val="000000"/>
          <w:sz w:val="28"/>
        </w:rPr>
        <w:t>
обследовать другой участок с целью определения потерь урожая?</w:t>
      </w:r>
      <w:r>
        <w:br/>
      </w:r>
      <w:r>
        <w:rPr>
          <w:rFonts w:ascii="Times New Roman"/>
          <w:b w:val="false"/>
          <w:i w:val="false"/>
          <w:color w:val="000000"/>
          <w:sz w:val="28"/>
        </w:rPr>
        <w:t>
_____________________________________________________________________</w:t>
      </w:r>
    </w:p>
    <w:bookmarkEnd w:id="8"/>
    <w:p>
      <w:pPr>
        <w:spacing w:after="0"/>
        <w:ind w:left="0"/>
        <w:jc w:val="both"/>
      </w:pPr>
      <w:r>
        <w:rPr>
          <w:rFonts w:ascii="Times New Roman"/>
          <w:b w:val="false"/>
          <w:i w:val="false"/>
          <w:color w:val="000000"/>
          <w:sz w:val="28"/>
        </w:rPr>
        <w:t xml:space="preserve">Интервьюердің Т.А.Ә., қолы </w:t>
      </w:r>
      <w:r>
        <w:br/>
      </w:r>
      <w:r>
        <w:rPr>
          <w:rFonts w:ascii="Times New Roman"/>
          <w:b w:val="false"/>
          <w:i w:val="false"/>
          <w:color w:val="000000"/>
          <w:sz w:val="28"/>
        </w:rPr>
        <w:t xml:space="preserve">
Ф.И.О., подпись интервьюера </w:t>
      </w:r>
      <w:r>
        <w:br/>
      </w:r>
      <w:r>
        <w:rPr>
          <w:rFonts w:ascii="Times New Roman"/>
          <w:b w:val="false"/>
          <w:i w:val="false"/>
          <w:color w:val="000000"/>
          <w:sz w:val="28"/>
        </w:rPr>
        <w:t>
____________________________________ «_____» ____________ 20 ________</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Телефон _____________________</w:t>
      </w:r>
    </w:p>
    <w:p>
      <w:pPr>
        <w:spacing w:after="0"/>
        <w:ind w:left="0"/>
        <w:jc w:val="both"/>
      </w:pPr>
      <w:r>
        <w:rPr>
          <w:rFonts w:ascii="Times New Roman"/>
          <w:b w:val="false"/>
          <w:i w:val="false"/>
          <w:color w:val="000000"/>
          <w:sz w:val="28"/>
        </w:rPr>
        <w:t>Басшының Т.А.Ә.                         Қолы</w:t>
      </w:r>
      <w:r>
        <w:br/>
      </w:r>
      <w:r>
        <w:rPr>
          <w:rFonts w:ascii="Times New Roman"/>
          <w:b w:val="false"/>
          <w:i w:val="false"/>
          <w:color w:val="000000"/>
          <w:sz w:val="28"/>
        </w:rPr>
        <w:t>
Ф.И.О. руководителя __________________  Подпись _____________________</w:t>
      </w:r>
    </w:p>
    <w:p>
      <w:pPr>
        <w:spacing w:after="0"/>
        <w:ind w:left="0"/>
        <w:jc w:val="both"/>
      </w:pPr>
      <w:r>
        <w:rPr>
          <w:rFonts w:ascii="Times New Roman"/>
          <w:b w:val="false"/>
          <w:i w:val="false"/>
          <w:color w:val="000000"/>
          <w:sz w:val="28"/>
        </w:rPr>
        <w:t>                                      М.О. (егер бар болса)</w:t>
      </w:r>
      <w:r>
        <w:br/>
      </w:r>
      <w:r>
        <w:rPr>
          <w:rFonts w:ascii="Times New Roman"/>
          <w:b w:val="false"/>
          <w:i w:val="false"/>
          <w:color w:val="000000"/>
          <w:sz w:val="28"/>
        </w:rPr>
        <w:t>
                                      М.П. (если имеется)</w:t>
      </w:r>
    </w:p>
    <w:bookmarkStart w:name="z52" w:id="9"/>
    <w:p>
      <w:pPr>
        <w:spacing w:after="0"/>
        <w:ind w:left="0"/>
        <w:jc w:val="both"/>
      </w:pPr>
      <w:r>
        <w:rPr>
          <w:rFonts w:ascii="Times New Roman"/>
          <w:b w:val="false"/>
          <w:i w:val="false"/>
          <w:color w:val="000000"/>
          <w:sz w:val="28"/>
        </w:rPr>
        <w:t xml:space="preserve">
«Дәнді дақылдардың түсімділігін зерттеу»  </w:t>
      </w:r>
      <w:r>
        <w:br/>
      </w:r>
      <w:r>
        <w:rPr>
          <w:rFonts w:ascii="Times New Roman"/>
          <w:b w:val="false"/>
          <w:i w:val="false"/>
          <w:color w:val="000000"/>
          <w:sz w:val="28"/>
        </w:rPr>
        <w:t xml:space="preserve">
(коды 0232104, индексі А-1 (түсімділік),  </w:t>
      </w:r>
      <w:r>
        <w:br/>
      </w:r>
      <w:r>
        <w:rPr>
          <w:rFonts w:ascii="Times New Roman"/>
          <w:b w:val="false"/>
          <w:i w:val="false"/>
          <w:color w:val="000000"/>
          <w:sz w:val="28"/>
        </w:rPr>
        <w:t xml:space="preserve">
кезеңділігі жылдық) сауалнамасына      </w:t>
      </w:r>
      <w:r>
        <w:br/>
      </w:r>
      <w:r>
        <w:rPr>
          <w:rFonts w:ascii="Times New Roman"/>
          <w:b w:val="false"/>
          <w:i w:val="false"/>
          <w:color w:val="000000"/>
          <w:sz w:val="28"/>
        </w:rPr>
        <w:t xml:space="preserve">
қосымша                  </w:t>
      </w:r>
    </w:p>
    <w:bookmarkEnd w:id="9"/>
    <w:p>
      <w:pPr>
        <w:spacing w:after="0"/>
        <w:ind w:left="0"/>
        <w:jc w:val="both"/>
      </w:pPr>
      <w:r>
        <w:rPr>
          <w:rFonts w:ascii="Times New Roman"/>
          <w:b w:val="false"/>
          <w:i w:val="false"/>
          <w:color w:val="000000"/>
          <w:sz w:val="28"/>
        </w:rPr>
        <w:t>Приложение к «Анкете обследования урожайности</w:t>
      </w:r>
      <w:r>
        <w:br/>
      </w:r>
      <w:r>
        <w:rPr>
          <w:rFonts w:ascii="Times New Roman"/>
          <w:b w:val="false"/>
          <w:i w:val="false"/>
          <w:color w:val="000000"/>
          <w:sz w:val="28"/>
        </w:rPr>
        <w:t>
зерновой культуры» (код 0232104, индекс А-1</w:t>
      </w:r>
      <w:r>
        <w:br/>
      </w:r>
      <w:r>
        <w:rPr>
          <w:rFonts w:ascii="Times New Roman"/>
          <w:b w:val="false"/>
          <w:i w:val="false"/>
          <w:color w:val="000000"/>
          <w:sz w:val="28"/>
        </w:rPr>
        <w:t>
(урожайность), периодичность годовая)</w:t>
      </w:r>
    </w:p>
    <w:p>
      <w:pPr>
        <w:spacing w:after="0"/>
        <w:ind w:left="0"/>
        <w:jc w:val="both"/>
      </w:pPr>
      <w:r>
        <w:rPr>
          <w:rFonts w:ascii="Times New Roman"/>
          <w:b w:val="false"/>
          <w:i w:val="false"/>
          <w:color w:val="000000"/>
          <w:sz w:val="28"/>
        </w:rPr>
        <w:t>Зерттелетін алқап туралы ақпарат: Іріктеу №       Іріктеу орындары</w:t>
      </w:r>
      <w:r>
        <w:br/>
      </w:r>
      <w:r>
        <w:rPr>
          <w:rFonts w:ascii="Times New Roman"/>
          <w:b w:val="false"/>
          <w:i w:val="false"/>
          <w:color w:val="000000"/>
          <w:sz w:val="28"/>
        </w:rPr>
        <w:t>
Информация об обследуемом поле:   № выборки _____ Места выборок _____</w:t>
      </w:r>
    </w:p>
    <w:p>
      <w:pPr>
        <w:spacing w:after="0"/>
        <w:ind w:left="0"/>
        <w:jc w:val="both"/>
      </w:pPr>
      <w:r>
        <w:rPr>
          <w:rFonts w:ascii="Times New Roman"/>
          <w:b w:val="false"/>
          <w:i w:val="false"/>
          <w:color w:val="000000"/>
          <w:sz w:val="28"/>
        </w:rPr>
        <w:t>Ауылдық округтың коды</w:t>
      </w:r>
      <w:r>
        <w:br/>
      </w:r>
      <w:r>
        <w:rPr>
          <w:rFonts w:ascii="Times New Roman"/>
          <w:b w:val="false"/>
          <w:i w:val="false"/>
          <w:color w:val="000000"/>
          <w:sz w:val="28"/>
        </w:rPr>
        <w:t>
Код сельского округа ________________________________________________</w:t>
      </w:r>
    </w:p>
    <w:p>
      <w:pPr>
        <w:spacing w:after="0"/>
        <w:ind w:left="0"/>
        <w:jc w:val="both"/>
      </w:pPr>
      <w:r>
        <w:rPr>
          <w:rFonts w:ascii="Times New Roman"/>
          <w:b w:val="false"/>
          <w:i w:val="false"/>
          <w:color w:val="000000"/>
          <w:sz w:val="28"/>
        </w:rPr>
        <w:t>Интервьюердің Т.А.Ә., қолы</w:t>
      </w:r>
      <w:r>
        <w:br/>
      </w:r>
      <w:r>
        <w:rPr>
          <w:rFonts w:ascii="Times New Roman"/>
          <w:b w:val="false"/>
          <w:i w:val="false"/>
          <w:color w:val="000000"/>
          <w:sz w:val="28"/>
        </w:rPr>
        <w:t>
Ф.И.О., подпись интервьюера _________________________________________</w:t>
      </w:r>
    </w:p>
    <w:bookmarkStart w:name="z53" w:id="10"/>
    <w:p>
      <w:pPr>
        <w:spacing w:after="0"/>
        <w:ind w:left="0"/>
        <w:jc w:val="left"/>
      </w:pPr>
      <w:r>
        <w:rPr>
          <w:rFonts w:ascii="Times New Roman"/>
          <w:b/>
          <w:i w:val="false"/>
          <w:color w:val="000000"/>
        </w:rPr>
        <w:t xml:space="preserve"> 
Берілген учаскені табу қадамдарының саны</w:t>
      </w:r>
      <w:r>
        <w:br/>
      </w:r>
      <w:r>
        <w:rPr>
          <w:rFonts w:ascii="Times New Roman"/>
          <w:b/>
          <w:i w:val="false"/>
          <w:color w:val="000000"/>
        </w:rPr>
        <w:t>
Количество шагов для нахождения заданного участка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8"/>
        <w:gridCol w:w="1374"/>
        <w:gridCol w:w="1125"/>
        <w:gridCol w:w="1373"/>
        <w:gridCol w:w="1578"/>
        <w:gridCol w:w="1373"/>
        <w:gridCol w:w="1579"/>
      </w:tblGrid>
      <w:tr>
        <w:trPr>
          <w:trHeight w:val="1215" w:hRule="atLeast"/>
        </w:trPr>
        <w:tc>
          <w:tcPr>
            <w:tcW w:w="5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 санаттары</w:t>
            </w:r>
            <w:r>
              <w:br/>
            </w:r>
            <w:r>
              <w:rPr>
                <w:rFonts w:ascii="Times New Roman"/>
                <w:b w:val="false"/>
                <w:i w:val="false"/>
                <w:color w:val="000000"/>
                <w:sz w:val="20"/>
              </w:rPr>
              <w:t>
</w:t>
            </w:r>
            <w:r>
              <w:rPr>
                <w:rFonts w:ascii="Times New Roman"/>
                <w:b w:val="false"/>
                <w:i w:val="false"/>
                <w:color w:val="000000"/>
                <w:sz w:val="20"/>
              </w:rPr>
              <w:t>Категории полей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қадамдарының жиынтығы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Набор шагов для выборки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қадамдарының жиынтығы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Набор шагов для выборки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қадамдарының жиынтығы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Набор шагов для выборки</w:t>
            </w:r>
          </w:p>
        </w:tc>
      </w:tr>
      <w:tr>
        <w:trPr>
          <w:trHeight w:val="1215" w:hRule="atLeast"/>
        </w:trPr>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жағалай</w:t>
            </w:r>
            <w:r>
              <w:br/>
            </w:r>
            <w:r>
              <w:rPr>
                <w:rFonts w:ascii="Times New Roman"/>
                <w:b w:val="false"/>
                <w:i w:val="false"/>
                <w:color w:val="000000"/>
                <w:sz w:val="20"/>
              </w:rPr>
              <w:t>
</w:t>
            </w:r>
            <w:r>
              <w:rPr>
                <w:rFonts w:ascii="Times New Roman"/>
                <w:b w:val="false"/>
                <w:i w:val="false"/>
                <w:color w:val="000000"/>
                <w:sz w:val="20"/>
              </w:rPr>
              <w:t>вдоль</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ішіне қарай</w:t>
            </w:r>
            <w:r>
              <w:br/>
            </w:r>
            <w:r>
              <w:rPr>
                <w:rFonts w:ascii="Times New Roman"/>
                <w:b w:val="false"/>
                <w:i w:val="false"/>
                <w:color w:val="000000"/>
                <w:sz w:val="20"/>
              </w:rPr>
              <w:t>
</w:t>
            </w:r>
            <w:r>
              <w:rPr>
                <w:rFonts w:ascii="Times New Roman"/>
                <w:b w:val="false"/>
                <w:i w:val="false"/>
                <w:color w:val="000000"/>
                <w:sz w:val="20"/>
              </w:rPr>
              <w:t>вглубь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жағалай</w:t>
            </w:r>
            <w:r>
              <w:br/>
            </w:r>
            <w:r>
              <w:rPr>
                <w:rFonts w:ascii="Times New Roman"/>
                <w:b w:val="false"/>
                <w:i w:val="false"/>
                <w:color w:val="000000"/>
                <w:sz w:val="20"/>
              </w:rPr>
              <w:t>
</w:t>
            </w:r>
            <w:r>
              <w:rPr>
                <w:rFonts w:ascii="Times New Roman"/>
                <w:b w:val="false"/>
                <w:i w:val="false"/>
                <w:color w:val="000000"/>
                <w:sz w:val="20"/>
              </w:rPr>
              <w:t>вдоль</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ішіне қарай</w:t>
            </w:r>
            <w:r>
              <w:br/>
            </w:r>
            <w:r>
              <w:rPr>
                <w:rFonts w:ascii="Times New Roman"/>
                <w:b w:val="false"/>
                <w:i w:val="false"/>
                <w:color w:val="000000"/>
                <w:sz w:val="20"/>
              </w:rPr>
              <w:t>
</w:t>
            </w:r>
            <w:r>
              <w:rPr>
                <w:rFonts w:ascii="Times New Roman"/>
                <w:b w:val="false"/>
                <w:i w:val="false"/>
                <w:color w:val="000000"/>
                <w:sz w:val="20"/>
              </w:rPr>
              <w:t>вглубь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жағалай</w:t>
            </w:r>
            <w:r>
              <w:br/>
            </w:r>
            <w:r>
              <w:rPr>
                <w:rFonts w:ascii="Times New Roman"/>
                <w:b w:val="false"/>
                <w:i w:val="false"/>
                <w:color w:val="000000"/>
                <w:sz w:val="20"/>
              </w:rPr>
              <w:t>
</w:t>
            </w:r>
            <w:r>
              <w:rPr>
                <w:rFonts w:ascii="Times New Roman"/>
                <w:b w:val="false"/>
                <w:i w:val="false"/>
                <w:color w:val="000000"/>
                <w:sz w:val="20"/>
              </w:rPr>
              <w:t>вдоль</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ішіне қарай</w:t>
            </w:r>
            <w:r>
              <w:br/>
            </w:r>
            <w:r>
              <w:rPr>
                <w:rFonts w:ascii="Times New Roman"/>
                <w:b w:val="false"/>
                <w:i w:val="false"/>
                <w:color w:val="000000"/>
                <w:sz w:val="20"/>
              </w:rPr>
              <w:t>
</w:t>
            </w:r>
            <w:r>
              <w:rPr>
                <w:rFonts w:ascii="Times New Roman"/>
                <w:b w:val="false"/>
                <w:i w:val="false"/>
                <w:color w:val="000000"/>
                <w:sz w:val="20"/>
              </w:rPr>
              <w:t>вглубь</w:t>
            </w:r>
          </w:p>
        </w:tc>
      </w:tr>
      <w:tr>
        <w:trPr>
          <w:trHeight w:val="480" w:hRule="atLeast"/>
        </w:trPr>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гектарға дейінгі алқап</w:t>
            </w:r>
            <w:r>
              <w:br/>
            </w:r>
            <w:r>
              <w:rPr>
                <w:rFonts w:ascii="Times New Roman"/>
                <w:b w:val="false"/>
                <w:i w:val="false"/>
                <w:color w:val="000000"/>
                <w:sz w:val="20"/>
              </w:rPr>
              <w:t>
</w:t>
            </w:r>
            <w:r>
              <w:rPr>
                <w:rFonts w:ascii="Times New Roman"/>
                <w:b w:val="false"/>
                <w:i w:val="false"/>
                <w:color w:val="000000"/>
                <w:sz w:val="20"/>
              </w:rPr>
              <w:t>Поле до 50 гектаров</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100 гектарға дейінгі алқап</w:t>
            </w:r>
            <w:r>
              <w:br/>
            </w:r>
            <w:r>
              <w:rPr>
                <w:rFonts w:ascii="Times New Roman"/>
                <w:b w:val="false"/>
                <w:i w:val="false"/>
                <w:color w:val="000000"/>
                <w:sz w:val="20"/>
              </w:rPr>
              <w:t>
</w:t>
            </w:r>
            <w:r>
              <w:rPr>
                <w:rFonts w:ascii="Times New Roman"/>
                <w:b w:val="false"/>
                <w:i w:val="false"/>
                <w:color w:val="000000"/>
                <w:sz w:val="20"/>
              </w:rPr>
              <w:t>Поле от 50 до 100 гектаров</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500 гектарға дейінгі алқап</w:t>
            </w:r>
            <w:r>
              <w:br/>
            </w:r>
            <w:r>
              <w:rPr>
                <w:rFonts w:ascii="Times New Roman"/>
                <w:b w:val="false"/>
                <w:i w:val="false"/>
                <w:color w:val="000000"/>
                <w:sz w:val="20"/>
              </w:rPr>
              <w:t>
</w:t>
            </w:r>
            <w:r>
              <w:rPr>
                <w:rFonts w:ascii="Times New Roman"/>
                <w:b w:val="false"/>
                <w:i w:val="false"/>
                <w:color w:val="000000"/>
                <w:sz w:val="20"/>
              </w:rPr>
              <w:t>Поле от 100 до 500 гектаров</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гектардан артық алқап</w:t>
            </w:r>
            <w:r>
              <w:br/>
            </w:r>
            <w:r>
              <w:rPr>
                <w:rFonts w:ascii="Times New Roman"/>
                <w:b w:val="false"/>
                <w:i w:val="false"/>
                <w:color w:val="000000"/>
                <w:sz w:val="20"/>
              </w:rPr>
              <w:t>
</w:t>
            </w:r>
            <w:r>
              <w:rPr>
                <w:rFonts w:ascii="Times New Roman"/>
                <w:b w:val="false"/>
                <w:i w:val="false"/>
                <w:color w:val="000000"/>
                <w:sz w:val="20"/>
              </w:rPr>
              <w:t>Поле свыше 500 гектаров</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Іріктеу қадамдарының жиынтығы әдістемелік нұсқаулықтан әр іріктеу үшін бөлек толтырылады</w:t>
      </w:r>
      <w:r>
        <w:br/>
      </w:r>
      <w:r>
        <w:rPr>
          <w:rFonts w:ascii="Times New Roman"/>
          <w:b w:val="false"/>
          <w:i w:val="false"/>
          <w:color w:val="000000"/>
          <w:sz w:val="28"/>
        </w:rPr>
        <w:t>
Набор шагов для выборки заполняется из методического руководства для каждой выборки отдельно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2001"/>
        <w:gridCol w:w="2429"/>
        <w:gridCol w:w="2001"/>
        <w:gridCol w:w="2001"/>
        <w:gridCol w:w="2001"/>
        <w:gridCol w:w="1799"/>
      </w:tblGrid>
      <w:tr>
        <w:trPr>
          <w:trHeight w:val="23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 нөмірі</w:t>
            </w:r>
            <w:r>
              <w:br/>
            </w:r>
            <w:r>
              <w:rPr>
                <w:rFonts w:ascii="Times New Roman"/>
                <w:b w:val="false"/>
                <w:i w:val="false"/>
                <w:color w:val="000000"/>
                <w:sz w:val="20"/>
              </w:rPr>
              <w:t>
</w:t>
            </w:r>
            <w:r>
              <w:rPr>
                <w:rFonts w:ascii="Times New Roman"/>
                <w:b w:val="false"/>
                <w:i w:val="false"/>
                <w:color w:val="000000"/>
                <w:sz w:val="20"/>
              </w:rPr>
              <w:t>Номер поля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Алқаптың жалпы ауданы, гектар</w:t>
            </w:r>
            <w:r>
              <w:br/>
            </w:r>
            <w:r>
              <w:rPr>
                <w:rFonts w:ascii="Times New Roman"/>
                <w:b w:val="false"/>
                <w:i w:val="false"/>
                <w:color w:val="000000"/>
                <w:sz w:val="20"/>
              </w:rPr>
              <w:t>
</w:t>
            </w:r>
            <w:r>
              <w:rPr>
                <w:rFonts w:ascii="Times New Roman"/>
                <w:b w:val="false"/>
                <w:i w:val="false"/>
                <w:color w:val="000000"/>
                <w:sz w:val="20"/>
              </w:rPr>
              <w:t>Общая площадь поля, гектаров</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Алқаптың басқа дән дақылдарын егуге қолданылған ауданы, гектар</w:t>
            </w:r>
            <w:r>
              <w:br/>
            </w:r>
            <w:r>
              <w:rPr>
                <w:rFonts w:ascii="Times New Roman"/>
                <w:b w:val="false"/>
                <w:i w:val="false"/>
                <w:color w:val="000000"/>
                <w:sz w:val="20"/>
              </w:rPr>
              <w:t>
</w:t>
            </w:r>
            <w:r>
              <w:rPr>
                <w:rFonts w:ascii="Times New Roman"/>
                <w:b w:val="false"/>
                <w:i w:val="false"/>
                <w:color w:val="000000"/>
                <w:sz w:val="20"/>
              </w:rPr>
              <w:t>Площадь поля, используемая под другими культурами, гектаров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Жиналмайтын аудан,</w:t>
            </w:r>
            <w:r>
              <w:rPr>
                <w:rFonts w:ascii="Times New Roman"/>
                <w:b w:val="false"/>
                <w:i w:val="false"/>
                <w:color w:val="000000"/>
                <w:vertAlign w:val="superscript"/>
              </w:rPr>
              <w:t>2</w:t>
            </w:r>
            <w:r>
              <w:rPr>
                <w:rFonts w:ascii="Times New Roman"/>
                <w:b w:val="false"/>
                <w:i w:val="false"/>
                <w:color w:val="000000"/>
                <w:sz w:val="20"/>
              </w:rPr>
              <w:t xml:space="preserve"> гектар</w:t>
            </w:r>
            <w:r>
              <w:br/>
            </w:r>
            <w:r>
              <w:rPr>
                <w:rFonts w:ascii="Times New Roman"/>
                <w:b w:val="false"/>
                <w:i w:val="false"/>
                <w:color w:val="000000"/>
                <w:sz w:val="20"/>
              </w:rPr>
              <w:t>
</w:t>
            </w:r>
            <w:r>
              <w:rPr>
                <w:rFonts w:ascii="Times New Roman"/>
                <w:b w:val="false"/>
                <w:i w:val="false"/>
                <w:color w:val="000000"/>
                <w:sz w:val="20"/>
              </w:rPr>
              <w:t>Не убираемая площадь, гектаров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дақылдың дәнге жиналатын ауданы, гектар</w:t>
            </w:r>
            <w:r>
              <w:br/>
            </w:r>
            <w:r>
              <w:rPr>
                <w:rFonts w:ascii="Times New Roman"/>
                <w:b w:val="false"/>
                <w:i w:val="false"/>
                <w:color w:val="000000"/>
                <w:sz w:val="20"/>
              </w:rPr>
              <w:t>
</w:t>
            </w:r>
            <w:r>
              <w:rPr>
                <w:rFonts w:ascii="Times New Roman"/>
                <w:b w:val="false"/>
                <w:i w:val="false"/>
                <w:color w:val="000000"/>
                <w:sz w:val="20"/>
              </w:rPr>
              <w:t>Площадь обследуемой культуры, убираемой на зерно, гектаров</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дақылдың аудандары, өсуімен (сомасы)</w:t>
            </w:r>
            <w:r>
              <w:br/>
            </w:r>
            <w:r>
              <w:rPr>
                <w:rFonts w:ascii="Times New Roman"/>
                <w:b w:val="false"/>
                <w:i w:val="false"/>
                <w:color w:val="000000"/>
                <w:sz w:val="20"/>
              </w:rPr>
              <w:t>
</w:t>
            </w:r>
            <w:r>
              <w:rPr>
                <w:rFonts w:ascii="Times New Roman"/>
                <w:b w:val="false"/>
                <w:i w:val="false"/>
                <w:color w:val="000000"/>
                <w:sz w:val="20"/>
              </w:rPr>
              <w:t>Площади обследуемой культуры с нарастанием (сумма)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орындары</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Места выборок</w:t>
            </w:r>
          </w:p>
        </w:tc>
      </w:tr>
      <w:tr>
        <w:trPr>
          <w:trHeight w:val="21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4-бағанда егілмеген учаске, егісі шықпай қалғандар, үсігені, шайып кетілгені, жолдың астында қалғандары және тағы басқалары жазылады;</w:t>
      </w:r>
      <w:r>
        <w:br/>
      </w:r>
      <w:r>
        <w:rPr>
          <w:rFonts w:ascii="Times New Roman"/>
          <w:b w:val="false"/>
          <w:i w:val="false"/>
          <w:color w:val="000000"/>
          <w:sz w:val="28"/>
        </w:rPr>
        <w:t>
в графе 4 записывается не посеянный участок, с не взошедшим посевом, погибший от холодов, смытый, оставшийся под дорогами и так далее;</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7-бағанда: осы шаруашылықтың алқаптарына түскен барлық іріктеу жерлері («іріктеу жерлері» деректері титулдық парақтан және тек қана іріктеуге түскен алқапқа қарама-қарсы) жазылады.</w:t>
      </w:r>
      <w:r>
        <w:br/>
      </w:r>
      <w:r>
        <w:rPr>
          <w:rFonts w:ascii="Times New Roman"/>
          <w:b w:val="false"/>
          <w:i w:val="false"/>
          <w:color w:val="000000"/>
          <w:sz w:val="28"/>
        </w:rPr>
        <w:t>
в графе 7 записывается: все места выборок, попавшие на поля данного хозяйства (данные «места выборок» записываются с титульного листа и только напротив поля, попавшего в выборку).</w:t>
      </w:r>
    </w:p>
    <w:p>
      <w:pPr>
        <w:spacing w:after="0"/>
        <w:ind w:left="0"/>
        <w:jc w:val="both"/>
      </w:pPr>
      <w:r>
        <w:rPr>
          <w:rFonts w:ascii="Times New Roman"/>
          <w:b w:val="false"/>
          <w:i w:val="false"/>
          <w:color w:val="000000"/>
          <w:sz w:val="28"/>
        </w:rPr>
        <w:t>Интервьюердің Т.А.Ә., қолы</w:t>
      </w:r>
      <w:r>
        <w:br/>
      </w:r>
      <w:r>
        <w:rPr>
          <w:rFonts w:ascii="Times New Roman"/>
          <w:b w:val="false"/>
          <w:i w:val="false"/>
          <w:color w:val="000000"/>
          <w:sz w:val="28"/>
        </w:rPr>
        <w:t>
Ф.И.О., подпись интервьюера ________________ 20 »_____» _____________</w:t>
      </w:r>
    </w:p>
    <w:bookmarkStart w:name="z54"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6503"/>
        <w:gridCol w:w="3670"/>
      </w:tblGrid>
      <w:tr>
        <w:trPr>
          <w:trHeight w:val="825" w:hRule="atLeast"/>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082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08200" cy="1397000"/>
                          </a:xfrm>
                          <a:prstGeom prst="rect">
                            <a:avLst/>
                          </a:prstGeom>
                        </pic:spPr>
                      </pic:pic>
                    </a:graphicData>
                  </a:graphic>
                </wp:inline>
              </w:drawing>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2-қосымша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 к приказу Председателя Агентства Республики Казахстан по статистике от 07 августа 2013 года № 176</w:t>
            </w:r>
          </w:p>
        </w:tc>
      </w:tr>
      <w:tr>
        <w:trPr>
          <w:trHeight w:val="6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10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1601104</w:t>
            </w:r>
            <w:r>
              <w:br/>
            </w:r>
            <w:r>
              <w:rPr>
                <w:rFonts w:ascii="Times New Roman"/>
                <w:b w:val="false"/>
                <w:i w:val="false"/>
                <w:color w:val="000000"/>
                <w:sz w:val="20"/>
              </w:rPr>
              <w:t>
</w:t>
            </w:r>
            <w:r>
              <w:rPr>
                <w:rFonts w:ascii="Times New Roman"/>
                <w:b w:val="false"/>
                <w:i w:val="false"/>
                <w:color w:val="000000"/>
                <w:sz w:val="20"/>
              </w:rPr>
              <w:t>Код статистической формы 1601104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Түсімді жинау алдында ауылшаруашылық дақылының ылғалдылығын зертханалық анықтау бланкісі</w:t>
            </w:r>
          </w:p>
        </w:tc>
      </w:tr>
      <w:tr>
        <w:trPr>
          <w:trHeight w:val="495"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Бланк лабораторного определения влажности сельскохозяйственной культуры перед уборкой урожая</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дәнді дақылдардың зертханалық зерттеулерін өткізу бойынша қызмет көрсетуге тендерді ұтып алған ұйымдар статистика органдарына тапсырады</w:t>
            </w:r>
            <w:r>
              <w:br/>
            </w:r>
            <w:r>
              <w:rPr>
                <w:rFonts w:ascii="Times New Roman"/>
                <w:b w:val="false"/>
                <w:i w:val="false"/>
                <w:color w:val="000000"/>
                <w:sz w:val="20"/>
              </w:rPr>
              <w:t>
</w:t>
            </w:r>
            <w:r>
              <w:rPr>
                <w:rFonts w:ascii="Times New Roman"/>
                <w:b w:val="false"/>
                <w:i w:val="false"/>
                <w:color w:val="000000"/>
                <w:sz w:val="20"/>
              </w:rPr>
              <w:t>Представляют организации, победившие в тендере на оказание услуг по проведению лабораторных обследований зерновых культур для органов статистики в отчетном году</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мерзімі – 1 шілдеден 1 қарашаға дейін</w:t>
            </w:r>
            <w:r>
              <w:br/>
            </w:r>
            <w:r>
              <w:rPr>
                <w:rFonts w:ascii="Times New Roman"/>
                <w:b w:val="false"/>
                <w:i w:val="false"/>
                <w:color w:val="000000"/>
                <w:sz w:val="20"/>
              </w:rPr>
              <w:t>
</w:t>
            </w:r>
            <w:r>
              <w:rPr>
                <w:rFonts w:ascii="Times New Roman"/>
                <w:b w:val="false"/>
                <w:i w:val="false"/>
                <w:color w:val="000000"/>
                <w:sz w:val="20"/>
              </w:rPr>
              <w:t>Сроки проведения – с 1 июля по 1 ноября</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Район ___________________________________________</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кәсіпорнының, шаруа немесе фермер қожалығының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сельскохозяйственного предприятия, крестьянского или</w:t>
            </w:r>
            <w:r>
              <w:br/>
            </w:r>
            <w:r>
              <w:rPr>
                <w:rFonts w:ascii="Times New Roman"/>
                <w:b w:val="false"/>
                <w:i w:val="false"/>
                <w:color w:val="000000"/>
                <w:sz w:val="20"/>
              </w:rPr>
              <w:t>
</w:t>
            </w:r>
            <w:r>
              <w:rPr>
                <w:rFonts w:ascii="Times New Roman"/>
                <w:b w:val="false"/>
                <w:i w:val="false"/>
                <w:color w:val="000000"/>
                <w:sz w:val="20"/>
              </w:rPr>
              <w:t>фермерского хозяйства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p>
        </w:tc>
      </w:tr>
      <w:tr>
        <w:trPr>
          <w:trHeight w:val="225"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Зерттелетін алқап туралы ақпарат:</w:t>
      </w:r>
      <w:r>
        <w:br/>
      </w:r>
      <w:r>
        <w:rPr>
          <w:rFonts w:ascii="Times New Roman"/>
          <w:b w:val="false"/>
          <w:i w:val="false"/>
          <w:color w:val="000000"/>
          <w:sz w:val="28"/>
        </w:rPr>
        <w:t>
Информация об обследуемом поле:</w:t>
      </w:r>
    </w:p>
    <w:p>
      <w:pPr>
        <w:spacing w:after="0"/>
        <w:ind w:left="0"/>
        <w:jc w:val="both"/>
      </w:pPr>
      <w:r>
        <w:rPr>
          <w:rFonts w:ascii="Times New Roman"/>
          <w:b w:val="false"/>
          <w:i w:val="false"/>
          <w:color w:val="000000"/>
          <w:sz w:val="28"/>
        </w:rPr>
        <w:t xml:space="preserve">Іріктеу №              Іріктеу орны              Сынама № </w:t>
      </w:r>
      <w:r>
        <w:br/>
      </w:r>
      <w:r>
        <w:rPr>
          <w:rFonts w:ascii="Times New Roman"/>
          <w:b w:val="false"/>
          <w:i w:val="false"/>
          <w:color w:val="000000"/>
          <w:sz w:val="28"/>
        </w:rPr>
        <w:t>
№ выборки ____________ Место выборки ___________ № пробы ____________</w:t>
      </w:r>
    </w:p>
    <w:p>
      <w:pPr>
        <w:spacing w:after="0"/>
        <w:ind w:left="0"/>
        <w:jc w:val="both"/>
      </w:pPr>
      <w:r>
        <w:rPr>
          <w:rFonts w:ascii="Times New Roman"/>
          <w:b w:val="false"/>
          <w:i w:val="false"/>
          <w:color w:val="000000"/>
          <w:sz w:val="28"/>
        </w:rPr>
        <w:t>Дәнді дақылдың атауын, сорты мен класын жазыңыз*:</w:t>
      </w:r>
      <w:r>
        <w:br/>
      </w:r>
      <w:r>
        <w:rPr>
          <w:rFonts w:ascii="Times New Roman"/>
          <w:b w:val="false"/>
          <w:i w:val="false"/>
          <w:color w:val="000000"/>
          <w:sz w:val="28"/>
        </w:rPr>
        <w:t>
Запишите название зерновой культуры, сорт и класс:</w:t>
      </w:r>
    </w:p>
    <w:p>
      <w:pPr>
        <w:spacing w:after="0"/>
        <w:ind w:left="0"/>
        <w:jc w:val="both"/>
      </w:pPr>
      <w:r>
        <w:rPr>
          <w:rFonts w:ascii="Times New Roman"/>
          <w:b w:val="false"/>
          <w:i w:val="false"/>
          <w:color w:val="000000"/>
          <w:sz w:val="28"/>
        </w:rPr>
        <w:t>Лаборантпен толтырылады:</w:t>
      </w:r>
      <w:r>
        <w:br/>
      </w:r>
      <w:r>
        <w:rPr>
          <w:rFonts w:ascii="Times New Roman"/>
          <w:b w:val="false"/>
          <w:i w:val="false"/>
          <w:color w:val="000000"/>
          <w:sz w:val="28"/>
        </w:rPr>
        <w:t>
Заполняется лаборантом:</w:t>
      </w:r>
    </w:p>
    <w:p>
      <w:pPr>
        <w:spacing w:after="0"/>
        <w:ind w:left="0"/>
        <w:jc w:val="both"/>
      </w:pPr>
      <w:r>
        <w:rPr>
          <w:rFonts w:ascii="Times New Roman"/>
          <w:b w:val="false"/>
          <w:i w:val="false"/>
          <w:color w:val="000000"/>
          <w:sz w:val="28"/>
        </w:rPr>
        <w:t>1. Осы шаруашылықтан сынама салынған қанша қағаз пакет алғаныңызды</w:t>
      </w:r>
      <w:r>
        <w:br/>
      </w:r>
      <w:r>
        <w:rPr>
          <w:rFonts w:ascii="Times New Roman"/>
          <w:b w:val="false"/>
          <w:i w:val="false"/>
          <w:color w:val="000000"/>
          <w:sz w:val="28"/>
        </w:rPr>
        <w:t>
жазыңыз</w:t>
      </w:r>
      <w:r>
        <w:br/>
      </w:r>
      <w:r>
        <w:rPr>
          <w:rFonts w:ascii="Times New Roman"/>
          <w:b w:val="false"/>
          <w:i w:val="false"/>
          <w:color w:val="000000"/>
          <w:sz w:val="28"/>
        </w:rPr>
        <w:t>
Запишите, сколько бумажных пакетов с пробами Вы получили из данного</w:t>
      </w:r>
      <w:r>
        <w:br/>
      </w:r>
      <w:r>
        <w:rPr>
          <w:rFonts w:ascii="Times New Roman"/>
          <w:b w:val="false"/>
          <w:i w:val="false"/>
          <w:color w:val="000000"/>
          <w:sz w:val="28"/>
        </w:rPr>
        <w:t>
хозяйства ___________________________________________________________</w:t>
      </w:r>
      <w:r>
        <w:br/>
      </w:r>
      <w:r>
        <w:rPr>
          <w:rFonts w:ascii="Times New Roman"/>
          <w:b w:val="false"/>
          <w:i w:val="false"/>
          <w:color w:val="000000"/>
          <w:sz w:val="28"/>
        </w:rPr>
        <w:t>
2. Қағаз пакеттегі таңба қағаздан көшіріп жазыңыз:</w:t>
      </w:r>
      <w:r>
        <w:br/>
      </w:r>
      <w:r>
        <w:rPr>
          <w:rFonts w:ascii="Times New Roman"/>
          <w:b w:val="false"/>
          <w:i w:val="false"/>
          <w:color w:val="000000"/>
          <w:sz w:val="28"/>
        </w:rPr>
        <w:t>
Перепишите с маркировочного ярлыка на бумажном пакете:</w:t>
      </w:r>
      <w:r>
        <w:br/>
      </w:r>
      <w:r>
        <w:rPr>
          <w:rFonts w:ascii="Times New Roman"/>
          <w:b w:val="false"/>
          <w:i w:val="false"/>
          <w:color w:val="000000"/>
          <w:sz w:val="28"/>
        </w:rPr>
        <w:t>
а) сынама №</w:t>
      </w:r>
      <w:r>
        <w:br/>
      </w:r>
      <w:r>
        <w:rPr>
          <w:rFonts w:ascii="Times New Roman"/>
          <w:b w:val="false"/>
          <w:i w:val="false"/>
          <w:color w:val="000000"/>
          <w:sz w:val="28"/>
        </w:rPr>
        <w:t>
№ пробы _____________________________________________________________</w:t>
      </w:r>
      <w:r>
        <w:br/>
      </w:r>
      <w:r>
        <w:rPr>
          <w:rFonts w:ascii="Times New Roman"/>
          <w:b w:val="false"/>
          <w:i w:val="false"/>
          <w:color w:val="000000"/>
          <w:sz w:val="28"/>
        </w:rPr>
        <w:t>
б) масақтар саны</w:t>
      </w:r>
      <w:r>
        <w:br/>
      </w:r>
      <w:r>
        <w:rPr>
          <w:rFonts w:ascii="Times New Roman"/>
          <w:b w:val="false"/>
          <w:i w:val="false"/>
          <w:color w:val="000000"/>
          <w:sz w:val="28"/>
        </w:rPr>
        <w:t>
количество колосков _________________________________________________</w:t>
      </w:r>
      <w:r>
        <w:br/>
      </w:r>
      <w:r>
        <w:rPr>
          <w:rFonts w:ascii="Times New Roman"/>
          <w:b w:val="false"/>
          <w:i w:val="false"/>
          <w:color w:val="000000"/>
          <w:sz w:val="28"/>
        </w:rPr>
        <w:t>
3. Сынама масақтарын бастырудан кейін бастырып алынған дән</w:t>
      </w:r>
      <w:r>
        <w:br/>
      </w:r>
      <w:r>
        <w:rPr>
          <w:rFonts w:ascii="Times New Roman"/>
          <w:b w:val="false"/>
          <w:i w:val="false"/>
          <w:color w:val="000000"/>
          <w:sz w:val="28"/>
        </w:rPr>
        <w:t>
Молотое зерно, полученное после молотьбы колосков пробы</w:t>
      </w:r>
      <w:r>
        <w:br/>
      </w:r>
      <w:r>
        <w:rPr>
          <w:rFonts w:ascii="Times New Roman"/>
          <w:b w:val="false"/>
          <w:i w:val="false"/>
          <w:color w:val="000000"/>
          <w:sz w:val="28"/>
        </w:rPr>
        <w:t>
а) дәннің салмағы</w:t>
      </w:r>
      <w:r>
        <w:br/>
      </w:r>
      <w:r>
        <w:rPr>
          <w:rFonts w:ascii="Times New Roman"/>
          <w:b w:val="false"/>
          <w:i w:val="false"/>
          <w:color w:val="000000"/>
          <w:sz w:val="28"/>
        </w:rPr>
        <w:t>
вес зерна _____________________________________________________ грамм</w:t>
      </w:r>
      <w:r>
        <w:br/>
      </w:r>
      <w:r>
        <w:rPr>
          <w:rFonts w:ascii="Times New Roman"/>
          <w:b w:val="false"/>
          <w:i w:val="false"/>
          <w:color w:val="000000"/>
          <w:sz w:val="28"/>
        </w:rPr>
        <w:t>
б) дән ылғалдылығы</w:t>
      </w:r>
      <w:r>
        <w:br/>
      </w:r>
      <w:r>
        <w:rPr>
          <w:rFonts w:ascii="Times New Roman"/>
          <w:b w:val="false"/>
          <w:i w:val="false"/>
          <w:color w:val="000000"/>
          <w:sz w:val="28"/>
        </w:rPr>
        <w:t>
влажность зерна ___________________________________________________ %</w:t>
      </w:r>
    </w:p>
    <w:p>
      <w:pPr>
        <w:spacing w:after="0"/>
        <w:ind w:left="0"/>
        <w:jc w:val="both"/>
      </w:pPr>
      <w:r>
        <w:rPr>
          <w:rFonts w:ascii="Times New Roman"/>
          <w:b w:val="false"/>
          <w:i w:val="false"/>
          <w:color w:val="000000"/>
          <w:sz w:val="28"/>
        </w:rPr>
        <w:t>      Ескерту: егер ылғалдылығын анықтауға алынған дәннің үлгісі тым аз немесе тым құрғақ болса, мынаны орындаңыз:</w:t>
      </w:r>
      <w:r>
        <w:br/>
      </w:r>
      <w:r>
        <w:rPr>
          <w:rFonts w:ascii="Times New Roman"/>
          <w:b w:val="false"/>
          <w:i w:val="false"/>
          <w:color w:val="000000"/>
          <w:sz w:val="28"/>
        </w:rPr>
        <w:t>
      Примечание: если образец зерна, взятый для определения влажности слишком мал или слишком сух, выполните следующее:</w:t>
      </w:r>
      <w:r>
        <w:br/>
      </w:r>
      <w:r>
        <w:rPr>
          <w:rFonts w:ascii="Times New Roman"/>
          <w:b w:val="false"/>
          <w:i w:val="false"/>
          <w:color w:val="000000"/>
          <w:sz w:val="28"/>
        </w:rPr>
        <w:t>
      бастырылған дәннен басқа үлгі таңдап алуға тырысыңыз. Болмаса, ылғалдылығы белгілі бір түйір дәнді (тура осындай класты және жетіп-пісу сатысындағыны қолданыңыз) ылғалдылығын анықтау есептелетіндей қылып үлгіге қосыңыз. Үлгінің ылғалдылығы мына формуланы қолданған кезде есептелуі мүмкін:</w:t>
      </w:r>
      <w:r>
        <w:br/>
      </w:r>
      <w:r>
        <w:rPr>
          <w:rFonts w:ascii="Times New Roman"/>
          <w:b w:val="false"/>
          <w:i w:val="false"/>
          <w:color w:val="000000"/>
          <w:sz w:val="28"/>
        </w:rPr>
        <w:t>
      попробуйте подобрать другой образец из молотого зерна. Если нет, тогда добавьте гранулу зерна известной влажности (используйте такой же класс и стадию зрелости) к образцу так, чтобы определение влажности могло быть рассчитано. Влажность образца может быть получена при использовании следующей формулы:</w:t>
      </w:r>
    </w:p>
    <w:p>
      <w:pPr>
        <w:spacing w:after="0"/>
        <w:ind w:left="0"/>
        <w:jc w:val="both"/>
      </w:pPr>
      <w:r>
        <w:rPr>
          <w:rFonts w:ascii="Times New Roman"/>
          <w:b w:val="false"/>
          <w:i w:val="false"/>
          <w:color w:val="000000"/>
          <w:sz w:val="28"/>
        </w:rPr>
        <w:t>Е = (А + B) * D - (B * C) / 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2081"/>
      </w:tblGrid>
      <w:tr>
        <w:trPr>
          <w:trHeight w:val="975"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Мұндағы, Где,</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кішкене немесе құрғақ дән үлгісінің салмағы</w:t>
            </w:r>
            <w:r>
              <w:br/>
            </w:r>
            <w:r>
              <w:rPr>
                <w:rFonts w:ascii="Times New Roman"/>
                <w:b w:val="false"/>
                <w:i w:val="false"/>
                <w:color w:val="000000"/>
                <w:sz w:val="20"/>
              </w:rPr>
              <w:t>
</w:t>
            </w:r>
            <w:r>
              <w:rPr>
                <w:rFonts w:ascii="Times New Roman"/>
                <w:b w:val="false"/>
                <w:i w:val="false"/>
                <w:color w:val="000000"/>
                <w:sz w:val="20"/>
              </w:rPr>
              <w:t>А = вес маленького или сухого образца зерна _________________________________________________ грамм</w:t>
            </w:r>
          </w:p>
        </w:tc>
      </w:tr>
      <w:tr>
        <w:trPr>
          <w:trHeight w:val="975"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 ылғалдылықты анықтауға қажет қосымша түйіршік-дәннің салмағы</w:t>
            </w:r>
            <w:r>
              <w:br/>
            </w:r>
            <w:r>
              <w:rPr>
                <w:rFonts w:ascii="Times New Roman"/>
                <w:b w:val="false"/>
                <w:i w:val="false"/>
                <w:color w:val="000000"/>
                <w:sz w:val="20"/>
              </w:rPr>
              <w:t>
</w:t>
            </w:r>
            <w:r>
              <w:rPr>
                <w:rFonts w:ascii="Times New Roman"/>
                <w:b w:val="false"/>
                <w:i w:val="false"/>
                <w:color w:val="000000"/>
                <w:sz w:val="20"/>
              </w:rPr>
              <w:t>B = вес дополнительной гранулы - зернышка,</w:t>
            </w:r>
            <w:r>
              <w:br/>
            </w:r>
            <w:r>
              <w:rPr>
                <w:rFonts w:ascii="Times New Roman"/>
                <w:b w:val="false"/>
                <w:i w:val="false"/>
                <w:color w:val="000000"/>
                <w:sz w:val="20"/>
              </w:rPr>
              <w:t>
</w:t>
            </w:r>
            <w:r>
              <w:rPr>
                <w:rFonts w:ascii="Times New Roman"/>
                <w:b w:val="false"/>
                <w:i w:val="false"/>
                <w:color w:val="000000"/>
                <w:sz w:val="20"/>
              </w:rPr>
              <w:t>требуемого для определения влажности _______________________ грамм</w:t>
            </w:r>
          </w:p>
        </w:tc>
      </w:tr>
      <w:tr>
        <w:trPr>
          <w:trHeight w:val="975"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 В ылғалдылығының белгілі пайызы (қосымша түйіршік-дәннің)</w:t>
            </w:r>
            <w:r>
              <w:br/>
            </w:r>
            <w:r>
              <w:rPr>
                <w:rFonts w:ascii="Times New Roman"/>
                <w:b w:val="false"/>
                <w:i w:val="false"/>
                <w:color w:val="000000"/>
                <w:sz w:val="20"/>
              </w:rPr>
              <w:t>
</w:t>
            </w:r>
            <w:r>
              <w:rPr>
                <w:rFonts w:ascii="Times New Roman"/>
                <w:b w:val="false"/>
                <w:i w:val="false"/>
                <w:color w:val="000000"/>
                <w:sz w:val="20"/>
              </w:rPr>
              <w:t>C = известный процент влажности B (дополнительной гранулы – зернышка) ________________________________ %</w:t>
            </w:r>
          </w:p>
        </w:tc>
      </w:tr>
      <w:tr>
        <w:trPr>
          <w:trHeight w:val="975"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 А + В ылғалдылығының пайызы (аралас)</w:t>
            </w:r>
            <w:r>
              <w:br/>
            </w:r>
            <w:r>
              <w:rPr>
                <w:rFonts w:ascii="Times New Roman"/>
                <w:b w:val="false"/>
                <w:i w:val="false"/>
                <w:color w:val="000000"/>
                <w:sz w:val="20"/>
              </w:rPr>
              <w:t>
</w:t>
            </w:r>
            <w:r>
              <w:rPr>
                <w:rFonts w:ascii="Times New Roman"/>
                <w:b w:val="false"/>
                <w:i w:val="false"/>
                <w:color w:val="000000"/>
                <w:sz w:val="20"/>
              </w:rPr>
              <w:t>D = процент влажности А + B (смешанных) _____________ %</w:t>
            </w:r>
          </w:p>
        </w:tc>
      </w:tr>
      <w:tr>
        <w:trPr>
          <w:trHeight w:val="975"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 нәтиже – кішкене немесе құрғақ дән үлгісінің ылғалдылық пайызы (3б тармағына жазылады)</w:t>
            </w:r>
            <w:r>
              <w:br/>
            </w:r>
            <w:r>
              <w:rPr>
                <w:rFonts w:ascii="Times New Roman"/>
                <w:b w:val="false"/>
                <w:i w:val="false"/>
                <w:color w:val="000000"/>
                <w:sz w:val="20"/>
              </w:rPr>
              <w:t>
</w:t>
            </w:r>
            <w:r>
              <w:rPr>
                <w:rFonts w:ascii="Times New Roman"/>
                <w:b w:val="false"/>
                <w:i w:val="false"/>
                <w:color w:val="000000"/>
                <w:sz w:val="20"/>
              </w:rPr>
              <w:t>E = результат – процент влажности маленьких или сухих образцов пшеницы (записывается в пункт 3б) __________________ %</w:t>
            </w:r>
          </w:p>
        </w:tc>
      </w:tr>
    </w:tbl>
    <w:p>
      <w:pPr>
        <w:spacing w:after="0"/>
        <w:ind w:left="0"/>
        <w:jc w:val="both"/>
      </w:pPr>
      <w:r>
        <w:rPr>
          <w:rFonts w:ascii="Times New Roman"/>
          <w:b w:val="false"/>
          <w:i w:val="false"/>
          <w:color w:val="000000"/>
          <w:sz w:val="28"/>
        </w:rPr>
        <w:t>*А-1 (түсімділік) Дәнді дақылдың түсімділігін зерттеу сауалнамасы</w:t>
      </w:r>
      <w:r>
        <w:br/>
      </w:r>
      <w:r>
        <w:rPr>
          <w:rFonts w:ascii="Times New Roman"/>
          <w:b w:val="false"/>
          <w:i w:val="false"/>
          <w:color w:val="000000"/>
          <w:sz w:val="28"/>
        </w:rPr>
        <w:t>
Анкета обследования уражайности зерновой культуры А-1 (уражайность)</w:t>
      </w:r>
    </w:p>
    <w:p>
      <w:pPr>
        <w:spacing w:after="0"/>
        <w:ind w:left="0"/>
        <w:jc w:val="both"/>
      </w:pPr>
      <w:r>
        <w:rPr>
          <w:rFonts w:ascii="Times New Roman"/>
          <w:b w:val="false"/>
          <w:i w:val="false"/>
          <w:color w:val="000000"/>
          <w:sz w:val="28"/>
        </w:rPr>
        <w:t>Лаборанттың қолы         Жүргізілген зерттеудің күні</w:t>
      </w:r>
      <w:r>
        <w:br/>
      </w:r>
      <w:r>
        <w:rPr>
          <w:rFonts w:ascii="Times New Roman"/>
          <w:b w:val="false"/>
          <w:i w:val="false"/>
          <w:color w:val="000000"/>
          <w:sz w:val="28"/>
        </w:rPr>
        <w:t>
Подпись лаборанта _____  Дата проведенного исследования 20__ «__» ___</w:t>
      </w:r>
    </w:p>
    <w:p>
      <w:pPr>
        <w:spacing w:after="0"/>
        <w:ind w:left="0"/>
        <w:jc w:val="both"/>
      </w:pPr>
      <w:r>
        <w:rPr>
          <w:rFonts w:ascii="Times New Roman"/>
          <w:b w:val="false"/>
          <w:i w:val="false"/>
          <w:color w:val="000000"/>
          <w:sz w:val="28"/>
        </w:rPr>
        <w:t>Лабораторияға түскен күні:</w:t>
      </w:r>
      <w:r>
        <w:br/>
      </w:r>
      <w:r>
        <w:rPr>
          <w:rFonts w:ascii="Times New Roman"/>
          <w:b w:val="false"/>
          <w:i w:val="false"/>
          <w:color w:val="000000"/>
          <w:sz w:val="28"/>
        </w:rPr>
        <w:t>
Дата поступления в лабораторию: 20 _________ «________» _____________</w:t>
      </w:r>
    </w:p>
    <w:p>
      <w:pPr>
        <w:spacing w:after="0"/>
        <w:ind w:left="0"/>
        <w:jc w:val="both"/>
      </w:pPr>
      <w:r>
        <w:rPr>
          <w:rFonts w:ascii="Times New Roman"/>
          <w:b w:val="false"/>
          <w:i w:val="false"/>
          <w:color w:val="000000"/>
          <w:sz w:val="28"/>
        </w:rPr>
        <w:t>Лабораторияның атауы                       Мекенжайы</w:t>
      </w:r>
      <w:r>
        <w:br/>
      </w:r>
      <w:r>
        <w:rPr>
          <w:rFonts w:ascii="Times New Roman"/>
          <w:b w:val="false"/>
          <w:i w:val="false"/>
          <w:color w:val="000000"/>
          <w:sz w:val="28"/>
        </w:rPr>
        <w:t>
Наименование лаборатории _____________     Адрес ____________________</w:t>
      </w:r>
      <w:r>
        <w:br/>
      </w:r>
      <w:r>
        <w:rPr>
          <w:rFonts w:ascii="Times New Roman"/>
          <w:b w:val="false"/>
          <w:i w:val="false"/>
          <w:color w:val="000000"/>
          <w:sz w:val="28"/>
        </w:rPr>
        <w:t>
______________________________________     Телефон  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     Телефон  _________________</w:t>
      </w:r>
    </w:p>
    <w:p>
      <w:pPr>
        <w:spacing w:after="0"/>
        <w:ind w:left="0"/>
        <w:jc w:val="both"/>
      </w:pPr>
      <w:r>
        <w:rPr>
          <w:rFonts w:ascii="Times New Roman"/>
          <w:b w:val="false"/>
          <w:i w:val="false"/>
          <w:color w:val="000000"/>
          <w:sz w:val="28"/>
        </w:rPr>
        <w:t>Лаборанттың Т.А.Ә.</w:t>
      </w:r>
      <w:r>
        <w:br/>
      </w:r>
      <w:r>
        <w:rPr>
          <w:rFonts w:ascii="Times New Roman"/>
          <w:b w:val="false"/>
          <w:i w:val="false"/>
          <w:color w:val="000000"/>
          <w:sz w:val="28"/>
        </w:rPr>
        <w:t>
Ф.И.О. лаборанта _____________________</w:t>
      </w:r>
    </w:p>
    <w:p>
      <w:pPr>
        <w:spacing w:after="0"/>
        <w:ind w:left="0"/>
        <w:jc w:val="both"/>
      </w:pPr>
      <w:r>
        <w:rPr>
          <w:rFonts w:ascii="Times New Roman"/>
          <w:b w:val="false"/>
          <w:i w:val="false"/>
          <w:color w:val="000000"/>
          <w:sz w:val="28"/>
        </w:rPr>
        <w:t>Басшының Т.А.Ә.                            Қолы</w:t>
      </w:r>
      <w:r>
        <w:br/>
      </w:r>
      <w:r>
        <w:rPr>
          <w:rFonts w:ascii="Times New Roman"/>
          <w:b w:val="false"/>
          <w:i w:val="false"/>
          <w:color w:val="000000"/>
          <w:sz w:val="28"/>
        </w:rPr>
        <w:t>
Ф.И.О. руководителя ________________       Подпись __________________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58"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6524"/>
        <w:gridCol w:w="3689"/>
      </w:tblGrid>
      <w:tr>
        <w:trPr>
          <w:trHeight w:val="825" w:hRule="atLeast"/>
        </w:trPr>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828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82800" cy="1384300"/>
                          </a:xfrm>
                          <a:prstGeom prst="rect">
                            <a:avLst/>
                          </a:prstGeom>
                        </pic:spPr>
                      </pic:pic>
                    </a:graphicData>
                  </a:graphic>
                </wp:inline>
              </w:drawing>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3-қосымша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07 августа 2013 года № 176</w:t>
            </w:r>
          </w:p>
        </w:tc>
      </w:tr>
      <w:tr>
        <w:trPr>
          <w:trHeight w:val="6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10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1611104</w:t>
            </w:r>
            <w:r>
              <w:br/>
            </w:r>
            <w:r>
              <w:rPr>
                <w:rFonts w:ascii="Times New Roman"/>
                <w:b w:val="false"/>
                <w:i w:val="false"/>
                <w:color w:val="000000"/>
                <w:sz w:val="20"/>
              </w:rPr>
              <w:t>
</w:t>
            </w:r>
            <w:r>
              <w:rPr>
                <w:rFonts w:ascii="Times New Roman"/>
                <w:b w:val="false"/>
                <w:i w:val="false"/>
                <w:color w:val="000000"/>
                <w:sz w:val="20"/>
              </w:rPr>
              <w:t>Код статистической формы 1611104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Түсімді жинағаннан кейін ауылшаруашылық дақылының ылғалдылығын зертханалық анықтау бланкісі</w:t>
            </w:r>
          </w:p>
        </w:tc>
      </w:tr>
      <w:tr>
        <w:trPr>
          <w:trHeight w:val="495"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Бланк лабораторного определения влажности сельскохозяйственной культуры после уборки урожая</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жылы дәнді дақылдардың зертханалық зерттеулерін өткізу бойынша қызмет көрсетуге тендерді ұтып алған ұйымдар статистика органдарына тапсырады </w:t>
            </w:r>
            <w:r>
              <w:br/>
            </w:r>
            <w:r>
              <w:rPr>
                <w:rFonts w:ascii="Times New Roman"/>
                <w:b w:val="false"/>
                <w:i w:val="false"/>
                <w:color w:val="000000"/>
                <w:sz w:val="20"/>
              </w:rPr>
              <w:t>
</w:t>
            </w:r>
            <w:r>
              <w:rPr>
                <w:rFonts w:ascii="Times New Roman"/>
                <w:b w:val="false"/>
                <w:i w:val="false"/>
                <w:color w:val="000000"/>
                <w:sz w:val="20"/>
              </w:rPr>
              <w:t>Представляют организации, победившие в тендере на оказание услуг по проведению лабораторных обследований зерновых культур для органов статистики в отчетном году</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 шілдеден 1 қарашаға дейін</w:t>
            </w:r>
            <w:r>
              <w:br/>
            </w:r>
            <w:r>
              <w:rPr>
                <w:rFonts w:ascii="Times New Roman"/>
                <w:b w:val="false"/>
                <w:i w:val="false"/>
                <w:color w:val="000000"/>
                <w:sz w:val="20"/>
              </w:rPr>
              <w:t>
</w:t>
            </w:r>
            <w:r>
              <w:rPr>
                <w:rFonts w:ascii="Times New Roman"/>
                <w:b w:val="false"/>
                <w:i w:val="false"/>
                <w:color w:val="000000"/>
                <w:sz w:val="20"/>
              </w:rPr>
              <w:t>Сроки представления – с 1 июля по 1 ноября</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Район __________________________________________________</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кәсіпорнының, шаруа немесе фермер қожалығының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сельскохозяйственного предприятия, крестьянского или</w:t>
            </w:r>
            <w:r>
              <w:br/>
            </w:r>
            <w:r>
              <w:rPr>
                <w:rFonts w:ascii="Times New Roman"/>
                <w:b w:val="false"/>
                <w:i w:val="false"/>
                <w:color w:val="000000"/>
                <w:sz w:val="20"/>
              </w:rPr>
              <w:t>
</w:t>
            </w:r>
            <w:r>
              <w:rPr>
                <w:rFonts w:ascii="Times New Roman"/>
                <w:b w:val="false"/>
                <w:i w:val="false"/>
                <w:color w:val="000000"/>
                <w:sz w:val="20"/>
              </w:rPr>
              <w:t>фермерского хозяйства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p>
        </w:tc>
      </w:tr>
      <w:tr>
        <w:trPr>
          <w:trHeight w:val="225"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Зерттелетін алқап туралы ақпарат:</w:t>
      </w:r>
      <w:r>
        <w:br/>
      </w:r>
      <w:r>
        <w:rPr>
          <w:rFonts w:ascii="Times New Roman"/>
          <w:b w:val="false"/>
          <w:i w:val="false"/>
          <w:color w:val="000000"/>
          <w:sz w:val="28"/>
        </w:rPr>
        <w:t>
Информация об обследуемом поле:</w:t>
      </w:r>
    </w:p>
    <w:p>
      <w:pPr>
        <w:spacing w:after="0"/>
        <w:ind w:left="0"/>
        <w:jc w:val="both"/>
      </w:pPr>
      <w:r>
        <w:rPr>
          <w:rFonts w:ascii="Times New Roman"/>
          <w:b w:val="false"/>
          <w:i w:val="false"/>
          <w:color w:val="000000"/>
          <w:sz w:val="28"/>
        </w:rPr>
        <w:t xml:space="preserve">Іріктеу №              Іріктеу орны              Сынама № </w:t>
      </w:r>
      <w:r>
        <w:br/>
      </w:r>
      <w:r>
        <w:rPr>
          <w:rFonts w:ascii="Times New Roman"/>
          <w:b w:val="false"/>
          <w:i w:val="false"/>
          <w:color w:val="000000"/>
          <w:sz w:val="28"/>
        </w:rPr>
        <w:t>
№ выборки ____________ Место выборки ___________ № пробы ____________</w:t>
      </w:r>
    </w:p>
    <w:p>
      <w:pPr>
        <w:spacing w:after="0"/>
        <w:ind w:left="0"/>
        <w:jc w:val="both"/>
      </w:pPr>
      <w:r>
        <w:rPr>
          <w:rFonts w:ascii="Times New Roman"/>
          <w:b w:val="false"/>
          <w:i w:val="false"/>
          <w:color w:val="000000"/>
          <w:sz w:val="28"/>
        </w:rPr>
        <w:t>Дәнді дақылдың атауын, сорты мен класын жазыңыз*:</w:t>
      </w:r>
      <w:r>
        <w:br/>
      </w:r>
      <w:r>
        <w:rPr>
          <w:rFonts w:ascii="Times New Roman"/>
          <w:b w:val="false"/>
          <w:i w:val="false"/>
          <w:color w:val="000000"/>
          <w:sz w:val="28"/>
        </w:rPr>
        <w:t>
Запишите название зерновой культуры, сорт и класс:</w:t>
      </w:r>
    </w:p>
    <w:p>
      <w:pPr>
        <w:spacing w:after="0"/>
        <w:ind w:left="0"/>
        <w:jc w:val="both"/>
      </w:pPr>
      <w:r>
        <w:rPr>
          <w:rFonts w:ascii="Times New Roman"/>
          <w:b w:val="false"/>
          <w:i w:val="false"/>
          <w:color w:val="000000"/>
          <w:sz w:val="28"/>
        </w:rPr>
        <w:t>Лаборантпен толтырылады:</w:t>
      </w:r>
      <w:r>
        <w:br/>
      </w:r>
      <w:r>
        <w:rPr>
          <w:rFonts w:ascii="Times New Roman"/>
          <w:b w:val="false"/>
          <w:i w:val="false"/>
          <w:color w:val="000000"/>
          <w:sz w:val="28"/>
        </w:rPr>
        <w:t>
Заполняется лаборантом:</w:t>
      </w:r>
    </w:p>
    <w:p>
      <w:pPr>
        <w:spacing w:after="0"/>
        <w:ind w:left="0"/>
        <w:jc w:val="both"/>
      </w:pPr>
      <w:r>
        <w:rPr>
          <w:rFonts w:ascii="Times New Roman"/>
          <w:b w:val="false"/>
          <w:i w:val="false"/>
          <w:color w:val="000000"/>
          <w:sz w:val="28"/>
        </w:rPr>
        <w:t>Қағаз пакеттегі таңба қағаздан көшіріп жазыңыз:</w:t>
      </w:r>
      <w:r>
        <w:br/>
      </w:r>
      <w:r>
        <w:rPr>
          <w:rFonts w:ascii="Times New Roman"/>
          <w:b w:val="false"/>
          <w:i w:val="false"/>
          <w:color w:val="000000"/>
          <w:sz w:val="28"/>
        </w:rPr>
        <w:t>
Перепишите с маркировочного ярлыка на бумажном пакете:</w:t>
      </w:r>
      <w:r>
        <w:br/>
      </w:r>
      <w:r>
        <w:rPr>
          <w:rFonts w:ascii="Times New Roman"/>
          <w:b w:val="false"/>
          <w:i w:val="false"/>
          <w:color w:val="000000"/>
          <w:sz w:val="28"/>
        </w:rPr>
        <w:t>
а) қағаз пакеттегі барлық масақтардың, дәндер және жармалардың жиынтық салмағы</w:t>
      </w:r>
      <w:r>
        <w:br/>
      </w:r>
      <w:r>
        <w:rPr>
          <w:rFonts w:ascii="Times New Roman"/>
          <w:b w:val="false"/>
          <w:i w:val="false"/>
          <w:color w:val="000000"/>
          <w:sz w:val="28"/>
        </w:rPr>
        <w:t>
суммарный вес всех колосков, зерен и сечки в бумажном мешке ___ грамм</w:t>
      </w:r>
      <w:r>
        <w:br/>
      </w:r>
      <w:r>
        <w:rPr>
          <w:rFonts w:ascii="Times New Roman"/>
          <w:b w:val="false"/>
          <w:i w:val="false"/>
          <w:color w:val="000000"/>
          <w:sz w:val="28"/>
        </w:rPr>
        <w:t>
б) дәннің салмағы</w:t>
      </w:r>
      <w:r>
        <w:br/>
      </w:r>
      <w:r>
        <w:rPr>
          <w:rFonts w:ascii="Times New Roman"/>
          <w:b w:val="false"/>
          <w:i w:val="false"/>
          <w:color w:val="000000"/>
          <w:sz w:val="28"/>
        </w:rPr>
        <w:t>
вес зерна _____________________________________________________ грамм</w:t>
      </w:r>
      <w:r>
        <w:br/>
      </w:r>
      <w:r>
        <w:rPr>
          <w:rFonts w:ascii="Times New Roman"/>
          <w:b w:val="false"/>
          <w:i w:val="false"/>
          <w:color w:val="000000"/>
          <w:sz w:val="28"/>
        </w:rPr>
        <w:t>
в) дәннің ылғалдылығы</w:t>
      </w:r>
      <w:r>
        <w:br/>
      </w:r>
      <w:r>
        <w:rPr>
          <w:rFonts w:ascii="Times New Roman"/>
          <w:b w:val="false"/>
          <w:i w:val="false"/>
          <w:color w:val="000000"/>
          <w:sz w:val="28"/>
        </w:rPr>
        <w:t>
влажность зерна ___________________________________________________ %</w:t>
      </w:r>
    </w:p>
    <w:p>
      <w:pPr>
        <w:spacing w:after="0"/>
        <w:ind w:left="0"/>
        <w:jc w:val="both"/>
      </w:pPr>
      <w:r>
        <w:rPr>
          <w:rFonts w:ascii="Times New Roman"/>
          <w:b w:val="false"/>
          <w:i w:val="false"/>
          <w:color w:val="000000"/>
          <w:sz w:val="28"/>
        </w:rPr>
        <w:t>      Ескерту: үлгінің салмағы ылғалдылықты анықтауға тым аз болса, ылғалдылығы белгілі бір түйір дәнді ылғалдылығын анықтауды жүргізуге болатындай етіп таңдалған үлгілерге қосыңыз. Таңдалған үлгінің ылғалдылық мөлшерін мына формуланы қолданып есептеуге болады:</w:t>
      </w:r>
      <w:r>
        <w:br/>
      </w:r>
      <w:r>
        <w:rPr>
          <w:rFonts w:ascii="Times New Roman"/>
          <w:b w:val="false"/>
          <w:i w:val="false"/>
          <w:color w:val="000000"/>
          <w:sz w:val="28"/>
        </w:rPr>
        <w:t>
      Примечание: если вес образца слишком мал для определения влажности, достаточно будет добавить зернышко с уже известной влажностью к выбранным образцам так, чтобы можно было бы провести определение влажности. Содержание влажности выбранного образца может тогда быть получено, используя следующую формулу:</w:t>
      </w:r>
    </w:p>
    <w:p>
      <w:pPr>
        <w:spacing w:after="0"/>
        <w:ind w:left="0"/>
        <w:jc w:val="both"/>
      </w:pPr>
      <w:r>
        <w:rPr>
          <w:rFonts w:ascii="Times New Roman"/>
          <w:b w:val="false"/>
          <w:i w:val="false"/>
          <w:color w:val="000000"/>
          <w:sz w:val="28"/>
        </w:rPr>
        <w:t>Е = (А + B) * D - (B * C) / А</w:t>
      </w:r>
    </w:p>
    <w:p>
      <w:pPr>
        <w:spacing w:after="0"/>
        <w:ind w:left="0"/>
        <w:jc w:val="both"/>
      </w:pPr>
      <w:r>
        <w:rPr>
          <w:rFonts w:ascii="Times New Roman"/>
          <w:b w:val="false"/>
          <w:i w:val="false"/>
          <w:color w:val="000000"/>
          <w:sz w:val="28"/>
        </w:rPr>
        <w:t>Мұндағы А = кішкене немесе құрғақ дән үлгісінің салмағы</w:t>
      </w:r>
      <w:r>
        <w:br/>
      </w:r>
      <w:r>
        <w:rPr>
          <w:rFonts w:ascii="Times New Roman"/>
          <w:b w:val="false"/>
          <w:i w:val="false"/>
          <w:color w:val="000000"/>
          <w:sz w:val="28"/>
        </w:rPr>
        <w:t>
Где     А = вес маленького или сухого образца зерна ___________ грамм</w:t>
      </w:r>
    </w:p>
    <w:p>
      <w:pPr>
        <w:spacing w:after="0"/>
        <w:ind w:left="0"/>
        <w:jc w:val="both"/>
      </w:pPr>
      <w:r>
        <w:rPr>
          <w:rFonts w:ascii="Times New Roman"/>
          <w:b w:val="false"/>
          <w:i w:val="false"/>
          <w:color w:val="000000"/>
          <w:sz w:val="28"/>
        </w:rPr>
        <w:t>        B = ылғалдылықты анықтауға қажет қосымша дәннің салмағы</w:t>
      </w:r>
      <w:r>
        <w:br/>
      </w:r>
      <w:r>
        <w:rPr>
          <w:rFonts w:ascii="Times New Roman"/>
          <w:b w:val="false"/>
          <w:i w:val="false"/>
          <w:color w:val="000000"/>
          <w:sz w:val="28"/>
        </w:rPr>
        <w:t>
        B = вес дополнительного зернышка, требуемого для определения</w:t>
      </w:r>
      <w:r>
        <w:br/>
      </w:r>
      <w:r>
        <w:rPr>
          <w:rFonts w:ascii="Times New Roman"/>
          <w:b w:val="false"/>
          <w:i w:val="false"/>
          <w:color w:val="000000"/>
          <w:sz w:val="28"/>
        </w:rPr>
        <w:t>
        влажности _____________________________________________ грамм</w:t>
      </w:r>
    </w:p>
    <w:p>
      <w:pPr>
        <w:spacing w:after="0"/>
        <w:ind w:left="0"/>
        <w:jc w:val="both"/>
      </w:pPr>
      <w:r>
        <w:rPr>
          <w:rFonts w:ascii="Times New Roman"/>
          <w:b w:val="false"/>
          <w:i w:val="false"/>
          <w:color w:val="000000"/>
          <w:sz w:val="28"/>
        </w:rPr>
        <w:t>        C = В ылғалдылығының белгілі пайызы (қосымша дәннің)</w:t>
      </w:r>
      <w:r>
        <w:br/>
      </w:r>
      <w:r>
        <w:rPr>
          <w:rFonts w:ascii="Times New Roman"/>
          <w:b w:val="false"/>
          <w:i w:val="false"/>
          <w:color w:val="000000"/>
          <w:sz w:val="28"/>
        </w:rPr>
        <w:t>
        C = известный процент влажности B (дополнительного зернышка)</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D = А + В ылғалдылығының пайызы (аралас)</w:t>
      </w:r>
      <w:r>
        <w:br/>
      </w:r>
      <w:r>
        <w:rPr>
          <w:rFonts w:ascii="Times New Roman"/>
          <w:b w:val="false"/>
          <w:i w:val="false"/>
          <w:color w:val="000000"/>
          <w:sz w:val="28"/>
        </w:rPr>
        <w:t>
        D = процент влажности А + B (смешанных) ___________________ %</w:t>
      </w:r>
    </w:p>
    <w:p>
      <w:pPr>
        <w:spacing w:after="0"/>
        <w:ind w:left="0"/>
        <w:jc w:val="both"/>
      </w:pPr>
      <w:r>
        <w:rPr>
          <w:rFonts w:ascii="Times New Roman"/>
          <w:b w:val="false"/>
          <w:i w:val="false"/>
          <w:color w:val="000000"/>
          <w:sz w:val="28"/>
        </w:rPr>
        <w:t>        E = нәтиже – кішкене дән үлгісінің ылғалдылық пайызы</w:t>
      </w:r>
      <w:r>
        <w:br/>
      </w:r>
      <w:r>
        <w:rPr>
          <w:rFonts w:ascii="Times New Roman"/>
          <w:b w:val="false"/>
          <w:i w:val="false"/>
          <w:color w:val="000000"/>
          <w:sz w:val="28"/>
        </w:rPr>
        <w:t xml:space="preserve">
        (3-тармақта жазылады) </w:t>
      </w:r>
      <w:r>
        <w:br/>
      </w:r>
      <w:r>
        <w:rPr>
          <w:rFonts w:ascii="Times New Roman"/>
          <w:b w:val="false"/>
          <w:i w:val="false"/>
          <w:color w:val="000000"/>
          <w:sz w:val="28"/>
        </w:rPr>
        <w:t>
        E = результат – процент влажности маленьких образцов</w:t>
      </w:r>
      <w:r>
        <w:br/>
      </w:r>
      <w:r>
        <w:rPr>
          <w:rFonts w:ascii="Times New Roman"/>
          <w:b w:val="false"/>
          <w:i w:val="false"/>
          <w:color w:val="000000"/>
          <w:sz w:val="28"/>
        </w:rPr>
        <w:t>
        (записывается в пункт 3) __________________________________ %</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*А-1 (түсімділік) Дәнді дақылдың түсімділігін зерттеу сауалнамасы</w:t>
      </w:r>
      <w:r>
        <w:br/>
      </w:r>
      <w:r>
        <w:rPr>
          <w:rFonts w:ascii="Times New Roman"/>
          <w:b w:val="false"/>
          <w:i w:val="false"/>
          <w:color w:val="000000"/>
          <w:sz w:val="28"/>
        </w:rPr>
        <w:t>
Анкета обследования урожайности зерновой культуры А-1 (урожайность)</w:t>
      </w:r>
    </w:p>
    <w:p>
      <w:pPr>
        <w:spacing w:after="0"/>
        <w:ind w:left="0"/>
        <w:jc w:val="both"/>
      </w:pPr>
      <w:r>
        <w:rPr>
          <w:rFonts w:ascii="Times New Roman"/>
          <w:b w:val="false"/>
          <w:i w:val="false"/>
          <w:color w:val="000000"/>
          <w:sz w:val="28"/>
        </w:rPr>
        <w:t>Лаборанттың қолы         Жүргізілген зерттеудің күні</w:t>
      </w:r>
      <w:r>
        <w:br/>
      </w:r>
      <w:r>
        <w:rPr>
          <w:rFonts w:ascii="Times New Roman"/>
          <w:b w:val="false"/>
          <w:i w:val="false"/>
          <w:color w:val="000000"/>
          <w:sz w:val="28"/>
        </w:rPr>
        <w:t>
Подпись лаборанта _____  Дата проведенного исследования 20__ «__» ___</w:t>
      </w:r>
    </w:p>
    <w:p>
      <w:pPr>
        <w:spacing w:after="0"/>
        <w:ind w:left="0"/>
        <w:jc w:val="both"/>
      </w:pPr>
      <w:r>
        <w:rPr>
          <w:rFonts w:ascii="Times New Roman"/>
          <w:b w:val="false"/>
          <w:i w:val="false"/>
          <w:color w:val="000000"/>
          <w:sz w:val="28"/>
        </w:rPr>
        <w:t>Лабораторияға түскен күні:</w:t>
      </w:r>
      <w:r>
        <w:br/>
      </w:r>
      <w:r>
        <w:rPr>
          <w:rFonts w:ascii="Times New Roman"/>
          <w:b w:val="false"/>
          <w:i w:val="false"/>
          <w:color w:val="000000"/>
          <w:sz w:val="28"/>
        </w:rPr>
        <w:t>
Дата поступления в лабораторию: 20 _________ «________» _____________</w:t>
      </w:r>
    </w:p>
    <w:p>
      <w:pPr>
        <w:spacing w:after="0"/>
        <w:ind w:left="0"/>
        <w:jc w:val="both"/>
      </w:pPr>
      <w:r>
        <w:rPr>
          <w:rFonts w:ascii="Times New Roman"/>
          <w:b w:val="false"/>
          <w:i w:val="false"/>
          <w:color w:val="000000"/>
          <w:sz w:val="28"/>
        </w:rPr>
        <w:t>Лабораторияның атауы                       Мекенжайы</w:t>
      </w:r>
      <w:r>
        <w:br/>
      </w:r>
      <w:r>
        <w:rPr>
          <w:rFonts w:ascii="Times New Roman"/>
          <w:b w:val="false"/>
          <w:i w:val="false"/>
          <w:color w:val="000000"/>
          <w:sz w:val="28"/>
        </w:rPr>
        <w:t>
Наименование лаборатории _____________     Адрес ____________________</w:t>
      </w:r>
      <w:r>
        <w:br/>
      </w:r>
      <w:r>
        <w:rPr>
          <w:rFonts w:ascii="Times New Roman"/>
          <w:b w:val="false"/>
          <w:i w:val="false"/>
          <w:color w:val="000000"/>
          <w:sz w:val="28"/>
        </w:rPr>
        <w:t>
______________________________________     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     Телефон  _________________</w:t>
      </w:r>
    </w:p>
    <w:p>
      <w:pPr>
        <w:spacing w:after="0"/>
        <w:ind w:left="0"/>
        <w:jc w:val="both"/>
      </w:pPr>
      <w:r>
        <w:rPr>
          <w:rFonts w:ascii="Times New Roman"/>
          <w:b w:val="false"/>
          <w:i w:val="false"/>
          <w:color w:val="000000"/>
          <w:sz w:val="28"/>
        </w:rPr>
        <w:t>Лаборанттың Т.А.Ә.</w:t>
      </w:r>
      <w:r>
        <w:br/>
      </w:r>
      <w:r>
        <w:rPr>
          <w:rFonts w:ascii="Times New Roman"/>
          <w:b w:val="false"/>
          <w:i w:val="false"/>
          <w:color w:val="000000"/>
          <w:sz w:val="28"/>
        </w:rPr>
        <w:t>
Ф.И.О. лаборанта _____________________     Телефон  _________________</w:t>
      </w:r>
    </w:p>
    <w:p>
      <w:pPr>
        <w:spacing w:after="0"/>
        <w:ind w:left="0"/>
        <w:jc w:val="both"/>
      </w:pPr>
      <w:r>
        <w:rPr>
          <w:rFonts w:ascii="Times New Roman"/>
          <w:b w:val="false"/>
          <w:i w:val="false"/>
          <w:color w:val="000000"/>
          <w:sz w:val="28"/>
        </w:rPr>
        <w:t>Басшының Т.А.Ә.                            Қолы</w:t>
      </w:r>
      <w:r>
        <w:br/>
      </w:r>
      <w:r>
        <w:rPr>
          <w:rFonts w:ascii="Times New Roman"/>
          <w:b w:val="false"/>
          <w:i w:val="false"/>
          <w:color w:val="000000"/>
          <w:sz w:val="28"/>
        </w:rPr>
        <w:t>
Ф.И.О. руководителя ________________       Подпись __________________</w:t>
      </w:r>
      <w:r>
        <w:br/>
      </w:r>
      <w:r>
        <w:rPr>
          <w:rFonts w:ascii="Times New Roman"/>
          <w:b w:val="false"/>
          <w:i w:val="false"/>
          <w:color w:val="000000"/>
          <w:sz w:val="28"/>
        </w:rPr>
        <w:t>
                              М.О.</w:t>
      </w:r>
      <w:r>
        <w:br/>
      </w:r>
      <w:r>
        <w:rPr>
          <w:rFonts w:ascii="Times New Roman"/>
          <w:b w:val="false"/>
          <w:i w:val="false"/>
          <w:color w:val="000000"/>
          <w:sz w:val="28"/>
        </w:rPr>
        <w:t>
                              М.П.</w:t>
      </w:r>
    </w:p>
    <w:bookmarkStart w:name="z59"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91"/>
        <w:gridCol w:w="1792"/>
        <w:gridCol w:w="1665"/>
        <w:gridCol w:w="2689"/>
        <w:gridCol w:w="1936"/>
      </w:tblGrid>
      <w:tr>
        <w:trPr>
          <w:trHeight w:val="82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98700" cy="1612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4-қосымша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4 к приказу Председателя Агентства Республики Казахстан по статистике от 07 августа 2013 года № 176</w:t>
            </w:r>
          </w:p>
        </w:tc>
      </w:tr>
      <w:tr>
        <w:trPr>
          <w:trHeight w:val="6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0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0251103</w:t>
            </w:r>
            <w:r>
              <w:br/>
            </w:r>
            <w:r>
              <w:rPr>
                <w:rFonts w:ascii="Times New Roman"/>
                <w:b w:val="false"/>
                <w:i w:val="false"/>
                <w:color w:val="000000"/>
                <w:sz w:val="20"/>
              </w:rPr>
              <w:t>
</w:t>
            </w:r>
            <w:r>
              <w:rPr>
                <w:rFonts w:ascii="Times New Roman"/>
                <w:b w:val="false"/>
                <w:i w:val="false"/>
                <w:color w:val="000000"/>
                <w:sz w:val="20"/>
              </w:rPr>
              <w:t>Код статистической формы 0251103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Шағын шаруа немесе фермер қожалықтарында және жұртшылық шаруашылықтарында мал шаруашылығы өнімдерін өндіру</w:t>
            </w:r>
          </w:p>
        </w:tc>
      </w:tr>
      <w:tr>
        <w:trPr>
          <w:trHeight w:val="49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Производство продукции животноводства </w:t>
            </w:r>
            <w:r>
              <w:br/>
            </w:r>
            <w:r>
              <w:rPr>
                <w:rFonts w:ascii="Times New Roman"/>
                <w:b/>
                <w:i w:val="false"/>
                <w:color w:val="000000"/>
              </w:rPr>
              <w:t>
в мелких крестьянских или фермерских хозяйствах и хозяйствах населения</w:t>
            </w:r>
          </w:p>
        </w:tc>
      </w:tr>
      <w:tr>
        <w:trPr>
          <w:trHeight w:val="49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полугодие</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Байқауға мал мен құсы бар іріктемеге түскен шағын шаруа немесе фермер қожалықтары және жұртшылық шаруашылықтары қатысады.</w:t>
            </w:r>
            <w:r>
              <w:br/>
            </w:r>
            <w:r>
              <w:rPr>
                <w:rFonts w:ascii="Times New Roman"/>
                <w:b w:val="false"/>
                <w:i w:val="false"/>
                <w:color w:val="000000"/>
                <w:sz w:val="20"/>
              </w:rPr>
              <w:t>
</w:t>
            </w:r>
            <w:r>
              <w:rPr>
                <w:rFonts w:ascii="Times New Roman"/>
                <w:b w:val="false"/>
                <w:i w:val="false"/>
                <w:color w:val="000000"/>
                <w:sz w:val="20"/>
              </w:rPr>
              <w:t>В наблюдении принимают участие попавшие в выборку мелкие крестьянские или фермерские хозяйства и хозяйства населения, имеющие скот и птицу.</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Байқауды өткізу мерзімдері – 11-25 наурыз, 11-25 маусым, 11-25 қыркүйек және 11-25 желтоқсан аралықтарында.</w:t>
            </w:r>
            <w:r>
              <w:br/>
            </w:r>
            <w:r>
              <w:rPr>
                <w:rFonts w:ascii="Times New Roman"/>
                <w:b w:val="false"/>
                <w:i w:val="false"/>
                <w:color w:val="000000"/>
                <w:sz w:val="20"/>
              </w:rPr>
              <w:t>
</w:t>
            </w:r>
            <w:r>
              <w:rPr>
                <w:rFonts w:ascii="Times New Roman"/>
                <w:b w:val="false"/>
                <w:i w:val="false"/>
                <w:color w:val="000000"/>
                <w:sz w:val="20"/>
              </w:rPr>
              <w:t>Сроки проведения наблюдения – с 11 по 25 марта, с 11 по 25 июня, с 11 по 25 сентября и с 11 по 25 декабря.</w:t>
            </w:r>
          </w:p>
        </w:tc>
      </w:tr>
      <w:tr>
        <w:trPr>
          <w:trHeight w:val="22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60" w:id="14"/>
    <w:p>
      <w:pPr>
        <w:spacing w:after="0"/>
        <w:ind w:left="0"/>
        <w:jc w:val="both"/>
      </w:pPr>
      <w:r>
        <w:rPr>
          <w:rFonts w:ascii="Times New Roman"/>
          <w:b w:val="false"/>
          <w:i w:val="false"/>
          <w:color w:val="000000"/>
          <w:sz w:val="28"/>
        </w:rPr>
        <w:t>
1.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8"/>
        </w:rPr>
        <w:t>
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0"/>
      </w:tblGrid>
      <w:tr>
        <w:trPr>
          <w:trHeight w:val="30" w:hRule="atLeast"/>
        </w:trPr>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15"/>
    <w:p>
      <w:pPr>
        <w:spacing w:after="0"/>
        <w:ind w:left="0"/>
        <w:jc w:val="both"/>
      </w:pPr>
      <w:r>
        <w:rPr>
          <w:rFonts w:ascii="Times New Roman"/>
          <w:b w:val="false"/>
          <w:i w:val="false"/>
          <w:color w:val="000000"/>
          <w:sz w:val="28"/>
        </w:rPr>
        <w:t>
1.1. Қазақстан Республикасы Статистика агенттігінің интернет 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8"/>
        </w:rPr>
        <w:t>
Код территории согласно Классификатору административно - территориальных объектов (заполняется работником органа статистики), расположенному на интернет ресурсе Агентства Республики Казахстан по статистике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88"/>
        <w:gridCol w:w="1088"/>
        <w:gridCol w:w="1088"/>
        <w:gridCol w:w="1088"/>
        <w:gridCol w:w="1088"/>
        <w:gridCol w:w="1088"/>
        <w:gridCol w:w="1088"/>
        <w:gridCol w:w="1088"/>
        <w:gridCol w:w="1088"/>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16"/>
    <w:p>
      <w:pPr>
        <w:spacing w:after="0"/>
        <w:ind w:left="0"/>
        <w:jc w:val="both"/>
      </w:pPr>
      <w:r>
        <w:rPr>
          <w:rFonts w:ascii="Times New Roman"/>
          <w:b w:val="false"/>
          <w:i w:val="false"/>
          <w:color w:val="000000"/>
          <w:sz w:val="28"/>
        </w:rPr>
        <w:t>
2. Союға өткізілген мал мен құстың көлемін көрсетіңіз</w:t>
      </w:r>
      <w:r>
        <w:br/>
      </w:r>
      <w:r>
        <w:rPr>
          <w:rFonts w:ascii="Times New Roman"/>
          <w:b w:val="false"/>
          <w:i w:val="false"/>
          <w:color w:val="000000"/>
          <w:sz w:val="28"/>
        </w:rPr>
        <w:t xml:space="preserve">
Укажите объемы реализации на убой скота и птицы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513"/>
        <w:gridCol w:w="1082"/>
        <w:gridCol w:w="1063"/>
        <w:gridCol w:w="1005"/>
        <w:gridCol w:w="1718"/>
        <w:gridCol w:w="1372"/>
        <w:gridCol w:w="1912"/>
        <w:gridCol w:w="2086"/>
      </w:tblGrid>
      <w:tr>
        <w:trPr>
          <w:trHeight w:val="525" w:hRule="atLeast"/>
        </w:trPr>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түрлері</w:t>
            </w:r>
            <w:r>
              <w:br/>
            </w:r>
            <w:r>
              <w:rPr>
                <w:rFonts w:ascii="Times New Roman"/>
                <w:b w:val="false"/>
                <w:i w:val="false"/>
                <w:color w:val="000000"/>
                <w:sz w:val="20"/>
              </w:rPr>
              <w:t>
</w:t>
            </w:r>
            <w:r>
              <w:rPr>
                <w:rFonts w:ascii="Times New Roman"/>
                <w:b w:val="false"/>
                <w:i w:val="false"/>
                <w:color w:val="000000"/>
                <w:sz w:val="20"/>
              </w:rPr>
              <w:t>Виды скота и стицы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1</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Численность, голов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 сойылғаны немесе союға өткізілгені</w:t>
            </w:r>
            <w:r>
              <w:br/>
            </w: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басындағы</w:t>
            </w:r>
            <w:r>
              <w:br/>
            </w:r>
            <w:r>
              <w:rPr>
                <w:rFonts w:ascii="Times New Roman"/>
                <w:b w:val="false"/>
                <w:i w:val="false"/>
                <w:color w:val="000000"/>
                <w:sz w:val="20"/>
              </w:rPr>
              <w:t>
</w:t>
            </w:r>
            <w:r>
              <w:rPr>
                <w:rFonts w:ascii="Times New Roman"/>
                <w:b w:val="false"/>
                <w:i w:val="false"/>
                <w:color w:val="000000"/>
                <w:sz w:val="20"/>
              </w:rPr>
              <w:t>на начало периода</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w:t>
            </w:r>
            <w:r>
              <w:br/>
            </w:r>
            <w:r>
              <w:rPr>
                <w:rFonts w:ascii="Times New Roman"/>
                <w:b w:val="false"/>
                <w:i w:val="false"/>
                <w:color w:val="000000"/>
                <w:sz w:val="20"/>
              </w:rPr>
              <w:t>
</w:t>
            </w:r>
            <w:r>
              <w:rPr>
                <w:rFonts w:ascii="Times New Roman"/>
                <w:b w:val="false"/>
                <w:i w:val="false"/>
                <w:color w:val="000000"/>
                <w:sz w:val="20"/>
              </w:rPr>
              <w:t>на конец периода</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голов</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салмағы, килограмм</w:t>
            </w:r>
            <w:r>
              <w:br/>
            </w:r>
            <w:r>
              <w:rPr>
                <w:rFonts w:ascii="Times New Roman"/>
                <w:b w:val="false"/>
                <w:i w:val="false"/>
                <w:color w:val="000000"/>
                <w:sz w:val="20"/>
              </w:rPr>
              <w:t>
</w:t>
            </w:r>
            <w:r>
              <w:rPr>
                <w:rFonts w:ascii="Times New Roman"/>
                <w:b w:val="false"/>
                <w:i w:val="false"/>
                <w:color w:val="000000"/>
                <w:sz w:val="20"/>
              </w:rPr>
              <w:t>живой вес, килограмм</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сойыс салмағы, килограмм</w:t>
            </w:r>
            <w:r>
              <w:br/>
            </w:r>
            <w:r>
              <w:rPr>
                <w:rFonts w:ascii="Times New Roman"/>
                <w:b w:val="false"/>
                <w:i w:val="false"/>
                <w:color w:val="000000"/>
                <w:sz w:val="20"/>
              </w:rPr>
              <w:t>
</w:t>
            </w:r>
            <w:r>
              <w:rPr>
                <w:rFonts w:ascii="Times New Roman"/>
                <w:b w:val="false"/>
                <w:i w:val="false"/>
                <w:color w:val="000000"/>
                <w:sz w:val="20"/>
              </w:rPr>
              <w:t>убойный вес,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кәсіпорындарына өткізілгені</w:t>
            </w:r>
            <w:r>
              <w:br/>
            </w:r>
            <w:r>
              <w:rPr>
                <w:rFonts w:ascii="Times New Roman"/>
                <w:b w:val="false"/>
                <w:i w:val="false"/>
                <w:color w:val="000000"/>
                <w:sz w:val="20"/>
              </w:rPr>
              <w:t>
</w:t>
            </w:r>
            <w:r>
              <w:rPr>
                <w:rFonts w:ascii="Times New Roman"/>
                <w:b w:val="false"/>
                <w:i w:val="false"/>
                <w:color w:val="000000"/>
                <w:sz w:val="20"/>
              </w:rPr>
              <w:t>реализовано перерабатывающим предприятиям</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мұқтаждықтарына пайдаланғаны</w:t>
            </w:r>
            <w:r>
              <w:br/>
            </w:r>
            <w:r>
              <w:rPr>
                <w:rFonts w:ascii="Times New Roman"/>
                <w:b w:val="false"/>
                <w:i w:val="false"/>
                <w:color w:val="000000"/>
                <w:sz w:val="20"/>
              </w:rPr>
              <w:t>
</w:t>
            </w:r>
            <w:r>
              <w:rPr>
                <w:rFonts w:ascii="Times New Roman"/>
                <w:b w:val="false"/>
                <w:i w:val="false"/>
                <w:color w:val="000000"/>
                <w:sz w:val="20"/>
              </w:rPr>
              <w:t>использовано на собственное потребление</w:t>
            </w:r>
          </w:p>
        </w:tc>
      </w:tr>
      <w:tr>
        <w:trPr>
          <w:trHeight w:val="16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тауықтар</w:t>
            </w:r>
            <w:r>
              <w:br/>
            </w:r>
            <w:r>
              <w:rPr>
                <w:rFonts w:ascii="Times New Roman"/>
                <w:b w:val="false"/>
                <w:i w:val="false"/>
                <w:color w:val="000000"/>
                <w:sz w:val="20"/>
              </w:rPr>
              <w:t>
</w:t>
            </w:r>
            <w:r>
              <w:rPr>
                <w:rFonts w:ascii="Times New Roman"/>
                <w:b w:val="false"/>
                <w:i w:val="false"/>
                <w:color w:val="000000"/>
                <w:sz w:val="20"/>
              </w:rPr>
              <w:t>Куры,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күркетауық қораздары</w:t>
            </w:r>
            <w:r>
              <w:br/>
            </w:r>
            <w:r>
              <w:rPr>
                <w:rFonts w:ascii="Times New Roman"/>
                <w:b w:val="false"/>
                <w:i w:val="false"/>
                <w:color w:val="000000"/>
                <w:sz w:val="20"/>
              </w:rPr>
              <w:t>
</w:t>
            </w:r>
            <w:r>
              <w:rPr>
                <w:rFonts w:ascii="Times New Roman"/>
                <w:b w:val="false"/>
                <w:i w:val="false"/>
                <w:color w:val="000000"/>
                <w:sz w:val="20"/>
              </w:rPr>
              <w:t>Индюки,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қаздар</w:t>
            </w:r>
            <w:r>
              <w:br/>
            </w:r>
            <w:r>
              <w:rPr>
                <w:rFonts w:ascii="Times New Roman"/>
                <w:b w:val="false"/>
                <w:i w:val="false"/>
                <w:color w:val="000000"/>
                <w:sz w:val="20"/>
              </w:rPr>
              <w:t>
</w:t>
            </w:r>
            <w:r>
              <w:rPr>
                <w:rFonts w:ascii="Times New Roman"/>
                <w:b w:val="false"/>
                <w:i w:val="false"/>
                <w:color w:val="000000"/>
                <w:sz w:val="20"/>
              </w:rPr>
              <w:t>Гуси,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Утки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01.47.14.100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Мысыр тауықтары</w:t>
            </w:r>
            <w:r>
              <w:br/>
            </w:r>
            <w:r>
              <w:rPr>
                <w:rFonts w:ascii="Times New Roman"/>
                <w:b w:val="false"/>
                <w:i w:val="false"/>
                <w:color w:val="000000"/>
                <w:sz w:val="20"/>
              </w:rPr>
              <w:t>
</w:t>
            </w:r>
            <w:r>
              <w:rPr>
                <w:rFonts w:ascii="Times New Roman"/>
                <w:b w:val="false"/>
                <w:i w:val="false"/>
                <w:color w:val="000000"/>
                <w:sz w:val="20"/>
              </w:rPr>
              <w:t>Цесарки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01.47.14.200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Түйеқұстар</w:t>
            </w:r>
            <w:r>
              <w:br/>
            </w:r>
            <w:r>
              <w:rPr>
                <w:rFonts w:ascii="Times New Roman"/>
                <w:b w:val="false"/>
                <w:i w:val="false"/>
                <w:color w:val="000000"/>
                <w:sz w:val="20"/>
              </w:rPr>
              <w:t>
</w:t>
            </w:r>
            <w:r>
              <w:rPr>
                <w:rFonts w:ascii="Times New Roman"/>
                <w:b w:val="false"/>
                <w:i w:val="false"/>
                <w:color w:val="000000"/>
                <w:sz w:val="20"/>
              </w:rPr>
              <w:t>Страусы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01.49.12.200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Қырғауылдар</w:t>
            </w:r>
            <w:r>
              <w:br/>
            </w:r>
            <w:r>
              <w:rPr>
                <w:rFonts w:ascii="Times New Roman"/>
                <w:b w:val="false"/>
                <w:i w:val="false"/>
                <w:color w:val="000000"/>
                <w:sz w:val="20"/>
              </w:rPr>
              <w:t>
</w:t>
            </w:r>
            <w:r>
              <w:rPr>
                <w:rFonts w:ascii="Times New Roman"/>
                <w:b w:val="false"/>
                <w:i w:val="false"/>
                <w:color w:val="000000"/>
                <w:sz w:val="20"/>
              </w:rPr>
              <w:t>Фазаны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01.49.12.300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Фермада өсірілетін өзге де үй құстары</w:t>
            </w:r>
            <w:r>
              <w:br/>
            </w:r>
            <w:r>
              <w:rPr>
                <w:rFonts w:ascii="Times New Roman"/>
                <w:b w:val="false"/>
                <w:i w:val="false"/>
                <w:color w:val="000000"/>
                <w:sz w:val="20"/>
              </w:rPr>
              <w:t>
</w:t>
            </w:r>
            <w:r>
              <w:rPr>
                <w:rFonts w:ascii="Times New Roman"/>
                <w:b w:val="false"/>
                <w:i w:val="false"/>
                <w:color w:val="000000"/>
                <w:sz w:val="20"/>
              </w:rPr>
              <w:t>Птица, выращиваемая на ферме прочая, живая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01.49.12.900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бұдан әрі АШӨСЖ - Қазақстан Республикасы Статистика агенттігінің интернет ресурсында орналасқан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w:t>
      </w:r>
    </w:p>
    <w:bookmarkStart w:name="z63" w:id="17"/>
    <w:p>
      <w:pPr>
        <w:spacing w:after="0"/>
        <w:ind w:left="0"/>
        <w:jc w:val="both"/>
      </w:pPr>
      <w:r>
        <w:rPr>
          <w:rFonts w:ascii="Times New Roman"/>
          <w:b w:val="false"/>
          <w:i w:val="false"/>
          <w:color w:val="000000"/>
          <w:sz w:val="28"/>
        </w:rPr>
        <w:t>
3. Мал шаруашылығы өнімдерін өндіру туралы ақпаратты көрсетіңіз</w:t>
      </w:r>
      <w:r>
        <w:br/>
      </w:r>
      <w:r>
        <w:rPr>
          <w:rFonts w:ascii="Times New Roman"/>
          <w:b w:val="false"/>
          <w:i w:val="false"/>
          <w:color w:val="000000"/>
          <w:sz w:val="28"/>
        </w:rPr>
        <w:t>
Укажите информацию о производстве продукции животноводства</w:t>
      </w:r>
    </w:p>
    <w:bookmarkEnd w:id="17"/>
    <w:bookmarkStart w:name="z64" w:id="18"/>
    <w:p>
      <w:pPr>
        <w:spacing w:after="0"/>
        <w:ind w:left="0"/>
        <w:jc w:val="both"/>
      </w:pPr>
      <w:r>
        <w:rPr>
          <w:rFonts w:ascii="Times New Roman"/>
          <w:b w:val="false"/>
          <w:i w:val="false"/>
          <w:color w:val="000000"/>
          <w:sz w:val="28"/>
        </w:rPr>
        <w:t>
3.1. Мал шаруашылығы өнімдерінің жеке түрлерін өндіру, килограмм</w:t>
      </w:r>
      <w:r>
        <w:br/>
      </w:r>
      <w:r>
        <w:rPr>
          <w:rFonts w:ascii="Times New Roman"/>
          <w:b w:val="false"/>
          <w:i w:val="false"/>
          <w:color w:val="000000"/>
          <w:sz w:val="28"/>
        </w:rPr>
        <w:t>
Производство отдельных видов продукции животноводства, килограмм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6"/>
        <w:gridCol w:w="2536"/>
        <w:gridCol w:w="1942"/>
        <w:gridCol w:w="1619"/>
        <w:gridCol w:w="2217"/>
      </w:tblGrid>
      <w:tr>
        <w:trPr>
          <w:trHeight w:val="555" w:hRule="atLeast"/>
        </w:trPr>
        <w:tc>
          <w:tcPr>
            <w:tcW w:w="5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өндірілгені</w:t>
            </w:r>
            <w:r>
              <w:br/>
            </w:r>
            <w:r>
              <w:rPr>
                <w:rFonts w:ascii="Times New Roman"/>
                <w:b w:val="false"/>
                <w:i w:val="false"/>
                <w:color w:val="000000"/>
                <w:sz w:val="20"/>
              </w:rPr>
              <w:t>
</w:t>
            </w:r>
            <w:r>
              <w:rPr>
                <w:rFonts w:ascii="Times New Roman"/>
                <w:b w:val="false"/>
                <w:i w:val="false"/>
                <w:color w:val="000000"/>
                <w:sz w:val="20"/>
              </w:rPr>
              <w:t>Произведено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кәсіпорындарына өткізілгені</w:t>
            </w:r>
            <w:r>
              <w:br/>
            </w:r>
            <w:r>
              <w:rPr>
                <w:rFonts w:ascii="Times New Roman"/>
                <w:b w:val="false"/>
                <w:i w:val="false"/>
                <w:color w:val="000000"/>
                <w:sz w:val="20"/>
              </w:rPr>
              <w:t>
</w:t>
            </w:r>
            <w:r>
              <w:rPr>
                <w:rFonts w:ascii="Times New Roman"/>
                <w:b w:val="false"/>
                <w:i w:val="false"/>
                <w:color w:val="000000"/>
                <w:sz w:val="20"/>
              </w:rPr>
              <w:t>реализовано перерабатывающим предприятиям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мұқтаждықтарына пайдаланғаны</w:t>
            </w:r>
            <w:r>
              <w:br/>
            </w:r>
            <w:r>
              <w:rPr>
                <w:rFonts w:ascii="Times New Roman"/>
                <w:b w:val="false"/>
                <w:i w:val="false"/>
                <w:color w:val="000000"/>
                <w:sz w:val="20"/>
              </w:rPr>
              <w:t>
</w:t>
            </w:r>
            <w:r>
              <w:rPr>
                <w:rFonts w:ascii="Times New Roman"/>
                <w:b w:val="false"/>
                <w:i w:val="false"/>
                <w:color w:val="000000"/>
                <w:sz w:val="20"/>
              </w:rPr>
              <w:t>использовано на собственное потребление</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 сиырларының шикі сүті</w:t>
            </w:r>
            <w:r>
              <w:br/>
            </w:r>
            <w:r>
              <w:rPr>
                <w:rFonts w:ascii="Times New Roman"/>
                <w:b w:val="false"/>
                <w:i w:val="false"/>
                <w:color w:val="000000"/>
                <w:sz w:val="20"/>
              </w:rPr>
              <w:t>
</w:t>
            </w:r>
            <w:r>
              <w:rPr>
                <w:rFonts w:ascii="Times New Roman"/>
                <w:b w:val="false"/>
                <w:i w:val="false"/>
                <w:color w:val="000000"/>
                <w:sz w:val="20"/>
              </w:rPr>
              <w:t>Молоко сырое коров молочного стада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01.41.20.110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 сиырларының шикі сүті</w:t>
            </w:r>
            <w:r>
              <w:br/>
            </w:r>
            <w:r>
              <w:rPr>
                <w:rFonts w:ascii="Times New Roman"/>
                <w:b w:val="false"/>
                <w:i w:val="false"/>
                <w:color w:val="000000"/>
                <w:sz w:val="20"/>
              </w:rPr>
              <w:t>
</w:t>
            </w:r>
            <w:r>
              <w:rPr>
                <w:rFonts w:ascii="Times New Roman"/>
                <w:b w:val="false"/>
                <w:i w:val="false"/>
                <w:color w:val="000000"/>
                <w:sz w:val="20"/>
              </w:rPr>
              <w:t>Молоко сырое коров мясного стада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01.41.20.120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шикі сүті</w:t>
            </w:r>
            <w:r>
              <w:br/>
            </w:r>
            <w:r>
              <w:rPr>
                <w:rFonts w:ascii="Times New Roman"/>
                <w:b w:val="false"/>
                <w:i w:val="false"/>
                <w:color w:val="000000"/>
                <w:sz w:val="20"/>
              </w:rPr>
              <w:t>
</w:t>
            </w:r>
            <w:r>
              <w:rPr>
                <w:rFonts w:ascii="Times New Roman"/>
                <w:b w:val="false"/>
                <w:i w:val="false"/>
                <w:color w:val="000000"/>
                <w:sz w:val="20"/>
              </w:rPr>
              <w:t>Молоко сырое овечье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01.45.21.000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Ешкінің шикі сүті</w:t>
            </w:r>
            <w:r>
              <w:br/>
            </w:r>
            <w:r>
              <w:rPr>
                <w:rFonts w:ascii="Times New Roman"/>
                <w:b w:val="false"/>
                <w:i w:val="false"/>
                <w:color w:val="000000"/>
                <w:sz w:val="20"/>
              </w:rPr>
              <w:t>
</w:t>
            </w:r>
            <w:r>
              <w:rPr>
                <w:rFonts w:ascii="Times New Roman"/>
                <w:b w:val="false"/>
                <w:i w:val="false"/>
                <w:color w:val="000000"/>
                <w:sz w:val="20"/>
              </w:rPr>
              <w:t>Молоко сырое козье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01.45.22.000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Биенің шикі сүті</w:t>
            </w:r>
            <w:r>
              <w:br/>
            </w:r>
            <w:r>
              <w:rPr>
                <w:rFonts w:ascii="Times New Roman"/>
                <w:b w:val="false"/>
                <w:i w:val="false"/>
                <w:color w:val="000000"/>
                <w:sz w:val="20"/>
              </w:rPr>
              <w:t>
</w:t>
            </w:r>
            <w:r>
              <w:rPr>
                <w:rFonts w:ascii="Times New Roman"/>
                <w:b w:val="false"/>
                <w:i w:val="false"/>
                <w:color w:val="000000"/>
                <w:sz w:val="20"/>
              </w:rPr>
              <w:t>Молоко сырое кобылье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01.49.22.100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Түйенің шикі сүті</w:t>
            </w:r>
            <w:r>
              <w:br/>
            </w:r>
            <w:r>
              <w:rPr>
                <w:rFonts w:ascii="Times New Roman"/>
                <w:b w:val="false"/>
                <w:i w:val="false"/>
                <w:color w:val="000000"/>
                <w:sz w:val="20"/>
              </w:rPr>
              <w:t>
</w:t>
            </w:r>
            <w:r>
              <w:rPr>
                <w:rFonts w:ascii="Times New Roman"/>
                <w:b w:val="false"/>
                <w:i w:val="false"/>
                <w:color w:val="000000"/>
                <w:sz w:val="20"/>
              </w:rPr>
              <w:t>Молоко сырое верблюжье</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01.49.22.200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шикі сүт (бұғының, өркешті сиырдың және т.б.)</w:t>
            </w:r>
            <w:r>
              <w:br/>
            </w:r>
            <w:r>
              <w:rPr>
                <w:rFonts w:ascii="Times New Roman"/>
                <w:b w:val="false"/>
                <w:i w:val="false"/>
                <w:color w:val="000000"/>
                <w:sz w:val="20"/>
              </w:rPr>
              <w:t>
</w:t>
            </w:r>
            <w:r>
              <w:rPr>
                <w:rFonts w:ascii="Times New Roman"/>
                <w:b w:val="false"/>
                <w:i w:val="false"/>
                <w:color w:val="000000"/>
                <w:sz w:val="20"/>
              </w:rPr>
              <w:t>Молоко сырое прочее (оленей, зебу и др.)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01.49.22.900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жүн, жуылмаған (тобымен жуылғанды қоса алғанда), биязы</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тонкая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01.45.30.110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жүн, жуылмаған (тобымен жуылғанды қоса алғанда) биязылау</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полутонкая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01.45.30.120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жүн, жуылмаған (тобымен жуылғанды қоса алғанда) ұяң</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полугрубая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01.45.30.130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жуылмаған (тобымен жуылғанды қоса алғанда) қылшық (қаракөл және елтірі қойларынан басқа) жүн</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грубая (кроме овец каракульских и смушковых)</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01.45.30.140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(тобымен жуылғанды қоса алғанда), қаракөл және елтірі қойларының жуылмаған қылшық жүні</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грубая овец каракульских и смушковых</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01.45.30.150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 жүні</w:t>
            </w:r>
            <w:r>
              <w:br/>
            </w:r>
            <w:r>
              <w:rPr>
                <w:rFonts w:ascii="Times New Roman"/>
                <w:b w:val="false"/>
                <w:i w:val="false"/>
                <w:color w:val="000000"/>
                <w:sz w:val="20"/>
              </w:rPr>
              <w:t>
</w:t>
            </w:r>
            <w:r>
              <w:rPr>
                <w:rFonts w:ascii="Times New Roman"/>
                <w:b w:val="false"/>
                <w:i w:val="false"/>
                <w:color w:val="000000"/>
                <w:sz w:val="20"/>
              </w:rPr>
              <w:t>Шерсть козья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01.45.30.200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жүні</w:t>
            </w:r>
            <w:r>
              <w:br/>
            </w:r>
            <w:r>
              <w:rPr>
                <w:rFonts w:ascii="Times New Roman"/>
                <w:b w:val="false"/>
                <w:i w:val="false"/>
                <w:color w:val="000000"/>
                <w:sz w:val="20"/>
              </w:rPr>
              <w:t>
</w:t>
            </w:r>
            <w:r>
              <w:rPr>
                <w:rFonts w:ascii="Times New Roman"/>
                <w:b w:val="false"/>
                <w:i w:val="false"/>
                <w:color w:val="000000"/>
                <w:sz w:val="20"/>
              </w:rPr>
              <w:t>Шерсть верблюжья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01.49.28.200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 түбіті</w:t>
            </w:r>
            <w:r>
              <w:br/>
            </w:r>
            <w:r>
              <w:rPr>
                <w:rFonts w:ascii="Times New Roman"/>
                <w:b w:val="false"/>
                <w:i w:val="false"/>
                <w:color w:val="000000"/>
                <w:sz w:val="20"/>
              </w:rPr>
              <w:t>
</w:t>
            </w:r>
            <w:r>
              <w:rPr>
                <w:rFonts w:ascii="Times New Roman"/>
                <w:b w:val="false"/>
                <w:i w:val="false"/>
                <w:color w:val="000000"/>
                <w:sz w:val="20"/>
              </w:rPr>
              <w:t>Пух козий</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01.45.30.300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бал</w:t>
            </w:r>
            <w:r>
              <w:br/>
            </w:r>
            <w:r>
              <w:rPr>
                <w:rFonts w:ascii="Times New Roman"/>
                <w:b w:val="false"/>
                <w:i w:val="false"/>
                <w:color w:val="000000"/>
                <w:sz w:val="20"/>
              </w:rPr>
              <w:t>
</w:t>
            </w:r>
            <w:r>
              <w:rPr>
                <w:rFonts w:ascii="Times New Roman"/>
                <w:b w:val="false"/>
                <w:i w:val="false"/>
                <w:color w:val="000000"/>
                <w:sz w:val="20"/>
              </w:rPr>
              <w:t>Мед натуральный</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01.49.21.000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19"/>
    <w:p>
      <w:pPr>
        <w:spacing w:after="0"/>
        <w:ind w:left="0"/>
        <w:jc w:val="both"/>
      </w:pPr>
      <w:r>
        <w:rPr>
          <w:rFonts w:ascii="Times New Roman"/>
          <w:b w:val="false"/>
          <w:i w:val="false"/>
          <w:color w:val="000000"/>
          <w:sz w:val="28"/>
        </w:rPr>
        <w:t>
3.2. Өндірілген сиыр сүтінің жалпы мөлшерінен бұзау мен торайға сүт беруге жұмсалған сүт мөлшерін көрсетіңіз, килограм (3.1 бөлімнің 3 бағанынан 01.41.20.110, 01.41.20.120 жолдар қосындысы)</w:t>
      </w:r>
      <w:r>
        <w:br/>
      </w:r>
      <w:r>
        <w:rPr>
          <w:rFonts w:ascii="Times New Roman"/>
          <w:b w:val="false"/>
          <w:i w:val="false"/>
          <w:color w:val="000000"/>
          <w:sz w:val="28"/>
        </w:rPr>
        <w:t>
Из общего количества использованного на собственное потребление коровьего молока укажите количество, использованное на выпойку телят и поросят, килограмм (из раздела 3.1 сумма строк 01.41.20.110, 01.41.20.120 графы 3)</w:t>
      </w:r>
    </w:p>
    <w:bookmarkEnd w:id="19"/>
    <w:bookmarkStart w:name="z66" w:id="20"/>
    <w:p>
      <w:pPr>
        <w:spacing w:after="0"/>
        <w:ind w:left="0"/>
        <w:jc w:val="both"/>
      </w:pPr>
      <w:r>
        <w:rPr>
          <w:rFonts w:ascii="Times New Roman"/>
          <w:b w:val="false"/>
          <w:i w:val="false"/>
          <w:color w:val="000000"/>
          <w:sz w:val="28"/>
        </w:rPr>
        <w:t xml:space="preserve">
3.3. Қырқылған қой жүнінің жалпы санынан бастапқы өңдеуге өткізілген санын көрсетіңіз, килограмм (3.1 бөлімнің 1 бағанынан 01.45.30.110, 01.45.30.120, 01.45.30.130, 01.45.30.140, 01.45.30.150 жолдар қосындысы) </w:t>
      </w:r>
      <w:r>
        <w:br/>
      </w:r>
      <w:r>
        <w:rPr>
          <w:rFonts w:ascii="Times New Roman"/>
          <w:b w:val="false"/>
          <w:i w:val="false"/>
          <w:color w:val="000000"/>
          <w:sz w:val="28"/>
        </w:rPr>
        <w:t>
Из общего количества настриженной овечьей шерсти укажите количество, реализованное на первичную обработку, килограмм (из раздела 3.1 сумма строк 01.45.30.110, 01.45.30.120, 01.45.30.130, 01.45.30.140, 01.45.30.150 графы 1)</w:t>
      </w:r>
    </w:p>
    <w:bookmarkEnd w:id="20"/>
    <w:bookmarkStart w:name="z67" w:id="21"/>
    <w:p>
      <w:pPr>
        <w:spacing w:after="0"/>
        <w:ind w:left="0"/>
        <w:jc w:val="both"/>
      </w:pPr>
      <w:r>
        <w:rPr>
          <w:rFonts w:ascii="Times New Roman"/>
          <w:b w:val="false"/>
          <w:i w:val="false"/>
          <w:color w:val="000000"/>
          <w:sz w:val="28"/>
        </w:rPr>
        <w:t>
3.4. Жұмыртқа өндіру, дана</w:t>
      </w:r>
      <w:r>
        <w:br/>
      </w:r>
      <w:r>
        <w:rPr>
          <w:rFonts w:ascii="Times New Roman"/>
          <w:b w:val="false"/>
          <w:i w:val="false"/>
          <w:color w:val="000000"/>
          <w:sz w:val="28"/>
        </w:rPr>
        <w:t>
Производство яиц, штук</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0"/>
        <w:gridCol w:w="2419"/>
        <w:gridCol w:w="2124"/>
        <w:gridCol w:w="2354"/>
        <w:gridCol w:w="3313"/>
      </w:tblGrid>
      <w:tr>
        <w:trPr>
          <w:trHeight w:val="540" w:hRule="atLeast"/>
        </w:trPr>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өндірілгені</w:t>
            </w:r>
            <w:r>
              <w:br/>
            </w:r>
            <w:r>
              <w:rPr>
                <w:rFonts w:ascii="Times New Roman"/>
                <w:b w:val="false"/>
                <w:i w:val="false"/>
                <w:color w:val="000000"/>
                <w:sz w:val="20"/>
              </w:rPr>
              <w:t>
</w:t>
            </w:r>
            <w:r>
              <w:rPr>
                <w:rFonts w:ascii="Times New Roman"/>
                <w:b w:val="false"/>
                <w:i w:val="false"/>
                <w:color w:val="000000"/>
                <w:sz w:val="20"/>
              </w:rPr>
              <w:t>Произведено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кәсіпорындарына өткізілгені</w:t>
            </w:r>
            <w:r>
              <w:br/>
            </w:r>
            <w:r>
              <w:rPr>
                <w:rFonts w:ascii="Times New Roman"/>
                <w:b w:val="false"/>
                <w:i w:val="false"/>
                <w:color w:val="000000"/>
                <w:sz w:val="20"/>
              </w:rPr>
              <w:t>
</w:t>
            </w:r>
            <w:r>
              <w:rPr>
                <w:rFonts w:ascii="Times New Roman"/>
                <w:b w:val="false"/>
                <w:i w:val="false"/>
                <w:color w:val="000000"/>
                <w:sz w:val="20"/>
              </w:rPr>
              <w:t>реализовано перерабатывающим предприятиям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мұқтаждықтарына пайдаланғаны</w:t>
            </w:r>
            <w:r>
              <w:br/>
            </w:r>
            <w:r>
              <w:rPr>
                <w:rFonts w:ascii="Times New Roman"/>
                <w:b w:val="false"/>
                <w:i w:val="false"/>
                <w:color w:val="000000"/>
                <w:sz w:val="20"/>
              </w:rPr>
              <w:t>
</w:t>
            </w:r>
            <w:r>
              <w:rPr>
                <w:rFonts w:ascii="Times New Roman"/>
                <w:b w:val="false"/>
                <w:i w:val="false"/>
                <w:color w:val="000000"/>
                <w:sz w:val="20"/>
              </w:rPr>
              <w:t>использовано на собственное потребление</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қабығындағы жұмыртқасы, жаңа жиналып алынған</w:t>
            </w:r>
            <w:r>
              <w:br/>
            </w:r>
            <w:r>
              <w:rPr>
                <w:rFonts w:ascii="Times New Roman"/>
                <w:b w:val="false"/>
                <w:i w:val="false"/>
                <w:color w:val="000000"/>
                <w:sz w:val="20"/>
              </w:rPr>
              <w:t>
</w:t>
            </w:r>
            <w:r>
              <w:rPr>
                <w:rFonts w:ascii="Times New Roman"/>
                <w:b w:val="false"/>
                <w:i w:val="false"/>
                <w:color w:val="000000"/>
                <w:sz w:val="20"/>
              </w:rPr>
              <w:t>Яйца куриные в скорлупе, свежие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Күркетауық жұмыртқасы</w:t>
            </w:r>
            <w:r>
              <w:br/>
            </w:r>
            <w:r>
              <w:rPr>
                <w:rFonts w:ascii="Times New Roman"/>
                <w:b w:val="false"/>
                <w:i w:val="false"/>
                <w:color w:val="000000"/>
                <w:sz w:val="20"/>
              </w:rPr>
              <w:t>
</w:t>
            </w:r>
            <w:r>
              <w:rPr>
                <w:rFonts w:ascii="Times New Roman"/>
                <w:b w:val="false"/>
                <w:i w:val="false"/>
                <w:color w:val="000000"/>
                <w:sz w:val="20"/>
              </w:rPr>
              <w:t>Яйца индеек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01.47.22.100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 жұмыртқасы</w:t>
            </w:r>
            <w:r>
              <w:br/>
            </w:r>
            <w:r>
              <w:rPr>
                <w:rFonts w:ascii="Times New Roman"/>
                <w:b w:val="false"/>
                <w:i w:val="false"/>
                <w:color w:val="000000"/>
                <w:sz w:val="20"/>
              </w:rPr>
              <w:t>
</w:t>
            </w:r>
            <w:r>
              <w:rPr>
                <w:rFonts w:ascii="Times New Roman"/>
                <w:b w:val="false"/>
                <w:i w:val="false"/>
                <w:color w:val="000000"/>
                <w:sz w:val="20"/>
              </w:rPr>
              <w:t>Яйца уток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01.47.22.200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 жұмыртқасы</w:t>
            </w:r>
            <w:r>
              <w:br/>
            </w:r>
            <w:r>
              <w:rPr>
                <w:rFonts w:ascii="Times New Roman"/>
                <w:b w:val="false"/>
                <w:i w:val="false"/>
                <w:color w:val="000000"/>
                <w:sz w:val="20"/>
              </w:rPr>
              <w:t>
</w:t>
            </w:r>
            <w:r>
              <w:rPr>
                <w:rFonts w:ascii="Times New Roman"/>
                <w:b w:val="false"/>
                <w:i w:val="false"/>
                <w:color w:val="000000"/>
                <w:sz w:val="20"/>
              </w:rPr>
              <w:t>Яйца гусей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01.47.22.300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Мысыр тауық жұмыртқасы</w:t>
            </w:r>
            <w:r>
              <w:br/>
            </w:r>
            <w:r>
              <w:rPr>
                <w:rFonts w:ascii="Times New Roman"/>
                <w:b w:val="false"/>
                <w:i w:val="false"/>
                <w:color w:val="000000"/>
                <w:sz w:val="20"/>
              </w:rPr>
              <w:t>
</w:t>
            </w:r>
            <w:r>
              <w:rPr>
                <w:rFonts w:ascii="Times New Roman"/>
                <w:b w:val="false"/>
                <w:i w:val="false"/>
                <w:color w:val="000000"/>
                <w:sz w:val="20"/>
              </w:rPr>
              <w:t>Яйца цесарок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01.47.22.400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жұмыртқасы</w:t>
            </w:r>
            <w:r>
              <w:br/>
            </w:r>
            <w:r>
              <w:rPr>
                <w:rFonts w:ascii="Times New Roman"/>
                <w:b w:val="false"/>
                <w:i w:val="false"/>
                <w:color w:val="000000"/>
                <w:sz w:val="20"/>
              </w:rPr>
              <w:t>
</w:t>
            </w:r>
            <w:r>
              <w:rPr>
                <w:rFonts w:ascii="Times New Roman"/>
                <w:b w:val="false"/>
                <w:i w:val="false"/>
                <w:color w:val="000000"/>
                <w:sz w:val="20"/>
              </w:rPr>
              <w:t>Яйца перепелок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01.47.22.500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 жұмыртқасы</w:t>
            </w:r>
            <w:r>
              <w:br/>
            </w:r>
            <w:r>
              <w:rPr>
                <w:rFonts w:ascii="Times New Roman"/>
                <w:b w:val="false"/>
                <w:i w:val="false"/>
                <w:color w:val="000000"/>
                <w:sz w:val="20"/>
              </w:rPr>
              <w:t>
</w:t>
            </w:r>
            <w:r>
              <w:rPr>
                <w:rFonts w:ascii="Times New Roman"/>
                <w:b w:val="false"/>
                <w:i w:val="false"/>
                <w:color w:val="000000"/>
                <w:sz w:val="20"/>
              </w:rPr>
              <w:t>Яйца страусов</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01.47.22.600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құс жұмыртқасы</w:t>
            </w:r>
            <w:r>
              <w:br/>
            </w:r>
            <w:r>
              <w:rPr>
                <w:rFonts w:ascii="Times New Roman"/>
                <w:b w:val="false"/>
                <w:i w:val="false"/>
                <w:color w:val="000000"/>
                <w:sz w:val="20"/>
              </w:rPr>
              <w:t>
</w:t>
            </w:r>
            <w:r>
              <w:rPr>
                <w:rFonts w:ascii="Times New Roman"/>
                <w:b w:val="false"/>
                <w:i w:val="false"/>
                <w:color w:val="000000"/>
                <w:sz w:val="20"/>
              </w:rPr>
              <w:t>Яйца птицы прочей</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01.47.22.900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22"/>
    <w:p>
      <w:pPr>
        <w:spacing w:after="0"/>
        <w:ind w:left="0"/>
        <w:jc w:val="both"/>
      </w:pPr>
      <w:r>
        <w:rPr>
          <w:rFonts w:ascii="Times New Roman"/>
          <w:b w:val="false"/>
          <w:i w:val="false"/>
          <w:color w:val="000000"/>
          <w:sz w:val="28"/>
        </w:rPr>
        <w:t>
3.5. Иленбеген теріні және шаруашылықта өсірілген бағалы аң терісін өндіру, дана</w:t>
      </w:r>
      <w:r>
        <w:br/>
      </w:r>
      <w:r>
        <w:rPr>
          <w:rFonts w:ascii="Times New Roman"/>
          <w:b w:val="false"/>
          <w:i w:val="false"/>
          <w:color w:val="000000"/>
          <w:sz w:val="28"/>
        </w:rPr>
        <w:t>
Производство невыделанных шкур и пушно-мехового сырья животных, разведенных в хозяйствах, штук</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9"/>
        <w:gridCol w:w="1832"/>
        <w:gridCol w:w="1571"/>
        <w:gridCol w:w="1974"/>
        <w:gridCol w:w="1974"/>
      </w:tblGrid>
      <w:tr>
        <w:trPr>
          <w:trHeight w:val="495" w:hRule="atLeast"/>
        </w:trPr>
        <w:tc>
          <w:tcPr>
            <w:tcW w:w="6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өндірілгені</w:t>
            </w:r>
            <w:r>
              <w:br/>
            </w:r>
            <w:r>
              <w:rPr>
                <w:rFonts w:ascii="Times New Roman"/>
                <w:b w:val="false"/>
                <w:i w:val="false"/>
                <w:color w:val="000000"/>
                <w:sz w:val="20"/>
              </w:rPr>
              <w:t>
</w:t>
            </w:r>
            <w:r>
              <w:rPr>
                <w:rFonts w:ascii="Times New Roman"/>
                <w:b w:val="false"/>
                <w:i w:val="false"/>
                <w:color w:val="000000"/>
                <w:sz w:val="20"/>
              </w:rPr>
              <w:t>Произведено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кәсіпорындарына өткізілгені</w:t>
            </w:r>
            <w:r>
              <w:br/>
            </w:r>
            <w:r>
              <w:rPr>
                <w:rFonts w:ascii="Times New Roman"/>
                <w:b w:val="false"/>
                <w:i w:val="false"/>
                <w:color w:val="000000"/>
                <w:sz w:val="20"/>
              </w:rPr>
              <w:t>
</w:t>
            </w:r>
            <w:r>
              <w:rPr>
                <w:rFonts w:ascii="Times New Roman"/>
                <w:b w:val="false"/>
                <w:i w:val="false"/>
                <w:color w:val="000000"/>
                <w:sz w:val="20"/>
              </w:rPr>
              <w:t>реализовано перерабатывающим предприятиям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мұқтаждықтарына пайдаланғаны</w:t>
            </w:r>
            <w:r>
              <w:br/>
            </w:r>
            <w:r>
              <w:rPr>
                <w:rFonts w:ascii="Times New Roman"/>
                <w:b w:val="false"/>
                <w:i w:val="false"/>
                <w:color w:val="000000"/>
                <w:sz w:val="20"/>
              </w:rPr>
              <w:t>
</w:t>
            </w:r>
            <w:r>
              <w:rPr>
                <w:rFonts w:ascii="Times New Roman"/>
                <w:b w:val="false"/>
                <w:i w:val="false"/>
                <w:color w:val="000000"/>
                <w:sz w:val="20"/>
              </w:rPr>
              <w:t>использовано на собственное потребление</w:t>
            </w:r>
          </w:p>
        </w:tc>
      </w:tr>
      <w:tr>
        <w:trPr>
          <w:trHeight w:val="30" w:hRule="atLeast"/>
        </w:trPr>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аң терісінің (иленбеген тері) шикізаты, қозы терілерінен басқа</w:t>
            </w:r>
            <w:r>
              <w:br/>
            </w:r>
            <w:r>
              <w:rPr>
                <w:rFonts w:ascii="Times New Roman"/>
                <w:b w:val="false"/>
                <w:i w:val="false"/>
                <w:color w:val="000000"/>
                <w:sz w:val="20"/>
              </w:rPr>
              <w:t>
</w:t>
            </w:r>
            <w:r>
              <w:rPr>
                <w:rFonts w:ascii="Times New Roman"/>
                <w:b w:val="false"/>
                <w:i w:val="false"/>
                <w:color w:val="000000"/>
                <w:sz w:val="20"/>
              </w:rPr>
              <w:t>Сырье пушно-меховое (шкурки невыделанные), кроме шкурок ягнят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Елтіріден жасалған қозы терілері, дана</w:t>
            </w:r>
            <w:r>
              <w:br/>
            </w:r>
            <w:r>
              <w:rPr>
                <w:rFonts w:ascii="Times New Roman"/>
                <w:b w:val="false"/>
                <w:i w:val="false"/>
                <w:color w:val="000000"/>
                <w:sz w:val="20"/>
              </w:rPr>
              <w:t>
</w:t>
            </w:r>
            <w:r>
              <w:rPr>
                <w:rFonts w:ascii="Times New Roman"/>
                <w:b w:val="false"/>
                <w:i w:val="false"/>
                <w:color w:val="000000"/>
                <w:sz w:val="20"/>
              </w:rPr>
              <w:t>Шкурки ягнят смушковых, штук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терілер</w:t>
            </w:r>
            <w:r>
              <w:br/>
            </w:r>
            <w:r>
              <w:rPr>
                <w:rFonts w:ascii="Times New Roman"/>
                <w:b w:val="false"/>
                <w:i w:val="false"/>
                <w:color w:val="000000"/>
                <w:sz w:val="20"/>
              </w:rPr>
              <w:t>
</w:t>
            </w:r>
            <w:r>
              <w:rPr>
                <w:rFonts w:ascii="Times New Roman"/>
                <w:b w:val="false"/>
                <w:i w:val="false"/>
                <w:color w:val="000000"/>
                <w:sz w:val="20"/>
              </w:rPr>
              <w:t>Шкуры крупные</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терілер</w:t>
            </w:r>
            <w:r>
              <w:br/>
            </w:r>
            <w:r>
              <w:rPr>
                <w:rFonts w:ascii="Times New Roman"/>
                <w:b w:val="false"/>
                <w:i w:val="false"/>
                <w:color w:val="000000"/>
                <w:sz w:val="20"/>
              </w:rPr>
              <w:t>
</w:t>
            </w:r>
            <w:r>
              <w:rPr>
                <w:rFonts w:ascii="Times New Roman"/>
                <w:b w:val="false"/>
                <w:i w:val="false"/>
                <w:color w:val="000000"/>
                <w:sz w:val="20"/>
              </w:rPr>
              <w:t>Шкуры мелкие</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01.49.39.300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23"/>
    <w:p>
      <w:pPr>
        <w:spacing w:after="0"/>
        <w:ind w:left="0"/>
        <w:jc w:val="both"/>
      </w:pPr>
      <w:r>
        <w:rPr>
          <w:rFonts w:ascii="Times New Roman"/>
          <w:b w:val="false"/>
          <w:i w:val="false"/>
          <w:color w:val="000000"/>
          <w:sz w:val="28"/>
        </w:rPr>
        <w:t>
4. Экологиялық таза өнімді өндіру туралы ақпаратты көрсетіңіз (шаруа немесе фермер қожалықтары толтырады)</w:t>
      </w:r>
      <w:r>
        <w:br/>
      </w:r>
      <w:r>
        <w:rPr>
          <w:rFonts w:ascii="Times New Roman"/>
          <w:b w:val="false"/>
          <w:i w:val="false"/>
          <w:color w:val="000000"/>
          <w:sz w:val="28"/>
        </w:rPr>
        <w:t>
Укажите информацию о производстве экологически чистой продукции (заполняется крестьянским или фермерским хозяйством)</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1"/>
        <w:gridCol w:w="6799"/>
      </w:tblGrid>
      <w:tr>
        <w:trPr>
          <w:trHeight w:val="30" w:hRule="atLeast"/>
        </w:trPr>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Сойыс салмақта экологиялық таза етті өндіру, килограмм</w:t>
            </w:r>
            <w:r>
              <w:br/>
            </w:r>
            <w:r>
              <w:rPr>
                <w:rFonts w:ascii="Times New Roman"/>
                <w:b w:val="false"/>
                <w:i w:val="false"/>
                <w:color w:val="000000"/>
                <w:sz w:val="20"/>
              </w:rPr>
              <w:t>
Производство экологически чистого мяса в убойном весе, килограмм</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Экологиялық таза сүтті өндіру, килограмм</w:t>
            </w:r>
            <w:r>
              <w:br/>
            </w:r>
            <w:r>
              <w:rPr>
                <w:rFonts w:ascii="Times New Roman"/>
                <w:b w:val="false"/>
                <w:i w:val="false"/>
                <w:color w:val="000000"/>
                <w:sz w:val="20"/>
              </w:rPr>
              <w:t>
Производство экологически чистого молока, килограмм</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Экологиялық таза жұмыртқаны өндіру, дана</w:t>
            </w:r>
            <w:r>
              <w:br/>
            </w:r>
            <w:r>
              <w:rPr>
                <w:rFonts w:ascii="Times New Roman"/>
                <w:b w:val="false"/>
                <w:i w:val="false"/>
                <w:color w:val="000000"/>
                <w:sz w:val="20"/>
              </w:rPr>
              <w:t>
Производство экологически чистых яиц, штук</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Экологиялық таза жүнді өндіру, килограмм</w:t>
            </w:r>
            <w:r>
              <w:br/>
            </w:r>
            <w:r>
              <w:rPr>
                <w:rFonts w:ascii="Times New Roman"/>
                <w:b w:val="false"/>
                <w:i w:val="false"/>
                <w:color w:val="000000"/>
                <w:sz w:val="20"/>
              </w:rPr>
              <w:t>
Производство экологически чистой шерсти, килограмм</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5" w:id="24"/>
    <w:p>
      <w:pPr>
        <w:spacing w:after="0"/>
        <w:ind w:left="0"/>
        <w:jc w:val="both"/>
      </w:pPr>
      <w:r>
        <w:rPr>
          <w:rFonts w:ascii="Times New Roman"/>
          <w:b w:val="false"/>
          <w:i w:val="false"/>
          <w:color w:val="000000"/>
          <w:sz w:val="28"/>
        </w:rPr>
        <w:t>
5. Мал мен құстың жеке түрлерінің саны туралы ақпаратты көрсетіңіз, бас</w:t>
      </w:r>
      <w:r>
        <w:br/>
      </w:r>
      <w:r>
        <w:rPr>
          <w:rFonts w:ascii="Times New Roman"/>
          <w:b w:val="false"/>
          <w:i w:val="false"/>
          <w:color w:val="000000"/>
          <w:sz w:val="28"/>
        </w:rPr>
        <w:t>
Укажите информацию о поголовье отдельных видов скота и птицы, голов</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9320"/>
        <w:gridCol w:w="2553"/>
      </w:tblGrid>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 түрлері</w:t>
            </w:r>
            <w:r>
              <w:br/>
            </w:r>
            <w:r>
              <w:rPr>
                <w:rFonts w:ascii="Times New Roman"/>
                <w:b w:val="false"/>
                <w:i w:val="false"/>
                <w:color w:val="000000"/>
                <w:sz w:val="20"/>
              </w:rPr>
              <w:t>
</w:t>
            </w:r>
            <w:r>
              <w:rPr>
                <w:rFonts w:ascii="Times New Roman"/>
                <w:b w:val="false"/>
                <w:i w:val="false"/>
                <w:color w:val="000000"/>
                <w:sz w:val="20"/>
              </w:rPr>
              <w:t>Виды скота и птицы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Количество, голов</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сауын сиырлардың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дойных коров молочного стада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сауын сиырлардың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дойных коров мясного стада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Сауылатын саулықтардың орташа саны</w:t>
            </w:r>
            <w:r>
              <w:br/>
            </w:r>
            <w:r>
              <w:rPr>
                <w:rFonts w:ascii="Times New Roman"/>
                <w:b w:val="false"/>
                <w:i w:val="false"/>
                <w:color w:val="000000"/>
                <w:sz w:val="20"/>
              </w:rPr>
              <w:t>
</w:t>
            </w:r>
            <w:r>
              <w:rPr>
                <w:rFonts w:ascii="Times New Roman"/>
                <w:b w:val="false"/>
                <w:i w:val="false"/>
                <w:color w:val="000000"/>
                <w:sz w:val="20"/>
              </w:rPr>
              <w:t xml:space="preserve">Среднее поголовье доившихся овцематок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Сауылатын аналық ешкілердің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доившихся козоматок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Сауылатын биелердің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доившихся кобыл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Сауылатын інгендердің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доившихся верблюдоматок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мекендерінің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кур-несушек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күркетауықтардың орташа саны</w:t>
            </w:r>
            <w:r>
              <w:br/>
            </w:r>
            <w:r>
              <w:rPr>
                <w:rFonts w:ascii="Times New Roman"/>
                <w:b w:val="false"/>
                <w:i w:val="false"/>
                <w:color w:val="000000"/>
                <w:sz w:val="20"/>
              </w:rPr>
              <w:t>
</w:t>
            </w:r>
            <w:r>
              <w:rPr>
                <w:rFonts w:ascii="Times New Roman"/>
                <w:b w:val="false"/>
                <w:i w:val="false"/>
                <w:color w:val="000000"/>
                <w:sz w:val="20"/>
              </w:rPr>
              <w:t xml:space="preserve">Среднее поголовье индюшек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үйректердің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уток-несушек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қаздардың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гусынь</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мысыр тауықтарының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цесарок-несушек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Бөденелердің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перепелок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Түйеқұстардың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страусов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Фермада өсірілетін өзге де үй құстарының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птицы, выращиваемой на ферме прочей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қой саны</w:t>
            </w:r>
            <w:r>
              <w:br/>
            </w:r>
            <w:r>
              <w:rPr>
                <w:rFonts w:ascii="Times New Roman"/>
                <w:b w:val="false"/>
                <w:i w:val="false"/>
                <w:color w:val="000000"/>
                <w:sz w:val="20"/>
              </w:rPr>
              <w:t>
</w:t>
            </w:r>
            <w:r>
              <w:rPr>
                <w:rFonts w:ascii="Times New Roman"/>
                <w:b w:val="false"/>
                <w:i w:val="false"/>
                <w:color w:val="000000"/>
                <w:sz w:val="20"/>
              </w:rPr>
              <w:t>Количество овец, подверженных стрижке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ешкі саны</w:t>
            </w:r>
            <w:r>
              <w:br/>
            </w:r>
            <w:r>
              <w:rPr>
                <w:rFonts w:ascii="Times New Roman"/>
                <w:b w:val="false"/>
                <w:i w:val="false"/>
                <w:color w:val="000000"/>
                <w:sz w:val="20"/>
              </w:rPr>
              <w:t>
</w:t>
            </w:r>
            <w:r>
              <w:rPr>
                <w:rFonts w:ascii="Times New Roman"/>
                <w:b w:val="false"/>
                <w:i w:val="false"/>
                <w:color w:val="000000"/>
                <w:sz w:val="20"/>
              </w:rPr>
              <w:t>Количество коз, подверженных стрижке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түйе саны</w:t>
            </w:r>
            <w:r>
              <w:br/>
            </w:r>
            <w:r>
              <w:rPr>
                <w:rFonts w:ascii="Times New Roman"/>
                <w:b w:val="false"/>
                <w:i w:val="false"/>
                <w:color w:val="000000"/>
                <w:sz w:val="20"/>
              </w:rPr>
              <w:t>
</w:t>
            </w:r>
            <w:r>
              <w:rPr>
                <w:rFonts w:ascii="Times New Roman"/>
                <w:b w:val="false"/>
                <w:i w:val="false"/>
                <w:color w:val="000000"/>
                <w:sz w:val="20"/>
              </w:rPr>
              <w:t>Количество верблюдов, подверженных стрижке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Елтіріге сойылған қозылардың саны</w:t>
            </w:r>
            <w:r>
              <w:br/>
            </w:r>
            <w:r>
              <w:rPr>
                <w:rFonts w:ascii="Times New Roman"/>
                <w:b w:val="false"/>
                <w:i w:val="false"/>
                <w:color w:val="000000"/>
                <w:sz w:val="20"/>
              </w:rPr>
              <w:t>
</w:t>
            </w:r>
            <w:r>
              <w:rPr>
                <w:rFonts w:ascii="Times New Roman"/>
                <w:b w:val="false"/>
                <w:i w:val="false"/>
                <w:color w:val="000000"/>
                <w:sz w:val="20"/>
              </w:rPr>
              <w:t>Количество ягнят, забитых на смушки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Қояндарды қоса алғанда, терісі бағалы аңдардың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пушных зверей, включая кроликов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 балұясының жалпы саны, дана</w:t>
            </w:r>
            <w:r>
              <w:br/>
            </w:r>
            <w:r>
              <w:rPr>
                <w:rFonts w:ascii="Times New Roman"/>
                <w:b w:val="false"/>
                <w:i w:val="false"/>
                <w:color w:val="000000"/>
                <w:sz w:val="20"/>
              </w:rPr>
              <w:t>
</w:t>
            </w:r>
            <w:r>
              <w:rPr>
                <w:rFonts w:ascii="Times New Roman"/>
                <w:b w:val="false"/>
                <w:i w:val="false"/>
                <w:color w:val="000000"/>
                <w:sz w:val="20"/>
              </w:rPr>
              <w:t xml:space="preserve">Общее количество пчелосемей, штук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олардан бал алынған араның балұясы</w:t>
            </w:r>
            <w:r>
              <w:br/>
            </w:r>
            <w:r>
              <w:rPr>
                <w:rFonts w:ascii="Times New Roman"/>
                <w:b w:val="false"/>
                <w:i w:val="false"/>
                <w:color w:val="000000"/>
                <w:sz w:val="20"/>
              </w:rPr>
              <w:t>
</w:t>
            </w:r>
            <w:r>
              <w:rPr>
                <w:rFonts w:ascii="Times New Roman"/>
                <w:b w:val="false"/>
                <w:i w:val="false"/>
                <w:color w:val="000000"/>
                <w:sz w:val="20"/>
              </w:rPr>
              <w:t xml:space="preserve">из них пчелосемей, от которых получен мед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Шаруа немесе фермер қожалықтары бойынша толтырылады</w:t>
      </w:r>
      <w:r>
        <w:br/>
      </w:r>
      <w:r>
        <w:rPr>
          <w:rFonts w:ascii="Times New Roman"/>
          <w:b w:val="false"/>
          <w:i w:val="false"/>
          <w:color w:val="000000"/>
          <w:sz w:val="28"/>
        </w:rPr>
        <w:t>
Заполняется по крестьянским или фермерским хозяйствам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6725"/>
      </w:tblGrid>
      <w:tr>
        <w:trPr>
          <w:trHeight w:val="46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ШФҚ</w:t>
            </w:r>
            <w:r>
              <w:rPr>
                <w:rFonts w:ascii="Times New Roman"/>
                <w:b w:val="false"/>
                <w:i w:val="false"/>
                <w:color w:val="000000"/>
                <w:vertAlign w:val="superscript"/>
              </w:rPr>
              <w:t>2</w:t>
            </w:r>
            <w:r>
              <w:rPr>
                <w:rFonts w:ascii="Times New Roman"/>
                <w:b w:val="false"/>
                <w:i w:val="false"/>
                <w:color w:val="000000"/>
                <w:sz w:val="20"/>
              </w:rPr>
              <w:t xml:space="preserve"> атауы</w:t>
            </w:r>
            <w:r>
              <w:br/>
            </w:r>
            <w:r>
              <w:rPr>
                <w:rFonts w:ascii="Times New Roman"/>
                <w:b w:val="false"/>
                <w:i w:val="false"/>
                <w:color w:val="000000"/>
                <w:sz w:val="20"/>
              </w:rPr>
              <w:t>
Наименование КФХ 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ШФҚ мекенжайы</w:t>
            </w:r>
            <w:r>
              <w:br/>
            </w:r>
            <w:r>
              <w:rPr>
                <w:rFonts w:ascii="Times New Roman"/>
                <w:b w:val="false"/>
                <w:i w:val="false"/>
                <w:color w:val="000000"/>
                <w:sz w:val="20"/>
              </w:rPr>
              <w:t>
Адрес КФХ 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Телефон ________________________</w:t>
            </w:r>
          </w:p>
        </w:tc>
      </w:tr>
      <w:tr>
        <w:trPr>
          <w:trHeight w:val="120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Сұралғанның немесе деректерді ұсынғанның Т.А.Ә. </w:t>
            </w:r>
            <w:r>
              <w:br/>
            </w:r>
            <w:r>
              <w:rPr>
                <w:rFonts w:ascii="Times New Roman"/>
                <w:b w:val="false"/>
                <w:i w:val="false"/>
                <w:color w:val="000000"/>
                <w:sz w:val="20"/>
              </w:rPr>
              <w:t>
Ф.И.О. опрошенного или предоставившего данные __________</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Сұралғанның немесе деректерді ұсынғанның қолы</w:t>
            </w:r>
            <w:r>
              <w:br/>
            </w:r>
            <w:r>
              <w:rPr>
                <w:rFonts w:ascii="Times New Roman"/>
                <w:b w:val="false"/>
                <w:i w:val="false"/>
                <w:color w:val="000000"/>
                <w:sz w:val="20"/>
              </w:rPr>
              <w:t>
Подпись опрошенного или предоставившего данные _________</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 шаруашылықтары бойынша толтырылады</w:t>
            </w:r>
            <w:r>
              <w:br/>
            </w:r>
            <w:r>
              <w:rPr>
                <w:rFonts w:ascii="Times New Roman"/>
                <w:b w:val="false"/>
                <w:i w:val="false"/>
                <w:color w:val="000000"/>
                <w:sz w:val="20"/>
              </w:rPr>
              <w:t>
Заполняется по хозяйствам населения</w:t>
            </w:r>
          </w:p>
        </w:tc>
      </w:tr>
      <w:tr>
        <w:trPr>
          <w:trHeight w:val="46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Шаруашылықтың мекенжайы</w:t>
            </w:r>
            <w:r>
              <w:br/>
            </w:r>
            <w:r>
              <w:rPr>
                <w:rFonts w:ascii="Times New Roman"/>
                <w:b w:val="false"/>
                <w:i w:val="false"/>
                <w:color w:val="000000"/>
                <w:sz w:val="20"/>
              </w:rPr>
              <w:t>
Адрес хозяйства _________________</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w:t>
            </w:r>
          </w:p>
        </w:tc>
      </w:tr>
      <w:tr>
        <w:trPr>
          <w:trHeight w:val="28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Сұралғанның Т.А.Ә.</w:t>
            </w:r>
            <w:r>
              <w:br/>
            </w:r>
            <w:r>
              <w:rPr>
                <w:rFonts w:ascii="Times New Roman"/>
                <w:b w:val="false"/>
                <w:i w:val="false"/>
                <w:color w:val="000000"/>
                <w:sz w:val="20"/>
              </w:rPr>
              <w:t>
Ф.И.О. опрошенного ______________</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Подпись ________________________</w:t>
            </w:r>
          </w:p>
        </w:tc>
      </w:tr>
      <w:tr>
        <w:trPr>
          <w:trHeight w:val="285"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Сұхбат жүргізушінің Т.А.Ә.</w:t>
            </w:r>
            <w:r>
              <w:br/>
            </w:r>
            <w:r>
              <w:rPr>
                <w:rFonts w:ascii="Times New Roman"/>
                <w:b w:val="false"/>
                <w:i w:val="false"/>
                <w:color w:val="000000"/>
                <w:sz w:val="20"/>
              </w:rPr>
              <w:t>
Ф.И.О. интервьюера ______________</w:t>
            </w:r>
          </w:p>
        </w:tc>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Подпись ________________________</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мұнан әрі ШФҚ - Шаруа немесе фермер қожалықтары</w:t>
      </w:r>
      <w:r>
        <w:br/>
      </w:r>
      <w:r>
        <w:rPr>
          <w:rFonts w:ascii="Times New Roman"/>
          <w:b w:val="false"/>
          <w:i w:val="false"/>
          <w:color w:val="000000"/>
          <w:sz w:val="28"/>
        </w:rPr>
        <w:t>
Здесь и далее КФХ - Крестьянское или фермерское хозяйство</w:t>
      </w:r>
    </w:p>
    <w:bookmarkStart w:name="z75"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5-қосымша   </w:t>
      </w:r>
    </w:p>
    <w:bookmarkEnd w:id="25"/>
    <w:bookmarkStart w:name="z76" w:id="26"/>
    <w:p>
      <w:pPr>
        <w:spacing w:after="0"/>
        <w:ind w:left="0"/>
        <w:jc w:val="left"/>
      </w:pPr>
      <w:r>
        <w:rPr>
          <w:rFonts w:ascii="Times New Roman"/>
          <w:b/>
          <w:i w:val="false"/>
          <w:color w:val="000000"/>
        </w:rPr>
        <w:t xml:space="preserve"> 
«Шағын шаруа немесе фермер қожалықтарында және жұртшылық</w:t>
      </w:r>
      <w:r>
        <w:br/>
      </w:r>
      <w:r>
        <w:rPr>
          <w:rFonts w:ascii="Times New Roman"/>
          <w:b/>
          <w:i w:val="false"/>
          <w:color w:val="000000"/>
        </w:rPr>
        <w:t>
шаруашылықтарында мал шаруашылығы өнімдерін өндіру»</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 0251103, индексі А-008, кезеңділігі тоқсандық)</w:t>
      </w:r>
    </w:p>
    <w:bookmarkEnd w:id="26"/>
    <w:bookmarkStart w:name="z77" w:id="27"/>
    <w:p>
      <w:pPr>
        <w:spacing w:after="0"/>
        <w:ind w:left="0"/>
        <w:jc w:val="both"/>
      </w:pPr>
      <w:r>
        <w:rPr>
          <w:rFonts w:ascii="Times New Roman"/>
          <w:b w:val="false"/>
          <w:i w:val="false"/>
          <w:color w:val="000000"/>
          <w:sz w:val="28"/>
        </w:rPr>
        <w:t>
      1. Осы «Шағын шаруа немесе фермер қожалықтарында және жұртшылық шаруашылықтарында мал шаруашылығы өнімдерін өндіру» жалпымемлекеттік статистикалық байқаудың статистикалық нысанын толтыру жөніндегі нұсқаулық (код 0251103, индексі А-008, кезеңділігі тоқсандық)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«Шағын шаруа немесе фермер қожалықтарында және жұртшылық шаруашылықтарында мал шаруашылығы өнімдерін өндіру» жалпымемлекеттік статистикалық байқаудың статистикалық нысанын (код 0251103, индексі А-008, кезеңділігі тоқсандық)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және Қазақстан Республикасы Статистика агенттігі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r>
        <w:br/>
      </w:r>
      <w:r>
        <w:rPr>
          <w:rFonts w:ascii="Times New Roman"/>
          <w:b w:val="false"/>
          <w:i w:val="false"/>
          <w:color w:val="000000"/>
          <w:sz w:val="28"/>
        </w:rPr>
        <w:t>
</w:t>
      </w:r>
      <w:r>
        <w:rPr>
          <w:rFonts w:ascii="Times New Roman"/>
          <w:b w:val="false"/>
          <w:i w:val="false"/>
          <w:color w:val="000000"/>
          <w:sz w:val="28"/>
        </w:rPr>
        <w:t>
      2) шаруа немесе фермер қожалығы – 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еңбек бiрлестiгi.</w:t>
      </w:r>
      <w:r>
        <w:br/>
      </w:r>
      <w:r>
        <w:rPr>
          <w:rFonts w:ascii="Times New Roman"/>
          <w:b w:val="false"/>
          <w:i w:val="false"/>
          <w:color w:val="000000"/>
          <w:sz w:val="28"/>
        </w:rPr>
        <w:t xml:space="preserve">
      Заңды тұлға құрмай кәсiпкерлiк қызметпен айналысатын Қазақстан Республикасының азаматтары және (немесе) оралмандар шаруа немесе фермер қожалығы субъектiлерi болып табылады. </w:t>
      </w:r>
      <w:r>
        <w:br/>
      </w:r>
      <w:r>
        <w:rPr>
          <w:rFonts w:ascii="Times New Roman"/>
          <w:b w:val="false"/>
          <w:i w:val="false"/>
          <w:color w:val="000000"/>
          <w:sz w:val="28"/>
        </w:rPr>
        <w:t>
      Шаруа немесе фермер қожалығы мынадай нысандарда болады:</w:t>
      </w:r>
      <w:r>
        <w:br/>
      </w:r>
      <w:r>
        <w:rPr>
          <w:rFonts w:ascii="Times New Roman"/>
          <w:b w:val="false"/>
          <w:i w:val="false"/>
          <w:color w:val="000000"/>
          <w:sz w:val="28"/>
        </w:rPr>
        <w:t>
      кәсiпкерлiк қызмет бiрлескен ортақ меншiк базасына негiзделген отбасылық кәсiпкерлiк нысанында жүзеге асырылатын шаруа қожалығы;</w:t>
      </w:r>
      <w:r>
        <w:br/>
      </w:r>
      <w:r>
        <w:rPr>
          <w:rFonts w:ascii="Times New Roman"/>
          <w:b w:val="false"/>
          <w:i w:val="false"/>
          <w:color w:val="000000"/>
          <w:sz w:val="28"/>
        </w:rPr>
        <w:t>
      өзiндiк кәсiпкерлiктi жүзеге асыруға негiзделген фермер қожалығы;</w:t>
      </w:r>
      <w:r>
        <w:br/>
      </w:r>
      <w:r>
        <w:rPr>
          <w:rFonts w:ascii="Times New Roman"/>
          <w:b w:val="false"/>
          <w:i w:val="false"/>
          <w:color w:val="000000"/>
          <w:sz w:val="28"/>
        </w:rPr>
        <w:t>
      бiрлескен қызмет туралы шарт негiзiнде, жалпы үлестiк меншiк базасында жай серiктестiк нысанында ұйымдастырылған фермер қожалығы.</w:t>
      </w:r>
      <w:r>
        <w:br/>
      </w:r>
      <w:r>
        <w:rPr>
          <w:rFonts w:ascii="Times New Roman"/>
          <w:b w:val="false"/>
          <w:i w:val="false"/>
          <w:color w:val="000000"/>
          <w:sz w:val="28"/>
        </w:rPr>
        <w:t>
</w:t>
      </w:r>
      <w:r>
        <w:rPr>
          <w:rFonts w:ascii="Times New Roman"/>
          <w:b w:val="false"/>
          <w:i w:val="false"/>
          <w:color w:val="000000"/>
          <w:sz w:val="28"/>
        </w:rPr>
        <w:t>
      3) жұртшылық шаруашылығы – халықтың жеке қосалқы шаруашылықтары, ұжымдық бақтар мен бақшалар, саяжай учаскелері;</w:t>
      </w:r>
      <w:r>
        <w:br/>
      </w:r>
      <w:r>
        <w:rPr>
          <w:rFonts w:ascii="Times New Roman"/>
          <w:b w:val="false"/>
          <w:i w:val="false"/>
          <w:color w:val="000000"/>
          <w:sz w:val="28"/>
        </w:rPr>
        <w:t>
</w:t>
      </w:r>
      <w:r>
        <w:rPr>
          <w:rFonts w:ascii="Times New Roman"/>
          <w:b w:val="false"/>
          <w:i w:val="false"/>
          <w:color w:val="000000"/>
          <w:sz w:val="28"/>
        </w:rPr>
        <w:t>
      4) сойыс салмақ – бұл килограммен өлшенген жаңа сойылған мал етінің толық өңдеуден кейін (бассыз, терісіз, қол-аяқсыз және ішкі құрылысынсыз) нақты массасы;</w:t>
      </w:r>
      <w:r>
        <w:br/>
      </w:r>
      <w:r>
        <w:rPr>
          <w:rFonts w:ascii="Times New Roman"/>
          <w:b w:val="false"/>
          <w:i w:val="false"/>
          <w:color w:val="000000"/>
          <w:sz w:val="28"/>
        </w:rPr>
        <w:t>
</w:t>
      </w:r>
      <w:r>
        <w:rPr>
          <w:rFonts w:ascii="Times New Roman"/>
          <w:b w:val="false"/>
          <w:i w:val="false"/>
          <w:color w:val="000000"/>
          <w:sz w:val="28"/>
        </w:rPr>
        <w:t>
      5) экологиялық таза өнім – экологиялық таза технологиялар және құрал-жабдықтардың көмегімен өндірілген және алынған, жайлы қоршаған ортада тасымалданған және сақталған, құрамындағы зиянды заттар қоршаған орта және адамның денсаулығына залал келтірмейтін өнім.</w:t>
      </w:r>
      <w:r>
        <w:br/>
      </w:r>
      <w:r>
        <w:rPr>
          <w:rFonts w:ascii="Times New Roman"/>
          <w:b w:val="false"/>
          <w:i w:val="false"/>
          <w:color w:val="000000"/>
          <w:sz w:val="28"/>
        </w:rPr>
        <w:t>
</w:t>
      </w:r>
      <w:r>
        <w:rPr>
          <w:rFonts w:ascii="Times New Roman"/>
          <w:b w:val="false"/>
          <w:i w:val="false"/>
          <w:color w:val="000000"/>
          <w:sz w:val="28"/>
        </w:rPr>
        <w:t xml:space="preserve">
      3. Есепті жылғы 1 жартыжылдыққа байқау өткізу кезінде деректер өткен жылғы 1-желтоқсаннан 1-маусымға дейінгі кезеңі, есепті жылғы 2 жарты-жылдыққа байқау өткізу кезінде 1-маусым мен 1-желтоқсан кезеңі толтырылады. Статистикалық нысан шаруа немесе фермер қожалықтарының немесе жұртшылық шаруашылықтарының басшылары сөзінен толтырылады. Статистикалық нысан мал немесе құс иесінің ұйғарымы бойынша өз қолымен толтырылады. </w:t>
      </w:r>
      <w:r>
        <w:br/>
      </w:r>
      <w:r>
        <w:rPr>
          <w:rFonts w:ascii="Times New Roman"/>
          <w:b w:val="false"/>
          <w:i w:val="false"/>
          <w:color w:val="000000"/>
          <w:sz w:val="28"/>
        </w:rPr>
        <w:t>
      Бірнеше аудандар және (немесе) облыстар аумағында мал шаруашылығы саласында қызметті жүзеге асырған шаруа немесе фермер қожалықтары статистикалық нысанды әр аумақ бойынша жеке бланктерде ақпаратты көрсете отыра ұсынады, яғни деректер мал мен құсты өсіру және мал шаруашылығы өнімін өндіру бойынша қызметті нақты жүзеге асыратын орны бойынша көрсетіледі.</w:t>
      </w:r>
      <w:r>
        <w:br/>
      </w:r>
      <w:r>
        <w:rPr>
          <w:rFonts w:ascii="Times New Roman"/>
          <w:b w:val="false"/>
          <w:i w:val="false"/>
          <w:color w:val="000000"/>
          <w:sz w:val="28"/>
        </w:rPr>
        <w:t>
</w:t>
      </w:r>
      <w:r>
        <w:rPr>
          <w:rFonts w:ascii="Times New Roman"/>
          <w:b w:val="false"/>
          <w:i w:val="false"/>
          <w:color w:val="000000"/>
          <w:sz w:val="28"/>
        </w:rPr>
        <w:t xml:space="preserve">
      4. 1-бөлімде мал мен құсты өсіру және мал шаруашылығы өнімін өндіру бойынша нақты қызметті жүзеге асырған және осы салаларда қызмет көрсеткен орны (облыс, қала, аудан) көрсетіледі. </w:t>
      </w:r>
      <w:r>
        <w:br/>
      </w:r>
      <w:r>
        <w:rPr>
          <w:rFonts w:ascii="Times New Roman"/>
          <w:b w:val="false"/>
          <w:i w:val="false"/>
          <w:color w:val="000000"/>
          <w:sz w:val="28"/>
        </w:rPr>
        <w:t>
</w:t>
      </w:r>
      <w:r>
        <w:rPr>
          <w:rFonts w:ascii="Times New Roman"/>
          <w:b w:val="false"/>
          <w:i w:val="false"/>
          <w:color w:val="000000"/>
          <w:sz w:val="28"/>
        </w:rPr>
        <w:t>
      5. 2-бөлімнің 1-бағаны бойынша есепті кезеңнің басына шаруашылықтағы мал мен құстың түрлері бойынша нақты қолда бары, 2-баған бойынша шаруашылықтың мал қорасында немесе жайлауда жайылымда болғанына қарамастан есепті кезеңнің соңына нақты саны көрсетіледі. Сүтті және етті табынның сиырлар санына негізгі табынның сиырлары жатады, оларды негізгі табынға қосқаннан кейін бұзаулаған қашарларды, суалған және қысыр сиырларды және 27 айға жеткен қашарларды қоса.</w:t>
      </w:r>
      <w:r>
        <w:br/>
      </w:r>
      <w:r>
        <w:rPr>
          <w:rFonts w:ascii="Times New Roman"/>
          <w:b w:val="false"/>
          <w:i w:val="false"/>
          <w:color w:val="000000"/>
          <w:sz w:val="28"/>
        </w:rPr>
        <w:t xml:space="preserve">
      3-бағанда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келісімі бойынша беруге арналған. Осы бағанда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 </w:t>
      </w:r>
      <w:r>
        <w:br/>
      </w:r>
      <w:r>
        <w:rPr>
          <w:rFonts w:ascii="Times New Roman"/>
          <w:b w:val="false"/>
          <w:i w:val="false"/>
          <w:color w:val="000000"/>
          <w:sz w:val="28"/>
        </w:rPr>
        <w:t>
      4 және 5-бағандарда мал мен құстың сойылған немесе тірідей және сойыс салмақта союға өткізілген салмағы көрсетіледі. Қой бойынша қаракөл елтірісіне сойылған төл де есептеледі (етке сойылған қойдың бір басының тірідей салмағын анықтау барысында қаракөл елтірісіне сойылған төлдің салмағы есептелмейді).</w:t>
      </w:r>
      <w:r>
        <w:br/>
      </w:r>
      <w:r>
        <w:rPr>
          <w:rFonts w:ascii="Times New Roman"/>
          <w:b w:val="false"/>
          <w:i w:val="false"/>
          <w:color w:val="000000"/>
          <w:sz w:val="28"/>
        </w:rPr>
        <w:t>
</w:t>
      </w:r>
      <w:r>
        <w:rPr>
          <w:rFonts w:ascii="Times New Roman"/>
          <w:b w:val="false"/>
          <w:i w:val="false"/>
          <w:color w:val="000000"/>
          <w:sz w:val="28"/>
        </w:rPr>
        <w:t xml:space="preserve">
      6. 3-бөлімде мал шаруашылығы өнімдерін өндіру туралы деректер көрсетіледі. </w:t>
      </w:r>
      <w:r>
        <w:br/>
      </w:r>
      <w:r>
        <w:rPr>
          <w:rFonts w:ascii="Times New Roman"/>
          <w:b w:val="false"/>
          <w:i w:val="false"/>
          <w:color w:val="000000"/>
          <w:sz w:val="28"/>
        </w:rPr>
        <w:t xml:space="preserve">
      Шикі сиыр, қой, ешкі, түйе, бие сүтінің өндірісі бойынша кезеңде нақты сауылған, ол өткізілгеніне немесе оның бір бөлігі шаруашылықта пайдаланғаны, оның ішінде бұзаулар мен торайларды сүтпен суаруға кеткеніне қарамастан көрсетіледі. Бұзаулар, қозылар, лақтар, құлындар және боталар еміп қойған сүт оларды емізуде ұстау кезіндегі өнімге енгізілмейді. </w:t>
      </w:r>
      <w:r>
        <w:br/>
      </w:r>
      <w:r>
        <w:rPr>
          <w:rFonts w:ascii="Times New Roman"/>
          <w:b w:val="false"/>
          <w:i w:val="false"/>
          <w:color w:val="000000"/>
          <w:sz w:val="28"/>
        </w:rPr>
        <w:t xml:space="preserve">
      Тауық, күрке тауық, үйрек, қаз, мысыр тауық, бөдене, түйеқұс және өзге жұмыртқалардың өндірісі бойынша құстар санын ұдайы өсіруге (оның ішінде инкубация) жұмсалған жұмыртқа санын қоса, олардың есепті кезеңде жиналғаны көрсетіледі. </w:t>
      </w:r>
      <w:r>
        <w:br/>
      </w:r>
      <w:r>
        <w:rPr>
          <w:rFonts w:ascii="Times New Roman"/>
          <w:b w:val="false"/>
          <w:i w:val="false"/>
          <w:color w:val="000000"/>
          <w:sz w:val="28"/>
        </w:rPr>
        <w:t>
      «Жүн өндірісі» көрсеткіші бойынша қой, ешкі, түйенің барлық нақты қырқылған жүні, оның сатылғаны немесе ішкішаруашылық қажеттілігіне жұмсалғанына қарамастан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r>
        <w:br/>
      </w:r>
      <w:r>
        <w:rPr>
          <w:rFonts w:ascii="Times New Roman"/>
          <w:b w:val="false"/>
          <w:i w:val="false"/>
          <w:color w:val="000000"/>
          <w:sz w:val="28"/>
        </w:rPr>
        <w:t>
      Елтірі қозылардың терілеріне қаракөлше, қаракөл және елтірі жатады.</w:t>
      </w:r>
      <w:r>
        <w:br/>
      </w:r>
      <w:r>
        <w:rPr>
          <w:rFonts w:ascii="Times New Roman"/>
          <w:b w:val="false"/>
          <w:i w:val="false"/>
          <w:color w:val="000000"/>
          <w:sz w:val="28"/>
        </w:rPr>
        <w:t>
      Ірі терілерге салмағы 10 килограмнан астам жаңа сойылған ірі қара мал, жылқы, түйе және басқа да терілер жатады.</w:t>
      </w:r>
      <w:r>
        <w:br/>
      </w:r>
      <w:r>
        <w:rPr>
          <w:rFonts w:ascii="Times New Roman"/>
          <w:b w:val="false"/>
          <w:i w:val="false"/>
          <w:color w:val="000000"/>
          <w:sz w:val="28"/>
        </w:rPr>
        <w:t>
      Шағын терілерге салмағы 10 килограмға дейін жаңа сойылған қой, ешкі, бұзау, құлын, бота және басқа да терілер жатады.</w:t>
      </w:r>
      <w:r>
        <w:br/>
      </w:r>
      <w:r>
        <w:rPr>
          <w:rFonts w:ascii="Times New Roman"/>
          <w:b w:val="false"/>
          <w:i w:val="false"/>
          <w:color w:val="000000"/>
          <w:sz w:val="28"/>
        </w:rPr>
        <w:t>
      Басқа топтамаларға енгізілмеген, малдан алынатын өзге де тағамдық өнімдерге тірі малдардан алынатын, адаммен тамаққа пайдалану үшін жарамды, басқа ұстанымға кірмеген тағамдар жатады</w:t>
      </w:r>
      <w:r>
        <w:br/>
      </w:r>
      <w:r>
        <w:rPr>
          <w:rFonts w:ascii="Times New Roman"/>
          <w:b w:val="false"/>
          <w:i w:val="false"/>
          <w:color w:val="000000"/>
          <w:sz w:val="28"/>
        </w:rPr>
        <w:t>
      3.2 Бөлімде жалпы сауылған сүттің мөлшерінен, бұзаулар мет торайларға сүт беруге жұмсалған сүт мөлшері көрсетіледі.</w:t>
      </w:r>
      <w:r>
        <w:br/>
      </w:r>
      <w:r>
        <w:rPr>
          <w:rFonts w:ascii="Times New Roman"/>
          <w:b w:val="false"/>
          <w:i w:val="false"/>
          <w:color w:val="000000"/>
          <w:sz w:val="28"/>
        </w:rPr>
        <w:t>
      3.3-бөлімшеде қырқылған қой жүнінің жалпы санынан бастапқы өңдеуге өткізілген қой жүнінің саны көрсетіледі. Бастапқы өңдеуге жүнді іріктеу, түту, шаю және кептіру жатады.</w:t>
      </w:r>
      <w:r>
        <w:br/>
      </w:r>
      <w:r>
        <w:rPr>
          <w:rFonts w:ascii="Times New Roman"/>
          <w:b w:val="false"/>
          <w:i w:val="false"/>
          <w:color w:val="000000"/>
          <w:sz w:val="28"/>
        </w:rPr>
        <w:t>
</w:t>
      </w:r>
      <w:r>
        <w:rPr>
          <w:rFonts w:ascii="Times New Roman"/>
          <w:b w:val="false"/>
          <w:i w:val="false"/>
          <w:color w:val="000000"/>
          <w:sz w:val="28"/>
        </w:rPr>
        <w:t>
      7. 4-бөлімде ҚР СТ 1618 – 2007 «Экологиялық таза өнімдер. Негізгі ережелер» стандарт қағидаларына сәйкес келетін өнімдерді өндіру туралы ақпарат көрсетіледі.</w:t>
      </w:r>
      <w:r>
        <w:br/>
      </w:r>
      <w:r>
        <w:rPr>
          <w:rFonts w:ascii="Times New Roman"/>
          <w:b w:val="false"/>
          <w:i w:val="false"/>
          <w:color w:val="000000"/>
          <w:sz w:val="28"/>
        </w:rPr>
        <w:t>
      4-бөлімнің деректері 2, 4, 6-бөлімдерде көрсетілген тиісті өнімдерді өндіру бойынша деректерден аспауы керек.</w:t>
      </w:r>
      <w:r>
        <w:br/>
      </w:r>
      <w:r>
        <w:rPr>
          <w:rFonts w:ascii="Times New Roman"/>
          <w:b w:val="false"/>
          <w:i w:val="false"/>
          <w:color w:val="000000"/>
          <w:sz w:val="28"/>
        </w:rPr>
        <w:t>
</w:t>
      </w:r>
      <w:r>
        <w:rPr>
          <w:rFonts w:ascii="Times New Roman"/>
          <w:b w:val="false"/>
          <w:i w:val="false"/>
          <w:color w:val="000000"/>
          <w:sz w:val="28"/>
        </w:rPr>
        <w:t>
      8. 5-бөлімде есепті жылы олардан өнім алынған мал мен құстың жеке түрлерінің саны көрсетіледі, сондай-ақ орташа саны мал азығы күні сомасын жыл бойына осы жылдың күн санына бөлу жолымен есептеледі. Бір бас малдың бір тәулік ішінде шаруашылықта болуы мал азығы күні деп есептеледі. Қырқылған бас бойынша есепті жылдағы олардан жүн алынған қойдың, ешкінің және түйенің басы көрсетіледі.</w:t>
      </w:r>
      <w:r>
        <w:br/>
      </w:r>
      <w:r>
        <w:rPr>
          <w:rFonts w:ascii="Times New Roman"/>
          <w:b w:val="false"/>
          <w:i w:val="false"/>
          <w:color w:val="000000"/>
          <w:sz w:val="28"/>
        </w:rPr>
        <w:t>
</w:t>
      </w:r>
      <w:r>
        <w:rPr>
          <w:rFonts w:ascii="Times New Roman"/>
          <w:b w:val="false"/>
          <w:i w:val="false"/>
          <w:color w:val="000000"/>
          <w:sz w:val="28"/>
        </w:rPr>
        <w:t>
      9.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10. Арифметика-логикалық бақылау:</w:t>
      </w:r>
      <w:r>
        <w:br/>
      </w:r>
      <w:r>
        <w:rPr>
          <w:rFonts w:ascii="Times New Roman"/>
          <w:b w:val="false"/>
          <w:i w:val="false"/>
          <w:color w:val="000000"/>
          <w:sz w:val="28"/>
        </w:rPr>
        <w:t>
      1) 2-бөлім «Союға өткізілген мал мен құстың көлемі»</w:t>
      </w:r>
      <w:r>
        <w:br/>
      </w:r>
      <w:r>
        <w:rPr>
          <w:rFonts w:ascii="Times New Roman"/>
          <w:b w:val="false"/>
          <w:i w:val="false"/>
          <w:color w:val="000000"/>
          <w:sz w:val="28"/>
        </w:rPr>
        <w:t xml:space="preserve">
      01.41.1 коды &gt;= 01.41.10.110 кодынан, әр баған үшін; </w:t>
      </w:r>
      <w:r>
        <w:br/>
      </w:r>
      <w:r>
        <w:rPr>
          <w:rFonts w:ascii="Times New Roman"/>
          <w:b w:val="false"/>
          <w:i w:val="false"/>
          <w:color w:val="000000"/>
          <w:sz w:val="28"/>
        </w:rPr>
        <w:t>
      01.42.1 коды &gt;= 01.42.11.110 кодынан, әр баған үшін;</w:t>
      </w:r>
      <w:r>
        <w:br/>
      </w:r>
      <w:r>
        <w:rPr>
          <w:rFonts w:ascii="Times New Roman"/>
          <w:b w:val="false"/>
          <w:i w:val="false"/>
          <w:color w:val="000000"/>
          <w:sz w:val="28"/>
        </w:rPr>
        <w:t>
      егер 3-баған толтырылған болса, 4, 5-бағандары толтырылуы тиіс, әр жол үшін;</w:t>
      </w:r>
      <w:r>
        <w:br/>
      </w:r>
      <w:r>
        <w:rPr>
          <w:rFonts w:ascii="Times New Roman"/>
          <w:b w:val="false"/>
          <w:i w:val="false"/>
          <w:color w:val="000000"/>
          <w:sz w:val="28"/>
        </w:rPr>
        <w:t>
      4-баған &gt; 5-бағаннан, әр жол үшін;</w:t>
      </w:r>
      <w:r>
        <w:br/>
      </w:r>
      <w:r>
        <w:rPr>
          <w:rFonts w:ascii="Times New Roman"/>
          <w:b w:val="false"/>
          <w:i w:val="false"/>
          <w:color w:val="000000"/>
          <w:sz w:val="28"/>
        </w:rPr>
        <w:t xml:space="preserve">
      6-баған </w:t>
      </w:r>
      <w:r>
        <w:rPr>
          <w:rFonts w:ascii="Times New Roman"/>
          <w:b w:val="false"/>
          <w:i w:val="false"/>
          <w:color w:val="000000"/>
          <w:sz w:val="28"/>
          <w:u w:val="single"/>
        </w:rPr>
        <w:t>&lt;</w:t>
      </w:r>
      <w:r>
        <w:rPr>
          <w:rFonts w:ascii="Times New Roman"/>
          <w:b w:val="false"/>
          <w:i w:val="false"/>
          <w:color w:val="000000"/>
          <w:sz w:val="28"/>
        </w:rPr>
        <w:t xml:space="preserve"> 5-бағаннан, әр жол үшін;</w:t>
      </w:r>
      <w:r>
        <w:br/>
      </w:r>
      <w:r>
        <w:rPr>
          <w:rFonts w:ascii="Times New Roman"/>
          <w:b w:val="false"/>
          <w:i w:val="false"/>
          <w:color w:val="000000"/>
          <w:sz w:val="28"/>
        </w:rPr>
        <w:t xml:space="preserve">
      7-баған </w:t>
      </w:r>
      <w:r>
        <w:rPr>
          <w:rFonts w:ascii="Times New Roman"/>
          <w:b w:val="false"/>
          <w:i w:val="false"/>
          <w:color w:val="000000"/>
          <w:sz w:val="28"/>
          <w:u w:val="single"/>
        </w:rPr>
        <w:t>&lt;</w:t>
      </w:r>
      <w:r>
        <w:rPr>
          <w:rFonts w:ascii="Times New Roman"/>
          <w:b w:val="false"/>
          <w:i w:val="false"/>
          <w:color w:val="000000"/>
          <w:sz w:val="28"/>
        </w:rPr>
        <w:t xml:space="preserve"> 5-бағаннан, әр жол үшін;</w:t>
      </w:r>
      <w:r>
        <w:br/>
      </w:r>
      <w:r>
        <w:rPr>
          <w:rFonts w:ascii="Times New Roman"/>
          <w:b w:val="false"/>
          <w:i w:val="false"/>
          <w:color w:val="000000"/>
          <w:sz w:val="28"/>
        </w:rPr>
        <w:t>
      2) 3.1-бөлімнің «Мал шаруашылығы өнімдерінің жеке түрлерін өндіру»:</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3-бағаннан, әр жол үшін;</w:t>
      </w:r>
      <w:r>
        <w:br/>
      </w:r>
      <w:r>
        <w:rPr>
          <w:rFonts w:ascii="Times New Roman"/>
          <w:b w:val="false"/>
          <w:i w:val="false"/>
          <w:color w:val="000000"/>
          <w:sz w:val="28"/>
        </w:rPr>
        <w:t xml:space="preserve">
      3) 3.2 ішкі бөлім </w:t>
      </w:r>
      <w:r>
        <w:rPr>
          <w:rFonts w:ascii="Times New Roman"/>
          <w:b w:val="false"/>
          <w:i w:val="false"/>
          <w:color w:val="000000"/>
          <w:sz w:val="28"/>
          <w:u w:val="single"/>
        </w:rPr>
        <w:t>&lt;</w:t>
      </w:r>
      <w:r>
        <w:rPr>
          <w:rFonts w:ascii="Times New Roman"/>
          <w:b w:val="false"/>
          <w:i w:val="false"/>
          <w:color w:val="000000"/>
          <w:sz w:val="28"/>
        </w:rPr>
        <w:t xml:space="preserve"> 3.1 бөлім 1 бағаны 01.41.20.110 01.41.20.120 кодтары қосындысы бойынша</w:t>
      </w:r>
      <w:r>
        <w:br/>
      </w:r>
      <w:r>
        <w:rPr>
          <w:rFonts w:ascii="Times New Roman"/>
          <w:b w:val="false"/>
          <w:i w:val="false"/>
          <w:color w:val="000000"/>
          <w:sz w:val="28"/>
        </w:rPr>
        <w:t xml:space="preserve">
      4) 3.3 ішкі бөлім </w:t>
      </w:r>
      <w:r>
        <w:rPr>
          <w:rFonts w:ascii="Times New Roman"/>
          <w:b w:val="false"/>
          <w:i w:val="false"/>
          <w:color w:val="000000"/>
          <w:sz w:val="28"/>
          <w:u w:val="single"/>
        </w:rPr>
        <w:t>&lt;</w:t>
      </w:r>
      <w:r>
        <w:rPr>
          <w:rFonts w:ascii="Times New Roman"/>
          <w:b w:val="false"/>
          <w:i w:val="false"/>
          <w:color w:val="000000"/>
          <w:sz w:val="28"/>
        </w:rPr>
        <w:t xml:space="preserve"> 3.1 бөлім 1 бағаны 01.45.30.110, 01.45.30.120, 01.45.30.130, 01.45.30.140, 01.45.30.150 кодтары қосындысы бойынша;</w:t>
      </w:r>
      <w:r>
        <w:br/>
      </w:r>
      <w:r>
        <w:rPr>
          <w:rFonts w:ascii="Times New Roman"/>
          <w:b w:val="false"/>
          <w:i w:val="false"/>
          <w:color w:val="000000"/>
          <w:sz w:val="28"/>
        </w:rPr>
        <w:t>
      5) 3.4-бөлімнің «Жұмыртқа өндіру»:</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3-бағаннан, әр жол үшін;</w:t>
      </w:r>
      <w:r>
        <w:br/>
      </w:r>
      <w:r>
        <w:rPr>
          <w:rFonts w:ascii="Times New Roman"/>
          <w:b w:val="false"/>
          <w:i w:val="false"/>
          <w:color w:val="000000"/>
          <w:sz w:val="28"/>
        </w:rPr>
        <w:t>
      5) 3.5 -бөлімнің «Иленбеген теріні және шаруашылықта өсірілген бағалы аң терісін өндіру»:</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3-бағаннан, әр жол үшін;</w:t>
      </w:r>
      <w:r>
        <w:br/>
      </w:r>
      <w:r>
        <w:rPr>
          <w:rFonts w:ascii="Times New Roman"/>
          <w:b w:val="false"/>
          <w:i w:val="false"/>
          <w:color w:val="000000"/>
          <w:sz w:val="28"/>
        </w:rPr>
        <w:t>
      6) 5-бөлім «Мал мен құстың жеке түрлерінің саны»:</w:t>
      </w:r>
      <w:r>
        <w:br/>
      </w:r>
      <w:r>
        <w:rPr>
          <w:rFonts w:ascii="Times New Roman"/>
          <w:b w:val="false"/>
          <w:i w:val="false"/>
          <w:color w:val="000000"/>
          <w:sz w:val="28"/>
        </w:rPr>
        <w:t xml:space="preserve">
      19-жол &gt;= 20-жолдан; </w:t>
      </w:r>
      <w:r>
        <w:br/>
      </w:r>
      <w:r>
        <w:rPr>
          <w:rFonts w:ascii="Times New Roman"/>
          <w:b w:val="false"/>
          <w:i w:val="false"/>
          <w:color w:val="000000"/>
          <w:sz w:val="28"/>
        </w:rPr>
        <w:t>
      7) Бөлім аралық бақылау:</w:t>
      </w:r>
      <w:r>
        <w:br/>
      </w:r>
      <w:r>
        <w:rPr>
          <w:rFonts w:ascii="Times New Roman"/>
          <w:b w:val="false"/>
          <w:i w:val="false"/>
          <w:color w:val="000000"/>
          <w:sz w:val="28"/>
        </w:rPr>
        <w:t>
      егер 3.1-бөлімде 1-бағаны 01.41.10.110 және/немесе 01.42.11.110-кодтары &gt; 0, онда 5-бөлімде 1-жолдың 1-бағаны &gt; 0;</w:t>
      </w:r>
      <w:r>
        <w:br/>
      </w:r>
      <w:r>
        <w:rPr>
          <w:rFonts w:ascii="Times New Roman"/>
          <w:b w:val="false"/>
          <w:i w:val="false"/>
          <w:color w:val="000000"/>
          <w:sz w:val="28"/>
        </w:rPr>
        <w:t>
      егер 3.1-бөлімде 1-бағаны 01.45.21.000 коды &gt; 0, онда 5-бөлімде 2-жолдың 1-бағаны &gt; 0;</w:t>
      </w:r>
      <w:r>
        <w:br/>
      </w:r>
      <w:r>
        <w:rPr>
          <w:rFonts w:ascii="Times New Roman"/>
          <w:b w:val="false"/>
          <w:i w:val="false"/>
          <w:color w:val="000000"/>
          <w:sz w:val="28"/>
        </w:rPr>
        <w:t>
      егер 3.1-бөлімде 1-бағаны 01.45.22.000 коды &gt; 0, онда 5-бөлімде 3-жолдың 1-бағаны &gt; 0;</w:t>
      </w:r>
      <w:r>
        <w:br/>
      </w:r>
      <w:r>
        <w:rPr>
          <w:rFonts w:ascii="Times New Roman"/>
          <w:b w:val="false"/>
          <w:i w:val="false"/>
          <w:color w:val="000000"/>
          <w:sz w:val="28"/>
        </w:rPr>
        <w:t>
      егер 3.1-бөлімде 1-бағаны 01.49.22.100 коды &gt; 0, онда 5-бөлімде 4-жолдың 1-бағаны &gt; 0;</w:t>
      </w:r>
      <w:r>
        <w:br/>
      </w:r>
      <w:r>
        <w:rPr>
          <w:rFonts w:ascii="Times New Roman"/>
          <w:b w:val="false"/>
          <w:i w:val="false"/>
          <w:color w:val="000000"/>
          <w:sz w:val="28"/>
        </w:rPr>
        <w:t>
      егер 3.1-бөлімде 1-бағаны 01.49.22.200 коды &gt; 0, онда 5-бөлімде 5-жолдың 1-бағаны &gt; 0;</w:t>
      </w:r>
      <w:r>
        <w:br/>
      </w:r>
      <w:r>
        <w:rPr>
          <w:rFonts w:ascii="Times New Roman"/>
          <w:b w:val="false"/>
          <w:i w:val="false"/>
          <w:color w:val="000000"/>
          <w:sz w:val="28"/>
        </w:rPr>
        <w:t>
      егер 3.1-бөлімде 1-бағаны 01.45.30.110, 01.45.30.120, 01.45.30.130, 01.45.30.140, 01.45.30.150 кодтар қосындылары &gt; 0, онда 5-бөлімде 14-жолдың 1-бағаны &gt; 0;</w:t>
      </w:r>
      <w:r>
        <w:br/>
      </w:r>
      <w:r>
        <w:rPr>
          <w:rFonts w:ascii="Times New Roman"/>
          <w:b w:val="false"/>
          <w:i w:val="false"/>
          <w:color w:val="000000"/>
          <w:sz w:val="28"/>
        </w:rPr>
        <w:t>
      егер 3.1-бөлімде 1-бағаны 01.45.30.200 коды &gt; 0, онда 5-бөлімде 15-жолдың 1-бағаны &gt; 0;</w:t>
      </w:r>
      <w:r>
        <w:br/>
      </w:r>
      <w:r>
        <w:rPr>
          <w:rFonts w:ascii="Times New Roman"/>
          <w:b w:val="false"/>
          <w:i w:val="false"/>
          <w:color w:val="000000"/>
          <w:sz w:val="28"/>
        </w:rPr>
        <w:t>
      егер 3.1-бөлімде 1-бағаны 01.49.28.200 коды &gt; 0, онда 5-бөлімде 16-жолдың 1-бағаны &gt; 0;</w:t>
      </w:r>
      <w:r>
        <w:br/>
      </w:r>
      <w:r>
        <w:rPr>
          <w:rFonts w:ascii="Times New Roman"/>
          <w:b w:val="false"/>
          <w:i w:val="false"/>
          <w:color w:val="000000"/>
          <w:sz w:val="28"/>
        </w:rPr>
        <w:t>
      егер 3.1-бөлімде 1-бағаны 01.49.21.000 коды &gt; 0, онда 5-бөлімде 20-жолдың 1-бағаны &gt; 0;</w:t>
      </w:r>
      <w:r>
        <w:br/>
      </w:r>
      <w:r>
        <w:rPr>
          <w:rFonts w:ascii="Times New Roman"/>
          <w:b w:val="false"/>
          <w:i w:val="false"/>
          <w:color w:val="000000"/>
          <w:sz w:val="28"/>
        </w:rPr>
        <w:t>
      егер 3.4-бөлімде 1-бағаны 01.47.21 коды &gt; 0, онда 5-бөлімде 6-жолдың 1-бағаны &gt; 0;</w:t>
      </w:r>
      <w:r>
        <w:br/>
      </w:r>
      <w:r>
        <w:rPr>
          <w:rFonts w:ascii="Times New Roman"/>
          <w:b w:val="false"/>
          <w:i w:val="false"/>
          <w:color w:val="000000"/>
          <w:sz w:val="28"/>
        </w:rPr>
        <w:t>
      егер 3.4-бөлімде 1-бағаны 01.47.22.100 коды &gt; 0, онда 5-бөлімде 7-жолдың 1-бағаны &gt; 0;</w:t>
      </w:r>
      <w:r>
        <w:br/>
      </w:r>
      <w:r>
        <w:rPr>
          <w:rFonts w:ascii="Times New Roman"/>
          <w:b w:val="false"/>
          <w:i w:val="false"/>
          <w:color w:val="000000"/>
          <w:sz w:val="28"/>
        </w:rPr>
        <w:t>
      егер 3.4-бөлімде 1-бағаны 01.47.22.200 коды &gt; 0, онда 5-бөлімде 8-жолдың 1-бағаны &gt; 0;</w:t>
      </w:r>
      <w:r>
        <w:br/>
      </w:r>
      <w:r>
        <w:rPr>
          <w:rFonts w:ascii="Times New Roman"/>
          <w:b w:val="false"/>
          <w:i w:val="false"/>
          <w:color w:val="000000"/>
          <w:sz w:val="28"/>
        </w:rPr>
        <w:t>
      егер 3.4-бөлімде 1-бағаны 01.47.22.300 коды &gt; 0, онда 5-бөлімде 9-жолдың 1-бағаны &gt; 0;</w:t>
      </w:r>
      <w:r>
        <w:br/>
      </w:r>
      <w:r>
        <w:rPr>
          <w:rFonts w:ascii="Times New Roman"/>
          <w:b w:val="false"/>
          <w:i w:val="false"/>
          <w:color w:val="000000"/>
          <w:sz w:val="28"/>
        </w:rPr>
        <w:t>
      егер 3.4-бөлімде 1-бағаны 01.47.22.400 коды &gt; 0, онда 5-бөлімде 10-жолдың 1-бағаны &gt; 0;</w:t>
      </w:r>
      <w:r>
        <w:br/>
      </w:r>
      <w:r>
        <w:rPr>
          <w:rFonts w:ascii="Times New Roman"/>
          <w:b w:val="false"/>
          <w:i w:val="false"/>
          <w:color w:val="000000"/>
          <w:sz w:val="28"/>
        </w:rPr>
        <w:t>
      егер 3.4-бөлімде 1-бағаны 01.47.22.500 коды &gt; 0, онда 5-бөлімде 11-жолдың 1-бағаны &gt; 0;</w:t>
      </w:r>
      <w:r>
        <w:br/>
      </w:r>
      <w:r>
        <w:rPr>
          <w:rFonts w:ascii="Times New Roman"/>
          <w:b w:val="false"/>
          <w:i w:val="false"/>
          <w:color w:val="000000"/>
          <w:sz w:val="28"/>
        </w:rPr>
        <w:t>
      егер 3.4-бөлімде 1-бағаны 01.47.22.600 коды &gt; 0, онда 5-бөлімде 12-жолдың 1-бағаны &gt; 0;</w:t>
      </w:r>
      <w:r>
        <w:br/>
      </w:r>
      <w:r>
        <w:rPr>
          <w:rFonts w:ascii="Times New Roman"/>
          <w:b w:val="false"/>
          <w:i w:val="false"/>
          <w:color w:val="000000"/>
          <w:sz w:val="28"/>
        </w:rPr>
        <w:t>
      егер 3.4-бөлімде 1-бағаны 01.47.22.900 коды &gt; 0, онда 5-бөлімде 13-жолдың 1-бағаны &gt; 0;</w:t>
      </w:r>
      <w:r>
        <w:br/>
      </w:r>
      <w:r>
        <w:rPr>
          <w:rFonts w:ascii="Times New Roman"/>
          <w:b w:val="false"/>
          <w:i w:val="false"/>
          <w:color w:val="000000"/>
          <w:sz w:val="28"/>
        </w:rPr>
        <w:t>
      егер 3.4-бөлімде 1-бағаны 01.49.31 коды &gt; 0, онда 5-бөлімде 18-жолдың 1-бағаны &gt; 0;</w:t>
      </w:r>
      <w:r>
        <w:br/>
      </w:r>
      <w:r>
        <w:rPr>
          <w:rFonts w:ascii="Times New Roman"/>
          <w:b w:val="false"/>
          <w:i w:val="false"/>
          <w:color w:val="000000"/>
          <w:sz w:val="28"/>
        </w:rPr>
        <w:t>
      егер 3.4-бөлімде 1-бағаны 01.49.32 коды &gt; 0, онда 5-бөлімде 17-жолдың 1-бағаны &gt; 0;</w:t>
      </w:r>
      <w:r>
        <w:br/>
      </w:r>
      <w:r>
        <w:rPr>
          <w:rFonts w:ascii="Times New Roman"/>
          <w:b w:val="false"/>
          <w:i w:val="false"/>
          <w:color w:val="000000"/>
          <w:sz w:val="28"/>
        </w:rPr>
        <w:t xml:space="preserve">
      3.5-бөлімнің 1-бағанының 01.49.39.200-коды </w:t>
      </w:r>
      <w:r>
        <w:rPr>
          <w:rFonts w:ascii="Times New Roman"/>
          <w:b w:val="false"/>
          <w:i w:val="false"/>
          <w:color w:val="000000"/>
          <w:sz w:val="28"/>
          <w:u w:val="single"/>
        </w:rPr>
        <w:t>&lt;</w:t>
      </w:r>
      <w:r>
        <w:rPr>
          <w:rFonts w:ascii="Times New Roman"/>
          <w:b w:val="false"/>
          <w:i w:val="false"/>
          <w:color w:val="000000"/>
          <w:sz w:val="28"/>
        </w:rPr>
        <w:t xml:space="preserve"> 2-бөлімнің 3-бағаны 01.41.1 + 01.42.1 + 01.43.10 + 01.44.10-кодтар қосындылары бойынша;</w:t>
      </w:r>
      <w:r>
        <w:br/>
      </w:r>
      <w:r>
        <w:rPr>
          <w:rFonts w:ascii="Times New Roman"/>
          <w:b w:val="false"/>
          <w:i w:val="false"/>
          <w:color w:val="000000"/>
          <w:sz w:val="28"/>
        </w:rPr>
        <w:t xml:space="preserve">
      3.5-бөлімнің 1-бағаны 01.49.39.200 + 01.49.39.300 кодтары </w:t>
      </w:r>
      <w:r>
        <w:rPr>
          <w:rFonts w:ascii="Times New Roman"/>
          <w:b w:val="false"/>
          <w:i w:val="false"/>
          <w:color w:val="000000"/>
          <w:sz w:val="28"/>
          <w:u w:val="single"/>
        </w:rPr>
        <w:t>&lt;</w:t>
      </w:r>
      <w:r>
        <w:rPr>
          <w:rFonts w:ascii="Times New Roman"/>
          <w:b w:val="false"/>
          <w:i w:val="false"/>
          <w:color w:val="000000"/>
          <w:sz w:val="28"/>
        </w:rPr>
        <w:t xml:space="preserve"> 2-бөлімнің 3-бағаны 01.41.1 + 01.42.1 + 01.43.10 + 01.44.10 + 01.45.11 + 01.45.12 кодтар қосындылары бойынша;</w:t>
      </w:r>
      <w:r>
        <w:br/>
      </w:r>
      <w:r>
        <w:rPr>
          <w:rFonts w:ascii="Times New Roman"/>
          <w:b w:val="false"/>
          <w:i w:val="false"/>
          <w:color w:val="000000"/>
          <w:sz w:val="28"/>
        </w:rPr>
        <w:t>
      егер 5-бөлімде 1-жолдың 1-бағаны толтырылған болса, онда 2-бөлімде 01.41.10.110 және/немесе 01.42.11.110 кодтары бойынша 1-бағаны және (немесе) 2-бағаны толтырылуы тиіс;</w:t>
      </w:r>
      <w:r>
        <w:br/>
      </w:r>
      <w:r>
        <w:rPr>
          <w:rFonts w:ascii="Times New Roman"/>
          <w:b w:val="false"/>
          <w:i w:val="false"/>
          <w:color w:val="000000"/>
          <w:sz w:val="28"/>
        </w:rPr>
        <w:t>
      егер 5-бөлімде 2-жолдың 1-бағаны толтырылған болса, онда 2-бөлімде 01.45.11 коды бойынша 1-бағаны және (немесе) 2-бағаны толтырылуы тиіс;</w:t>
      </w:r>
      <w:r>
        <w:br/>
      </w:r>
      <w:r>
        <w:rPr>
          <w:rFonts w:ascii="Times New Roman"/>
          <w:b w:val="false"/>
          <w:i w:val="false"/>
          <w:color w:val="000000"/>
          <w:sz w:val="28"/>
        </w:rPr>
        <w:t>
      егер 5-бөлімде 3-жолдың 1-бағаны толтырылған болса, онда 2-бөлімде 01.45.12 коды бойынша 1-бағаны және (немесе) 2-бағаны толтырылуы тиіс;</w:t>
      </w:r>
      <w:r>
        <w:br/>
      </w:r>
      <w:r>
        <w:rPr>
          <w:rFonts w:ascii="Times New Roman"/>
          <w:b w:val="false"/>
          <w:i w:val="false"/>
          <w:color w:val="000000"/>
          <w:sz w:val="28"/>
        </w:rPr>
        <w:t>
      егер 5-бөлімде 4-жолдың 1-бағаны толтырылған болса, онда 2-бөлімде 01.43.10 коды бойынша 1-бағаны және (немесе) 2-бағаны толтырылуы тиіс;</w:t>
      </w:r>
      <w:r>
        <w:br/>
      </w:r>
      <w:r>
        <w:rPr>
          <w:rFonts w:ascii="Times New Roman"/>
          <w:b w:val="false"/>
          <w:i w:val="false"/>
          <w:color w:val="000000"/>
          <w:sz w:val="28"/>
        </w:rPr>
        <w:t>
      егер 5-бөлімде 5-жолдың 1-бағаны толтырылған болса, онда 2-бөлімде 01.44.10 коды бойынша 1-бағаны және (немесе) 2-бағаны толтырылуы тиіс;</w:t>
      </w:r>
      <w:r>
        <w:br/>
      </w:r>
      <w:r>
        <w:rPr>
          <w:rFonts w:ascii="Times New Roman"/>
          <w:b w:val="false"/>
          <w:i w:val="false"/>
          <w:color w:val="000000"/>
          <w:sz w:val="28"/>
        </w:rPr>
        <w:t>
      егер 5-бөлімде 6-жолдың 1-бағаны толтырылған болса, онда 2-бөлімде 01.47.11 коды бойынша 1-бағаны және (немесе) 2-бағаны толтырылуы тиіс;</w:t>
      </w:r>
      <w:r>
        <w:br/>
      </w:r>
      <w:r>
        <w:rPr>
          <w:rFonts w:ascii="Times New Roman"/>
          <w:b w:val="false"/>
          <w:i w:val="false"/>
          <w:color w:val="000000"/>
          <w:sz w:val="28"/>
        </w:rPr>
        <w:t>
      егер 5-бөлімде 7-жолдың 1-бағаны толтырылған болса, онда 2-бөлімде 01.47.12 коды бойынша 1-бағаны және (немесе) 2-бағаны толтырылуы тиіс;</w:t>
      </w:r>
      <w:r>
        <w:br/>
      </w:r>
      <w:r>
        <w:rPr>
          <w:rFonts w:ascii="Times New Roman"/>
          <w:b w:val="false"/>
          <w:i w:val="false"/>
          <w:color w:val="000000"/>
          <w:sz w:val="28"/>
        </w:rPr>
        <w:t>
      егер 5-бөлімде 8-жолдың 1-бағаны толтырылған болса, онда 2-бөлімде 01.47.14.100 коды бойынша 1-бағаны және (немесе) 2-бағаны толтырылуы тиіс;</w:t>
      </w:r>
      <w:r>
        <w:br/>
      </w:r>
      <w:r>
        <w:rPr>
          <w:rFonts w:ascii="Times New Roman"/>
          <w:b w:val="false"/>
          <w:i w:val="false"/>
          <w:color w:val="000000"/>
          <w:sz w:val="28"/>
        </w:rPr>
        <w:t>
      егер 5-бөлімде 9-жолдың 1-бағаны толтырылған болса, онда 2-бөлімде 01.47.13 коды бойынша 1-бағаны және (немесе) 2-бағаны толтырылуы тиіс;</w:t>
      </w:r>
      <w:r>
        <w:br/>
      </w:r>
      <w:r>
        <w:rPr>
          <w:rFonts w:ascii="Times New Roman"/>
          <w:b w:val="false"/>
          <w:i w:val="false"/>
          <w:color w:val="000000"/>
          <w:sz w:val="28"/>
        </w:rPr>
        <w:t>
      егер 5-бөлімде 10-жолдың 1-бағаны толтырылған болса, онда 2-бөлімде 01.47.14.200 коды бойынша 1-бағаны және (немесе) 2-бағаны толтырылуы тиіс;</w:t>
      </w:r>
      <w:r>
        <w:br/>
      </w:r>
      <w:r>
        <w:rPr>
          <w:rFonts w:ascii="Times New Roman"/>
          <w:b w:val="false"/>
          <w:i w:val="false"/>
          <w:color w:val="000000"/>
          <w:sz w:val="28"/>
        </w:rPr>
        <w:t>
      егер 5-бөлімде 12-жолдың 1-бағаны толтырылған болса, онда 2-бөлімде 01.49.12.200 коды бойынша 1-бағаны және (немесе) 2-бағаны толтырылуы тиіс;</w:t>
      </w:r>
      <w:r>
        <w:br/>
      </w:r>
      <w:r>
        <w:rPr>
          <w:rFonts w:ascii="Times New Roman"/>
          <w:b w:val="false"/>
          <w:i w:val="false"/>
          <w:color w:val="000000"/>
          <w:sz w:val="28"/>
        </w:rPr>
        <w:t>
      егер 5-бөлімде 13-жолдың 1-бағаны толтырылған болса, онда 2-бөлімде 01.49.12.900 коды бойынша 1-бағаны және (немесе) 2-бағаны толтырылуы тиіс;</w:t>
      </w:r>
      <w:r>
        <w:br/>
      </w:r>
      <w:r>
        <w:rPr>
          <w:rFonts w:ascii="Times New Roman"/>
          <w:b w:val="false"/>
          <w:i w:val="false"/>
          <w:color w:val="000000"/>
          <w:sz w:val="28"/>
        </w:rPr>
        <w:t>
      егер 5-бөлімде 14-жолдың 1-бағаны толтырылған болса, онда 2-бөлімде 01.45.11 коды бойынша 1-бағаны және (немесе) 2-бағаны толтырылуы тиіс;</w:t>
      </w:r>
      <w:r>
        <w:br/>
      </w:r>
      <w:r>
        <w:rPr>
          <w:rFonts w:ascii="Times New Roman"/>
          <w:b w:val="false"/>
          <w:i w:val="false"/>
          <w:color w:val="000000"/>
          <w:sz w:val="28"/>
        </w:rPr>
        <w:t>
      егер 5-бөлімде 15-жолдың 1-бағаны толтырылған болса, онда 2-бөлімде 01.45.12 коды бойынша 1-бағаны және (немесе) 2-бағаны толтырылуы тиіс;</w:t>
      </w:r>
      <w:r>
        <w:br/>
      </w:r>
      <w:r>
        <w:rPr>
          <w:rFonts w:ascii="Times New Roman"/>
          <w:b w:val="false"/>
          <w:i w:val="false"/>
          <w:color w:val="000000"/>
          <w:sz w:val="28"/>
        </w:rPr>
        <w:t>
      егер 5-бөлімде 16-жолдың 1-бағаны толтырылған болса, онда 2-бөлімде 01.44.10 коды бойынша 1-бағаны және (немесе) 2-бағаны толтырылуы тиіс;</w:t>
      </w:r>
      <w:r>
        <w:br/>
      </w:r>
      <w:r>
        <w:rPr>
          <w:rFonts w:ascii="Times New Roman"/>
          <w:b w:val="false"/>
          <w:i w:val="false"/>
          <w:color w:val="000000"/>
          <w:sz w:val="28"/>
        </w:rPr>
        <w:t>
      5-бөлімде 17-жол &lt; 2-бөлімде 01.45.11 коды бойынша 3-бағаны.</w:t>
      </w:r>
      <w:r>
        <w:br/>
      </w:r>
      <w:r>
        <w:rPr>
          <w:rFonts w:ascii="Times New Roman"/>
          <w:b w:val="false"/>
          <w:i w:val="false"/>
          <w:color w:val="000000"/>
          <w:sz w:val="28"/>
        </w:rPr>
        <w:t xml:space="preserve">
      4.1 бөлімше </w:t>
      </w:r>
      <w:r>
        <w:rPr>
          <w:rFonts w:ascii="Times New Roman"/>
          <w:b w:val="false"/>
          <w:i w:val="false"/>
          <w:color w:val="000000"/>
          <w:sz w:val="28"/>
          <w:u w:val="single"/>
        </w:rPr>
        <w:t>&lt;</w:t>
      </w:r>
      <w:r>
        <w:rPr>
          <w:rFonts w:ascii="Times New Roman"/>
          <w:b w:val="false"/>
          <w:i w:val="false"/>
          <w:color w:val="000000"/>
          <w:sz w:val="28"/>
        </w:rPr>
        <w:t xml:space="preserve"> 2 бөлімнің 4 бағандарының қосындысына</w:t>
      </w:r>
      <w:r>
        <w:br/>
      </w:r>
      <w:r>
        <w:rPr>
          <w:rFonts w:ascii="Times New Roman"/>
          <w:b w:val="false"/>
          <w:i w:val="false"/>
          <w:color w:val="000000"/>
          <w:sz w:val="28"/>
        </w:rPr>
        <w:t xml:space="preserve">
      4.2 бөлімше </w:t>
      </w:r>
      <w:r>
        <w:rPr>
          <w:rFonts w:ascii="Times New Roman"/>
          <w:b w:val="false"/>
          <w:i w:val="false"/>
          <w:color w:val="000000"/>
          <w:sz w:val="28"/>
          <w:u w:val="single"/>
        </w:rPr>
        <w:t>&lt;</w:t>
      </w:r>
      <w:r>
        <w:rPr>
          <w:rFonts w:ascii="Times New Roman"/>
          <w:b w:val="false"/>
          <w:i w:val="false"/>
          <w:color w:val="000000"/>
          <w:sz w:val="28"/>
        </w:rPr>
        <w:t xml:space="preserve"> 3.1 бөлімнің 1 бағанының 01.41.20.110, 01.41.20.120, 01.41.20.210, 01.41.20.220, 01.45.21.000, 01.45.22.000, 01.49.22.100 01.49.22.200, 01.49.22.900 кодтарының қосындысына;</w:t>
      </w:r>
      <w:r>
        <w:br/>
      </w:r>
      <w:r>
        <w:rPr>
          <w:rFonts w:ascii="Times New Roman"/>
          <w:b w:val="false"/>
          <w:i w:val="false"/>
          <w:color w:val="000000"/>
          <w:sz w:val="28"/>
        </w:rPr>
        <w:t xml:space="preserve">
      4.3 бөлімше </w:t>
      </w:r>
      <w:r>
        <w:rPr>
          <w:rFonts w:ascii="Times New Roman"/>
          <w:b w:val="false"/>
          <w:i w:val="false"/>
          <w:color w:val="000000"/>
          <w:sz w:val="28"/>
          <w:u w:val="single"/>
        </w:rPr>
        <w:t>&lt;</w:t>
      </w:r>
      <w:r>
        <w:rPr>
          <w:rFonts w:ascii="Times New Roman"/>
          <w:b w:val="false"/>
          <w:i w:val="false"/>
          <w:color w:val="000000"/>
          <w:sz w:val="28"/>
        </w:rPr>
        <w:t xml:space="preserve"> 3.4 бөлімнің 1 бағанының қосындысына</w:t>
      </w:r>
      <w:r>
        <w:br/>
      </w:r>
      <w:r>
        <w:rPr>
          <w:rFonts w:ascii="Times New Roman"/>
          <w:b w:val="false"/>
          <w:i w:val="false"/>
          <w:color w:val="000000"/>
          <w:sz w:val="28"/>
        </w:rPr>
        <w:t xml:space="preserve">
      4.4 бөлімше </w:t>
      </w:r>
      <w:r>
        <w:rPr>
          <w:rFonts w:ascii="Times New Roman"/>
          <w:b w:val="false"/>
          <w:i w:val="false"/>
          <w:color w:val="000000"/>
          <w:sz w:val="28"/>
          <w:u w:val="single"/>
        </w:rPr>
        <w:t>&lt;</w:t>
      </w:r>
      <w:r>
        <w:rPr>
          <w:rFonts w:ascii="Times New Roman"/>
          <w:b w:val="false"/>
          <w:i w:val="false"/>
          <w:color w:val="000000"/>
          <w:sz w:val="28"/>
        </w:rPr>
        <w:t xml:space="preserve"> 3.1 бөлімнің 1 бағанының 01.45.30.110, 01.45.30.120, 01.45.30.130, 01.45.30.140, 01.45.30.150, 01.45.30.200, 01.49.28.200 кодтарының қосындысына;</w:t>
      </w:r>
      <w:r>
        <w:br/>
      </w:r>
      <w:r>
        <w:rPr>
          <w:rFonts w:ascii="Times New Roman"/>
          <w:b w:val="false"/>
          <w:i w:val="false"/>
          <w:color w:val="000000"/>
          <w:sz w:val="28"/>
        </w:rPr>
        <w:t>
</w:t>
      </w:r>
      <w:r>
        <w:rPr>
          <w:rFonts w:ascii="Times New Roman"/>
          <w:b w:val="false"/>
          <w:i w:val="false"/>
          <w:color w:val="000000"/>
          <w:sz w:val="28"/>
        </w:rPr>
        <w:t>
      11. Қосымша бақылаулар*:</w:t>
      </w:r>
      <w:r>
        <w:br/>
      </w:r>
      <w:r>
        <w:rPr>
          <w:rFonts w:ascii="Times New Roman"/>
          <w:b w:val="false"/>
          <w:i w:val="false"/>
          <w:color w:val="000000"/>
          <w:sz w:val="28"/>
        </w:rPr>
        <w:t>
      2-бөлімнің 3 және 4-жолдарын толтыру кезінде мал мен құстың бір басының орташа тірі салмағы (4-жолдың 3-жолға қатысы) келесі шектерге шықпауы тиіс. Ірі қара малдың бір басының орташа тірі салмағының ең төменгі рұқсат етілген мәні – 230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r>
        <w:br/>
      </w:r>
      <w:r>
        <w:rPr>
          <w:rFonts w:ascii="Times New Roman"/>
          <w:b w:val="false"/>
          <w:i w:val="false"/>
          <w:color w:val="000000"/>
          <w:sz w:val="28"/>
        </w:rPr>
        <w:t>
      2-бөлімнің 5-жолын толтыру кезінде тірі салмақта сойылған мал мен құстың сойыс салмағының шығыс коэфициенті (пайызда көрсетілген 5-жолдың 4-жолға қатысы) негізінде келесі шекте болатынын ескеру керек. Ірі қара мал үшін сойыс шығысының коэфициенті 50-59%-ды, жылқылар – 48-53%-ды, түйелер – 48-54%-ды, қойлар және ешкілер – 43-58%-ды, шошқалар – 66-78%-ды, үй құсы – 61-80%-ды, қояндар –50%-ды, маралдар – 45-48%-ды құрайды.</w:t>
      </w:r>
      <w:r>
        <w:br/>
      </w:r>
      <w:r>
        <w:rPr>
          <w:rFonts w:ascii="Times New Roman"/>
          <w:b w:val="false"/>
          <w:i w:val="false"/>
          <w:color w:val="000000"/>
          <w:sz w:val="28"/>
        </w:rPr>
        <w:t>
      3.1-бөлімді толтыру кезінде бір сиырға есептегендегі сиыр сауымы күніне 23 кг-дан (өндірілген сиыр сүтінің сауылатын сиырдың орташа басына қатысы), ал бір қойдан орташа жүн қырқуы – 4,5 кг-дан (жүн өндірісінің саны қырқылған қой санына қатысы) аспау керектігі ескеріледі;</w:t>
      </w:r>
      <w:r>
        <w:br/>
      </w:r>
      <w:r>
        <w:rPr>
          <w:rFonts w:ascii="Times New Roman"/>
          <w:b w:val="false"/>
          <w:i w:val="false"/>
          <w:color w:val="000000"/>
          <w:sz w:val="28"/>
        </w:rPr>
        <w:t xml:space="preserve">
      3.4-бөлімді толтыру кезінде тауық мекендерінің орташа жұмыртқалағыштығы – айына 30 данадан (тауық жұмыртқасы өндірісінің тауық мекиендерінің орташа басына қатысы) аспау керектігі ескеріледі. </w:t>
      </w:r>
      <w:r>
        <w:br/>
      </w:r>
      <w:r>
        <w:rPr>
          <w:rFonts w:ascii="Times New Roman"/>
          <w:b w:val="false"/>
          <w:i w:val="false"/>
          <w:color w:val="000000"/>
          <w:sz w:val="28"/>
        </w:rPr>
        <w:t>
      Егер шындығында жоғарыда келтірілген қандай да бір шектеулердің сақталмау құбылысы орын алған жағдайда, статистикалық нысан жөніндегі есеппен бірге статистика органына тиісті түсініктеме беру қажет.</w:t>
      </w:r>
    </w:p>
    <w:bookmarkEnd w:id="27"/>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*Приведенные контроли являются допустимыми и предусмотрены с целью снижения вероятности появления случайных ошибок регистрации, которые возникают из-за описок и невнимательности респондентов.</w:t>
      </w:r>
    </w:p>
    <w:bookmarkStart w:name="z93"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7"/>
        <w:gridCol w:w="1842"/>
        <w:gridCol w:w="1843"/>
        <w:gridCol w:w="1711"/>
        <w:gridCol w:w="2764"/>
        <w:gridCol w:w="1853"/>
      </w:tblGrid>
      <w:tr>
        <w:trPr>
          <w:trHeight w:val="825" w:hRule="atLeast"/>
        </w:trPr>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098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09800" cy="1612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6-қосымша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6 к приказу Председателя Агентства Республики Казахстан по статистике от 07 августа 2013 года № 176</w:t>
            </w:r>
          </w:p>
        </w:tc>
      </w:tr>
      <w:tr>
        <w:trPr>
          <w:trHeight w:val="6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0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0191101</w:t>
            </w:r>
            <w:r>
              <w:br/>
            </w:r>
            <w:r>
              <w:rPr>
                <w:rFonts w:ascii="Times New Roman"/>
                <w:b w:val="false"/>
                <w:i w:val="false"/>
                <w:color w:val="000000"/>
                <w:sz w:val="20"/>
              </w:rPr>
              <w:t>
</w:t>
            </w:r>
            <w:r>
              <w:rPr>
                <w:rFonts w:ascii="Times New Roman"/>
                <w:b w:val="false"/>
                <w:i w:val="false"/>
                <w:color w:val="000000"/>
                <w:sz w:val="20"/>
              </w:rPr>
              <w:t>Код статистической формы 0191101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шаруашылығының жағдайы туралы есеп</w:t>
            </w:r>
          </w:p>
        </w:tc>
      </w:tr>
      <w:tr>
        <w:trPr>
          <w:trHeight w:val="495"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r>
              <w:br/>
            </w:r>
            <w:r>
              <w:rPr>
                <w:rFonts w:ascii="Times New Roman"/>
                <w:b w:val="false"/>
                <w:i w:val="false"/>
                <w:color w:val="000000"/>
                <w:sz w:val="20"/>
              </w:rPr>
              <w:t>
</w:t>
            </w:r>
            <w:r>
              <w:rPr>
                <w:rFonts w:ascii="Times New Roman"/>
                <w:b w:val="false"/>
                <w:i w:val="false"/>
                <w:color w:val="000000"/>
                <w:sz w:val="20"/>
              </w:rPr>
              <w:t>24-сх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Отчет о состоянии животноводства</w:t>
            </w:r>
          </w:p>
        </w:tc>
      </w:tr>
      <w:tr>
        <w:trPr>
          <w:trHeight w:val="15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ЭҚТЖЖ) коды бойынша қызметтің негізгі және қайталама түрлері 01.4 «Мал шаруашылығы» және 01.5 «Аралас ауыл шаруашылығы»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мерзімі – есепті айдан кейінгі 2-күніне.</w:t>
            </w:r>
            <w:r>
              <w:br/>
            </w:r>
            <w:r>
              <w:rPr>
                <w:rFonts w:ascii="Times New Roman"/>
                <w:b w:val="false"/>
                <w:i w:val="false"/>
                <w:color w:val="000000"/>
                <w:sz w:val="20"/>
              </w:rPr>
              <w:t>
</w:t>
            </w:r>
            <w:r>
              <w:rPr>
                <w:rFonts w:ascii="Times New Roman"/>
                <w:b w:val="false"/>
                <w:i w:val="false"/>
                <w:color w:val="000000"/>
                <w:sz w:val="20"/>
              </w:rPr>
              <w:t>Срок представления - 2-го числа после отчетного месяца.</w:t>
            </w:r>
          </w:p>
        </w:tc>
      </w:tr>
      <w:tr>
        <w:trPr>
          <w:trHeight w:val="225"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94"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2"/>
        <w:gridCol w:w="4458"/>
      </w:tblGrid>
      <w:tr>
        <w:trPr>
          <w:trHeight w:val="30" w:hRule="atLeast"/>
        </w:trPr>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0"/>
              </w:rPr>
              <w:t xml:space="preserve">
Укажите территорию (область, город, район) фактического осуществления деятельности по выращиванию скота и птицы и производству продукции животноводства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1"/>
            </w:tblGrid>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Статистика агенттігінің интернет 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расположенный на интернет ресурсе Агентства Республики Казахстан по статистике</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435"/>
              <w:gridCol w:w="435"/>
              <w:gridCol w:w="435"/>
              <w:gridCol w:w="435"/>
              <w:gridCol w:w="435"/>
              <w:gridCol w:w="435"/>
              <w:gridCol w:w="435"/>
              <w:gridCol w:w="435"/>
              <w:gridCol w:w="436"/>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95" w:id="30"/>
    <w:p>
      <w:pPr>
        <w:spacing w:after="0"/>
        <w:ind w:left="0"/>
        <w:jc w:val="both"/>
      </w:pPr>
      <w:r>
        <w:rPr>
          <w:rFonts w:ascii="Times New Roman"/>
          <w:b w:val="false"/>
          <w:i w:val="false"/>
          <w:color w:val="000000"/>
          <w:sz w:val="28"/>
        </w:rPr>
        <w:t>
2. Мал мен құс санының қозғалысы туралы ақпаратты көрсетіңіз, бас</w:t>
      </w:r>
      <w:r>
        <w:br/>
      </w:r>
      <w:r>
        <w:rPr>
          <w:rFonts w:ascii="Times New Roman"/>
          <w:b w:val="false"/>
          <w:i w:val="false"/>
          <w:color w:val="000000"/>
          <w:sz w:val="28"/>
        </w:rPr>
        <w:t xml:space="preserve">
Укажите информацию о движении поголовья скота и птицы, голов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3852"/>
        <w:gridCol w:w="2537"/>
        <w:gridCol w:w="2962"/>
        <w:gridCol w:w="2645"/>
      </w:tblGrid>
      <w:tr>
        <w:trPr>
          <w:trHeight w:val="334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r>
      <w:tr>
        <w:trPr>
          <w:trHeight w:val="22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басына саны</w:t>
            </w:r>
            <w:r>
              <w:br/>
            </w:r>
            <w:r>
              <w:rPr>
                <w:rFonts w:ascii="Times New Roman"/>
                <w:b w:val="false"/>
                <w:i w:val="false"/>
                <w:color w:val="000000"/>
                <w:sz w:val="20"/>
              </w:rPr>
              <w:t>
</w:t>
            </w:r>
            <w:r>
              <w:rPr>
                <w:rFonts w:ascii="Times New Roman"/>
                <w:b w:val="false"/>
                <w:i w:val="false"/>
                <w:color w:val="000000"/>
                <w:sz w:val="20"/>
              </w:rPr>
              <w:t>Численность на начало месяца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салмақтағы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төл</w:t>
            </w:r>
            <w:r>
              <w:br/>
            </w:r>
            <w:r>
              <w:rPr>
                <w:rFonts w:ascii="Times New Roman"/>
                <w:b w:val="false"/>
                <w:i w:val="false"/>
                <w:color w:val="000000"/>
                <w:sz w:val="20"/>
              </w:rPr>
              <w:t>
</w:t>
            </w:r>
            <w:r>
              <w:rPr>
                <w:rFonts w:ascii="Times New Roman"/>
                <w:b w:val="false"/>
                <w:i w:val="false"/>
                <w:color w:val="000000"/>
                <w:sz w:val="20"/>
              </w:rPr>
              <w:t>Получено приплода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сатып алынғаны</w:t>
            </w:r>
            <w:r>
              <w:br/>
            </w:r>
            <w:r>
              <w:rPr>
                <w:rFonts w:ascii="Times New Roman"/>
                <w:b w:val="false"/>
                <w:i w:val="false"/>
                <w:color w:val="000000"/>
                <w:sz w:val="20"/>
              </w:rPr>
              <w:t>
</w:t>
            </w:r>
            <w:r>
              <w:rPr>
                <w:rFonts w:ascii="Times New Roman"/>
                <w:b w:val="false"/>
                <w:i w:val="false"/>
                <w:color w:val="000000"/>
                <w:sz w:val="20"/>
              </w:rPr>
              <w:t>Приобретено в пределах своего региона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кәсіпорнынан</w:t>
            </w:r>
            <w:r>
              <w:br/>
            </w:r>
            <w:r>
              <w:rPr>
                <w:rFonts w:ascii="Times New Roman"/>
                <w:b w:val="false"/>
                <w:i w:val="false"/>
                <w:color w:val="000000"/>
                <w:sz w:val="20"/>
              </w:rPr>
              <w:t>
</w:t>
            </w:r>
            <w:r>
              <w:rPr>
                <w:rFonts w:ascii="Times New Roman"/>
                <w:b w:val="false"/>
                <w:i w:val="false"/>
                <w:color w:val="000000"/>
                <w:sz w:val="20"/>
              </w:rPr>
              <w:t>у сельскохозяйственных предприятий</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қожалығынан</w:t>
            </w:r>
            <w:r>
              <w:br/>
            </w:r>
            <w:r>
              <w:rPr>
                <w:rFonts w:ascii="Times New Roman"/>
                <w:b w:val="false"/>
                <w:i w:val="false"/>
                <w:color w:val="000000"/>
                <w:sz w:val="20"/>
              </w:rPr>
              <w:t>
</w:t>
            </w:r>
            <w:r>
              <w:rPr>
                <w:rFonts w:ascii="Times New Roman"/>
                <w:b w:val="false"/>
                <w:i w:val="false"/>
                <w:color w:val="000000"/>
                <w:sz w:val="20"/>
              </w:rPr>
              <w:t>у крестьянских или фермерских хозяйств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 шруашылықтарынан</w:t>
            </w:r>
            <w:r>
              <w:br/>
            </w:r>
            <w:r>
              <w:rPr>
                <w:rFonts w:ascii="Times New Roman"/>
                <w:b w:val="false"/>
                <w:i w:val="false"/>
                <w:color w:val="000000"/>
                <w:sz w:val="20"/>
              </w:rPr>
              <w:t>
</w:t>
            </w:r>
            <w:r>
              <w:rPr>
                <w:rFonts w:ascii="Times New Roman"/>
                <w:b w:val="false"/>
                <w:i w:val="false"/>
                <w:color w:val="000000"/>
                <w:sz w:val="20"/>
              </w:rPr>
              <w:t>у хозяйств населения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түсім</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 сойылғаны немесе союға өткізілгені</w:t>
            </w:r>
            <w:r>
              <w:br/>
            </w: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сойыс салмағы, центнер</w:t>
            </w:r>
            <w:r>
              <w:br/>
            </w:r>
            <w:r>
              <w:rPr>
                <w:rFonts w:ascii="Times New Roman"/>
                <w:b w:val="false"/>
                <w:i w:val="false"/>
                <w:color w:val="000000"/>
                <w:sz w:val="20"/>
              </w:rPr>
              <w:t>
</w:t>
            </w:r>
            <w:r>
              <w:rPr>
                <w:rFonts w:ascii="Times New Roman"/>
                <w:b w:val="false"/>
                <w:i w:val="false"/>
                <w:color w:val="000000"/>
                <w:sz w:val="20"/>
              </w:rPr>
              <w:t>вес в убойной массе, центнеров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Өлім-жітім және қырылғаны</w:t>
            </w:r>
            <w:r>
              <w:br/>
            </w:r>
            <w:r>
              <w:rPr>
                <w:rFonts w:ascii="Times New Roman"/>
                <w:b w:val="false"/>
                <w:i w:val="false"/>
                <w:color w:val="000000"/>
                <w:sz w:val="20"/>
              </w:rPr>
              <w:t>
</w:t>
            </w:r>
            <w:r>
              <w:rPr>
                <w:rFonts w:ascii="Times New Roman"/>
                <w:b w:val="false"/>
                <w:i w:val="false"/>
                <w:color w:val="000000"/>
                <w:sz w:val="20"/>
              </w:rPr>
              <w:t>Пало и погибло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сатылғаны</w:t>
            </w:r>
            <w:r>
              <w:br/>
            </w:r>
            <w:r>
              <w:rPr>
                <w:rFonts w:ascii="Times New Roman"/>
                <w:b w:val="false"/>
                <w:i w:val="false"/>
                <w:color w:val="000000"/>
                <w:sz w:val="20"/>
              </w:rPr>
              <w:t>
</w:t>
            </w:r>
            <w:r>
              <w:rPr>
                <w:rFonts w:ascii="Times New Roman"/>
                <w:b w:val="false"/>
                <w:i w:val="false"/>
                <w:color w:val="000000"/>
                <w:sz w:val="20"/>
              </w:rPr>
              <w:t>Продано в пределах своего региона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кәсіпорындарына</w:t>
            </w:r>
            <w:r>
              <w:br/>
            </w:r>
            <w:r>
              <w:rPr>
                <w:rFonts w:ascii="Times New Roman"/>
                <w:b w:val="false"/>
                <w:i w:val="false"/>
                <w:color w:val="000000"/>
                <w:sz w:val="20"/>
              </w:rPr>
              <w:t>
</w:t>
            </w:r>
            <w:r>
              <w:rPr>
                <w:rFonts w:ascii="Times New Roman"/>
                <w:b w:val="false"/>
                <w:i w:val="false"/>
                <w:color w:val="000000"/>
                <w:sz w:val="20"/>
              </w:rPr>
              <w:t>сельскохозяйственным предприятиям</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қожалықтарына</w:t>
            </w:r>
            <w:r>
              <w:br/>
            </w:r>
            <w:r>
              <w:rPr>
                <w:rFonts w:ascii="Times New Roman"/>
                <w:b w:val="false"/>
                <w:i w:val="false"/>
                <w:color w:val="000000"/>
                <w:sz w:val="20"/>
              </w:rPr>
              <w:t>
</w:t>
            </w:r>
            <w:r>
              <w:rPr>
                <w:rFonts w:ascii="Times New Roman"/>
                <w:b w:val="false"/>
                <w:i w:val="false"/>
                <w:color w:val="000000"/>
                <w:sz w:val="20"/>
              </w:rPr>
              <w:t>крестьянским или фермерским хозяйствам</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 шаруашылықтарына</w:t>
            </w:r>
            <w:r>
              <w:br/>
            </w:r>
            <w:r>
              <w:rPr>
                <w:rFonts w:ascii="Times New Roman"/>
                <w:b w:val="false"/>
                <w:i w:val="false"/>
                <w:color w:val="000000"/>
                <w:sz w:val="20"/>
              </w:rPr>
              <w:t>
</w:t>
            </w:r>
            <w:r>
              <w:rPr>
                <w:rFonts w:ascii="Times New Roman"/>
                <w:b w:val="false"/>
                <w:i w:val="false"/>
                <w:color w:val="000000"/>
                <w:sz w:val="20"/>
              </w:rPr>
              <w:t>хозяйствам населения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соңына саны</w:t>
            </w:r>
            <w:r>
              <w:br/>
            </w:r>
            <w:r>
              <w:rPr>
                <w:rFonts w:ascii="Times New Roman"/>
                <w:b w:val="false"/>
                <w:i w:val="false"/>
                <w:color w:val="000000"/>
                <w:sz w:val="20"/>
              </w:rPr>
              <w:t>
</w:t>
            </w:r>
            <w:r>
              <w:rPr>
                <w:rFonts w:ascii="Times New Roman"/>
                <w:b w:val="false"/>
                <w:i w:val="false"/>
                <w:color w:val="000000"/>
                <w:sz w:val="20"/>
              </w:rPr>
              <w:t>Численность на конец месяца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салмақтағы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аналықтардың саны</w:t>
            </w:r>
            <w:r>
              <w:br/>
            </w:r>
            <w:r>
              <w:rPr>
                <w:rFonts w:ascii="Times New Roman"/>
                <w:b w:val="false"/>
                <w:i w:val="false"/>
                <w:color w:val="000000"/>
                <w:sz w:val="20"/>
              </w:rPr>
              <w:t>
</w:t>
            </w:r>
            <w:r>
              <w:rPr>
                <w:rFonts w:ascii="Times New Roman"/>
                <w:b w:val="false"/>
                <w:i w:val="false"/>
                <w:color w:val="000000"/>
                <w:sz w:val="20"/>
              </w:rPr>
              <w:t>Среднее маточное поголовье</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1772"/>
        <w:gridCol w:w="1522"/>
        <w:gridCol w:w="1522"/>
        <w:gridCol w:w="1523"/>
        <w:gridCol w:w="1523"/>
        <w:gridCol w:w="1327"/>
        <w:gridCol w:w="2206"/>
      </w:tblGrid>
      <w:tr>
        <w:trPr>
          <w:trHeight w:val="334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Маралы, разведенные в хозяйствах</w:t>
            </w:r>
          </w:p>
        </w:tc>
      </w:tr>
      <w:tr>
        <w:trPr>
          <w:trHeight w:val="22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1"/>
    <w:p>
      <w:pPr>
        <w:spacing w:after="0"/>
        <w:ind w:left="0"/>
        <w:jc w:val="both"/>
      </w:pPr>
      <w:r>
        <w:rPr>
          <w:rFonts w:ascii="Times New Roman"/>
          <w:b w:val="false"/>
          <w:i w:val="false"/>
          <w:color w:val="000000"/>
          <w:sz w:val="28"/>
        </w:rPr>
        <w:t>
3. Мал шаруашылығы өнімдерін өндіру және өткізу туралы ақпаратты көрсетіңіз</w:t>
      </w:r>
      <w:r>
        <w:br/>
      </w:r>
      <w:r>
        <w:rPr>
          <w:rFonts w:ascii="Times New Roman"/>
          <w:b w:val="false"/>
          <w:i w:val="false"/>
          <w:color w:val="000000"/>
          <w:sz w:val="28"/>
        </w:rPr>
        <w:t>
Укажите информацию о производстве и реализации продукции животноводства</w:t>
      </w:r>
    </w:p>
    <w:bookmarkEnd w:id="31"/>
    <w:bookmarkStart w:name="z97" w:id="32"/>
    <w:p>
      <w:pPr>
        <w:spacing w:after="0"/>
        <w:ind w:left="0"/>
        <w:jc w:val="both"/>
      </w:pPr>
      <w:r>
        <w:rPr>
          <w:rFonts w:ascii="Times New Roman"/>
          <w:b w:val="false"/>
          <w:i w:val="false"/>
          <w:color w:val="000000"/>
          <w:sz w:val="28"/>
        </w:rPr>
        <w:t>
3.1. Тірі салмақта союға өткізілгені, центнер</w:t>
      </w:r>
      <w:r>
        <w:br/>
      </w:r>
      <w:r>
        <w:rPr>
          <w:rFonts w:ascii="Times New Roman"/>
          <w:b w:val="false"/>
          <w:i w:val="false"/>
          <w:color w:val="000000"/>
          <w:sz w:val="28"/>
        </w:rPr>
        <w:t>
Реализация на убой в живом весе, центнер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1874"/>
        <w:gridCol w:w="1138"/>
        <w:gridCol w:w="1740"/>
        <w:gridCol w:w="1318"/>
        <w:gridCol w:w="1755"/>
        <w:gridCol w:w="1469"/>
        <w:gridCol w:w="1139"/>
      </w:tblGrid>
      <w:tr>
        <w:trPr>
          <w:trHeight w:val="465" w:hRule="atLeast"/>
        </w:trPr>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1</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по СКПСХ</w:t>
            </w:r>
            <w:r>
              <w:rPr>
                <w:rFonts w:ascii="Times New Roman"/>
                <w:b w:val="false"/>
                <w:i w:val="false"/>
                <w:color w:val="000000"/>
                <w:vertAlign w:val="superscript"/>
              </w:rPr>
              <w:t>1</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 сойылғаны немесе союға өткізілгені</w:t>
            </w:r>
            <w:r>
              <w:br/>
            </w: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өткізу (АШӨӨАА</w:t>
            </w:r>
            <w:r>
              <w:rPr>
                <w:rFonts w:ascii="Times New Roman"/>
                <w:b w:val="false"/>
                <w:i w:val="false"/>
                <w:color w:val="000000"/>
                <w:vertAlign w:val="superscript"/>
              </w:rPr>
              <w:t>2</w:t>
            </w:r>
            <w:r>
              <w:rPr>
                <w:rFonts w:ascii="Times New Roman"/>
                <w:b w:val="false"/>
                <w:i w:val="false"/>
                <w:color w:val="000000"/>
                <w:sz w:val="20"/>
              </w:rPr>
              <w:t xml:space="preserve"> бойынша)</w:t>
            </w:r>
            <w:r>
              <w:br/>
            </w:r>
            <w:r>
              <w:rPr>
                <w:rFonts w:ascii="Times New Roman"/>
                <w:b w:val="false"/>
                <w:i w:val="false"/>
                <w:color w:val="000000"/>
                <w:sz w:val="20"/>
              </w:rPr>
              <w:t>
</w:t>
            </w:r>
            <w:r>
              <w:rPr>
                <w:rFonts w:ascii="Times New Roman"/>
                <w:b w:val="false"/>
                <w:i w:val="false"/>
                <w:color w:val="000000"/>
                <w:sz w:val="20"/>
              </w:rPr>
              <w:t>Реализация продукции (по СКРСП</w:t>
            </w:r>
            <w:r>
              <w:rPr>
                <w:rFonts w:ascii="Times New Roman"/>
                <w:b w:val="false"/>
                <w:i w:val="false"/>
                <w:color w:val="000000"/>
                <w:vertAlign w:val="superscript"/>
              </w:rPr>
              <w:t>2</w:t>
            </w:r>
            <w:r>
              <w:rPr>
                <w:rFonts w:ascii="Times New Roman"/>
                <w:b w:val="false"/>
                <w:i w:val="false"/>
                <w:color w:val="000000"/>
                <w:sz w:val="20"/>
              </w:rPr>
              <w:t>)</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мақсатына қайта өңделді</w:t>
            </w:r>
            <w:r>
              <w:br/>
            </w:r>
            <w:r>
              <w:rPr>
                <w:rFonts w:ascii="Times New Roman"/>
                <w:b w:val="false"/>
                <w:i w:val="false"/>
                <w:color w:val="000000"/>
                <w:sz w:val="20"/>
              </w:rPr>
              <w:t>
</w:t>
            </w:r>
            <w:r>
              <w:rPr>
                <w:rFonts w:ascii="Times New Roman"/>
                <w:b w:val="false"/>
                <w:i w:val="false"/>
                <w:color w:val="000000"/>
                <w:sz w:val="20"/>
              </w:rPr>
              <w:t>Переработано на продовольственные цели</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ұйымдарына</w:t>
            </w:r>
            <w:r>
              <w:br/>
            </w:r>
            <w:r>
              <w:rPr>
                <w:rFonts w:ascii="Times New Roman"/>
                <w:b w:val="false"/>
                <w:i w:val="false"/>
                <w:color w:val="000000"/>
                <w:sz w:val="20"/>
              </w:rPr>
              <w:t>
</w:t>
            </w:r>
            <w:r>
              <w:rPr>
                <w:rFonts w:ascii="Times New Roman"/>
                <w:b w:val="false"/>
                <w:i w:val="false"/>
                <w:color w:val="000000"/>
                <w:sz w:val="20"/>
              </w:rPr>
              <w:t>заготовительным организациям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кәсіпорындарына</w:t>
            </w:r>
            <w:r>
              <w:br/>
            </w:r>
            <w:r>
              <w:rPr>
                <w:rFonts w:ascii="Times New Roman"/>
                <w:b w:val="false"/>
                <w:i w:val="false"/>
                <w:color w:val="000000"/>
                <w:sz w:val="20"/>
              </w:rPr>
              <w:t>
</w:t>
            </w:r>
            <w:r>
              <w:rPr>
                <w:rFonts w:ascii="Times New Roman"/>
                <w:b w:val="false"/>
                <w:i w:val="false"/>
                <w:color w:val="000000"/>
                <w:sz w:val="20"/>
              </w:rPr>
              <w:t>перерабатывающим предприятиям (2)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желісі және қоғамдық тамақтандыру желісі арқылы</w:t>
            </w:r>
            <w:r>
              <w:br/>
            </w:r>
            <w:r>
              <w:rPr>
                <w:rFonts w:ascii="Times New Roman"/>
                <w:b w:val="false"/>
                <w:i w:val="false"/>
                <w:color w:val="000000"/>
                <w:sz w:val="20"/>
              </w:rPr>
              <w:t>
</w:t>
            </w:r>
            <w:r>
              <w:rPr>
                <w:rFonts w:ascii="Times New Roman"/>
                <w:b w:val="false"/>
                <w:i w:val="false"/>
                <w:color w:val="000000"/>
                <w:sz w:val="20"/>
              </w:rPr>
              <w:t>через торговую сеть и сеть общественного питания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 (4)</w:t>
            </w:r>
          </w:p>
        </w:tc>
        <w:tc>
          <w:tcPr>
            <w:tcW w:w="0" w:type="auto"/>
            <w:vMerge/>
            <w:tcBorders>
              <w:top w:val="nil"/>
              <w:left w:val="single" w:color="cfcfcf" w:sz="5"/>
              <w:bottom w:val="single" w:color="cfcfcf" w:sz="5"/>
              <w:right w:val="single" w:color="cfcfcf" w:sz="5"/>
            </w:tcBorders>
          </w:tcPr>
          <w:p/>
        </w:tc>
      </w:tr>
      <w:tr>
        <w:trPr>
          <w:trHeight w:val="75"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верблюдовые,живые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 xml:space="preserve">Маралы, разведенные в хозяйствах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бұдан әрі АШӨСЖ — Қазақстан Республикасы Статистика агенттігінің интернет ресурсында орналасқан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АШӨӨАА - Қазақстан Республикасы Статистика агенттігінің интернет ресурсында орналасқан Ауыл шаруашылығы өнімдерін өткізу арналарының анықтамасы</w:t>
      </w:r>
      <w:r>
        <w:br/>
      </w:r>
      <w:r>
        <w:rPr>
          <w:rFonts w:ascii="Times New Roman"/>
          <w:b w:val="false"/>
          <w:i w:val="false"/>
          <w:color w:val="000000"/>
          <w:sz w:val="28"/>
        </w:rPr>
        <w:t>
СКРСП - Справочник каналов реализации сельскохозяйственной продукции, расположенный на интернет ресурсе Агентства Республики Казахстан по статистике</w:t>
      </w:r>
    </w:p>
    <w:bookmarkStart w:name="z98" w:id="33"/>
    <w:p>
      <w:pPr>
        <w:spacing w:after="0"/>
        <w:ind w:left="0"/>
        <w:jc w:val="both"/>
      </w:pPr>
      <w:r>
        <w:rPr>
          <w:rFonts w:ascii="Times New Roman"/>
          <w:b w:val="false"/>
          <w:i w:val="false"/>
          <w:color w:val="000000"/>
          <w:sz w:val="28"/>
        </w:rPr>
        <w:t>
3.2. Өнімнің басқа түрлері</w:t>
      </w:r>
      <w:r>
        <w:br/>
      </w:r>
      <w:r>
        <w:rPr>
          <w:rFonts w:ascii="Times New Roman"/>
          <w:b w:val="false"/>
          <w:i w:val="false"/>
          <w:color w:val="000000"/>
          <w:sz w:val="28"/>
        </w:rPr>
        <w:t>
Другие виды продукции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6"/>
        <w:gridCol w:w="1566"/>
        <w:gridCol w:w="1135"/>
        <w:gridCol w:w="1288"/>
        <w:gridCol w:w="1208"/>
        <w:gridCol w:w="1583"/>
        <w:gridCol w:w="952"/>
        <w:gridCol w:w="1283"/>
        <w:gridCol w:w="1149"/>
      </w:tblGrid>
      <w:tr>
        <w:trPr>
          <w:trHeight w:val="30" w:hRule="atLeast"/>
        </w:trPr>
        <w:tc>
          <w:tcPr>
            <w:tcW w:w="3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өткізу (АШӨӨАА бойынша)</w:t>
            </w:r>
            <w:r>
              <w:br/>
            </w:r>
            <w:r>
              <w:rPr>
                <w:rFonts w:ascii="Times New Roman"/>
                <w:b w:val="false"/>
                <w:i w:val="false"/>
                <w:color w:val="000000"/>
                <w:sz w:val="20"/>
              </w:rPr>
              <w:t>
</w:t>
            </w:r>
            <w:r>
              <w:rPr>
                <w:rFonts w:ascii="Times New Roman"/>
                <w:b w:val="false"/>
                <w:i w:val="false"/>
                <w:color w:val="000000"/>
                <w:sz w:val="20"/>
              </w:rPr>
              <w:t>Реализация продукции (по СКРСП)</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w:t>
            </w:r>
            <w:r>
              <w:br/>
            </w:r>
            <w:r>
              <w:rPr>
                <w:rFonts w:ascii="Times New Roman"/>
                <w:b w:val="false"/>
                <w:i w:val="false"/>
                <w:color w:val="000000"/>
                <w:sz w:val="20"/>
              </w:rPr>
              <w:t>
</w:t>
            </w:r>
            <w:r>
              <w:rPr>
                <w:rFonts w:ascii="Times New Roman"/>
                <w:b w:val="false"/>
                <w:i w:val="false"/>
                <w:color w:val="000000"/>
                <w:sz w:val="20"/>
              </w:rPr>
              <w:t>Производственное потребление</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мақсатына қайта өңделді</w:t>
            </w:r>
            <w:r>
              <w:br/>
            </w:r>
            <w:r>
              <w:rPr>
                <w:rFonts w:ascii="Times New Roman"/>
                <w:b w:val="false"/>
                <w:i w:val="false"/>
                <w:color w:val="000000"/>
                <w:sz w:val="20"/>
              </w:rPr>
              <w:t>
</w:t>
            </w:r>
            <w:r>
              <w:rPr>
                <w:rFonts w:ascii="Times New Roman"/>
                <w:b w:val="false"/>
                <w:i w:val="false"/>
                <w:color w:val="000000"/>
                <w:sz w:val="20"/>
              </w:rPr>
              <w:t>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ұйымдарына</w:t>
            </w:r>
            <w:r>
              <w:br/>
            </w:r>
            <w:r>
              <w:rPr>
                <w:rFonts w:ascii="Times New Roman"/>
                <w:b w:val="false"/>
                <w:i w:val="false"/>
                <w:color w:val="000000"/>
                <w:sz w:val="20"/>
              </w:rPr>
              <w:t>
</w:t>
            </w:r>
            <w:r>
              <w:rPr>
                <w:rFonts w:ascii="Times New Roman"/>
                <w:b w:val="false"/>
                <w:i w:val="false"/>
                <w:color w:val="000000"/>
                <w:sz w:val="20"/>
              </w:rPr>
              <w:t>заготовительным организациям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кәсіпорындарына</w:t>
            </w:r>
            <w:r>
              <w:br/>
            </w:r>
            <w:r>
              <w:rPr>
                <w:rFonts w:ascii="Times New Roman"/>
                <w:b w:val="false"/>
                <w:i w:val="false"/>
                <w:color w:val="000000"/>
                <w:sz w:val="20"/>
              </w:rPr>
              <w:t>
</w:t>
            </w:r>
            <w:r>
              <w:rPr>
                <w:rFonts w:ascii="Times New Roman"/>
                <w:b w:val="false"/>
                <w:i w:val="false"/>
                <w:color w:val="000000"/>
                <w:sz w:val="20"/>
              </w:rPr>
              <w:t>перерабатывающим предприятиям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желісі және қоғамдық тамақтандыру желісі арқылы</w:t>
            </w:r>
            <w:r>
              <w:br/>
            </w:r>
            <w:r>
              <w:rPr>
                <w:rFonts w:ascii="Times New Roman"/>
                <w:b w:val="false"/>
                <w:i w:val="false"/>
                <w:color w:val="000000"/>
                <w:sz w:val="20"/>
              </w:rPr>
              <w:t>
</w:t>
            </w:r>
            <w:r>
              <w:rPr>
                <w:rFonts w:ascii="Times New Roman"/>
                <w:b w:val="false"/>
                <w:i w:val="false"/>
                <w:color w:val="000000"/>
                <w:sz w:val="20"/>
              </w:rPr>
              <w:t>через торговую сеть и сеть общественного питания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шикі сүті, центнер</w:t>
            </w:r>
            <w:r>
              <w:br/>
            </w:r>
            <w:r>
              <w:rPr>
                <w:rFonts w:ascii="Times New Roman"/>
                <w:b w:val="false"/>
                <w:i w:val="false"/>
                <w:color w:val="000000"/>
                <w:sz w:val="20"/>
              </w:rPr>
              <w:t>
</w:t>
            </w:r>
            <w:r>
              <w:rPr>
                <w:rFonts w:ascii="Times New Roman"/>
                <w:b w:val="false"/>
                <w:i w:val="false"/>
                <w:color w:val="000000"/>
                <w:sz w:val="20"/>
              </w:rPr>
              <w:t>Молоко сырое коровье, центнер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жүн, жуылмаған (тобымен жуылғанды қоса алғанда), центнер</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центнер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Тауықтың қабығындағы жұмыртқасы, жаңа жиналып алынған, мың дана </w:t>
            </w:r>
            <w:r>
              <w:br/>
            </w:r>
            <w:r>
              <w:rPr>
                <w:rFonts w:ascii="Times New Roman"/>
                <w:b w:val="false"/>
                <w:i w:val="false"/>
                <w:color w:val="000000"/>
                <w:sz w:val="20"/>
              </w:rPr>
              <w:t>
</w:t>
            </w:r>
            <w:r>
              <w:rPr>
                <w:rFonts w:ascii="Times New Roman"/>
                <w:b w:val="false"/>
                <w:i w:val="false"/>
                <w:color w:val="000000"/>
                <w:sz w:val="20"/>
              </w:rPr>
              <w:t>Яйца куриные в скорлупе, свежие, тысяч штук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мүйізі, центнер</w:t>
            </w:r>
            <w:r>
              <w:br/>
            </w:r>
            <w:r>
              <w:rPr>
                <w:rFonts w:ascii="Times New Roman"/>
                <w:b w:val="false"/>
                <w:i w:val="false"/>
                <w:color w:val="000000"/>
                <w:sz w:val="20"/>
              </w:rPr>
              <w:t>
</w:t>
            </w:r>
            <w:r>
              <w:rPr>
                <w:rFonts w:ascii="Times New Roman"/>
                <w:b w:val="false"/>
                <w:i w:val="false"/>
                <w:color w:val="000000"/>
                <w:sz w:val="20"/>
              </w:rPr>
              <w:t>Панты маралов, центнер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01.49.28.110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Елтіріден жасалған қозы терілері, дана</w:t>
            </w:r>
            <w:r>
              <w:br/>
            </w:r>
            <w:r>
              <w:rPr>
                <w:rFonts w:ascii="Times New Roman"/>
                <w:b w:val="false"/>
                <w:i w:val="false"/>
                <w:color w:val="000000"/>
                <w:sz w:val="20"/>
              </w:rPr>
              <w:t>
</w:t>
            </w:r>
            <w:r>
              <w:rPr>
                <w:rFonts w:ascii="Times New Roman"/>
                <w:b w:val="false"/>
                <w:i w:val="false"/>
                <w:color w:val="000000"/>
                <w:sz w:val="20"/>
              </w:rPr>
              <w:t>Шкурки ягнят смушковых, штук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терілер, дана</w:t>
            </w:r>
            <w:r>
              <w:br/>
            </w:r>
            <w:r>
              <w:rPr>
                <w:rFonts w:ascii="Times New Roman"/>
                <w:b w:val="false"/>
                <w:i w:val="false"/>
                <w:color w:val="000000"/>
                <w:sz w:val="20"/>
              </w:rPr>
              <w:t>
</w:t>
            </w:r>
            <w:r>
              <w:rPr>
                <w:rFonts w:ascii="Times New Roman"/>
                <w:b w:val="false"/>
                <w:i w:val="false"/>
                <w:color w:val="000000"/>
                <w:sz w:val="20"/>
              </w:rPr>
              <w:t>Шкуры крупные, штук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терілер, дана</w:t>
            </w:r>
            <w:r>
              <w:br/>
            </w:r>
            <w:r>
              <w:rPr>
                <w:rFonts w:ascii="Times New Roman"/>
                <w:b w:val="false"/>
                <w:i w:val="false"/>
                <w:color w:val="000000"/>
                <w:sz w:val="20"/>
              </w:rPr>
              <w:t>
</w:t>
            </w:r>
            <w:r>
              <w:rPr>
                <w:rFonts w:ascii="Times New Roman"/>
                <w:b w:val="false"/>
                <w:i w:val="false"/>
                <w:color w:val="000000"/>
                <w:sz w:val="20"/>
              </w:rPr>
              <w:t>Шкуры мелкие, штук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01.49.39.300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7"/>
        <w:gridCol w:w="3783"/>
      </w:tblGrid>
      <w:tr>
        <w:trPr>
          <w:trHeight w:val="30" w:hRule="atLeast"/>
        </w:trPr>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Қырқылған қой жүнінің жалпы санынан бастапқы өңдеуге өткізілген санын көрсетіңіз, центнер </w:t>
            </w:r>
            <w:r>
              <w:br/>
            </w:r>
            <w:r>
              <w:rPr>
                <w:rFonts w:ascii="Times New Roman"/>
                <w:b w:val="false"/>
                <w:i w:val="false"/>
                <w:color w:val="000000"/>
                <w:sz w:val="20"/>
              </w:rPr>
              <w:t>
(3.2-бөлімнің 01.45.30.100 АШӨСЖ коды бойынша 1-бағанынан)</w:t>
            </w:r>
            <w:r>
              <w:br/>
            </w:r>
            <w:r>
              <w:rPr>
                <w:rFonts w:ascii="Times New Roman"/>
                <w:b w:val="false"/>
                <w:i w:val="false"/>
                <w:color w:val="000000"/>
                <w:sz w:val="20"/>
              </w:rPr>
              <w:t>
Из общего количества настриженной овечьей шерсти укажите количество, реализованное на первичную обработку, центнер</w:t>
            </w:r>
            <w:r>
              <w:br/>
            </w:r>
            <w:r>
              <w:rPr>
                <w:rFonts w:ascii="Times New Roman"/>
                <w:b w:val="false"/>
                <w:i w:val="false"/>
                <w:color w:val="000000"/>
                <w:sz w:val="20"/>
              </w:rPr>
              <w:t>
(из раздела 3.2 графы 1 по коду СКПСХ 01.45.30.100)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Өндірілген сиыр сүтінің жалпы мөлшерінің бұзаулар мен торайларға сүт беруге жұмсалған сүт мөлшерінен, килограмм (3.2 бөлімнің 01.41.20.100 АШӨСЖ коды бойынша 1-бағанынан)</w:t>
            </w:r>
            <w:r>
              <w:br/>
            </w:r>
            <w:r>
              <w:rPr>
                <w:rFonts w:ascii="Times New Roman"/>
                <w:b w:val="false"/>
                <w:i w:val="false"/>
                <w:color w:val="000000"/>
                <w:sz w:val="20"/>
              </w:rPr>
              <w:t>
Из общего количества произведенного молока укажите количество, использованное на выпойку телят и поросят, центнер</w:t>
            </w:r>
            <w:r>
              <w:br/>
            </w:r>
            <w:r>
              <w:rPr>
                <w:rFonts w:ascii="Times New Roman"/>
                <w:b w:val="false"/>
                <w:i w:val="false"/>
                <w:color w:val="000000"/>
                <w:sz w:val="20"/>
              </w:rPr>
              <w:t>
(из раздела 3.2 графы 1 по коду СКПСХ 01.41.20.100)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00" w:id="35"/>
    <w:p>
      <w:pPr>
        <w:spacing w:after="0"/>
        <w:ind w:left="0"/>
        <w:jc w:val="both"/>
      </w:pPr>
      <w:r>
        <w:rPr>
          <w:rFonts w:ascii="Times New Roman"/>
          <w:b w:val="false"/>
          <w:i w:val="false"/>
          <w:color w:val="000000"/>
          <w:sz w:val="28"/>
        </w:rPr>
        <w:t>
4. Есепті айда олардан өнім алынған мал мен құстың жеке түрлерінің орташа саны туралы ақпаратты көрсетіңіз, бас</w:t>
      </w:r>
      <w:r>
        <w:br/>
      </w:r>
      <w:r>
        <w:rPr>
          <w:rFonts w:ascii="Times New Roman"/>
          <w:b w:val="false"/>
          <w:i w:val="false"/>
          <w:color w:val="000000"/>
          <w:sz w:val="28"/>
        </w:rPr>
        <w:t>
Укажите информацию о среднем поголовье отдельных видов скота и птицы, от которых получена продукция в отчетном месяце, голов</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7870"/>
        <w:gridCol w:w="4138"/>
      </w:tblGrid>
      <w:tr>
        <w:trPr>
          <w:trHeight w:val="45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сиырлардың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дойных коров</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мекендерінің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кур-несушек</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қой саны</w:t>
            </w:r>
            <w:r>
              <w:br/>
            </w:r>
            <w:r>
              <w:rPr>
                <w:rFonts w:ascii="Times New Roman"/>
                <w:b w:val="false"/>
                <w:i w:val="false"/>
                <w:color w:val="000000"/>
                <w:sz w:val="20"/>
              </w:rPr>
              <w:t>
</w:t>
            </w:r>
            <w:r>
              <w:rPr>
                <w:rFonts w:ascii="Times New Roman"/>
                <w:b w:val="false"/>
                <w:i w:val="false"/>
                <w:color w:val="000000"/>
                <w:sz w:val="20"/>
              </w:rPr>
              <w:t>Количество овец, подверженных стрижке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Елтіріге сойылған қозылар саны</w:t>
            </w:r>
            <w:r>
              <w:br/>
            </w:r>
            <w:r>
              <w:rPr>
                <w:rFonts w:ascii="Times New Roman"/>
                <w:b w:val="false"/>
                <w:i w:val="false"/>
                <w:color w:val="000000"/>
                <w:sz w:val="20"/>
              </w:rPr>
              <w:t>
</w:t>
            </w:r>
            <w:r>
              <w:rPr>
                <w:rFonts w:ascii="Times New Roman"/>
                <w:b w:val="false"/>
                <w:i w:val="false"/>
                <w:color w:val="000000"/>
                <w:sz w:val="20"/>
              </w:rPr>
              <w:t>Количество ягнят, забитых на смушки</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36"/>
    <w:p>
      <w:pPr>
        <w:spacing w:after="0"/>
        <w:ind w:left="0"/>
        <w:jc w:val="both"/>
      </w:pPr>
      <w:r>
        <w:rPr>
          <w:rFonts w:ascii="Times New Roman"/>
          <w:b w:val="false"/>
          <w:i w:val="false"/>
          <w:color w:val="000000"/>
          <w:sz w:val="28"/>
        </w:rPr>
        <w:t>
5. Мал азығының нақты бары туралы ақпаратты көрсетіңіз (1-қарашадан 1-сәуірге дейін ай сайын)</w:t>
      </w:r>
      <w:r>
        <w:br/>
      </w:r>
      <w:r>
        <w:rPr>
          <w:rFonts w:ascii="Times New Roman"/>
          <w:b w:val="false"/>
          <w:i w:val="false"/>
          <w:color w:val="000000"/>
          <w:sz w:val="28"/>
        </w:rPr>
        <w:t>
Укажите информацию о наличии кормов (с 1 ноября по 1 апреля ежемесячно)</w:t>
      </w:r>
    </w:p>
    <w:bookmarkEnd w:id="36"/>
    <w:bookmarkStart w:name="z102"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0"/>
        <w:gridCol w:w="4300"/>
      </w:tblGrid>
      <w:tr>
        <w:trPr>
          <w:trHeight w:val="30" w:hRule="atLeast"/>
        </w:trPr>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Мал азығы бірлігіне қайта есептегендегі барлық мал азығы, центнер</w:t>
            </w:r>
            <w:r>
              <w:br/>
            </w:r>
            <w:r>
              <w:rPr>
                <w:rFonts w:ascii="Times New Roman"/>
                <w:b w:val="false"/>
                <w:i w:val="false"/>
                <w:color w:val="000000"/>
                <w:sz w:val="20"/>
              </w:rPr>
              <w:t>
Всего кормов в пересчете на кормовые единицы, центнер</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03" w:id="38"/>
    <w:p>
      <w:pPr>
        <w:spacing w:after="0"/>
        <w:ind w:left="0"/>
        <w:jc w:val="both"/>
      </w:pPr>
      <w:r>
        <w:rPr>
          <w:rFonts w:ascii="Times New Roman"/>
          <w:b w:val="false"/>
          <w:i w:val="false"/>
          <w:color w:val="000000"/>
          <w:sz w:val="28"/>
        </w:rPr>
        <w:t>
5.2. Құнарлы мал азығы, шөп, сүрлем және пішендеменің қолда бары, центнер</w:t>
      </w:r>
      <w:r>
        <w:br/>
      </w:r>
      <w:r>
        <w:rPr>
          <w:rFonts w:ascii="Times New Roman"/>
          <w:b w:val="false"/>
          <w:i w:val="false"/>
          <w:color w:val="000000"/>
          <w:sz w:val="28"/>
        </w:rPr>
        <w:t>
Наличие концентрированных кормов, сена, силоса и сенажа, в центнерах</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9396"/>
        <w:gridCol w:w="2571"/>
      </w:tblGrid>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 мал азығының қолда бары</w:t>
            </w:r>
            <w:r>
              <w:br/>
            </w:r>
            <w:r>
              <w:rPr>
                <w:rFonts w:ascii="Times New Roman"/>
                <w:b w:val="false"/>
                <w:i w:val="false"/>
                <w:color w:val="000000"/>
                <w:sz w:val="20"/>
              </w:rPr>
              <w:t>
</w:t>
            </w:r>
            <w:r>
              <w:rPr>
                <w:rFonts w:ascii="Times New Roman"/>
                <w:b w:val="false"/>
                <w:i w:val="false"/>
                <w:color w:val="000000"/>
                <w:sz w:val="20"/>
              </w:rPr>
              <w:t>Наличие концентрированных кормов</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Шөптің қолда бары</w:t>
            </w:r>
            <w:r>
              <w:br/>
            </w:r>
            <w:r>
              <w:rPr>
                <w:rFonts w:ascii="Times New Roman"/>
                <w:b w:val="false"/>
                <w:i w:val="false"/>
                <w:color w:val="000000"/>
                <w:sz w:val="20"/>
              </w:rPr>
              <w:t>
</w:t>
            </w:r>
            <w:r>
              <w:rPr>
                <w:rFonts w:ascii="Times New Roman"/>
                <w:b w:val="false"/>
                <w:i w:val="false"/>
                <w:color w:val="000000"/>
                <w:sz w:val="20"/>
              </w:rPr>
              <w:t>Наличие сена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Сүрлемнің қолда бары</w:t>
            </w:r>
            <w:r>
              <w:br/>
            </w:r>
            <w:r>
              <w:rPr>
                <w:rFonts w:ascii="Times New Roman"/>
                <w:b w:val="false"/>
                <w:i w:val="false"/>
                <w:color w:val="000000"/>
                <w:sz w:val="20"/>
              </w:rPr>
              <w:t>
</w:t>
            </w:r>
            <w:r>
              <w:rPr>
                <w:rFonts w:ascii="Times New Roman"/>
                <w:b w:val="false"/>
                <w:i w:val="false"/>
                <w:color w:val="000000"/>
                <w:sz w:val="20"/>
              </w:rPr>
              <w:t>Наличие силоса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Пішендеменің қолда бары</w:t>
            </w:r>
            <w:r>
              <w:br/>
            </w:r>
            <w:r>
              <w:rPr>
                <w:rFonts w:ascii="Times New Roman"/>
                <w:b w:val="false"/>
                <w:i w:val="false"/>
                <w:color w:val="000000"/>
                <w:sz w:val="20"/>
              </w:rPr>
              <w:t>
</w:t>
            </w:r>
            <w:r>
              <w:rPr>
                <w:rFonts w:ascii="Times New Roman"/>
                <w:b w:val="false"/>
                <w:i w:val="false"/>
                <w:color w:val="000000"/>
                <w:sz w:val="20"/>
              </w:rPr>
              <w:t>Наличие сенажа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39"/>
    <w:p>
      <w:pPr>
        <w:spacing w:after="0"/>
        <w:ind w:left="0"/>
        <w:jc w:val="both"/>
      </w:pPr>
      <w:r>
        <w:rPr>
          <w:rFonts w:ascii="Times New Roman"/>
          <w:b w:val="false"/>
          <w:i w:val="false"/>
          <w:color w:val="000000"/>
          <w:sz w:val="28"/>
        </w:rPr>
        <w:t>
5.3. Мал азығының басқа түрлерінің қолда бары, центнер</w:t>
      </w:r>
      <w:r>
        <w:br/>
      </w:r>
      <w:r>
        <w:rPr>
          <w:rFonts w:ascii="Times New Roman"/>
          <w:b w:val="false"/>
          <w:i w:val="false"/>
          <w:color w:val="000000"/>
          <w:sz w:val="28"/>
        </w:rPr>
        <w:t>
Наличие других видов кормов, в центнерах</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0"/>
        <w:gridCol w:w="2575"/>
        <w:gridCol w:w="2025"/>
      </w:tblGrid>
      <w:tr>
        <w:trPr>
          <w:trHeight w:val="405"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азықтарының түрлері</w:t>
            </w:r>
            <w:r>
              <w:br/>
            </w:r>
            <w:r>
              <w:rPr>
                <w:rFonts w:ascii="Times New Roman"/>
                <w:b w:val="false"/>
                <w:i w:val="false"/>
                <w:color w:val="000000"/>
                <w:sz w:val="20"/>
              </w:rPr>
              <w:t>
</w:t>
            </w:r>
            <w:r>
              <w:rPr>
                <w:rFonts w:ascii="Times New Roman"/>
                <w:b w:val="false"/>
                <w:i w:val="false"/>
                <w:color w:val="000000"/>
                <w:sz w:val="20"/>
              </w:rPr>
              <w:t>Виды кормов</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Дәнділердің сабаны және қауызы</w:t>
            </w:r>
            <w:r>
              <w:br/>
            </w:r>
            <w:r>
              <w:rPr>
                <w:rFonts w:ascii="Times New Roman"/>
                <w:b w:val="false"/>
                <w:i w:val="false"/>
                <w:color w:val="000000"/>
                <w:sz w:val="20"/>
              </w:rPr>
              <w:t>
</w:t>
            </w:r>
            <w:r>
              <w:rPr>
                <w:rFonts w:ascii="Times New Roman"/>
                <w:b w:val="false"/>
                <w:i w:val="false"/>
                <w:color w:val="000000"/>
                <w:sz w:val="20"/>
              </w:rPr>
              <w:t>Солома и шелуха зерновых</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01.11.50.000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тамыр жемісті дақылдар</w:t>
            </w:r>
            <w:r>
              <w:br/>
            </w:r>
            <w:r>
              <w:rPr>
                <w:rFonts w:ascii="Times New Roman"/>
                <w:b w:val="false"/>
                <w:i w:val="false"/>
                <w:color w:val="000000"/>
                <w:sz w:val="20"/>
              </w:rPr>
              <w:t>
</w:t>
            </w:r>
            <w:r>
              <w:rPr>
                <w:rFonts w:ascii="Times New Roman"/>
                <w:b w:val="false"/>
                <w:i w:val="false"/>
                <w:color w:val="000000"/>
                <w:sz w:val="20"/>
              </w:rPr>
              <w:t>Культуры кормовые корнеплодные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бақша дақылдары</w:t>
            </w:r>
            <w:r>
              <w:br/>
            </w:r>
            <w:r>
              <w:rPr>
                <w:rFonts w:ascii="Times New Roman"/>
                <w:b w:val="false"/>
                <w:i w:val="false"/>
                <w:color w:val="000000"/>
                <w:sz w:val="20"/>
              </w:rPr>
              <w:t>
</w:t>
            </w:r>
            <w:r>
              <w:rPr>
                <w:rFonts w:ascii="Times New Roman"/>
                <w:b w:val="false"/>
                <w:i w:val="false"/>
                <w:color w:val="000000"/>
                <w:sz w:val="20"/>
              </w:rPr>
              <w:t>Культуры кормовые бахчевые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дәнді дақылдар </w:t>
            </w:r>
            <w:r>
              <w:br/>
            </w:r>
            <w:r>
              <w:rPr>
                <w:rFonts w:ascii="Times New Roman"/>
                <w:b w:val="false"/>
                <w:i w:val="false"/>
                <w:color w:val="000000"/>
                <w:sz w:val="20"/>
              </w:rPr>
              <w:t>
</w:t>
            </w:r>
            <w:r>
              <w:rPr>
                <w:rFonts w:ascii="Times New Roman"/>
                <w:b w:val="false"/>
                <w:i w:val="false"/>
                <w:color w:val="000000"/>
                <w:sz w:val="20"/>
              </w:rPr>
              <w:t>Культуры кормовые зерновые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01.19.10.130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дәнді бұршақ дақылдары </w:t>
            </w:r>
            <w:r>
              <w:br/>
            </w:r>
            <w:r>
              <w:rPr>
                <w:rFonts w:ascii="Times New Roman"/>
                <w:b w:val="false"/>
                <w:i w:val="false"/>
                <w:color w:val="000000"/>
                <w:sz w:val="20"/>
              </w:rPr>
              <w:t>
</w:t>
            </w:r>
            <w:r>
              <w:rPr>
                <w:rFonts w:ascii="Times New Roman"/>
                <w:b w:val="false"/>
                <w:i w:val="false"/>
                <w:color w:val="000000"/>
                <w:sz w:val="20"/>
              </w:rPr>
              <w:t>Культуры кормовые зернобобовые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01.19.10.140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 мен дақылды жайылымдардың (егілген) бір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однолетних трав сенокосов и пастбищ культурных (сеяных)</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 мен дақылды жайылымдардың (егілген) көп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многолетних трав сенокосов и пастбищ культурных (сеяных)</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Жабайы өсетін шөптерді қоса алғанда, шабындықтар мен табиғи жайылымдар шөптерінен көк азық </w:t>
            </w:r>
            <w:r>
              <w:br/>
            </w:r>
            <w:r>
              <w:rPr>
                <w:rFonts w:ascii="Times New Roman"/>
                <w:b w:val="false"/>
                <w:i w:val="false"/>
                <w:color w:val="000000"/>
                <w:sz w:val="20"/>
              </w:rPr>
              <w:t>
</w:t>
            </w:r>
            <w:r>
              <w:rPr>
                <w:rFonts w:ascii="Times New Roman"/>
                <w:b w:val="false"/>
                <w:i w:val="false"/>
                <w:color w:val="000000"/>
                <w:sz w:val="20"/>
              </w:rPr>
              <w:t>Корм зеленый из трав сенокосов и пастбищ естественных (природных), включая травы дикорастущие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азықтар</w:t>
            </w:r>
            <w:r>
              <w:br/>
            </w:r>
            <w:r>
              <w:rPr>
                <w:rFonts w:ascii="Times New Roman"/>
                <w:b w:val="false"/>
                <w:i w:val="false"/>
                <w:color w:val="000000"/>
                <w:sz w:val="20"/>
              </w:rPr>
              <w:t>
</w:t>
            </w:r>
            <w:r>
              <w:rPr>
                <w:rFonts w:ascii="Times New Roman"/>
                <w:b w:val="false"/>
                <w:i w:val="false"/>
                <w:color w:val="000000"/>
                <w:sz w:val="20"/>
              </w:rPr>
              <w:t>Корма прочие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01.19.10.900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r>
        <w:br/>
      </w:r>
      <w:r>
        <w:rPr>
          <w:rFonts w:ascii="Times New Roman"/>
          <w:b w:val="false"/>
          <w:i w:val="false"/>
          <w:color w:val="000000"/>
          <w:sz w:val="28"/>
        </w:rPr>
        <w:t>
____________________________________    Телефон _____________________</w:t>
      </w:r>
      <w:r>
        <w:br/>
      </w:r>
      <w:r>
        <w:rPr>
          <w:rFonts w:ascii="Times New Roman"/>
          <w:b w:val="false"/>
          <w:i w:val="false"/>
          <w:color w:val="000000"/>
          <w:sz w:val="28"/>
        </w:rPr>
        <w:t>
____________________________________    Электрондық почта мекенжайы</w:t>
      </w:r>
      <w:r>
        <w:br/>
      </w:r>
      <w:r>
        <w:rPr>
          <w:rFonts w:ascii="Times New Roman"/>
          <w:b w:val="false"/>
          <w:i w:val="false"/>
          <w:color w:val="000000"/>
          <w:sz w:val="28"/>
        </w:rPr>
        <w:t>
                                        Адрес электронной почты</w:t>
      </w:r>
      <w:r>
        <w:br/>
      </w: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Орындаушының аты-жөні</w:t>
      </w:r>
      <w:r>
        <w:br/>
      </w:r>
      <w:r>
        <w:rPr>
          <w:rFonts w:ascii="Times New Roman"/>
          <w:b w:val="false"/>
          <w:i w:val="false"/>
          <w:color w:val="000000"/>
          <w:sz w:val="28"/>
        </w:rPr>
        <w:t>
Фамилия исполнителя ________________    Телефон _____________________</w:t>
      </w:r>
    </w:p>
    <w:p>
      <w:pPr>
        <w:spacing w:after="0"/>
        <w:ind w:left="0"/>
        <w:jc w:val="both"/>
      </w:pPr>
      <w:r>
        <w:rPr>
          <w:rFonts w:ascii="Times New Roman"/>
          <w:b w:val="false"/>
          <w:i w:val="false"/>
          <w:color w:val="000000"/>
          <w:sz w:val="28"/>
        </w:rPr>
        <w:t>Басшы (Т.А.Ә.)                          Қолы</w:t>
      </w:r>
      <w:r>
        <w:br/>
      </w:r>
      <w:r>
        <w:rPr>
          <w:rFonts w:ascii="Times New Roman"/>
          <w:b w:val="false"/>
          <w:i w:val="false"/>
          <w:color w:val="000000"/>
          <w:sz w:val="28"/>
        </w:rPr>
        <w:t>
Руководитель (Ф.И.О.)_______________    Подпись _____________________</w:t>
      </w:r>
    </w:p>
    <w:p>
      <w:pPr>
        <w:spacing w:after="0"/>
        <w:ind w:left="0"/>
        <w:jc w:val="both"/>
      </w:pPr>
      <w:r>
        <w:rPr>
          <w:rFonts w:ascii="Times New Roman"/>
          <w:b w:val="false"/>
          <w:i w:val="false"/>
          <w:color w:val="000000"/>
          <w:sz w:val="28"/>
        </w:rPr>
        <w:t>Бас бухгалтер (Т.А.Ә.)                  Қолы</w:t>
      </w:r>
      <w:r>
        <w:br/>
      </w:r>
      <w:r>
        <w:rPr>
          <w:rFonts w:ascii="Times New Roman"/>
          <w:b w:val="false"/>
          <w:i w:val="false"/>
          <w:color w:val="000000"/>
          <w:sz w:val="28"/>
        </w:rPr>
        <w:t>
Главный бухгалтер (Ф.И.О.) ___________  Подпись _____________________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105" w:id="40"/>
    <w:p>
      <w:pPr>
        <w:spacing w:after="0"/>
        <w:ind w:left="0"/>
        <w:jc w:val="both"/>
      </w:pPr>
      <w:r>
        <w:rPr>
          <w:rFonts w:ascii="Times New Roman"/>
          <w:b w:val="false"/>
          <w:i w:val="false"/>
          <w:color w:val="000000"/>
          <w:sz w:val="28"/>
        </w:rPr>
        <w:t xml:space="preserve">
«Мал шаруашылығының жағдайы </w:t>
      </w:r>
      <w:r>
        <w:br/>
      </w:r>
      <w:r>
        <w:rPr>
          <w:rFonts w:ascii="Times New Roman"/>
          <w:b w:val="false"/>
          <w:i w:val="false"/>
          <w:color w:val="000000"/>
          <w:sz w:val="28"/>
        </w:rPr>
        <w:t>
туралы» статистикалық нысанға</w:t>
      </w:r>
      <w:r>
        <w:br/>
      </w:r>
      <w:r>
        <w:rPr>
          <w:rFonts w:ascii="Times New Roman"/>
          <w:b w:val="false"/>
          <w:i w:val="false"/>
          <w:color w:val="000000"/>
          <w:sz w:val="28"/>
        </w:rPr>
        <w:t>
(коды 0191101, индексі 24-аш,</w:t>
      </w:r>
      <w:r>
        <w:br/>
      </w:r>
      <w:r>
        <w:rPr>
          <w:rFonts w:ascii="Times New Roman"/>
          <w:b w:val="false"/>
          <w:i w:val="false"/>
          <w:color w:val="000000"/>
          <w:sz w:val="28"/>
        </w:rPr>
        <w:t xml:space="preserve">
кезеңділігі айлық)    </w:t>
      </w:r>
      <w:r>
        <w:br/>
      </w:r>
      <w:r>
        <w:rPr>
          <w:rFonts w:ascii="Times New Roman"/>
          <w:b w:val="false"/>
          <w:i w:val="false"/>
          <w:color w:val="000000"/>
          <w:sz w:val="28"/>
        </w:rPr>
        <w:t xml:space="preserve">
қосымша           </w:t>
      </w:r>
    </w:p>
    <w:bookmarkEnd w:id="40"/>
    <w:p>
      <w:pPr>
        <w:spacing w:after="0"/>
        <w:ind w:left="0"/>
        <w:jc w:val="left"/>
      </w:pPr>
      <w:r>
        <w:rPr>
          <w:rFonts w:ascii="Times New Roman"/>
          <w:b/>
          <w:i w:val="false"/>
          <w:color w:val="000000"/>
        </w:rPr>
        <w:t xml:space="preserve"> Негізгі мал азықтарының қоректілігі</w:t>
      </w:r>
      <w:r>
        <w:br/>
      </w:r>
      <w:r>
        <w:rPr>
          <w:rFonts w:ascii="Times New Roman"/>
          <w:b/>
          <w:i w:val="false"/>
          <w:color w:val="000000"/>
        </w:rPr>
        <w:t>
(1 килограмм табиғи мал азығы құрамындағы азық өлшемі)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8"/>
        <w:gridCol w:w="1254"/>
        <w:gridCol w:w="5952"/>
        <w:gridCol w:w="1256"/>
      </w:tblGrid>
      <w:tr>
        <w:trPr>
          <w:trHeight w:val="255"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өлшемі</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өлшемі</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әр түрлі шөпті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Дәнді-әртүрлі шөпті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Бөрібұршақ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 атқонақты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12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өндірісінің қоқыстары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 күнжара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Сұлылық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Зығырды күнжара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түйнек жемістілер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Соялы күнжара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қызылша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 шрот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Зығырды шрот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қантты кызылша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Мақталы шрот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Соялы шрот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Бидайлы кебек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Малдан алынған азық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Тарна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Ет-сүйекті ұн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жайылымдарының шөбі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ұн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Гидролизды ашытқы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алаңдық шабындық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айрылған сүт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Ойпат шабындық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айрылған сүт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жайылымдар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ұн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мен шабындыққа егілген шөптер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алуан шөпті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Дәнді-алуан шөпті жайылымдар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Шабындығы жақсы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Дәнді-бұршақты жайылымдар (өшіктіру 1-е)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Шабындығы орташа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Жиматарғақ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Шабындығы жаман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Қылтықсыз арпабас</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Атқонақтық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Мысыққұйрық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Беделігі жақсы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Шабындықты қонақот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астық тұқымдас</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 бетеге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Беделігі орташа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Атқонақ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Беделігі жаман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беде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орымдық жоңышқа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 көрпекөк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орымдық жоңышқа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Жоңышқа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Беделі-атқонақтық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 атқонақпен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Бұршақты-сұлылық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егіс дақылдарының шөптері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Қияқөлеңдік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 ұн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Жоңышқалы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105"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Дәнді-алуан шөпті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 + сұлы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Сұлымен сиыржоңышқа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 + сұлы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Сұлымен асбұршақ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азықтық қырыққабат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Эспарцет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07 тамыздағы    </w:t>
      </w:r>
      <w:r>
        <w:br/>
      </w:r>
      <w:r>
        <w:rPr>
          <w:rFonts w:ascii="Times New Roman"/>
          <w:b w:val="false"/>
          <w:i w:val="false"/>
          <w:color w:val="000000"/>
          <w:sz w:val="28"/>
        </w:rPr>
        <w:t xml:space="preserve">
№ 176 бұйрығына       </w:t>
      </w:r>
      <w:r>
        <w:br/>
      </w:r>
      <w:r>
        <w:rPr>
          <w:rFonts w:ascii="Times New Roman"/>
          <w:b w:val="false"/>
          <w:i w:val="false"/>
          <w:color w:val="000000"/>
          <w:sz w:val="28"/>
        </w:rPr>
        <w:t xml:space="preserve">
7-қосымша         </w:t>
      </w:r>
    </w:p>
    <w:bookmarkEnd w:id="41"/>
    <w:bookmarkStart w:name="z107" w:id="42"/>
    <w:p>
      <w:pPr>
        <w:spacing w:after="0"/>
        <w:ind w:left="0"/>
        <w:jc w:val="left"/>
      </w:pPr>
      <w:r>
        <w:rPr>
          <w:rFonts w:ascii="Times New Roman"/>
          <w:b/>
          <w:i w:val="false"/>
          <w:color w:val="000000"/>
        </w:rPr>
        <w:t xml:space="preserve"> 
«Мал шаруашылығының жағдайы туралы есеп»</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0191101, индексі 24-аш, кезеңділігі айлық)</w:t>
      </w:r>
    </w:p>
    <w:bookmarkEnd w:id="42"/>
    <w:bookmarkStart w:name="z108" w:id="4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«Мал шаруашылығының жағдайы туралы есеп» жалпымемлекеттік статистикалық байқаудың статистикалық нысанын (коды 0191101, индексі </w:t>
      </w:r>
      <w:r>
        <w:br/>
      </w:r>
      <w:r>
        <w:rPr>
          <w:rFonts w:ascii="Times New Roman"/>
          <w:b w:val="false"/>
          <w:i w:val="false"/>
          <w:color w:val="000000"/>
          <w:sz w:val="28"/>
        </w:rPr>
        <w:t>
24-аш, кезеңділігі айлық)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деректердің халықаралық салыстырмалдығы үшін пайданылады;</w:t>
      </w:r>
      <w:r>
        <w:br/>
      </w:r>
      <w:r>
        <w:rPr>
          <w:rFonts w:ascii="Times New Roman"/>
          <w:b w:val="false"/>
          <w:i w:val="false"/>
          <w:color w:val="000000"/>
          <w:sz w:val="28"/>
        </w:rPr>
        <w:t>
</w:t>
      </w:r>
      <w:r>
        <w:rPr>
          <w:rFonts w:ascii="Times New Roman"/>
          <w:b w:val="false"/>
          <w:i w:val="false"/>
          <w:color w:val="000000"/>
          <w:sz w:val="28"/>
        </w:rPr>
        <w:t>
      2) азық-түлік мақсатында қайта өңдеу – туынды тағам өнімдерін өндіру үшін пайдаланылатын өнімдер саны;</w:t>
      </w:r>
      <w:r>
        <w:br/>
      </w:r>
      <w:r>
        <w:rPr>
          <w:rFonts w:ascii="Times New Roman"/>
          <w:b w:val="false"/>
          <w:i w:val="false"/>
          <w:color w:val="000000"/>
          <w:sz w:val="28"/>
        </w:rPr>
        <w:t>
</w:t>
      </w:r>
      <w:r>
        <w:rPr>
          <w:rFonts w:ascii="Times New Roman"/>
          <w:b w:val="false"/>
          <w:i w:val="false"/>
          <w:color w:val="000000"/>
          <w:sz w:val="28"/>
        </w:rPr>
        <w:t>
      3) құнарлы мал азығы - бұл құрамындағы қоректік заттары жоғары мал азығы. Құнарлы мал азығының негізгі бөлігін астық және бұршақ дақылдарының дәндері құрайды. Бұдан басқа, құнарлы мал азығына кебек, күнжаралар, өсімдік майы өндірісінің қалдықтары, жом және сірне, крахмалсірнелі,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сондай-ақ витаминдер және шөп ұны жатады;</w:t>
      </w:r>
      <w:r>
        <w:br/>
      </w:r>
      <w:r>
        <w:rPr>
          <w:rFonts w:ascii="Times New Roman"/>
          <w:b w:val="false"/>
          <w:i w:val="false"/>
          <w:color w:val="000000"/>
          <w:sz w:val="28"/>
        </w:rPr>
        <w:t>
</w:t>
      </w:r>
      <w:r>
        <w:rPr>
          <w:rFonts w:ascii="Times New Roman"/>
          <w:b w:val="false"/>
          <w:i w:val="false"/>
          <w:color w:val="000000"/>
          <w:sz w:val="28"/>
        </w:rPr>
        <w:t>
      4)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r>
        <w:br/>
      </w:r>
      <w:r>
        <w:rPr>
          <w:rFonts w:ascii="Times New Roman"/>
          <w:b w:val="false"/>
          <w:i w:val="false"/>
          <w:color w:val="000000"/>
          <w:sz w:val="28"/>
        </w:rPr>
        <w:t>
</w:t>
      </w:r>
      <w:r>
        <w:rPr>
          <w:rFonts w:ascii="Times New Roman"/>
          <w:b w:val="false"/>
          <w:i w:val="false"/>
          <w:color w:val="000000"/>
          <w:sz w:val="28"/>
        </w:rPr>
        <w:t>
      5) көк мал азығы – табиғи және жақсартылған шалғындар мен жайылымдар, сондай-ақ көкпен қоректендіру үшін арнайы өсірілген дақылдар. Көк мал азықтарының ерекшелігі – жоғары құрамды ылғал (70-85%);</w:t>
      </w:r>
      <w:r>
        <w:br/>
      </w:r>
      <w:r>
        <w:rPr>
          <w:rFonts w:ascii="Times New Roman"/>
          <w:b w:val="false"/>
          <w:i w:val="false"/>
          <w:color w:val="000000"/>
          <w:sz w:val="28"/>
        </w:rPr>
        <w:t>
</w:t>
      </w:r>
      <w:r>
        <w:rPr>
          <w:rFonts w:ascii="Times New Roman"/>
          <w:b w:val="false"/>
          <w:i w:val="false"/>
          <w:color w:val="000000"/>
          <w:sz w:val="28"/>
        </w:rPr>
        <w:t>
      6) өңір (осы статистикалық байқау үшін) – бұл облыс, республикалық маңызы бар қала;</w:t>
      </w:r>
      <w:r>
        <w:br/>
      </w:r>
      <w:r>
        <w:rPr>
          <w:rFonts w:ascii="Times New Roman"/>
          <w:b w:val="false"/>
          <w:i w:val="false"/>
          <w:color w:val="000000"/>
          <w:sz w:val="28"/>
        </w:rPr>
        <w:t>
</w:t>
      </w:r>
      <w:r>
        <w:rPr>
          <w:rFonts w:ascii="Times New Roman"/>
          <w:b w:val="false"/>
          <w:i w:val="false"/>
          <w:color w:val="000000"/>
          <w:sz w:val="28"/>
        </w:rPr>
        <w:t>
      7) өндірістік тұтыну - ішкі пайдалануға жұмсалған өнімдердің шығыстары (мал мен құсты азықтандыруға, инкубацияға жұмсалған жұмыртқа шығындары);</w:t>
      </w:r>
      <w:r>
        <w:br/>
      </w:r>
      <w:r>
        <w:rPr>
          <w:rFonts w:ascii="Times New Roman"/>
          <w:b w:val="false"/>
          <w:i w:val="false"/>
          <w:color w:val="000000"/>
          <w:sz w:val="28"/>
        </w:rPr>
        <w:t>
</w:t>
      </w:r>
      <w:r>
        <w:rPr>
          <w:rFonts w:ascii="Times New Roman"/>
          <w:b w:val="false"/>
          <w:i w:val="false"/>
          <w:color w:val="000000"/>
          <w:sz w:val="28"/>
        </w:rPr>
        <w:t>
      8) пішен – шөпті сусыздандыру нәтижесінде алынған және құрамында ылғалдың үлес салмағы 17%-дан аспайтын азық;</w:t>
      </w:r>
      <w:r>
        <w:br/>
      </w:r>
      <w:r>
        <w:rPr>
          <w:rFonts w:ascii="Times New Roman"/>
          <w:b w:val="false"/>
          <w:i w:val="false"/>
          <w:color w:val="000000"/>
          <w:sz w:val="28"/>
        </w:rPr>
        <w:t>
</w:t>
      </w:r>
      <w:r>
        <w:rPr>
          <w:rFonts w:ascii="Times New Roman"/>
          <w:b w:val="false"/>
          <w:i w:val="false"/>
          <w:color w:val="000000"/>
          <w:sz w:val="28"/>
        </w:rPr>
        <w:t>
      9)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r>
        <w:br/>
      </w:r>
      <w:r>
        <w:rPr>
          <w:rFonts w:ascii="Times New Roman"/>
          <w:b w:val="false"/>
          <w:i w:val="false"/>
          <w:color w:val="000000"/>
          <w:sz w:val="28"/>
        </w:rPr>
        <w:t>
</w:t>
      </w:r>
      <w:r>
        <w:rPr>
          <w:rFonts w:ascii="Times New Roman"/>
          <w:b w:val="false"/>
          <w:i w:val="false"/>
          <w:color w:val="000000"/>
          <w:sz w:val="28"/>
        </w:rPr>
        <w:t>
      10) сойыс салмағы (сойыс салмақ) – бұл килограммен көрсетілген жануардың толық өңделгеннен кейінгі (бассыз, терісіз, қол-аяқсыз және ішкі органдарсыз) жаңа сойылған мал етінің нақты салмағы;</w:t>
      </w:r>
      <w:r>
        <w:br/>
      </w:r>
      <w:r>
        <w:rPr>
          <w:rFonts w:ascii="Times New Roman"/>
          <w:b w:val="false"/>
          <w:i w:val="false"/>
          <w:color w:val="000000"/>
          <w:sz w:val="28"/>
        </w:rPr>
        <w:t>
</w:t>
      </w:r>
      <w:r>
        <w:rPr>
          <w:rFonts w:ascii="Times New Roman"/>
          <w:b w:val="false"/>
          <w:i w:val="false"/>
          <w:color w:val="000000"/>
          <w:sz w:val="28"/>
        </w:rPr>
        <w:t xml:space="preserve">
      11) сабан – бастырудан кейін қалған дәнді және дәнді бұршақ дақылдарының құрғақ сабағы, сондай-ақ жапырақтан, гүл шоғырынан және тұқымнан босатылған зығыр, сора, кенаф және басқа да өсімдіктердің сабақтары; </w:t>
      </w:r>
      <w:r>
        <w:br/>
      </w:r>
      <w:r>
        <w:rPr>
          <w:rFonts w:ascii="Times New Roman"/>
          <w:b w:val="false"/>
          <w:i w:val="false"/>
          <w:color w:val="000000"/>
          <w:sz w:val="28"/>
        </w:rPr>
        <w:t>
</w:t>
      </w:r>
      <w:r>
        <w:rPr>
          <w:rFonts w:ascii="Times New Roman"/>
          <w:b w:val="false"/>
          <w:i w:val="false"/>
          <w:color w:val="000000"/>
          <w:sz w:val="28"/>
        </w:rPr>
        <w:t>
      12)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шөппен салыстырмалы.</w:t>
      </w:r>
      <w:r>
        <w:br/>
      </w:r>
      <w:r>
        <w:rPr>
          <w:rFonts w:ascii="Times New Roman"/>
          <w:b w:val="false"/>
          <w:i w:val="false"/>
          <w:color w:val="000000"/>
          <w:sz w:val="28"/>
        </w:rPr>
        <w:t>
</w:t>
      </w:r>
      <w:r>
        <w:rPr>
          <w:rFonts w:ascii="Times New Roman"/>
          <w:b w:val="false"/>
          <w:i w:val="false"/>
          <w:color w:val="000000"/>
          <w:sz w:val="28"/>
        </w:rPr>
        <w:t xml:space="preserve">
      3. Бірнеше аудандар және (немесе) облыстар аумағында мал шаруашылығы саласында қызметті жүзеге асырған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шаруа немесе фермер қожалықтары статистикалық нысанды әр аумақ бойынша жеке бланктерде ақпаратты көрсете отыра ұсынады, яғни деректер мал мен құсты өсіру және мал шаруашылығы өнімін өндіру бойынша қызметті нақты жүзеге асыратын орны бойынша көрсетіледі. </w:t>
      </w:r>
      <w:r>
        <w:br/>
      </w:r>
      <w:r>
        <w:rPr>
          <w:rFonts w:ascii="Times New Roman"/>
          <w:b w:val="false"/>
          <w:i w:val="false"/>
          <w:color w:val="000000"/>
          <w:sz w:val="28"/>
        </w:rPr>
        <w:t>
</w:t>
      </w:r>
      <w:r>
        <w:rPr>
          <w:rFonts w:ascii="Times New Roman"/>
          <w:b w:val="false"/>
          <w:i w:val="false"/>
          <w:color w:val="000000"/>
          <w:sz w:val="28"/>
        </w:rPr>
        <w:t>
      4. 2-бөлімнің 1-жолында шаруашылықтың мал қорасында немесе жайлауда жайылымда болғанына қарамастан айдың 1-ші күнінің жағдайы бойынша шаруашылықтағы мал мен құс түрлерінің нақты қолда бары көрсетіледі. Сүтті және етті табынның сиырлар санына негізгі табынның сиырлары жатады, оларды негізгі табынға қосқаннан кейін, бұзаулаған қашарларды, суалған және қысыр сиырларды және 27 айға жеткен қашарларды қоса.</w:t>
      </w:r>
      <w:r>
        <w:br/>
      </w:r>
      <w:r>
        <w:rPr>
          <w:rFonts w:ascii="Times New Roman"/>
          <w:b w:val="false"/>
          <w:i w:val="false"/>
          <w:color w:val="000000"/>
          <w:sz w:val="28"/>
        </w:rPr>
        <w:t>
      3-жол бойынша шаруашылықтың иелігіндегі есепті айда аналықтан тірідей туған төл көрсетіледі, кейіннен сатылғанын, сойылған немесе өлген, өлі туылған төлді есептемегендегі төлді қоса. Алынған төл санына шаруашылықпен басқа тараптан есепті айда туылған төл жатпайды.</w:t>
      </w:r>
      <w:r>
        <w:br/>
      </w:r>
      <w:r>
        <w:rPr>
          <w:rFonts w:ascii="Times New Roman"/>
          <w:b w:val="false"/>
          <w:i w:val="false"/>
          <w:color w:val="000000"/>
          <w:sz w:val="28"/>
        </w:rPr>
        <w:t>
      4-жол бойынша шаруашылықпен өз өңірі шегінде ауыл шаруашылығы кәсіпорындарынан,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қызметтерге, қарызға немесе қарызды өтеуге және басқа) жазылады.</w:t>
      </w:r>
      <w:r>
        <w:br/>
      </w:r>
      <w:r>
        <w:rPr>
          <w:rFonts w:ascii="Times New Roman"/>
          <w:b w:val="false"/>
          <w:i w:val="false"/>
          <w:color w:val="000000"/>
          <w:sz w:val="28"/>
        </w:rPr>
        <w:t>
      8-жол бойынша республиканың басқа өңірлерінен, сондай-ақ шет елдерден (импорт) сатып алынған мал мен құс бастарының саны көрсетіледі. Сиырлар бойынша бірде бір рет бұзауламағанды негізгі табынға аударылған саны есепке алынады.</w:t>
      </w:r>
      <w:r>
        <w:br/>
      </w:r>
      <w:r>
        <w:rPr>
          <w:rFonts w:ascii="Times New Roman"/>
          <w:b w:val="false"/>
          <w:i w:val="false"/>
          <w:color w:val="000000"/>
          <w:sz w:val="28"/>
        </w:rPr>
        <w:t>
      9-жолда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қызметкерлерге, оның ішінде айырбас келісімі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w:t>
      </w:r>
      <w:r>
        <w:br/>
      </w:r>
      <w:r>
        <w:rPr>
          <w:rFonts w:ascii="Times New Roman"/>
          <w:b w:val="false"/>
          <w:i w:val="false"/>
          <w:color w:val="000000"/>
          <w:sz w:val="28"/>
        </w:rPr>
        <w:t>
      10 және 11-жолдарда мал мен құстың сойылған немесе тірідей және сойыс салмақта союға өткізілген салмағы көрсетіледі. Қой бойынша қаракөл елтірісіне сойылған төл де есептеледі (етке сойылған қойдың бір басының тірідей салмағын анықтау барысында қаракөл елтірісіне сойылған төлдің тірідей салмағы есептелмейді).</w:t>
      </w:r>
      <w:r>
        <w:br/>
      </w:r>
      <w:r>
        <w:rPr>
          <w:rFonts w:ascii="Times New Roman"/>
          <w:b w:val="false"/>
          <w:i w:val="false"/>
          <w:color w:val="000000"/>
          <w:sz w:val="28"/>
        </w:rPr>
        <w:t>
      12-жолда есепті айдағы мал мен құстың барлық өлген (өрттен, табиғи апаттан, суға батып кеткен және басқа) саны жатқызылады. Сонымен бірге еті тағамға қолданылмаған немесе тек ауыл шаруашылығы малы мен құсының азығына, сондай-ақ өзге де үй жануарларына пайдаланылған союға мәжбүр болған мал жатады.</w:t>
      </w:r>
      <w:r>
        <w:br/>
      </w:r>
      <w:r>
        <w:rPr>
          <w:rFonts w:ascii="Times New Roman"/>
          <w:b w:val="false"/>
          <w:i w:val="false"/>
          <w:color w:val="000000"/>
          <w:sz w:val="28"/>
        </w:rPr>
        <w:t xml:space="preserve">
      13-жол бойынша өз өңірі шегінде ауыл шаруашылығы кәсіпорындарына, шаруа немесе фермер қожалықтарына және жұртшылық шаруашылықтарына барлық тірі малдың шығысының жағдайлары (сатылғаны, айырбастау, сыйға тарту, кездейсоқ қызметтерге, қарызға немесе қарызды өтеуге, еңбек ақыға) жазылады. </w:t>
      </w:r>
      <w:r>
        <w:br/>
      </w:r>
      <w:r>
        <w:rPr>
          <w:rFonts w:ascii="Times New Roman"/>
          <w:b w:val="false"/>
          <w:i w:val="false"/>
          <w:color w:val="000000"/>
          <w:sz w:val="28"/>
        </w:rPr>
        <w:t>
      17-жол бойынша республиканың басқа өңірлеріне, шет елдерге (экспортқа) шығарылған мал мен құс бастарының саны және мал шығыстарының басқа жағдайлары (мысалы ұрланғаны) көрсетіледі.</w:t>
      </w:r>
      <w:r>
        <w:br/>
      </w:r>
      <w:r>
        <w:rPr>
          <w:rFonts w:ascii="Times New Roman"/>
          <w:b w:val="false"/>
          <w:i w:val="false"/>
          <w:color w:val="000000"/>
          <w:sz w:val="28"/>
        </w:rPr>
        <w:t>
      18-жол бойынша шаруашылықтың мал қорасында немесе жайлауда жайылымда болғанына қарамастан, шаруашылықтағы барлық мал мен құстың саны көрсетіледі.</w:t>
      </w:r>
      <w:r>
        <w:br/>
      </w:r>
      <w:r>
        <w:rPr>
          <w:rFonts w:ascii="Times New Roman"/>
          <w:b w:val="false"/>
          <w:i w:val="false"/>
          <w:color w:val="000000"/>
          <w:sz w:val="28"/>
        </w:rPr>
        <w:t>
      20-жол бойынша орташа аналықтардың саны мал азығы күні сомасын осы айдағы аналық санының күн санына бөлу жолымен есептеледі. Бір бас малдың бір тәулік ішінде шаруашылықта болуы мал азығы күні деп есептеледі.</w:t>
      </w:r>
      <w:r>
        <w:br/>
      </w:r>
      <w:r>
        <w:rPr>
          <w:rFonts w:ascii="Times New Roman"/>
          <w:b w:val="false"/>
          <w:i w:val="false"/>
          <w:color w:val="000000"/>
          <w:sz w:val="28"/>
        </w:rPr>
        <w:t>
      Орташа аналықтардың саны орташа хронологиялық формула бойынша есептеледі:</w:t>
      </w:r>
    </w:p>
    <w:bookmarkEnd w:id="43"/>
    <w:p>
      <w:pPr>
        <w:spacing w:after="0"/>
        <w:ind w:left="0"/>
        <w:jc w:val="both"/>
      </w:pPr>
      <w:r>
        <w:drawing>
          <wp:inline distT="0" distB="0" distL="0" distR="0">
            <wp:extent cx="1803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571500"/>
                    </a:xfrm>
                    <a:prstGeom prst="rect">
                      <a:avLst/>
                    </a:prstGeom>
                  </pic:spPr>
                </pic:pic>
              </a:graphicData>
            </a:graphic>
          </wp:inline>
        </w:drawing>
      </w:r>
    </w:p>
    <w:bookmarkStart w:name="z124" w:id="44"/>
    <w:p>
      <w:pPr>
        <w:spacing w:after="0"/>
        <w:ind w:left="0"/>
        <w:jc w:val="both"/>
      </w:pPr>
      <w:r>
        <w:rPr>
          <w:rFonts w:ascii="Times New Roman"/>
          <w:b w:val="false"/>
          <w:i w:val="false"/>
          <w:color w:val="000000"/>
          <w:sz w:val="28"/>
        </w:rPr>
        <w:t>      мұнда X — есепті айдағы орташа аналықтардың саны;</w:t>
      </w:r>
      <w:r>
        <w:br/>
      </w:r>
      <w:r>
        <w:rPr>
          <w:rFonts w:ascii="Times New Roman"/>
          <w:b w:val="false"/>
          <w:i w:val="false"/>
          <w:color w:val="000000"/>
          <w:sz w:val="28"/>
        </w:rPr>
        <w:t>
      X1 — есепті айдың 1-ші күніне аналық бастарының саны;</w:t>
      </w:r>
      <w:r>
        <w:br/>
      </w:r>
      <w:r>
        <w:rPr>
          <w:rFonts w:ascii="Times New Roman"/>
          <w:b w:val="false"/>
          <w:i w:val="false"/>
          <w:color w:val="000000"/>
          <w:sz w:val="28"/>
        </w:rPr>
        <w:t>
      X2 — есепті айдың 2-ші күніне аналық бастарының саны;</w:t>
      </w:r>
      <w:r>
        <w:br/>
      </w:r>
      <w:r>
        <w:rPr>
          <w:rFonts w:ascii="Times New Roman"/>
          <w:b w:val="false"/>
          <w:i w:val="false"/>
          <w:color w:val="000000"/>
          <w:sz w:val="28"/>
        </w:rPr>
        <w:t>
      X3 — есепті айдың 3-ші күніне аналық бастарының саны;</w:t>
      </w:r>
      <w:r>
        <w:br/>
      </w:r>
      <w:r>
        <w:rPr>
          <w:rFonts w:ascii="Times New Roman"/>
          <w:b w:val="false"/>
          <w:i w:val="false"/>
          <w:color w:val="000000"/>
          <w:sz w:val="28"/>
        </w:rPr>
        <w:t>
      ...Xn — есепті айдың соңғы күніне аналық бастарының саны;</w:t>
      </w:r>
      <w:r>
        <w:br/>
      </w:r>
      <w:r>
        <w:rPr>
          <w:rFonts w:ascii="Times New Roman"/>
          <w:b w:val="false"/>
          <w:i w:val="false"/>
          <w:color w:val="000000"/>
          <w:sz w:val="28"/>
        </w:rPr>
        <w:t>
      n — есепті айдағы күндердің саны.</w:t>
      </w:r>
      <w:r>
        <w:br/>
      </w:r>
      <w:r>
        <w:rPr>
          <w:rFonts w:ascii="Times New Roman"/>
          <w:b w:val="false"/>
          <w:i w:val="false"/>
          <w:color w:val="000000"/>
          <w:sz w:val="28"/>
        </w:rPr>
        <w:t>
      Әрбір күнге деректер жоқ болған жағдайда орташа аналықтардың саны есепті айдың басына және соңына орташа арифметикалық сияқты есептеледі.</w:t>
      </w:r>
      <w:r>
        <w:br/>
      </w:r>
      <w:r>
        <w:rPr>
          <w:rFonts w:ascii="Times New Roman"/>
          <w:b w:val="false"/>
          <w:i w:val="false"/>
          <w:color w:val="000000"/>
          <w:sz w:val="28"/>
        </w:rPr>
        <w:t>
      Негізгі сапада бұл көрсеткішті есептеу үшін есепті айда төл беруге қабілетті аналықтардың саны алынады.</w:t>
      </w:r>
      <w:r>
        <w:br/>
      </w:r>
      <w:r>
        <w:rPr>
          <w:rFonts w:ascii="Times New Roman"/>
          <w:b w:val="false"/>
          <w:i w:val="false"/>
          <w:color w:val="000000"/>
          <w:sz w:val="28"/>
        </w:rPr>
        <w:t>
      5. 3.1 және 3.2-ішкі бөлімдерде мал шаруашылығы өнімдерін өндіру және өткізу бойынша деректер көрсетіледі.</w:t>
      </w:r>
      <w:r>
        <w:br/>
      </w:r>
      <w:r>
        <w:rPr>
          <w:rFonts w:ascii="Times New Roman"/>
          <w:b w:val="false"/>
          <w:i w:val="false"/>
          <w:color w:val="000000"/>
          <w:sz w:val="28"/>
        </w:rPr>
        <w:t>
      3.1-ішкі бөлімнің 1-бағанында союға жататын немесе союға сатылған тірідей салмақтағы мал мен құс көрсетіледі.</w:t>
      </w:r>
      <w:r>
        <w:br/>
      </w:r>
      <w:r>
        <w:rPr>
          <w:rFonts w:ascii="Times New Roman"/>
          <w:b w:val="false"/>
          <w:i w:val="false"/>
          <w:color w:val="000000"/>
          <w:sz w:val="28"/>
        </w:rPr>
        <w:t>
      3.2-ішкі бөлімнің 01.41.20.100 коды бойынша есепті айға нақты сауылған сиыр сүтін, оның өткізілгеніне немесе бір бөлігі шаруашылықта пайдаланылғаны, оның ішінде бұзауларды суаруға кеткеніне қарамастан көрсетіледі. Емізіп асырау кезінде бұзаулар сорған сүт өнімге кірмейді.</w:t>
      </w:r>
      <w:r>
        <w:br/>
      </w:r>
      <w:r>
        <w:rPr>
          <w:rFonts w:ascii="Times New Roman"/>
          <w:b w:val="false"/>
          <w:i w:val="false"/>
          <w:color w:val="000000"/>
          <w:sz w:val="28"/>
        </w:rPr>
        <w:t>
      01.45.30.100 коды бойынша оның сатылғаны немесе ішкішаруашылық қажеттілігіне жұмсалғанына қарамастан қойдың барлық нақты қырқылған жүні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r>
        <w:br/>
      </w:r>
      <w:r>
        <w:rPr>
          <w:rFonts w:ascii="Times New Roman"/>
          <w:b w:val="false"/>
          <w:i w:val="false"/>
          <w:color w:val="000000"/>
          <w:sz w:val="28"/>
        </w:rPr>
        <w:t>
      01.47.21 коды бойынша құстар санын ұдайы өсіруге (инкубацияға) жұмсалған жұмыртқа санын қоса, олардың бір айда тауық мекендерінен жиналғаны көрсетіледі.</w:t>
      </w:r>
      <w:r>
        <w:br/>
      </w:r>
      <w:r>
        <w:rPr>
          <w:rFonts w:ascii="Times New Roman"/>
          <w:b w:val="false"/>
          <w:i w:val="false"/>
          <w:color w:val="000000"/>
          <w:sz w:val="28"/>
        </w:rPr>
        <w:t>
      Елтірі қозылардың терілеріне қаракөлше, қаракөл және елтірі жатады;</w:t>
      </w:r>
      <w:r>
        <w:br/>
      </w:r>
      <w:r>
        <w:rPr>
          <w:rFonts w:ascii="Times New Roman"/>
          <w:b w:val="false"/>
          <w:i w:val="false"/>
          <w:color w:val="000000"/>
          <w:sz w:val="28"/>
        </w:rPr>
        <w:t>
      Ірі терілер өндірісіне салмағы 10 килограмнан астам жаңа сойылған ірі қара мал, жылқы, түйе және басқа да терілер жатады.</w:t>
      </w:r>
      <w:r>
        <w:br/>
      </w:r>
      <w:r>
        <w:rPr>
          <w:rFonts w:ascii="Times New Roman"/>
          <w:b w:val="false"/>
          <w:i w:val="false"/>
          <w:color w:val="000000"/>
          <w:sz w:val="28"/>
        </w:rPr>
        <w:t>
      Шағын терілер өндірісіне салмағы 10 килограмға дейін жаңа сойылған қой, ешкі, бұзау, құлын, бота және басқа да терілер жатады.</w:t>
      </w:r>
      <w:r>
        <w:br/>
      </w:r>
      <w:r>
        <w:rPr>
          <w:rFonts w:ascii="Times New Roman"/>
          <w:b w:val="false"/>
          <w:i w:val="false"/>
          <w:color w:val="000000"/>
          <w:sz w:val="28"/>
        </w:rPr>
        <w:t>
</w:t>
      </w:r>
      <w:r>
        <w:rPr>
          <w:rFonts w:ascii="Times New Roman"/>
          <w:b w:val="false"/>
          <w:i w:val="false"/>
          <w:color w:val="000000"/>
          <w:sz w:val="28"/>
        </w:rPr>
        <w:t xml:space="preserve">
      6. 3.3-ішкі бөлімде қырқылған жүннің жалпы санынан бастапқы өңдеуге өткізілген қой жүнінің саны көрсетіледі. Жүнді бастапқы өңдеуге іріктеу, түту, жүнді шаю және кептіру жатады. </w:t>
      </w:r>
      <w:r>
        <w:br/>
      </w:r>
      <w:r>
        <w:rPr>
          <w:rFonts w:ascii="Times New Roman"/>
          <w:b w:val="false"/>
          <w:i w:val="false"/>
          <w:color w:val="000000"/>
          <w:sz w:val="28"/>
        </w:rPr>
        <w:t>
</w:t>
      </w:r>
      <w:r>
        <w:rPr>
          <w:rFonts w:ascii="Times New Roman"/>
          <w:b w:val="false"/>
          <w:i w:val="false"/>
          <w:color w:val="000000"/>
          <w:sz w:val="28"/>
        </w:rPr>
        <w:t>
      7. 4-бөлімде есепті айда олардан өнім алынған мал мен құстың жеке түрлерінің орташа саны көрсетіледі. Сауын сиырлардың, тауық-мекенінің орташа саны 2-бөлімнің 20-жолына ұқсас есептеледі. Қырқылған қой бойынша есепті айда олардан жүн алынған қойдың басы көрсетіледі.</w:t>
      </w:r>
      <w:r>
        <w:br/>
      </w:r>
      <w:r>
        <w:rPr>
          <w:rFonts w:ascii="Times New Roman"/>
          <w:b w:val="false"/>
          <w:i w:val="false"/>
          <w:color w:val="000000"/>
          <w:sz w:val="28"/>
        </w:rPr>
        <w:t>
</w:t>
      </w:r>
      <w:r>
        <w:rPr>
          <w:rFonts w:ascii="Times New Roman"/>
          <w:b w:val="false"/>
          <w:i w:val="false"/>
          <w:color w:val="000000"/>
          <w:sz w:val="28"/>
        </w:rPr>
        <w:t>
      8. 5-бөлімде мал азығының түрлері бойынша қолда бары есепке алынады. 5.1-ішкі бөлімін толтыру үшін осы статистикалық нысанның қосымшасына сәйкес әр мал азығы түрінің нақты салмағын мал азығының қоректік нормативі арқылы мал азығы бірлігіне ауыстырылады.</w:t>
      </w:r>
      <w:r>
        <w:br/>
      </w:r>
      <w:r>
        <w:rPr>
          <w:rFonts w:ascii="Times New Roman"/>
          <w:b w:val="false"/>
          <w:i w:val="false"/>
          <w:color w:val="000000"/>
          <w:sz w:val="28"/>
        </w:rPr>
        <w:t>
      Дәнді және дәнді бұршақты мал азықтық дақылдарға малды азықтандыруға пайдаланылған барлық дәнді және дәндібұршақты дақылдардың көк салмағы кіреді. Жемшөптік астық құнарлы мал азықтарында есепке алынады.</w:t>
      </w:r>
      <w:r>
        <w:br/>
      </w:r>
      <w:r>
        <w:rPr>
          <w:rFonts w:ascii="Times New Roman"/>
          <w:b w:val="false"/>
          <w:i w:val="false"/>
          <w:color w:val="000000"/>
          <w:sz w:val="28"/>
        </w:rPr>
        <w:t>
      5.3-ішкі бөлімін толтыру үшін шошқаны және үй құсын азықтандыру үшін дәнділердің сабаны және қауызы, сонымен қатар шөп қолданылмайтынын ескеру керек.</w:t>
      </w:r>
      <w:r>
        <w:br/>
      </w:r>
      <w:r>
        <w:rPr>
          <w:rFonts w:ascii="Times New Roman"/>
          <w:b w:val="false"/>
          <w:i w:val="false"/>
          <w:color w:val="000000"/>
          <w:sz w:val="28"/>
        </w:rPr>
        <w:t>
</w:t>
      </w:r>
      <w:r>
        <w:rPr>
          <w:rFonts w:ascii="Times New Roman"/>
          <w:b w:val="false"/>
          <w:i w:val="false"/>
          <w:color w:val="000000"/>
          <w:sz w:val="28"/>
        </w:rPr>
        <w:t>
      9. Арифметика-логикалық бақылау:</w:t>
      </w:r>
      <w:r>
        <w:br/>
      </w:r>
      <w:r>
        <w:rPr>
          <w:rFonts w:ascii="Times New Roman"/>
          <w:b w:val="false"/>
          <w:i w:val="false"/>
          <w:color w:val="000000"/>
          <w:sz w:val="28"/>
        </w:rPr>
        <w:t>
      1) 2-бөлім «Мал мен құс санының қозғалысы».</w:t>
      </w:r>
      <w:r>
        <w:br/>
      </w:r>
      <w:r>
        <w:rPr>
          <w:rFonts w:ascii="Times New Roman"/>
          <w:b w:val="false"/>
          <w:i w:val="false"/>
          <w:color w:val="000000"/>
          <w:sz w:val="28"/>
        </w:rPr>
        <w:t>
      есепті айдағы 1-жол = есепті өткен айдағы 18-жолға, әр баған үшін;</w:t>
      </w:r>
      <w:r>
        <w:br/>
      </w:r>
      <w:r>
        <w:rPr>
          <w:rFonts w:ascii="Times New Roman"/>
          <w:b w:val="false"/>
          <w:i w:val="false"/>
          <w:color w:val="000000"/>
          <w:sz w:val="28"/>
        </w:rPr>
        <w:t>
      есепті айдағы 2-жол = есепті өткен айдағы 19-жолға, әр баған үшін;</w:t>
      </w:r>
      <w:r>
        <w:br/>
      </w:r>
      <w:r>
        <w:rPr>
          <w:rFonts w:ascii="Times New Roman"/>
          <w:b w:val="false"/>
          <w:i w:val="false"/>
          <w:color w:val="000000"/>
          <w:sz w:val="28"/>
        </w:rPr>
        <w:t>
      егер 1-жол толтырылған болса, 2-жолды толтыру қажет, әр баған үшін;</w:t>
      </w:r>
      <w:r>
        <w:br/>
      </w:r>
      <w:r>
        <w:rPr>
          <w:rFonts w:ascii="Times New Roman"/>
          <w:b w:val="false"/>
          <w:i w:val="false"/>
          <w:color w:val="000000"/>
          <w:sz w:val="28"/>
        </w:rPr>
        <w:t>
      4-жол = 5 – 7-жолдар қосындысына, әр баған үшін;</w:t>
      </w:r>
      <w:r>
        <w:br/>
      </w:r>
      <w:r>
        <w:rPr>
          <w:rFonts w:ascii="Times New Roman"/>
          <w:b w:val="false"/>
          <w:i w:val="false"/>
          <w:color w:val="000000"/>
          <w:sz w:val="28"/>
        </w:rPr>
        <w:t>
      егер 9-жол толтырылған болса, 10, 11-жолдарды толтыру қажет, әр баған үшін;</w:t>
      </w:r>
      <w:r>
        <w:br/>
      </w:r>
      <w:r>
        <w:rPr>
          <w:rFonts w:ascii="Times New Roman"/>
          <w:b w:val="false"/>
          <w:i w:val="false"/>
          <w:color w:val="000000"/>
          <w:sz w:val="28"/>
        </w:rPr>
        <w:t>
      10-жол &gt; 11-жолдан, 01.41.10.110 және 01.42.11.110 кодтарынан басқа, әр баған үшін;</w:t>
      </w:r>
      <w:r>
        <w:br/>
      </w:r>
      <w:r>
        <w:rPr>
          <w:rFonts w:ascii="Times New Roman"/>
          <w:b w:val="false"/>
          <w:i w:val="false"/>
          <w:color w:val="000000"/>
          <w:sz w:val="28"/>
        </w:rPr>
        <w:t>
      егер 18-жол толтырылған болса, 19-жолды толтыру қажет, әр баған үшін;</w:t>
      </w:r>
      <w:r>
        <w:br/>
      </w:r>
      <w:r>
        <w:rPr>
          <w:rFonts w:ascii="Times New Roman"/>
          <w:b w:val="false"/>
          <w:i w:val="false"/>
          <w:color w:val="000000"/>
          <w:sz w:val="28"/>
        </w:rPr>
        <w:t>
      егер 3-жол&gt;0, 20-жол&gt;0, 01.47.1 кодынан басқа, әр баған үшін;</w:t>
      </w:r>
      <w:r>
        <w:br/>
      </w:r>
      <w:r>
        <w:rPr>
          <w:rFonts w:ascii="Times New Roman"/>
          <w:b w:val="false"/>
          <w:i w:val="false"/>
          <w:color w:val="000000"/>
          <w:sz w:val="28"/>
        </w:rPr>
        <w:t>
      егер 10-жол&gt;0, 11-жол&gt;0, 01.41.10.110 және 01.42.11.110 кодтарынан басқа, әр баған үшін;</w:t>
      </w:r>
      <w:r>
        <w:br/>
      </w:r>
      <w:r>
        <w:rPr>
          <w:rFonts w:ascii="Times New Roman"/>
          <w:b w:val="false"/>
          <w:i w:val="false"/>
          <w:color w:val="000000"/>
          <w:sz w:val="28"/>
        </w:rPr>
        <w:t>
      13-жол = 14 – 16-жолдар қосындысына, әр баған үшін;</w:t>
      </w:r>
      <w:r>
        <w:br/>
      </w:r>
      <w:r>
        <w:rPr>
          <w:rFonts w:ascii="Times New Roman"/>
          <w:b w:val="false"/>
          <w:i w:val="false"/>
          <w:color w:val="000000"/>
          <w:sz w:val="28"/>
        </w:rPr>
        <w:t>
      18-жол = 1-жол + 3-жол + 5-жол + 6-жол + 7-жол + 8-жол – 9-жол – 12-жол – 14-жол – 15-жол – 16-жол – 17-жол;</w:t>
      </w:r>
      <w:r>
        <w:br/>
      </w:r>
      <w:r>
        <w:rPr>
          <w:rFonts w:ascii="Times New Roman"/>
          <w:b w:val="false"/>
          <w:i w:val="false"/>
          <w:color w:val="000000"/>
          <w:sz w:val="28"/>
        </w:rPr>
        <w:t>
      01.41.1 баған &gt;= 01.41.10.110 бағанына, әр баған үшін;</w:t>
      </w:r>
      <w:r>
        <w:br/>
      </w:r>
      <w:r>
        <w:rPr>
          <w:rFonts w:ascii="Times New Roman"/>
          <w:b w:val="false"/>
          <w:i w:val="false"/>
          <w:color w:val="000000"/>
          <w:sz w:val="28"/>
        </w:rPr>
        <w:t xml:space="preserve">
      01.42.1 баған &gt;= 01.42.11.110 бағанына, әр баған үшін; </w:t>
      </w:r>
      <w:r>
        <w:br/>
      </w:r>
      <w:r>
        <w:rPr>
          <w:rFonts w:ascii="Times New Roman"/>
          <w:b w:val="false"/>
          <w:i w:val="false"/>
          <w:color w:val="000000"/>
          <w:sz w:val="28"/>
        </w:rPr>
        <w:t>
      2) Бөлім аралық бақылау:</w:t>
      </w:r>
      <w:r>
        <w:br/>
      </w:r>
      <w:r>
        <w:rPr>
          <w:rFonts w:ascii="Times New Roman"/>
          <w:b w:val="false"/>
          <w:i w:val="false"/>
          <w:color w:val="000000"/>
          <w:sz w:val="28"/>
        </w:rPr>
        <w:t>
      2-бөлімнің 01.41.1, 01.42.1, 01.45.11, 01.45.12, 01.43.10, 01.46.10, 01.47.1, 01.44.10, 01.49.19.122 кодтары бойынша 10-жолы = 3.1-ішкі бөлімнің сәйкес кодтары бойынша 1-бағанына;</w:t>
      </w:r>
      <w:r>
        <w:br/>
      </w:r>
      <w:r>
        <w:rPr>
          <w:rFonts w:ascii="Times New Roman"/>
          <w:b w:val="false"/>
          <w:i w:val="false"/>
          <w:color w:val="000000"/>
          <w:sz w:val="28"/>
        </w:rPr>
        <w:t>
      егер 3.2-ішкі бөлімнің 01.41.20.100 коды бойынша 1-бағанында деректер бар болса, онда 4-бөлімде 1-жолдың 1-бағанын толтыру қажет;</w:t>
      </w:r>
      <w:r>
        <w:br/>
      </w:r>
      <w:r>
        <w:rPr>
          <w:rFonts w:ascii="Times New Roman"/>
          <w:b w:val="false"/>
          <w:i w:val="false"/>
          <w:color w:val="000000"/>
          <w:sz w:val="28"/>
        </w:rPr>
        <w:t xml:space="preserve">
      егер 3.2-ішкі бөлімнің 01.45.30.100 коды бойынша 1-бағанында деректер бар болса, онда 4-бөлімде 3-жолдың 1-бағанын толтыру қажет; </w:t>
      </w:r>
      <w:r>
        <w:br/>
      </w:r>
      <w:r>
        <w:rPr>
          <w:rFonts w:ascii="Times New Roman"/>
          <w:b w:val="false"/>
          <w:i w:val="false"/>
          <w:color w:val="000000"/>
          <w:sz w:val="28"/>
        </w:rPr>
        <w:t>
      егер 3.2-ішкі бөлімнің 01.47.2 коды бойынша 1-бағанында деректер бар болса, онда 4-бөлімде 2-жолдың 1-бағанын толтыру қажет;</w:t>
      </w:r>
      <w:r>
        <w:br/>
      </w:r>
      <w:r>
        <w:rPr>
          <w:rFonts w:ascii="Times New Roman"/>
          <w:b w:val="false"/>
          <w:i w:val="false"/>
          <w:color w:val="000000"/>
          <w:sz w:val="28"/>
        </w:rPr>
        <w:t>
      егер 3.2-ішкі бөлімнің 01.49.32 коды бойынша 1-бағанында деректер бар болса, онда 4-бөлімде 4-жолдың 1-бағанын толтыру қажет;</w:t>
      </w:r>
      <w:r>
        <w:br/>
      </w:r>
      <w:r>
        <w:rPr>
          <w:rFonts w:ascii="Times New Roman"/>
          <w:b w:val="false"/>
          <w:i w:val="false"/>
          <w:color w:val="000000"/>
          <w:sz w:val="28"/>
        </w:rPr>
        <w:t xml:space="preserve">
      3.2-ішкі бөлімі 01.49.39.200 коды 1-бағаны </w:t>
      </w:r>
      <w:r>
        <w:rPr>
          <w:rFonts w:ascii="Times New Roman"/>
          <w:b w:val="false"/>
          <w:i w:val="false"/>
          <w:color w:val="000000"/>
          <w:sz w:val="28"/>
          <w:u w:val="single"/>
        </w:rPr>
        <w:t>&lt;</w:t>
      </w:r>
      <w:r>
        <w:rPr>
          <w:rFonts w:ascii="Times New Roman"/>
          <w:b w:val="false"/>
          <w:i w:val="false"/>
          <w:color w:val="000000"/>
          <w:sz w:val="28"/>
        </w:rPr>
        <w:t xml:space="preserve"> 2-бөлімнің 9-жолы + 12-жолдың 01.41.1 + 01.42.1 + 01.43.10 + 01.44.10 кодтар қосындылары бойынша;</w:t>
      </w:r>
      <w:r>
        <w:br/>
      </w:r>
      <w:r>
        <w:rPr>
          <w:rFonts w:ascii="Times New Roman"/>
          <w:b w:val="false"/>
          <w:i w:val="false"/>
          <w:color w:val="000000"/>
          <w:sz w:val="28"/>
        </w:rPr>
        <w:t xml:space="preserve">
      3.2-ішкі бөлімі 1-бағанының 01.49.39.300+01.49.39.200 кодтары </w:t>
      </w:r>
      <w:r>
        <w:rPr>
          <w:rFonts w:ascii="Times New Roman"/>
          <w:b w:val="false"/>
          <w:i w:val="false"/>
          <w:color w:val="000000"/>
          <w:sz w:val="28"/>
          <w:u w:val="single"/>
        </w:rPr>
        <w:t>&lt;</w:t>
      </w:r>
      <w:r>
        <w:rPr>
          <w:rFonts w:ascii="Times New Roman"/>
          <w:b w:val="false"/>
          <w:i w:val="false"/>
          <w:color w:val="000000"/>
          <w:sz w:val="28"/>
        </w:rPr>
        <w:t xml:space="preserve"> 2-бөлімнің 9-жолы + 12-жолдың 01.41.1 + 01.42.1 + 01.43.10 + 01.44.10 + 01.45.11+ 01.45.12 кодтарының қосындылары бойынша;</w:t>
      </w:r>
      <w:r>
        <w:br/>
      </w:r>
      <w:r>
        <w:rPr>
          <w:rFonts w:ascii="Times New Roman"/>
          <w:b w:val="false"/>
          <w:i w:val="false"/>
          <w:color w:val="000000"/>
          <w:sz w:val="28"/>
        </w:rPr>
        <w:t xml:space="preserve">
      3.3-ішкі бөлім </w:t>
      </w:r>
      <w:r>
        <w:rPr>
          <w:rFonts w:ascii="Times New Roman"/>
          <w:b w:val="false"/>
          <w:i w:val="false"/>
          <w:color w:val="000000"/>
          <w:sz w:val="28"/>
          <w:u w:val="single"/>
        </w:rPr>
        <w:t>&lt;</w:t>
      </w:r>
      <w:r>
        <w:rPr>
          <w:rFonts w:ascii="Times New Roman"/>
          <w:b w:val="false"/>
          <w:i w:val="false"/>
          <w:color w:val="000000"/>
          <w:sz w:val="28"/>
        </w:rPr>
        <w:t xml:space="preserve"> 3.2-бөлімнің 01.45.30.100 коды бойынша 1-бағаны;</w:t>
      </w:r>
      <w:r>
        <w:br/>
      </w:r>
      <w:r>
        <w:rPr>
          <w:rFonts w:ascii="Times New Roman"/>
          <w:b w:val="false"/>
          <w:i w:val="false"/>
          <w:color w:val="000000"/>
          <w:sz w:val="28"/>
        </w:rPr>
        <w:t xml:space="preserve">
      3.4-ішкі бөлім </w:t>
      </w:r>
      <w:r>
        <w:rPr>
          <w:rFonts w:ascii="Times New Roman"/>
          <w:b w:val="false"/>
          <w:i w:val="false"/>
          <w:color w:val="000000"/>
          <w:sz w:val="28"/>
          <w:u w:val="single"/>
        </w:rPr>
        <w:t>&lt;</w:t>
      </w:r>
      <w:r>
        <w:rPr>
          <w:rFonts w:ascii="Times New Roman"/>
          <w:b w:val="false"/>
          <w:i w:val="false"/>
          <w:color w:val="000000"/>
          <w:sz w:val="28"/>
        </w:rPr>
        <w:t xml:space="preserve"> 3.2-бөлімнің 01.41.20.100 коды бойынша 1-бағаны;</w:t>
      </w:r>
      <w:r>
        <w:br/>
      </w:r>
      <w:r>
        <w:rPr>
          <w:rFonts w:ascii="Times New Roman"/>
          <w:b w:val="false"/>
          <w:i w:val="false"/>
          <w:color w:val="000000"/>
          <w:sz w:val="28"/>
        </w:rPr>
        <w:t>
      егер 4-бөлімде 1-жолдың 1-бағаны толтырылған болса, онда 2-бөлімде 01.41.10.110 және 01.42.11.110 кодтары бойынша 18-жолын толтыру қажет.</w:t>
      </w:r>
      <w:r>
        <w:br/>
      </w:r>
      <w:r>
        <w:rPr>
          <w:rFonts w:ascii="Times New Roman"/>
          <w:b w:val="false"/>
          <w:i w:val="false"/>
          <w:color w:val="000000"/>
          <w:sz w:val="28"/>
        </w:rPr>
        <w:t>
</w:t>
      </w:r>
      <w:r>
        <w:rPr>
          <w:rFonts w:ascii="Times New Roman"/>
          <w:b w:val="false"/>
          <w:i w:val="false"/>
          <w:color w:val="000000"/>
          <w:sz w:val="28"/>
        </w:rPr>
        <w:t>
      10. Қосымша бақылаулар*</w:t>
      </w:r>
      <w:r>
        <w:br/>
      </w:r>
      <w:r>
        <w:rPr>
          <w:rFonts w:ascii="Times New Roman"/>
          <w:b w:val="false"/>
          <w:i w:val="false"/>
          <w:color w:val="000000"/>
          <w:sz w:val="28"/>
        </w:rPr>
        <w:t>
      2-бөлімнің 9 және 10-жолын толтыру кезінде мал мен құстың бір басының орташа тірі салмағы (10-жолының 9-жолына қатысы) келесі шектерге шықпайтыны ескеріледі. Ірі қара малдың бір басының орташа тірі салмағының ең төменді рұқсат етілген мәні – 230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r>
        <w:br/>
      </w:r>
      <w:r>
        <w:rPr>
          <w:rFonts w:ascii="Times New Roman"/>
          <w:b w:val="false"/>
          <w:i w:val="false"/>
          <w:color w:val="000000"/>
          <w:sz w:val="28"/>
        </w:rPr>
        <w:t>
      2-бөлімнің 11-жолын толтыру кезінде тірі салмақта сойылған мал мен құстың сойыс салмағының шығыс коэфициенті (пайызда көрсетілген 11-жолының 10-жолға қатысы) келесі мәнде болатыны ескеріледі. Ірі қара мал үшін сойыс шығысының коэфициенті 50-59%-ды, жылқылар – 48-53%-ды, түйелер – 48-54%-ды, қойлар және ешкілер – 43-58%-ды, шошқалар – 66-78%-ды, үй құсы – 61-80%-ды, маралдар – 45-48%-ды құрайды.</w:t>
      </w:r>
      <w:r>
        <w:br/>
      </w:r>
      <w:r>
        <w:rPr>
          <w:rFonts w:ascii="Times New Roman"/>
          <w:b w:val="false"/>
          <w:i w:val="false"/>
          <w:color w:val="000000"/>
          <w:sz w:val="28"/>
        </w:rPr>
        <w:t>
      3.2-ішкі бөлімді толтыру кезінде бір сиырға есептегендегі сиыр сауымы күніне 23 килограмнан (өндірілген сиыр сүтінің сауылатын сиырдың орташа басына қатысы), тауық мекендерінің орташа жұмыртқалағыштығы – айына 30 данадан (тауық жұмыртқасы өндірісінің тауық мекендерінің орташа басына қатысы), ал бір қойдан орташа жүн қырқуы – 4,5 килограмнан (жүн өндірісінің саны қырқылған қой санына қатысы) аспайтыны ескеріледі.</w:t>
      </w:r>
      <w:r>
        <w:br/>
      </w:r>
      <w:r>
        <w:rPr>
          <w:rFonts w:ascii="Times New Roman"/>
          <w:b w:val="false"/>
          <w:i w:val="false"/>
          <w:color w:val="000000"/>
          <w:sz w:val="28"/>
        </w:rPr>
        <w:t>
      Егер шындығында жоғарыда келтірілген қандай да бір шектеулердің сақталмау құбылысы орын алған жағдайда, статистикалық нысан бойынша есеппен бірге статистика органына тиісті түсініктеме ұсынады.</w:t>
      </w:r>
    </w:p>
    <w:bookmarkEnd w:id="44"/>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Келтірілген бақылаулар рұқсат етілген болып табылады және респонденттердің жаңылысып жазуы және көңіл қоймағандығы себебінен туындаған тіркеудің кездейсоқ қателерінің пайда болу ықтималдылығын төмендету мақсатында қарастырылған.</w:t>
      </w:r>
    </w:p>
    <w:bookmarkStart w:name="z130" w:id="45"/>
    <w:p>
      <w:pPr>
        <w:spacing w:after="0"/>
        <w:ind w:left="0"/>
        <w:jc w:val="both"/>
      </w:pP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3017"/>
        <w:gridCol w:w="2874"/>
        <w:gridCol w:w="1006"/>
        <w:gridCol w:w="3019"/>
      </w:tblGrid>
      <w:tr>
        <w:trPr>
          <w:trHeight w:val="825" w:hRule="atLeast"/>
        </w:trPr>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590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0" cy="1435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8-қосымша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8 к приказу Председателя Агентства Республики Казахстан по статистике от 07 августа 2013 года № 176</w:t>
            </w:r>
          </w:p>
        </w:tc>
      </w:tr>
      <w:tr>
        <w:trPr>
          <w:trHeight w:val="6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0101104</w:t>
            </w:r>
            <w:r>
              <w:br/>
            </w:r>
            <w:r>
              <w:rPr>
                <w:rFonts w:ascii="Times New Roman"/>
                <w:b w:val="false"/>
                <w:i w:val="false"/>
                <w:color w:val="000000"/>
                <w:sz w:val="20"/>
              </w:rPr>
              <w:t>
</w:t>
            </w:r>
            <w:r>
              <w:rPr>
                <w:rFonts w:ascii="Times New Roman"/>
                <w:b w:val="false"/>
                <w:i w:val="false"/>
                <w:color w:val="000000"/>
                <w:sz w:val="20"/>
              </w:rPr>
              <w:t>Код статистической формы 0101104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Сүрек дайындау және орман өсіру мен орман шаруашылығы жұмыстарын жүргізу туралы есеп</w:t>
            </w:r>
          </w:p>
        </w:tc>
      </w:tr>
      <w:tr>
        <w:trPr>
          <w:trHeight w:val="4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1-орман</w:t>
            </w:r>
            <w:r>
              <w:br/>
            </w:r>
            <w:r>
              <w:rPr>
                <w:rFonts w:ascii="Times New Roman"/>
                <w:b w:val="false"/>
                <w:i w:val="false"/>
                <w:color w:val="000000"/>
                <w:sz w:val="20"/>
              </w:rPr>
              <w:t>
</w:t>
            </w:r>
            <w:r>
              <w:rPr>
                <w:rFonts w:ascii="Times New Roman"/>
                <w:b w:val="false"/>
                <w:i w:val="false"/>
                <w:color w:val="000000"/>
                <w:sz w:val="20"/>
              </w:rPr>
              <w:t>1-лес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Отчет о заготовке древесины и проведении лесокультурных и лесохозяйственных работ</w:t>
            </w:r>
          </w:p>
        </w:tc>
      </w:tr>
      <w:tr>
        <w:trPr>
          <w:trHeight w:val="15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ЭҚТЖЖ) коды бойынша қызметтің негізгі және қайталама түрлері 02 - «Орман өсіру және ағаш дайындау», 01.3 - «Көшеттік өнімдерін өндіру» болып табылатын заңды тұлғалар және (немесе) олардың құрылымдық және оқшауланған бөлімшелері және ағаш кесу билеті бар болған жағдайда дара кәсіпкерлер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02 - «Лесоводство и лесозаготовки», 01.3 - «Производство продукции питомников» и индивидуальные предприниматели при наличии лесорубочного билета.</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21 ақпан.</w:t>
            </w:r>
            <w:r>
              <w:br/>
            </w:r>
            <w:r>
              <w:rPr>
                <w:rFonts w:ascii="Times New Roman"/>
                <w:b w:val="false"/>
                <w:i w:val="false"/>
                <w:color w:val="000000"/>
                <w:sz w:val="20"/>
              </w:rPr>
              <w:t>
</w:t>
            </w:r>
            <w:r>
              <w:rPr>
                <w:rFonts w:ascii="Times New Roman"/>
                <w:b w:val="false"/>
                <w:i w:val="false"/>
                <w:color w:val="000000"/>
                <w:sz w:val="20"/>
              </w:rPr>
              <w:t>Срок представления – 21 февраля после отчетного периода.</w:t>
            </w:r>
          </w:p>
        </w:tc>
      </w:tr>
      <w:tr>
        <w:trPr>
          <w:trHeight w:val="22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31"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8"/>
        <w:gridCol w:w="3982"/>
      </w:tblGrid>
      <w:tr>
        <w:trPr>
          <w:trHeight w:val="30" w:hRule="atLeast"/>
        </w:trPr>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Орман шаруашылығы саласында нақты қызметті жүзеге асыратын аумақты (облыс, қала, аудан) көрсетіңіз</w:t>
            </w:r>
            <w:r>
              <w:br/>
            </w:r>
            <w:r>
              <w:rPr>
                <w:rFonts w:ascii="Times New Roman"/>
                <w:b w:val="false"/>
                <w:i w:val="false"/>
                <w:color w:val="000000"/>
                <w:sz w:val="20"/>
              </w:rPr>
              <w:t>
Укажите территорию (область, город, район) фактического осуществления деятельности в области лесного хозяйства</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5"/>
            </w:tblGrid>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Статистика агенттігінің Интернет-ресурсында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расположенному на Интернет- ресурсе Агентства Республики Казахстан по статистике (заполняется работником органа статистики)</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87"/>
              <w:gridCol w:w="387"/>
              <w:gridCol w:w="387"/>
              <w:gridCol w:w="387"/>
              <w:gridCol w:w="388"/>
              <w:gridCol w:w="388"/>
              <w:gridCol w:w="388"/>
              <w:gridCol w:w="388"/>
              <w:gridCol w:w="388"/>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32" w:id="47"/>
    <w:p>
      <w:pPr>
        <w:spacing w:after="0"/>
        <w:ind w:left="0"/>
        <w:jc w:val="both"/>
      </w:pPr>
      <w:r>
        <w:rPr>
          <w:rFonts w:ascii="Times New Roman"/>
          <w:b w:val="false"/>
          <w:i w:val="false"/>
          <w:color w:val="000000"/>
          <w:sz w:val="28"/>
        </w:rPr>
        <w:t xml:space="preserve">
2. Ағаш дайындау </w:t>
      </w:r>
      <w:r>
        <w:br/>
      </w:r>
      <w:r>
        <w:rPr>
          <w:rFonts w:ascii="Times New Roman"/>
          <w:b w:val="false"/>
          <w:i w:val="false"/>
          <w:color w:val="000000"/>
          <w:sz w:val="28"/>
        </w:rPr>
        <w:t>
Лесозаготовки</w:t>
      </w:r>
    </w:p>
    <w:bookmarkEnd w:id="47"/>
    <w:bookmarkStart w:name="z133" w:id="48"/>
    <w:p>
      <w:pPr>
        <w:spacing w:after="0"/>
        <w:ind w:left="0"/>
        <w:jc w:val="both"/>
      </w:pPr>
      <w:r>
        <w:rPr>
          <w:rFonts w:ascii="Times New Roman"/>
          <w:b w:val="false"/>
          <w:i w:val="false"/>
          <w:color w:val="000000"/>
          <w:sz w:val="28"/>
        </w:rPr>
        <w:t>
2.1. Сүрек және орман шаруашылығының өзге де өнімдерін дайындау туралы мәліметтерді көрсетіңіз</w:t>
      </w:r>
      <w:r>
        <w:br/>
      </w:r>
      <w:r>
        <w:rPr>
          <w:rFonts w:ascii="Times New Roman"/>
          <w:b w:val="false"/>
          <w:i w:val="false"/>
          <w:color w:val="000000"/>
          <w:sz w:val="28"/>
        </w:rPr>
        <w:t xml:space="preserve">
Укажите сведения о заготовке древесины и прочей продукции лесного хозяйства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4150"/>
        <w:gridCol w:w="2083"/>
        <w:gridCol w:w="2623"/>
      </w:tblGrid>
      <w:tr>
        <w:trPr>
          <w:trHeight w:val="345" w:hRule="atLeast"/>
        </w:trPr>
        <w:tc>
          <w:tcPr>
            <w:tcW w:w="3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өнімдерін атауы</w:t>
            </w:r>
            <w:r>
              <w:br/>
            </w:r>
            <w:r>
              <w:rPr>
                <w:rFonts w:ascii="Times New Roman"/>
                <w:b w:val="false"/>
                <w:i w:val="false"/>
                <w:color w:val="000000"/>
                <w:sz w:val="20"/>
              </w:rPr>
              <w:t>
</w:t>
            </w:r>
            <w:r>
              <w:rPr>
                <w:rFonts w:ascii="Times New Roman"/>
                <w:b w:val="false"/>
                <w:i w:val="false"/>
                <w:color w:val="000000"/>
                <w:sz w:val="20"/>
              </w:rPr>
              <w:t>Наименование продукции в соответствии с СКПСХ</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өнімнің коды</w:t>
            </w:r>
            <w:r>
              <w:br/>
            </w:r>
            <w:r>
              <w:rPr>
                <w:rFonts w:ascii="Times New Roman"/>
                <w:b w:val="false"/>
                <w:i w:val="false"/>
                <w:color w:val="000000"/>
                <w:sz w:val="20"/>
              </w:rPr>
              <w:t>
</w:t>
            </w:r>
            <w:r>
              <w:rPr>
                <w:rFonts w:ascii="Times New Roman"/>
                <w:b w:val="false"/>
                <w:i w:val="false"/>
                <w:color w:val="000000"/>
                <w:sz w:val="20"/>
              </w:rPr>
              <w:t>Код продукции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Заготовлено</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 текше м.</w:t>
            </w:r>
            <w:r>
              <w:br/>
            </w:r>
            <w:r>
              <w:rPr>
                <w:rFonts w:ascii="Times New Roman"/>
                <w:b w:val="false"/>
                <w:i w:val="false"/>
                <w:color w:val="000000"/>
                <w:sz w:val="20"/>
              </w:rPr>
              <w:t>
</w:t>
            </w:r>
            <w:r>
              <w:rPr>
                <w:rFonts w:ascii="Times New Roman"/>
                <w:b w:val="false"/>
                <w:i w:val="false"/>
                <w:color w:val="000000"/>
                <w:sz w:val="20"/>
              </w:rPr>
              <w:t>плотных куб. м.</w:t>
            </w:r>
            <w:r>
              <w:rPr>
                <w:rFonts w:ascii="Times New Roman"/>
                <w:b w:val="false"/>
                <w:i w:val="false"/>
                <w:color w:val="000000"/>
                <w:vertAlign w:val="superscript"/>
              </w:rPr>
              <w:t>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r>
      <w:tr>
        <w:trPr>
          <w:trHeight w:val="19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w:t>
            </w:r>
            <w:r>
              <w:br/>
            </w:r>
            <w:r>
              <w:rPr>
                <w:rFonts w:ascii="Times New Roman"/>
                <w:b w:val="false"/>
                <w:i w:val="false"/>
                <w:color w:val="000000"/>
                <w:sz w:val="20"/>
              </w:rPr>
              <w:t>
</w:t>
            </w:r>
            <w:r>
              <w:rPr>
                <w:rFonts w:ascii="Times New Roman"/>
                <w:b w:val="false"/>
                <w:i w:val="false"/>
                <w:color w:val="000000"/>
                <w:sz w:val="20"/>
              </w:rPr>
              <w:t>Древесина необработанная</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 02.20.1)</w:t>
            </w:r>
            <w:r>
              <w:br/>
            </w:r>
            <w:r>
              <w:rPr>
                <w:rFonts w:ascii="Times New Roman"/>
                <w:b w:val="false"/>
                <w:i w:val="false"/>
                <w:color w:val="000000"/>
                <w:sz w:val="20"/>
              </w:rPr>
              <w:t>
</w:t>
            </w:r>
            <w:r>
              <w:rPr>
                <w:rFonts w:ascii="Times New Roman"/>
                <w:b w:val="false"/>
                <w:i w:val="false"/>
                <w:color w:val="000000"/>
                <w:sz w:val="20"/>
              </w:rPr>
              <w:t>(код 02.20.1 по СКПСХ)</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өсетін орман шаруашылығының ағаштық емес өнімдері</w:t>
            </w:r>
            <w:r>
              <w:br/>
            </w:r>
            <w:r>
              <w:rPr>
                <w:rFonts w:ascii="Times New Roman"/>
                <w:b w:val="false"/>
                <w:i w:val="false"/>
                <w:color w:val="000000"/>
                <w:sz w:val="20"/>
              </w:rPr>
              <w:t>
</w:t>
            </w:r>
            <w:r>
              <w:rPr>
                <w:rFonts w:ascii="Times New Roman"/>
                <w:b w:val="false"/>
                <w:i w:val="false"/>
                <w:color w:val="000000"/>
                <w:sz w:val="20"/>
              </w:rPr>
              <w:t>Продукция лесного хозяйства не древесная дикорастущая</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 02.30)</w:t>
            </w:r>
            <w:r>
              <w:br/>
            </w:r>
            <w:r>
              <w:rPr>
                <w:rFonts w:ascii="Times New Roman"/>
                <w:b w:val="false"/>
                <w:i w:val="false"/>
                <w:color w:val="000000"/>
                <w:sz w:val="20"/>
              </w:rPr>
              <w:t>
</w:t>
            </w:r>
            <w:r>
              <w:rPr>
                <w:rFonts w:ascii="Times New Roman"/>
                <w:b w:val="false"/>
                <w:i w:val="false"/>
                <w:color w:val="000000"/>
                <w:sz w:val="20"/>
              </w:rPr>
              <w:t>(код 02.30 по СКПСХ)</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бұдан әрі АШӨСЖ - Қазақстан Республикасы Статистика агенттігінің Интернет-ресурсында орналасқан Ауыл, орман және балық шаруашылығы өнімдерінің (тауарлардың және қызметтердің) статистикалық жіктеуіші (кодын статистика органының қызметкері толтырады)</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расположенный на Интернет-ресурсе Агентства Республики Казахстан по статистике (код заполняется работником органа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тығыз текше метр - тығыз текше м.</w:t>
      </w:r>
      <w:r>
        <w:br/>
      </w:r>
      <w:r>
        <w:rPr>
          <w:rFonts w:ascii="Times New Roman"/>
          <w:b w:val="false"/>
          <w:i w:val="false"/>
          <w:color w:val="000000"/>
          <w:sz w:val="28"/>
        </w:rPr>
        <w:t>
Здесь и далее плотный кубический метр - плотный куб. м.</w:t>
      </w:r>
    </w:p>
    <w:bookmarkStart w:name="z134" w:id="49"/>
    <w:p>
      <w:pPr>
        <w:spacing w:after="0"/>
        <w:ind w:left="0"/>
        <w:jc w:val="both"/>
      </w:pPr>
      <w:r>
        <w:rPr>
          <w:rFonts w:ascii="Times New Roman"/>
          <w:b w:val="false"/>
          <w:i w:val="false"/>
          <w:color w:val="000000"/>
          <w:sz w:val="28"/>
        </w:rPr>
        <w:t>
2.2. Ағаш дайындау саласындағы көрсетілген қызметтердің көлемін қолданыстағы бағамен көрсетіңіз, мың теңге (АШӨСЖ бойынша коды 02.40.10.200)</w:t>
      </w:r>
      <w:r>
        <w:br/>
      </w:r>
      <w:r>
        <w:rPr>
          <w:rFonts w:ascii="Times New Roman"/>
          <w:b w:val="false"/>
          <w:i w:val="false"/>
          <w:color w:val="000000"/>
          <w:sz w:val="28"/>
        </w:rPr>
        <w:t>
Укажите объем оказанных услуг в области лесозаготовок в действующих ценах, тысяч тенге (код 02.40.10.200 по СКПСХ)</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1"/>
        <w:gridCol w:w="2964"/>
        <w:gridCol w:w="3985"/>
      </w:tblGrid>
      <w:tr>
        <w:trPr>
          <w:trHeight w:val="720"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 в соответствии с СКПСХ</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көлемі</w:t>
            </w:r>
            <w:r>
              <w:br/>
            </w:r>
            <w:r>
              <w:rPr>
                <w:rFonts w:ascii="Times New Roman"/>
                <w:b w:val="false"/>
                <w:i w:val="false"/>
                <w:color w:val="000000"/>
                <w:sz w:val="20"/>
              </w:rPr>
              <w:t>
</w:t>
            </w:r>
            <w:r>
              <w:rPr>
                <w:rFonts w:ascii="Times New Roman"/>
                <w:b w:val="false"/>
                <w:i w:val="false"/>
                <w:color w:val="000000"/>
                <w:sz w:val="20"/>
              </w:rPr>
              <w:t>Объем услуг</w:t>
            </w:r>
          </w:p>
        </w:tc>
      </w:tr>
      <w:tr>
        <w:trPr>
          <w:trHeight w:val="10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50"/>
    <w:p>
      <w:pPr>
        <w:spacing w:after="0"/>
        <w:ind w:left="0"/>
        <w:jc w:val="both"/>
      </w:pPr>
      <w:r>
        <w:rPr>
          <w:rFonts w:ascii="Times New Roman"/>
          <w:b w:val="false"/>
          <w:i w:val="false"/>
          <w:color w:val="000000"/>
          <w:sz w:val="28"/>
        </w:rPr>
        <w:t xml:space="preserve">
3. Орман өсіру </w:t>
      </w:r>
      <w:r>
        <w:br/>
      </w:r>
      <w:r>
        <w:rPr>
          <w:rFonts w:ascii="Times New Roman"/>
          <w:b w:val="false"/>
          <w:i w:val="false"/>
          <w:color w:val="000000"/>
          <w:sz w:val="28"/>
        </w:rPr>
        <w:t>
Лесоводство</w:t>
      </w:r>
    </w:p>
    <w:bookmarkEnd w:id="50"/>
    <w:bookmarkStart w:name="z136" w:id="51"/>
    <w:p>
      <w:pPr>
        <w:spacing w:after="0"/>
        <w:ind w:left="0"/>
        <w:jc w:val="both"/>
      </w:pP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1"/>
        <w:gridCol w:w="3889"/>
      </w:tblGrid>
      <w:tr>
        <w:trPr>
          <w:trHeight w:val="30" w:hRule="atLeast"/>
        </w:trPr>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Ағаш кесу жүргізілген алаңдар туралы мәліметтерді көрсетіңіз, гектар</w:t>
            </w:r>
            <w:r>
              <w:br/>
            </w:r>
            <w:r>
              <w:rPr>
                <w:rFonts w:ascii="Times New Roman"/>
                <w:b w:val="false"/>
                <w:i w:val="false"/>
                <w:color w:val="000000"/>
                <w:sz w:val="20"/>
              </w:rPr>
              <w:t>
Укажите сведения о площадях, на которых проведены рубки леса, гектаров</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37" w:id="52"/>
    <w:p>
      <w:pPr>
        <w:spacing w:after="0"/>
        <w:ind w:left="0"/>
        <w:jc w:val="both"/>
      </w:pPr>
      <w:r>
        <w:rPr>
          <w:rFonts w:ascii="Times New Roman"/>
          <w:b w:val="false"/>
          <w:i w:val="false"/>
          <w:color w:val="000000"/>
          <w:sz w:val="28"/>
        </w:rPr>
        <w:t>
3.2. Ағаш кесу кезінде алынған сүректі дайындау туралы мәліметтерді көрсетіңіз</w:t>
      </w:r>
      <w:r>
        <w:br/>
      </w:r>
      <w:r>
        <w:rPr>
          <w:rFonts w:ascii="Times New Roman"/>
          <w:b w:val="false"/>
          <w:i w:val="false"/>
          <w:color w:val="000000"/>
          <w:sz w:val="28"/>
        </w:rPr>
        <w:t>
Укажите сведения о заготовке древесины, полученной при рубках леса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5"/>
        <w:gridCol w:w="3788"/>
        <w:gridCol w:w="3377"/>
      </w:tblGrid>
      <w:tr>
        <w:trPr>
          <w:trHeight w:val="118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 тығыз текше м.</w:t>
            </w:r>
            <w:r>
              <w:br/>
            </w:r>
            <w:r>
              <w:rPr>
                <w:rFonts w:ascii="Times New Roman"/>
                <w:b w:val="false"/>
                <w:i w:val="false"/>
                <w:color w:val="000000"/>
                <w:sz w:val="20"/>
              </w:rPr>
              <w:t>
</w:t>
            </w:r>
            <w:r>
              <w:rPr>
                <w:rFonts w:ascii="Times New Roman"/>
                <w:b w:val="false"/>
                <w:i w:val="false"/>
                <w:color w:val="000000"/>
                <w:sz w:val="20"/>
              </w:rPr>
              <w:t>В натуральном выражении, плотных куб. 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r>
      <w:tr>
        <w:trPr>
          <w:trHeight w:val="19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және өзге де ағаш кесу кезінде алынған сүрек</w:t>
            </w:r>
            <w:r>
              <w:br/>
            </w:r>
            <w:r>
              <w:rPr>
                <w:rFonts w:ascii="Times New Roman"/>
                <w:b w:val="false"/>
                <w:i w:val="false"/>
                <w:color w:val="000000"/>
                <w:sz w:val="20"/>
              </w:rPr>
              <w:t>
</w:t>
            </w:r>
            <w:r>
              <w:rPr>
                <w:rFonts w:ascii="Times New Roman"/>
                <w:b w:val="false"/>
                <w:i w:val="false"/>
                <w:color w:val="000000"/>
                <w:sz w:val="20"/>
              </w:rPr>
              <w:t>Древесина, полученная при санитарных и прочих рубках леса</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53"/>
    <w:p>
      <w:pPr>
        <w:spacing w:after="0"/>
        <w:ind w:left="0"/>
        <w:jc w:val="both"/>
      </w:pPr>
      <w:r>
        <w:rPr>
          <w:rFonts w:ascii="Times New Roman"/>
          <w:b w:val="false"/>
          <w:i w:val="false"/>
          <w:color w:val="000000"/>
          <w:sz w:val="28"/>
        </w:rPr>
        <w:t xml:space="preserve">
3.3. Тұқымдарды дайындау туралы мәліметтерді көрсетіңіз </w:t>
      </w:r>
      <w:r>
        <w:br/>
      </w:r>
      <w:r>
        <w:rPr>
          <w:rFonts w:ascii="Times New Roman"/>
          <w:b w:val="false"/>
          <w:i w:val="false"/>
          <w:color w:val="000000"/>
          <w:sz w:val="28"/>
        </w:rPr>
        <w:t xml:space="preserve">
Укажите сведения о заготовке семян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5739"/>
        <w:gridCol w:w="2313"/>
        <w:gridCol w:w="1827"/>
        <w:gridCol w:w="2381"/>
      </w:tblGrid>
      <w:tr>
        <w:trPr>
          <w:trHeight w:val="106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 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19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ағаштарының тұқымдары, кг</w:t>
            </w:r>
            <w:r>
              <w:br/>
            </w:r>
            <w:r>
              <w:rPr>
                <w:rFonts w:ascii="Times New Roman"/>
                <w:b w:val="false"/>
                <w:i w:val="false"/>
                <w:color w:val="000000"/>
                <w:sz w:val="20"/>
              </w:rPr>
              <w:t>
</w:t>
            </w:r>
            <w:r>
              <w:rPr>
                <w:rFonts w:ascii="Times New Roman"/>
                <w:b w:val="false"/>
                <w:i w:val="false"/>
                <w:color w:val="000000"/>
                <w:sz w:val="20"/>
              </w:rPr>
              <w:t>Семена деревьев лесных, кг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ағаш тұқымдары плантацияларында және учаскелерінде </w:t>
            </w:r>
            <w:r>
              <w:br/>
            </w:r>
            <w:r>
              <w:rPr>
                <w:rFonts w:ascii="Times New Roman"/>
                <w:b w:val="false"/>
                <w:i w:val="false"/>
                <w:color w:val="000000"/>
                <w:sz w:val="20"/>
              </w:rPr>
              <w:t>
</w:t>
            </w:r>
            <w:r>
              <w:rPr>
                <w:rFonts w:ascii="Times New Roman"/>
                <w:b w:val="false"/>
                <w:i w:val="false"/>
                <w:color w:val="000000"/>
                <w:sz w:val="20"/>
              </w:rPr>
              <w:t>из них на лесосеменных плантациях и участках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54"/>
    <w:p>
      <w:pPr>
        <w:spacing w:after="0"/>
        <w:ind w:left="0"/>
        <w:jc w:val="both"/>
      </w:pPr>
      <w:r>
        <w:rPr>
          <w:rFonts w:ascii="Times New Roman"/>
          <w:b w:val="false"/>
          <w:i w:val="false"/>
          <w:color w:val="000000"/>
          <w:sz w:val="28"/>
        </w:rPr>
        <w:t>
3.4. Орман көшеттіктерінің көрсеткен қызметтері көлемін қолданыстағы бағамен көрсетіңіз, мың теңге (АШӨСЖ бойынша коды 02.10.2)</w:t>
      </w:r>
      <w:r>
        <w:br/>
      </w:r>
      <w:r>
        <w:rPr>
          <w:rFonts w:ascii="Times New Roman"/>
          <w:b w:val="false"/>
          <w:i w:val="false"/>
          <w:color w:val="000000"/>
          <w:sz w:val="28"/>
        </w:rPr>
        <w:t>
Укажите объем оказанных услуг лесопитомников в действующих ценах, тысяч тенге (код 02.10.2 по СКПСХ)</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8"/>
        <w:gridCol w:w="3658"/>
        <w:gridCol w:w="2054"/>
      </w:tblGrid>
      <w:tr>
        <w:trPr>
          <w:trHeight w:val="1560" w:hRule="atLeast"/>
        </w:trPr>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 в соответствии с СКПСХ</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көлемі</w:t>
            </w:r>
            <w:r>
              <w:br/>
            </w:r>
            <w:r>
              <w:rPr>
                <w:rFonts w:ascii="Times New Roman"/>
                <w:b w:val="false"/>
                <w:i w:val="false"/>
                <w:color w:val="000000"/>
                <w:sz w:val="20"/>
              </w:rPr>
              <w:t>
</w:t>
            </w:r>
            <w:r>
              <w:rPr>
                <w:rFonts w:ascii="Times New Roman"/>
                <w:b w:val="false"/>
                <w:i w:val="false"/>
                <w:color w:val="000000"/>
                <w:sz w:val="20"/>
              </w:rPr>
              <w:t>Объем услуг</w:t>
            </w:r>
          </w:p>
        </w:tc>
      </w:tr>
      <w:tr>
        <w:trPr>
          <w:trHeight w:val="225" w:hRule="atLeast"/>
        </w:trPr>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55"/>
    <w:p>
      <w:pPr>
        <w:spacing w:after="0"/>
        <w:ind w:left="0"/>
        <w:jc w:val="both"/>
      </w:pPr>
      <w:r>
        <w:rPr>
          <w:rFonts w:ascii="Times New Roman"/>
          <w:b w:val="false"/>
          <w:i w:val="false"/>
          <w:color w:val="000000"/>
          <w:sz w:val="28"/>
        </w:rPr>
        <w:t>
3.5. Орман өсіру саласындағы көрсетілген қызметтердің көлемін көрсетіңіз, мың теңге (АШӨСЖ бойынша коды 02.40.10.100)</w:t>
      </w:r>
      <w:r>
        <w:br/>
      </w:r>
      <w:r>
        <w:rPr>
          <w:rFonts w:ascii="Times New Roman"/>
          <w:b w:val="false"/>
          <w:i w:val="false"/>
          <w:color w:val="000000"/>
          <w:sz w:val="28"/>
        </w:rPr>
        <w:t>
Укажите объем оказанных услуг в области лесоводства, тысяч тенге (код 02.40.10.100 по СКПСХ)</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5"/>
        <w:gridCol w:w="2572"/>
        <w:gridCol w:w="2773"/>
        <w:gridCol w:w="3410"/>
      </w:tblGrid>
      <w:tr>
        <w:trPr>
          <w:trHeight w:val="450" w:hRule="atLeast"/>
        </w:trPr>
        <w:tc>
          <w:tcPr>
            <w:tcW w:w="4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 в соответствии с СКПСХ</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көлемі</w:t>
            </w:r>
            <w:r>
              <w:br/>
            </w:r>
            <w:r>
              <w:rPr>
                <w:rFonts w:ascii="Times New Roman"/>
                <w:b w:val="false"/>
                <w:i w:val="false"/>
                <w:color w:val="000000"/>
                <w:sz w:val="20"/>
              </w:rPr>
              <w:t>
</w:t>
            </w:r>
            <w:r>
              <w:rPr>
                <w:rFonts w:ascii="Times New Roman"/>
                <w:b w:val="false"/>
                <w:i w:val="false"/>
                <w:color w:val="000000"/>
                <w:sz w:val="20"/>
              </w:rPr>
              <w:t xml:space="preserve">Объем услуг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150"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56"/>
    <w:p>
      <w:pPr>
        <w:spacing w:after="0"/>
        <w:ind w:left="0"/>
        <w:jc w:val="both"/>
      </w:pPr>
      <w:r>
        <w:rPr>
          <w:rFonts w:ascii="Times New Roman"/>
          <w:b w:val="false"/>
          <w:i w:val="false"/>
          <w:color w:val="000000"/>
          <w:sz w:val="28"/>
        </w:rPr>
        <w:t xml:space="preserve">
3.6. Орман өсіру және орман шаруашылығы жұмыстары жүргізілген алаңдар туралы мәліметтерді көрсетіңіз </w:t>
      </w:r>
      <w:r>
        <w:br/>
      </w:r>
      <w:r>
        <w:rPr>
          <w:rFonts w:ascii="Times New Roman"/>
          <w:b w:val="false"/>
          <w:i w:val="false"/>
          <w:color w:val="000000"/>
          <w:sz w:val="28"/>
        </w:rPr>
        <w:t>
Укажите сведения о площадях, на которых проведены лесокультурные и лесохозяйственные работы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9038"/>
        <w:gridCol w:w="2618"/>
      </w:tblGrid>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r>
              <w:br/>
            </w:r>
            <w:r>
              <w:rPr>
                <w:rFonts w:ascii="Times New Roman"/>
                <w:b w:val="false"/>
                <w:i w:val="false"/>
                <w:color w:val="000000"/>
                <w:sz w:val="20"/>
              </w:rPr>
              <w:t>
</w:t>
            </w:r>
            <w:r>
              <w:rPr>
                <w:rFonts w:ascii="Times New Roman"/>
                <w:b w:val="false"/>
                <w:i w:val="false"/>
                <w:color w:val="000000"/>
                <w:sz w:val="20"/>
              </w:rPr>
              <w:t>Площадь, гектар</w:t>
            </w:r>
          </w:p>
        </w:tc>
      </w:tr>
      <w:tr>
        <w:trPr>
          <w:trHeight w:val="75"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ағаш отырғызу және егу (орман өсіру)</w:t>
            </w:r>
            <w:r>
              <w:br/>
            </w:r>
            <w:r>
              <w:rPr>
                <w:rFonts w:ascii="Times New Roman"/>
                <w:b w:val="false"/>
                <w:i w:val="false"/>
                <w:color w:val="000000"/>
                <w:sz w:val="20"/>
              </w:rPr>
              <w:t>
</w:t>
            </w:r>
            <w:r>
              <w:rPr>
                <w:rFonts w:ascii="Times New Roman"/>
                <w:b w:val="false"/>
                <w:i w:val="false"/>
                <w:color w:val="000000"/>
                <w:sz w:val="20"/>
              </w:rPr>
              <w:t>Посадка и посев нового леса (лесоразведение)</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ағаш отырғызу </w:t>
            </w:r>
            <w:r>
              <w:br/>
            </w:r>
            <w:r>
              <w:rPr>
                <w:rFonts w:ascii="Times New Roman"/>
                <w:b w:val="false"/>
                <w:i w:val="false"/>
                <w:color w:val="000000"/>
                <w:sz w:val="20"/>
              </w:rPr>
              <w:t>
</w:t>
            </w:r>
            <w:r>
              <w:rPr>
                <w:rFonts w:ascii="Times New Roman"/>
                <w:b w:val="false"/>
                <w:i w:val="false"/>
                <w:color w:val="000000"/>
                <w:sz w:val="20"/>
              </w:rPr>
              <w:t>Посадка нового леса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ағаш егу</w:t>
            </w:r>
            <w:r>
              <w:br/>
            </w:r>
            <w:r>
              <w:rPr>
                <w:rFonts w:ascii="Times New Roman"/>
                <w:b w:val="false"/>
                <w:i w:val="false"/>
                <w:color w:val="000000"/>
                <w:sz w:val="20"/>
              </w:rPr>
              <w:t>
</w:t>
            </w:r>
            <w:r>
              <w:rPr>
                <w:rFonts w:ascii="Times New Roman"/>
                <w:b w:val="false"/>
                <w:i w:val="false"/>
                <w:color w:val="000000"/>
                <w:sz w:val="20"/>
              </w:rPr>
              <w:t>Посев нового леса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қалпына келтіру</w:t>
            </w:r>
            <w:r>
              <w:br/>
            </w:r>
            <w:r>
              <w:rPr>
                <w:rFonts w:ascii="Times New Roman"/>
                <w:b w:val="false"/>
                <w:i w:val="false"/>
                <w:color w:val="000000"/>
                <w:sz w:val="20"/>
              </w:rPr>
              <w:t>
</w:t>
            </w:r>
            <w:r>
              <w:rPr>
                <w:rFonts w:ascii="Times New Roman"/>
                <w:b w:val="false"/>
                <w:i w:val="false"/>
                <w:color w:val="000000"/>
                <w:sz w:val="20"/>
              </w:rPr>
              <w:t>Лесовосстановление</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Ағаштары кесілген жерге ағаш отырғызу және егу</w:t>
            </w:r>
            <w:r>
              <w:br/>
            </w:r>
            <w:r>
              <w:rPr>
                <w:rFonts w:ascii="Times New Roman"/>
                <w:b w:val="false"/>
                <w:i w:val="false"/>
                <w:color w:val="000000"/>
                <w:sz w:val="20"/>
              </w:rPr>
              <w:t>
</w:t>
            </w:r>
            <w:r>
              <w:rPr>
                <w:rFonts w:ascii="Times New Roman"/>
                <w:b w:val="false"/>
                <w:i w:val="false"/>
                <w:color w:val="000000"/>
                <w:sz w:val="20"/>
              </w:rPr>
              <w:t>Посадка и посев леса на вырубках</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Өртенген алаңдарда ағаш отырғызу және егу</w:t>
            </w:r>
            <w:r>
              <w:br/>
            </w:r>
            <w:r>
              <w:rPr>
                <w:rFonts w:ascii="Times New Roman"/>
                <w:b w:val="false"/>
                <w:i w:val="false"/>
                <w:color w:val="000000"/>
                <w:sz w:val="20"/>
              </w:rPr>
              <w:t>
</w:t>
            </w:r>
            <w:r>
              <w:rPr>
                <w:rFonts w:ascii="Times New Roman"/>
                <w:b w:val="false"/>
                <w:i w:val="false"/>
                <w:color w:val="000000"/>
                <w:sz w:val="20"/>
              </w:rPr>
              <w:t>Посадка и посев леса на площадях гари</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алаңдарда ағаш отырғызу және егу</w:t>
            </w:r>
            <w:r>
              <w:br/>
            </w:r>
            <w:r>
              <w:rPr>
                <w:rFonts w:ascii="Times New Roman"/>
                <w:b w:val="false"/>
                <w:i w:val="false"/>
                <w:color w:val="000000"/>
                <w:sz w:val="20"/>
              </w:rPr>
              <w:t>
</w:t>
            </w:r>
            <w:r>
              <w:rPr>
                <w:rFonts w:ascii="Times New Roman"/>
                <w:b w:val="false"/>
                <w:i w:val="false"/>
                <w:color w:val="000000"/>
                <w:sz w:val="20"/>
              </w:rPr>
              <w:t>Посадка и посев леса на других площадях</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Орманның табиғи жаңғыруына ықпал ету</w:t>
            </w:r>
            <w:r>
              <w:br/>
            </w:r>
            <w:r>
              <w:rPr>
                <w:rFonts w:ascii="Times New Roman"/>
                <w:b w:val="false"/>
                <w:i w:val="false"/>
                <w:color w:val="000000"/>
                <w:sz w:val="20"/>
              </w:rPr>
              <w:t>
</w:t>
            </w:r>
            <w:r>
              <w:rPr>
                <w:rFonts w:ascii="Times New Roman"/>
                <w:b w:val="false"/>
                <w:i w:val="false"/>
                <w:color w:val="000000"/>
                <w:sz w:val="20"/>
              </w:rPr>
              <w:t>Содействие естественному возобновлению леса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Қорғаныш орман екпелерін жасау </w:t>
            </w:r>
            <w:r>
              <w:br/>
            </w:r>
            <w:r>
              <w:rPr>
                <w:rFonts w:ascii="Times New Roman"/>
                <w:b w:val="false"/>
                <w:i w:val="false"/>
                <w:color w:val="000000"/>
                <w:sz w:val="20"/>
              </w:rPr>
              <w:t>
</w:t>
            </w:r>
            <w:r>
              <w:rPr>
                <w:rFonts w:ascii="Times New Roman"/>
                <w:b w:val="false"/>
                <w:i w:val="false"/>
                <w:color w:val="000000"/>
                <w:sz w:val="20"/>
              </w:rPr>
              <w:t>Создание защитных лесных насаждений</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жасыл аймаққа</w:t>
            </w:r>
            <w:r>
              <w:br/>
            </w:r>
            <w:r>
              <w:rPr>
                <w:rFonts w:ascii="Times New Roman"/>
                <w:b w:val="false"/>
                <w:i w:val="false"/>
                <w:color w:val="000000"/>
                <w:sz w:val="20"/>
              </w:rPr>
              <w:t>
</w:t>
            </w:r>
            <w:r>
              <w:rPr>
                <w:rFonts w:ascii="Times New Roman"/>
                <w:b w:val="false"/>
                <w:i w:val="false"/>
                <w:color w:val="000000"/>
                <w:sz w:val="20"/>
              </w:rPr>
              <w:t>Для санитарно-зеленой зоны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Сайлы, жыралы, құмды және басқа қолайсыз жерлерге </w:t>
            </w:r>
            <w:r>
              <w:br/>
            </w:r>
            <w:r>
              <w:rPr>
                <w:rFonts w:ascii="Times New Roman"/>
                <w:b w:val="false"/>
                <w:i w:val="false"/>
                <w:color w:val="000000"/>
                <w:sz w:val="20"/>
              </w:rPr>
              <w:t>
</w:t>
            </w:r>
            <w:r>
              <w:rPr>
                <w:rFonts w:ascii="Times New Roman"/>
                <w:b w:val="false"/>
                <w:i w:val="false"/>
                <w:color w:val="000000"/>
                <w:sz w:val="20"/>
              </w:rPr>
              <w:t>На оврагах, балках, песках и других неудобных землях</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Жайылымдық жерлерге</w:t>
            </w:r>
            <w:r>
              <w:br/>
            </w:r>
            <w:r>
              <w:rPr>
                <w:rFonts w:ascii="Times New Roman"/>
                <w:b w:val="false"/>
                <w:i w:val="false"/>
                <w:color w:val="000000"/>
                <w:sz w:val="20"/>
              </w:rPr>
              <w:t>
</w:t>
            </w:r>
            <w:r>
              <w:rPr>
                <w:rFonts w:ascii="Times New Roman"/>
                <w:b w:val="false"/>
                <w:i w:val="false"/>
                <w:color w:val="000000"/>
                <w:sz w:val="20"/>
              </w:rPr>
              <w:t>На пастбищных землях</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кәсіпорындары жерлеріне жасалған шарттар бойынша, алаңды қорғауға </w:t>
            </w:r>
            <w:r>
              <w:br/>
            </w:r>
            <w:r>
              <w:rPr>
                <w:rFonts w:ascii="Times New Roman"/>
                <w:b w:val="false"/>
                <w:i w:val="false"/>
                <w:color w:val="000000"/>
                <w:sz w:val="20"/>
              </w:rPr>
              <w:t>
</w:t>
            </w:r>
            <w:r>
              <w:rPr>
                <w:rFonts w:ascii="Times New Roman"/>
                <w:b w:val="false"/>
                <w:i w:val="false"/>
                <w:color w:val="000000"/>
                <w:sz w:val="20"/>
              </w:rPr>
              <w:t>Для полезащиты, по договорам на землях сельхозпредприятий</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 жерлеріне жасалған шарттар бойынша, алаңды қорғауға</w:t>
            </w:r>
            <w:r>
              <w:br/>
            </w:r>
            <w:r>
              <w:rPr>
                <w:rFonts w:ascii="Times New Roman"/>
                <w:b w:val="false"/>
                <w:i w:val="false"/>
                <w:color w:val="000000"/>
                <w:sz w:val="20"/>
              </w:rPr>
              <w:t>
</w:t>
            </w:r>
            <w:r>
              <w:rPr>
                <w:rFonts w:ascii="Times New Roman"/>
                <w:b w:val="false"/>
                <w:i w:val="false"/>
                <w:color w:val="000000"/>
                <w:sz w:val="20"/>
              </w:rPr>
              <w:t>Для полезащиты, по договорам на землях крестьянских или фермерских хозяйств</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орман өсіру және орман шаруашылығы жұмыстары</w:t>
            </w:r>
            <w:r>
              <w:br/>
            </w:r>
            <w:r>
              <w:rPr>
                <w:rFonts w:ascii="Times New Roman"/>
                <w:b w:val="false"/>
                <w:i w:val="false"/>
                <w:color w:val="000000"/>
                <w:sz w:val="20"/>
              </w:rPr>
              <w:t>
</w:t>
            </w:r>
            <w:r>
              <w:rPr>
                <w:rFonts w:ascii="Times New Roman"/>
                <w:b w:val="false"/>
                <w:i w:val="false"/>
                <w:color w:val="000000"/>
                <w:sz w:val="20"/>
              </w:rPr>
              <w:t xml:space="preserve">Прочие лесокультурные и лесохозяйственные работы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Питомниктерде ағаш және бұталы өсімдіктер тұқымының себілгені</w:t>
            </w:r>
            <w:r>
              <w:br/>
            </w:r>
            <w:r>
              <w:rPr>
                <w:rFonts w:ascii="Times New Roman"/>
                <w:b w:val="false"/>
                <w:i w:val="false"/>
                <w:color w:val="000000"/>
                <w:sz w:val="20"/>
              </w:rPr>
              <w:t>
</w:t>
            </w:r>
            <w:r>
              <w:rPr>
                <w:rFonts w:ascii="Times New Roman"/>
                <w:b w:val="false"/>
                <w:i w:val="false"/>
                <w:color w:val="000000"/>
                <w:sz w:val="20"/>
              </w:rPr>
              <w:t>Посеяно в питомниках семян древесных и кустарниковых пород</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Жаңартылған ағаш кесетін жерлердің, ағаштардың табиғи жаңаруына ықпал етілген аудандардың орман өсетін ауданға көшірілгені</w:t>
            </w:r>
            <w:r>
              <w:br/>
            </w:r>
            <w:r>
              <w:rPr>
                <w:rFonts w:ascii="Times New Roman"/>
                <w:b w:val="false"/>
                <w:i w:val="false"/>
                <w:color w:val="000000"/>
                <w:sz w:val="20"/>
              </w:rPr>
              <w:t>
</w:t>
            </w:r>
            <w:r>
              <w:rPr>
                <w:rFonts w:ascii="Times New Roman"/>
                <w:b w:val="false"/>
                <w:i w:val="false"/>
                <w:color w:val="000000"/>
                <w:sz w:val="20"/>
              </w:rPr>
              <w:t>Переведено возобновившихся лесосек, площадей содействия естественному возобновлению в покрытую лесом площадь</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 бір қайтара ауыстырып күту</w:t>
            </w:r>
            <w:r>
              <w:br/>
            </w:r>
            <w:r>
              <w:rPr>
                <w:rFonts w:ascii="Times New Roman"/>
                <w:b w:val="false"/>
                <w:i w:val="false"/>
                <w:color w:val="000000"/>
                <w:sz w:val="20"/>
              </w:rPr>
              <w:t>
</w:t>
            </w:r>
            <w:r>
              <w:rPr>
                <w:rFonts w:ascii="Times New Roman"/>
                <w:b w:val="false"/>
                <w:i w:val="false"/>
                <w:color w:val="000000"/>
                <w:sz w:val="20"/>
              </w:rPr>
              <w:t>Уход за лесными культурами в переводе на однократный</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учаскелерінде жас ағаштарды өсіру және оларды бағалы ағаш санаттарына енгізу</w:t>
            </w:r>
            <w:r>
              <w:br/>
            </w:r>
            <w:r>
              <w:rPr>
                <w:rFonts w:ascii="Times New Roman"/>
                <w:b w:val="false"/>
                <w:i w:val="false"/>
                <w:color w:val="000000"/>
                <w:sz w:val="20"/>
              </w:rPr>
              <w:t>
</w:t>
            </w:r>
            <w:r>
              <w:rPr>
                <w:rFonts w:ascii="Times New Roman"/>
                <w:b w:val="false"/>
                <w:i w:val="false"/>
                <w:color w:val="000000"/>
                <w:sz w:val="20"/>
              </w:rPr>
              <w:t>Выращивание и ввод молодняков в категорию ценных древесных насаждений на участках государственного лесного фонда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орман ағаштарын</w:t>
            </w:r>
            <w:r>
              <w:br/>
            </w:r>
            <w:r>
              <w:rPr>
                <w:rFonts w:ascii="Times New Roman"/>
                <w:b w:val="false"/>
                <w:i w:val="false"/>
                <w:color w:val="000000"/>
                <w:sz w:val="20"/>
              </w:rPr>
              <w:t>
</w:t>
            </w:r>
            <w:r>
              <w:rPr>
                <w:rFonts w:ascii="Times New Roman"/>
                <w:b w:val="false"/>
                <w:i w:val="false"/>
                <w:color w:val="000000"/>
                <w:sz w:val="20"/>
              </w:rPr>
              <w:t>из них лесных культур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57"/>
    <w:p>
      <w:pPr>
        <w:spacing w:after="0"/>
        <w:ind w:left="0"/>
        <w:jc w:val="both"/>
      </w:pPr>
      <w:r>
        <w:rPr>
          <w:rFonts w:ascii="Times New Roman"/>
          <w:b w:val="false"/>
          <w:i w:val="false"/>
          <w:color w:val="000000"/>
          <w:sz w:val="28"/>
        </w:rPr>
        <w:t>
4. Орман орналастыру</w:t>
      </w:r>
      <w:r>
        <w:br/>
      </w:r>
      <w:r>
        <w:rPr>
          <w:rFonts w:ascii="Times New Roman"/>
          <w:b w:val="false"/>
          <w:i w:val="false"/>
          <w:color w:val="000000"/>
          <w:sz w:val="28"/>
        </w:rPr>
        <w:t>
Лесоустройство</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5054"/>
        <w:gridCol w:w="2578"/>
        <w:gridCol w:w="4223"/>
      </w:tblGrid>
      <w:tr>
        <w:trPr>
          <w:trHeight w:val="66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r>
              <w:br/>
            </w:r>
            <w:r>
              <w:rPr>
                <w:rFonts w:ascii="Times New Roman"/>
                <w:b w:val="false"/>
                <w:i w:val="false"/>
                <w:color w:val="000000"/>
                <w:sz w:val="20"/>
              </w:rPr>
              <w:t>
</w:t>
            </w:r>
            <w:r>
              <w:rPr>
                <w:rFonts w:ascii="Times New Roman"/>
                <w:b w:val="false"/>
                <w:i w:val="false"/>
                <w:color w:val="000000"/>
                <w:sz w:val="20"/>
              </w:rPr>
              <w:t>Площадь, гектар</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орналастыруға жұмсалған шығындар, мың теңге</w:t>
            </w:r>
            <w:r>
              <w:br/>
            </w:r>
            <w:r>
              <w:rPr>
                <w:rFonts w:ascii="Times New Roman"/>
                <w:b w:val="false"/>
                <w:i w:val="false"/>
                <w:color w:val="000000"/>
                <w:sz w:val="20"/>
              </w:rPr>
              <w:t>
</w:t>
            </w:r>
            <w:r>
              <w:rPr>
                <w:rFonts w:ascii="Times New Roman"/>
                <w:b w:val="false"/>
                <w:i w:val="false"/>
                <w:color w:val="000000"/>
                <w:sz w:val="20"/>
              </w:rPr>
              <w:t xml:space="preserve">Затраты на лесоустройство, тысяч тенге </w:t>
            </w:r>
          </w:p>
        </w:tc>
      </w:tr>
      <w:tr>
        <w:trPr>
          <w:trHeight w:val="165"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w:t>
            </w:r>
            <w:r>
              <w:br/>
            </w:r>
            <w:r>
              <w:rPr>
                <w:rFonts w:ascii="Times New Roman"/>
                <w:b w:val="false"/>
                <w:i w:val="false"/>
                <w:color w:val="000000"/>
                <w:sz w:val="20"/>
              </w:rPr>
              <w:t>
</w:t>
            </w:r>
            <w:r>
              <w:rPr>
                <w:rFonts w:ascii="Times New Roman"/>
                <w:b w:val="false"/>
                <w:i w:val="false"/>
                <w:color w:val="000000"/>
                <w:sz w:val="20"/>
              </w:rPr>
              <w:t>Лесоустройство</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58"/>
    <w:p>
      <w:pPr>
        <w:spacing w:after="0"/>
        <w:ind w:left="0"/>
        <w:jc w:val="both"/>
      </w:pPr>
      <w:r>
        <w:rPr>
          <w:rFonts w:ascii="Times New Roman"/>
          <w:b w:val="false"/>
          <w:i w:val="false"/>
          <w:color w:val="000000"/>
          <w:sz w:val="28"/>
        </w:rPr>
        <w:t>
5. Қызметтің басқа түрлері, мың теңге</w:t>
      </w:r>
      <w:r>
        <w:br/>
      </w:r>
      <w:r>
        <w:rPr>
          <w:rFonts w:ascii="Times New Roman"/>
          <w:b w:val="false"/>
          <w:i w:val="false"/>
          <w:color w:val="000000"/>
          <w:sz w:val="28"/>
        </w:rPr>
        <w:t>
Другие виды деятельности, тысяч тенге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5"/>
        <w:gridCol w:w="2556"/>
        <w:gridCol w:w="4599"/>
      </w:tblGrid>
      <w:tr>
        <w:trPr>
          <w:trHeight w:val="915"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r>
              <w:rPr>
                <w:rFonts w:ascii="Times New Roman"/>
                <w:b w:val="false"/>
                <w:i w:val="false"/>
                <w:color w:val="000000"/>
                <w:vertAlign w:val="superscript"/>
              </w:rPr>
              <w:t>3</w:t>
            </w:r>
            <w:r>
              <w:rPr>
                <w:rFonts w:ascii="Times New Roman"/>
                <w:b w:val="false"/>
                <w:i w:val="false"/>
                <w:color w:val="000000"/>
                <w:sz w:val="20"/>
              </w:rPr>
              <w:t>сәйкес 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деятельности в соответствии с ОКЭД</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өнімнің (тауарлар, қызметтер) көлемі</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(товаров, услуг)</w:t>
            </w:r>
          </w:p>
        </w:tc>
      </w:tr>
      <w:tr>
        <w:trPr>
          <w:trHeight w:val="195"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Қазақстан Республикасы Статистика агенттігінің Интернет-ресурсында орналасқан ЭҚЖЖ (кодын статистика органының қызметкері толтырады).</w:t>
      </w:r>
      <w:r>
        <w:br/>
      </w:r>
      <w:r>
        <w:rPr>
          <w:rFonts w:ascii="Times New Roman"/>
          <w:b w:val="false"/>
          <w:i w:val="false"/>
          <w:color w:val="000000"/>
          <w:sz w:val="28"/>
        </w:rPr>
        <w:t>
ОКЭД расположен на Интернет-ресурсе Агентства Республики Казахстан по статистике (код заполняется работником органа статистики).</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     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     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144"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9-қосымша   </w:t>
      </w:r>
    </w:p>
    <w:bookmarkEnd w:id="59"/>
    <w:bookmarkStart w:name="z145" w:id="60"/>
    <w:p>
      <w:pPr>
        <w:spacing w:after="0"/>
        <w:ind w:left="0"/>
        <w:jc w:val="left"/>
      </w:pPr>
      <w:r>
        <w:rPr>
          <w:rFonts w:ascii="Times New Roman"/>
          <w:b/>
          <w:i w:val="false"/>
          <w:color w:val="000000"/>
        </w:rPr>
        <w:t xml:space="preserve"> 
«Сүрек дайындау және орман өсіру мен орман шаруашылығы</w:t>
      </w:r>
      <w:r>
        <w:br/>
      </w:r>
      <w:r>
        <w:rPr>
          <w:rFonts w:ascii="Times New Roman"/>
          <w:b/>
          <w:i w:val="false"/>
          <w:color w:val="000000"/>
        </w:rPr>
        <w:t>
жұмыстарын жүргізу туралы есеп» жалпымемлекеттік статистикалық</w:t>
      </w:r>
      <w:r>
        <w:br/>
      </w:r>
      <w:r>
        <w:rPr>
          <w:rFonts w:ascii="Times New Roman"/>
          <w:b/>
          <w:i w:val="false"/>
          <w:color w:val="000000"/>
        </w:rPr>
        <w:t>
байқаудың статистикалық нысанын (коды 0101104, индексі 1-орман,</w:t>
      </w:r>
      <w:r>
        <w:br/>
      </w:r>
      <w:r>
        <w:rPr>
          <w:rFonts w:ascii="Times New Roman"/>
          <w:b/>
          <w:i w:val="false"/>
          <w:color w:val="000000"/>
        </w:rPr>
        <w:t>
кезеңділігі жылдық) толтыру жөніндегі нұсқаулық</w:t>
      </w:r>
    </w:p>
    <w:bookmarkEnd w:id="60"/>
    <w:bookmarkStart w:name="z146" w:id="61"/>
    <w:p>
      <w:pPr>
        <w:spacing w:after="0"/>
        <w:ind w:left="0"/>
        <w:jc w:val="both"/>
      </w:pPr>
      <w:r>
        <w:rPr>
          <w:rFonts w:ascii="Times New Roman"/>
          <w:b w:val="false"/>
          <w:i w:val="false"/>
          <w:color w:val="000000"/>
          <w:sz w:val="28"/>
        </w:rPr>
        <w:t>
      1. Осы «Сүрек дайындау және орман өсіру мен орман шаруашылығы жұмыстарын жүргізу туралы есеп» жалпымемлекеттік статистикалық байқаудың статистикалық нысанын (коды 0101104, индексі 1-орман, кезеңділігі жылдық) толтыру жөніндегі нұсқаулық «Мемлекеттік статистика туралы» Қазақстан Республикасының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«Сүрек дайындау және орман өсіру мен орман шаруашылығы жұмыстарын жүргізу туралы есеп» жалпымемлекеттік статистикалық байқаудың статистикалық Нысанын (коды 0101104, индексі 1-орман, кезеңділігі жылдық)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ағаш дайындау – ағаштарды құлату бойынша негізгі және қосалқы операцияларды, оларды ағаш кесу үлескісінен шығаруды және төменгі ағаш қоймаларында ішінара өңдеуді қамтитын сүрек дайындау үдерісі;</w:t>
      </w:r>
      <w:r>
        <w:br/>
      </w:r>
      <w:r>
        <w:rPr>
          <w:rFonts w:ascii="Times New Roman"/>
          <w:b w:val="false"/>
          <w:i w:val="false"/>
          <w:color w:val="000000"/>
          <w:sz w:val="28"/>
        </w:rPr>
        <w:t>
</w:t>
      </w:r>
      <w:r>
        <w:rPr>
          <w:rFonts w:ascii="Times New Roman"/>
          <w:b w:val="false"/>
          <w:i w:val="false"/>
          <w:color w:val="000000"/>
          <w:sz w:val="28"/>
        </w:rPr>
        <w:t xml:space="preserve">
      2) ағаш егу – егу тәсіліне (қол, механикаландырылған, аэроегу) байланыссыз орман өсіру алаңдарында ағаш тұқымдарын егу жөніндегі жұмыстар; </w:t>
      </w:r>
      <w:r>
        <w:br/>
      </w:r>
      <w:r>
        <w:rPr>
          <w:rFonts w:ascii="Times New Roman"/>
          <w:b w:val="false"/>
          <w:i w:val="false"/>
          <w:color w:val="000000"/>
          <w:sz w:val="28"/>
        </w:rPr>
        <w:t>
</w:t>
      </w:r>
      <w:r>
        <w:rPr>
          <w:rFonts w:ascii="Times New Roman"/>
          <w:b w:val="false"/>
          <w:i w:val="false"/>
          <w:color w:val="000000"/>
          <w:sz w:val="28"/>
        </w:rPr>
        <w:t>
      3) ағаш отырғызу – орман өсіру алаңдарында орман екпе көшеттерін, ағаш көшеттерін, қалемшелерді және басқа отырғызу материалын отырғызу жөніндегі жұмыстар;</w:t>
      </w:r>
      <w:r>
        <w:br/>
      </w:r>
      <w:r>
        <w:rPr>
          <w:rFonts w:ascii="Times New Roman"/>
          <w:b w:val="false"/>
          <w:i w:val="false"/>
          <w:color w:val="000000"/>
          <w:sz w:val="28"/>
        </w:rPr>
        <w:t>
</w:t>
      </w:r>
      <w:r>
        <w:rPr>
          <w:rFonts w:ascii="Times New Roman"/>
          <w:b w:val="false"/>
          <w:i w:val="false"/>
          <w:color w:val="000000"/>
          <w:sz w:val="28"/>
        </w:rPr>
        <w:t>
      4) ағаш өсіру – орман өсірумен айналысатын, сондай-ақ оны кесу тәсілдері және өнімділігі туралы өсімдік шаруашылығының саласы;</w:t>
      </w:r>
      <w:r>
        <w:br/>
      </w:r>
      <w:r>
        <w:rPr>
          <w:rFonts w:ascii="Times New Roman"/>
          <w:b w:val="false"/>
          <w:i w:val="false"/>
          <w:color w:val="000000"/>
          <w:sz w:val="28"/>
        </w:rPr>
        <w:t>
</w:t>
      </w:r>
      <w:r>
        <w:rPr>
          <w:rFonts w:ascii="Times New Roman"/>
          <w:b w:val="false"/>
          <w:i w:val="false"/>
          <w:color w:val="000000"/>
          <w:sz w:val="28"/>
        </w:rPr>
        <w:t>
      5)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жіктеуіш;</w:t>
      </w:r>
      <w:r>
        <w:br/>
      </w:r>
      <w:r>
        <w:rPr>
          <w:rFonts w:ascii="Times New Roman"/>
          <w:b w:val="false"/>
          <w:i w:val="false"/>
          <w:color w:val="000000"/>
          <w:sz w:val="28"/>
        </w:rPr>
        <w:t>
</w:t>
      </w:r>
      <w:r>
        <w:rPr>
          <w:rFonts w:ascii="Times New Roman"/>
          <w:b w:val="false"/>
          <w:i w:val="false"/>
          <w:color w:val="000000"/>
          <w:sz w:val="28"/>
        </w:rPr>
        <w:t>
      6) қосалқы қызмет түрі - үшінші тұлғаларға арналған өнімдерді (жұмыстарды және қызметтерді) өндіру мақсатында жүзеге асырылатын, негізгіден басқа қызмет түрі;</w:t>
      </w:r>
      <w:r>
        <w:br/>
      </w:r>
      <w:r>
        <w:rPr>
          <w:rFonts w:ascii="Times New Roman"/>
          <w:b w:val="false"/>
          <w:i w:val="false"/>
          <w:color w:val="000000"/>
          <w:sz w:val="28"/>
        </w:rPr>
        <w:t>
</w:t>
      </w:r>
      <w:r>
        <w:rPr>
          <w:rFonts w:ascii="Times New Roman"/>
          <w:b w:val="false"/>
          <w:i w:val="false"/>
          <w:color w:val="000000"/>
          <w:sz w:val="28"/>
        </w:rPr>
        <w:t>
      7) қызметтің негізгі түрі – қосылған құны субъект жүзеге асыратын кез келген басқа қызмет түрлерінің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8) орманды қалпына келтіру – кесілген, өртелген, бос қалған, ашық алаңда және басқа да бұрын орман алаңы болған жерлерде орманды қалпына келтіру бойынша іс-шараларды жүргізу;</w:t>
      </w:r>
      <w:r>
        <w:br/>
      </w:r>
      <w:r>
        <w:rPr>
          <w:rFonts w:ascii="Times New Roman"/>
          <w:b w:val="false"/>
          <w:i w:val="false"/>
          <w:color w:val="000000"/>
          <w:sz w:val="28"/>
        </w:rPr>
        <w:t>
</w:t>
      </w:r>
      <w:r>
        <w:rPr>
          <w:rFonts w:ascii="Times New Roman"/>
          <w:b w:val="false"/>
          <w:i w:val="false"/>
          <w:color w:val="000000"/>
          <w:sz w:val="28"/>
        </w:rPr>
        <w:t>
      9) орман орналастыру – орманды өңдеу бөліктеріне және ағаш егу учаскелеріне бөлудің шекарасын, топтарын, қорғалу санаттарын (су қорғау, қорғаныш, санитарлық-гигиеналық және сауықтыру және тағы басқалар) анықтау, орман қорын (орман көлемі және ағаш сүрегінің қоры) түгендеу, орманды пайдаланудың жыл сайынғы мөлшерін анықтау (есептік ағаш кесу), орманды қалпына келтіру;</w:t>
      </w:r>
      <w:r>
        <w:br/>
      </w:r>
      <w:r>
        <w:rPr>
          <w:rFonts w:ascii="Times New Roman"/>
          <w:b w:val="false"/>
          <w:i w:val="false"/>
          <w:color w:val="000000"/>
          <w:sz w:val="28"/>
        </w:rPr>
        <w:t>
</w:t>
      </w:r>
      <w:r>
        <w:rPr>
          <w:rFonts w:ascii="Times New Roman"/>
          <w:b w:val="false"/>
          <w:i w:val="false"/>
          <w:color w:val="000000"/>
          <w:sz w:val="28"/>
        </w:rPr>
        <w:t>
      10) орман өсіру – бұрын орман болмаған аумақтарда жасанды орман екпелерін қалыптастыру және өсіру;</w:t>
      </w:r>
      <w:r>
        <w:br/>
      </w:r>
      <w:r>
        <w:rPr>
          <w:rFonts w:ascii="Times New Roman"/>
          <w:b w:val="false"/>
          <w:i w:val="false"/>
          <w:color w:val="000000"/>
          <w:sz w:val="28"/>
        </w:rPr>
        <w:t>
</w:t>
      </w:r>
      <w:r>
        <w:rPr>
          <w:rFonts w:ascii="Times New Roman"/>
          <w:b w:val="false"/>
          <w:i w:val="false"/>
          <w:color w:val="000000"/>
          <w:sz w:val="28"/>
        </w:rPr>
        <w:t xml:space="preserve">
      11) өңдірілген өнім (тауарлар, қызметтер) көлемі - өткізуге арналған, барлық дайындалған сүрек пен орман шаруашылығының өзге де өнімдерінің, сондай-ақ орман шаруашылығы жұмыстары мен қызметтерінің құны. </w:t>
      </w:r>
      <w:r>
        <w:br/>
      </w:r>
      <w:r>
        <w:rPr>
          <w:rFonts w:ascii="Times New Roman"/>
          <w:b w:val="false"/>
          <w:i w:val="false"/>
          <w:color w:val="000000"/>
          <w:sz w:val="28"/>
        </w:rPr>
        <w:t>
</w:t>
      </w:r>
      <w:r>
        <w:rPr>
          <w:rFonts w:ascii="Times New Roman"/>
          <w:b w:val="false"/>
          <w:i w:val="false"/>
          <w:color w:val="000000"/>
          <w:sz w:val="28"/>
        </w:rPr>
        <w:t>
      3. Егер орман шаруашылығы қызметі бірнеше аудан және (немесе) облыс аумағында жүзеге асырылса, заңды тұлғалар немесе дара кәсіпкерлер статистикалық нысанды әр аумақ бойынша жеке бланкілерде ақпаратты көрсете отыра ұсынады, яғни деректер орман шаруашылығы қызметін жүзеге асыратын орны бойынша көрсетіледі.</w:t>
      </w:r>
      <w:r>
        <w:br/>
      </w:r>
      <w:r>
        <w:rPr>
          <w:rFonts w:ascii="Times New Roman"/>
          <w:b w:val="false"/>
          <w:i w:val="false"/>
          <w:color w:val="000000"/>
          <w:sz w:val="28"/>
        </w:rPr>
        <w:t>
</w:t>
      </w:r>
      <w:r>
        <w:rPr>
          <w:rFonts w:ascii="Times New Roman"/>
          <w:b w:val="false"/>
          <w:i w:val="false"/>
          <w:color w:val="000000"/>
          <w:sz w:val="28"/>
        </w:rPr>
        <w:t>
      4. 1-бөлімде тіркелген жеріне қарамастан орман шаруашылығы саласындағы қызметті нақты жүзеге асыру орны (облыс, қала, район) көрсетіледі.</w:t>
      </w:r>
      <w:r>
        <w:br/>
      </w:r>
      <w:r>
        <w:rPr>
          <w:rFonts w:ascii="Times New Roman"/>
          <w:b w:val="false"/>
          <w:i w:val="false"/>
          <w:color w:val="000000"/>
          <w:sz w:val="28"/>
        </w:rPr>
        <w:t>
</w:t>
      </w:r>
      <w:r>
        <w:rPr>
          <w:rFonts w:ascii="Times New Roman"/>
          <w:b w:val="false"/>
          <w:i w:val="false"/>
          <w:color w:val="000000"/>
          <w:sz w:val="28"/>
        </w:rPr>
        <w:t>
      5. 2.1-ішкі бөлімде басты мақсатта пайдалану үшiн ағаш кесулерге бөлінген мемлекеттік орман қоры учаскелерінде, сондай-ақ жеке меншікте немесе ұзақ мерзімді пайдаланудағы жеке орман қоры учаскелерінде орман пайдаланушылар дайындаған сүректің, орман шаруашылығының өзге де өнімдерінің көлемі көрсетіледі.</w:t>
      </w:r>
      <w:r>
        <w:br/>
      </w:r>
      <w:r>
        <w:rPr>
          <w:rFonts w:ascii="Times New Roman"/>
          <w:b w:val="false"/>
          <w:i w:val="false"/>
          <w:color w:val="000000"/>
          <w:sz w:val="28"/>
        </w:rPr>
        <w:t>
      Орман шаруашылығының өзге де өнімдеріне:</w:t>
      </w:r>
      <w:r>
        <w:br/>
      </w:r>
      <w:r>
        <w:rPr>
          <w:rFonts w:ascii="Times New Roman"/>
          <w:b w:val="false"/>
          <w:i w:val="false"/>
          <w:color w:val="000000"/>
          <w:sz w:val="28"/>
        </w:rPr>
        <w:t>
</w:t>
      </w:r>
      <w:r>
        <w:rPr>
          <w:rFonts w:ascii="Times New Roman"/>
          <w:b w:val="false"/>
          <w:i w:val="false"/>
          <w:color w:val="000000"/>
          <w:sz w:val="28"/>
        </w:rPr>
        <w:t>
      1) табиғи шайыр;</w:t>
      </w:r>
      <w:r>
        <w:br/>
      </w:r>
      <w:r>
        <w:rPr>
          <w:rFonts w:ascii="Times New Roman"/>
          <w:b w:val="false"/>
          <w:i w:val="false"/>
          <w:color w:val="000000"/>
          <w:sz w:val="28"/>
        </w:rPr>
        <w:t>
</w:t>
      </w:r>
      <w:r>
        <w:rPr>
          <w:rFonts w:ascii="Times New Roman"/>
          <w:b w:val="false"/>
          <w:i w:val="false"/>
          <w:color w:val="000000"/>
          <w:sz w:val="28"/>
        </w:rPr>
        <w:t>
      2) өңделмеген немесе бастапқы өңдеуден өткен табиғи тығын;</w:t>
      </w:r>
      <w:r>
        <w:br/>
      </w:r>
      <w:r>
        <w:rPr>
          <w:rFonts w:ascii="Times New Roman"/>
          <w:b w:val="false"/>
          <w:i w:val="false"/>
          <w:color w:val="000000"/>
          <w:sz w:val="28"/>
        </w:rPr>
        <w:t>
</w:t>
      </w:r>
      <w:r>
        <w:rPr>
          <w:rFonts w:ascii="Times New Roman"/>
          <w:b w:val="false"/>
          <w:i w:val="false"/>
          <w:color w:val="000000"/>
          <w:sz w:val="28"/>
        </w:rPr>
        <w:t xml:space="preserve">
      3) сәндік мақсаттарда пайдаланылатын өсімдіктердің, мүк және қынаның бөлшектері (мүк және қыналар, бұтақына (бұғы мүгі)); </w:t>
      </w:r>
      <w:r>
        <w:br/>
      </w:r>
      <w:r>
        <w:rPr>
          <w:rFonts w:ascii="Times New Roman"/>
          <w:b w:val="false"/>
          <w:i w:val="false"/>
          <w:color w:val="000000"/>
          <w:sz w:val="28"/>
        </w:rPr>
        <w:t>
</w:t>
      </w:r>
      <w:r>
        <w:rPr>
          <w:rFonts w:ascii="Times New Roman"/>
          <w:b w:val="false"/>
          <w:i w:val="false"/>
          <w:color w:val="000000"/>
          <w:sz w:val="28"/>
        </w:rPr>
        <w:t xml:space="preserve">
      4) гүлі және гүл түйнегі жоқ өсімдіктердің жапырақтары, сабақтары және басқа бөлшектері, гүл шоқтарын жасауға арналған жас немесе кептірілген, ағартылған, сіңдірілген немесе басқа әдіспен дайындалған жарамды шөптер; </w:t>
      </w:r>
      <w:r>
        <w:br/>
      </w:r>
      <w:r>
        <w:rPr>
          <w:rFonts w:ascii="Times New Roman"/>
          <w:b w:val="false"/>
          <w:i w:val="false"/>
          <w:color w:val="000000"/>
          <w:sz w:val="28"/>
        </w:rPr>
        <w:t>
</w:t>
      </w:r>
      <w:r>
        <w:rPr>
          <w:rFonts w:ascii="Times New Roman"/>
          <w:b w:val="false"/>
          <w:i w:val="false"/>
          <w:color w:val="000000"/>
          <w:sz w:val="28"/>
        </w:rPr>
        <w:t>
      5) қылқан жапырақты ағаштардың бұтақтары;</w:t>
      </w:r>
      <w:r>
        <w:br/>
      </w:r>
      <w:r>
        <w:rPr>
          <w:rFonts w:ascii="Times New Roman"/>
          <w:b w:val="false"/>
          <w:i w:val="false"/>
          <w:color w:val="000000"/>
          <w:sz w:val="28"/>
        </w:rPr>
        <w:t>
</w:t>
      </w:r>
      <w:r>
        <w:rPr>
          <w:rFonts w:ascii="Times New Roman"/>
          <w:b w:val="false"/>
          <w:i w:val="false"/>
          <w:color w:val="000000"/>
          <w:sz w:val="28"/>
        </w:rPr>
        <w:t>
      6) жеуге жарамды жабайы өсетін жемістер жатады.</w:t>
      </w:r>
      <w:r>
        <w:br/>
      </w:r>
      <w:r>
        <w:rPr>
          <w:rFonts w:ascii="Times New Roman"/>
          <w:b w:val="false"/>
          <w:i w:val="false"/>
          <w:color w:val="000000"/>
          <w:sz w:val="28"/>
        </w:rPr>
        <w:t>
      2.2-ішкі бөлімде ағаш дайындау саласына байланысты қызметтерге тікелей орман шегіндегі түрлі жұмыстармен үйлестірілген бөрене тасымалдау қызметтері: кесу, құлату, аралау, қабығынан тазалау және тағы сол сияқты қызмет көрсету көлемі көрсетіледі.</w:t>
      </w:r>
      <w:r>
        <w:br/>
      </w:r>
      <w:r>
        <w:rPr>
          <w:rFonts w:ascii="Times New Roman"/>
          <w:b w:val="false"/>
          <w:i w:val="false"/>
          <w:color w:val="000000"/>
          <w:sz w:val="28"/>
        </w:rPr>
        <w:t>
</w:t>
      </w:r>
      <w:r>
        <w:rPr>
          <w:rFonts w:ascii="Times New Roman"/>
          <w:b w:val="false"/>
          <w:i w:val="false"/>
          <w:color w:val="000000"/>
          <w:sz w:val="28"/>
        </w:rPr>
        <w:t>
      6. 3.1-ішкi бөлiмде аралық мақсатта пайдалану үшін кесу: орманға күтім жасау үшін кесу (жарықтандыру, тазарту, сирету, өтпелі кесу, санитарлық іріктеп кесу, екпелерді қайта жаңартуға байланысты кесулер, жеке ағаштарды кесу) және өзге де ағаштарды кесу (жаппай санитарлық кесу, орман алаңдарын тазалау, өтімді қоқыстарды жинау) жүргізілген барлық алаң көрсетiледi.</w:t>
      </w:r>
      <w:r>
        <w:br/>
      </w:r>
      <w:r>
        <w:rPr>
          <w:rFonts w:ascii="Times New Roman"/>
          <w:b w:val="false"/>
          <w:i w:val="false"/>
          <w:color w:val="000000"/>
          <w:sz w:val="28"/>
        </w:rPr>
        <w:t xml:space="preserve">
      3.2-iшкi бөлiмде аралық мақсатта пайдалану үшін кесу кезінде алынған ағаш сүрегі, отындықты қоса көрсетіледi. </w:t>
      </w:r>
      <w:r>
        <w:br/>
      </w:r>
      <w:r>
        <w:rPr>
          <w:rFonts w:ascii="Times New Roman"/>
          <w:b w:val="false"/>
          <w:i w:val="false"/>
          <w:color w:val="000000"/>
          <w:sz w:val="28"/>
        </w:rPr>
        <w:t>
      1-бағанда ағаш сүрегінің заттай көрністегі көлемі, 2-бағанда ағаш сүрегінің қолданыстағы құны көрсетiледi.</w:t>
      </w:r>
      <w:r>
        <w:br/>
      </w:r>
      <w:r>
        <w:rPr>
          <w:rFonts w:ascii="Times New Roman"/>
          <w:b w:val="false"/>
          <w:i w:val="false"/>
          <w:color w:val="000000"/>
          <w:sz w:val="28"/>
        </w:rPr>
        <w:t>
      3.3-iшкi бөлiмде қылқан жапырақты тұқымдастар, жапырақ тұқымдастар және бұталардың тұқымдарын дайындау туралы ақпарат көрсетіледі. Ағаш өсіру құндылықтары бойынша тұқымдық қасиеттері ескеріле отырып, дәндер келесі санаттарға бөлінеді: сұрыптық (іріктелген), жақсартылған, қалыпты, будандық, таңдаулы және тұқымның құны анықталады.</w:t>
      </w:r>
      <w:r>
        <w:br/>
      </w:r>
      <w:r>
        <w:rPr>
          <w:rFonts w:ascii="Times New Roman"/>
          <w:b w:val="false"/>
          <w:i w:val="false"/>
          <w:color w:val="000000"/>
          <w:sz w:val="28"/>
        </w:rPr>
        <w:t>
      3.3-iшкi бөлiмінің 3-бағанында және 3.5-iшкi бөлiмінің 2-бағанында салыстырмалы бағалардағы өнім, қызмет көлемін анықтау үшін есепті жылдың өнім, қызмет көлемі өткен жылғы бағалармен қайта есептеледі.</w:t>
      </w:r>
      <w:r>
        <w:br/>
      </w:r>
      <w:r>
        <w:rPr>
          <w:rFonts w:ascii="Times New Roman"/>
          <w:b w:val="false"/>
          <w:i w:val="false"/>
          <w:color w:val="000000"/>
          <w:sz w:val="28"/>
        </w:rPr>
        <w:t>
      3.4-iшкi бөлiмінің А-бағанында ағаш және бұта тұқымдарының екпе көшеттерін өсіру бойынша қызметтер бойынша екпе көшеттер мен көшеттердің бағасы есепке алынады.</w:t>
      </w:r>
      <w:r>
        <w:br/>
      </w:r>
      <w:r>
        <w:rPr>
          <w:rFonts w:ascii="Times New Roman"/>
          <w:b w:val="false"/>
          <w:i w:val="false"/>
          <w:color w:val="000000"/>
          <w:sz w:val="28"/>
        </w:rPr>
        <w:t>
      3.6-iшкi бөлiмде орман өсіру және орман шаруашылығы жұмыстары жүргізілген алаңдар туралы деректер келтіріледі.</w:t>
      </w:r>
      <w:r>
        <w:br/>
      </w:r>
      <w:r>
        <w:rPr>
          <w:rFonts w:ascii="Times New Roman"/>
          <w:b w:val="false"/>
          <w:i w:val="false"/>
          <w:color w:val="000000"/>
          <w:sz w:val="28"/>
        </w:rPr>
        <w:t xml:space="preserve">
      Бұрын орман болмаған аумақтарға ағаш отырғызу және егу (орман өсіру), 01, 02-жолдарда көрсетіледі. </w:t>
      </w:r>
      <w:r>
        <w:br/>
      </w:r>
      <w:r>
        <w:rPr>
          <w:rFonts w:ascii="Times New Roman"/>
          <w:b w:val="false"/>
          <w:i w:val="false"/>
          <w:color w:val="000000"/>
          <w:sz w:val="28"/>
        </w:rPr>
        <w:t>
      Орманды қалпына келтіруге ағаш отырғызу, егу және орманның табиғи қалпына келуіне ықпал ету жатады.</w:t>
      </w:r>
      <w:r>
        <w:br/>
      </w:r>
      <w:r>
        <w:rPr>
          <w:rFonts w:ascii="Times New Roman"/>
          <w:b w:val="false"/>
          <w:i w:val="false"/>
          <w:color w:val="000000"/>
          <w:sz w:val="28"/>
        </w:rPr>
        <w:t>
      Ағаш отырғызуға 03-жолда орман өсіру алаңдарына (ағашы кесілген жерлер, алаңқай жерлер, бос жерлер, өртеңдер және табы басқа) орман екпе көшеттерін, қалемшелерді отырғызу жатады.</w:t>
      </w:r>
      <w:r>
        <w:br/>
      </w:r>
      <w:r>
        <w:rPr>
          <w:rFonts w:ascii="Times New Roman"/>
          <w:b w:val="false"/>
          <w:i w:val="false"/>
          <w:color w:val="000000"/>
          <w:sz w:val="28"/>
        </w:rPr>
        <w:t xml:space="preserve">
      Ағаштарды отырғызу мен егу жұмыстарына, сондай-ақ құндылығы шамалы табиғи өскен ағаштарды бағалы ағаш тұқымдарын отырғызу жолымен қайта жаңғырту да жатады. </w:t>
      </w:r>
      <w:r>
        <w:br/>
      </w:r>
      <w:r>
        <w:rPr>
          <w:rFonts w:ascii="Times New Roman"/>
          <w:b w:val="false"/>
          <w:i w:val="false"/>
          <w:color w:val="000000"/>
          <w:sz w:val="28"/>
        </w:rPr>
        <w:t>
      Орманның табиғи жаңаруына ықпал етуге 06-жолда едәуір құнды тұқымды ағаштардың жас талдары мен жас ағаштары пайда болуына және сақталуына мүмкіндік туғызатын іс-шаралар:</w:t>
      </w:r>
      <w:r>
        <w:br/>
      </w:r>
      <w:r>
        <w:rPr>
          <w:rFonts w:ascii="Times New Roman"/>
          <w:b w:val="false"/>
          <w:i w:val="false"/>
          <w:color w:val="000000"/>
          <w:sz w:val="28"/>
        </w:rPr>
        <w:t>
</w:t>
      </w:r>
      <w:r>
        <w:rPr>
          <w:rFonts w:ascii="Times New Roman"/>
          <w:b w:val="false"/>
          <w:i w:val="false"/>
          <w:color w:val="000000"/>
          <w:sz w:val="28"/>
        </w:rPr>
        <w:t xml:space="preserve">
      1) ұшып түскен тұқымдар өну үшін ағашы кесілген жерлердегі және орман шымылдығының астындағы топырақты ішінара қопсыту; </w:t>
      </w:r>
      <w:r>
        <w:br/>
      </w:r>
      <w:r>
        <w:rPr>
          <w:rFonts w:ascii="Times New Roman"/>
          <w:b w:val="false"/>
          <w:i w:val="false"/>
          <w:color w:val="000000"/>
          <w:sz w:val="28"/>
        </w:rPr>
        <w:t>
</w:t>
      </w:r>
      <w:r>
        <w:rPr>
          <w:rFonts w:ascii="Times New Roman"/>
          <w:b w:val="false"/>
          <w:i w:val="false"/>
          <w:color w:val="000000"/>
          <w:sz w:val="28"/>
        </w:rPr>
        <w:t xml:space="preserve">
      2) тұқым себумен қамтамасыз етілген және өзі көктеп шығатындары мен жас талдары бар ағашы кесілген жерлерді қоршау; </w:t>
      </w:r>
      <w:r>
        <w:br/>
      </w:r>
      <w:r>
        <w:rPr>
          <w:rFonts w:ascii="Times New Roman"/>
          <w:b w:val="false"/>
          <w:i w:val="false"/>
          <w:color w:val="000000"/>
          <w:sz w:val="28"/>
        </w:rPr>
        <w:t>
</w:t>
      </w:r>
      <w:r>
        <w:rPr>
          <w:rFonts w:ascii="Times New Roman"/>
          <w:b w:val="false"/>
          <w:i w:val="false"/>
          <w:color w:val="000000"/>
          <w:sz w:val="28"/>
        </w:rPr>
        <w:t xml:space="preserve">
      3) химиялық жолмен топырақты өңдеу; </w:t>
      </w:r>
      <w:r>
        <w:br/>
      </w:r>
      <w:r>
        <w:rPr>
          <w:rFonts w:ascii="Times New Roman"/>
          <w:b w:val="false"/>
          <w:i w:val="false"/>
          <w:color w:val="000000"/>
          <w:sz w:val="28"/>
        </w:rPr>
        <w:t>
</w:t>
      </w:r>
      <w:r>
        <w:rPr>
          <w:rFonts w:ascii="Times New Roman"/>
          <w:b w:val="false"/>
          <w:i w:val="false"/>
          <w:color w:val="000000"/>
          <w:sz w:val="28"/>
        </w:rPr>
        <w:t xml:space="preserve">
      4) ағаштарды кескенде шаруашылықтық бағалы тұқымды ағаштардың жас талдарын сақтау жатады. </w:t>
      </w:r>
      <w:r>
        <w:br/>
      </w:r>
      <w:r>
        <w:rPr>
          <w:rFonts w:ascii="Times New Roman"/>
          <w:b w:val="false"/>
          <w:i w:val="false"/>
          <w:color w:val="000000"/>
          <w:sz w:val="28"/>
        </w:rPr>
        <w:t>
      07-жолы бойынша елді мекендердің айналасындағы орман парктік екпелердің ауданы көрсетіледі.</w:t>
      </w:r>
      <w:r>
        <w:br/>
      </w:r>
      <w:r>
        <w:rPr>
          <w:rFonts w:ascii="Times New Roman"/>
          <w:b w:val="false"/>
          <w:i w:val="false"/>
          <w:color w:val="000000"/>
          <w:sz w:val="28"/>
        </w:rPr>
        <w:t xml:space="preserve">
      08-жолы бойынша тоғандардың, суаттардың, су қоймаларының, өзендер мен арналардың, күре жолдардың, газ құбырларының және басқа да объектілердің бойларына қорғаныстық ағаштар отырғызу көрсетіледі. </w:t>
      </w:r>
      <w:r>
        <w:br/>
      </w:r>
      <w:r>
        <w:rPr>
          <w:rFonts w:ascii="Times New Roman"/>
          <w:b w:val="false"/>
          <w:i w:val="false"/>
          <w:color w:val="000000"/>
          <w:sz w:val="28"/>
        </w:rPr>
        <w:t>
      09-жолы бойынша қабылданған технологияға сәйкес, осы жолақтардың ортасындағы қатар аралықтарды қоса алғанда жайылымды қорғаушы орман жолақтары (ықтырмалары) көрсетіледі.</w:t>
      </w:r>
      <w:r>
        <w:br/>
      </w:r>
      <w:r>
        <w:rPr>
          <w:rFonts w:ascii="Times New Roman"/>
          <w:b w:val="false"/>
          <w:i w:val="false"/>
          <w:color w:val="000000"/>
          <w:sz w:val="28"/>
        </w:rPr>
        <w:t>
      10, 11-жолдары бойынша ауыл шаруашылығы кәсіпорындарының немесе шаруа немесе фермер қожалықтарының жерлерінде шарт бойынша орындалған егінді қорғайтын орман жолақтарын отырғызу мен егу туралы деректер келтіріледі.</w:t>
      </w:r>
      <w:r>
        <w:br/>
      </w:r>
      <w:r>
        <w:rPr>
          <w:rFonts w:ascii="Times New Roman"/>
          <w:b w:val="false"/>
          <w:i w:val="false"/>
          <w:color w:val="000000"/>
          <w:sz w:val="28"/>
        </w:rPr>
        <w:t xml:space="preserve">
      12-жол бойынша есепті жылы ағаш және бұталылардың тұқымдарын егу жүргізілген көшетханалардың өнім беретін ауданы көрсетіледі. </w:t>
      </w:r>
      <w:r>
        <w:br/>
      </w:r>
      <w:r>
        <w:rPr>
          <w:rFonts w:ascii="Times New Roman"/>
          <w:b w:val="false"/>
          <w:i w:val="false"/>
          <w:color w:val="000000"/>
          <w:sz w:val="28"/>
        </w:rPr>
        <w:t xml:space="preserve">
      13-жол бойынша орман өсетін ауданға көшірілген алқаптар көрсетіледі. </w:t>
      </w:r>
      <w:r>
        <w:br/>
      </w:r>
      <w:r>
        <w:rPr>
          <w:rFonts w:ascii="Times New Roman"/>
          <w:b w:val="false"/>
          <w:i w:val="false"/>
          <w:color w:val="000000"/>
          <w:sz w:val="28"/>
        </w:rPr>
        <w:t>
      14-жол бойынша қатарларға бір мезгілде механикаландырылған және қолмен күтулер жүргізілген алаңдар көрсетіледі. Орман ағаштарына күту жүргізілген алаңдар, бір кезеңдікке айналдырғанда, күту жүргізілген ағаш отырғызылған және ағаш тұқымы егілген (өткен жылы және ағымдағы жылы) алаңға жүргізілген күтудің санына көбейту жолымен анықталады.</w:t>
      </w:r>
      <w:r>
        <w:br/>
      </w:r>
      <w:r>
        <w:rPr>
          <w:rFonts w:ascii="Times New Roman"/>
          <w:b w:val="false"/>
          <w:i w:val="false"/>
          <w:color w:val="000000"/>
          <w:sz w:val="28"/>
        </w:rPr>
        <w:t xml:space="preserve">
      15-жол бойынша ағаштарды табиғи жаңарту, құндылығы шамалы ағаштарды қайта жаңғырту және күту үшін кесуіне ықпал ету шараларын жүргізу нәтижесінде өсірілген бағалы тұқымды орман ағашы және жас шыбықтармен жаңғыртылған алаңдар келтіріледі. </w:t>
      </w:r>
      <w:r>
        <w:br/>
      </w:r>
      <w:r>
        <w:rPr>
          <w:rFonts w:ascii="Times New Roman"/>
          <w:b w:val="false"/>
          <w:i w:val="false"/>
          <w:color w:val="000000"/>
          <w:sz w:val="28"/>
        </w:rPr>
        <w:t xml:space="preserve">
      Бағалы ағаш санатына тауарлы сүрек беретіндер жатады, Қазақстан жағдайында бұл шырша мен қарағай ағаштары. </w:t>
      </w:r>
      <w:r>
        <w:br/>
      </w:r>
      <w:r>
        <w:rPr>
          <w:rFonts w:ascii="Times New Roman"/>
          <w:b w:val="false"/>
          <w:i w:val="false"/>
          <w:color w:val="000000"/>
          <w:sz w:val="28"/>
        </w:rPr>
        <w:t>
</w:t>
      </w:r>
      <w:r>
        <w:rPr>
          <w:rFonts w:ascii="Times New Roman"/>
          <w:b w:val="false"/>
          <w:i w:val="false"/>
          <w:color w:val="000000"/>
          <w:sz w:val="28"/>
        </w:rPr>
        <w:t>
      7. 4-бөлімде орман орналастыру бойынша жұмыстар жүргізілген алаңдар көрсетіледі. Орман орналастыруға жұмсалған шығындар мың теңгемен көрсетіледі.</w:t>
      </w:r>
      <w:r>
        <w:br/>
      </w:r>
      <w:r>
        <w:rPr>
          <w:rFonts w:ascii="Times New Roman"/>
          <w:b w:val="false"/>
          <w:i w:val="false"/>
          <w:color w:val="000000"/>
          <w:sz w:val="28"/>
        </w:rPr>
        <w:t>
</w:t>
      </w:r>
      <w:r>
        <w:rPr>
          <w:rFonts w:ascii="Times New Roman"/>
          <w:b w:val="false"/>
          <w:i w:val="false"/>
          <w:color w:val="000000"/>
          <w:sz w:val="28"/>
        </w:rPr>
        <w:t>
      8. 5-бөлімде кәсіпорын есепті жылы жүзеге асырған немесе көрсеткен басқа қызмет түрі бойынша өнім (тауарлар, қызметтер) өндіру көлемі көрсетіледі.</w:t>
      </w:r>
      <w:r>
        <w:br/>
      </w:r>
      <w:r>
        <w:rPr>
          <w:rFonts w:ascii="Times New Roman"/>
          <w:b w:val="false"/>
          <w:i w:val="false"/>
          <w:color w:val="000000"/>
          <w:sz w:val="28"/>
        </w:rPr>
        <w:t>
      Бұл деректер өндірістік өнімнің (жұмыстардың, қызметтердің) көлемі көрсетілетін бухгалтерлік есепке алу құжаттарының негізінде толтырылады.</w:t>
      </w:r>
      <w:r>
        <w:br/>
      </w:r>
      <w:r>
        <w:rPr>
          <w:rFonts w:ascii="Times New Roman"/>
          <w:b w:val="false"/>
          <w:i w:val="false"/>
          <w:color w:val="000000"/>
          <w:sz w:val="28"/>
        </w:rPr>
        <w:t>
      Алаңдар бойынша деректер бір ондық белгімен көрсетіледі, өлшем бірлігі– гектар.</w:t>
      </w:r>
      <w:r>
        <w:br/>
      </w:r>
      <w:r>
        <w:rPr>
          <w:rFonts w:ascii="Times New Roman"/>
          <w:b w:val="false"/>
          <w:i w:val="false"/>
          <w:color w:val="000000"/>
          <w:sz w:val="28"/>
        </w:rPr>
        <w:t>
</w:t>
      </w:r>
      <w:r>
        <w:rPr>
          <w:rFonts w:ascii="Times New Roman"/>
          <w:b w:val="false"/>
          <w:i w:val="false"/>
          <w:color w:val="000000"/>
          <w:sz w:val="28"/>
        </w:rPr>
        <w:t>
      9.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2.1-ішкі бөлім «Сүрек және орман шаруашылығының өзге де өнімдерін дайындау туралы мәлімет»:</w:t>
      </w:r>
      <w:r>
        <w:br/>
      </w:r>
      <w:r>
        <w:rPr>
          <w:rFonts w:ascii="Times New Roman"/>
          <w:b w:val="false"/>
          <w:i w:val="false"/>
          <w:color w:val="000000"/>
          <w:sz w:val="28"/>
        </w:rPr>
        <w:t xml:space="preserve">
      егер 1-баған &gt; 0, онда 2-баған &gt; 0, әрбір жол үшін; </w:t>
      </w:r>
      <w:r>
        <w:br/>
      </w:r>
      <w:r>
        <w:rPr>
          <w:rFonts w:ascii="Times New Roman"/>
          <w:b w:val="false"/>
          <w:i w:val="false"/>
          <w:color w:val="000000"/>
          <w:sz w:val="28"/>
        </w:rPr>
        <w:t>
</w:t>
      </w:r>
      <w:r>
        <w:rPr>
          <w:rFonts w:ascii="Times New Roman"/>
          <w:b w:val="false"/>
          <w:i w:val="false"/>
          <w:color w:val="000000"/>
          <w:sz w:val="28"/>
        </w:rPr>
        <w:t>
      2) 3.2-ішкі бөлім «Ағаш кесу кезінде алынған сүректің көлемі туралы мәлімет»:</w:t>
      </w:r>
      <w:r>
        <w:br/>
      </w:r>
      <w:r>
        <w:rPr>
          <w:rFonts w:ascii="Times New Roman"/>
          <w:b w:val="false"/>
          <w:i w:val="false"/>
          <w:color w:val="000000"/>
          <w:sz w:val="28"/>
        </w:rPr>
        <w:t>
      егер 1-баған &gt; 0, онда 2-баған &gt; 0;</w:t>
      </w:r>
      <w:r>
        <w:br/>
      </w:r>
      <w:r>
        <w:rPr>
          <w:rFonts w:ascii="Times New Roman"/>
          <w:b w:val="false"/>
          <w:i w:val="false"/>
          <w:color w:val="000000"/>
          <w:sz w:val="28"/>
        </w:rPr>
        <w:t>
</w:t>
      </w:r>
      <w:r>
        <w:rPr>
          <w:rFonts w:ascii="Times New Roman"/>
          <w:b w:val="false"/>
          <w:i w:val="false"/>
          <w:color w:val="000000"/>
          <w:sz w:val="28"/>
        </w:rPr>
        <w:t xml:space="preserve">
      3) 3.3-ішкі бөлім «Тұқымдарды дайындау туралы мәлімет»: </w:t>
      </w:r>
      <w:r>
        <w:br/>
      </w:r>
      <w:r>
        <w:rPr>
          <w:rFonts w:ascii="Times New Roman"/>
          <w:b w:val="false"/>
          <w:i w:val="false"/>
          <w:color w:val="000000"/>
          <w:sz w:val="28"/>
        </w:rPr>
        <w:t xml:space="preserve">
      01-жолы </w:t>
      </w:r>
      <w:r>
        <w:rPr>
          <w:rFonts w:ascii="Times New Roman"/>
          <w:b w:val="false"/>
          <w:i w:val="false"/>
          <w:color w:val="000000"/>
          <w:sz w:val="28"/>
          <w:u w:val="single"/>
        </w:rPr>
        <w:t>&gt;</w:t>
      </w:r>
      <w:r>
        <w:rPr>
          <w:rFonts w:ascii="Times New Roman"/>
          <w:b w:val="false"/>
          <w:i w:val="false"/>
          <w:color w:val="000000"/>
          <w:sz w:val="28"/>
        </w:rPr>
        <w:t xml:space="preserve"> 02-жолы әрбір баған үшін;</w:t>
      </w:r>
      <w:r>
        <w:br/>
      </w:r>
      <w:r>
        <w:rPr>
          <w:rFonts w:ascii="Times New Roman"/>
          <w:b w:val="false"/>
          <w:i w:val="false"/>
          <w:color w:val="000000"/>
          <w:sz w:val="28"/>
        </w:rPr>
        <w:t xml:space="preserve">
      егер 1-баған &gt; 0, онда 2-баған &gt; 0 және 3-баған &gt; 0, 01, 02-жолдар үшін; </w:t>
      </w:r>
      <w:r>
        <w:br/>
      </w:r>
      <w:r>
        <w:rPr>
          <w:rFonts w:ascii="Times New Roman"/>
          <w:b w:val="false"/>
          <w:i w:val="false"/>
          <w:color w:val="000000"/>
          <w:sz w:val="28"/>
        </w:rPr>
        <w:t>
</w:t>
      </w:r>
      <w:r>
        <w:rPr>
          <w:rFonts w:ascii="Times New Roman"/>
          <w:b w:val="false"/>
          <w:i w:val="false"/>
          <w:color w:val="000000"/>
          <w:sz w:val="28"/>
        </w:rPr>
        <w:t>
      4) 3.5-ішкі бөлім «Орман өсіру саласындағы көрсетілген қызметтердің көлем туралы мәлімет»:</w:t>
      </w:r>
      <w:r>
        <w:br/>
      </w:r>
      <w:r>
        <w:rPr>
          <w:rFonts w:ascii="Times New Roman"/>
          <w:b w:val="false"/>
          <w:i w:val="false"/>
          <w:color w:val="000000"/>
          <w:sz w:val="28"/>
        </w:rPr>
        <w:t xml:space="preserve">
      егер 1-баған &gt; 0, онда 2-баған &gt; 0, әрбір жол үшін; </w:t>
      </w:r>
      <w:r>
        <w:br/>
      </w:r>
      <w:r>
        <w:rPr>
          <w:rFonts w:ascii="Times New Roman"/>
          <w:b w:val="false"/>
          <w:i w:val="false"/>
          <w:color w:val="000000"/>
          <w:sz w:val="28"/>
        </w:rPr>
        <w:t>
</w:t>
      </w:r>
      <w:r>
        <w:rPr>
          <w:rFonts w:ascii="Times New Roman"/>
          <w:b w:val="false"/>
          <w:i w:val="false"/>
          <w:color w:val="000000"/>
          <w:sz w:val="28"/>
        </w:rPr>
        <w:t xml:space="preserve">
      5) 3.6-ішкі бөлім «Орман өсіру және орман шаруашылығы жұмыстары жүргізілген алаңдар туралы мәлімет»: </w:t>
      </w:r>
      <w:r>
        <w:br/>
      </w:r>
      <w:r>
        <w:rPr>
          <w:rFonts w:ascii="Times New Roman"/>
          <w:b w:val="false"/>
          <w:i w:val="false"/>
          <w:color w:val="000000"/>
          <w:sz w:val="28"/>
        </w:rPr>
        <w:t xml:space="preserve">
      15-жол </w:t>
      </w:r>
      <w:r>
        <w:rPr>
          <w:rFonts w:ascii="Times New Roman"/>
          <w:b w:val="false"/>
          <w:i w:val="false"/>
          <w:color w:val="000000"/>
          <w:sz w:val="28"/>
          <w:u w:val="single"/>
        </w:rPr>
        <w:t>&gt;</w:t>
      </w:r>
      <w:r>
        <w:rPr>
          <w:rFonts w:ascii="Times New Roman"/>
          <w:b w:val="false"/>
          <w:i w:val="false"/>
          <w:color w:val="000000"/>
          <w:sz w:val="28"/>
        </w:rPr>
        <w:t xml:space="preserve"> 15.1-жол;</w:t>
      </w:r>
      <w:r>
        <w:br/>
      </w:r>
      <w:r>
        <w:rPr>
          <w:rFonts w:ascii="Times New Roman"/>
          <w:b w:val="false"/>
          <w:i w:val="false"/>
          <w:color w:val="000000"/>
          <w:sz w:val="28"/>
        </w:rPr>
        <w:t>
</w:t>
      </w:r>
      <w:r>
        <w:rPr>
          <w:rFonts w:ascii="Times New Roman"/>
          <w:b w:val="false"/>
          <w:i w:val="false"/>
          <w:color w:val="000000"/>
          <w:sz w:val="28"/>
        </w:rPr>
        <w:t>
      6) 4-бөлім «Орман орналастыру»:</w:t>
      </w:r>
      <w:r>
        <w:br/>
      </w:r>
      <w:r>
        <w:rPr>
          <w:rFonts w:ascii="Times New Roman"/>
          <w:b w:val="false"/>
          <w:i w:val="false"/>
          <w:color w:val="000000"/>
          <w:sz w:val="28"/>
        </w:rPr>
        <w:t>
      егер 1-баған &gt; 0, онда 2-баған &gt; 0.</w:t>
      </w:r>
    </w:p>
    <w:bookmarkEnd w:id="61"/>
    <w:bookmarkStart w:name="z183" w:id="62"/>
    <w:p>
      <w:pPr>
        <w:spacing w:after="0"/>
        <w:ind w:left="0"/>
        <w:jc w:val="both"/>
      </w:pP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2904"/>
        <w:gridCol w:w="1106"/>
        <w:gridCol w:w="830"/>
        <w:gridCol w:w="2075"/>
        <w:gridCol w:w="2905"/>
      </w:tblGrid>
      <w:tr>
        <w:trPr>
          <w:trHeight w:val="825" w:hRule="atLeast"/>
        </w:trPr>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98700" cy="1612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10-қосымша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10 к приказу Председателя Агентства Республики Казахстан по статистике от 07 августа 2013 года № 176</w:t>
            </w:r>
          </w:p>
        </w:tc>
      </w:tr>
      <w:tr>
        <w:trPr>
          <w:trHeight w:val="6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0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0151102</w:t>
            </w:r>
            <w:r>
              <w:br/>
            </w:r>
            <w:r>
              <w:rPr>
                <w:rFonts w:ascii="Times New Roman"/>
                <w:b w:val="false"/>
                <w:i w:val="false"/>
                <w:color w:val="000000"/>
                <w:sz w:val="20"/>
              </w:rPr>
              <w:t>
</w:t>
            </w:r>
            <w:r>
              <w:rPr>
                <w:rFonts w:ascii="Times New Roman"/>
                <w:b w:val="false"/>
                <w:i w:val="false"/>
                <w:color w:val="000000"/>
                <w:sz w:val="20"/>
              </w:rPr>
              <w:t>Код статистической формы 0151102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Майлы дақылдар тұқымдарының қолда бары және қозғалысы туралы</w:t>
            </w:r>
          </w:p>
        </w:tc>
      </w:tr>
      <w:tr>
        <w:trPr>
          <w:trHeight w:val="49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3-аш (майлы)</w:t>
            </w:r>
            <w:r>
              <w:br/>
            </w:r>
            <w:r>
              <w:rPr>
                <w:rFonts w:ascii="Times New Roman"/>
                <w:b w:val="false"/>
                <w:i w:val="false"/>
                <w:color w:val="000000"/>
                <w:sz w:val="20"/>
              </w:rPr>
              <w:t>
</w:t>
            </w:r>
            <w:r>
              <w:rPr>
                <w:rFonts w:ascii="Times New Roman"/>
                <w:b w:val="false"/>
                <w:i w:val="false"/>
                <w:color w:val="000000"/>
                <w:sz w:val="20"/>
              </w:rPr>
              <w:t>3-сх (масличные)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 наличии и движении семян масличных культур</w:t>
            </w:r>
          </w:p>
        </w:tc>
      </w:tr>
      <w:tr>
        <w:trPr>
          <w:trHeight w:val="15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мерзімі – есепті кезеңнен кейінгі 3 күні.</w:t>
            </w:r>
            <w:r>
              <w:br/>
            </w:r>
            <w:r>
              <w:rPr>
                <w:rFonts w:ascii="Times New Roman"/>
                <w:b w:val="false"/>
                <w:i w:val="false"/>
                <w:color w:val="000000"/>
                <w:sz w:val="20"/>
              </w:rPr>
              <w:t>
</w:t>
            </w:r>
            <w:r>
              <w:rPr>
                <w:rFonts w:ascii="Times New Roman"/>
                <w:b w:val="false"/>
                <w:i w:val="false"/>
                <w:color w:val="000000"/>
                <w:sz w:val="20"/>
              </w:rPr>
              <w:t>Срок предоставления - 3 числа после отчетного периода.</w:t>
            </w:r>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84" w:id="63"/>
    <w:p>
      <w:pPr>
        <w:spacing w:after="0"/>
        <w:ind w:left="0"/>
        <w:jc w:val="both"/>
      </w:pPr>
      <w:r>
        <w:rPr>
          <w:rFonts w:ascii="Times New Roman"/>
          <w:b w:val="false"/>
          <w:i w:val="false"/>
          <w:color w:val="000000"/>
          <w:sz w:val="28"/>
        </w:rPr>
        <w:t>
1. Майлы дақылдар туралы жалпы мәліметтерді көрсетіңіз</w:t>
      </w:r>
      <w:r>
        <w:br/>
      </w:r>
      <w:r>
        <w:rPr>
          <w:rFonts w:ascii="Times New Roman"/>
          <w:b w:val="false"/>
          <w:i w:val="false"/>
          <w:color w:val="000000"/>
          <w:sz w:val="28"/>
        </w:rPr>
        <w:t>
Укажите общие сведения о масличной культуре</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3"/>
        <w:gridCol w:w="3467"/>
      </w:tblGrid>
      <w:tr>
        <w:trPr>
          <w:trHeight w:val="30" w:hRule="atLeast"/>
        </w:trPr>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дақылдың атауы</w:t>
            </w:r>
            <w:r>
              <w:br/>
            </w:r>
            <w:r>
              <w:rPr>
                <w:rFonts w:ascii="Times New Roman"/>
                <w:b w:val="false"/>
                <w:i w:val="false"/>
                <w:color w:val="000000"/>
                <w:sz w:val="20"/>
              </w:rPr>
              <w:t>
Наименование масличной культуры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тұқымдары сақталған аумақ (облыс, қала, аудан)</w:t>
            </w:r>
            <w:r>
              <w:br/>
            </w:r>
            <w:r>
              <w:rPr>
                <w:rFonts w:ascii="Times New Roman"/>
                <w:b w:val="false"/>
                <w:i w:val="false"/>
                <w:color w:val="000000"/>
                <w:sz w:val="20"/>
              </w:rPr>
              <w:t>
Территория, на которой хранятся семена масличной культуры (область, город, район)</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«Ауыл, орман және балық шаруашылығы өнімдерінің (тауарлардың және қызметтердің) статистикалық жіктеуішіне» сәйкес майлы дақыл түрінің коды (статистика органының қызметкерімен толтырылады)</w:t>
            </w:r>
            <w:r>
              <w:br/>
            </w:r>
            <w:r>
              <w:rPr>
                <w:rFonts w:ascii="Times New Roman"/>
                <w:b w:val="false"/>
                <w:i w:val="false"/>
                <w:color w:val="000000"/>
                <w:sz w:val="20"/>
              </w:rPr>
              <w:t>
Код вида масличной культуры согласно «Статистическому классификатору продукции (товаров и услуг) сельского, лесного и рыбного хозяйства» (заполняется работником органа статистики)</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«Әкімшілік-аумақтық объектілер жіктеушіне» сәйкес майлы дақылдар тұқымдары сақталған аумақтың коды (статистика органының қызметкерімен толтырылады)</w:t>
            </w:r>
            <w:r>
              <w:br/>
            </w:r>
            <w:r>
              <w:rPr>
                <w:rFonts w:ascii="Times New Roman"/>
                <w:b w:val="false"/>
                <w:i w:val="false"/>
                <w:color w:val="000000"/>
                <w:sz w:val="20"/>
              </w:rPr>
              <w:t>
Код территории, на которой хранятся семена масличной культуры, согласно «Классификатору административно-территориальных объектов» (заполняется работником органа статистики)</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333"/>
              <w:gridCol w:w="333"/>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85" w:id="64"/>
    <w:p>
      <w:pPr>
        <w:spacing w:after="0"/>
        <w:ind w:left="0"/>
        <w:jc w:val="both"/>
      </w:pPr>
      <w:r>
        <w:rPr>
          <w:rFonts w:ascii="Times New Roman"/>
          <w:b w:val="false"/>
          <w:i w:val="false"/>
          <w:color w:val="000000"/>
          <w:sz w:val="28"/>
        </w:rPr>
        <w:t>
2. Майлы дақылдар тұқымдарының қолда бары және қозғалысы жөніндегі ақпаратты көрсетіңіз, тонна</w:t>
      </w:r>
      <w:r>
        <w:br/>
      </w:r>
      <w:r>
        <w:rPr>
          <w:rFonts w:ascii="Times New Roman"/>
          <w:b w:val="false"/>
          <w:i w:val="false"/>
          <w:color w:val="000000"/>
          <w:sz w:val="28"/>
        </w:rPr>
        <w:t>
Укажите информацию по наличию и движению семян масличной культуры, тонн</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5469"/>
        <w:gridCol w:w="1575"/>
        <w:gridCol w:w="1755"/>
        <w:gridCol w:w="1887"/>
        <w:gridCol w:w="1756"/>
      </w:tblGrid>
      <w:tr>
        <w:trPr>
          <w:trHeight w:val="375"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түрлері бойынша:</w:t>
            </w:r>
            <w:r>
              <w:br/>
            </w:r>
            <w:r>
              <w:rPr>
                <w:rFonts w:ascii="Times New Roman"/>
                <w:b w:val="false"/>
                <w:i w:val="false"/>
                <w:color w:val="000000"/>
                <w:sz w:val="20"/>
              </w:rPr>
              <w:t>
</w:t>
            </w:r>
            <w:r>
              <w:rPr>
                <w:rFonts w:ascii="Times New Roman"/>
                <w:b w:val="false"/>
                <w:i w:val="false"/>
                <w:color w:val="000000"/>
                <w:sz w:val="20"/>
              </w:rPr>
              <w:t>В том числе по типу использования:</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r>
      <w:tr>
        <w:trPr>
          <w:trHeight w:val="24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басына қолда бары </w:t>
            </w:r>
            <w:r>
              <w:br/>
            </w:r>
            <w:r>
              <w:rPr>
                <w:rFonts w:ascii="Times New Roman"/>
                <w:b w:val="false"/>
                <w:i w:val="false"/>
                <w:color w:val="000000"/>
                <w:sz w:val="20"/>
              </w:rPr>
              <w:t>
</w:t>
            </w:r>
            <w:r>
              <w:rPr>
                <w:rFonts w:ascii="Times New Roman"/>
                <w:b w:val="false"/>
                <w:i w:val="false"/>
                <w:color w:val="000000"/>
                <w:sz w:val="20"/>
              </w:rPr>
              <w:t>Наличие на начало квартала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тоқсанда алынғаны </w:t>
            </w:r>
            <w:r>
              <w:br/>
            </w:r>
            <w:r>
              <w:rPr>
                <w:rFonts w:ascii="Times New Roman"/>
                <w:b w:val="false"/>
                <w:i w:val="false"/>
                <w:color w:val="000000"/>
                <w:sz w:val="20"/>
              </w:rPr>
              <w:t>
</w:t>
            </w:r>
            <w:r>
              <w:rPr>
                <w:rFonts w:ascii="Times New Roman"/>
                <w:b w:val="false"/>
                <w:i w:val="false"/>
                <w:color w:val="000000"/>
                <w:sz w:val="20"/>
              </w:rPr>
              <w:t>Получено за отчетный квартал</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өнімнен</w:t>
            </w:r>
            <w:r>
              <w:br/>
            </w:r>
            <w:r>
              <w:rPr>
                <w:rFonts w:ascii="Times New Roman"/>
                <w:b w:val="false"/>
                <w:i w:val="false"/>
                <w:color w:val="000000"/>
                <w:sz w:val="20"/>
              </w:rPr>
              <w:t>
</w:t>
            </w:r>
            <w:r>
              <w:rPr>
                <w:rFonts w:ascii="Times New Roman"/>
                <w:b w:val="false"/>
                <w:i w:val="false"/>
                <w:color w:val="000000"/>
                <w:sz w:val="20"/>
              </w:rPr>
              <w:t>с нового урожая</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импорттан</w:t>
            </w:r>
            <w:r>
              <w:br/>
            </w:r>
            <w:r>
              <w:rPr>
                <w:rFonts w:ascii="Times New Roman"/>
                <w:b w:val="false"/>
                <w:i w:val="false"/>
                <w:color w:val="000000"/>
                <w:sz w:val="20"/>
              </w:rPr>
              <w:t>
</w:t>
            </w:r>
            <w:r>
              <w:rPr>
                <w:rFonts w:ascii="Times New Roman"/>
                <w:b w:val="false"/>
                <w:i w:val="false"/>
                <w:color w:val="000000"/>
                <w:sz w:val="20"/>
              </w:rPr>
              <w:t>по импорту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тоқсандағы шығыс Израсходовано за отчетный квартал</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тұтынуына</w:t>
            </w:r>
            <w:r>
              <w:br/>
            </w:r>
            <w:r>
              <w:rPr>
                <w:rFonts w:ascii="Times New Roman"/>
                <w:b w:val="false"/>
                <w:i w:val="false"/>
                <w:color w:val="000000"/>
                <w:sz w:val="20"/>
              </w:rPr>
              <w:t>
</w:t>
            </w:r>
            <w:r>
              <w:rPr>
                <w:rFonts w:ascii="Times New Roman"/>
                <w:b w:val="false"/>
                <w:i w:val="false"/>
                <w:color w:val="000000"/>
                <w:sz w:val="20"/>
              </w:rPr>
              <w:t>на собственное потребление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 арналған</w:t>
            </w:r>
            <w:r>
              <w:br/>
            </w:r>
            <w:r>
              <w:rPr>
                <w:rFonts w:ascii="Times New Roman"/>
                <w:b w:val="false"/>
                <w:i w:val="false"/>
                <w:color w:val="000000"/>
                <w:sz w:val="20"/>
              </w:rPr>
              <w:t>
</w:t>
            </w:r>
            <w:r>
              <w:rPr>
                <w:rFonts w:ascii="Times New Roman"/>
                <w:b w:val="false"/>
                <w:i w:val="false"/>
                <w:color w:val="000000"/>
                <w:sz w:val="20"/>
              </w:rPr>
              <w:t>на переработку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ақы төлеуге</w:t>
            </w:r>
            <w:r>
              <w:br/>
            </w:r>
            <w:r>
              <w:rPr>
                <w:rFonts w:ascii="Times New Roman"/>
                <w:b w:val="false"/>
                <w:i w:val="false"/>
                <w:color w:val="000000"/>
                <w:sz w:val="20"/>
              </w:rPr>
              <w:t>
</w:t>
            </w:r>
            <w:r>
              <w:rPr>
                <w:rFonts w:ascii="Times New Roman"/>
                <w:b w:val="false"/>
                <w:i w:val="false"/>
                <w:color w:val="000000"/>
                <w:sz w:val="20"/>
              </w:rPr>
              <w:t>на оплату в натуральном выражении</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прочий расход</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соңына қолда бары</w:t>
            </w:r>
            <w:r>
              <w:br/>
            </w:r>
            <w:r>
              <w:rPr>
                <w:rFonts w:ascii="Times New Roman"/>
                <w:b w:val="false"/>
                <w:i w:val="false"/>
                <w:color w:val="000000"/>
                <w:sz w:val="20"/>
              </w:rPr>
              <w:t>
</w:t>
            </w:r>
            <w:r>
              <w:rPr>
                <w:rFonts w:ascii="Times New Roman"/>
                <w:b w:val="false"/>
                <w:i w:val="false"/>
                <w:color w:val="000000"/>
                <w:sz w:val="20"/>
              </w:rPr>
              <w:t>Наличие на конец квартала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     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     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186"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11-қосымша  </w:t>
      </w:r>
    </w:p>
    <w:bookmarkEnd w:id="65"/>
    <w:bookmarkStart w:name="z187" w:id="66"/>
    <w:p>
      <w:pPr>
        <w:spacing w:after="0"/>
        <w:ind w:left="0"/>
        <w:jc w:val="left"/>
      </w:pPr>
      <w:r>
        <w:rPr>
          <w:rFonts w:ascii="Times New Roman"/>
          <w:b/>
          <w:i w:val="false"/>
          <w:color w:val="000000"/>
        </w:rPr>
        <w:t xml:space="preserve"> 
«Майлы дақылдар тұқымдарының қолда бары және қозғалысы туралы»</w:t>
      </w:r>
      <w:r>
        <w:br/>
      </w:r>
      <w:r>
        <w:rPr>
          <w:rFonts w:ascii="Times New Roman"/>
          <w:b/>
          <w:i w:val="false"/>
          <w:color w:val="000000"/>
        </w:rPr>
        <w:t>
жалпымемлекеттік статистикалық байқаудың</w:t>
      </w:r>
      <w:r>
        <w:br/>
      </w:r>
      <w:r>
        <w:rPr>
          <w:rFonts w:ascii="Times New Roman"/>
          <w:b/>
          <w:i w:val="false"/>
          <w:color w:val="000000"/>
        </w:rPr>
        <w:t>
(коды 0151102, индексі 3-аш, кезеңділігі тоқсандық)</w:t>
      </w:r>
      <w:r>
        <w:br/>
      </w:r>
      <w:r>
        <w:rPr>
          <w:rFonts w:ascii="Times New Roman"/>
          <w:b/>
          <w:i w:val="false"/>
          <w:color w:val="000000"/>
        </w:rPr>
        <w:t>
статистикалық нысанын толтыру жөніндегі нұсқаулық</w:t>
      </w:r>
    </w:p>
    <w:bookmarkEnd w:id="66"/>
    <w:bookmarkStart w:name="z188" w:id="67"/>
    <w:p>
      <w:pPr>
        <w:spacing w:after="0"/>
        <w:ind w:left="0"/>
        <w:jc w:val="both"/>
      </w:pPr>
      <w:r>
        <w:rPr>
          <w:rFonts w:ascii="Times New Roman"/>
          <w:b w:val="false"/>
          <w:i w:val="false"/>
          <w:color w:val="000000"/>
          <w:sz w:val="28"/>
        </w:rPr>
        <w:t>
      1. Осы «Майлы дақылдар тұқымдарының қолда бары және қозғалысы туралы» жалпымемлекеттік статистикалық байқаудың (коды 0151102, индексі 3-аш, кезеңділігі тоқсандық)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«Майлы дақылдар тұқымдарының қолда бары және қозғалысы туралы» жалпымемлекеттік статистикалық байқаудың (коды 0151102, индексі – 3 – аш)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азық-түліктік майлы дақылдар тұқымдары - тағамдық мақсаттарға пайдаланылатын тұқымдар;</w:t>
      </w:r>
      <w:r>
        <w:br/>
      </w:r>
      <w:r>
        <w:rPr>
          <w:rFonts w:ascii="Times New Roman"/>
          <w:b w:val="false"/>
          <w:i w:val="false"/>
          <w:color w:val="000000"/>
          <w:sz w:val="28"/>
        </w:rPr>
        <w:t>
</w:t>
      </w:r>
      <w:r>
        <w:rPr>
          <w:rFonts w:ascii="Times New Roman"/>
          <w:b w:val="false"/>
          <w:i w:val="false"/>
          <w:color w:val="000000"/>
          <w:sz w:val="28"/>
        </w:rPr>
        <w:t>
      2)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және Қазақстан Республикасы Статистика агенттігі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r>
        <w:br/>
      </w:r>
      <w:r>
        <w:rPr>
          <w:rFonts w:ascii="Times New Roman"/>
          <w:b w:val="false"/>
          <w:i w:val="false"/>
          <w:color w:val="000000"/>
          <w:sz w:val="28"/>
        </w:rPr>
        <w:t>
</w:t>
      </w:r>
      <w:r>
        <w:rPr>
          <w:rFonts w:ascii="Times New Roman"/>
          <w:b w:val="false"/>
          <w:i w:val="false"/>
          <w:color w:val="000000"/>
          <w:sz w:val="28"/>
        </w:rPr>
        <w:t>
      3) жемшөптік майлы дақылдар тұқымдары - жануарлар мен құс азығына арналған тұқымдар;</w:t>
      </w:r>
      <w:r>
        <w:br/>
      </w:r>
      <w:r>
        <w:rPr>
          <w:rFonts w:ascii="Times New Roman"/>
          <w:b w:val="false"/>
          <w:i w:val="false"/>
          <w:color w:val="000000"/>
          <w:sz w:val="28"/>
        </w:rPr>
        <w:t>
</w:t>
      </w:r>
      <w:r>
        <w:rPr>
          <w:rFonts w:ascii="Times New Roman"/>
          <w:b w:val="false"/>
          <w:i w:val="false"/>
          <w:color w:val="000000"/>
          <w:sz w:val="28"/>
        </w:rPr>
        <w:t>
      4) майлы дақылдар - тоң май алу үшін өсірілетiн өсiмдiктер;</w:t>
      </w:r>
      <w:r>
        <w:br/>
      </w:r>
      <w:r>
        <w:rPr>
          <w:rFonts w:ascii="Times New Roman"/>
          <w:b w:val="false"/>
          <w:i w:val="false"/>
          <w:color w:val="000000"/>
          <w:sz w:val="28"/>
        </w:rPr>
        <w:t>
</w:t>
      </w:r>
      <w:r>
        <w:rPr>
          <w:rFonts w:ascii="Times New Roman"/>
          <w:b w:val="false"/>
          <w:i w:val="false"/>
          <w:color w:val="000000"/>
          <w:sz w:val="28"/>
        </w:rPr>
        <w:t>
      5) тұқымдық - себу мақсаттарына пайдаланылатын майлы дақылдар тұқымдары;</w:t>
      </w:r>
      <w:r>
        <w:br/>
      </w:r>
      <w:r>
        <w:rPr>
          <w:rFonts w:ascii="Times New Roman"/>
          <w:b w:val="false"/>
          <w:i w:val="false"/>
          <w:color w:val="000000"/>
          <w:sz w:val="28"/>
        </w:rPr>
        <w:t>
</w:t>
      </w:r>
      <w:r>
        <w:rPr>
          <w:rFonts w:ascii="Times New Roman"/>
          <w:b w:val="false"/>
          <w:i w:val="false"/>
          <w:color w:val="000000"/>
          <w:sz w:val="28"/>
        </w:rPr>
        <w:t>
      6) ұқсатудан кейінгі салмақ (есепке алынатын салмағы) – өнімді тазартқаннан және кептіргеннен кейін қалғаны, яғни ылғалдылық және ластану дәрежесін шегергендегі нақты салмағы.</w:t>
      </w:r>
      <w:r>
        <w:br/>
      </w:r>
      <w:r>
        <w:rPr>
          <w:rFonts w:ascii="Times New Roman"/>
          <w:b w:val="false"/>
          <w:i w:val="false"/>
          <w:color w:val="000000"/>
          <w:sz w:val="28"/>
        </w:rPr>
        <w:t>
</w:t>
      </w:r>
      <w:r>
        <w:rPr>
          <w:rFonts w:ascii="Times New Roman"/>
          <w:b w:val="false"/>
          <w:i w:val="false"/>
          <w:color w:val="000000"/>
          <w:sz w:val="28"/>
        </w:rPr>
        <w:t>
      3. Егер құрылымдық бөлімшеге статистикалық нысанды толтыру бойынша өкілеттіктер заңды тұлғамен берілген болса, онда ол осы статистикалық нысанды өзінің орналасқан жері бойынша статистика органдарына тапсырады.</w:t>
      </w:r>
      <w:r>
        <w:br/>
      </w:r>
      <w:r>
        <w:rPr>
          <w:rFonts w:ascii="Times New Roman"/>
          <w:b w:val="false"/>
          <w:i w:val="false"/>
          <w:color w:val="000000"/>
          <w:sz w:val="28"/>
        </w:rPr>
        <w:t xml:space="preserve">
      Әрбір майлы дақылға жеке бланк толтырылады. Майлы дақыл түрінің кодын статистика органының қызметкері Қазақстан Республикасы Статистика агенттігінің Интернет-ресурсында орналастырылған АШӨСЖ-ға сәйкес көрсетеді. </w:t>
      </w:r>
      <w:r>
        <w:br/>
      </w:r>
      <w:r>
        <w:rPr>
          <w:rFonts w:ascii="Times New Roman"/>
          <w:b w:val="false"/>
          <w:i w:val="false"/>
          <w:color w:val="000000"/>
          <w:sz w:val="28"/>
        </w:rPr>
        <w:t>
      Егер бір дақыл түрлі аумақтарда сақталса, әр аумаққа жеке бланк толтырылады. Майлы дақыл сақталатын аумақтың кодын статистика органының қызметкері Қазақстан Республикасы Статистика агенттігінің Интернет-ресурсында орналастырылған Әкімшілік-аумақтық объектілер жіктеуішіне сәйкес көрсетеді.</w:t>
      </w:r>
      <w:r>
        <w:br/>
      </w:r>
      <w:r>
        <w:rPr>
          <w:rFonts w:ascii="Times New Roman"/>
          <w:b w:val="false"/>
          <w:i w:val="false"/>
          <w:color w:val="000000"/>
          <w:sz w:val="28"/>
        </w:rPr>
        <w:t>
</w:t>
      </w:r>
      <w:r>
        <w:rPr>
          <w:rFonts w:ascii="Times New Roman"/>
          <w:b w:val="false"/>
          <w:i w:val="false"/>
          <w:color w:val="000000"/>
          <w:sz w:val="28"/>
        </w:rPr>
        <w:t>
      4. Майлы дақылдарға күнбағыс, рапс, мақсары, соя, шитті мақта, жер жаңғақ, шашақты зығыр, қыша, күнжіт, қышабас, арыш, майкене жатады. Есепте респонденттің тікелей сақтауында болған майлы дақылдар туралы ақпарат көрсетіледі және респондент есепті кезең iшiнде сатып алған және жұмсаған майлы дақылдар бойынша ақпарат көрсетіледі.</w:t>
      </w:r>
      <w:r>
        <w:br/>
      </w:r>
      <w:r>
        <w:rPr>
          <w:rFonts w:ascii="Times New Roman"/>
          <w:b w:val="false"/>
          <w:i w:val="false"/>
          <w:color w:val="000000"/>
          <w:sz w:val="28"/>
        </w:rPr>
        <w:t>
</w:t>
      </w:r>
      <w:r>
        <w:rPr>
          <w:rFonts w:ascii="Times New Roman"/>
          <w:b w:val="false"/>
          <w:i w:val="false"/>
          <w:color w:val="000000"/>
          <w:sz w:val="28"/>
        </w:rPr>
        <w:t>
      5. 2-бөлімнің 1-жолында есепті кезеңнің басында қолда бар майлы дақыл тұқымдарының саны көрсетіледі. Мұның өзінде осы есептің 1-жолындағы деректер бұдан бұрынғы есептің 4-жолындағы деректермен сәйкес болуы тиіс.</w:t>
      </w:r>
      <w:r>
        <w:br/>
      </w:r>
      <w:r>
        <w:rPr>
          <w:rFonts w:ascii="Times New Roman"/>
          <w:b w:val="false"/>
          <w:i w:val="false"/>
          <w:color w:val="000000"/>
          <w:sz w:val="28"/>
        </w:rPr>
        <w:t>
      2-жолда есепті кезеңдегі түскен барлық майлы дақылдардың саны көрсетіледі және 2.1, 2.2 және 2.3-жолдар бойынша төмендегі түсу көздері жазылады:</w:t>
      </w:r>
      <w:r>
        <w:br/>
      </w:r>
      <w:r>
        <w:rPr>
          <w:rFonts w:ascii="Times New Roman"/>
          <w:b w:val="false"/>
          <w:i w:val="false"/>
          <w:color w:val="000000"/>
          <w:sz w:val="28"/>
        </w:rPr>
        <w:t>
</w:t>
      </w:r>
      <w:r>
        <w:rPr>
          <w:rFonts w:ascii="Times New Roman"/>
          <w:b w:val="false"/>
          <w:i w:val="false"/>
          <w:color w:val="000000"/>
          <w:sz w:val="28"/>
        </w:rPr>
        <w:t>
      1) 2.1-жолда майлы дақылдардың ұқсатудан кейінгі салмақтағы жаңа егіннен алынған майлы дақылдар тұқымдарының саны көрсетіледі. Осы жолды толтырған кезде егер ауыл шаруашылық өндірушісі майлы дақылдар тұқымдарын өз қоймаларында қалдырса, онда жолда шаруашылық тогында өңдеуден кейін белгіленген салмағы көрсетіледі. Егер ауыл шаруашылық өндірушісі егінді элеваторға шығарса (егіс алқабынан тікелей немесе токтағы бастапқы өңдеуден кейін), осы жолда майлы дақылдар тұқымдарының элеваторда белгіленген салмағы көрсетіледі;</w:t>
      </w:r>
      <w:r>
        <w:br/>
      </w:r>
      <w:r>
        <w:rPr>
          <w:rFonts w:ascii="Times New Roman"/>
          <w:b w:val="false"/>
          <w:i w:val="false"/>
          <w:color w:val="000000"/>
          <w:sz w:val="28"/>
        </w:rPr>
        <w:t>
</w:t>
      </w:r>
      <w:r>
        <w:rPr>
          <w:rFonts w:ascii="Times New Roman"/>
          <w:b w:val="false"/>
          <w:i w:val="false"/>
          <w:color w:val="000000"/>
          <w:sz w:val="28"/>
        </w:rPr>
        <w:t>
      2) 2.2-жолда майлы дақылдар тұқымдарының ресми сауда, нақты шарттармен азық-түліктік көмек, өтеусіз көмек (импорт) шеңберінде шетелден елге әкелінген саны көрсетіледі;</w:t>
      </w:r>
      <w:r>
        <w:br/>
      </w:r>
      <w:r>
        <w:rPr>
          <w:rFonts w:ascii="Times New Roman"/>
          <w:b w:val="false"/>
          <w:i w:val="false"/>
          <w:color w:val="000000"/>
          <w:sz w:val="28"/>
        </w:rPr>
        <w:t>
</w:t>
      </w:r>
      <w:r>
        <w:rPr>
          <w:rFonts w:ascii="Times New Roman"/>
          <w:b w:val="false"/>
          <w:i w:val="false"/>
          <w:color w:val="000000"/>
          <w:sz w:val="28"/>
        </w:rPr>
        <w:t>
      3) 2.3-жолда 2.1 және 2.2-жолдарда есептелмеген майлы дақылдар тұқымдарының саны көрсетіледі. Бұған ел ішінде сатып алу, тұқымдарды иесінен сақтауға алу, тұқымдарды сақтаудан қайтып алу, тұқымдарды басқа санатқа ауыстыру жатады;</w:t>
      </w:r>
      <w:r>
        <w:br/>
      </w:r>
      <w:r>
        <w:rPr>
          <w:rFonts w:ascii="Times New Roman"/>
          <w:b w:val="false"/>
          <w:i w:val="false"/>
          <w:color w:val="000000"/>
          <w:sz w:val="28"/>
        </w:rPr>
        <w:t>
      3-жолда есепті кезеңге майлы дақылдар тұқымдарын пайдалану туралы деректер көрсетіліп, төменгі 3.1, 3.2, 3.3 және 3.4–жолдар бойынша пайдалану бағыттары жазылады:</w:t>
      </w:r>
      <w:r>
        <w:br/>
      </w:r>
      <w:r>
        <w:rPr>
          <w:rFonts w:ascii="Times New Roman"/>
          <w:b w:val="false"/>
          <w:i w:val="false"/>
          <w:color w:val="000000"/>
          <w:sz w:val="28"/>
        </w:rPr>
        <w:t>
</w:t>
      </w:r>
      <w:r>
        <w:rPr>
          <w:rFonts w:ascii="Times New Roman"/>
          <w:b w:val="false"/>
          <w:i w:val="false"/>
          <w:color w:val="000000"/>
          <w:sz w:val="28"/>
        </w:rPr>
        <w:t>
      1) 3.1-жолда өз тұтынуына жұмсалған майлы дақылдар тұқымдарының саны көрсетіледі (өңдеуге, егін егу мақсатында, мал мен құс азығына арналған);</w:t>
      </w:r>
      <w:r>
        <w:br/>
      </w:r>
      <w:r>
        <w:rPr>
          <w:rFonts w:ascii="Times New Roman"/>
          <w:b w:val="false"/>
          <w:i w:val="false"/>
          <w:color w:val="000000"/>
          <w:sz w:val="28"/>
        </w:rPr>
        <w:t>
</w:t>
      </w:r>
      <w:r>
        <w:rPr>
          <w:rFonts w:ascii="Times New Roman"/>
          <w:b w:val="false"/>
          <w:i w:val="false"/>
          <w:color w:val="000000"/>
          <w:sz w:val="28"/>
        </w:rPr>
        <w:t>
      2) 3.1.1-жолда өңдеу үшін пайдаланылған майлы дақылдар тұқымдарының саны көрсетіледі;</w:t>
      </w:r>
      <w:r>
        <w:br/>
      </w:r>
      <w:r>
        <w:rPr>
          <w:rFonts w:ascii="Times New Roman"/>
          <w:b w:val="false"/>
          <w:i w:val="false"/>
          <w:color w:val="000000"/>
          <w:sz w:val="28"/>
        </w:rPr>
        <w:t>
</w:t>
      </w:r>
      <w:r>
        <w:rPr>
          <w:rFonts w:ascii="Times New Roman"/>
          <w:b w:val="false"/>
          <w:i w:val="false"/>
          <w:color w:val="000000"/>
          <w:sz w:val="28"/>
        </w:rPr>
        <w:t>
      3) 3.2-жолда заттай төлеу және жер жарнасы есебінен заңды және жеке тұлғаларға берілген майлы дақылдар тұқымдарының саны көрсетіледі;</w:t>
      </w:r>
      <w:r>
        <w:br/>
      </w:r>
      <w:r>
        <w:rPr>
          <w:rFonts w:ascii="Times New Roman"/>
          <w:b w:val="false"/>
          <w:i w:val="false"/>
          <w:color w:val="000000"/>
          <w:sz w:val="28"/>
        </w:rPr>
        <w:t>
</w:t>
      </w:r>
      <w:r>
        <w:rPr>
          <w:rFonts w:ascii="Times New Roman"/>
          <w:b w:val="false"/>
          <w:i w:val="false"/>
          <w:color w:val="000000"/>
          <w:sz w:val="28"/>
        </w:rPr>
        <w:t>
      4) 3.3-жолда шекарадан тыс сатып алушыларға тиелген майлы дақылдар тұқымдарының саны көрсетіледі (экспортқа) (сыйға тартылған, айырбасталған, сатылған);</w:t>
      </w:r>
      <w:r>
        <w:br/>
      </w:r>
      <w:r>
        <w:rPr>
          <w:rFonts w:ascii="Times New Roman"/>
          <w:b w:val="false"/>
          <w:i w:val="false"/>
          <w:color w:val="000000"/>
          <w:sz w:val="28"/>
        </w:rPr>
        <w:t>
</w:t>
      </w:r>
      <w:r>
        <w:rPr>
          <w:rFonts w:ascii="Times New Roman"/>
          <w:b w:val="false"/>
          <w:i w:val="false"/>
          <w:color w:val="000000"/>
          <w:sz w:val="28"/>
        </w:rPr>
        <w:t>
      5) 3.4-жолда 3.1, 3.1.1, 3.2 және 3.3-жолдарда есептелмеген майлы дақылдар тұқымдарының саны көрсетіледі. Бұған ел ішінде сату, ысырап, сақтауға беру, иесіне қайтарып беру, тұқымдарды басқа санатқа ауыстыру жатады.</w:t>
      </w:r>
      <w:r>
        <w:br/>
      </w:r>
      <w:r>
        <w:rPr>
          <w:rFonts w:ascii="Times New Roman"/>
          <w:b w:val="false"/>
          <w:i w:val="false"/>
          <w:color w:val="000000"/>
          <w:sz w:val="28"/>
        </w:rPr>
        <w:t>
</w:t>
      </w:r>
      <w:r>
        <w:rPr>
          <w:rFonts w:ascii="Times New Roman"/>
          <w:b w:val="false"/>
          <w:i w:val="false"/>
          <w:color w:val="000000"/>
          <w:sz w:val="28"/>
        </w:rPr>
        <w:t>
      6. Осы статистикалық нысанды тапсыру қағаз тасығышта және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1) 1-баған = 2-баған + 3-баған + 4-баған;</w:t>
      </w:r>
      <w:r>
        <w:br/>
      </w:r>
      <w:r>
        <w:rPr>
          <w:rFonts w:ascii="Times New Roman"/>
          <w:b w:val="false"/>
          <w:i w:val="false"/>
          <w:color w:val="000000"/>
          <w:sz w:val="28"/>
        </w:rPr>
        <w:t>
      2) 2-жол = 2.1-жол + 2.2-жол + 2.3-жол әр баған үшін;</w:t>
      </w:r>
      <w:r>
        <w:br/>
      </w:r>
      <w:r>
        <w:rPr>
          <w:rFonts w:ascii="Times New Roman"/>
          <w:b w:val="false"/>
          <w:i w:val="false"/>
          <w:color w:val="000000"/>
          <w:sz w:val="28"/>
        </w:rPr>
        <w:t>
      3) 3-жол = 3.1-жол + 3.2-жол + 3.3-жол + 3.4-жол әр баған үшін;</w:t>
      </w:r>
      <w:r>
        <w:br/>
      </w:r>
      <w:r>
        <w:rPr>
          <w:rFonts w:ascii="Times New Roman"/>
          <w:b w:val="false"/>
          <w:i w:val="false"/>
          <w:color w:val="000000"/>
          <w:sz w:val="28"/>
        </w:rPr>
        <w:t xml:space="preserve">
      4) 3.1-жол </w:t>
      </w:r>
      <w:r>
        <w:rPr>
          <w:rFonts w:ascii="Times New Roman"/>
          <w:b w:val="false"/>
          <w:i w:val="false"/>
          <w:color w:val="000000"/>
          <w:sz w:val="28"/>
          <w:u w:val="single"/>
        </w:rPr>
        <w:t>&gt;</w:t>
      </w:r>
      <w:r>
        <w:rPr>
          <w:rFonts w:ascii="Times New Roman"/>
          <w:b w:val="false"/>
          <w:i w:val="false"/>
          <w:color w:val="000000"/>
          <w:sz w:val="28"/>
        </w:rPr>
        <w:t xml:space="preserve"> 3.1.1-жол әр баған үшін;</w:t>
      </w:r>
      <w:r>
        <w:br/>
      </w:r>
      <w:r>
        <w:rPr>
          <w:rFonts w:ascii="Times New Roman"/>
          <w:b w:val="false"/>
          <w:i w:val="false"/>
          <w:color w:val="000000"/>
          <w:sz w:val="28"/>
        </w:rPr>
        <w:t>
      5) 4-жол = 1-жол + 2-жол – 3-жол әр баған үшін.</w:t>
      </w:r>
    </w:p>
    <w:bookmarkEnd w:id="67"/>
    <w:bookmarkStart w:name="z209" w:id="68"/>
    <w:p>
      <w:pPr>
        <w:spacing w:after="0"/>
        <w:ind w:left="0"/>
        <w:jc w:val="both"/>
      </w:pPr>
      <w:r>
        <w:rPr>
          <w:rFonts w:ascii="Times New Roman"/>
          <w:b w:val="false"/>
          <w:i w:val="false"/>
          <w:color w:val="000000"/>
          <w:sz w:val="28"/>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4"/>
        <w:gridCol w:w="2926"/>
        <w:gridCol w:w="2927"/>
        <w:gridCol w:w="1115"/>
        <w:gridCol w:w="2928"/>
      </w:tblGrid>
      <w:tr>
        <w:trPr>
          <w:trHeight w:val="825" w:hRule="atLeast"/>
        </w:trPr>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352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35200" cy="147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12-қосымша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12 к приказу Председателя Агентства Республики Казахстан по статистике от 07 августа 2013 года № 176</w:t>
            </w:r>
          </w:p>
        </w:tc>
      </w:tr>
      <w:tr>
        <w:trPr>
          <w:trHeight w:val="6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0111104</w:t>
            </w:r>
            <w:r>
              <w:br/>
            </w:r>
            <w:r>
              <w:rPr>
                <w:rFonts w:ascii="Times New Roman"/>
                <w:b w:val="false"/>
                <w:i w:val="false"/>
                <w:color w:val="000000"/>
                <w:sz w:val="20"/>
              </w:rPr>
              <w:t>
</w:t>
            </w:r>
            <w:r>
              <w:rPr>
                <w:rFonts w:ascii="Times New Roman"/>
                <w:b w:val="false"/>
                <w:i w:val="false"/>
                <w:color w:val="000000"/>
                <w:sz w:val="20"/>
              </w:rPr>
              <w:t>Код статистической формы 0111104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Балық аулау және акваөсіру туралы</w:t>
            </w:r>
          </w:p>
        </w:tc>
      </w:tr>
      <w:tr>
        <w:trPr>
          <w:trHeight w:val="495"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1-балық</w:t>
            </w:r>
            <w:r>
              <w:br/>
            </w:r>
            <w:r>
              <w:rPr>
                <w:rFonts w:ascii="Times New Roman"/>
                <w:b w:val="false"/>
                <w:i w:val="false"/>
                <w:color w:val="000000"/>
                <w:sz w:val="20"/>
              </w:rPr>
              <w:t>
</w:t>
            </w:r>
            <w:r>
              <w:rPr>
                <w:rFonts w:ascii="Times New Roman"/>
                <w:b w:val="false"/>
                <w:i w:val="false"/>
                <w:color w:val="000000"/>
                <w:sz w:val="20"/>
              </w:rPr>
              <w:t>1-рыба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 рыболовстве и аквакультуре</w:t>
            </w:r>
          </w:p>
        </w:tc>
      </w:tr>
      <w:tr>
        <w:trPr>
          <w:trHeight w:val="15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-ЭҚЖЖ) «Балық шаруашылығы және акваөсіру» 03 коды бойынша негізгі және қосалқы қызмет түрлерімен заңды тұлғалар (немесе) және олардың құрылымдық және оқшауланған бөлімшелері, дара кәсіпкерлер және жануарлар дүниесін пайдалануға рұқсаты және (немесе) балық шаруашылығын жүргізуге шарты бар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с основным и вторичным видом деятельности по коду Общего классификатора видов экономической деятельности (далее - ОКЭД) 03 «Рыболовство и аквакультура» и физические лица, имеющие разрешение на пользование животным миром и (или) договор на ведение рыбного хозяйства.</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есепті кезеңнен кейін ақпанның 25-сі.</w:t>
            </w:r>
            <w:r>
              <w:br/>
            </w:r>
            <w:r>
              <w:rPr>
                <w:rFonts w:ascii="Times New Roman"/>
                <w:b w:val="false"/>
                <w:i w:val="false"/>
                <w:color w:val="000000"/>
                <w:sz w:val="20"/>
              </w:rPr>
              <w:t>
</w:t>
            </w:r>
            <w:r>
              <w:rPr>
                <w:rFonts w:ascii="Times New Roman"/>
                <w:b w:val="false"/>
                <w:i w:val="false"/>
                <w:color w:val="000000"/>
                <w:sz w:val="20"/>
              </w:rPr>
              <w:t>Срок представления - 25 февраля после отчетного периода.</w:t>
            </w:r>
          </w:p>
        </w:tc>
      </w:tr>
      <w:tr>
        <w:trPr>
          <w:trHeight w:val="225"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10" w:id="69"/>
    <w:p>
      <w:pPr>
        <w:spacing w:after="0"/>
        <w:ind w:left="0"/>
        <w:jc w:val="both"/>
      </w:pPr>
      <w:r>
        <w:rPr>
          <w:rFonts w:ascii="Times New Roman"/>
          <w:b w:val="false"/>
          <w:i w:val="false"/>
          <w:color w:val="000000"/>
          <w:sz w:val="28"/>
        </w:rPr>
        <w:t>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5"/>
        <w:gridCol w:w="3535"/>
      </w:tblGrid>
      <w:tr>
        <w:trPr>
          <w:trHeight w:val="30" w:hRule="atLeast"/>
        </w:trPr>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Балық аулау және акваөсіру саласында қызметті іске асырудың нақты орнын көрсетіңіз – облыс, қала, аудан</w:t>
            </w:r>
            <w:r>
              <w:br/>
            </w:r>
            <w:r>
              <w:rPr>
                <w:rFonts w:ascii="Times New Roman"/>
                <w:b w:val="false"/>
                <w:i w:val="false"/>
                <w:color w:val="000000"/>
                <w:sz w:val="20"/>
              </w:rPr>
              <w:t>
Укажите фактическое место осуществления деятельности в области рыболовства и аквакультуры – область, город, район</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tblGrid>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(статистика органының қызметкері толтырады)</w:t>
            </w:r>
            <w:r>
              <w:br/>
            </w:r>
            <w:r>
              <w:rPr>
                <w:rFonts w:ascii="Times New Roman"/>
                <w:b w:val="false"/>
                <w:i w:val="false"/>
                <w:color w:val="000000"/>
                <w:sz w:val="20"/>
              </w:rPr>
              <w:t>
Код территории согласно КАТО (заполняется работником органа статистики)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42"/>
              <w:gridCol w:w="343"/>
              <w:gridCol w:w="343"/>
              <w:gridCol w:w="343"/>
              <w:gridCol w:w="343"/>
              <w:gridCol w:w="343"/>
              <w:gridCol w:w="343"/>
              <w:gridCol w:w="343"/>
              <w:gridCol w:w="343"/>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11" w:id="70"/>
    <w:p>
      <w:pPr>
        <w:spacing w:after="0"/>
        <w:ind w:left="0"/>
        <w:jc w:val="both"/>
      </w:pPr>
      <w:r>
        <w:rPr>
          <w:rFonts w:ascii="Times New Roman"/>
          <w:b w:val="false"/>
          <w:i w:val="false"/>
          <w:color w:val="000000"/>
          <w:sz w:val="28"/>
        </w:rPr>
        <w:t>
2. Балық аулау</w:t>
      </w:r>
      <w:r>
        <w:br/>
      </w:r>
      <w:r>
        <w:rPr>
          <w:rFonts w:ascii="Times New Roman"/>
          <w:b w:val="false"/>
          <w:i w:val="false"/>
          <w:color w:val="000000"/>
          <w:sz w:val="28"/>
        </w:rPr>
        <w:t>
Рыболовство</w:t>
      </w:r>
    </w:p>
    <w:bookmarkEnd w:id="70"/>
    <w:bookmarkStart w:name="z212" w:id="71"/>
    <w:p>
      <w:pPr>
        <w:spacing w:after="0"/>
        <w:ind w:left="0"/>
        <w:jc w:val="both"/>
      </w:pPr>
      <w:r>
        <w:rPr>
          <w:rFonts w:ascii="Times New Roman"/>
          <w:b w:val="false"/>
          <w:i w:val="false"/>
          <w:color w:val="000000"/>
          <w:sz w:val="28"/>
        </w:rPr>
        <w:t>
2.1. Балық және басқа су жануарларын аулау және оларды өткізу туралы мәліметтерді көрсетіңіз (АШӨСЖ</w:t>
      </w:r>
      <w:r>
        <w:rPr>
          <w:rFonts w:ascii="Times New Roman"/>
          <w:b w:val="false"/>
          <w:i w:val="false"/>
          <w:color w:val="000000"/>
          <w:vertAlign w:val="superscript"/>
        </w:rPr>
        <w:t>2</w:t>
      </w:r>
      <w:r>
        <w:rPr>
          <w:rFonts w:ascii="Times New Roman"/>
          <w:b w:val="false"/>
          <w:i w:val="false"/>
          <w:color w:val="000000"/>
          <w:sz w:val="28"/>
        </w:rPr>
        <w:t xml:space="preserve"> бойынша 03.00.1, 03.00.2, 03.00.3, 03.00.4 топтары)</w:t>
      </w:r>
      <w:r>
        <w:br/>
      </w:r>
      <w:r>
        <w:rPr>
          <w:rFonts w:ascii="Times New Roman"/>
          <w:b w:val="false"/>
          <w:i w:val="false"/>
          <w:color w:val="000000"/>
          <w:sz w:val="28"/>
        </w:rPr>
        <w:t>
Укажите сведения об улове рыбы и других водных животных и их реализации (группы 03.00.1, 03.00.2, 03.00.3, 03.00.4 по СКПСХ</w:t>
      </w:r>
      <w:r>
        <w:rPr>
          <w:rFonts w:ascii="Times New Roman"/>
          <w:b w:val="false"/>
          <w:i w:val="false"/>
          <w:color w:val="000000"/>
          <w:vertAlign w:val="superscript"/>
        </w:rPr>
        <w:t>2</w:t>
      </w:r>
      <w:r>
        <w:rPr>
          <w:rFonts w:ascii="Times New Roman"/>
          <w:b w:val="false"/>
          <w:i w:val="false"/>
          <w:color w:val="000000"/>
          <w:sz w:val="28"/>
        </w:rPr>
        <w:t>)</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2352"/>
        <w:gridCol w:w="2385"/>
        <w:gridCol w:w="1856"/>
        <w:gridCol w:w="1729"/>
        <w:gridCol w:w="1730"/>
      </w:tblGrid>
      <w:tr>
        <w:trPr>
          <w:trHeight w:val="165"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балықтардың және басқа су жануарларының түрлері</w:t>
            </w:r>
            <w:r>
              <w:br/>
            </w:r>
            <w:r>
              <w:rPr>
                <w:rFonts w:ascii="Times New Roman"/>
                <w:b w:val="false"/>
                <w:i w:val="false"/>
                <w:color w:val="000000"/>
                <w:sz w:val="20"/>
              </w:rPr>
              <w:t>
</w:t>
            </w:r>
            <w:r>
              <w:rPr>
                <w:rFonts w:ascii="Times New Roman"/>
                <w:b w:val="false"/>
                <w:i w:val="false"/>
                <w:color w:val="000000"/>
                <w:sz w:val="20"/>
              </w:rPr>
              <w:t>Виды рыб и других водных животных в соответствии с СКПСХ</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 xml:space="preserve">Код по СКПСХ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БШСАА</w:t>
            </w:r>
            <w:r>
              <w:rPr>
                <w:rFonts w:ascii="Times New Roman"/>
                <w:b w:val="false"/>
                <w:i w:val="false"/>
                <w:color w:val="000000"/>
                <w:vertAlign w:val="superscript"/>
              </w:rPr>
              <w:t>3</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 xml:space="preserve">Код по СРВ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Ауланғаны</w:t>
            </w:r>
            <w:r>
              <w:br/>
            </w:r>
            <w:r>
              <w:rPr>
                <w:rFonts w:ascii="Times New Roman"/>
                <w:b w:val="false"/>
                <w:i w:val="false"/>
                <w:color w:val="000000"/>
                <w:sz w:val="20"/>
              </w:rPr>
              <w:t>
</w:t>
            </w:r>
            <w:r>
              <w:rPr>
                <w:rFonts w:ascii="Times New Roman"/>
                <w:b w:val="false"/>
                <w:i w:val="false"/>
                <w:color w:val="000000"/>
                <w:sz w:val="20"/>
              </w:rPr>
              <w:t>Выловлено,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 кг</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r>
      <w:tr>
        <w:trPr>
          <w:trHeight w:val="12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ӘАОЖ - Қазақстан Республикасы Статистика агенттігінің Интернет-ресурсында орналасқан Әкімшілік-аумақтық объектілер жіктеуіші</w:t>
      </w:r>
      <w:r>
        <w:br/>
      </w:r>
      <w:r>
        <w:rPr>
          <w:rFonts w:ascii="Times New Roman"/>
          <w:b w:val="false"/>
          <w:i w:val="false"/>
          <w:color w:val="000000"/>
          <w:sz w:val="28"/>
        </w:rPr>
        <w:t>
КАТО - Классификатор административно-территориальных объектов,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АШӨСЖ - Қазақстан Республикасы Статистика агенттігінің Интернет-ресурсында орналасқан Ауыл, орман және балық шаруашылығы өнімдерінің (тауарлардың және қызметтердің) статистикалық жіктеуіші, (кодын статистика органының қызметкерлері толтырады)</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расположенный на Интернет-ресурсе Агентства Республики Казахстан по статистике, (код заполняется работниками органа статистики)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БШСАА — Су айдындарының анықтамалығы, осы статистикалық нысанның 1-қосымшасына сәйкес толтырылады</w:t>
      </w:r>
      <w:r>
        <w:br/>
      </w:r>
      <w:r>
        <w:rPr>
          <w:rFonts w:ascii="Times New Roman"/>
          <w:b w:val="false"/>
          <w:i w:val="false"/>
          <w:color w:val="000000"/>
          <w:sz w:val="28"/>
        </w:rPr>
        <w:t>
СРВ - Справочник водоемов, заполняется согласно Приложению 1 к данной статистической форме</w:t>
      </w:r>
    </w:p>
    <w:bookmarkStart w:name="z213" w:id="72"/>
    <w:p>
      <w:pPr>
        <w:spacing w:after="0"/>
        <w:ind w:left="0"/>
        <w:jc w:val="both"/>
      </w:pPr>
      <w:r>
        <w:rPr>
          <w:rFonts w:ascii="Times New Roman"/>
          <w:b w:val="false"/>
          <w:i w:val="false"/>
          <w:color w:val="000000"/>
          <w:sz w:val="28"/>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6"/>
        <w:gridCol w:w="3214"/>
      </w:tblGrid>
      <w:tr>
        <w:trPr>
          <w:trHeight w:val="30" w:hRule="atLeast"/>
        </w:trPr>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Балық аулауға сатылған жолдамалар санын көрсетіңіз, дана</w:t>
            </w:r>
            <w:r>
              <w:br/>
            </w:r>
            <w:r>
              <w:rPr>
                <w:rFonts w:ascii="Times New Roman"/>
                <w:b w:val="false"/>
                <w:i w:val="false"/>
                <w:color w:val="000000"/>
                <w:sz w:val="20"/>
              </w:rPr>
              <w:t xml:space="preserve">
Укажите количество реализованных путевок на улов рыбы, штук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Балық аулауға сатылған жолдамалардың құнын көрсетіңіз, мың теңге</w:t>
            </w:r>
            <w:r>
              <w:br/>
            </w:r>
            <w:r>
              <w:rPr>
                <w:rFonts w:ascii="Times New Roman"/>
                <w:b w:val="false"/>
                <w:i w:val="false"/>
                <w:color w:val="000000"/>
                <w:sz w:val="20"/>
              </w:rPr>
              <w:t>
Укажите стоимость реализованных путевок на улов рыбы, тысяч тенге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Жеке немесе жалға алынған кемелермен тасымалданған балық санын көрсетіңіз, тонна</w:t>
            </w:r>
            <w:r>
              <w:br/>
            </w:r>
            <w:r>
              <w:rPr>
                <w:rFonts w:ascii="Times New Roman"/>
                <w:b w:val="false"/>
                <w:i w:val="false"/>
                <w:color w:val="000000"/>
                <w:sz w:val="20"/>
              </w:rPr>
              <w:t>
Укажите количество перевезенной рыбы собственными или арендованными судами, тонн</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Аулау орнынан жағалауға дейін жеке немесе жалға алынған кемелермен балықты тасымалдаудың орташа қашықтығын көрсетіңіз, км</w:t>
            </w:r>
            <w:r>
              <w:br/>
            </w:r>
            <w:r>
              <w:rPr>
                <w:rFonts w:ascii="Times New Roman"/>
                <w:b w:val="false"/>
                <w:i w:val="false"/>
                <w:color w:val="000000"/>
                <w:sz w:val="20"/>
              </w:rPr>
              <w:t>
Укажите среднее расстояние перевозки рыбы собственными или арендованными судами от места добычи до берега, км</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14" w:id="73"/>
    <w:p>
      <w:pPr>
        <w:spacing w:after="0"/>
        <w:ind w:left="0"/>
        <w:jc w:val="both"/>
      </w:pPr>
      <w:r>
        <w:rPr>
          <w:rFonts w:ascii="Times New Roman"/>
          <w:b w:val="false"/>
          <w:i w:val="false"/>
          <w:color w:val="000000"/>
          <w:sz w:val="28"/>
        </w:rPr>
        <w:t>
3. Акваөсіру</w:t>
      </w:r>
      <w:r>
        <w:br/>
      </w:r>
      <w:r>
        <w:rPr>
          <w:rFonts w:ascii="Times New Roman"/>
          <w:b w:val="false"/>
          <w:i w:val="false"/>
          <w:color w:val="000000"/>
          <w:sz w:val="28"/>
        </w:rPr>
        <w:t>
Аквакультура</w:t>
      </w:r>
    </w:p>
    <w:bookmarkEnd w:id="73"/>
    <w:bookmarkStart w:name="z215" w:id="74"/>
    <w:p>
      <w:pPr>
        <w:spacing w:after="0"/>
        <w:ind w:left="0"/>
        <w:jc w:val="both"/>
      </w:pPr>
      <w:r>
        <w:rPr>
          <w:rFonts w:ascii="Times New Roman"/>
          <w:b w:val="false"/>
          <w:i w:val="false"/>
          <w:color w:val="000000"/>
          <w:sz w:val="28"/>
        </w:rPr>
        <w:t>
3.1. Тұқымдық балықтарды өсіру және өткізу туралы мәліметтерді көрсетіңіз (АШӨСЖ бойынша 03.00.1, 03.00.2, 03.00.3, 03.00.4 топтары)</w:t>
      </w:r>
      <w:r>
        <w:br/>
      </w:r>
      <w:r>
        <w:rPr>
          <w:rFonts w:ascii="Times New Roman"/>
          <w:b w:val="false"/>
          <w:i w:val="false"/>
          <w:color w:val="000000"/>
          <w:sz w:val="28"/>
        </w:rPr>
        <w:t>
Укажите сведения о выращивании и реализации рыбопосадочного материала (группы 03.00.1, 03.00.2, 03.00.3, 03.00.4 по СКПСХ)</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8"/>
        <w:gridCol w:w="1957"/>
        <w:gridCol w:w="1461"/>
        <w:gridCol w:w="1462"/>
        <w:gridCol w:w="1589"/>
        <w:gridCol w:w="1462"/>
        <w:gridCol w:w="1462"/>
        <w:gridCol w:w="1589"/>
      </w:tblGrid>
      <w:tr>
        <w:trPr>
          <w:trHeight w:val="165" w:hRule="atLeast"/>
        </w:trPr>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балықтың түрлері</w:t>
            </w:r>
            <w:r>
              <w:br/>
            </w:r>
            <w:r>
              <w:rPr>
                <w:rFonts w:ascii="Times New Roman"/>
                <w:b w:val="false"/>
                <w:i w:val="false"/>
                <w:color w:val="000000"/>
                <w:sz w:val="20"/>
              </w:rPr>
              <w:t>
</w:t>
            </w:r>
            <w:r>
              <w:rPr>
                <w:rFonts w:ascii="Times New Roman"/>
                <w:b w:val="false"/>
                <w:i w:val="false"/>
                <w:color w:val="000000"/>
                <w:sz w:val="20"/>
              </w:rPr>
              <w:t>Виды рыбы в соответствии с СКПСХ</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Өсірілгені</w:t>
            </w:r>
            <w:r>
              <w:br/>
            </w:r>
            <w:r>
              <w:rPr>
                <w:rFonts w:ascii="Times New Roman"/>
                <w:b w:val="false"/>
                <w:i w:val="false"/>
                <w:color w:val="000000"/>
                <w:sz w:val="20"/>
              </w:rPr>
              <w:t>
</w:t>
            </w:r>
            <w:r>
              <w:rPr>
                <w:rFonts w:ascii="Times New Roman"/>
                <w:b w:val="false"/>
                <w:i w:val="false"/>
                <w:color w:val="000000"/>
                <w:sz w:val="20"/>
              </w:rPr>
              <w:t>Выращено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 кг</w:t>
            </w:r>
            <w:r>
              <w:br/>
            </w:r>
            <w:r>
              <w:rPr>
                <w:rFonts w:ascii="Times New Roman"/>
                <w:b w:val="false"/>
                <w:i w:val="false"/>
                <w:color w:val="000000"/>
                <w:sz w:val="20"/>
              </w:rPr>
              <w:t>
</w:t>
            </w:r>
            <w:r>
              <w:rPr>
                <w:rFonts w:ascii="Times New Roman"/>
                <w:b w:val="false"/>
                <w:i w:val="false"/>
                <w:color w:val="000000"/>
                <w:sz w:val="20"/>
              </w:rPr>
              <w:t>в натуральном выражении,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 жылдық бағамен, мың теңге</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 тысяч тенге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 кг</w:t>
            </w:r>
            <w:r>
              <w:br/>
            </w:r>
            <w:r>
              <w:rPr>
                <w:rFonts w:ascii="Times New Roman"/>
                <w:b w:val="false"/>
                <w:i w:val="false"/>
                <w:color w:val="000000"/>
                <w:sz w:val="20"/>
              </w:rPr>
              <w:t>
</w:t>
            </w:r>
            <w:r>
              <w:rPr>
                <w:rFonts w:ascii="Times New Roman"/>
                <w:b w:val="false"/>
                <w:i w:val="false"/>
                <w:color w:val="000000"/>
                <w:sz w:val="20"/>
              </w:rPr>
              <w:t>в натуральном выражении, кг</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 жылдық бағамен, мың теңге</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 тысяч тенге</w:t>
            </w:r>
          </w:p>
        </w:tc>
      </w:tr>
      <w:tr>
        <w:trPr>
          <w:trHeight w:val="9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75"/>
    <w:p>
      <w:pPr>
        <w:spacing w:after="0"/>
        <w:ind w:left="0"/>
        <w:jc w:val="both"/>
      </w:pPr>
      <w:r>
        <w:rPr>
          <w:rFonts w:ascii="Times New Roman"/>
          <w:b w:val="false"/>
          <w:i w:val="false"/>
          <w:color w:val="000000"/>
          <w:sz w:val="28"/>
        </w:rPr>
        <w:t>
3.2. Жіберілген тұқымдық балықтардың саны туралы мәліметтерді көрсетіңіз (АШӨСЖ бойынша 03.00.1, 03.00.2, 03.00.3, 03.00.4 топтары), мың дана</w:t>
      </w:r>
      <w:r>
        <w:br/>
      </w:r>
      <w:r>
        <w:rPr>
          <w:rFonts w:ascii="Times New Roman"/>
          <w:b w:val="false"/>
          <w:i w:val="false"/>
          <w:color w:val="000000"/>
          <w:sz w:val="28"/>
        </w:rPr>
        <w:t>
Укажите сведения о количестве выпущенного рыбопосадочного материала (группы 03.00.1, 03.00.2, 03.00.3, 03.00.4 по СКПСХ), тысяч штук</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2"/>
        <w:gridCol w:w="3415"/>
        <w:gridCol w:w="3315"/>
        <w:gridCol w:w="3188"/>
      </w:tblGrid>
      <w:tr>
        <w:trPr>
          <w:trHeight w:val="165" w:hRule="atLeast"/>
        </w:trPr>
        <w:tc>
          <w:tcPr>
            <w:tcW w:w="3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балықтың түрлері</w:t>
            </w:r>
            <w:r>
              <w:br/>
            </w:r>
            <w:r>
              <w:rPr>
                <w:rFonts w:ascii="Times New Roman"/>
                <w:b w:val="false"/>
                <w:i w:val="false"/>
                <w:color w:val="000000"/>
                <w:sz w:val="20"/>
              </w:rPr>
              <w:t>
</w:t>
            </w:r>
            <w:r>
              <w:rPr>
                <w:rFonts w:ascii="Times New Roman"/>
                <w:b w:val="false"/>
                <w:i w:val="false"/>
                <w:color w:val="000000"/>
                <w:sz w:val="20"/>
              </w:rPr>
              <w:t>Виды рыбы в соответствии с СКПСХ</w:t>
            </w:r>
          </w:p>
        </w:tc>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Жіберілгені</w:t>
            </w:r>
            <w:r>
              <w:br/>
            </w:r>
            <w:r>
              <w:rPr>
                <w:rFonts w:ascii="Times New Roman"/>
                <w:b w:val="false"/>
                <w:i w:val="false"/>
                <w:color w:val="000000"/>
                <w:sz w:val="20"/>
              </w:rPr>
              <w:t>
</w:t>
            </w:r>
            <w:r>
              <w:rPr>
                <w:rFonts w:ascii="Times New Roman"/>
                <w:b w:val="false"/>
                <w:i w:val="false"/>
                <w:color w:val="000000"/>
                <w:sz w:val="20"/>
              </w:rPr>
              <w:t>Выпущено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бақыланатын ортаға</w:t>
            </w:r>
            <w:r>
              <w:br/>
            </w:r>
            <w:r>
              <w:rPr>
                <w:rFonts w:ascii="Times New Roman"/>
                <w:b w:val="false"/>
                <w:i w:val="false"/>
                <w:color w:val="000000"/>
                <w:sz w:val="20"/>
              </w:rPr>
              <w:t>
</w:t>
            </w:r>
            <w:r>
              <w:rPr>
                <w:rFonts w:ascii="Times New Roman"/>
                <w:b w:val="false"/>
                <w:i w:val="false"/>
                <w:color w:val="000000"/>
                <w:sz w:val="20"/>
              </w:rPr>
              <w:t>в контролируемую среду</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ортаға</w:t>
            </w:r>
            <w:r>
              <w:br/>
            </w:r>
            <w:r>
              <w:rPr>
                <w:rFonts w:ascii="Times New Roman"/>
                <w:b w:val="false"/>
                <w:i w:val="false"/>
                <w:color w:val="000000"/>
                <w:sz w:val="20"/>
              </w:rPr>
              <w:t>
</w:t>
            </w:r>
            <w:r>
              <w:rPr>
                <w:rFonts w:ascii="Times New Roman"/>
                <w:b w:val="false"/>
                <w:i w:val="false"/>
                <w:color w:val="000000"/>
                <w:sz w:val="20"/>
              </w:rPr>
              <w:t>в естественную среду</w:t>
            </w:r>
          </w:p>
        </w:tc>
      </w:tr>
      <w:tr>
        <w:trPr>
          <w:trHeight w:val="9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76"/>
    <w:p>
      <w:pPr>
        <w:spacing w:after="0"/>
        <w:ind w:left="0"/>
        <w:jc w:val="both"/>
      </w:pPr>
      <w:r>
        <w:rPr>
          <w:rFonts w:ascii="Times New Roman"/>
          <w:b w:val="false"/>
          <w:i w:val="false"/>
          <w:color w:val="000000"/>
          <w:sz w:val="28"/>
        </w:rPr>
        <w:t>
3.3. Өсірілген тауарлық балық және басқа су жануарларын өсіру және өткізу туралы мәліметтерді көрсетіңіз (АШӨСЖ бойынша 03.00.1, 03.00.2, 03.00.3, 03.00.4 топтары)</w:t>
      </w:r>
      <w:r>
        <w:br/>
      </w:r>
      <w:r>
        <w:rPr>
          <w:rFonts w:ascii="Times New Roman"/>
          <w:b w:val="false"/>
          <w:i w:val="false"/>
          <w:color w:val="000000"/>
          <w:sz w:val="28"/>
        </w:rPr>
        <w:t>
Укажите сведения о выращивании и реализации выращенной товарной рыбы и других водных животных (группы 03.00.1, 03.00.2, 03.00.3, 03.00.4 по СКПСХ)</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2491"/>
        <w:gridCol w:w="1313"/>
        <w:gridCol w:w="1728"/>
        <w:gridCol w:w="1728"/>
        <w:gridCol w:w="1728"/>
        <w:gridCol w:w="1728"/>
      </w:tblGrid>
      <w:tr>
        <w:trPr>
          <w:trHeight w:val="165" w:hRule="atLeast"/>
        </w:trPr>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балықтардың және басқа су жануарларының түрлері</w:t>
            </w:r>
            <w:r>
              <w:br/>
            </w:r>
            <w:r>
              <w:rPr>
                <w:rFonts w:ascii="Times New Roman"/>
                <w:b w:val="false"/>
                <w:i w:val="false"/>
                <w:color w:val="000000"/>
                <w:sz w:val="20"/>
              </w:rPr>
              <w:t>
</w:t>
            </w:r>
            <w:r>
              <w:rPr>
                <w:rFonts w:ascii="Times New Roman"/>
                <w:b w:val="false"/>
                <w:i w:val="false"/>
                <w:color w:val="000000"/>
                <w:sz w:val="20"/>
              </w:rPr>
              <w:t>Виды рыб и других водных животных в соответствии с СКПСХ</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 xml:space="preserve">Код по СКПСХ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ӨӘА</w:t>
            </w:r>
            <w:r>
              <w:rPr>
                <w:rFonts w:ascii="Times New Roman"/>
                <w:b w:val="false"/>
                <w:i w:val="false"/>
                <w:color w:val="000000"/>
                <w:vertAlign w:val="superscript"/>
              </w:rPr>
              <w:t>4</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 xml:space="preserve">Код по СМК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Өсірілгені</w:t>
            </w:r>
            <w:r>
              <w:br/>
            </w:r>
            <w:r>
              <w:rPr>
                <w:rFonts w:ascii="Times New Roman"/>
                <w:b w:val="false"/>
                <w:i w:val="false"/>
                <w:color w:val="000000"/>
                <w:sz w:val="20"/>
              </w:rPr>
              <w:t>
</w:t>
            </w:r>
            <w:r>
              <w:rPr>
                <w:rFonts w:ascii="Times New Roman"/>
                <w:b w:val="false"/>
                <w:i w:val="false"/>
                <w:color w:val="000000"/>
                <w:sz w:val="20"/>
              </w:rPr>
              <w:t>Выращено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 кг</w:t>
            </w:r>
            <w:r>
              <w:br/>
            </w:r>
            <w:r>
              <w:rPr>
                <w:rFonts w:ascii="Times New Roman"/>
                <w:b w:val="false"/>
                <w:i w:val="false"/>
                <w:color w:val="000000"/>
                <w:sz w:val="20"/>
              </w:rPr>
              <w:t>
</w:t>
            </w:r>
            <w:r>
              <w:rPr>
                <w:rFonts w:ascii="Times New Roman"/>
                <w:b w:val="false"/>
                <w:i w:val="false"/>
                <w:color w:val="000000"/>
                <w:sz w:val="20"/>
              </w:rPr>
              <w:t>в натуральном выражении, кг</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 кг</w:t>
            </w:r>
            <w:r>
              <w:br/>
            </w:r>
            <w:r>
              <w:rPr>
                <w:rFonts w:ascii="Times New Roman"/>
                <w:b w:val="false"/>
                <w:i w:val="false"/>
                <w:color w:val="000000"/>
                <w:sz w:val="20"/>
              </w:rPr>
              <w:t>
</w:t>
            </w:r>
            <w:r>
              <w:rPr>
                <w:rFonts w:ascii="Times New Roman"/>
                <w:b w:val="false"/>
                <w:i w:val="false"/>
                <w:color w:val="000000"/>
                <w:sz w:val="20"/>
              </w:rPr>
              <w:t>в натуральном выражении, кг</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r>
      <w:tr>
        <w:trPr>
          <w:trHeight w:val="9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77"/>
    <w:p>
      <w:pPr>
        <w:spacing w:after="0"/>
        <w:ind w:left="0"/>
        <w:jc w:val="both"/>
      </w:pPr>
      <w:r>
        <w:rPr>
          <w:rFonts w:ascii="Times New Roman"/>
          <w:b w:val="false"/>
          <w:i w:val="false"/>
          <w:color w:val="000000"/>
          <w:sz w:val="28"/>
        </w:rPr>
        <w:t>
3.4. Тауарлық балық және шаян тәрізділерді өсіру орындары туралы мәліметтерді көрсетіңіз</w:t>
      </w:r>
      <w:r>
        <w:br/>
      </w:r>
      <w:r>
        <w:rPr>
          <w:rFonts w:ascii="Times New Roman"/>
          <w:b w:val="false"/>
          <w:i w:val="false"/>
          <w:color w:val="000000"/>
          <w:sz w:val="28"/>
        </w:rPr>
        <w:t>
Укажите сведения о местах культивирования товарной рыбы и ракообразных</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4865"/>
        <w:gridCol w:w="1848"/>
        <w:gridCol w:w="1722"/>
        <w:gridCol w:w="1848"/>
        <w:gridCol w:w="1989"/>
      </w:tblGrid>
      <w:tr>
        <w:trPr>
          <w:trHeight w:val="165"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ӨӘА бойынша коды</w:t>
            </w:r>
            <w:r>
              <w:br/>
            </w:r>
            <w:r>
              <w:rPr>
                <w:rFonts w:ascii="Times New Roman"/>
                <w:b w:val="false"/>
                <w:i w:val="false"/>
                <w:color w:val="000000"/>
                <w:sz w:val="20"/>
              </w:rPr>
              <w:t>
</w:t>
            </w:r>
            <w:r>
              <w:rPr>
                <w:rFonts w:ascii="Times New Roman"/>
                <w:b w:val="false"/>
                <w:i w:val="false"/>
                <w:color w:val="000000"/>
                <w:sz w:val="20"/>
              </w:rPr>
              <w:t>Код по СМК</w:t>
            </w:r>
          </w:p>
        </w:tc>
        <w:tc>
          <w:tcPr>
            <w:tcW w:w="4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орындары</w:t>
            </w:r>
            <w:r>
              <w:br/>
            </w:r>
            <w:r>
              <w:rPr>
                <w:rFonts w:ascii="Times New Roman"/>
                <w:b w:val="false"/>
                <w:i w:val="false"/>
                <w:color w:val="000000"/>
                <w:sz w:val="20"/>
              </w:rPr>
              <w:t>
</w:t>
            </w:r>
            <w:r>
              <w:rPr>
                <w:rFonts w:ascii="Times New Roman"/>
                <w:b w:val="false"/>
                <w:i w:val="false"/>
                <w:color w:val="000000"/>
                <w:sz w:val="20"/>
              </w:rPr>
              <w:t>Места культивирования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w:t>
            </w:r>
            <w:r>
              <w:br/>
            </w:r>
            <w:r>
              <w:rPr>
                <w:rFonts w:ascii="Times New Roman"/>
                <w:b w:val="false"/>
                <w:i w:val="false"/>
                <w:color w:val="000000"/>
                <w:sz w:val="20"/>
              </w:rPr>
              <w:t>
</w:t>
            </w:r>
            <w:r>
              <w:rPr>
                <w:rFonts w:ascii="Times New Roman"/>
                <w:b w:val="false"/>
                <w:i w:val="false"/>
                <w:color w:val="000000"/>
                <w:sz w:val="20"/>
              </w:rPr>
              <w:t>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тәрізділер</w:t>
            </w:r>
            <w:r>
              <w:br/>
            </w:r>
            <w:r>
              <w:rPr>
                <w:rFonts w:ascii="Times New Roman"/>
                <w:b w:val="false"/>
                <w:i w:val="false"/>
                <w:color w:val="000000"/>
                <w:sz w:val="20"/>
              </w:rPr>
              <w:t>
</w:t>
            </w:r>
            <w:r>
              <w:rPr>
                <w:rFonts w:ascii="Times New Roman"/>
                <w:b w:val="false"/>
                <w:i w:val="false"/>
                <w:color w:val="000000"/>
                <w:sz w:val="20"/>
              </w:rPr>
              <w:t>Ракообразных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r>
              <w:br/>
            </w:r>
            <w:r>
              <w:rPr>
                <w:rFonts w:ascii="Times New Roman"/>
                <w:b w:val="false"/>
                <w:i w:val="false"/>
                <w:color w:val="000000"/>
                <w:sz w:val="20"/>
              </w:rPr>
              <w:t>
</w:t>
            </w:r>
            <w:r>
              <w:rPr>
                <w:rFonts w:ascii="Times New Roman"/>
                <w:b w:val="false"/>
                <w:i w:val="false"/>
                <w:color w:val="000000"/>
                <w:sz w:val="20"/>
              </w:rPr>
              <w:t>площадь</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r>
              <w:br/>
            </w:r>
            <w:r>
              <w:rPr>
                <w:rFonts w:ascii="Times New Roman"/>
                <w:b w:val="false"/>
                <w:i w:val="false"/>
                <w:color w:val="000000"/>
                <w:sz w:val="20"/>
              </w:rPr>
              <w:t>
</w:t>
            </w:r>
            <w:r>
              <w:rPr>
                <w:rFonts w:ascii="Times New Roman"/>
                <w:b w:val="false"/>
                <w:i w:val="false"/>
                <w:color w:val="000000"/>
                <w:sz w:val="20"/>
              </w:rPr>
              <w:t>площадь</w:t>
            </w:r>
          </w:p>
        </w:tc>
      </w:tr>
      <w:tr>
        <w:trPr>
          <w:trHeight w:val="28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Тоған сулар мен бассейндер</w:t>
            </w:r>
            <w:r>
              <w:br/>
            </w:r>
            <w:r>
              <w:rPr>
                <w:rFonts w:ascii="Times New Roman"/>
                <w:b w:val="false"/>
                <w:i w:val="false"/>
                <w:color w:val="000000"/>
                <w:sz w:val="20"/>
              </w:rPr>
              <w:t>
</w:t>
            </w:r>
            <w:r>
              <w:rPr>
                <w:rFonts w:ascii="Times New Roman"/>
                <w:b w:val="false"/>
                <w:i w:val="false"/>
                <w:color w:val="000000"/>
                <w:sz w:val="20"/>
              </w:rPr>
              <w:t>Пруды и бассейны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Қоршалған учаскілер мен айдамдар</w:t>
            </w:r>
            <w:r>
              <w:br/>
            </w:r>
            <w:r>
              <w:rPr>
                <w:rFonts w:ascii="Times New Roman"/>
                <w:b w:val="false"/>
                <w:i w:val="false"/>
                <w:color w:val="000000"/>
                <w:sz w:val="20"/>
              </w:rPr>
              <w:t>
</w:t>
            </w:r>
            <w:r>
              <w:rPr>
                <w:rFonts w:ascii="Times New Roman"/>
                <w:b w:val="false"/>
                <w:i w:val="false"/>
                <w:color w:val="000000"/>
                <w:sz w:val="20"/>
              </w:rPr>
              <w:t>Огороженные участки и загоны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Шарбақтар</w:t>
            </w:r>
            <w:r>
              <w:br/>
            </w:r>
            <w:r>
              <w:rPr>
                <w:rFonts w:ascii="Times New Roman"/>
                <w:b w:val="false"/>
                <w:i w:val="false"/>
                <w:color w:val="000000"/>
                <w:sz w:val="20"/>
              </w:rPr>
              <w:t>
</w:t>
            </w:r>
            <w:r>
              <w:rPr>
                <w:rFonts w:ascii="Times New Roman"/>
                <w:b w:val="false"/>
                <w:i w:val="false"/>
                <w:color w:val="000000"/>
                <w:sz w:val="20"/>
              </w:rPr>
              <w:t>Садки</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Арықтар</w:t>
            </w:r>
            <w:r>
              <w:br/>
            </w:r>
            <w:r>
              <w:rPr>
                <w:rFonts w:ascii="Times New Roman"/>
                <w:b w:val="false"/>
                <w:i w:val="false"/>
                <w:color w:val="000000"/>
                <w:sz w:val="20"/>
              </w:rPr>
              <w:t>
</w:t>
            </w:r>
            <w:r>
              <w:rPr>
                <w:rFonts w:ascii="Times New Roman"/>
                <w:b w:val="false"/>
                <w:i w:val="false"/>
                <w:color w:val="000000"/>
                <w:sz w:val="20"/>
              </w:rPr>
              <w:t>Каналы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Бөгеулер</w:t>
            </w:r>
            <w:r>
              <w:br/>
            </w:r>
            <w:r>
              <w:rPr>
                <w:rFonts w:ascii="Times New Roman"/>
                <w:b w:val="false"/>
                <w:i w:val="false"/>
                <w:color w:val="000000"/>
                <w:sz w:val="20"/>
              </w:rPr>
              <w:t>
</w:t>
            </w:r>
            <w:r>
              <w:rPr>
                <w:rFonts w:ascii="Times New Roman"/>
                <w:b w:val="false"/>
                <w:i w:val="false"/>
                <w:color w:val="000000"/>
                <w:sz w:val="20"/>
              </w:rPr>
              <w:t>Запруды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 xml:space="preserve">Другие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Мұнда және бұдан әрі ӨӘА-өсіру органдарының анықтамалылығы, осы статистикалық нысанның 2-қосымшасына сәйкес толтырылады</w:t>
      </w:r>
      <w:r>
        <w:br/>
      </w:r>
      <w:r>
        <w:rPr>
          <w:rFonts w:ascii="Times New Roman"/>
          <w:b w:val="false"/>
          <w:i w:val="false"/>
          <w:color w:val="000000"/>
          <w:sz w:val="28"/>
        </w:rPr>
        <w:t>
Здесь и далее СМК-справочник мест культивирование, заполняется согласно Приложению 2 к данной статистической форме</w:t>
      </w:r>
    </w:p>
    <w:bookmarkStart w:name="z219" w:id="78"/>
    <w:p>
      <w:pPr>
        <w:spacing w:after="0"/>
        <w:ind w:left="0"/>
        <w:jc w:val="both"/>
      </w:pPr>
      <w:r>
        <w:rPr>
          <w:rFonts w:ascii="Times New Roman"/>
          <w:b w:val="false"/>
          <w:i w:val="false"/>
          <w:color w:val="000000"/>
          <w:sz w:val="28"/>
        </w:rPr>
        <w:t>
3.5. Су айдындарының көрсеткіштері</w:t>
      </w:r>
      <w:r>
        <w:br/>
      </w:r>
      <w:r>
        <w:rPr>
          <w:rFonts w:ascii="Times New Roman"/>
          <w:b w:val="false"/>
          <w:i w:val="false"/>
          <w:color w:val="000000"/>
          <w:sz w:val="28"/>
        </w:rPr>
        <w:t>
Показатели водоемов</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8822"/>
        <w:gridCol w:w="1411"/>
        <w:gridCol w:w="1982"/>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r>
      <w:tr>
        <w:trPr>
          <w:trHeight w:val="22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және тұқымдық балықтарды өсіру бойынша су айдындарының жалпы ауданы</w:t>
            </w:r>
            <w:r>
              <w:br/>
            </w:r>
            <w:r>
              <w:rPr>
                <w:rFonts w:ascii="Times New Roman"/>
                <w:b w:val="false"/>
                <w:i w:val="false"/>
                <w:color w:val="000000"/>
                <w:sz w:val="20"/>
              </w:rPr>
              <w:t>
</w:t>
            </w:r>
            <w:r>
              <w:rPr>
                <w:rFonts w:ascii="Times New Roman"/>
                <w:b w:val="false"/>
                <w:i w:val="false"/>
                <w:color w:val="000000"/>
                <w:sz w:val="20"/>
              </w:rPr>
              <w:t xml:space="preserve">Общая площадь водного зеркала водоемов по выращиванию товарной рыбы и рыбопосадочного материала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 жемнің барлық түрлерінің шығыны</w:t>
            </w:r>
            <w:r>
              <w:br/>
            </w:r>
            <w:r>
              <w:rPr>
                <w:rFonts w:ascii="Times New Roman"/>
                <w:b w:val="false"/>
                <w:i w:val="false"/>
                <w:color w:val="000000"/>
                <w:sz w:val="20"/>
              </w:rPr>
              <w:t>
</w:t>
            </w:r>
            <w:r>
              <w:rPr>
                <w:rFonts w:ascii="Times New Roman"/>
                <w:b w:val="false"/>
                <w:i w:val="false"/>
                <w:color w:val="000000"/>
                <w:sz w:val="20"/>
              </w:rPr>
              <w:t>Израсходовано всех видов кормов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балықтарға </w:t>
            </w:r>
            <w:r>
              <w:br/>
            </w:r>
            <w:r>
              <w:rPr>
                <w:rFonts w:ascii="Times New Roman"/>
                <w:b w:val="false"/>
                <w:i w:val="false"/>
                <w:color w:val="000000"/>
                <w:sz w:val="20"/>
              </w:rPr>
              <w:t>
</w:t>
            </w:r>
            <w:r>
              <w:rPr>
                <w:rFonts w:ascii="Times New Roman"/>
                <w:b w:val="false"/>
                <w:i w:val="false"/>
                <w:color w:val="000000"/>
                <w:sz w:val="20"/>
              </w:rPr>
              <w:t>для товарной рыбы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өсірілетін тұқымдық балықтарға</w:t>
            </w:r>
            <w:r>
              <w:br/>
            </w:r>
            <w:r>
              <w:rPr>
                <w:rFonts w:ascii="Times New Roman"/>
                <w:b w:val="false"/>
                <w:i w:val="false"/>
                <w:color w:val="000000"/>
                <w:sz w:val="20"/>
              </w:rPr>
              <w:t>
</w:t>
            </w:r>
            <w:r>
              <w:rPr>
                <w:rFonts w:ascii="Times New Roman"/>
                <w:b w:val="false"/>
                <w:i w:val="false"/>
                <w:color w:val="000000"/>
                <w:sz w:val="20"/>
              </w:rPr>
              <w:t>для рыбопосадочного материала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айдындарына жіберілген тыңайтқыштар</w:t>
            </w:r>
            <w:r>
              <w:br/>
            </w:r>
            <w:r>
              <w:rPr>
                <w:rFonts w:ascii="Times New Roman"/>
                <w:b w:val="false"/>
                <w:i w:val="false"/>
                <w:color w:val="000000"/>
                <w:sz w:val="20"/>
              </w:rPr>
              <w:t>
</w:t>
            </w:r>
            <w:r>
              <w:rPr>
                <w:rFonts w:ascii="Times New Roman"/>
                <w:b w:val="false"/>
                <w:i w:val="false"/>
                <w:color w:val="000000"/>
                <w:sz w:val="20"/>
              </w:rPr>
              <w:t>Внесено в водоемы удобрений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w:t>
            </w:r>
            <w:r>
              <w:br/>
            </w:r>
            <w:r>
              <w:rPr>
                <w:rFonts w:ascii="Times New Roman"/>
                <w:b w:val="false"/>
                <w:i w:val="false"/>
                <w:color w:val="000000"/>
                <w:sz w:val="20"/>
              </w:rPr>
              <w:t>
</w:t>
            </w:r>
            <w:r>
              <w:rPr>
                <w:rFonts w:ascii="Times New Roman"/>
                <w:b w:val="false"/>
                <w:i w:val="false"/>
                <w:color w:val="000000"/>
                <w:sz w:val="20"/>
              </w:rPr>
              <w:t>минеральных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w:t>
            </w:r>
            <w:r>
              <w:br/>
            </w:r>
            <w:r>
              <w:rPr>
                <w:rFonts w:ascii="Times New Roman"/>
                <w:b w:val="false"/>
                <w:i w:val="false"/>
                <w:color w:val="000000"/>
                <w:sz w:val="20"/>
              </w:rPr>
              <w:t>
</w:t>
            </w:r>
            <w:r>
              <w:rPr>
                <w:rFonts w:ascii="Times New Roman"/>
                <w:b w:val="false"/>
                <w:i w:val="false"/>
                <w:color w:val="000000"/>
                <w:sz w:val="20"/>
              </w:rPr>
              <w:t>органических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жылы қалпына келтірілген және жаңадан салынған балық өсіруге арналған су айдындары </w:t>
            </w:r>
            <w:r>
              <w:br/>
            </w:r>
            <w:r>
              <w:rPr>
                <w:rFonts w:ascii="Times New Roman"/>
                <w:b w:val="false"/>
                <w:i w:val="false"/>
                <w:color w:val="000000"/>
                <w:sz w:val="20"/>
              </w:rPr>
              <w:t>
</w:t>
            </w:r>
            <w:r>
              <w:rPr>
                <w:rFonts w:ascii="Times New Roman"/>
                <w:b w:val="false"/>
                <w:i w:val="false"/>
                <w:color w:val="000000"/>
                <w:sz w:val="20"/>
              </w:rPr>
              <w:t>Восстановлено и построено новых рыбоводных водоемов в отчетном году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семірту</w:t>
            </w:r>
            <w:r>
              <w:br/>
            </w:r>
            <w:r>
              <w:rPr>
                <w:rFonts w:ascii="Times New Roman"/>
                <w:b w:val="false"/>
                <w:i w:val="false"/>
                <w:color w:val="000000"/>
                <w:sz w:val="20"/>
              </w:rPr>
              <w:t>
</w:t>
            </w:r>
            <w:r>
              <w:rPr>
                <w:rFonts w:ascii="Times New Roman"/>
                <w:b w:val="false"/>
                <w:i w:val="false"/>
                <w:color w:val="000000"/>
                <w:sz w:val="20"/>
              </w:rPr>
              <w:t>нагульных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w:t>
            </w:r>
            <w:r>
              <w:br/>
            </w:r>
            <w:r>
              <w:rPr>
                <w:rFonts w:ascii="Times New Roman"/>
                <w:b w:val="false"/>
                <w:i w:val="false"/>
                <w:color w:val="000000"/>
                <w:sz w:val="20"/>
              </w:rPr>
              <w:t>
</w:t>
            </w:r>
            <w:r>
              <w:rPr>
                <w:rFonts w:ascii="Times New Roman"/>
                <w:b w:val="false"/>
                <w:i w:val="false"/>
                <w:color w:val="000000"/>
                <w:sz w:val="20"/>
              </w:rPr>
              <w:t>питомных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79"/>
    <w:p>
      <w:pPr>
        <w:spacing w:after="0"/>
        <w:ind w:left="0"/>
        <w:jc w:val="both"/>
      </w:pPr>
      <w:r>
        <w:rPr>
          <w:rFonts w:ascii="Times New Roman"/>
          <w:b w:val="false"/>
          <w:i w:val="false"/>
          <w:color w:val="000000"/>
          <w:sz w:val="28"/>
        </w:rPr>
        <w:t>
4. Балық аулау және акваөсіру саласындағы көрсетілген қызметтердің көлемін көрсетіңіз (АШӨСЖ бойынша 03.00.71, 03.00.72 топтары)</w:t>
      </w:r>
      <w:r>
        <w:br/>
      </w:r>
      <w:r>
        <w:rPr>
          <w:rFonts w:ascii="Times New Roman"/>
          <w:b w:val="false"/>
          <w:i w:val="false"/>
          <w:color w:val="000000"/>
          <w:sz w:val="28"/>
        </w:rPr>
        <w:t>
Укажите объем услуг, оказанных в области рыболовства и аквакультуры (группы 03.00.71, 03.00.72 по СКПСХ)</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6"/>
        <w:gridCol w:w="3687"/>
        <w:gridCol w:w="2783"/>
        <w:gridCol w:w="2924"/>
      </w:tblGrid>
      <w:tr>
        <w:trPr>
          <w:trHeight w:val="240" w:hRule="atLeast"/>
        </w:trPr>
        <w:tc>
          <w:tcPr>
            <w:tcW w:w="4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қызметтердің атауы</w:t>
            </w:r>
            <w:r>
              <w:br/>
            </w:r>
            <w:r>
              <w:rPr>
                <w:rFonts w:ascii="Times New Roman"/>
                <w:b w:val="false"/>
                <w:i w:val="false"/>
                <w:color w:val="000000"/>
                <w:sz w:val="20"/>
              </w:rPr>
              <w:t>
</w:t>
            </w:r>
            <w:r>
              <w:rPr>
                <w:rFonts w:ascii="Times New Roman"/>
                <w:b w:val="false"/>
                <w:i w:val="false"/>
                <w:color w:val="000000"/>
                <w:sz w:val="20"/>
              </w:rPr>
              <w:t>Наименование услуг в соответствии с СКПСХ</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жылға, мың теңге</w:t>
            </w:r>
            <w:r>
              <w:br/>
            </w:r>
            <w:r>
              <w:rPr>
                <w:rFonts w:ascii="Times New Roman"/>
                <w:b w:val="false"/>
                <w:i w:val="false"/>
                <w:color w:val="000000"/>
                <w:sz w:val="20"/>
              </w:rPr>
              <w:t>
</w:t>
            </w:r>
            <w:r>
              <w:rPr>
                <w:rFonts w:ascii="Times New Roman"/>
                <w:b w:val="false"/>
                <w:i w:val="false"/>
                <w:color w:val="000000"/>
                <w:sz w:val="20"/>
              </w:rPr>
              <w:t>За отчетный год, тысяч тенге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21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80"/>
    <w:p>
      <w:pPr>
        <w:spacing w:after="0"/>
        <w:ind w:left="0"/>
        <w:jc w:val="both"/>
      </w:pPr>
      <w:r>
        <w:rPr>
          <w:rFonts w:ascii="Times New Roman"/>
          <w:b w:val="false"/>
          <w:i w:val="false"/>
          <w:color w:val="000000"/>
          <w:sz w:val="28"/>
        </w:rPr>
        <w:t>
5. Басқа қызмет түрлері</w:t>
      </w:r>
      <w:r>
        <w:br/>
      </w:r>
      <w:r>
        <w:rPr>
          <w:rFonts w:ascii="Times New Roman"/>
          <w:b w:val="false"/>
          <w:i w:val="false"/>
          <w:color w:val="000000"/>
          <w:sz w:val="28"/>
        </w:rPr>
        <w:t>
Другие виды деятельности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5"/>
        <w:gridCol w:w="3433"/>
        <w:gridCol w:w="4112"/>
      </w:tblGrid>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сәйкес 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 в соответствии с ОКЭД</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бойынша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по ОКЭД (заполняется работниками органа статистики)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өнімдердің (тауарлардың, қызметтердің)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(товаров, услуг), тысяч тенге</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     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     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222" w:id="81"/>
    <w:p>
      <w:pPr>
        <w:spacing w:after="0"/>
        <w:ind w:left="0"/>
        <w:jc w:val="both"/>
      </w:pPr>
      <w:r>
        <w:rPr>
          <w:rFonts w:ascii="Times New Roman"/>
          <w:b w:val="false"/>
          <w:i w:val="false"/>
          <w:color w:val="000000"/>
          <w:sz w:val="28"/>
        </w:rPr>
        <w:t xml:space="preserve">
«Балық аулау және акваөсіру  </w:t>
      </w:r>
      <w:r>
        <w:br/>
      </w:r>
      <w:r>
        <w:rPr>
          <w:rFonts w:ascii="Times New Roman"/>
          <w:b w:val="false"/>
          <w:i w:val="false"/>
          <w:color w:val="000000"/>
          <w:sz w:val="28"/>
        </w:rPr>
        <w:t>
туралы» (коды 0111104, индексі</w:t>
      </w:r>
      <w:r>
        <w:br/>
      </w:r>
      <w:r>
        <w:rPr>
          <w:rFonts w:ascii="Times New Roman"/>
          <w:b w:val="false"/>
          <w:i w:val="false"/>
          <w:color w:val="000000"/>
          <w:sz w:val="28"/>
        </w:rPr>
        <w:t xml:space="preserve">
1-балық, кезеңділігі жылдық) </w:t>
      </w:r>
      <w:r>
        <w:br/>
      </w:r>
      <w:r>
        <w:rPr>
          <w:rFonts w:ascii="Times New Roman"/>
          <w:b w:val="false"/>
          <w:i w:val="false"/>
          <w:color w:val="000000"/>
          <w:sz w:val="28"/>
        </w:rPr>
        <w:t xml:space="preserve">
статистикалық нысанының   </w:t>
      </w:r>
      <w:r>
        <w:br/>
      </w:r>
      <w:r>
        <w:rPr>
          <w:rFonts w:ascii="Times New Roman"/>
          <w:b w:val="false"/>
          <w:i w:val="false"/>
          <w:color w:val="000000"/>
          <w:sz w:val="28"/>
        </w:rPr>
        <w:t xml:space="preserve">
1-қосымшасы         </w:t>
      </w:r>
    </w:p>
    <w:bookmarkEnd w:id="81"/>
    <w:bookmarkStart w:name="z223" w:id="82"/>
    <w:p>
      <w:pPr>
        <w:spacing w:after="0"/>
        <w:ind w:left="0"/>
        <w:jc w:val="left"/>
      </w:pPr>
      <w:r>
        <w:rPr>
          <w:rFonts w:ascii="Times New Roman"/>
          <w:b/>
          <w:i w:val="false"/>
          <w:color w:val="000000"/>
        </w:rPr>
        <w:t xml:space="preserve"> 
Су айдындарының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11461"/>
      </w:tblGrid>
      <w:tr>
        <w:trPr>
          <w:trHeight w:val="40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айдындарының атауы</w:t>
            </w:r>
          </w:p>
        </w:tc>
      </w:tr>
      <w:tr>
        <w:trPr>
          <w:trHeight w:val="25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Теңіздер</w:t>
            </w:r>
          </w:p>
        </w:tc>
      </w:tr>
      <w:tr>
        <w:trPr>
          <w:trHeight w:val="27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w:t>
            </w:r>
          </w:p>
        </w:tc>
      </w:tr>
      <w:tr>
        <w:trPr>
          <w:trHeight w:val="9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w:t>
            </w:r>
          </w:p>
        </w:tc>
      </w:tr>
      <w:tr>
        <w:trPr>
          <w:trHeight w:val="12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Өзендер</w:t>
            </w:r>
          </w:p>
        </w:tc>
      </w:tr>
      <w:tr>
        <w:trPr>
          <w:trHeight w:val="27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w:t>
            </w:r>
          </w:p>
        </w:tc>
      </w:tr>
      <w:tr>
        <w:trPr>
          <w:trHeight w:val="31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w:t>
            </w:r>
          </w:p>
        </w:tc>
      </w:tr>
      <w:tr>
        <w:trPr>
          <w:trHeight w:val="7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Тобыл </w:t>
            </w:r>
          </w:p>
        </w:tc>
      </w:tr>
      <w:tr>
        <w:trPr>
          <w:trHeight w:val="21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p>
        </w:tc>
      </w:tr>
      <w:tr>
        <w:trPr>
          <w:trHeight w:val="31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w:t>
            </w:r>
          </w:p>
        </w:tc>
      </w:tr>
      <w:tr>
        <w:trPr>
          <w:trHeight w:val="16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w:t>
            </w:r>
          </w:p>
        </w:tc>
      </w:tr>
      <w:tr>
        <w:trPr>
          <w:trHeight w:val="6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r>
      <w:tr>
        <w:trPr>
          <w:trHeight w:val="16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w:t>
            </w:r>
          </w:p>
        </w:tc>
      </w:tr>
      <w:tr>
        <w:trPr>
          <w:trHeight w:val="6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r>
      <w:tr>
        <w:trPr>
          <w:trHeight w:val="16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r>
      <w:tr>
        <w:trPr>
          <w:trHeight w:val="15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Көлдер</w:t>
            </w:r>
          </w:p>
        </w:tc>
      </w:tr>
      <w:tr>
        <w:trPr>
          <w:trHeight w:val="15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r>
      <w:tr>
        <w:trPr>
          <w:trHeight w:val="16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r>
      <w:tr>
        <w:trPr>
          <w:trHeight w:val="15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Сасықкөл</w:t>
            </w:r>
          </w:p>
        </w:tc>
      </w:tr>
      <w:tr>
        <w:trPr>
          <w:trHeight w:val="6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Жалаңашкөл</w:t>
            </w:r>
          </w:p>
        </w:tc>
      </w:tr>
      <w:tr>
        <w:trPr>
          <w:trHeight w:val="15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Марқакөл</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w:t>
            </w:r>
          </w:p>
        </w:tc>
      </w:tr>
      <w:tr>
        <w:trPr>
          <w:trHeight w:val="15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Бұқтарма</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Сергеевск</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Вячеславск</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p>
        </w:tc>
      </w:tr>
      <w:tr>
        <w:trPr>
          <w:trHeight w:val="12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w:t>
            </w:r>
          </w:p>
        </w:tc>
      </w:tr>
      <w:tr>
        <w:trPr>
          <w:trHeight w:val="28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w:t>
            </w:r>
          </w:p>
        </w:tc>
      </w:tr>
      <w:tr>
        <w:trPr>
          <w:trHeight w:val="12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балық шаруашылығы су айдындары</w:t>
            </w:r>
          </w:p>
        </w:tc>
      </w:tr>
      <w:tr>
        <w:trPr>
          <w:trHeight w:val="25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балық шаруашылығы су айдындары</w:t>
            </w:r>
          </w:p>
        </w:tc>
      </w:tr>
      <w:tr>
        <w:trPr>
          <w:trHeight w:val="12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балық шаруашылығы су айдындары</w:t>
            </w:r>
          </w:p>
        </w:tc>
      </w:tr>
      <w:tr>
        <w:trPr>
          <w:trHeight w:val="10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балық шаруашылығы су айдындары</w:t>
            </w:r>
          </w:p>
        </w:tc>
      </w:tr>
      <w:tr>
        <w:trPr>
          <w:trHeight w:val="12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балық шаруашылығы су айдындары</w:t>
            </w:r>
          </w:p>
        </w:tc>
      </w:tr>
      <w:tr>
        <w:trPr>
          <w:trHeight w:val="10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балық шаруашылығы су айдындары</w:t>
            </w:r>
          </w:p>
        </w:tc>
      </w:tr>
      <w:tr>
        <w:trPr>
          <w:trHeight w:val="28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балық шаруашылығы су айдындары</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балық шаруашылығы су айдындары</w:t>
            </w:r>
          </w:p>
        </w:tc>
      </w:tr>
      <w:tr>
        <w:trPr>
          <w:trHeight w:val="15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балық шаруашылығы су айдындары</w:t>
            </w:r>
          </w:p>
        </w:tc>
      </w:tr>
      <w:tr>
        <w:trPr>
          <w:trHeight w:val="27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балық шаруашылығы су айдындары</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балық шаруашылығы су айдындары</w:t>
            </w:r>
          </w:p>
        </w:tc>
      </w:tr>
      <w:tr>
        <w:trPr>
          <w:trHeight w:val="6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балық шаруашылығы су айдындары</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балық шаруашылығы су айдындары</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Каналдар</w:t>
            </w:r>
          </w:p>
        </w:tc>
      </w:tr>
      <w:tr>
        <w:trPr>
          <w:trHeight w:val="13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Сәтпаев атындағы канал</w:t>
            </w:r>
          </w:p>
        </w:tc>
      </w:tr>
      <w:tr>
        <w:trPr>
          <w:trHeight w:val="6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су айдындары </w:t>
            </w:r>
          </w:p>
        </w:tc>
      </w:tr>
    </w:tbl>
    <w:bookmarkStart w:name="z224" w:id="83"/>
    <w:p>
      <w:pPr>
        <w:spacing w:after="0"/>
        <w:ind w:left="0"/>
        <w:jc w:val="both"/>
      </w:pPr>
      <w:r>
        <w:rPr>
          <w:rFonts w:ascii="Times New Roman"/>
          <w:b w:val="false"/>
          <w:i w:val="false"/>
          <w:color w:val="000000"/>
          <w:sz w:val="28"/>
        </w:rPr>
        <w:t xml:space="preserve">
«Балық аулау және акваөсіру  </w:t>
      </w:r>
      <w:r>
        <w:br/>
      </w:r>
      <w:r>
        <w:rPr>
          <w:rFonts w:ascii="Times New Roman"/>
          <w:b w:val="false"/>
          <w:i w:val="false"/>
          <w:color w:val="000000"/>
          <w:sz w:val="28"/>
        </w:rPr>
        <w:t>
туралы» (коды 0111104, индексі</w:t>
      </w:r>
      <w:r>
        <w:br/>
      </w:r>
      <w:r>
        <w:rPr>
          <w:rFonts w:ascii="Times New Roman"/>
          <w:b w:val="false"/>
          <w:i w:val="false"/>
          <w:color w:val="000000"/>
          <w:sz w:val="28"/>
        </w:rPr>
        <w:t xml:space="preserve">
1-балық, кезеңділігі жылдық) </w:t>
      </w:r>
      <w:r>
        <w:br/>
      </w:r>
      <w:r>
        <w:rPr>
          <w:rFonts w:ascii="Times New Roman"/>
          <w:b w:val="false"/>
          <w:i w:val="false"/>
          <w:color w:val="000000"/>
          <w:sz w:val="28"/>
        </w:rPr>
        <w:t xml:space="preserve">
статистикалық нысанының   </w:t>
      </w:r>
      <w:r>
        <w:br/>
      </w:r>
      <w:r>
        <w:rPr>
          <w:rFonts w:ascii="Times New Roman"/>
          <w:b w:val="false"/>
          <w:i w:val="false"/>
          <w:color w:val="000000"/>
          <w:sz w:val="28"/>
        </w:rPr>
        <w:t xml:space="preserve">
2-қосымшасы         </w:t>
      </w:r>
    </w:p>
    <w:bookmarkEnd w:id="83"/>
    <w:bookmarkStart w:name="z225" w:id="84"/>
    <w:p>
      <w:pPr>
        <w:spacing w:after="0"/>
        <w:ind w:left="0"/>
        <w:jc w:val="left"/>
      </w:pPr>
      <w:r>
        <w:rPr>
          <w:rFonts w:ascii="Times New Roman"/>
          <w:b/>
          <w:i w:val="false"/>
          <w:color w:val="000000"/>
        </w:rPr>
        <w:t xml:space="preserve"> 
Өсіру орындары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7830"/>
        <w:gridCol w:w="4259"/>
      </w:tblGrid>
      <w:tr>
        <w:trPr>
          <w:trHeight w:val="52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Алаңның өлшем бірлігі</w:t>
            </w:r>
          </w:p>
        </w:tc>
      </w:tr>
      <w:tr>
        <w:trPr>
          <w:trHeight w:val="13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Тоған судар мен бассейндер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r>
      <w:tr>
        <w:trPr>
          <w:trHeight w:val="7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Қоршалған учаскілер мен айдамдар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r>
      <w:tr>
        <w:trPr>
          <w:trHeight w:val="7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r>
      <w:tr>
        <w:trPr>
          <w:trHeight w:val="7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Арықтар мен сүрлемдік шұнқырлар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r>
      <w:tr>
        <w:trPr>
          <w:trHeight w:val="7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Бөгеулер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r>
      <w:tr>
        <w:trPr>
          <w:trHeight w:val="7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 әдістер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r>
    </w:tbl>
    <w:bookmarkStart w:name="z226"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07 тамыздағы № 176 бұйрығына</w:t>
      </w:r>
      <w:r>
        <w:br/>
      </w:r>
      <w:r>
        <w:rPr>
          <w:rFonts w:ascii="Times New Roman"/>
          <w:b w:val="false"/>
          <w:i w:val="false"/>
          <w:color w:val="000000"/>
          <w:sz w:val="28"/>
        </w:rPr>
        <w:t xml:space="preserve">
13-қосымша          </w:t>
      </w:r>
    </w:p>
    <w:bookmarkEnd w:id="85"/>
    <w:bookmarkStart w:name="z227" w:id="86"/>
    <w:p>
      <w:pPr>
        <w:spacing w:after="0"/>
        <w:ind w:left="0"/>
        <w:jc w:val="left"/>
      </w:pPr>
      <w:r>
        <w:rPr>
          <w:rFonts w:ascii="Times New Roman"/>
          <w:b/>
          <w:i w:val="false"/>
          <w:color w:val="000000"/>
        </w:rPr>
        <w:t xml:space="preserve"> 
«Балық аулау және акваөсіру туралы»</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0111104, индексі 1-балық, кезеңділігі жылдық)</w:t>
      </w:r>
    </w:p>
    <w:bookmarkEnd w:id="86"/>
    <w:bookmarkStart w:name="z228" w:id="87"/>
    <w:p>
      <w:pPr>
        <w:spacing w:after="0"/>
        <w:ind w:left="0"/>
        <w:jc w:val="both"/>
      </w:pPr>
      <w:r>
        <w:rPr>
          <w:rFonts w:ascii="Times New Roman"/>
          <w:b w:val="false"/>
          <w:i w:val="false"/>
          <w:color w:val="000000"/>
          <w:sz w:val="28"/>
        </w:rPr>
        <w:t>
      1. Осы «Балық аулау және акваөсіру туралы» жалпымемлекеттік статистикалық байқаудың (коды 0111104, индексі 1-балық, кезеңділігі жылдық) статистикалық нысанын толтыру жөніндегі нұсқаулық «Мемлекеттік статистика туралы» Қазақстан Республикасының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«Балық аулау және акваөсіру туралы» жалпымемлекеттік статистикалық байқаудың (коды 0111104, индексі 1-балық, кезеңділігі жылдық)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r>
        <w:br/>
      </w:r>
      <w:r>
        <w:rPr>
          <w:rFonts w:ascii="Times New Roman"/>
          <w:b w:val="false"/>
          <w:i w:val="false"/>
          <w:color w:val="000000"/>
          <w:sz w:val="28"/>
        </w:rPr>
        <w:t>
</w:t>
      </w:r>
      <w:r>
        <w:rPr>
          <w:rFonts w:ascii="Times New Roman"/>
          <w:b w:val="false"/>
          <w:i w:val="false"/>
          <w:color w:val="000000"/>
          <w:sz w:val="28"/>
        </w:rPr>
        <w:t>
      2) арықтар – су айналымының жоғары деңгейі бар, жер деңгейінен жоғары немесе төмен құрылған жасанды бірліктер;</w:t>
      </w:r>
      <w:r>
        <w:br/>
      </w:r>
      <w:r>
        <w:rPr>
          <w:rFonts w:ascii="Times New Roman"/>
          <w:b w:val="false"/>
          <w:i w:val="false"/>
          <w:color w:val="000000"/>
          <w:sz w:val="28"/>
        </w:rPr>
        <w:t>
</w:t>
      </w:r>
      <w:r>
        <w:rPr>
          <w:rFonts w:ascii="Times New Roman"/>
          <w:b w:val="false"/>
          <w:i w:val="false"/>
          <w:color w:val="000000"/>
          <w:sz w:val="28"/>
        </w:rPr>
        <w:t>
      3) ауланған балық – балық шаруашылығы су айдындарында ауланған балық ресурстары мен басқа су жануарларының көлемі;</w:t>
      </w:r>
      <w:r>
        <w:br/>
      </w:r>
      <w:r>
        <w:rPr>
          <w:rFonts w:ascii="Times New Roman"/>
          <w:b w:val="false"/>
          <w:i w:val="false"/>
          <w:color w:val="000000"/>
          <w:sz w:val="28"/>
        </w:rPr>
        <w:t>
</w:t>
      </w:r>
      <w:r>
        <w:rPr>
          <w:rFonts w:ascii="Times New Roman"/>
          <w:b w:val="false"/>
          <w:i w:val="false"/>
          <w:color w:val="000000"/>
          <w:sz w:val="28"/>
        </w:rPr>
        <w:t>
      4)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және Қазақстан Республикасы Статистика агенттігі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r>
        <w:br/>
      </w:r>
      <w:r>
        <w:rPr>
          <w:rFonts w:ascii="Times New Roman"/>
          <w:b w:val="false"/>
          <w:i w:val="false"/>
          <w:color w:val="000000"/>
          <w:sz w:val="28"/>
        </w:rPr>
        <w:t>
</w:t>
      </w:r>
      <w:r>
        <w:rPr>
          <w:rFonts w:ascii="Times New Roman"/>
          <w:b w:val="false"/>
          <w:i w:val="false"/>
          <w:color w:val="000000"/>
          <w:sz w:val="28"/>
        </w:rPr>
        <w:t>
      5) балық аулау – балық ресурстары мен басқа су жануарларын аулау;</w:t>
      </w:r>
      <w:r>
        <w:br/>
      </w:r>
      <w:r>
        <w:rPr>
          <w:rFonts w:ascii="Times New Roman"/>
          <w:b w:val="false"/>
          <w:i w:val="false"/>
          <w:color w:val="000000"/>
          <w:sz w:val="28"/>
        </w:rPr>
        <w:t>
</w:t>
      </w:r>
      <w:r>
        <w:rPr>
          <w:rFonts w:ascii="Times New Roman"/>
          <w:b w:val="false"/>
          <w:i w:val="false"/>
          <w:color w:val="000000"/>
          <w:sz w:val="28"/>
        </w:rPr>
        <w:t>
      6) балық шаруашылығының ерекше құнды су айдындары және (немесе) учаскелері – балық шаруашылығы үшін ерекше құнды маңызы бар, оларда шаруашылық және өзге де қызметтің реттелетін режимі белгіленетін су объектілері немесе олардың бөліктері, іргелес жағалау аумағымен шектеулі акваториялар (қоректендіру орындары, қыстау шұңқырлары, уылдырық шашатын және жануарлар түрлерінің табиғи жағдайларда табиғи жолмен көбею орындары);</w:t>
      </w:r>
      <w:r>
        <w:br/>
      </w:r>
      <w:r>
        <w:rPr>
          <w:rFonts w:ascii="Times New Roman"/>
          <w:b w:val="false"/>
          <w:i w:val="false"/>
          <w:color w:val="000000"/>
          <w:sz w:val="28"/>
        </w:rPr>
        <w:t>
</w:t>
      </w:r>
      <w:r>
        <w:rPr>
          <w:rFonts w:ascii="Times New Roman"/>
          <w:b w:val="false"/>
          <w:i w:val="false"/>
          <w:color w:val="000000"/>
          <w:sz w:val="28"/>
        </w:rPr>
        <w:t>
      7) бөгеулер – табиғи жағдайларға сәйкес келетін, қолдан жасаған, өткізбейтін бітеулерімен құрастырылған жартылай тұрақты немесе маусымдық қоршаулар;</w:t>
      </w:r>
      <w:r>
        <w:br/>
      </w:r>
      <w:r>
        <w:rPr>
          <w:rFonts w:ascii="Times New Roman"/>
          <w:b w:val="false"/>
          <w:i w:val="false"/>
          <w:color w:val="000000"/>
          <w:sz w:val="28"/>
        </w:rPr>
        <w:t>
</w:t>
      </w:r>
      <w:r>
        <w:rPr>
          <w:rFonts w:ascii="Times New Roman"/>
          <w:b w:val="false"/>
          <w:i w:val="false"/>
          <w:color w:val="000000"/>
          <w:sz w:val="28"/>
        </w:rPr>
        <w:t>
      8) қоршалған учаскелер мен айдамдар – ау, сымды тор және өзге де кедергілермен шектелген, мұның өзінде шектеусіз су айналымына мүмкіндік беретін және су айналымы судың түбі мен бетінің арасындағы толық су қабатын алып тұратындығымен ерекшеленетін су алаңы;</w:t>
      </w:r>
      <w:r>
        <w:br/>
      </w:r>
      <w:r>
        <w:rPr>
          <w:rFonts w:ascii="Times New Roman"/>
          <w:b w:val="false"/>
          <w:i w:val="false"/>
          <w:color w:val="000000"/>
          <w:sz w:val="28"/>
        </w:rPr>
        <w:t>
</w:t>
      </w:r>
      <w:r>
        <w:rPr>
          <w:rFonts w:ascii="Times New Roman"/>
          <w:b w:val="false"/>
          <w:i w:val="false"/>
          <w:color w:val="000000"/>
          <w:sz w:val="28"/>
        </w:rPr>
        <w:t>
      9) қызметтің басқа түрлері – балық аулау және акваөсіру қызметтерін көрсетуден басқа, жүзеге асырған кәсіпорын қызметінің түрлері;</w:t>
      </w:r>
      <w:r>
        <w:br/>
      </w:r>
      <w:r>
        <w:rPr>
          <w:rFonts w:ascii="Times New Roman"/>
          <w:b w:val="false"/>
          <w:i w:val="false"/>
          <w:color w:val="000000"/>
          <w:sz w:val="28"/>
        </w:rPr>
        <w:t>
</w:t>
      </w:r>
      <w:r>
        <w:rPr>
          <w:rFonts w:ascii="Times New Roman"/>
          <w:b w:val="false"/>
          <w:i w:val="false"/>
          <w:color w:val="000000"/>
          <w:sz w:val="28"/>
        </w:rPr>
        <w:t>
      10) тауарлық балық – тағамдық өнім ретінде өткізілетін, бақыланатын немесе ішінара бақыланатын жағдайларда өсіріп шығарылған және (немесе) өсірілген кез-келген балық;</w:t>
      </w:r>
      <w:r>
        <w:br/>
      </w:r>
      <w:r>
        <w:rPr>
          <w:rFonts w:ascii="Times New Roman"/>
          <w:b w:val="false"/>
          <w:i w:val="false"/>
          <w:color w:val="000000"/>
          <w:sz w:val="28"/>
        </w:rPr>
        <w:t>
</w:t>
      </w:r>
      <w:r>
        <w:rPr>
          <w:rFonts w:ascii="Times New Roman"/>
          <w:b w:val="false"/>
          <w:i w:val="false"/>
          <w:color w:val="000000"/>
          <w:sz w:val="28"/>
        </w:rPr>
        <w:t>
      11) тоғандар мен бассейндер – суды ұстау және су айналымын қамтамасыз етуге қабілетті жер деңгейінен жоғары немесе төмен құрылған жасанды бірліктер;</w:t>
      </w:r>
      <w:r>
        <w:br/>
      </w:r>
      <w:r>
        <w:rPr>
          <w:rFonts w:ascii="Times New Roman"/>
          <w:b w:val="false"/>
          <w:i w:val="false"/>
          <w:color w:val="000000"/>
          <w:sz w:val="28"/>
        </w:rPr>
        <w:t>
</w:t>
      </w:r>
      <w:r>
        <w:rPr>
          <w:rFonts w:ascii="Times New Roman"/>
          <w:b w:val="false"/>
          <w:i w:val="false"/>
          <w:color w:val="000000"/>
          <w:sz w:val="28"/>
        </w:rPr>
        <w:t>
      12) шарбақтар – табиғи су айналымына мүмкіндік беретін кіріктіре орнатылған ау, сымды тор немесе кез келген өзге торланған материалдармен қоршалған ашық немесе жабық құрылымдар.</w:t>
      </w:r>
      <w:r>
        <w:br/>
      </w:r>
      <w:r>
        <w:rPr>
          <w:rFonts w:ascii="Times New Roman"/>
          <w:b w:val="false"/>
          <w:i w:val="false"/>
          <w:color w:val="000000"/>
          <w:sz w:val="28"/>
        </w:rPr>
        <w:t>
</w:t>
      </w:r>
      <w:r>
        <w:rPr>
          <w:rFonts w:ascii="Times New Roman"/>
          <w:b w:val="false"/>
          <w:i w:val="false"/>
          <w:color w:val="000000"/>
          <w:sz w:val="28"/>
        </w:rPr>
        <w:t>
      3. Егер балық аулау және акваөсіру саласындағы қызмет бірнеше аудандардың және (немесе) облыстардың аумақтарында жүзеге асырылатын болса, жеке және заңды тұлғалар статистикалық нысанды әр аумақ бойынша ақпаратты көрсете отырып, жеке бланктерде ұсынады, яғни деректер балық аулау және акваөсіру саласындағы қызметті жүзеге асыру орны бойынша көрсетіледі.</w:t>
      </w:r>
      <w:r>
        <w:br/>
      </w:r>
      <w:r>
        <w:rPr>
          <w:rFonts w:ascii="Times New Roman"/>
          <w:b w:val="false"/>
          <w:i w:val="false"/>
          <w:color w:val="000000"/>
          <w:sz w:val="28"/>
        </w:rPr>
        <w:t>
      Егер құрылымдық бөлімшеге статистикалық нысанды тапсыру жөніндегі өкілеттіліктер берілген жағдайда, онда ол осы есепті өзінің орналасқан жеріндегі статистика органына тапсырады.</w:t>
      </w:r>
      <w:r>
        <w:br/>
      </w:r>
      <w:r>
        <w:rPr>
          <w:rFonts w:ascii="Times New Roman"/>
          <w:b w:val="false"/>
          <w:i w:val="false"/>
          <w:color w:val="000000"/>
          <w:sz w:val="28"/>
        </w:rPr>
        <w:t>
</w:t>
      </w:r>
      <w:r>
        <w:rPr>
          <w:rFonts w:ascii="Times New Roman"/>
          <w:b w:val="false"/>
          <w:i w:val="false"/>
          <w:color w:val="000000"/>
          <w:sz w:val="28"/>
        </w:rPr>
        <w:t>
      4. Бірінші бөлімде тіркелген жеріне қарамастан, балық аулау және акваөсіру саласында қызметтің нақты іске асыру орны көрсетіледі (облыс, қала, аудан).</w:t>
      </w:r>
      <w:r>
        <w:br/>
      </w:r>
      <w:r>
        <w:rPr>
          <w:rFonts w:ascii="Times New Roman"/>
          <w:b w:val="false"/>
          <w:i w:val="false"/>
          <w:color w:val="000000"/>
          <w:sz w:val="28"/>
        </w:rPr>
        <w:t>
      Деректер АШӨСЖ-ға сәйкес толтырылады (респондент жолдар бойынша өнімнің түрін толтырады, статистика органдарымен тиісті код қойылады).</w:t>
      </w:r>
      <w:r>
        <w:br/>
      </w:r>
      <w:r>
        <w:rPr>
          <w:rFonts w:ascii="Times New Roman"/>
          <w:b w:val="false"/>
          <w:i w:val="false"/>
          <w:color w:val="000000"/>
          <w:sz w:val="28"/>
        </w:rPr>
        <w:t>
      Су айдындарының атауы статистикалық нысанның 1-қосымшасында келтірілген «Су айдындарының тізбесіне» сәйкес көрсетіледі.</w:t>
      </w:r>
      <w:r>
        <w:br/>
      </w:r>
      <w:r>
        <w:rPr>
          <w:rFonts w:ascii="Times New Roman"/>
          <w:b w:val="false"/>
          <w:i w:val="false"/>
          <w:color w:val="000000"/>
          <w:sz w:val="28"/>
        </w:rPr>
        <w:t>
</w:t>
      </w:r>
      <w:r>
        <w:rPr>
          <w:rFonts w:ascii="Times New Roman"/>
          <w:b w:val="false"/>
          <w:i w:val="false"/>
          <w:color w:val="000000"/>
          <w:sz w:val="28"/>
        </w:rPr>
        <w:t>
      5. 2.1-ішкі бөлімнің 1-бағанында ауланған балықтың және басқа да су жануарларының барлық салмағы килограммдарда бір ондық белгімен көрсетіледі. Көрсеткіштерді толтыру кезінде, өнімдердің нақты түрлері бойынша деректерге барлық өнімдер, соның ішінде осы кәсіпорынның ішкі өндірістік қажеттіліктеріне жұмсалғандары да қосылатындығы ескеріледі.</w:t>
      </w:r>
      <w:r>
        <w:br/>
      </w:r>
      <w:r>
        <w:rPr>
          <w:rFonts w:ascii="Times New Roman"/>
          <w:b w:val="false"/>
          <w:i w:val="false"/>
          <w:color w:val="000000"/>
          <w:sz w:val="28"/>
        </w:rPr>
        <w:t>
      2-бағанда барлық балық және басқа да су жануарларын өткізу заттай көріністе бір ондық белгімен, 3-бағанда есепті жылдың өткізу бағасында құндық көріністе көрсетіледі.</w:t>
      </w:r>
      <w:r>
        <w:br/>
      </w:r>
      <w:r>
        <w:rPr>
          <w:rFonts w:ascii="Times New Roman"/>
          <w:b w:val="false"/>
          <w:i w:val="false"/>
          <w:color w:val="000000"/>
          <w:sz w:val="28"/>
        </w:rPr>
        <w:t>
</w:t>
      </w:r>
      <w:r>
        <w:rPr>
          <w:rFonts w:ascii="Times New Roman"/>
          <w:b w:val="false"/>
          <w:i w:val="false"/>
          <w:color w:val="000000"/>
          <w:sz w:val="28"/>
        </w:rPr>
        <w:t>
      6. 3.1-ішкі бөлімде қыстайтын су айдындарында, қыстауға лайықталған суаттарда, қыстау кешендерінде соңғы балық аулау өткеннен кейінгі деректер көрсетіледі. Тұқымдық балыққа жас шабақтар, құрттар, биылғы шабақтар жатады, көктем мерзімінде екіжылдық балықтар деп аталатын, салмағы стандартқа жетпеген, шаруашылықта әрі қарай өсіруге қалдырылған, қыстап шыққан екі жаз өмір сүретін балық өсіретін тұқымдық балық болып табылады. Өсіретін тұқымдық балықты санау балық шаруашылығында жалпы қабылданған әдіспен жүргізіледі.</w:t>
      </w:r>
      <w:r>
        <w:br/>
      </w:r>
      <w:r>
        <w:rPr>
          <w:rFonts w:ascii="Times New Roman"/>
          <w:b w:val="false"/>
          <w:i w:val="false"/>
          <w:color w:val="000000"/>
          <w:sz w:val="28"/>
        </w:rPr>
        <w:t>
      2-бағанда өсірілген тұқымдық балықтың құны есепті жылдың бағаларында, 3-бағанда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өсіру бағалары қолданылады. Егер респондент өткен жылы өсіретін тұқымдық балықтың сол немесе басқа түрлерін өсірумен айналыспаса, онда 3-баған осы түрлер бойынша 2-бағанға тең деп қабылданады.</w:t>
      </w:r>
      <w:r>
        <w:br/>
      </w:r>
      <w:r>
        <w:rPr>
          <w:rFonts w:ascii="Times New Roman"/>
          <w:b w:val="false"/>
          <w:i w:val="false"/>
          <w:color w:val="000000"/>
          <w:sz w:val="28"/>
        </w:rPr>
        <w:t>
      4-6-бағандар бойынша тұқымдық балықты өткізу туралы мәлімет көрсетіледі. Өткізу құны 5-бағанда есепті жылдың бағаларында, 6-бағанда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өсіру бағалары қолданылады. Егер респондент өткен жылы тұқымдық балықты өткізумен айналыспаса, онда 6-баған 5-бағанға тең деп қабылданады.</w:t>
      </w:r>
      <w:r>
        <w:br/>
      </w:r>
      <w:r>
        <w:rPr>
          <w:rFonts w:ascii="Times New Roman"/>
          <w:b w:val="false"/>
          <w:i w:val="false"/>
          <w:color w:val="000000"/>
          <w:sz w:val="28"/>
        </w:rPr>
        <w:t>
</w:t>
      </w:r>
      <w:r>
        <w:rPr>
          <w:rFonts w:ascii="Times New Roman"/>
          <w:b w:val="false"/>
          <w:i w:val="false"/>
          <w:color w:val="000000"/>
          <w:sz w:val="28"/>
        </w:rPr>
        <w:t>
      7. 3.2-ішкі бөлімнің 1-бағанында акваөсіру қызметін одан әрі жүргізу үшін жіберілген тұқымдық балықтардың саны, 2-бағанда балық аулау кәсібін жүргізуде аулау үшін жіберілген тұқымдық балықтардың саны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8. 3.3-ішкі бөлімнің жолдарында тауарлық балық және басқа су жануарларын өсіру және өткізу көлемдері туралы деректер көрсетіледі. 3-баған бойынша шаруашылықта өсірілген тауарлық балық және басқа су жануарларын заттай көріністе өткізу, ал 4-баған бойынша – есепті жылдың өткізу бағасында құндық көріністе көрсетіледі. Өсіру орындары осы статистикалық нысанның 2-қосымшасына сәйкес көрсетіледі.</w:t>
      </w:r>
      <w:r>
        <w:br/>
      </w:r>
      <w:r>
        <w:rPr>
          <w:rFonts w:ascii="Times New Roman"/>
          <w:b w:val="false"/>
          <w:i w:val="false"/>
          <w:color w:val="000000"/>
          <w:sz w:val="28"/>
        </w:rPr>
        <w:t>
</w:t>
      </w:r>
      <w:r>
        <w:rPr>
          <w:rFonts w:ascii="Times New Roman"/>
          <w:b w:val="false"/>
          <w:i w:val="false"/>
          <w:color w:val="000000"/>
          <w:sz w:val="28"/>
        </w:rPr>
        <w:t>
      9. 3.4-ішкі бөлімде тауарлық балық және шаян тәрізділерді өсіру әдістері туралы мәлімет көрсетіледі.</w:t>
      </w:r>
      <w:r>
        <w:br/>
      </w:r>
      <w:r>
        <w:rPr>
          <w:rFonts w:ascii="Times New Roman"/>
          <w:b w:val="false"/>
          <w:i w:val="false"/>
          <w:color w:val="000000"/>
          <w:sz w:val="28"/>
        </w:rPr>
        <w:t>
</w:t>
      </w:r>
      <w:r>
        <w:rPr>
          <w:rFonts w:ascii="Times New Roman"/>
          <w:b w:val="false"/>
          <w:i w:val="false"/>
          <w:color w:val="000000"/>
          <w:sz w:val="28"/>
        </w:rPr>
        <w:t>
      10. 3.5-ішкі бөлімнің 1-жолында есепті жылы қолданылғанына, қолданылмағанына қарамастан жеке меншіктегі және бекітілген алаңдар (өсіру және семірту тоғамдары, бассейндер, торлар, тұқымдық және семірту көлдері мен өзге де суаттар) көрсетіледі.</w:t>
      </w:r>
      <w:r>
        <w:br/>
      </w:r>
      <w:r>
        <w:rPr>
          <w:rFonts w:ascii="Times New Roman"/>
          <w:b w:val="false"/>
          <w:i w:val="false"/>
          <w:color w:val="000000"/>
          <w:sz w:val="28"/>
        </w:rPr>
        <w:t>
</w:t>
      </w:r>
      <w:r>
        <w:rPr>
          <w:rFonts w:ascii="Times New Roman"/>
          <w:b w:val="false"/>
          <w:i w:val="false"/>
          <w:color w:val="000000"/>
          <w:sz w:val="28"/>
        </w:rPr>
        <w:t>
      11. 4-бөлімде балық аулау мен акваөсіру саласындағы басқа заңды немесе жеке тұлғаларға көрсетілген қызмет көлемі көрсетіледі:</w:t>
      </w:r>
      <w:r>
        <w:br/>
      </w:r>
      <w:r>
        <w:rPr>
          <w:rFonts w:ascii="Times New Roman"/>
          <w:b w:val="false"/>
          <w:i w:val="false"/>
          <w:color w:val="000000"/>
          <w:sz w:val="28"/>
        </w:rPr>
        <w:t>
      1) балық аулаумен байланысты қызметтер (03.00.71 АШӨСЖ коды) – жағалаудағы немесе ішкі сулардан балық аулау, теңіз және тұщы су шаян тәрізділерін, моллюскаларды ұстау қызметтері.</w:t>
      </w:r>
      <w:r>
        <w:br/>
      </w:r>
      <w:r>
        <w:rPr>
          <w:rFonts w:ascii="Times New Roman"/>
          <w:b w:val="false"/>
          <w:i w:val="false"/>
          <w:color w:val="000000"/>
          <w:sz w:val="28"/>
        </w:rPr>
        <w:t>
      2) акваөсірумен байланысты қызметтер (03.00.72 АШӨСЖ коды) – балық тұқымдары мен жас балықтарды өсіру бойынша балық питомниктерінің, балықты (декоративтік балықты қоса) өсіру және көбейту бойынша балық фермаларының қызметтері, балықты өңдеуге байланысты қызметтер.</w:t>
      </w:r>
      <w:r>
        <w:br/>
      </w:r>
      <w:r>
        <w:rPr>
          <w:rFonts w:ascii="Times New Roman"/>
          <w:b w:val="false"/>
          <w:i w:val="false"/>
          <w:color w:val="000000"/>
          <w:sz w:val="28"/>
        </w:rPr>
        <w:t>
      1-бағанда көрсетілген қызметтің құны есепті жылдың бағаларында, 2-бағанда – өткен жылдың орташа жылдық бағаларында көрсетіледі. Өткен жылдың орташа жылдық бағалары ретінде респонденттің өткен жылы көрсеткен осыған ұқсас қызметінің бағасы қолданылады. Егер респондент өткен жылы осыған ұқсас қызметтерді көрсетпеген болса, онда 2-баған 1-бағанға тең деп қабылданады.</w:t>
      </w:r>
      <w:r>
        <w:br/>
      </w:r>
      <w:r>
        <w:rPr>
          <w:rFonts w:ascii="Times New Roman"/>
          <w:b w:val="false"/>
          <w:i w:val="false"/>
          <w:color w:val="000000"/>
          <w:sz w:val="28"/>
        </w:rPr>
        <w:t>
</w:t>
      </w:r>
      <w:r>
        <w:rPr>
          <w:rFonts w:ascii="Times New Roman"/>
          <w:b w:val="false"/>
          <w:i w:val="false"/>
          <w:color w:val="000000"/>
          <w:sz w:val="28"/>
        </w:rPr>
        <w:t>
      12. 5-бөлімде респондент есепті жылы жүзеге асырған немесе көрсеткен қызметтердің басқа түрлері бойынша өндірілген өнім (тауарлар, қызметтер) көлемі көрсетіледі. Бұл деректер өндірілген өнімнің (жұмыстардың, қызметтердің) көлемі көрсетілетін бухгалтерлік есепке алу құжаттарының негізінде толтырылады.</w:t>
      </w:r>
      <w:r>
        <w:br/>
      </w:r>
      <w:r>
        <w:rPr>
          <w:rFonts w:ascii="Times New Roman"/>
          <w:b w:val="false"/>
          <w:i w:val="false"/>
          <w:color w:val="000000"/>
          <w:sz w:val="28"/>
        </w:rPr>
        <w:t>
</w:t>
      </w:r>
      <w:r>
        <w:rPr>
          <w:rFonts w:ascii="Times New Roman"/>
          <w:b w:val="false"/>
          <w:i w:val="false"/>
          <w:color w:val="000000"/>
          <w:sz w:val="28"/>
        </w:rPr>
        <w:t>
      13.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«Балық және басқа су жануарларын аулау және оларды өткізу туралы мәліметтер» 2.1-ішкі бөлімде:</w:t>
      </w:r>
      <w:r>
        <w:br/>
      </w:r>
      <w:r>
        <w:rPr>
          <w:rFonts w:ascii="Times New Roman"/>
          <w:b w:val="false"/>
          <w:i w:val="false"/>
          <w:color w:val="000000"/>
          <w:sz w:val="28"/>
        </w:rPr>
        <w:t xml:space="preserve">
      егер 2-баған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3-бағанда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w:t>
      </w:r>
      <w:r>
        <w:rPr>
          <w:rFonts w:ascii="Times New Roman"/>
          <w:b w:val="false"/>
          <w:i w:val="false"/>
          <w:color w:val="000000"/>
          <w:sz w:val="28"/>
        </w:rPr>
        <w:t>
      2) «Тұқымдық балықтарды өсіру және өткізу туралы мәліметтер» 3.1-ішкі бөлімде:</w:t>
      </w:r>
      <w:r>
        <w:br/>
      </w:r>
      <w:r>
        <w:rPr>
          <w:rFonts w:ascii="Times New Roman"/>
          <w:b w:val="false"/>
          <w:i w:val="false"/>
          <w:color w:val="000000"/>
          <w:sz w:val="28"/>
        </w:rPr>
        <w:t xml:space="preserve">
      егер 1-баған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2 және 3-бағандарда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4-баған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5 және 6-бағандарда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w:t>
      </w:r>
      <w:r>
        <w:rPr>
          <w:rFonts w:ascii="Times New Roman"/>
          <w:b w:val="false"/>
          <w:i w:val="false"/>
          <w:color w:val="000000"/>
          <w:sz w:val="28"/>
        </w:rPr>
        <w:t>
      3) «Өсірілген тауарлық балық және басқа су жануарларын өсіру және өткізу туралы мәліметтер» 3.3-ішкі бөлімде:</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3-бағаннан, әр жол үшін;</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4-бағаннан, әр жол үшін;</w:t>
      </w:r>
      <w:r>
        <w:br/>
      </w:r>
      <w:r>
        <w:rPr>
          <w:rFonts w:ascii="Times New Roman"/>
          <w:b w:val="false"/>
          <w:i w:val="false"/>
          <w:color w:val="000000"/>
          <w:sz w:val="28"/>
        </w:rPr>
        <w:t xml:space="preserve">
      егер 1-баған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2-бағанда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3-баған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4-бағанда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w:t>
      </w:r>
      <w:r>
        <w:rPr>
          <w:rFonts w:ascii="Times New Roman"/>
          <w:b w:val="false"/>
          <w:i w:val="false"/>
          <w:color w:val="000000"/>
          <w:sz w:val="28"/>
        </w:rPr>
        <w:t>
      4) «Өсіру орындары туралы мәліметтер» 3.4-ішкі бөлімде:</w:t>
      </w:r>
      <w:r>
        <w:br/>
      </w:r>
      <w:r>
        <w:rPr>
          <w:rFonts w:ascii="Times New Roman"/>
          <w:b w:val="false"/>
          <w:i w:val="false"/>
          <w:color w:val="000000"/>
          <w:sz w:val="28"/>
        </w:rPr>
        <w:t xml:space="preserve">
      егер 1-баған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2-бағанда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3-баған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4-бағанда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w:t>
      </w:r>
      <w:r>
        <w:rPr>
          <w:rFonts w:ascii="Times New Roman"/>
          <w:b w:val="false"/>
          <w:i w:val="false"/>
          <w:color w:val="000000"/>
          <w:sz w:val="28"/>
        </w:rPr>
        <w:t>
      5) «Су айдындарының көрсеткіштері» 3.5-ішкі бөлімде:</w:t>
      </w:r>
      <w:r>
        <w:br/>
      </w:r>
      <w:r>
        <w:rPr>
          <w:rFonts w:ascii="Times New Roman"/>
          <w:b w:val="false"/>
          <w:i w:val="false"/>
          <w:color w:val="000000"/>
          <w:sz w:val="28"/>
        </w:rPr>
        <w:t>
      2-жол = 2.1-жол + 2.2-жол;</w:t>
      </w:r>
      <w:r>
        <w:br/>
      </w:r>
      <w:r>
        <w:rPr>
          <w:rFonts w:ascii="Times New Roman"/>
          <w:b w:val="false"/>
          <w:i w:val="false"/>
          <w:color w:val="000000"/>
          <w:sz w:val="28"/>
        </w:rPr>
        <w:t>
      3-жол = 3.1-жол + 3.2-жол;</w:t>
      </w:r>
      <w:r>
        <w:br/>
      </w:r>
      <w:r>
        <w:rPr>
          <w:rFonts w:ascii="Times New Roman"/>
          <w:b w:val="false"/>
          <w:i w:val="false"/>
          <w:color w:val="000000"/>
          <w:sz w:val="28"/>
        </w:rPr>
        <w:t>
      4-жол = 4.1-жол + 4.2-жол;</w:t>
      </w:r>
      <w:r>
        <w:br/>
      </w:r>
      <w:r>
        <w:rPr>
          <w:rFonts w:ascii="Times New Roman"/>
          <w:b w:val="false"/>
          <w:i w:val="false"/>
          <w:color w:val="000000"/>
          <w:sz w:val="28"/>
        </w:rPr>
        <w:t>
</w:t>
      </w:r>
      <w:r>
        <w:rPr>
          <w:rFonts w:ascii="Times New Roman"/>
          <w:b w:val="false"/>
          <w:i w:val="false"/>
          <w:color w:val="000000"/>
          <w:sz w:val="28"/>
        </w:rPr>
        <w:t>
      6) Бөлімдер арасындағы бақылау:</w:t>
      </w:r>
      <w:r>
        <w:br/>
      </w:r>
      <w:r>
        <w:rPr>
          <w:rFonts w:ascii="Times New Roman"/>
          <w:b w:val="false"/>
          <w:i w:val="false"/>
          <w:color w:val="000000"/>
          <w:sz w:val="28"/>
        </w:rPr>
        <w:t xml:space="preserve">
      егер 2.2-ішкі бөлім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2.3-ішкі бөлімде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w:t>
      </w:r>
      <w:r>
        <w:br/>
      </w:r>
      <w:r>
        <w:rPr>
          <w:rFonts w:ascii="Times New Roman"/>
          <w:b w:val="false"/>
          <w:i w:val="false"/>
          <w:color w:val="000000"/>
          <w:sz w:val="28"/>
        </w:rPr>
        <w:t xml:space="preserve">
      егер 3.3-ішкі бөлім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3.4-ішкі бөлімде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3.1, 3.2, 3.3 немесе 3.4-ішкі бөлімдер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3.5-ішкі бөлімде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w:t>
      </w:r>
    </w:p>
    <w:bookmarkEnd w:id="87"/>
    <w:bookmarkStart w:name="z260" w:id="88"/>
    <w:p>
      <w:pPr>
        <w:spacing w:after="0"/>
        <w:ind w:left="0"/>
        <w:jc w:val="both"/>
      </w:pPr>
      <w:r>
        <w:rPr>
          <w:rFonts w:ascii="Times New Roman"/>
          <w:b w:val="false"/>
          <w:i w:val="false"/>
          <w:color w:val="000000"/>
          <w:sz w:val="28"/>
        </w:rPr>
        <w:t>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7"/>
        <w:gridCol w:w="2934"/>
        <w:gridCol w:w="2935"/>
        <w:gridCol w:w="1118"/>
        <w:gridCol w:w="2936"/>
      </w:tblGrid>
      <w:tr>
        <w:trPr>
          <w:trHeight w:val="825" w:hRule="atLeast"/>
        </w:trPr>
        <w:tc>
          <w:tcPr>
            <w:tcW w:w="3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098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09800" cy="14986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14-қосымша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14 к приказу Председателя Агентства Республики Казахстан по статистике от 07 августа 2013 года № 176</w:t>
            </w:r>
          </w:p>
        </w:tc>
      </w:tr>
      <w:tr>
        <w:trPr>
          <w:trHeight w:val="6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 </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 статьей 381 Кодекса Республики Казахстан «Об административных правонарушениях».</w:t>
            </w:r>
          </w:p>
        </w:tc>
      </w:tr>
      <w:tr>
        <w:trPr>
          <w:trHeight w:val="675"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0161104</w:t>
            </w:r>
            <w:r>
              <w:br/>
            </w:r>
            <w:r>
              <w:rPr>
                <w:rFonts w:ascii="Times New Roman"/>
                <w:b w:val="false"/>
                <w:i w:val="false"/>
                <w:color w:val="000000"/>
                <w:sz w:val="20"/>
              </w:rPr>
              <w:t>
</w:t>
            </w:r>
            <w:r>
              <w:rPr>
                <w:rFonts w:ascii="Times New Roman"/>
                <w:b w:val="false"/>
                <w:i w:val="false"/>
                <w:color w:val="000000"/>
                <w:sz w:val="20"/>
              </w:rPr>
              <w:t>Код статистической формы 0161104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Себілген егістіктің қорытындысы туралы есеп</w:t>
            </w:r>
          </w:p>
        </w:tc>
      </w:tr>
      <w:tr>
        <w:trPr>
          <w:trHeight w:val="495"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4-аш</w:t>
            </w:r>
            <w:r>
              <w:br/>
            </w:r>
            <w:r>
              <w:rPr>
                <w:rFonts w:ascii="Times New Roman"/>
                <w:b w:val="false"/>
                <w:i w:val="false"/>
                <w:color w:val="000000"/>
                <w:sz w:val="20"/>
              </w:rPr>
              <w:t>
</w:t>
            </w:r>
            <w:r>
              <w:rPr>
                <w:rFonts w:ascii="Times New Roman"/>
                <w:b w:val="false"/>
                <w:i w:val="false"/>
                <w:color w:val="000000"/>
                <w:sz w:val="20"/>
              </w:rPr>
              <w:t>4-сх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Отчет об итогах сева под урожай</w:t>
            </w:r>
          </w:p>
        </w:tc>
      </w:tr>
      <w:tr>
        <w:trPr>
          <w:trHeight w:val="15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«Маусымдық дақылдарды өсіру» 01.1, «Көпжылдық дақылдарды өсіру» 01.2, «Питомник өнімдерін өндіру» 01.3 және «Аралас ауыл шаруашылығы» 01.5 кодтары бойынша негізгі және қосалқы қызмет түрлерімен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жаздық дақылдарды себуді аяқтағаннан кейін 5 күн ішінде</w:t>
            </w:r>
            <w:r>
              <w:br/>
            </w:r>
            <w:r>
              <w:rPr>
                <w:rFonts w:ascii="Times New Roman"/>
                <w:b w:val="false"/>
                <w:i w:val="false"/>
                <w:color w:val="000000"/>
                <w:sz w:val="20"/>
              </w:rPr>
              <w:t>
</w:t>
            </w:r>
            <w:r>
              <w:rPr>
                <w:rFonts w:ascii="Times New Roman"/>
                <w:b w:val="false"/>
                <w:i w:val="false"/>
                <w:color w:val="000000"/>
                <w:sz w:val="20"/>
              </w:rPr>
              <w:t>Срок предоставления – в течение 5 дней после окончания сева яровых культур</w:t>
            </w:r>
          </w:p>
        </w:tc>
      </w:tr>
      <w:tr>
        <w:trPr>
          <w:trHeight w:val="225"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61" w:id="89"/>
    <w:p>
      <w:pPr>
        <w:spacing w:after="0"/>
        <w:ind w:left="0"/>
        <w:jc w:val="both"/>
      </w:pPr>
      <w:r>
        <w:rPr>
          <w:rFonts w:ascii="Times New Roman"/>
          <w:b w:val="false"/>
          <w:i w:val="false"/>
          <w:color w:val="000000"/>
          <w:sz w:val="28"/>
        </w:rPr>
        <w:t>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4"/>
        <w:gridCol w:w="3926"/>
      </w:tblGrid>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Егістік алқаптарының нақты орналасқан жерін көрсетіңіз – облыс, қала, аудан</w:t>
            </w:r>
            <w:r>
              <w:br/>
            </w:r>
            <w:r>
              <w:rPr>
                <w:rFonts w:ascii="Times New Roman"/>
                <w:b w:val="false"/>
                <w:i w:val="false"/>
                <w:color w:val="000000"/>
                <w:sz w:val="20"/>
              </w:rPr>
              <w:t>
Укажите фактическое место нахождения посевных площадей – область, город, район</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коды ӘАӨЖ</w:t>
            </w:r>
            <w:r>
              <w:rPr>
                <w:rFonts w:ascii="Times New Roman"/>
                <w:b w:val="false"/>
                <w:i w:val="false"/>
                <w:color w:val="000000"/>
                <w:vertAlign w:val="superscript"/>
              </w:rPr>
              <w:t>1</w:t>
            </w:r>
            <w:r>
              <w:rPr>
                <w:rFonts w:ascii="Times New Roman"/>
                <w:b w:val="false"/>
                <w:i w:val="false"/>
                <w:color w:val="000000"/>
                <w:sz w:val="20"/>
              </w:rPr>
              <w:t xml:space="preserve"> сәйкес (статистика органының қызметкерімен толтырылады)</w:t>
            </w:r>
            <w:r>
              <w:br/>
            </w:r>
            <w:r>
              <w:rPr>
                <w:rFonts w:ascii="Times New Roman"/>
                <w:b w:val="false"/>
                <w:i w:val="false"/>
                <w:color w:val="000000"/>
                <w:sz w:val="20"/>
              </w:rPr>
              <w:t>
Код территории согласно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работником органа статистики)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62" w:id="90"/>
    <w:p>
      <w:pPr>
        <w:spacing w:after="0"/>
        <w:ind w:left="0"/>
        <w:jc w:val="both"/>
      </w:pPr>
      <w:r>
        <w:rPr>
          <w:rFonts w:ascii="Times New Roman"/>
          <w:b w:val="false"/>
          <w:i w:val="false"/>
          <w:color w:val="000000"/>
          <w:sz w:val="28"/>
        </w:rPr>
        <w:t>
2. Ағымдағы жылы себілген күздік дақылдардың дәндік және балауса азықтық алқаптары туралы ақпаратты көрсетіңіз, гектар</w:t>
      </w:r>
      <w:r>
        <w:br/>
      </w:r>
      <w:r>
        <w:rPr>
          <w:rFonts w:ascii="Times New Roman"/>
          <w:b w:val="false"/>
          <w:i w:val="false"/>
          <w:color w:val="000000"/>
          <w:sz w:val="28"/>
        </w:rPr>
        <w:t>
Укажите информацию о площади озимых культур на зерно и зеленый корм под урожай текущего года, гектаров</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559"/>
        <w:gridCol w:w="2257"/>
        <w:gridCol w:w="2257"/>
        <w:gridCol w:w="2257"/>
        <w:gridCol w:w="2257"/>
      </w:tblGrid>
      <w:tr>
        <w:trPr>
          <w:trHeight w:val="375"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2</w:t>
            </w:r>
            <w:r>
              <w:rPr>
                <w:rFonts w:ascii="Times New Roman"/>
                <w:b w:val="false"/>
                <w:i w:val="false"/>
                <w:color w:val="000000"/>
                <w:sz w:val="20"/>
              </w:rPr>
              <w:t xml:space="preserve"> сәйкес ауылшаруашылығы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 xml:space="preserve">Наименование сельскохозяйственных </w:t>
            </w:r>
            <w:r>
              <w:br/>
            </w:r>
            <w:r>
              <w:rPr>
                <w:rFonts w:ascii="Times New Roman"/>
                <w:b w:val="false"/>
                <w:i w:val="false"/>
                <w:color w:val="000000"/>
                <w:sz w:val="20"/>
              </w:rPr>
              <w:t>
</w:t>
            </w:r>
            <w:r>
              <w:rPr>
                <w:rFonts w:ascii="Times New Roman"/>
                <w:b w:val="false"/>
                <w:i w:val="false"/>
                <w:color w:val="000000"/>
                <w:sz w:val="20"/>
              </w:rPr>
              <w:t>культур в соответствии с СКПСХ</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күзінде себілген күздік егістік алқаптары</w:t>
            </w:r>
            <w:r>
              <w:br/>
            </w:r>
            <w:r>
              <w:rPr>
                <w:rFonts w:ascii="Times New Roman"/>
                <w:b w:val="false"/>
                <w:i w:val="false"/>
                <w:color w:val="000000"/>
                <w:sz w:val="20"/>
              </w:rPr>
              <w:t>
</w:t>
            </w:r>
            <w:r>
              <w:rPr>
                <w:rFonts w:ascii="Times New Roman"/>
                <w:b w:val="false"/>
                <w:i w:val="false"/>
                <w:color w:val="000000"/>
                <w:sz w:val="20"/>
              </w:rPr>
              <w:t>Площадь посевов озимых культур с осени прошлого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сақтандырылғаны</w:t>
            </w:r>
            <w:r>
              <w:br/>
            </w:r>
            <w:r>
              <w:rPr>
                <w:rFonts w:ascii="Times New Roman"/>
                <w:b w:val="false"/>
                <w:i w:val="false"/>
                <w:color w:val="000000"/>
                <w:sz w:val="20"/>
              </w:rPr>
              <w:t>
</w:t>
            </w:r>
            <w:r>
              <w:rPr>
                <w:rFonts w:ascii="Times New Roman"/>
                <w:b w:val="false"/>
                <w:i w:val="false"/>
                <w:color w:val="000000"/>
                <w:sz w:val="20"/>
              </w:rPr>
              <w:t>застраховано</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дақылдарды себу науқанының соңына сақталған дәндік күздіктер</w:t>
            </w:r>
            <w:r>
              <w:br/>
            </w:r>
            <w:r>
              <w:rPr>
                <w:rFonts w:ascii="Times New Roman"/>
                <w:b w:val="false"/>
                <w:i w:val="false"/>
                <w:color w:val="000000"/>
                <w:sz w:val="20"/>
              </w:rPr>
              <w:t>
</w:t>
            </w:r>
            <w:r>
              <w:rPr>
                <w:rFonts w:ascii="Times New Roman"/>
                <w:b w:val="false"/>
                <w:i w:val="false"/>
                <w:color w:val="000000"/>
                <w:sz w:val="20"/>
              </w:rPr>
              <w:t>сохранилось озимых на зерно к концу сева яровых культур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 азық пен жайылымға пайдаланылған егістік алқаптар</w:t>
            </w:r>
            <w:r>
              <w:br/>
            </w:r>
            <w:r>
              <w:rPr>
                <w:rFonts w:ascii="Times New Roman"/>
                <w:b w:val="false"/>
                <w:i w:val="false"/>
                <w:color w:val="000000"/>
                <w:sz w:val="20"/>
              </w:rPr>
              <w:t>
</w:t>
            </w:r>
            <w:r>
              <w:rPr>
                <w:rFonts w:ascii="Times New Roman"/>
                <w:b w:val="false"/>
                <w:i w:val="false"/>
                <w:color w:val="000000"/>
                <w:sz w:val="20"/>
              </w:rPr>
              <w:t>площадь посевов, использованных на зеленый корм и выпас</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ӘАОЖ - Қазақстан Республикасы Статистика агенттігінің Интернет-ресурсында орналасқан Әкімшілік-аумақтық объектілер жіктеуіші</w:t>
      </w:r>
      <w:r>
        <w:br/>
      </w:r>
      <w:r>
        <w:rPr>
          <w:rFonts w:ascii="Times New Roman"/>
          <w:b w:val="false"/>
          <w:i w:val="false"/>
          <w:color w:val="000000"/>
          <w:sz w:val="28"/>
        </w:rPr>
        <w:t>
КАТО - Классификатор административно-территориальных объектов,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АШӨСЖ - Қазақстан Республикасы Статистика агенттігінің Интернет-ресурсында орналасқан Ауыл, орман және балық шаруашылығы өнімдерінің (тауарларды және қызметтердің) статистикалық жіктеуіші (кодын статистика органының қызметкерлері толтырады)</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расположенный на Интернет-ресурсе Агентства Республики Казахстан по статистике (код заполняется работником органа статистики)</w:t>
      </w:r>
    </w:p>
    <w:bookmarkStart w:name="z263" w:id="91"/>
    <w:p>
      <w:pPr>
        <w:spacing w:after="0"/>
        <w:ind w:left="0"/>
        <w:jc w:val="both"/>
      </w:pPr>
      <w:r>
        <w:rPr>
          <w:rFonts w:ascii="Times New Roman"/>
          <w:b w:val="false"/>
          <w:i w:val="false"/>
          <w:color w:val="000000"/>
          <w:sz w:val="28"/>
        </w:rPr>
        <w:t>
3. Ағымдағы жылы себілген жаздық дақылдар алқабы туралы ақпаратты көрсетіңіз, гектар</w:t>
      </w:r>
      <w:r>
        <w:br/>
      </w:r>
      <w:r>
        <w:rPr>
          <w:rFonts w:ascii="Times New Roman"/>
          <w:b w:val="false"/>
          <w:i w:val="false"/>
          <w:color w:val="000000"/>
          <w:sz w:val="28"/>
        </w:rPr>
        <w:t>
Укажите информацию о площади яровых культур под урожай текущего года, гектаров</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1563"/>
        <w:gridCol w:w="2262"/>
        <w:gridCol w:w="2263"/>
        <w:gridCol w:w="2263"/>
        <w:gridCol w:w="2263"/>
      </w:tblGrid>
      <w:tr>
        <w:trPr>
          <w:trHeight w:val="42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ауылшаруашылығы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сельскохозяйственных </w:t>
            </w:r>
            <w:r>
              <w:br/>
            </w:r>
            <w:r>
              <w:rPr>
                <w:rFonts w:ascii="Times New Roman"/>
                <w:b w:val="false"/>
                <w:i w:val="false"/>
                <w:color w:val="000000"/>
                <w:sz w:val="20"/>
              </w:rPr>
              <w:t>
</w:t>
            </w:r>
            <w:r>
              <w:rPr>
                <w:rFonts w:ascii="Times New Roman"/>
                <w:b w:val="false"/>
                <w:i w:val="false"/>
                <w:color w:val="000000"/>
                <w:sz w:val="20"/>
              </w:rPr>
              <w:t>культур в соответствии с СКПСХ</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дақылдардың егістік алқабы</w:t>
            </w:r>
            <w:r>
              <w:br/>
            </w:r>
            <w:r>
              <w:rPr>
                <w:rFonts w:ascii="Times New Roman"/>
                <w:b w:val="false"/>
                <w:i w:val="false"/>
                <w:color w:val="000000"/>
                <w:sz w:val="20"/>
              </w:rPr>
              <w:t>
</w:t>
            </w:r>
            <w:r>
              <w:rPr>
                <w:rFonts w:ascii="Times New Roman"/>
                <w:b w:val="false"/>
                <w:i w:val="false"/>
                <w:color w:val="000000"/>
                <w:sz w:val="20"/>
              </w:rPr>
              <w:t>Посевная площадь яровых культур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сақтандырылғаны</w:t>
            </w:r>
            <w:r>
              <w:br/>
            </w:r>
            <w:r>
              <w:rPr>
                <w:rFonts w:ascii="Times New Roman"/>
                <w:b w:val="false"/>
                <w:i w:val="false"/>
                <w:color w:val="000000"/>
                <w:sz w:val="20"/>
              </w:rPr>
              <w:t>
</w:t>
            </w:r>
            <w:r>
              <w:rPr>
                <w:rFonts w:ascii="Times New Roman"/>
                <w:b w:val="false"/>
                <w:i w:val="false"/>
                <w:color w:val="000000"/>
                <w:sz w:val="20"/>
              </w:rPr>
              <w:t>застраховано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бақтардың қатараралықтарында</w:t>
            </w:r>
            <w:r>
              <w:br/>
            </w:r>
            <w:r>
              <w:rPr>
                <w:rFonts w:ascii="Times New Roman"/>
                <w:b w:val="false"/>
                <w:i w:val="false"/>
                <w:color w:val="000000"/>
                <w:sz w:val="20"/>
              </w:rPr>
              <w:t>
</w:t>
            </w:r>
            <w:r>
              <w:rPr>
                <w:rFonts w:ascii="Times New Roman"/>
                <w:b w:val="false"/>
                <w:i w:val="false"/>
                <w:color w:val="000000"/>
                <w:sz w:val="20"/>
              </w:rPr>
              <w:t>в междурядьях садов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жыртылған шабындықтар мен жайылымдарға алдын ала себілген дақылдар</w:t>
            </w:r>
            <w:r>
              <w:br/>
            </w:r>
            <w:r>
              <w:rPr>
                <w:rFonts w:ascii="Times New Roman"/>
                <w:b w:val="false"/>
                <w:i w:val="false"/>
                <w:color w:val="000000"/>
                <w:sz w:val="20"/>
              </w:rPr>
              <w:t>
</w:t>
            </w:r>
            <w:r>
              <w:rPr>
                <w:rFonts w:ascii="Times New Roman"/>
                <w:b w:val="false"/>
                <w:i w:val="false"/>
                <w:color w:val="000000"/>
                <w:sz w:val="20"/>
              </w:rPr>
              <w:t>предварительных культур на распаханных сенокосах и пастбищах</w:t>
            </w:r>
          </w:p>
        </w:tc>
      </w:tr>
      <w:tr>
        <w:trPr>
          <w:trHeight w:val="12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92"/>
    <w:p>
      <w:pPr>
        <w:spacing w:after="0"/>
        <w:ind w:left="0"/>
        <w:jc w:val="both"/>
      </w:pPr>
      <w:r>
        <w:rPr>
          <w:rFonts w:ascii="Times New Roman"/>
          <w:b w:val="false"/>
          <w:i w:val="false"/>
          <w:color w:val="000000"/>
          <w:sz w:val="28"/>
        </w:rPr>
        <w:t>
4. Өткен жылдары себілген көпжылдық шөптер егістігі мен бүркемелі шөптердің алқабы туралы ақпаратты көрсетіңіз, гектар</w:t>
      </w:r>
      <w:r>
        <w:br/>
      </w:r>
      <w:r>
        <w:rPr>
          <w:rFonts w:ascii="Times New Roman"/>
          <w:b w:val="false"/>
          <w:i w:val="false"/>
          <w:color w:val="000000"/>
          <w:sz w:val="28"/>
        </w:rPr>
        <w:t>
Укажите информацию о площади многолетних трав посева прошлых лет и подпокровных трав, гектаров</w:t>
      </w:r>
    </w:p>
    <w:bookmarkEnd w:id="92"/>
    <w:bookmarkStart w:name="z265" w:id="93"/>
    <w:p>
      <w:pPr>
        <w:spacing w:after="0"/>
        <w:ind w:left="0"/>
        <w:jc w:val="both"/>
      </w:pPr>
      <w:r>
        <w:rPr>
          <w:rFonts w:ascii="Times New Roman"/>
          <w:b w:val="false"/>
          <w:i w:val="false"/>
          <w:color w:val="000000"/>
          <w:sz w:val="28"/>
        </w:rPr>
        <w:t>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3"/>
        <w:gridCol w:w="3387"/>
      </w:tblGrid>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Өткен жылдар себілген көпжылдық шөптің шабылатын алқабы – барлығы</w:t>
            </w:r>
            <w:r>
              <w:br/>
            </w:r>
            <w:r>
              <w:rPr>
                <w:rFonts w:ascii="Times New Roman"/>
                <w:b w:val="false"/>
                <w:i w:val="false"/>
                <w:color w:val="000000"/>
                <w:sz w:val="20"/>
              </w:rPr>
              <w:t>
Укосная площадь многолетних трав посева прошлых лет – всего</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из них:</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жоңышқа</w:t>
            </w:r>
            <w:r>
              <w:br/>
            </w:r>
            <w:r>
              <w:rPr>
                <w:rFonts w:ascii="Times New Roman"/>
                <w:b w:val="false"/>
                <w:i w:val="false"/>
                <w:color w:val="000000"/>
                <w:sz w:val="20"/>
              </w:rPr>
              <w:t xml:space="preserve">
      люцерна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астық тұқымдас шөппен араласқан жоңышқа</w:t>
            </w:r>
            <w:r>
              <w:br/>
            </w:r>
            <w:r>
              <w:rPr>
                <w:rFonts w:ascii="Times New Roman"/>
                <w:b w:val="false"/>
                <w:i w:val="false"/>
                <w:color w:val="000000"/>
                <w:sz w:val="20"/>
              </w:rPr>
              <w:t>
люцерна в смеси со злаковыми травами</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таза егістіктің дәнді шөптері </w:t>
            </w:r>
            <w:r>
              <w:br/>
            </w:r>
            <w:r>
              <w:rPr>
                <w:rFonts w:ascii="Times New Roman"/>
                <w:b w:val="false"/>
                <w:i w:val="false"/>
                <w:color w:val="000000"/>
                <w:sz w:val="20"/>
              </w:rPr>
              <w:t>
      злаковые травы чистого посева</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Бүркемелі көпжылдық шөптердің ауданы (күзгі қосымша себілгенді қосқанда қосымша себілгені)</w:t>
            </w:r>
            <w:r>
              <w:br/>
            </w:r>
            <w:r>
              <w:rPr>
                <w:rFonts w:ascii="Times New Roman"/>
                <w:b w:val="false"/>
                <w:i w:val="false"/>
                <w:color w:val="000000"/>
                <w:sz w:val="20"/>
              </w:rPr>
              <w:t>
Площадь подпокровных многолетних трав (подсев, включая подсев с осени)</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     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     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266" w:id="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07 тамыздағы № 176 бұйрығына</w:t>
      </w:r>
      <w:r>
        <w:br/>
      </w:r>
      <w:r>
        <w:rPr>
          <w:rFonts w:ascii="Times New Roman"/>
          <w:b w:val="false"/>
          <w:i w:val="false"/>
          <w:color w:val="000000"/>
          <w:sz w:val="28"/>
        </w:rPr>
        <w:t xml:space="preserve">
15-қосымша          </w:t>
      </w:r>
    </w:p>
    <w:bookmarkEnd w:id="94"/>
    <w:bookmarkStart w:name="z267" w:id="95"/>
    <w:p>
      <w:pPr>
        <w:spacing w:after="0"/>
        <w:ind w:left="0"/>
        <w:jc w:val="left"/>
      </w:pPr>
      <w:r>
        <w:rPr>
          <w:rFonts w:ascii="Times New Roman"/>
          <w:b/>
          <w:i w:val="false"/>
          <w:color w:val="000000"/>
        </w:rPr>
        <w:t xml:space="preserve"> 
«Себілген егістіктің қорытындысы туралы есеп»</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0161104, индекс 4-аш, кезеңділігі жылдық)</w:t>
      </w:r>
    </w:p>
    <w:bookmarkEnd w:id="95"/>
    <w:bookmarkStart w:name="z268" w:id="96"/>
    <w:p>
      <w:pPr>
        <w:spacing w:after="0"/>
        <w:ind w:left="0"/>
        <w:jc w:val="both"/>
      </w:pPr>
      <w:r>
        <w:rPr>
          <w:rFonts w:ascii="Times New Roman"/>
          <w:b w:val="false"/>
          <w:i w:val="false"/>
          <w:color w:val="000000"/>
          <w:sz w:val="28"/>
        </w:rPr>
        <w:t>
      1. Осы «Себілген егістіктің қорытындысы туралы есеп» жалпымемлекеттік статистикалық байқаудың статистикалық нысанын (коды 0161104, индекс 4-аш, кезеңділігі жылдық) толтыру жөніндегі нұсқаулық «Мемлекеттік статистика туралы» Қазақстан Республикасының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жалпымемлекеттік статистикалық байқаудың «Себілген егістіктің қорытындысы туралы есеп» (индекс 4-аш) статистикалық нысанын толтыруың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ағымдағы жылдың өніміне себілген жаздық дақылдар – ағымдағы жылдың көктемінде себілген ауыл шаруашылығы дақылдарының (дәндік, бұршақты, майлы, қант қызылшасы, темекі, шитті мақта, картоп, көкөніс, азық-түліктік бақша, азықтық дақылдар) алқабы;</w:t>
      </w:r>
      <w:r>
        <w:br/>
      </w:r>
      <w:r>
        <w:rPr>
          <w:rFonts w:ascii="Times New Roman"/>
          <w:b w:val="false"/>
          <w:i w:val="false"/>
          <w:color w:val="000000"/>
          <w:sz w:val="28"/>
        </w:rPr>
        <w:t>
</w:t>
      </w:r>
      <w:r>
        <w:rPr>
          <w:rFonts w:ascii="Times New Roman"/>
          <w:b w:val="false"/>
          <w:i w:val="false"/>
          <w:color w:val="000000"/>
          <w:sz w:val="28"/>
        </w:rPr>
        <w:t>
      2) ағымдағы жылдың өніміне себілген күздік дақылдар – ағымдағы жылдың күзде себілген ауыл шаруашылығы дақылдарының алқабы;</w:t>
      </w:r>
      <w:r>
        <w:br/>
      </w:r>
      <w:r>
        <w:rPr>
          <w:rFonts w:ascii="Times New Roman"/>
          <w:b w:val="false"/>
          <w:i w:val="false"/>
          <w:color w:val="000000"/>
          <w:sz w:val="28"/>
        </w:rPr>
        <w:t>
</w:t>
      </w:r>
      <w:r>
        <w:rPr>
          <w:rFonts w:ascii="Times New Roman"/>
          <w:b w:val="false"/>
          <w:i w:val="false"/>
          <w:color w:val="000000"/>
          <w:sz w:val="28"/>
        </w:rPr>
        <w:t>
      3)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жіктеуіш;</w:t>
      </w:r>
      <w:r>
        <w:br/>
      </w:r>
      <w:r>
        <w:rPr>
          <w:rFonts w:ascii="Times New Roman"/>
          <w:b w:val="false"/>
          <w:i w:val="false"/>
          <w:color w:val="000000"/>
          <w:sz w:val="28"/>
        </w:rPr>
        <w:t>
</w:t>
      </w:r>
      <w:r>
        <w:rPr>
          <w:rFonts w:ascii="Times New Roman"/>
          <w:b w:val="false"/>
          <w:i w:val="false"/>
          <w:color w:val="000000"/>
          <w:sz w:val="28"/>
        </w:rPr>
        <w:t>
      4) бүркемелі көпжылдық шөптер – сол бір алаңда қандай да бір ауыл шаруашылығы дақылдарымен егілген шөптердің егiстігі.</w:t>
      </w:r>
      <w:r>
        <w:br/>
      </w:r>
      <w:r>
        <w:rPr>
          <w:rFonts w:ascii="Times New Roman"/>
          <w:b w:val="false"/>
          <w:i w:val="false"/>
          <w:color w:val="000000"/>
          <w:sz w:val="28"/>
        </w:rPr>
        <w:t>
</w:t>
      </w:r>
      <w:r>
        <w:rPr>
          <w:rFonts w:ascii="Times New Roman"/>
          <w:b w:val="false"/>
          <w:i w:val="false"/>
          <w:color w:val="000000"/>
          <w:sz w:val="28"/>
        </w:rPr>
        <w:t>
      3. Егер ауыл шаруашылығы қызметі бірнеше аудандардың және (немесе) облыстардың аумақтарында жүзеге асырылса, заңды тұлғалар статистикалық нысанды жеке бланктерде әр аумақ бойынша ақпаратты көрсете отырып ұсынады, яғни деректер егістік алқаптардың орналасқан жері бойынша көрсетіледі.</w:t>
      </w:r>
      <w:r>
        <w:br/>
      </w:r>
      <w:r>
        <w:rPr>
          <w:rFonts w:ascii="Times New Roman"/>
          <w:b w:val="false"/>
          <w:i w:val="false"/>
          <w:color w:val="000000"/>
          <w:sz w:val="28"/>
        </w:rPr>
        <w:t>
      Заңды тұлға құрылымдық бөлімшеге статистикалық нысанды тапсыру жөніндегі өкілеттіктерді берген жағдайда, онда ол осы есепті өзінің орналасқан жері бойынша статистика органына тапсырады.</w:t>
      </w:r>
      <w:r>
        <w:br/>
      </w:r>
      <w:r>
        <w:rPr>
          <w:rFonts w:ascii="Times New Roman"/>
          <w:b w:val="false"/>
          <w:i w:val="false"/>
          <w:color w:val="000000"/>
          <w:sz w:val="28"/>
        </w:rPr>
        <w:t>
</w:t>
      </w:r>
      <w:r>
        <w:rPr>
          <w:rFonts w:ascii="Times New Roman"/>
          <w:b w:val="false"/>
          <w:i w:val="false"/>
          <w:color w:val="000000"/>
          <w:sz w:val="28"/>
        </w:rPr>
        <w:t>
      4. Статистикалық нысанда ағымдағы жылғы түсім үшін ауыл шаруашылығы дақылдары егілген егістік, есепті және өткен жылдардағы себілген шөптер алқабының нақты жалпы өлшемдері көрсетіледі. Бұл ретте шаруашылық ішіндегі жер орналасу жоспарында қарастырылмаған уақытша егіс жолдары егіс алқабынан шығарылмайды.</w:t>
      </w:r>
      <w:r>
        <w:br/>
      </w:r>
      <w:r>
        <w:rPr>
          <w:rFonts w:ascii="Times New Roman"/>
          <w:b w:val="false"/>
          <w:i w:val="false"/>
          <w:color w:val="000000"/>
          <w:sz w:val="28"/>
        </w:rPr>
        <w:t>
</w:t>
      </w:r>
      <w:r>
        <w:rPr>
          <w:rFonts w:ascii="Times New Roman"/>
          <w:b w:val="false"/>
          <w:i w:val="false"/>
          <w:color w:val="000000"/>
          <w:sz w:val="28"/>
        </w:rPr>
        <w:t>
      5. 1-бөлімде тіркелген жеріне қарамастан, егістік алқаптардың орналасқан жері көрсетіледі (облыс, қала, аудан).</w:t>
      </w:r>
      <w:r>
        <w:br/>
      </w:r>
      <w:r>
        <w:rPr>
          <w:rFonts w:ascii="Times New Roman"/>
          <w:b w:val="false"/>
          <w:i w:val="false"/>
          <w:color w:val="000000"/>
          <w:sz w:val="28"/>
        </w:rPr>
        <w:t>
</w:t>
      </w:r>
      <w:r>
        <w:rPr>
          <w:rFonts w:ascii="Times New Roman"/>
          <w:b w:val="false"/>
          <w:i w:val="false"/>
          <w:color w:val="000000"/>
          <w:sz w:val="28"/>
        </w:rPr>
        <w:t>
      6. 2-бөлімнің 1-бағанында ағымдағы жылдың өніміне өткен жылы күзде себілген қатты күздік бидай, күздік күшті жұмсақ бидай, күздік жұмсақ бидай, күздік қара бидай, күздік арпа және күздік рапс егістерінің көлемі көрсетіледі.</w:t>
      </w:r>
      <w:r>
        <w:br/>
      </w:r>
      <w:r>
        <w:rPr>
          <w:rFonts w:ascii="Times New Roman"/>
          <w:b w:val="false"/>
          <w:i w:val="false"/>
          <w:color w:val="000000"/>
          <w:sz w:val="28"/>
        </w:rPr>
        <w:t>
      2-бағанында жалпы әрбір дақыл бойынша күздік қатты бидай, күздік күшті жұмсақ бидай, күздік жұмсақ бидай егістерінің, күздік қара бидай, күздік арпа және күздік рапс егістерінің сақтандырылған көлемі көрсетіледі. Сақтандырылған егіске сақтандыруымен «Өсімдік шаруашылығындағы міндетті сақтандыру туралы» Қазақстан Республикасы Заңында белгіленген тәртіпте өсiмдiк шаруашылығындағы мiндеттi сақтандыруды жүзеге асыру құқығына лицензия алған, сақтандыру жағдайы басталған кезде сақтанушыға немесе өзiнiң пайдасына шартта белгiленген сома (сақтандыру сомасы) шегiнде шарт жасалған сақтандырушыға немесе өзге тұлғаға (пайда алушыға) сақтандыру төлемiн жасауға мiндеттi заңды тұлға айналысқан егістер жатады.</w:t>
      </w:r>
      <w:r>
        <w:br/>
      </w:r>
      <w:r>
        <w:rPr>
          <w:rFonts w:ascii="Times New Roman"/>
          <w:b w:val="false"/>
          <w:i w:val="false"/>
          <w:color w:val="000000"/>
          <w:sz w:val="28"/>
        </w:rPr>
        <w:t>
      3-бағаны бойынша күздік қатты бидай, күздік күшті жұмсақ бидай, күздік жұмсақ бидай егістерінің, күздік қара бидай, күздік арпа және күздік рапс егістерінің жаздық дақылдарды себу науқанының соңына сақталған егістік өлшемі көрсетіледі.</w:t>
      </w:r>
      <w:r>
        <w:br/>
      </w:r>
      <w:r>
        <w:rPr>
          <w:rFonts w:ascii="Times New Roman"/>
          <w:b w:val="false"/>
          <w:i w:val="false"/>
          <w:color w:val="000000"/>
          <w:sz w:val="28"/>
        </w:rPr>
        <w:t>
</w:t>
      </w:r>
      <w:r>
        <w:rPr>
          <w:rFonts w:ascii="Times New Roman"/>
          <w:b w:val="false"/>
          <w:i w:val="false"/>
          <w:color w:val="000000"/>
          <w:sz w:val="28"/>
        </w:rPr>
        <w:t>
      7. 3-бөлімнің 1-бағанында ағымдағы жылдың көктемінде себілген жаздық ауыл шаруашылығы дақылдары (дәндік, бұршақты, майлы, қант қызылшасы, темекі, шитті мақта, картоп, көкөніс, азық-түліктік бақша, азықтық дақылдар) егістік алқабы көрсетіледі.</w:t>
      </w:r>
      <w:r>
        <w:br/>
      </w:r>
      <w:r>
        <w:rPr>
          <w:rFonts w:ascii="Times New Roman"/>
          <w:b w:val="false"/>
          <w:i w:val="false"/>
          <w:color w:val="000000"/>
          <w:sz w:val="28"/>
        </w:rPr>
        <w:t>
      Қорытынды есеп жасағанға дейін балауса азыққа, сүрлемге және жайылымға пайдаланылған күздік дақылдардың орнына егілген жаздық дақылдар да осыған қосып көрсетіледі. Күздік дақылдар шықпай қалған алқаптарға егілген жаздық дақылдар егісі, қайта себілгенге сәйкес дақылдардың алқабында көрсетіледі.</w:t>
      </w:r>
      <w:r>
        <w:br/>
      </w:r>
      <w:r>
        <w:rPr>
          <w:rFonts w:ascii="Times New Roman"/>
          <w:b w:val="false"/>
          <w:i w:val="false"/>
          <w:color w:val="000000"/>
          <w:sz w:val="28"/>
        </w:rPr>
        <w:t>
      Көктемгі кезеңде жаздық және күздік дақылдардың өспей қалғаны болса және орнына қайта себілген жаздық дақылдармен жүргізілген жағдайда, онда өспей қалған бастапқы дақылдардың егіс алқабы (қосымша себілген шөп сақталған, көктемде шықпай қалған күздіктің алқабын қоса) нақты қайта себілген мөлшерінде есептен шығарылады, ал есепке өспей қалған дақылдың егіс алқабы енгізіледі. Көктемгі кезеңде шықпай қалған жаздық және күздік дақылдардың қайта себілмеген алқабы (күздік шықпай қалған, ал қосымша себілген шөп сақталған жағдайлардан басқа) есептен шығарылмайды.</w:t>
      </w:r>
      <w:r>
        <w:br/>
      </w:r>
      <w:r>
        <w:rPr>
          <w:rFonts w:ascii="Times New Roman"/>
          <w:b w:val="false"/>
          <w:i w:val="false"/>
          <w:color w:val="000000"/>
          <w:sz w:val="28"/>
        </w:rPr>
        <w:t>
      2-бағанында ауыл шаруашылығы дақылдарының (дәндік, бұршақты, майлы, қант қызылшасы, темекі, шитті мақта, картоп, көкөніс, азық-түліктік бақша, азықтық дақылдар) сақтандырылған егістерінің көлемі көрсетіледі.</w:t>
      </w:r>
      <w:r>
        <w:br/>
      </w:r>
      <w:r>
        <w:rPr>
          <w:rFonts w:ascii="Times New Roman"/>
          <w:b w:val="false"/>
          <w:i w:val="false"/>
          <w:color w:val="000000"/>
          <w:sz w:val="28"/>
        </w:rPr>
        <w:t>
      Бақтардың қатараралықтарына себілген егістер шаруашылықтың егіс алқабы көлеміне, осындай егіс орналасқан нақты көлемге енгізіледі, сондай-ақ 3-бағаны бойынша көрсетіледі. Жас ағаштар оларға арналған алқапты бірнеше жылдар бойы пайдаланбайды, сондықтан қатараралықтарында өзге де дақылдарды өсіруге болады.</w:t>
      </w:r>
      <w:r>
        <w:br/>
      </w:r>
      <w:r>
        <w:rPr>
          <w:rFonts w:ascii="Times New Roman"/>
          <w:b w:val="false"/>
          <w:i w:val="false"/>
          <w:color w:val="000000"/>
          <w:sz w:val="28"/>
        </w:rPr>
        <w:t>
      Жерді шалғынға айналдыру үшін көпжылдық шөп себуге топырақты әзірлеу мақсатында жыртылған шабындықтар мен жайылымдарға алдын ала себілген дақылдар тиісті дақылдар егісінің жалпы алқабына енгізіледі, сондай-ақ 4-бағаны бойынша жеке көрсетіледі. Бұл орайда ескеретін жайт, алдын ала себілетін дақылдарды себу шабындықтар мен жайылымдарды түбегейлі жақсарту жобасына сәйкес жүргізіледі және белгілі бір алқапта 2-3 жыл қатарынан жүргізілмеуі тиіс. Егер осы дақылдардың егісі аталған мерзімнен көп жүргізілсе, олар жалпы егіс алқабында ескеріліп (тиісті дақылдар бойынша), 4-баған бойынша енгізілмейді.</w:t>
      </w:r>
      <w:r>
        <w:br/>
      </w:r>
      <w:r>
        <w:rPr>
          <w:rFonts w:ascii="Times New Roman"/>
          <w:b w:val="false"/>
          <w:i w:val="false"/>
          <w:color w:val="000000"/>
          <w:sz w:val="28"/>
        </w:rPr>
        <w:t>
</w:t>
      </w:r>
      <w:r>
        <w:rPr>
          <w:rFonts w:ascii="Times New Roman"/>
          <w:b w:val="false"/>
          <w:i w:val="false"/>
          <w:color w:val="000000"/>
          <w:sz w:val="28"/>
        </w:rPr>
        <w:t>
      8. 4-бөлімде өткен жылдары себілген көпжылдық егістік шөптер мен бүркемелі егілген шөптер туралы ақпарат көрсетіледі.</w:t>
      </w:r>
      <w:r>
        <w:br/>
      </w:r>
      <w:r>
        <w:rPr>
          <w:rFonts w:ascii="Times New Roman"/>
          <w:b w:val="false"/>
          <w:i w:val="false"/>
          <w:color w:val="000000"/>
          <w:sz w:val="28"/>
        </w:rPr>
        <w:t>
      4.1 жол бойынша есепті жүргізу кезеңінде сақталған өткен жылдардағы бүркемесіз және бүркемелі көпжылдық егістер алқабы көрсетіледі. Осында пішенге, тұқымға, балауса азыққа, жайылымға және сүрлемге пайдаланылатын көпжылдық шөп алқабы енгізіледі.</w:t>
      </w:r>
      <w:r>
        <w:br/>
      </w:r>
      <w:r>
        <w:rPr>
          <w:rFonts w:ascii="Times New Roman"/>
          <w:b w:val="false"/>
          <w:i w:val="false"/>
          <w:color w:val="000000"/>
          <w:sz w:val="28"/>
        </w:rPr>
        <w:t>
      Көпжылдық шөптің барлық түрінің шабылатын алқабы өткен жылдардың егісі бойынша тұтас көрсетіледі, тек жоңышқа (тазасы, сондай-ақ астық тұқымдас шөп қосылғаны) және таза егілген астық тұқымдас шөп егісі 4.1.1, 4.1.2 және 4.1.3 жолдарда бөлек көрсетіледі.</w:t>
      </w:r>
      <w:r>
        <w:br/>
      </w:r>
      <w:r>
        <w:rPr>
          <w:rFonts w:ascii="Times New Roman"/>
          <w:b w:val="false"/>
          <w:i w:val="false"/>
          <w:color w:val="000000"/>
          <w:sz w:val="28"/>
        </w:rPr>
        <w:t>
      4.2 жол бойынша бүркемелі көпжылдық шөптердің алаңы (қосымша себілгені, күзден бері қосымша себілгені) көрсетіледі. Көпжылдық шөптерден бұршақты және астық тұқымдастардың шөптері (мысалы, қызыл жоңышқа, жоңышқа, эспарцет, тимофеевка, бозот, мысыққұйрық, көпжылдық люпин); біржылдық және екі жылдықтардын ерте-сераделла, донник, судан шөбi, бiр жылдық, райграс, түктi вика, күздік рапс, сәбiз, турнепс. Бүркемелі шөп жабынды жиналғаннан кейін ғана дербес алаңды иеленді.</w:t>
      </w:r>
      <w:r>
        <w:br/>
      </w:r>
      <w:r>
        <w:rPr>
          <w:rFonts w:ascii="Times New Roman"/>
          <w:b w:val="false"/>
          <w:i w:val="false"/>
          <w:color w:val="000000"/>
          <w:sz w:val="28"/>
        </w:rPr>
        <w:t>
</w:t>
      </w:r>
      <w:r>
        <w:rPr>
          <w:rFonts w:ascii="Times New Roman"/>
          <w:b w:val="false"/>
          <w:i w:val="false"/>
          <w:color w:val="000000"/>
          <w:sz w:val="28"/>
        </w:rPr>
        <w:t>
      9. Деректер статистикалық нысанында бір ондық белгімен көрсетіледі, өлшем бірлігі – гектар.</w:t>
      </w:r>
      <w:r>
        <w:br/>
      </w:r>
      <w:r>
        <w:rPr>
          <w:rFonts w:ascii="Times New Roman"/>
          <w:b w:val="false"/>
          <w:i w:val="false"/>
          <w:color w:val="000000"/>
          <w:sz w:val="28"/>
        </w:rPr>
        <w:t>
</w:t>
      </w:r>
      <w:r>
        <w:rPr>
          <w:rFonts w:ascii="Times New Roman"/>
          <w:b w:val="false"/>
          <w:i w:val="false"/>
          <w:color w:val="000000"/>
          <w:sz w:val="28"/>
        </w:rPr>
        <w:t>
      10.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11. Арифметика-логикалық бақылау:</w:t>
      </w:r>
      <w:r>
        <w:br/>
      </w:r>
      <w:r>
        <w:rPr>
          <w:rFonts w:ascii="Times New Roman"/>
          <w:b w:val="false"/>
          <w:i w:val="false"/>
          <w:color w:val="000000"/>
          <w:sz w:val="28"/>
        </w:rPr>
        <w:t>
      1) 2 бөлім «Ағымдағы жылы себілген күздік дақылдардың дәндік және балауса азықтық күздіктер туралы ақпарат»:</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r>
        <w:br/>
      </w:r>
      <w:r>
        <w:rPr>
          <w:rFonts w:ascii="Times New Roman"/>
          <w:b w:val="false"/>
          <w:i w:val="false"/>
          <w:color w:val="000000"/>
          <w:sz w:val="28"/>
        </w:rPr>
        <w:t xml:space="preserve">
      3 баған + 4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r>
        <w:br/>
      </w:r>
      <w:r>
        <w:rPr>
          <w:rFonts w:ascii="Times New Roman"/>
          <w:b w:val="false"/>
          <w:i w:val="false"/>
          <w:color w:val="000000"/>
          <w:sz w:val="28"/>
        </w:rPr>
        <w:t>
      2) 3 бөлім «Ағымдағы жылы себілген жаздық дақылдар туралы ақпарат»:</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r>
        <w:br/>
      </w:r>
      <w:r>
        <w:rPr>
          <w:rFonts w:ascii="Times New Roman"/>
          <w:b w:val="false"/>
          <w:i w:val="false"/>
          <w:color w:val="000000"/>
          <w:sz w:val="28"/>
        </w:rPr>
        <w:t xml:space="preserve">
      4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r>
        <w:br/>
      </w:r>
      <w:r>
        <w:rPr>
          <w:rFonts w:ascii="Times New Roman"/>
          <w:b w:val="false"/>
          <w:i w:val="false"/>
          <w:color w:val="000000"/>
          <w:sz w:val="28"/>
        </w:rPr>
        <w:t>
      3) 4 бөлім «Өткен жылдары себілген көпжылдық шөптер егістігі мен бүркемелі шөптердің аумағы туралы ақпарат»:</w:t>
      </w:r>
      <w:r>
        <w:br/>
      </w:r>
      <w:r>
        <w:rPr>
          <w:rFonts w:ascii="Times New Roman"/>
          <w:b w:val="false"/>
          <w:i w:val="false"/>
          <w:color w:val="000000"/>
          <w:sz w:val="28"/>
        </w:rPr>
        <w:t xml:space="preserve">
      4.1 жол </w:t>
      </w:r>
      <w:r>
        <w:rPr>
          <w:rFonts w:ascii="Times New Roman"/>
          <w:b w:val="false"/>
          <w:i w:val="false"/>
          <w:color w:val="000000"/>
          <w:sz w:val="28"/>
          <w:u w:val="single"/>
        </w:rPr>
        <w:t>&gt;</w:t>
      </w:r>
      <w:r>
        <w:rPr>
          <w:rFonts w:ascii="Times New Roman"/>
          <w:b w:val="false"/>
          <w:i w:val="false"/>
          <w:color w:val="000000"/>
          <w:sz w:val="28"/>
        </w:rPr>
        <w:t xml:space="preserve"> 4.1.1 жолдан + 4.1.2 жол + 4.1.3 жол.</w:t>
      </w:r>
    </w:p>
    <w:bookmarkEnd w:id="96"/>
    <w:bookmarkStart w:name="z283" w:id="97"/>
    <w:p>
      <w:pPr>
        <w:spacing w:after="0"/>
        <w:ind w:left="0"/>
        <w:jc w:val="both"/>
      </w:pPr>
      <w:r>
        <w:rPr>
          <w:rFonts w:ascii="Times New Roman"/>
          <w:b w:val="false"/>
          <w:i w:val="false"/>
          <w:color w:val="000000"/>
          <w:sz w:val="28"/>
        </w:rPr>
        <w:t>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7"/>
        <w:gridCol w:w="1825"/>
        <w:gridCol w:w="1826"/>
        <w:gridCol w:w="1696"/>
        <w:gridCol w:w="2739"/>
        <w:gridCol w:w="1967"/>
      </w:tblGrid>
      <w:tr>
        <w:trPr>
          <w:trHeight w:val="825" w:hRule="atLeast"/>
        </w:trPr>
        <w:tc>
          <w:tcPr>
            <w:tcW w:w="3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844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84400" cy="13843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16-қосымша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16 к приказу Председателя Агентства Республики Казахстан по статистике от 07 августа 2013 года № 176</w:t>
            </w:r>
          </w:p>
        </w:tc>
      </w:tr>
      <w:tr>
        <w:trPr>
          <w:trHeight w:val="6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статистикалық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0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0141101</w:t>
            </w:r>
            <w:r>
              <w:br/>
            </w:r>
            <w:r>
              <w:rPr>
                <w:rFonts w:ascii="Times New Roman"/>
                <w:b w:val="false"/>
                <w:i w:val="false"/>
                <w:color w:val="000000"/>
                <w:sz w:val="20"/>
              </w:rPr>
              <w:t>
</w:t>
            </w:r>
            <w:r>
              <w:rPr>
                <w:rFonts w:ascii="Times New Roman"/>
                <w:b w:val="false"/>
                <w:i w:val="false"/>
                <w:color w:val="000000"/>
                <w:sz w:val="20"/>
              </w:rPr>
              <w:t>Код статистической формы 0141101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Астықтың қолда бары және қозғалысы туралы</w:t>
            </w:r>
          </w:p>
        </w:tc>
      </w:tr>
      <w:tr>
        <w:trPr>
          <w:trHeight w:val="495"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2-аш (астық) нысаны</w:t>
            </w:r>
            <w:r>
              <w:br/>
            </w:r>
            <w:r>
              <w:rPr>
                <w:rFonts w:ascii="Times New Roman"/>
                <w:b w:val="false"/>
                <w:i w:val="false"/>
                <w:color w:val="000000"/>
                <w:sz w:val="20"/>
              </w:rPr>
              <w:t>
</w:t>
            </w:r>
            <w:r>
              <w:rPr>
                <w:rFonts w:ascii="Times New Roman"/>
                <w:b w:val="false"/>
                <w:i w:val="false"/>
                <w:color w:val="000000"/>
                <w:sz w:val="20"/>
              </w:rPr>
              <w:t>2-сх (зерно)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 наличии и движении зерна</w:t>
            </w:r>
          </w:p>
        </w:tc>
      </w:tr>
      <w:tr>
        <w:trPr>
          <w:trHeight w:val="495"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нарығына қатысушы болып табылатын заңды тұлғалар және (немесе) олардың құрылымдық және оқшауланған бөлімшелері, шаруа немесе фермер қожалықтары,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являющиеся участниками зернового рынка.</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2-күні.</w:t>
            </w:r>
            <w:r>
              <w:br/>
            </w:r>
            <w:r>
              <w:rPr>
                <w:rFonts w:ascii="Times New Roman"/>
                <w:b w:val="false"/>
                <w:i w:val="false"/>
                <w:color w:val="000000"/>
                <w:sz w:val="20"/>
              </w:rPr>
              <w:t>
</w:t>
            </w:r>
            <w:r>
              <w:rPr>
                <w:rFonts w:ascii="Times New Roman"/>
                <w:b w:val="false"/>
                <w:i w:val="false"/>
                <w:color w:val="000000"/>
                <w:sz w:val="20"/>
              </w:rPr>
              <w:t>Срок представления - 2-го числа после отчетного периода.</w:t>
            </w:r>
          </w:p>
        </w:tc>
      </w:tr>
      <w:tr>
        <w:trPr>
          <w:trHeight w:val="225"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84" w:id="98"/>
    <w:p>
      <w:pPr>
        <w:spacing w:after="0"/>
        <w:ind w:left="0"/>
        <w:jc w:val="both"/>
      </w:pPr>
      <w:r>
        <w:rPr>
          <w:rFonts w:ascii="Times New Roman"/>
          <w:b w:val="false"/>
          <w:i w:val="false"/>
          <w:color w:val="000000"/>
          <w:sz w:val="28"/>
        </w:rPr>
        <w:t>
1. Дәнді немесе бұршақты дақылдар туралы жалпы мәліметтерді көрсетіңіз</w:t>
      </w:r>
      <w:r>
        <w:br/>
      </w:r>
      <w:r>
        <w:rPr>
          <w:rFonts w:ascii="Times New Roman"/>
          <w:b w:val="false"/>
          <w:i w:val="false"/>
          <w:color w:val="000000"/>
          <w:sz w:val="28"/>
        </w:rPr>
        <w:t>
Укажите общие сведения о зерновой или бобовой культуре</w:t>
      </w:r>
    </w:p>
    <w:bookmarkEnd w:id="98"/>
    <w:bookmarkStart w:name="z285" w:id="99"/>
    <w:p>
      <w:pPr>
        <w:spacing w:after="0"/>
        <w:ind w:left="0"/>
        <w:jc w:val="both"/>
      </w:pPr>
      <w:r>
        <w:rPr>
          <w:rFonts w:ascii="Times New Roman"/>
          <w:b w:val="false"/>
          <w:i w:val="false"/>
          <w:color w:val="000000"/>
          <w:sz w:val="28"/>
        </w:rPr>
        <w:t>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3"/>
        <w:gridCol w:w="3347"/>
      </w:tblGrid>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немесе бұршақты дақылдың атауы</w:t>
            </w:r>
            <w:r>
              <w:br/>
            </w:r>
            <w:r>
              <w:rPr>
                <w:rFonts w:ascii="Times New Roman"/>
                <w:b w:val="false"/>
                <w:i w:val="false"/>
                <w:color w:val="000000"/>
                <w:sz w:val="20"/>
              </w:rPr>
              <w:t>
Наименование зерновой или бобовой культуры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немесе бұршақты дақылдар сақталған аумақ (облыс, қала, аудан)</w:t>
            </w:r>
            <w:r>
              <w:br/>
            </w:r>
            <w:r>
              <w:rPr>
                <w:rFonts w:ascii="Times New Roman"/>
                <w:b w:val="false"/>
                <w:i w:val="false"/>
                <w:color w:val="000000"/>
                <w:sz w:val="20"/>
              </w:rPr>
              <w:t>
Территория, на которой хранится зерновая или бобовая культура (область, город, район)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«Ауыл, орман және балық шаруашылығы өнімдерінің (тауарлардың және қызметтердің) статистикалық жіктеуішісіне» сәйкес дәнді немесе бұршақты дақылдар түрінің коды (статистика органының қызметкері толтырады)</w:t>
            </w:r>
            <w:r>
              <w:br/>
            </w:r>
            <w:r>
              <w:rPr>
                <w:rFonts w:ascii="Times New Roman"/>
                <w:b w:val="false"/>
                <w:i w:val="false"/>
                <w:color w:val="000000"/>
                <w:sz w:val="20"/>
              </w:rPr>
              <w:t>
Код вида зерновой или бобовой культуры согласно «Статистическому классификатору продукции (товаров и услуг) сельского, лесного и рыбного хозяйства» (заполняется работником органа статистики)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«Әкімшілік-аумақтық объектілер жіктеушісіне» (бұдан әрі – ӘАОЖ) сәйкес дәнді немесе бұршақты дақылдар сақталған аумақтың коды (статистика органының қызметкері толтырады) </w:t>
            </w:r>
            <w:r>
              <w:br/>
            </w:r>
            <w:r>
              <w:rPr>
                <w:rFonts w:ascii="Times New Roman"/>
                <w:b w:val="false"/>
                <w:i w:val="false"/>
                <w:color w:val="000000"/>
                <w:sz w:val="20"/>
              </w:rPr>
              <w:t>
Код территории, на которой хранится зерновая или бобовая культура, согласно «Классификатору административно-территориальных объектов» (заполняется работником органа статистики) (далее – КАТО)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324"/>
              <w:gridCol w:w="324"/>
              <w:gridCol w:w="324"/>
              <w:gridCol w:w="324"/>
              <w:gridCol w:w="324"/>
              <w:gridCol w:w="324"/>
              <w:gridCol w:w="324"/>
              <w:gridCol w:w="324"/>
              <w:gridCol w:w="324"/>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86" w:id="100"/>
    <w:p>
      <w:pPr>
        <w:spacing w:after="0"/>
        <w:ind w:left="0"/>
        <w:jc w:val="both"/>
      </w:pPr>
      <w:r>
        <w:rPr>
          <w:rFonts w:ascii="Times New Roman"/>
          <w:b w:val="false"/>
          <w:i w:val="false"/>
          <w:color w:val="000000"/>
          <w:sz w:val="28"/>
        </w:rPr>
        <w:t>
2. Дәнді немесе бұршақты дақылдардың қолда бары және қозғалысы туралы ақпаратты тоннамен (өңдеуден кейінгі салмақта) көрсетіңіз</w:t>
      </w:r>
      <w:r>
        <w:br/>
      </w:r>
      <w:r>
        <w:rPr>
          <w:rFonts w:ascii="Times New Roman"/>
          <w:b w:val="false"/>
          <w:i w:val="false"/>
          <w:color w:val="000000"/>
          <w:sz w:val="28"/>
        </w:rPr>
        <w:t xml:space="preserve">
Укажите информацию о наличии и движении зерновой или бобовой культуры в тоннах (в весе после доработки)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5539"/>
        <w:gridCol w:w="1567"/>
        <w:gridCol w:w="1775"/>
        <w:gridCol w:w="1775"/>
        <w:gridCol w:w="1776"/>
      </w:tblGrid>
      <w:tr>
        <w:trPr>
          <w:trHeight w:val="375"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 Код строки</w:t>
            </w:r>
          </w:p>
        </w:tc>
        <w:tc>
          <w:tcPr>
            <w:tcW w:w="5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түрлері бойынша:</w:t>
            </w:r>
            <w:r>
              <w:br/>
            </w:r>
            <w:r>
              <w:rPr>
                <w:rFonts w:ascii="Times New Roman"/>
                <w:b w:val="false"/>
                <w:i w:val="false"/>
                <w:color w:val="000000"/>
                <w:sz w:val="20"/>
              </w:rPr>
              <w:t>
</w:t>
            </w:r>
            <w:r>
              <w:rPr>
                <w:rFonts w:ascii="Times New Roman"/>
                <w:b w:val="false"/>
                <w:i w:val="false"/>
                <w:color w:val="000000"/>
                <w:sz w:val="20"/>
              </w:rPr>
              <w:t>В том числе по типу использования:</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басына нақты қолда бары</w:t>
            </w:r>
            <w:r>
              <w:br/>
            </w:r>
            <w:r>
              <w:rPr>
                <w:rFonts w:ascii="Times New Roman"/>
                <w:b w:val="false"/>
                <w:i w:val="false"/>
                <w:color w:val="000000"/>
                <w:sz w:val="20"/>
              </w:rPr>
              <w:t>
</w:t>
            </w:r>
            <w:r>
              <w:rPr>
                <w:rFonts w:ascii="Times New Roman"/>
                <w:b w:val="false"/>
                <w:i w:val="false"/>
                <w:color w:val="000000"/>
                <w:sz w:val="20"/>
              </w:rPr>
              <w:t>Наличие на начало периода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кезеңдегі алынғаны</w:t>
            </w:r>
            <w:r>
              <w:br/>
            </w:r>
            <w:r>
              <w:rPr>
                <w:rFonts w:ascii="Times New Roman"/>
                <w:b w:val="false"/>
                <w:i w:val="false"/>
                <w:color w:val="000000"/>
                <w:sz w:val="20"/>
              </w:rPr>
              <w:t>
</w:t>
            </w:r>
            <w:r>
              <w:rPr>
                <w:rFonts w:ascii="Times New Roman"/>
                <w:b w:val="false"/>
                <w:i w:val="false"/>
                <w:color w:val="000000"/>
                <w:sz w:val="20"/>
              </w:rPr>
              <w:t>Получено за отчетный период</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өнімнен</w:t>
            </w:r>
            <w:r>
              <w:br/>
            </w:r>
            <w:r>
              <w:rPr>
                <w:rFonts w:ascii="Times New Roman"/>
                <w:b w:val="false"/>
                <w:i w:val="false"/>
                <w:color w:val="000000"/>
                <w:sz w:val="20"/>
              </w:rPr>
              <w:t>
</w:t>
            </w:r>
            <w:r>
              <w:rPr>
                <w:rFonts w:ascii="Times New Roman"/>
                <w:b w:val="false"/>
                <w:i w:val="false"/>
                <w:color w:val="000000"/>
                <w:sz w:val="20"/>
              </w:rPr>
              <w:t>с нового урожая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импорттан</w:t>
            </w:r>
            <w:r>
              <w:br/>
            </w:r>
            <w:r>
              <w:rPr>
                <w:rFonts w:ascii="Times New Roman"/>
                <w:b w:val="false"/>
                <w:i w:val="false"/>
                <w:color w:val="000000"/>
                <w:sz w:val="20"/>
              </w:rPr>
              <w:t>
</w:t>
            </w:r>
            <w:r>
              <w:rPr>
                <w:rFonts w:ascii="Times New Roman"/>
                <w:b w:val="false"/>
                <w:i w:val="false"/>
                <w:color w:val="000000"/>
                <w:sz w:val="20"/>
              </w:rPr>
              <w:t>по импорту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өңірлерден сатып алынғаны</w:t>
            </w:r>
            <w:r>
              <w:br/>
            </w:r>
            <w:r>
              <w:rPr>
                <w:rFonts w:ascii="Times New Roman"/>
                <w:b w:val="false"/>
                <w:i w:val="false"/>
                <w:color w:val="000000"/>
                <w:sz w:val="20"/>
              </w:rPr>
              <w:t>
</w:t>
            </w:r>
            <w:r>
              <w:rPr>
                <w:rFonts w:ascii="Times New Roman"/>
                <w:b w:val="false"/>
                <w:i w:val="false"/>
                <w:color w:val="000000"/>
                <w:sz w:val="20"/>
              </w:rPr>
              <w:t>куплено в других регионах</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сатып алынғаны</w:t>
            </w:r>
            <w:r>
              <w:br/>
            </w:r>
            <w:r>
              <w:rPr>
                <w:rFonts w:ascii="Times New Roman"/>
                <w:b w:val="false"/>
                <w:i w:val="false"/>
                <w:color w:val="000000"/>
                <w:sz w:val="20"/>
              </w:rPr>
              <w:t>
</w:t>
            </w:r>
            <w:r>
              <w:rPr>
                <w:rFonts w:ascii="Times New Roman"/>
                <w:b w:val="false"/>
                <w:i w:val="false"/>
                <w:color w:val="000000"/>
                <w:sz w:val="20"/>
              </w:rPr>
              <w:t>куплено в пределах своего региона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иесінен сақтауға алынғаны</w:t>
            </w:r>
            <w:r>
              <w:br/>
            </w:r>
            <w:r>
              <w:rPr>
                <w:rFonts w:ascii="Times New Roman"/>
                <w:b w:val="false"/>
                <w:i w:val="false"/>
                <w:color w:val="000000"/>
                <w:sz w:val="20"/>
              </w:rPr>
              <w:t>
</w:t>
            </w:r>
            <w:r>
              <w:rPr>
                <w:rFonts w:ascii="Times New Roman"/>
                <w:b w:val="false"/>
                <w:i w:val="false"/>
                <w:color w:val="000000"/>
                <w:sz w:val="20"/>
              </w:rPr>
              <w:t>получено на хранение от владельца зерна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иесімен сақтаудан қайта алынғаны </w:t>
            </w:r>
            <w:r>
              <w:br/>
            </w:r>
            <w:r>
              <w:rPr>
                <w:rFonts w:ascii="Times New Roman"/>
                <w:b w:val="false"/>
                <w:i w:val="false"/>
                <w:color w:val="000000"/>
                <w:sz w:val="20"/>
              </w:rPr>
              <w:t>
</w:t>
            </w:r>
            <w:r>
              <w:rPr>
                <w:rFonts w:ascii="Times New Roman"/>
                <w:b w:val="false"/>
                <w:i w:val="false"/>
                <w:color w:val="000000"/>
                <w:sz w:val="20"/>
              </w:rPr>
              <w:t>получено владельцем зерна обратно с хранения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басқа санатынан ауыстырылғаны</w:t>
            </w:r>
            <w:r>
              <w:br/>
            </w:r>
            <w:r>
              <w:rPr>
                <w:rFonts w:ascii="Times New Roman"/>
                <w:b w:val="false"/>
                <w:i w:val="false"/>
                <w:color w:val="000000"/>
                <w:sz w:val="20"/>
              </w:rPr>
              <w:t>
</w:t>
            </w:r>
            <w:r>
              <w:rPr>
                <w:rFonts w:ascii="Times New Roman"/>
                <w:b w:val="false"/>
                <w:i w:val="false"/>
                <w:color w:val="000000"/>
                <w:sz w:val="20"/>
              </w:rPr>
              <w:t>переведено из другой категории зерна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шығыс</w:t>
            </w:r>
            <w:r>
              <w:br/>
            </w:r>
            <w:r>
              <w:rPr>
                <w:rFonts w:ascii="Times New Roman"/>
                <w:b w:val="false"/>
                <w:i w:val="false"/>
                <w:color w:val="000000"/>
                <w:sz w:val="20"/>
              </w:rPr>
              <w:t>
</w:t>
            </w:r>
            <w:r>
              <w:rPr>
                <w:rFonts w:ascii="Times New Roman"/>
                <w:b w:val="false"/>
                <w:i w:val="false"/>
                <w:color w:val="000000"/>
                <w:sz w:val="20"/>
              </w:rPr>
              <w:t>Выбыло за отчетный период</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мақсаттарда қайта өңдеуге</w:t>
            </w:r>
            <w:r>
              <w:br/>
            </w:r>
            <w:r>
              <w:rPr>
                <w:rFonts w:ascii="Times New Roman"/>
                <w:b w:val="false"/>
                <w:i w:val="false"/>
                <w:color w:val="000000"/>
                <w:sz w:val="20"/>
              </w:rPr>
              <w:t>
</w:t>
            </w:r>
            <w:r>
              <w:rPr>
                <w:rFonts w:ascii="Times New Roman"/>
                <w:b w:val="false"/>
                <w:i w:val="false"/>
                <w:color w:val="000000"/>
                <w:sz w:val="20"/>
              </w:rPr>
              <w:t>на переработку в продовольственных целях</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емес мақсаттарда қайта өңдеуге</w:t>
            </w:r>
            <w:r>
              <w:br/>
            </w:r>
            <w:r>
              <w:rPr>
                <w:rFonts w:ascii="Times New Roman"/>
                <w:b w:val="false"/>
                <w:i w:val="false"/>
                <w:color w:val="000000"/>
                <w:sz w:val="20"/>
              </w:rPr>
              <w:t>
</w:t>
            </w:r>
            <w:r>
              <w:rPr>
                <w:rFonts w:ascii="Times New Roman"/>
                <w:b w:val="false"/>
                <w:i w:val="false"/>
                <w:color w:val="000000"/>
                <w:sz w:val="20"/>
              </w:rPr>
              <w:t>на переработку в непродовольственных целях</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тұтынуға</w:t>
            </w:r>
            <w:r>
              <w:br/>
            </w:r>
            <w:r>
              <w:rPr>
                <w:rFonts w:ascii="Times New Roman"/>
                <w:b w:val="false"/>
                <w:i w:val="false"/>
                <w:color w:val="000000"/>
                <w:sz w:val="20"/>
              </w:rPr>
              <w:t>
</w:t>
            </w:r>
            <w:r>
              <w:rPr>
                <w:rFonts w:ascii="Times New Roman"/>
                <w:b w:val="false"/>
                <w:i w:val="false"/>
                <w:color w:val="000000"/>
                <w:sz w:val="20"/>
              </w:rPr>
              <w:t>на производственное потребление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ысыраптар (бүлінген, талан-тараж)</w:t>
            </w:r>
            <w:r>
              <w:br/>
            </w:r>
            <w:r>
              <w:rPr>
                <w:rFonts w:ascii="Times New Roman"/>
                <w:b w:val="false"/>
                <w:i w:val="false"/>
                <w:color w:val="000000"/>
                <w:sz w:val="20"/>
              </w:rPr>
              <w:t>
</w:t>
            </w:r>
            <w:r>
              <w:rPr>
                <w:rFonts w:ascii="Times New Roman"/>
                <w:b w:val="false"/>
                <w:i w:val="false"/>
                <w:color w:val="000000"/>
                <w:sz w:val="20"/>
              </w:rPr>
              <w:t>потери (порча, хищение)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өңірлерге сатылғаны</w:t>
            </w:r>
            <w:r>
              <w:br/>
            </w:r>
            <w:r>
              <w:rPr>
                <w:rFonts w:ascii="Times New Roman"/>
                <w:b w:val="false"/>
                <w:i w:val="false"/>
                <w:color w:val="000000"/>
                <w:sz w:val="20"/>
              </w:rPr>
              <w:t>
</w:t>
            </w:r>
            <w:r>
              <w:rPr>
                <w:rFonts w:ascii="Times New Roman"/>
                <w:b w:val="false"/>
                <w:i w:val="false"/>
                <w:color w:val="000000"/>
                <w:sz w:val="20"/>
              </w:rPr>
              <w:t>продано в другие регионы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сатылғаны</w:t>
            </w:r>
            <w:r>
              <w:br/>
            </w:r>
            <w:r>
              <w:rPr>
                <w:rFonts w:ascii="Times New Roman"/>
                <w:b w:val="false"/>
                <w:i w:val="false"/>
                <w:color w:val="000000"/>
                <w:sz w:val="20"/>
              </w:rPr>
              <w:t>
</w:t>
            </w:r>
            <w:r>
              <w:rPr>
                <w:rFonts w:ascii="Times New Roman"/>
                <w:b w:val="false"/>
                <w:i w:val="false"/>
                <w:color w:val="000000"/>
                <w:sz w:val="20"/>
              </w:rPr>
              <w:t>продано в пределах своего региона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халыққа өткізілгені</w:t>
            </w:r>
            <w:r>
              <w:br/>
            </w:r>
            <w:r>
              <w:rPr>
                <w:rFonts w:ascii="Times New Roman"/>
                <w:b w:val="false"/>
                <w:i w:val="false"/>
                <w:color w:val="000000"/>
                <w:sz w:val="20"/>
              </w:rPr>
              <w:t>
</w:t>
            </w:r>
            <w:r>
              <w:rPr>
                <w:rFonts w:ascii="Times New Roman"/>
                <w:b w:val="false"/>
                <w:i w:val="false"/>
                <w:color w:val="000000"/>
                <w:sz w:val="20"/>
              </w:rPr>
              <w:t>из него реализовано населению</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берілгені</w:t>
            </w:r>
            <w:r>
              <w:br/>
            </w:r>
            <w:r>
              <w:rPr>
                <w:rFonts w:ascii="Times New Roman"/>
                <w:b w:val="false"/>
                <w:i w:val="false"/>
                <w:color w:val="000000"/>
                <w:sz w:val="20"/>
              </w:rPr>
              <w:t>
</w:t>
            </w:r>
            <w:r>
              <w:rPr>
                <w:rFonts w:ascii="Times New Roman"/>
                <w:b w:val="false"/>
                <w:i w:val="false"/>
                <w:color w:val="000000"/>
                <w:sz w:val="20"/>
              </w:rPr>
              <w:t>передано на хранение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иесіне кері қайтарылғаны</w:t>
            </w:r>
            <w:r>
              <w:br/>
            </w:r>
            <w:r>
              <w:rPr>
                <w:rFonts w:ascii="Times New Roman"/>
                <w:b w:val="false"/>
                <w:i w:val="false"/>
                <w:color w:val="000000"/>
                <w:sz w:val="20"/>
              </w:rPr>
              <w:t>
</w:t>
            </w:r>
            <w:r>
              <w:rPr>
                <w:rFonts w:ascii="Times New Roman"/>
                <w:b w:val="false"/>
                <w:i w:val="false"/>
                <w:color w:val="000000"/>
                <w:sz w:val="20"/>
              </w:rPr>
              <w:t>возвращено владельцу зерна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өзге санатына ауыстырылғаны</w:t>
            </w:r>
            <w:r>
              <w:br/>
            </w:r>
            <w:r>
              <w:rPr>
                <w:rFonts w:ascii="Times New Roman"/>
                <w:b w:val="false"/>
                <w:i w:val="false"/>
                <w:color w:val="000000"/>
                <w:sz w:val="20"/>
              </w:rPr>
              <w:t>
</w:t>
            </w:r>
            <w:r>
              <w:rPr>
                <w:rFonts w:ascii="Times New Roman"/>
                <w:b w:val="false"/>
                <w:i w:val="false"/>
                <w:color w:val="000000"/>
                <w:sz w:val="20"/>
              </w:rPr>
              <w:t>переведено в другую категорию зерна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қолда бары</w:t>
            </w:r>
            <w:r>
              <w:br/>
            </w:r>
            <w:r>
              <w:rPr>
                <w:rFonts w:ascii="Times New Roman"/>
                <w:b w:val="false"/>
                <w:i w:val="false"/>
                <w:color w:val="000000"/>
                <w:sz w:val="20"/>
              </w:rPr>
              <w:t>
</w:t>
            </w:r>
            <w:r>
              <w:rPr>
                <w:rFonts w:ascii="Times New Roman"/>
                <w:b w:val="false"/>
                <w:i w:val="false"/>
                <w:color w:val="000000"/>
                <w:sz w:val="20"/>
              </w:rPr>
              <w:t>Наличие на конец периода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сақтауға алынған астық</w:t>
            </w:r>
            <w:r>
              <w:br/>
            </w:r>
            <w:r>
              <w:rPr>
                <w:rFonts w:ascii="Times New Roman"/>
                <w:b w:val="false"/>
                <w:i w:val="false"/>
                <w:color w:val="000000"/>
                <w:sz w:val="20"/>
              </w:rPr>
              <w:t>
</w:t>
            </w:r>
            <w:r>
              <w:rPr>
                <w:rFonts w:ascii="Times New Roman"/>
                <w:b w:val="false"/>
                <w:i w:val="false"/>
                <w:color w:val="000000"/>
                <w:sz w:val="20"/>
              </w:rPr>
              <w:t>из него зерно, полученное на хранение:</w:t>
            </w:r>
            <w:r>
              <w:br/>
            </w:r>
            <w:r>
              <w:rPr>
                <w:rFonts w:ascii="Times New Roman"/>
                <w:b w:val="false"/>
                <w:i w:val="false"/>
                <w:color w:val="000000"/>
                <w:sz w:val="20"/>
              </w:rPr>
              <w:t>
</w:t>
            </w:r>
            <w:r>
              <w:rPr>
                <w:rFonts w:ascii="Times New Roman"/>
                <w:b w:val="false"/>
                <w:i w:val="false"/>
                <w:color w:val="000000"/>
                <w:sz w:val="20"/>
              </w:rPr>
              <w:t>ауыл шаруашылығы тауарын өндірушілерден</w:t>
            </w:r>
            <w:r>
              <w:br/>
            </w:r>
            <w:r>
              <w:rPr>
                <w:rFonts w:ascii="Times New Roman"/>
                <w:b w:val="false"/>
                <w:i w:val="false"/>
                <w:color w:val="000000"/>
                <w:sz w:val="20"/>
              </w:rPr>
              <w:t>
</w:t>
            </w:r>
            <w:r>
              <w:rPr>
                <w:rFonts w:ascii="Times New Roman"/>
                <w:b w:val="false"/>
                <w:i w:val="false"/>
                <w:color w:val="000000"/>
                <w:sz w:val="20"/>
              </w:rPr>
              <w:t>от сельхозтоваропроизводителей</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келісімшарт корпорациясынан</w:t>
            </w:r>
            <w:r>
              <w:br/>
            </w:r>
            <w:r>
              <w:rPr>
                <w:rFonts w:ascii="Times New Roman"/>
                <w:b w:val="false"/>
                <w:i w:val="false"/>
                <w:color w:val="000000"/>
                <w:sz w:val="20"/>
              </w:rPr>
              <w:t>
</w:t>
            </w:r>
            <w:r>
              <w:rPr>
                <w:rFonts w:ascii="Times New Roman"/>
                <w:b w:val="false"/>
                <w:i w:val="false"/>
                <w:color w:val="000000"/>
                <w:sz w:val="20"/>
              </w:rPr>
              <w:t>от Продовольственной Контрактной корпорации</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жеке және заңды тұлғалардан</w:t>
            </w:r>
            <w:r>
              <w:br/>
            </w:r>
            <w:r>
              <w:rPr>
                <w:rFonts w:ascii="Times New Roman"/>
                <w:b w:val="false"/>
                <w:i w:val="false"/>
                <w:color w:val="000000"/>
                <w:sz w:val="20"/>
              </w:rPr>
              <w:t>
</w:t>
            </w:r>
            <w:r>
              <w:rPr>
                <w:rFonts w:ascii="Times New Roman"/>
                <w:b w:val="false"/>
                <w:i w:val="false"/>
                <w:color w:val="000000"/>
                <w:sz w:val="20"/>
              </w:rPr>
              <w:t>от других физических и юридических лиц</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101"/>
    <w:p>
      <w:pPr>
        <w:spacing w:after="0"/>
        <w:ind w:left="0"/>
        <w:jc w:val="both"/>
      </w:pPr>
      <w:r>
        <w:rPr>
          <w:rFonts w:ascii="Times New Roman"/>
          <w:b w:val="false"/>
          <w:i w:val="false"/>
          <w:color w:val="000000"/>
          <w:sz w:val="28"/>
        </w:rPr>
        <w:t>
3. Импорт бойынша түскен және экспортқа шыққан астықты тоннамен (өңдеуден кейінгі салмақта) баратын елдерді көрсетіңіз</w:t>
      </w:r>
      <w:r>
        <w:br/>
      </w:r>
      <w:r>
        <w:rPr>
          <w:rFonts w:ascii="Times New Roman"/>
          <w:b w:val="false"/>
          <w:i w:val="false"/>
          <w:color w:val="000000"/>
          <w:sz w:val="28"/>
        </w:rPr>
        <w:t>
Укажите страны назначения, из которых поступило по импорту и в которые выбыло на экспорт зерно, в тоннах (в весе после доработки)</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4281"/>
        <w:gridCol w:w="1570"/>
        <w:gridCol w:w="1778"/>
        <w:gridCol w:w="1778"/>
        <w:gridCol w:w="1779"/>
      </w:tblGrid>
      <w:tr>
        <w:trPr>
          <w:trHeight w:val="375"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w:t>
            </w:r>
            <w:r>
              <w:rPr>
                <w:rFonts w:ascii="Times New Roman"/>
                <w:b w:val="false"/>
                <w:i w:val="false"/>
                <w:color w:val="000000"/>
                <w:vertAlign w:val="superscript"/>
              </w:rPr>
              <w:t>1</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КС</w:t>
            </w:r>
          </w:p>
        </w:tc>
        <w:tc>
          <w:tcPr>
            <w:tcW w:w="4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атауы</w:t>
            </w:r>
            <w:r>
              <w:br/>
            </w:r>
            <w:r>
              <w:rPr>
                <w:rFonts w:ascii="Times New Roman"/>
                <w:b w:val="false"/>
                <w:i w:val="false"/>
                <w:color w:val="000000"/>
                <w:sz w:val="20"/>
              </w:rPr>
              <w:t>
</w:t>
            </w:r>
            <w:r>
              <w:rPr>
                <w:rFonts w:ascii="Times New Roman"/>
                <w:b w:val="false"/>
                <w:i w:val="false"/>
                <w:color w:val="000000"/>
                <w:sz w:val="20"/>
              </w:rPr>
              <w:t>Наименование страны</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типтері бойынша:</w:t>
            </w:r>
            <w:r>
              <w:br/>
            </w:r>
            <w:r>
              <w:rPr>
                <w:rFonts w:ascii="Times New Roman"/>
                <w:b w:val="false"/>
                <w:i w:val="false"/>
                <w:color w:val="000000"/>
                <w:sz w:val="20"/>
              </w:rPr>
              <w:t>
</w:t>
            </w:r>
            <w:r>
              <w:rPr>
                <w:rFonts w:ascii="Times New Roman"/>
                <w:b w:val="false"/>
                <w:i w:val="false"/>
                <w:color w:val="000000"/>
                <w:sz w:val="20"/>
              </w:rPr>
              <w:t>В том числе по типу использования:</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продовольственные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Импорт бойынша астық әкелінген елдер (2-бөлімнің 2.2-жолынан)</w:t>
            </w:r>
            <w:r>
              <w:br/>
            </w:r>
            <w:r>
              <w:rPr>
                <w:rFonts w:ascii="Times New Roman"/>
                <w:b w:val="false"/>
                <w:i w:val="false"/>
                <w:color w:val="000000"/>
                <w:sz w:val="20"/>
              </w:rPr>
              <w:t>
</w:t>
            </w:r>
            <w:r>
              <w:rPr>
                <w:rFonts w:ascii="Times New Roman"/>
                <w:b w:val="false"/>
                <w:i w:val="false"/>
                <w:color w:val="000000"/>
                <w:sz w:val="20"/>
              </w:rPr>
              <w:t>Страны, из которых поступило зерно по импорту (из строки 2.2 раздела 2)</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Астық экспортқа шығарылған елдер (2-бөлімнің 3.4-жолынан)</w:t>
            </w:r>
            <w:r>
              <w:br/>
            </w:r>
            <w:r>
              <w:rPr>
                <w:rFonts w:ascii="Times New Roman"/>
                <w:b w:val="false"/>
                <w:i w:val="false"/>
                <w:color w:val="000000"/>
                <w:sz w:val="20"/>
              </w:rPr>
              <w:t>
</w:t>
            </w:r>
            <w:r>
              <w:rPr>
                <w:rFonts w:ascii="Times New Roman"/>
                <w:b w:val="false"/>
                <w:i w:val="false"/>
                <w:color w:val="000000"/>
                <w:sz w:val="20"/>
              </w:rPr>
              <w:t>Страны, в которые выбыло зерно на экспорт (из строки 3.4 раздела 2)</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102"/>
    <w:p>
      <w:pPr>
        <w:spacing w:after="0"/>
        <w:ind w:left="0"/>
        <w:jc w:val="both"/>
      </w:pPr>
      <w:r>
        <w:rPr>
          <w:rFonts w:ascii="Times New Roman"/>
          <w:b w:val="false"/>
          <w:i w:val="false"/>
          <w:color w:val="000000"/>
          <w:sz w:val="28"/>
        </w:rPr>
        <w:t>
4. Астық сатып алынған және сатылған республиканың өзге өңірін тоннамен (өңдеуден кейінгі салмақта) көрсетіңіз</w:t>
      </w:r>
      <w:r>
        <w:br/>
      </w:r>
      <w:r>
        <w:rPr>
          <w:rFonts w:ascii="Times New Roman"/>
          <w:b w:val="false"/>
          <w:i w:val="false"/>
          <w:color w:val="000000"/>
          <w:sz w:val="28"/>
        </w:rPr>
        <w:t>
Укажите другие регионы республики, в которых куплено и в которые продано зерно, в тоннах (в весе после доработки)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4281"/>
        <w:gridCol w:w="1570"/>
        <w:gridCol w:w="1778"/>
        <w:gridCol w:w="1778"/>
        <w:gridCol w:w="1779"/>
      </w:tblGrid>
      <w:tr>
        <w:trPr>
          <w:trHeight w:val="375"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КАТО</w:t>
            </w:r>
          </w:p>
        </w:tc>
        <w:tc>
          <w:tcPr>
            <w:tcW w:w="4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атауы</w:t>
            </w:r>
            <w:r>
              <w:br/>
            </w:r>
            <w:r>
              <w:rPr>
                <w:rFonts w:ascii="Times New Roman"/>
                <w:b w:val="false"/>
                <w:i w:val="false"/>
                <w:color w:val="000000"/>
                <w:sz w:val="20"/>
              </w:rPr>
              <w:t>
</w:t>
            </w:r>
            <w:r>
              <w:rPr>
                <w:rFonts w:ascii="Times New Roman"/>
                <w:b w:val="false"/>
                <w:i w:val="false"/>
                <w:color w:val="000000"/>
                <w:sz w:val="20"/>
              </w:rPr>
              <w:t>Наименование региона</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түрлері бойынша:</w:t>
            </w:r>
            <w:r>
              <w:br/>
            </w:r>
            <w:r>
              <w:rPr>
                <w:rFonts w:ascii="Times New Roman"/>
                <w:b w:val="false"/>
                <w:i w:val="false"/>
                <w:color w:val="000000"/>
                <w:sz w:val="20"/>
              </w:rPr>
              <w:t>
</w:t>
            </w:r>
            <w:r>
              <w:rPr>
                <w:rFonts w:ascii="Times New Roman"/>
                <w:b w:val="false"/>
                <w:i w:val="false"/>
                <w:color w:val="000000"/>
                <w:sz w:val="20"/>
              </w:rPr>
              <w:t>В том числе по типу использования:</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продовольственные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Астық сатып алынған республиканың өзге өңірлері (2-бөлімнің 2.3-жолынан)</w:t>
            </w:r>
            <w:r>
              <w:br/>
            </w:r>
            <w:r>
              <w:rPr>
                <w:rFonts w:ascii="Times New Roman"/>
                <w:b w:val="false"/>
                <w:i w:val="false"/>
                <w:color w:val="000000"/>
                <w:sz w:val="20"/>
              </w:rPr>
              <w:t>
</w:t>
            </w:r>
            <w:r>
              <w:rPr>
                <w:rFonts w:ascii="Times New Roman"/>
                <w:b w:val="false"/>
                <w:i w:val="false"/>
                <w:color w:val="000000"/>
                <w:sz w:val="20"/>
              </w:rPr>
              <w:t>Другие регионы республики, в которых куплено зерно (из строки 2.3 раздела 2)</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Астық сатылған республиканың өзге өңірлері (2-бөлімнің 3.6-жолынан)</w:t>
            </w:r>
            <w:r>
              <w:br/>
            </w:r>
            <w:r>
              <w:rPr>
                <w:rFonts w:ascii="Times New Roman"/>
                <w:b w:val="false"/>
                <w:i w:val="false"/>
                <w:color w:val="000000"/>
                <w:sz w:val="20"/>
              </w:rPr>
              <w:t>
</w:t>
            </w:r>
            <w:r>
              <w:rPr>
                <w:rFonts w:ascii="Times New Roman"/>
                <w:b w:val="false"/>
                <w:i w:val="false"/>
                <w:color w:val="000000"/>
                <w:sz w:val="20"/>
              </w:rPr>
              <w:t>Другие регионы республики, в которые продано зерно (из строки 3.6 раздела 2)</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ЕЖ - Қазақстан Республикасы Статистика агенттігінің Интернет-ресурсында орналасқан әлем елдерінің жіктеуіші (кодын статистика органының қызметкері толтырады).</w:t>
      </w:r>
      <w:r>
        <w:br/>
      </w:r>
      <w:r>
        <w:rPr>
          <w:rFonts w:ascii="Times New Roman"/>
          <w:b w:val="false"/>
          <w:i w:val="false"/>
          <w:color w:val="000000"/>
          <w:sz w:val="28"/>
        </w:rPr>
        <w:t>
Здесь КС - Классификатор стран мира, расположен на Интернет-ресурсе Агентства Республики Казахстан по статистике (код заполняется работником органа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ӘАОЖ кодын статистика органының қызметкері толтырады.</w:t>
      </w:r>
      <w:r>
        <w:br/>
      </w:r>
      <w:r>
        <w:rPr>
          <w:rFonts w:ascii="Times New Roman"/>
          <w:b w:val="false"/>
          <w:i w:val="false"/>
          <w:color w:val="000000"/>
          <w:sz w:val="28"/>
        </w:rPr>
        <w:t>
Код КАТО заполняется работником органа статистики.</w:t>
      </w:r>
    </w:p>
    <w:bookmarkStart w:name="z289" w:id="103"/>
    <w:p>
      <w:pPr>
        <w:spacing w:after="0"/>
        <w:ind w:left="0"/>
        <w:jc w:val="both"/>
      </w:pPr>
      <w:r>
        <w:rPr>
          <w:rFonts w:ascii="Times New Roman"/>
          <w:b w:val="false"/>
          <w:i w:val="false"/>
          <w:color w:val="000000"/>
          <w:sz w:val="28"/>
        </w:rPr>
        <w:t>
5. Астықтың кірісі және шығысы туралы өзге көздерді тоннамен (өңдеуден кейінгі салмақта) көрсетіңіз</w:t>
      </w:r>
      <w:r>
        <w:br/>
      </w:r>
      <w:r>
        <w:rPr>
          <w:rFonts w:ascii="Times New Roman"/>
          <w:b w:val="false"/>
          <w:i w:val="false"/>
          <w:color w:val="000000"/>
          <w:sz w:val="28"/>
        </w:rPr>
        <w:t>
Укажите прочие источники поступления и выбытия зерна, в тоннах (в весе после доработки)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5"/>
        <w:gridCol w:w="1473"/>
        <w:gridCol w:w="1663"/>
        <w:gridCol w:w="1664"/>
        <w:gridCol w:w="1665"/>
      </w:tblGrid>
      <w:tr>
        <w:trPr>
          <w:trHeight w:val="375" w:hRule="atLeast"/>
        </w:trPr>
        <w:tc>
          <w:tcPr>
            <w:tcW w:w="6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Наименование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пайдалану түрлері бойынша:</w:t>
            </w:r>
            <w:r>
              <w:br/>
            </w:r>
            <w:r>
              <w:rPr>
                <w:rFonts w:ascii="Times New Roman"/>
                <w:b w:val="false"/>
                <w:i w:val="false"/>
                <w:color w:val="000000"/>
                <w:sz w:val="20"/>
              </w:rPr>
              <w:t>
</w:t>
            </w:r>
            <w:r>
              <w:rPr>
                <w:rFonts w:ascii="Times New Roman"/>
                <w:b w:val="false"/>
                <w:i w:val="false"/>
                <w:color w:val="000000"/>
                <w:sz w:val="20"/>
              </w:rPr>
              <w:t>В том числе по типу использования:</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Астықтың өзге түсетін көздері (2-бөлімнің 2.8-жолынан)</w:t>
            </w:r>
            <w:r>
              <w:br/>
            </w:r>
            <w:r>
              <w:rPr>
                <w:rFonts w:ascii="Times New Roman"/>
                <w:b w:val="false"/>
                <w:i w:val="false"/>
                <w:color w:val="000000"/>
                <w:sz w:val="20"/>
              </w:rPr>
              <w:t>
</w:t>
            </w:r>
            <w:r>
              <w:rPr>
                <w:rFonts w:ascii="Times New Roman"/>
                <w:b w:val="false"/>
                <w:i w:val="false"/>
                <w:color w:val="000000"/>
                <w:sz w:val="20"/>
              </w:rPr>
              <w:t>Прочие источники поступления зерна (из строки 2.8 раздела 2)</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Астықтың өзге шығатын бағыттары (2-бөлімнің 3.11-жолынан)</w:t>
            </w:r>
            <w:r>
              <w:br/>
            </w:r>
            <w:r>
              <w:rPr>
                <w:rFonts w:ascii="Times New Roman"/>
                <w:b w:val="false"/>
                <w:i w:val="false"/>
                <w:color w:val="000000"/>
                <w:sz w:val="20"/>
              </w:rPr>
              <w:t>
</w:t>
            </w:r>
            <w:r>
              <w:rPr>
                <w:rFonts w:ascii="Times New Roman"/>
                <w:b w:val="false"/>
                <w:i w:val="false"/>
                <w:color w:val="000000"/>
                <w:sz w:val="20"/>
              </w:rPr>
              <w:t>Прочие направления выбытия зерна (из строки 3.11 раздела 2)</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     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     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290" w:id="1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17-қосымша  </w:t>
      </w:r>
    </w:p>
    <w:bookmarkEnd w:id="104"/>
    <w:bookmarkStart w:name="z291" w:id="105"/>
    <w:p>
      <w:pPr>
        <w:spacing w:after="0"/>
        <w:ind w:left="0"/>
        <w:jc w:val="left"/>
      </w:pPr>
      <w:r>
        <w:rPr>
          <w:rFonts w:ascii="Times New Roman"/>
          <w:b/>
          <w:i w:val="false"/>
          <w:color w:val="000000"/>
        </w:rPr>
        <w:t xml:space="preserve"> 
«Астықтың қолда бары және қозғалысы туралы»</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 (коды 0141101,</w:t>
      </w:r>
      <w:r>
        <w:br/>
      </w:r>
      <w:r>
        <w:rPr>
          <w:rFonts w:ascii="Times New Roman"/>
          <w:b/>
          <w:i w:val="false"/>
          <w:color w:val="000000"/>
        </w:rPr>
        <w:t>
индексі 2-аш (астық), кезеңділігі айлық)</w:t>
      </w:r>
    </w:p>
    <w:bookmarkEnd w:id="105"/>
    <w:bookmarkStart w:name="z292" w:id="106"/>
    <w:p>
      <w:pPr>
        <w:spacing w:after="0"/>
        <w:ind w:left="0"/>
        <w:jc w:val="both"/>
      </w:pPr>
      <w:r>
        <w:rPr>
          <w:rFonts w:ascii="Times New Roman"/>
          <w:b w:val="false"/>
          <w:i w:val="false"/>
          <w:color w:val="000000"/>
          <w:sz w:val="28"/>
        </w:rPr>
        <w:t>
      1. Осы «Астықтың қолда бары және қозғалысы туралы» жалпымемлекеттік статистикалық байқаудың статистикалық нысанын толтыру жөніндегі нұсқаулық (коды 0141101, индексі 2-аш (астық), кезеңділігі айлық) «Мемлекеттік статистика туралы» Қазақстан Республикасының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«Астықтың қолда бары және қозғалысы туралы» жалпымемлекеттік статистикалық байқаудың (коды 0141101, индексі 2-аш (астық), кезеңділігі айлық)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азық-түліктік астық - тағамдық мақсаттарға пайдаланылатын астық;</w:t>
      </w:r>
      <w:r>
        <w:br/>
      </w:r>
      <w:r>
        <w:rPr>
          <w:rFonts w:ascii="Times New Roman"/>
          <w:b w:val="false"/>
          <w:i w:val="false"/>
          <w:color w:val="000000"/>
          <w:sz w:val="28"/>
        </w:rPr>
        <w:t>
</w:t>
      </w: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 және майлы дақылдардың өнімдері;</w:t>
      </w:r>
      <w:r>
        <w:br/>
      </w:r>
      <w:r>
        <w:rPr>
          <w:rFonts w:ascii="Times New Roman"/>
          <w:b w:val="false"/>
          <w:i w:val="false"/>
          <w:color w:val="000000"/>
          <w:sz w:val="28"/>
        </w:rPr>
        <w:t>
</w:t>
      </w:r>
      <w:r>
        <w:rPr>
          <w:rFonts w:ascii="Times New Roman"/>
          <w:b w:val="false"/>
          <w:i w:val="false"/>
          <w:color w:val="000000"/>
          <w:sz w:val="28"/>
        </w:rPr>
        <w:t xml:space="preserve">
      3) астық қоймасы (элеватор, астық қабылдау пункті) - астық сақтауға арналған мамандандырылған техникалық имарат; </w:t>
      </w:r>
      <w:r>
        <w:br/>
      </w:r>
      <w:r>
        <w:rPr>
          <w:rFonts w:ascii="Times New Roman"/>
          <w:b w:val="false"/>
          <w:i w:val="false"/>
          <w:color w:val="000000"/>
          <w:sz w:val="28"/>
        </w:rPr>
        <w:t>
</w:t>
      </w:r>
      <w:r>
        <w:rPr>
          <w:rFonts w:ascii="Times New Roman"/>
          <w:b w:val="false"/>
          <w:i w:val="false"/>
          <w:color w:val="000000"/>
          <w:sz w:val="28"/>
        </w:rPr>
        <w:t>
      4) астық нарығына қатысушылар - астықты өндіруге, сақтауға, тасымалдауға, қайта өңдеуге және өткізуге қатысатын жеке және заңды тұлғалар;</w:t>
      </w:r>
      <w:r>
        <w:br/>
      </w:r>
      <w:r>
        <w:rPr>
          <w:rFonts w:ascii="Times New Roman"/>
          <w:b w:val="false"/>
          <w:i w:val="false"/>
          <w:color w:val="000000"/>
          <w:sz w:val="28"/>
        </w:rPr>
        <w:t>
</w:t>
      </w:r>
      <w:r>
        <w:rPr>
          <w:rFonts w:ascii="Times New Roman"/>
          <w:b w:val="false"/>
          <w:i w:val="false"/>
          <w:color w:val="000000"/>
          <w:sz w:val="28"/>
        </w:rPr>
        <w:t>
      5) ауыл, орман және балық шаруашылығы өнімдерінің (тауарларының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w:t>
      </w:r>
      <w:r>
        <w:br/>
      </w:r>
      <w:r>
        <w:rPr>
          <w:rFonts w:ascii="Times New Roman"/>
          <w:b w:val="false"/>
          <w:i w:val="false"/>
          <w:color w:val="000000"/>
          <w:sz w:val="28"/>
        </w:rPr>
        <w:t>
</w:t>
      </w:r>
      <w:r>
        <w:rPr>
          <w:rFonts w:ascii="Times New Roman"/>
          <w:b w:val="false"/>
          <w:i w:val="false"/>
          <w:color w:val="000000"/>
          <w:sz w:val="28"/>
        </w:rPr>
        <w:t>
      6) жемшөптік астық - жануарлар мен құс азығына арналған астық;</w:t>
      </w:r>
      <w:r>
        <w:br/>
      </w:r>
      <w:r>
        <w:rPr>
          <w:rFonts w:ascii="Times New Roman"/>
          <w:b w:val="false"/>
          <w:i w:val="false"/>
          <w:color w:val="000000"/>
          <w:sz w:val="28"/>
        </w:rPr>
        <w:t>
</w:t>
      </w:r>
      <w:r>
        <w:rPr>
          <w:rFonts w:ascii="Times New Roman"/>
          <w:b w:val="false"/>
          <w:i w:val="false"/>
          <w:color w:val="000000"/>
          <w:sz w:val="28"/>
        </w:rPr>
        <w:t xml:space="preserve">
      7) өңір (осы статистикалық байқау үшін) – бұл республикалық маңызы бар облыс, қала; </w:t>
      </w:r>
      <w:r>
        <w:br/>
      </w:r>
      <w:r>
        <w:rPr>
          <w:rFonts w:ascii="Times New Roman"/>
          <w:b w:val="false"/>
          <w:i w:val="false"/>
          <w:color w:val="000000"/>
          <w:sz w:val="28"/>
        </w:rPr>
        <w:t>
</w:t>
      </w:r>
      <w:r>
        <w:rPr>
          <w:rFonts w:ascii="Times New Roman"/>
          <w:b w:val="false"/>
          <w:i w:val="false"/>
          <w:color w:val="000000"/>
          <w:sz w:val="28"/>
        </w:rPr>
        <w:t xml:space="preserve">
      8) тұқымдық астық (тұқым) - себу мақсаттарына пайдаланылатын әрі сұрыптылық және себу сапаларына қарай бөлінетін астық; </w:t>
      </w:r>
      <w:r>
        <w:br/>
      </w:r>
      <w:r>
        <w:rPr>
          <w:rFonts w:ascii="Times New Roman"/>
          <w:b w:val="false"/>
          <w:i w:val="false"/>
          <w:color w:val="000000"/>
          <w:sz w:val="28"/>
        </w:rPr>
        <w:t>
</w:t>
      </w:r>
      <w:r>
        <w:rPr>
          <w:rFonts w:ascii="Times New Roman"/>
          <w:b w:val="false"/>
          <w:i w:val="false"/>
          <w:color w:val="000000"/>
          <w:sz w:val="28"/>
        </w:rPr>
        <w:t>
      9) өңдеуден кейінгі салмақ (есепке алынатын салмағы) – тазартқаннан және кептіргеннен кейінгі алынған өнім, яғни ылғалдылық және ластану дәрежесін шегергендегі нақты салмағы.</w:t>
      </w:r>
      <w:r>
        <w:br/>
      </w:r>
      <w:r>
        <w:rPr>
          <w:rFonts w:ascii="Times New Roman"/>
          <w:b w:val="false"/>
          <w:i w:val="false"/>
          <w:color w:val="000000"/>
          <w:sz w:val="28"/>
        </w:rPr>
        <w:t>
</w:t>
      </w:r>
      <w:r>
        <w:rPr>
          <w:rFonts w:ascii="Times New Roman"/>
          <w:b w:val="false"/>
          <w:i w:val="false"/>
          <w:color w:val="000000"/>
          <w:sz w:val="28"/>
        </w:rPr>
        <w:t>
      3. Егер құрылымдық бөлімшеге статистикалық нысанды толтыру бойынша өкілеттіктер заңды тұлғамен берілген болса, онда ол осы статистикалық нысанды өзінің орналасқан жері бойынша статистика органдарына тапсырады.</w:t>
      </w:r>
      <w:r>
        <w:br/>
      </w:r>
      <w:r>
        <w:rPr>
          <w:rFonts w:ascii="Times New Roman"/>
          <w:b w:val="false"/>
          <w:i w:val="false"/>
          <w:color w:val="000000"/>
          <w:sz w:val="28"/>
        </w:rPr>
        <w:t>
      Әр дәнді немесе бұршақтық дақылдарға жеке бланк толтырылады. Дәнді немесе бұршақтық дақыл түрінің кодын статистика органының қызметкері АШӨСЖ сәйкес көрсетеді.</w:t>
      </w:r>
      <w:r>
        <w:br/>
      </w:r>
      <w:r>
        <w:rPr>
          <w:rFonts w:ascii="Times New Roman"/>
          <w:b w:val="false"/>
          <w:i w:val="false"/>
          <w:color w:val="000000"/>
          <w:sz w:val="28"/>
        </w:rPr>
        <w:t>
      Егер бір дақыл түрлі аумақтарда сақталса, сондай-ақ әр аумаққа жеке бланк толтырылады. Дәнді немесе бұршақтық дақыл сақталатын аумақтың кодын статистика органының қызметкері Әкімшілік-аумақтық объектілер жіктеуішіне сәйкес көрсетеді.</w:t>
      </w:r>
      <w:r>
        <w:br/>
      </w:r>
      <w:r>
        <w:rPr>
          <w:rFonts w:ascii="Times New Roman"/>
          <w:b w:val="false"/>
          <w:i w:val="false"/>
          <w:color w:val="000000"/>
          <w:sz w:val="28"/>
        </w:rPr>
        <w:t>
      Есепті айдың басы мен соңында респондетте сақтауда жатқан, және респондент есепті айда сатып алған және жұмсаған барлық дәнді және бұршақты дақылдардың азық-түліктік, тұқымдық және жемшөптік астық (өңдеуден кейінгі салмақ бойынша) есепке алынуға жатады.</w:t>
      </w:r>
      <w:r>
        <w:br/>
      </w:r>
      <w:r>
        <w:rPr>
          <w:rFonts w:ascii="Times New Roman"/>
          <w:b w:val="false"/>
          <w:i w:val="false"/>
          <w:color w:val="000000"/>
          <w:sz w:val="28"/>
        </w:rPr>
        <w:t>
      Дәнді және бұршақты дақылдарды азықтық немесе жемдік топтарға жатқызғанда келесілерді есепке алу қажет.</w:t>
      </w:r>
      <w:r>
        <w:br/>
      </w:r>
      <w:r>
        <w:rPr>
          <w:rFonts w:ascii="Times New Roman"/>
          <w:b w:val="false"/>
          <w:i w:val="false"/>
          <w:color w:val="000000"/>
          <w:sz w:val="28"/>
        </w:rPr>
        <w:t>
      Жұмсақ және қатты бидай 5 сыныпқа бөлінеді. 5-сыныпты бидай және «сыныптық емес» бидай азық-түліктік топқа жатқызылмайды.</w:t>
      </w:r>
      <w:r>
        <w:br/>
      </w:r>
      <w:r>
        <w:rPr>
          <w:rFonts w:ascii="Times New Roman"/>
          <w:b w:val="false"/>
          <w:i w:val="false"/>
          <w:color w:val="000000"/>
          <w:sz w:val="28"/>
        </w:rPr>
        <w:t>
      Сапа сипаттамаларына байланысты арпа 1 және 2-сыныпқа бөлінеді. Азық-түліктік мақсаттарда пайдалану үшін 1-сыныптың бүкіл арпасы, сондай-ақ спирт өндірісіндегі уыт шығару үшін пайдаланылатын 2-сыныптағы арпа арналған.</w:t>
      </w:r>
      <w:r>
        <w:br/>
      </w:r>
      <w:r>
        <w:rPr>
          <w:rFonts w:ascii="Times New Roman"/>
          <w:b w:val="false"/>
          <w:i w:val="false"/>
          <w:color w:val="000000"/>
          <w:sz w:val="28"/>
        </w:rPr>
        <w:t>
      2-сыныптағы арпа жемшөпке пайдаланылады.</w:t>
      </w:r>
      <w:r>
        <w:br/>
      </w:r>
      <w:r>
        <w:rPr>
          <w:rFonts w:ascii="Times New Roman"/>
          <w:b w:val="false"/>
          <w:i w:val="false"/>
          <w:color w:val="000000"/>
          <w:sz w:val="28"/>
        </w:rPr>
        <w:t>
      Қара бидай және сұлы 4 сыныпқа бөлінеді. 1-3-сыныптағы қара бидайы және сұлы азық-түліктік мақсаттарға, 4-сыныпты – жемдік мақсаттарға пайдалануға арналған.</w:t>
      </w:r>
      <w:r>
        <w:br/>
      </w:r>
      <w:r>
        <w:rPr>
          <w:rFonts w:ascii="Times New Roman"/>
          <w:b w:val="false"/>
          <w:i w:val="false"/>
          <w:color w:val="000000"/>
          <w:sz w:val="28"/>
        </w:rPr>
        <w:t xml:space="preserve">
      Жүгері, тары және бұршақ 3 сыныпқа бөлінеді. Көрсетілген 1, 2-сыныпты дақылдар азық-түліктік, 3-сыныпты – жемшөптік мақсаттарға падаланылады. </w:t>
      </w:r>
      <w:r>
        <w:br/>
      </w: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r>
        <w:br/>
      </w:r>
      <w:r>
        <w:rPr>
          <w:rFonts w:ascii="Times New Roman"/>
          <w:b w:val="false"/>
          <w:i w:val="false"/>
          <w:color w:val="000000"/>
          <w:sz w:val="28"/>
        </w:rPr>
        <w:t>
      Тұқымдық топтамаға кез-келген сыныптың дәнді және бұршақты дақылдары жатады.</w:t>
      </w:r>
      <w:r>
        <w:br/>
      </w:r>
      <w:r>
        <w:rPr>
          <w:rFonts w:ascii="Times New Roman"/>
          <w:b w:val="false"/>
          <w:i w:val="false"/>
          <w:color w:val="000000"/>
          <w:sz w:val="28"/>
        </w:rPr>
        <w:t>
</w:t>
      </w:r>
      <w:r>
        <w:rPr>
          <w:rFonts w:ascii="Times New Roman"/>
          <w:b w:val="false"/>
          <w:i w:val="false"/>
          <w:color w:val="000000"/>
          <w:sz w:val="28"/>
        </w:rPr>
        <w:t>
      4. 2-бөлімде есепті айда астықтың қолда бары және қозғалысы көрсетіледі.</w:t>
      </w:r>
      <w:r>
        <w:br/>
      </w:r>
      <w:r>
        <w:rPr>
          <w:rFonts w:ascii="Times New Roman"/>
          <w:b w:val="false"/>
          <w:i w:val="false"/>
          <w:color w:val="000000"/>
          <w:sz w:val="28"/>
        </w:rPr>
        <w:t>
      1-бағанға барлық дәнді немесе дәнді бұршақты дақылдар саны туралы деректер кіргізіледі, соның ішінде пайдалану түрі бойынша: 2-бағанға – азық-түліктік, 3-бағанға – тұқымдық, 4-бағанға – жемшөптік.</w:t>
      </w:r>
      <w:r>
        <w:br/>
      </w:r>
      <w:r>
        <w:rPr>
          <w:rFonts w:ascii="Times New Roman"/>
          <w:b w:val="false"/>
          <w:i w:val="false"/>
          <w:color w:val="000000"/>
          <w:sz w:val="28"/>
        </w:rPr>
        <w:t>
      1-жол бойынша есепті айдың басында респондентте бар астықтың көлемі көрсетіледі.</w:t>
      </w:r>
      <w:r>
        <w:br/>
      </w:r>
      <w:r>
        <w:rPr>
          <w:rFonts w:ascii="Times New Roman"/>
          <w:b w:val="false"/>
          <w:i w:val="false"/>
          <w:color w:val="000000"/>
          <w:sz w:val="28"/>
        </w:rPr>
        <w:t>
      2-жол бойынша барлық дәнді немесе бұршақты дақылдардың кірісі көрсетіледі және төменде 2.1 – 2.8-жолдар бойынша түсу көздері жазылады:</w:t>
      </w:r>
      <w:r>
        <w:br/>
      </w:r>
      <w:r>
        <w:rPr>
          <w:rFonts w:ascii="Times New Roman"/>
          <w:b w:val="false"/>
          <w:i w:val="false"/>
          <w:color w:val="000000"/>
          <w:sz w:val="28"/>
        </w:rPr>
        <w:t>
      2.1-жол бойынша – өңдеуден кейінгі салмақтағы жаңа егін астығының мөлшері. Осы жолды толтырған кезде егер ауыл шаруашылық өндірушісі астықты өз қоймаларында сақтаса, жолда шаруашылық тогында өңдеуден кейін белгіленген салмағы көрсетіледі. Егер ауыл шаруашылық өндірушісі егінді элеваторға шығарса (егіс алқабынан тікелей немесе токтағы бастапқы өңдеуден кейін), көрсетілген жолда астықтың элеваторда белгіленген салмағы көрсетіледі.</w:t>
      </w:r>
      <w:r>
        <w:br/>
      </w:r>
      <w:r>
        <w:rPr>
          <w:rFonts w:ascii="Times New Roman"/>
          <w:b w:val="false"/>
          <w:i w:val="false"/>
          <w:color w:val="000000"/>
          <w:sz w:val="28"/>
        </w:rPr>
        <w:t>
      2.2-жол бойынша – ресми сауда шеңберінде шетелден елге әкелінген астық мөлшері, нақты жағдайларда азықтық көмек, ақысыз көмек (импорт);</w:t>
      </w:r>
      <w:r>
        <w:br/>
      </w:r>
      <w:r>
        <w:rPr>
          <w:rFonts w:ascii="Times New Roman"/>
          <w:b w:val="false"/>
          <w:i w:val="false"/>
          <w:color w:val="000000"/>
          <w:sz w:val="28"/>
        </w:rPr>
        <w:t xml:space="preserve">
      2.3-жол бойынша – республиканың басқа өңірлерінен сатып алынған астық мөлшері; </w:t>
      </w:r>
      <w:r>
        <w:br/>
      </w:r>
      <w:r>
        <w:rPr>
          <w:rFonts w:ascii="Times New Roman"/>
          <w:b w:val="false"/>
          <w:i w:val="false"/>
          <w:color w:val="000000"/>
          <w:sz w:val="28"/>
        </w:rPr>
        <w:t>
      2.4-жол бойынша – өз өңірі шегінде сатып алынған астық саны;</w:t>
      </w:r>
      <w:r>
        <w:br/>
      </w:r>
      <w:r>
        <w:rPr>
          <w:rFonts w:ascii="Times New Roman"/>
          <w:b w:val="false"/>
          <w:i w:val="false"/>
          <w:color w:val="000000"/>
          <w:sz w:val="28"/>
        </w:rPr>
        <w:t>
      2.5-жол бойынша – астық иесінен сақтауға алынған астық мөлшері (элеваторлар, нан қабылдау пункттері);</w:t>
      </w:r>
      <w:r>
        <w:br/>
      </w:r>
      <w:r>
        <w:rPr>
          <w:rFonts w:ascii="Times New Roman"/>
          <w:b w:val="false"/>
          <w:i w:val="false"/>
          <w:color w:val="000000"/>
          <w:sz w:val="28"/>
        </w:rPr>
        <w:t>
      2.6-жол бойынша – астық иесінің сақтаудан қайтарып алған астықтың мөлшері (элеваторлардан, нан қабылдау пункттерінен);</w:t>
      </w:r>
      <w:r>
        <w:br/>
      </w:r>
      <w:r>
        <w:rPr>
          <w:rFonts w:ascii="Times New Roman"/>
          <w:b w:val="false"/>
          <w:i w:val="false"/>
          <w:color w:val="000000"/>
          <w:sz w:val="28"/>
        </w:rPr>
        <w:t>
      2.7-жол бойынша – басқа санаттан ауыстырылған астықтың мөлшері (азықтық, тұқымға, жемшөпке);</w:t>
      </w:r>
      <w:r>
        <w:br/>
      </w:r>
      <w:r>
        <w:rPr>
          <w:rFonts w:ascii="Times New Roman"/>
          <w:b w:val="false"/>
          <w:i w:val="false"/>
          <w:color w:val="000000"/>
          <w:sz w:val="28"/>
        </w:rPr>
        <w:t xml:space="preserve">
      2.8-жол бойынша – 2.1 – 2.7-жолдарда есептелмеген астықтың мөлшері. </w:t>
      </w:r>
      <w:r>
        <w:br/>
      </w:r>
      <w:r>
        <w:rPr>
          <w:rFonts w:ascii="Times New Roman"/>
          <w:b w:val="false"/>
          <w:i w:val="false"/>
          <w:color w:val="000000"/>
          <w:sz w:val="28"/>
        </w:rPr>
        <w:t>
      3-жол бойынша есепті айға дәнді немесе бұршақ тұқымдас астықты пайдалану туралы деректер көрсетіліп, төменгі 3.1 – 3.11–жолдар бойынша пайдалану бағыттары жазылады:</w:t>
      </w:r>
      <w:r>
        <w:br/>
      </w:r>
      <w:r>
        <w:rPr>
          <w:rFonts w:ascii="Times New Roman"/>
          <w:b w:val="false"/>
          <w:i w:val="false"/>
          <w:color w:val="000000"/>
          <w:sz w:val="28"/>
        </w:rPr>
        <w:t>
      3.1-жол бойынша өндірістік азық-түлік өндірісі үшін пайдаланатын астықтың мөшері (ұн, жарма өндірісіне);</w:t>
      </w:r>
      <w:r>
        <w:br/>
      </w:r>
      <w:r>
        <w:rPr>
          <w:rFonts w:ascii="Times New Roman"/>
          <w:b w:val="false"/>
          <w:i w:val="false"/>
          <w:color w:val="000000"/>
          <w:sz w:val="28"/>
        </w:rPr>
        <w:t>
      3.2-жол бойынша – ауылшаруашылығы жануарларын қоректендіруге арналмаған немесе асқа тұтыну, соның ішінде спирт пен сыра өндірісіне арналған өнімдерді өндіруде пайдаланылған астық мөлшері (медициналық дәрі-дәрмектер өндіру, ғылыми-зерттеу мақсатында, зоопарктер);</w:t>
      </w:r>
      <w:r>
        <w:br/>
      </w:r>
      <w:r>
        <w:rPr>
          <w:rFonts w:ascii="Times New Roman"/>
          <w:b w:val="false"/>
          <w:i w:val="false"/>
          <w:color w:val="000000"/>
          <w:sz w:val="28"/>
        </w:rPr>
        <w:t>
      3.3-жол бойынша азықты тұтынуға жұмсалған астық мөлшері: егін егу мақсатында жұмсалған шығыс 3-бағанда, мал мен құс азығына жұмсалған шығыс 4-бағанда көрсетіледі;</w:t>
      </w:r>
      <w:r>
        <w:br/>
      </w:r>
      <w:r>
        <w:rPr>
          <w:rFonts w:ascii="Times New Roman"/>
          <w:b w:val="false"/>
          <w:i w:val="false"/>
          <w:color w:val="000000"/>
          <w:sz w:val="28"/>
        </w:rPr>
        <w:t>
      3.4-жол бойынша – шекарадан тыс сатып алушыларға тиелген астық мөлшері (экспортқа) (сыйға тартылған, айырбасталған, сатылған);</w:t>
      </w:r>
      <w:r>
        <w:br/>
      </w:r>
      <w:r>
        <w:rPr>
          <w:rFonts w:ascii="Times New Roman"/>
          <w:b w:val="false"/>
          <w:i w:val="false"/>
          <w:color w:val="000000"/>
          <w:sz w:val="28"/>
        </w:rPr>
        <w:t>
      3.5-жол бойынша – сатудан алып қойылған және тасымалдау, өңдеу, сақтау немесе буып түю, сондай-ақ талан-таражға түсу салдарынан тұтынуға тосқауыл қойылған астық мөлшері;</w:t>
      </w:r>
      <w:r>
        <w:br/>
      </w:r>
      <w:r>
        <w:rPr>
          <w:rFonts w:ascii="Times New Roman"/>
          <w:b w:val="false"/>
          <w:i w:val="false"/>
          <w:color w:val="000000"/>
          <w:sz w:val="28"/>
        </w:rPr>
        <w:t xml:space="preserve">
      3.6-жол бойынша – республиканың басқа өңірлеріне сатып алушыларға тиелген астық мөлшері; </w:t>
      </w:r>
      <w:r>
        <w:br/>
      </w:r>
      <w:r>
        <w:rPr>
          <w:rFonts w:ascii="Times New Roman"/>
          <w:b w:val="false"/>
          <w:i w:val="false"/>
          <w:color w:val="000000"/>
          <w:sz w:val="28"/>
        </w:rPr>
        <w:t>
      3.7-жол бойынша – өз өңірі шегіндегі сатып алушыларға тиелген, оның ішінде 3.7.1-жол бойынша халыққа сатылған астық мөлшері;</w:t>
      </w:r>
      <w:r>
        <w:br/>
      </w:r>
      <w:r>
        <w:rPr>
          <w:rFonts w:ascii="Times New Roman"/>
          <w:b w:val="false"/>
          <w:i w:val="false"/>
          <w:color w:val="000000"/>
          <w:sz w:val="28"/>
        </w:rPr>
        <w:t>
      3.8-жол бойынша – астық иесінің (элеваторға, нан қабылдау пунктіне) сақтауға берілген астық мөлшері;</w:t>
      </w:r>
      <w:r>
        <w:br/>
      </w:r>
      <w:r>
        <w:rPr>
          <w:rFonts w:ascii="Times New Roman"/>
          <w:b w:val="false"/>
          <w:i w:val="false"/>
          <w:color w:val="000000"/>
          <w:sz w:val="28"/>
        </w:rPr>
        <w:t>
      3.9-жол бойынша – астық иесіне элеватор, нан қабылдау пункті арқылы қайтарылған астық мөлшері;</w:t>
      </w:r>
      <w:r>
        <w:br/>
      </w:r>
      <w:r>
        <w:rPr>
          <w:rFonts w:ascii="Times New Roman"/>
          <w:b w:val="false"/>
          <w:i w:val="false"/>
          <w:color w:val="000000"/>
          <w:sz w:val="28"/>
        </w:rPr>
        <w:t>
      3.10-жол бойынша – бір санаттан басқа санатқа ауыстырылған астық мөлшері (азықтық, тұқымға, жемшөпке);</w:t>
      </w:r>
      <w:r>
        <w:br/>
      </w:r>
      <w:r>
        <w:rPr>
          <w:rFonts w:ascii="Times New Roman"/>
          <w:b w:val="false"/>
          <w:i w:val="false"/>
          <w:color w:val="000000"/>
          <w:sz w:val="28"/>
        </w:rPr>
        <w:t>
      3.11-жол бойынша – 3.1 – 3.10-жолдар басқа бойынша заттай төлеу және жер жарнасы есебінен ауыл шаруашылығы құралымдарының жеке және заңды тұлғаларға берген астық мөлшерін қоса алғанда есептелмеген астық мөлшері;</w:t>
      </w:r>
      <w:r>
        <w:br/>
      </w:r>
      <w:r>
        <w:rPr>
          <w:rFonts w:ascii="Times New Roman"/>
          <w:b w:val="false"/>
          <w:i w:val="false"/>
          <w:color w:val="000000"/>
          <w:sz w:val="28"/>
        </w:rPr>
        <w:t>
      4-жол бойынша – есепті айдың соңына дәнді және бұршақ тұқымдас астық қалдығы.</w:t>
      </w:r>
      <w:r>
        <w:br/>
      </w:r>
      <w:r>
        <w:rPr>
          <w:rFonts w:ascii="Times New Roman"/>
          <w:b w:val="false"/>
          <w:i w:val="false"/>
          <w:color w:val="000000"/>
          <w:sz w:val="28"/>
        </w:rPr>
        <w:t xml:space="preserve">
      4-жолдан жеке жолдар арқылы сақтауға алынған астық туралы ақпарат көрсетіледі (тек нан қабылдау пункттері, элеваторлар және диірмен комбинаттары толтырады): ауыл шаруашылығы тауарларын өндірушілерден (4.1-жол), Азық-түлік келісім-шарт корпорацияларынан (4.2-жол) және басқа жеке және заңды тұлғалардан (4.3-жол). </w:t>
      </w:r>
      <w:r>
        <w:br/>
      </w:r>
      <w:r>
        <w:rPr>
          <w:rFonts w:ascii="Times New Roman"/>
          <w:b w:val="false"/>
          <w:i w:val="false"/>
          <w:color w:val="000000"/>
          <w:sz w:val="28"/>
        </w:rPr>
        <w:t>
      2-бөлімнің 2.2-жолдағы деректерден 3-бөлімнің 3.1-ішкі бөліміне Б бағанына импорт бойынша астық түскен әлем елдерінің атауы, 1 – 4 бағандарда алынған астық саны (барлығы және пайдалану типтері бойынша) енгізіледі. ЕЖ кодын А бағанын Әлем елдерінің жіктеуішіне сәйкес статистика органының қызметкері толтырады.</w:t>
      </w:r>
      <w:r>
        <w:br/>
      </w:r>
      <w:r>
        <w:rPr>
          <w:rFonts w:ascii="Times New Roman"/>
          <w:b w:val="false"/>
          <w:i w:val="false"/>
          <w:color w:val="000000"/>
          <w:sz w:val="28"/>
        </w:rPr>
        <w:t>
      2-бөлімнің 3.4-жолдағы деректерден 3-бөлімнің 3.2-ішкі бөліміне Б бағанына астық экспортқа шыққан әлем елдерінің атауы, 1 – 4-бағандарда экспортқа жөнелтілген астық саны (барлығы және пайдалану типтері бойынша) енгізіледі. ЕЖ кодын А бағанын Әлем елдерінің жіктеуішіне сәйкес статистика органының қызметкері толтырады.</w:t>
      </w:r>
      <w:r>
        <w:br/>
      </w:r>
      <w:r>
        <w:rPr>
          <w:rFonts w:ascii="Times New Roman"/>
          <w:b w:val="false"/>
          <w:i w:val="false"/>
          <w:color w:val="000000"/>
          <w:sz w:val="28"/>
        </w:rPr>
        <w:t xml:space="preserve">
      2-бөлімнің 2.3-жолдағы деректерден 4-бөлімнің 4.1-ішкі бөлімдегі Б бағанына астық сатып алынған өңірлердің атаулары, 1– 4- бағандарында сатып алынған астықтың мөлшері (барлығы және пайдалану түрі бойынша) енгізіледі. КАТО кодын А бағанын статистика органының қызметкері толтырады; </w:t>
      </w:r>
      <w:r>
        <w:br/>
      </w:r>
      <w:r>
        <w:rPr>
          <w:rFonts w:ascii="Times New Roman"/>
          <w:b w:val="false"/>
          <w:i w:val="false"/>
          <w:color w:val="000000"/>
          <w:sz w:val="28"/>
        </w:rPr>
        <w:t xml:space="preserve">
      2-бөлімнің 3.6-жолдағы деректерден 4-бөлімнің 4.2-ішкі бөлімдегі Б бағанында астық сатылған өңірдің атауы, 1– 4-бағандарында сатылған астық (барлығы және пайдалану түрлері бойынша) мөлшері енгізіледі. КАТО кодын А бағанын статистика органының қызметкері толтырады; </w:t>
      </w:r>
      <w:r>
        <w:br/>
      </w:r>
      <w:r>
        <w:rPr>
          <w:rFonts w:ascii="Times New Roman"/>
          <w:b w:val="false"/>
          <w:i w:val="false"/>
          <w:color w:val="000000"/>
          <w:sz w:val="28"/>
        </w:rPr>
        <w:t xml:space="preserve">
      2-бөлімнің 2.8-жолдағы деректерден 5-бөлімнің 5.1-ішкі бөлімдегі А бағанында астықтың түсу көзінің атауы, 1– 4-бағандарында түскен астықтың (барлығы және пайдалану түрлері бойынша) мөлшері көрсетіледі. </w:t>
      </w:r>
      <w:r>
        <w:br/>
      </w:r>
      <w:r>
        <w:rPr>
          <w:rFonts w:ascii="Times New Roman"/>
          <w:b w:val="false"/>
          <w:i w:val="false"/>
          <w:color w:val="000000"/>
          <w:sz w:val="28"/>
        </w:rPr>
        <w:t>
      2-бөлімнің 3.11-жолдағы деректерден 5-бөлімнің 5.2-ішкі бөлімдегі А бағанында астықтың шығу бағытының атауы, 1–4- бағандарында тиелген астық (барлығы және пайдалану түрлері бойынша) мөлшері енгізіледі.</w:t>
      </w:r>
      <w:r>
        <w:br/>
      </w:r>
      <w:r>
        <w:rPr>
          <w:rFonts w:ascii="Times New Roman"/>
          <w:b w:val="false"/>
          <w:i w:val="false"/>
          <w:color w:val="000000"/>
          <w:sz w:val="28"/>
        </w:rPr>
        <w:t xml:space="preserve">
      Деректер бүтін санда, өлшем бірлігі - тонна өңдеуден кейінгі салмақта көрсетіледі. </w:t>
      </w:r>
      <w:r>
        <w:br/>
      </w:r>
      <w:r>
        <w:rPr>
          <w:rFonts w:ascii="Times New Roman"/>
          <w:b w:val="false"/>
          <w:i w:val="false"/>
          <w:color w:val="000000"/>
          <w:sz w:val="28"/>
        </w:rPr>
        <w:t>
</w:t>
      </w:r>
      <w:r>
        <w:rPr>
          <w:rFonts w:ascii="Times New Roman"/>
          <w:b w:val="false"/>
          <w:i w:val="false"/>
          <w:color w:val="000000"/>
          <w:sz w:val="28"/>
        </w:rPr>
        <w:t>
      4.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xml:space="preserve">
      1) 2-бөлім. «Дәнді немесе бұршақты дақылдардың қолда бары және қозғалысы туралы»: </w:t>
      </w:r>
      <w:r>
        <w:br/>
      </w:r>
      <w:r>
        <w:rPr>
          <w:rFonts w:ascii="Times New Roman"/>
          <w:b w:val="false"/>
          <w:i w:val="false"/>
          <w:color w:val="000000"/>
          <w:sz w:val="28"/>
        </w:rPr>
        <w:t xml:space="preserve">
      1-баған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2,3,4-бағандардан, әрбір жол үшін; </w:t>
      </w:r>
      <w:r>
        <w:br/>
      </w:r>
      <w:r>
        <w:rPr>
          <w:rFonts w:ascii="Times New Roman"/>
          <w:b w:val="false"/>
          <w:i w:val="false"/>
          <w:color w:val="000000"/>
          <w:sz w:val="28"/>
        </w:rPr>
        <w:t xml:space="preserve">
      2-жолы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2.1-2.8 жолдардан, әрбір баған үшін;</w:t>
      </w:r>
      <w:r>
        <w:br/>
      </w:r>
      <w:r>
        <w:rPr>
          <w:rFonts w:ascii="Times New Roman"/>
          <w:b w:val="false"/>
          <w:i w:val="false"/>
          <w:color w:val="000000"/>
          <w:sz w:val="28"/>
        </w:rPr>
        <w:t xml:space="preserve">
      3-жолы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3.1-3.11 жолдардан, әрбір баған үшін;</w:t>
      </w:r>
      <w:r>
        <w:br/>
      </w:r>
      <w:r>
        <w:rPr>
          <w:rFonts w:ascii="Times New Roman"/>
          <w:b w:val="false"/>
          <w:i w:val="false"/>
          <w:color w:val="000000"/>
          <w:sz w:val="28"/>
        </w:rPr>
        <w:t xml:space="preserve">
      3.7-жол </w:t>
      </w:r>
      <w:r>
        <w:rPr>
          <w:rFonts w:ascii="Times New Roman"/>
          <w:b w:val="false"/>
          <w:i w:val="false"/>
          <w:color w:val="000000"/>
          <w:sz w:val="28"/>
          <w:u w:val="single"/>
        </w:rPr>
        <w:t>&gt;</w:t>
      </w:r>
      <w:r>
        <w:rPr>
          <w:rFonts w:ascii="Times New Roman"/>
          <w:b w:val="false"/>
          <w:i w:val="false"/>
          <w:color w:val="000000"/>
          <w:sz w:val="28"/>
        </w:rPr>
        <w:t xml:space="preserve"> 3.7.1-жол, әрбір баған үшін;</w:t>
      </w:r>
      <w:r>
        <w:br/>
      </w:r>
      <w:r>
        <w:rPr>
          <w:rFonts w:ascii="Times New Roman"/>
          <w:b w:val="false"/>
          <w:i w:val="false"/>
          <w:color w:val="000000"/>
          <w:sz w:val="28"/>
        </w:rPr>
        <w:t>
      4 жол = 1-жол + 2-жол – 3-жолдан, әрбір баған үшін;</w:t>
      </w:r>
      <w:r>
        <w:br/>
      </w:r>
      <w:r>
        <w:rPr>
          <w:rFonts w:ascii="Times New Roman"/>
          <w:b w:val="false"/>
          <w:i w:val="false"/>
          <w:color w:val="000000"/>
          <w:sz w:val="28"/>
        </w:rPr>
        <w:t xml:space="preserve">
      4-жол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4.1, 4.2, 4.3-жолдардан, әрбір баған үшін.</w:t>
      </w:r>
      <w:r>
        <w:br/>
      </w:r>
      <w:r>
        <w:rPr>
          <w:rFonts w:ascii="Times New Roman"/>
          <w:b w:val="false"/>
          <w:i w:val="false"/>
          <w:color w:val="000000"/>
          <w:sz w:val="28"/>
        </w:rPr>
        <w:t xml:space="preserve">
      2) 3-бөлім. «Импорт бойынша түскен және экспортқа шыққан астықты баратын елдері»: </w:t>
      </w:r>
      <w:r>
        <w:br/>
      </w:r>
      <w:r>
        <w:rPr>
          <w:rFonts w:ascii="Times New Roman"/>
          <w:b w:val="false"/>
          <w:i w:val="false"/>
          <w:color w:val="000000"/>
          <w:sz w:val="28"/>
        </w:rPr>
        <w:t xml:space="preserve">
      1-бағаны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2, 3, 4-бағандардан, әрбір жолдар үшін. </w:t>
      </w:r>
      <w:r>
        <w:br/>
      </w:r>
      <w:r>
        <w:rPr>
          <w:rFonts w:ascii="Times New Roman"/>
          <w:b w:val="false"/>
          <w:i w:val="false"/>
          <w:color w:val="000000"/>
          <w:sz w:val="28"/>
        </w:rPr>
        <w:t xml:space="preserve">
      3) 4-бөлім. «Астық сатып алынған және сатылған республиканың өзге өңірлері»: </w:t>
      </w:r>
      <w:r>
        <w:br/>
      </w:r>
      <w:r>
        <w:rPr>
          <w:rFonts w:ascii="Times New Roman"/>
          <w:b w:val="false"/>
          <w:i w:val="false"/>
          <w:color w:val="000000"/>
          <w:sz w:val="28"/>
        </w:rPr>
        <w:t xml:space="preserve">
      1-бағаны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2, 3, 4-бағандардан, әрбір жол үшін. </w:t>
      </w:r>
      <w:r>
        <w:br/>
      </w:r>
      <w:r>
        <w:rPr>
          <w:rFonts w:ascii="Times New Roman"/>
          <w:b w:val="false"/>
          <w:i w:val="false"/>
          <w:color w:val="000000"/>
          <w:sz w:val="28"/>
        </w:rPr>
        <w:t>
      4) 5-бөлім. «Астықтың кіріс және шығысы туралы өзге көздері»:</w:t>
      </w:r>
      <w:r>
        <w:br/>
      </w:r>
      <w:r>
        <w:rPr>
          <w:rFonts w:ascii="Times New Roman"/>
          <w:b w:val="false"/>
          <w:i w:val="false"/>
          <w:color w:val="000000"/>
          <w:sz w:val="28"/>
        </w:rPr>
        <w:t xml:space="preserve">
      1-баған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2, 3, 4-бағандардан, әрбір жолдар үшін. </w:t>
      </w:r>
      <w:r>
        <w:br/>
      </w:r>
      <w:r>
        <w:rPr>
          <w:rFonts w:ascii="Times New Roman"/>
          <w:b w:val="false"/>
          <w:i w:val="false"/>
          <w:color w:val="000000"/>
          <w:sz w:val="28"/>
        </w:rPr>
        <w:t>
      5) Бөлім аралық бақылау:</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3.1- ішкі бөлімдегі жолдар = 2-бөлімнің 2.2-жолы, тиісті бағандар үшін;</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3.2- ішкі бөлімдегі жолдар = 2-бөлімнің 3.4-жолы, тиісті бағандар үшін;</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4.1- ішкі бөлімдегі жолдар = 2-бөлімнің 2.3-жолы, тиісті бағандар үшін;</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4.2- ішкі бөлімдегі жолдар = 2-бөлімнің 3.6-жолы, тиісті бағандар үшін;</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5.1- ішкі бөлімдегі жолдар = 2-бөлімнің 2.8-жолы, тиісті бағандар үшін;</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5.2- ішкі бөлімдегі жолдар = 2-бөлімнің 3.11-жолы, тиісті бағандар үшін.</w:t>
      </w:r>
    </w:p>
    <w:bookmarkEnd w:id="106"/>
    <w:bookmarkStart w:name="z307" w:id="107"/>
    <w:p>
      <w:pPr>
        <w:spacing w:after="0"/>
        <w:ind w:left="0"/>
        <w:jc w:val="both"/>
      </w:pPr>
      <w:r>
        <w:rPr>
          <w:rFonts w:ascii="Times New Roman"/>
          <w:b w:val="false"/>
          <w:i w:val="false"/>
          <w:color w:val="000000"/>
          <w:sz w:val="28"/>
        </w:rPr>
        <w:t>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8"/>
        <w:gridCol w:w="2984"/>
        <w:gridCol w:w="2985"/>
        <w:gridCol w:w="1137"/>
        <w:gridCol w:w="2986"/>
      </w:tblGrid>
      <w:tr>
        <w:trPr>
          <w:trHeight w:val="825" w:hRule="atLeast"/>
        </w:trPr>
        <w:tc>
          <w:tcPr>
            <w:tcW w:w="3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701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70100" cy="1295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18-қосымша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18 к приказу Председателя Агентства Республики Казахстан по статистике от 07 августа 2013 года № 176</w:t>
            </w:r>
          </w:p>
        </w:tc>
      </w:tr>
      <w:tr>
        <w:trPr>
          <w:trHeight w:val="6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статистикалық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0131104</w:t>
            </w:r>
            <w:r>
              <w:br/>
            </w:r>
            <w:r>
              <w:rPr>
                <w:rFonts w:ascii="Times New Roman"/>
                <w:b w:val="false"/>
                <w:i w:val="false"/>
                <w:color w:val="000000"/>
                <w:sz w:val="20"/>
              </w:rPr>
              <w:t>
</w:t>
            </w:r>
            <w:r>
              <w:rPr>
                <w:rFonts w:ascii="Times New Roman"/>
                <w:b w:val="false"/>
                <w:i w:val="false"/>
                <w:color w:val="000000"/>
                <w:sz w:val="20"/>
              </w:rPr>
              <w:t>Код статистической формы 0131104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құралымының қызметі туралы есеп</w:t>
            </w:r>
          </w:p>
        </w:tc>
      </w:tr>
      <w:tr>
        <w:trPr>
          <w:trHeight w:val="495"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1-аш</w:t>
            </w:r>
            <w:r>
              <w:br/>
            </w:r>
            <w:r>
              <w:rPr>
                <w:rFonts w:ascii="Times New Roman"/>
                <w:b w:val="false"/>
                <w:i w:val="false"/>
                <w:color w:val="000000"/>
                <w:sz w:val="20"/>
              </w:rPr>
              <w:t>
</w:t>
            </w:r>
            <w:r>
              <w:rPr>
                <w:rFonts w:ascii="Times New Roman"/>
                <w:b w:val="false"/>
                <w:i w:val="false"/>
                <w:color w:val="000000"/>
                <w:sz w:val="20"/>
              </w:rPr>
              <w:t>1-сх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Отчет о деятельности сельхозформирования</w:t>
            </w:r>
          </w:p>
        </w:tc>
      </w:tr>
      <w:tr>
        <w:trPr>
          <w:trHeight w:val="15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тапсырады: Экономикалық қызмет түрлерінің жалпы жіктеуішінің (бұдан әрі -ЭҚТЖЖ) 01.1, 01.2, 01.3, 01.4, 01.5 кодтары бойынша негізгі және қосалқы қызмет түрлерімен заңды тұлғалар және (немесе) олардың құрылымдық және оқшауланған бөлімшелері; ЭҚТЖЖ 01.1, 01.2, 01.3, 01.4, 01.5 кодтары бойынша негізгі және қосалқы қызмет түрлерімен 50 адамнан артық қызметкерлері бар шаруа немесе фермер қожалықтары; мал шаруашылығы өнімінің орташа және ірі тауар өндірісіне жататын (тізім бойынша) шаруа немесе фермер қожалықтары.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01.1, 01.2, 01.3, 01.4, 01.5; крестьянские или фермерские хозяйства с численностью работников свыше 50 человек с основным и вторичным видами деятельности по кодам ОКЭД: 01.1, 01.2, 01.3, 01.5; крестьянские или фермерские хозяйства, относящиеся к средне- и крупнотоварному производству продукции животноводства (по списку).</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 10 наурыз.</w:t>
            </w:r>
            <w:r>
              <w:br/>
            </w:r>
            <w:r>
              <w:rPr>
                <w:rFonts w:ascii="Times New Roman"/>
                <w:b w:val="false"/>
                <w:i w:val="false"/>
                <w:color w:val="000000"/>
                <w:sz w:val="20"/>
              </w:rPr>
              <w:t>
</w:t>
            </w:r>
            <w:r>
              <w:rPr>
                <w:rFonts w:ascii="Times New Roman"/>
                <w:b w:val="false"/>
                <w:i w:val="false"/>
                <w:color w:val="000000"/>
                <w:sz w:val="20"/>
              </w:rPr>
              <w:t xml:space="preserve">Срок предоставления - 10 марта после отчетного периода. </w:t>
            </w:r>
          </w:p>
        </w:tc>
      </w:tr>
      <w:tr>
        <w:trPr>
          <w:trHeight w:val="225"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08" w:id="108"/>
    <w:p>
      <w:pPr>
        <w:spacing w:after="0"/>
        <w:ind w:left="0"/>
        <w:jc w:val="both"/>
      </w:pPr>
      <w:r>
        <w:rPr>
          <w:rFonts w:ascii="Times New Roman"/>
          <w:b w:val="false"/>
          <w:i w:val="false"/>
          <w:color w:val="000000"/>
          <w:sz w:val="28"/>
        </w:rPr>
        <w:t>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0"/>
        <w:gridCol w:w="3060"/>
      </w:tblGrid>
      <w:tr>
        <w:trPr>
          <w:trHeight w:val="1125" w:hRule="atLeast"/>
        </w:trPr>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қызметін нақты жүзеге асыратын аумақты (облыс, қала, аудан) көрсетіңіз</w:t>
            </w:r>
            <w:r>
              <w:br/>
            </w:r>
            <w:r>
              <w:rPr>
                <w:rFonts w:ascii="Times New Roman"/>
                <w:b w:val="false"/>
                <w:i w:val="false"/>
                <w:color w:val="000000"/>
                <w:sz w:val="20"/>
              </w:rPr>
              <w:t>
Укажите территорию (область, город, район) фактического осуществления сельскохозяйственной деятельности</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125" w:hRule="atLeast"/>
        </w:trPr>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Статистика агенттігінің Интернет-ресурсында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расположенному на Интернет-ресурсе Агентства Республики Казахстан по статистике (заполняется работником органа статистики)</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93"/>
              <w:gridCol w:w="293"/>
              <w:gridCol w:w="293"/>
              <w:gridCol w:w="293"/>
              <w:gridCol w:w="293"/>
              <w:gridCol w:w="293"/>
              <w:gridCol w:w="293"/>
              <w:gridCol w:w="293"/>
              <w:gridCol w:w="29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09" w:id="109"/>
    <w:p>
      <w:pPr>
        <w:spacing w:after="0"/>
        <w:ind w:left="0"/>
        <w:jc w:val="both"/>
      </w:pPr>
      <w:r>
        <w:rPr>
          <w:rFonts w:ascii="Times New Roman"/>
          <w:b w:val="false"/>
          <w:i w:val="false"/>
          <w:color w:val="000000"/>
          <w:sz w:val="28"/>
        </w:rPr>
        <w:t>
2. Ауыл шаруашылығы өнімдерін өндіру, қолдану және қоры туралы мәліметтерді көрсетіңіз</w:t>
      </w:r>
      <w:r>
        <w:br/>
      </w:r>
      <w:r>
        <w:rPr>
          <w:rFonts w:ascii="Times New Roman"/>
          <w:b w:val="false"/>
          <w:i w:val="false"/>
          <w:color w:val="000000"/>
          <w:sz w:val="28"/>
        </w:rPr>
        <w:t>
Укажите сведения о производстве, использовании и запасах продукции сельского хозяйства</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1150"/>
        <w:gridCol w:w="1457"/>
        <w:gridCol w:w="1457"/>
        <w:gridCol w:w="1457"/>
        <w:gridCol w:w="1457"/>
        <w:gridCol w:w="1457"/>
        <w:gridCol w:w="1457"/>
      </w:tblGrid>
      <w:tr>
        <w:trPr>
          <w:trHeight w:val="2025"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2</w:t>
            </w:r>
            <w:r>
              <w:rPr>
                <w:rFonts w:ascii="Times New Roman"/>
                <w:b w:val="false"/>
                <w:i w:val="false"/>
                <w:color w:val="000000"/>
                <w:sz w:val="20"/>
              </w:rPr>
              <w:t xml:space="preserve"> сәйкес өнімдердің түрлері</w:t>
            </w:r>
            <w:r>
              <w:br/>
            </w:r>
            <w:r>
              <w:rPr>
                <w:rFonts w:ascii="Times New Roman"/>
                <w:b w:val="false"/>
                <w:i w:val="false"/>
                <w:color w:val="000000"/>
                <w:sz w:val="20"/>
              </w:rPr>
              <w:t>
</w:t>
            </w:r>
            <w:r>
              <w:rPr>
                <w:rFonts w:ascii="Times New Roman"/>
                <w:b w:val="false"/>
                <w:i w:val="false"/>
                <w:color w:val="000000"/>
                <w:sz w:val="20"/>
              </w:rPr>
              <w:t xml:space="preserve">Виды продукции в соответствии с СКПСХ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Өндірілгені, центнер</w:t>
            </w:r>
            <w:r>
              <w:br/>
            </w:r>
            <w:r>
              <w:rPr>
                <w:rFonts w:ascii="Times New Roman"/>
                <w:b w:val="false"/>
                <w:i w:val="false"/>
                <w:color w:val="000000"/>
                <w:sz w:val="20"/>
              </w:rPr>
              <w:t>
</w:t>
            </w:r>
            <w:r>
              <w:rPr>
                <w:rFonts w:ascii="Times New Roman"/>
                <w:b w:val="false"/>
                <w:i w:val="false"/>
                <w:color w:val="000000"/>
                <w:sz w:val="20"/>
              </w:rPr>
              <w:t>Произведено, центнеров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Өткізілгені, центнер</w:t>
            </w:r>
            <w:r>
              <w:br/>
            </w:r>
            <w:r>
              <w:rPr>
                <w:rFonts w:ascii="Times New Roman"/>
                <w:b w:val="false"/>
                <w:i w:val="false"/>
                <w:color w:val="000000"/>
                <w:sz w:val="20"/>
              </w:rPr>
              <w:t>
</w:t>
            </w:r>
            <w:r>
              <w:rPr>
                <w:rFonts w:ascii="Times New Roman"/>
                <w:b w:val="false"/>
                <w:i w:val="false"/>
                <w:color w:val="000000"/>
                <w:sz w:val="20"/>
              </w:rPr>
              <w:t>Реализовано, центнеров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өнімдердің құны, мың теңге</w:t>
            </w:r>
            <w:r>
              <w:br/>
            </w:r>
            <w:r>
              <w:rPr>
                <w:rFonts w:ascii="Times New Roman"/>
                <w:b w:val="false"/>
                <w:i w:val="false"/>
                <w:color w:val="000000"/>
                <w:sz w:val="20"/>
              </w:rPr>
              <w:t>
</w:t>
            </w:r>
            <w:r>
              <w:rPr>
                <w:rFonts w:ascii="Times New Roman"/>
                <w:b w:val="false"/>
                <w:i w:val="false"/>
                <w:color w:val="000000"/>
                <w:sz w:val="20"/>
              </w:rPr>
              <w:t>Стоимость реализованной продукции, тысяч 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өзіндік құны, мың теңге</w:t>
            </w:r>
            <w:r>
              <w:br/>
            </w:r>
            <w:r>
              <w:rPr>
                <w:rFonts w:ascii="Times New Roman"/>
                <w:b w:val="false"/>
                <w:i w:val="false"/>
                <w:color w:val="000000"/>
                <w:sz w:val="20"/>
              </w:rPr>
              <w:t>
</w:t>
            </w:r>
            <w:r>
              <w:rPr>
                <w:rFonts w:ascii="Times New Roman"/>
                <w:b w:val="false"/>
                <w:i w:val="false"/>
                <w:color w:val="000000"/>
                <w:sz w:val="20"/>
              </w:rPr>
              <w:t>Себестоимость реализованной продукции, тысяч 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Ысырап, центнер</w:t>
            </w:r>
            <w:r>
              <w:br/>
            </w:r>
            <w:r>
              <w:rPr>
                <w:rFonts w:ascii="Times New Roman"/>
                <w:b w:val="false"/>
                <w:i w:val="false"/>
                <w:color w:val="000000"/>
                <w:sz w:val="20"/>
              </w:rPr>
              <w:t>
</w:t>
            </w:r>
            <w:r>
              <w:rPr>
                <w:rFonts w:ascii="Times New Roman"/>
                <w:b w:val="false"/>
                <w:i w:val="false"/>
                <w:color w:val="000000"/>
                <w:sz w:val="20"/>
              </w:rPr>
              <w:t>Потери, центнеров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қор, центнер</w:t>
            </w:r>
            <w:r>
              <w:br/>
            </w:r>
            <w:r>
              <w:rPr>
                <w:rFonts w:ascii="Times New Roman"/>
                <w:b w:val="false"/>
                <w:i w:val="false"/>
                <w:color w:val="000000"/>
                <w:sz w:val="20"/>
              </w:rPr>
              <w:t>
</w:t>
            </w:r>
            <w:r>
              <w:rPr>
                <w:rFonts w:ascii="Times New Roman"/>
                <w:b w:val="false"/>
                <w:i w:val="false"/>
                <w:color w:val="000000"/>
                <w:sz w:val="20"/>
              </w:rPr>
              <w:t>Запасы на конец года, центнеров</w:t>
            </w:r>
          </w:p>
        </w:tc>
      </w:tr>
      <w:tr>
        <w:trPr>
          <w:trHeight w:val="225"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АШӨСЖ - Ауыл, орман және балық шаруашылығы өнімдерінің (тауарлардың және қызметтердің) статистикалық жіктеуіші Қазақстан Республикасы Статистика агенттігінің Интернет-ресурсында орналасқан (кодын статистика органының қызметкері толтырады)</w:t>
      </w:r>
      <w:r>
        <w:br/>
      </w:r>
      <w:r>
        <w:rPr>
          <w:rFonts w:ascii="Times New Roman"/>
          <w:b w:val="false"/>
          <w:i w:val="false"/>
          <w:color w:val="000000"/>
          <w:sz w:val="28"/>
        </w:rPr>
        <w:t xml:space="preserve">
Здесь и далее СКПСХ - Статистический классификатор продукции (товаров и услуг) сельского, лесного и рыбного хозяйства расположен на Интернет-ресурсе Агентства Республики Казахстан по статистике (код заполняется работником органа статистики) </w:t>
      </w:r>
    </w:p>
    <w:bookmarkStart w:name="z310" w:id="110"/>
    <w:p>
      <w:pPr>
        <w:spacing w:after="0"/>
        <w:ind w:left="0"/>
        <w:jc w:val="both"/>
      </w:pPr>
      <w:r>
        <w:rPr>
          <w:rFonts w:ascii="Times New Roman"/>
          <w:b w:val="false"/>
          <w:i w:val="false"/>
          <w:color w:val="000000"/>
          <w:sz w:val="28"/>
        </w:rPr>
        <w:t>
2.1 Ауыл шаруашылығы өнімдерінің жекелеген түрлерін өндіру, қолдану және қоры туралы мәліметтерді көрсетіңіз</w:t>
      </w:r>
      <w:r>
        <w:br/>
      </w:r>
      <w:r>
        <w:rPr>
          <w:rFonts w:ascii="Times New Roman"/>
          <w:b w:val="false"/>
          <w:i w:val="false"/>
          <w:color w:val="000000"/>
          <w:sz w:val="28"/>
        </w:rPr>
        <w:t>
Укажите сведения о производстве, использовании и запасах отдельных видов продукции сельского хозяйства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1566"/>
        <w:gridCol w:w="1407"/>
        <w:gridCol w:w="1407"/>
        <w:gridCol w:w="1408"/>
        <w:gridCol w:w="1408"/>
        <w:gridCol w:w="1408"/>
        <w:gridCol w:w="1408"/>
      </w:tblGrid>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Өндірілгені, центнер</w:t>
            </w:r>
            <w:r>
              <w:br/>
            </w:r>
            <w:r>
              <w:rPr>
                <w:rFonts w:ascii="Times New Roman"/>
                <w:b w:val="false"/>
                <w:i w:val="false"/>
                <w:color w:val="000000"/>
                <w:sz w:val="20"/>
              </w:rPr>
              <w:t>
</w:t>
            </w:r>
            <w:r>
              <w:rPr>
                <w:rFonts w:ascii="Times New Roman"/>
                <w:b w:val="false"/>
                <w:i w:val="false"/>
                <w:color w:val="000000"/>
                <w:sz w:val="20"/>
              </w:rPr>
              <w:t>Произведено, щтук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Өткізілгені, центнер</w:t>
            </w:r>
            <w:r>
              <w:br/>
            </w:r>
            <w:r>
              <w:rPr>
                <w:rFonts w:ascii="Times New Roman"/>
                <w:b w:val="false"/>
                <w:i w:val="false"/>
                <w:color w:val="000000"/>
                <w:sz w:val="20"/>
              </w:rPr>
              <w:t>
</w:t>
            </w:r>
            <w:r>
              <w:rPr>
                <w:rFonts w:ascii="Times New Roman"/>
                <w:b w:val="false"/>
                <w:i w:val="false"/>
                <w:color w:val="000000"/>
                <w:sz w:val="20"/>
              </w:rPr>
              <w:t>Реализовано, штук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өнімдердің құны, мың теңге</w:t>
            </w:r>
            <w:r>
              <w:br/>
            </w:r>
            <w:r>
              <w:rPr>
                <w:rFonts w:ascii="Times New Roman"/>
                <w:b w:val="false"/>
                <w:i w:val="false"/>
                <w:color w:val="000000"/>
                <w:sz w:val="20"/>
              </w:rPr>
              <w:t>
</w:t>
            </w:r>
            <w:r>
              <w:rPr>
                <w:rFonts w:ascii="Times New Roman"/>
                <w:b w:val="false"/>
                <w:i w:val="false"/>
                <w:color w:val="000000"/>
                <w:sz w:val="20"/>
              </w:rPr>
              <w:t>Стоимость реализованной продукции, тысяч тенге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өзіндік құны, мың теңге</w:t>
            </w:r>
            <w:r>
              <w:br/>
            </w:r>
            <w:r>
              <w:rPr>
                <w:rFonts w:ascii="Times New Roman"/>
                <w:b w:val="false"/>
                <w:i w:val="false"/>
                <w:color w:val="000000"/>
                <w:sz w:val="20"/>
              </w:rPr>
              <w:t>
</w:t>
            </w:r>
            <w:r>
              <w:rPr>
                <w:rFonts w:ascii="Times New Roman"/>
                <w:b w:val="false"/>
                <w:i w:val="false"/>
                <w:color w:val="000000"/>
                <w:sz w:val="20"/>
              </w:rPr>
              <w:t xml:space="preserve">Себестоимость реализованной продукции, тысяч тенге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Ысырап, центнер</w:t>
            </w:r>
            <w:r>
              <w:br/>
            </w:r>
            <w:r>
              <w:rPr>
                <w:rFonts w:ascii="Times New Roman"/>
                <w:b w:val="false"/>
                <w:i w:val="false"/>
                <w:color w:val="000000"/>
                <w:sz w:val="20"/>
              </w:rPr>
              <w:t>
</w:t>
            </w:r>
            <w:r>
              <w:rPr>
                <w:rFonts w:ascii="Times New Roman"/>
                <w:b w:val="false"/>
                <w:i w:val="false"/>
                <w:color w:val="000000"/>
                <w:sz w:val="20"/>
              </w:rPr>
              <w:t>Потери, штук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қор, центнер</w:t>
            </w:r>
            <w:r>
              <w:br/>
            </w:r>
            <w:r>
              <w:rPr>
                <w:rFonts w:ascii="Times New Roman"/>
                <w:b w:val="false"/>
                <w:i w:val="false"/>
                <w:color w:val="000000"/>
                <w:sz w:val="20"/>
              </w:rPr>
              <w:t>
</w:t>
            </w:r>
            <w:r>
              <w:rPr>
                <w:rFonts w:ascii="Times New Roman"/>
                <w:b w:val="false"/>
                <w:i w:val="false"/>
                <w:color w:val="000000"/>
                <w:sz w:val="20"/>
              </w:rPr>
              <w:t>Запасы на конец года, штук</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қабығындағы жұмыртқасы, жаңа жиналып алынған</w:t>
            </w:r>
            <w:r>
              <w:br/>
            </w:r>
            <w:r>
              <w:rPr>
                <w:rFonts w:ascii="Times New Roman"/>
                <w:b w:val="false"/>
                <w:i w:val="false"/>
                <w:color w:val="000000"/>
                <w:sz w:val="20"/>
              </w:rPr>
              <w:t>
</w:t>
            </w:r>
            <w:r>
              <w:rPr>
                <w:rFonts w:ascii="Times New Roman"/>
                <w:b w:val="false"/>
                <w:i w:val="false"/>
                <w:color w:val="000000"/>
                <w:sz w:val="20"/>
              </w:rPr>
              <w:t>Яйца куриные в скорлупе, свежие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Күркетауық жұмыртқасы </w:t>
            </w:r>
            <w:r>
              <w:br/>
            </w:r>
            <w:r>
              <w:rPr>
                <w:rFonts w:ascii="Times New Roman"/>
                <w:b w:val="false"/>
                <w:i w:val="false"/>
                <w:color w:val="000000"/>
                <w:sz w:val="20"/>
              </w:rPr>
              <w:t>
</w:t>
            </w:r>
            <w:r>
              <w:rPr>
                <w:rFonts w:ascii="Times New Roman"/>
                <w:b w:val="false"/>
                <w:i w:val="false"/>
                <w:color w:val="000000"/>
                <w:sz w:val="20"/>
              </w:rPr>
              <w:t>Яйца индеек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Үйрек жұмыртқасы </w:t>
            </w:r>
            <w:r>
              <w:br/>
            </w:r>
            <w:r>
              <w:rPr>
                <w:rFonts w:ascii="Times New Roman"/>
                <w:b w:val="false"/>
                <w:i w:val="false"/>
                <w:color w:val="000000"/>
                <w:sz w:val="20"/>
              </w:rPr>
              <w:t>
</w:t>
            </w:r>
            <w:r>
              <w:rPr>
                <w:rFonts w:ascii="Times New Roman"/>
                <w:b w:val="false"/>
                <w:i w:val="false"/>
                <w:color w:val="000000"/>
                <w:sz w:val="20"/>
              </w:rPr>
              <w:t>Яйца уток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 жұмыртқасы </w:t>
            </w:r>
            <w:r>
              <w:br/>
            </w:r>
            <w:r>
              <w:rPr>
                <w:rFonts w:ascii="Times New Roman"/>
                <w:b w:val="false"/>
                <w:i w:val="false"/>
                <w:color w:val="000000"/>
                <w:sz w:val="20"/>
              </w:rPr>
              <w:t>
</w:t>
            </w:r>
            <w:r>
              <w:rPr>
                <w:rFonts w:ascii="Times New Roman"/>
                <w:b w:val="false"/>
                <w:i w:val="false"/>
                <w:color w:val="000000"/>
                <w:sz w:val="20"/>
              </w:rPr>
              <w:t>Яйца гусей</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01.47.22.300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Мысыр тауық жұмыртқасы </w:t>
            </w:r>
            <w:r>
              <w:br/>
            </w:r>
            <w:r>
              <w:rPr>
                <w:rFonts w:ascii="Times New Roman"/>
                <w:b w:val="false"/>
                <w:i w:val="false"/>
                <w:color w:val="000000"/>
                <w:sz w:val="20"/>
              </w:rPr>
              <w:t>
</w:t>
            </w:r>
            <w:r>
              <w:rPr>
                <w:rFonts w:ascii="Times New Roman"/>
                <w:b w:val="false"/>
                <w:i w:val="false"/>
                <w:color w:val="000000"/>
                <w:sz w:val="20"/>
              </w:rPr>
              <w:t>Яйца цесарок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01.47.22.400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жұмыртқасы</w:t>
            </w:r>
            <w:r>
              <w:br/>
            </w:r>
            <w:r>
              <w:rPr>
                <w:rFonts w:ascii="Times New Roman"/>
                <w:b w:val="false"/>
                <w:i w:val="false"/>
                <w:color w:val="000000"/>
                <w:sz w:val="20"/>
              </w:rPr>
              <w:t>
</w:t>
            </w:r>
            <w:r>
              <w:rPr>
                <w:rFonts w:ascii="Times New Roman"/>
                <w:b w:val="false"/>
                <w:i w:val="false"/>
                <w:color w:val="000000"/>
                <w:sz w:val="20"/>
              </w:rPr>
              <w:t>Яйца перепелок</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 жұмыртқасы</w:t>
            </w:r>
            <w:r>
              <w:br/>
            </w:r>
            <w:r>
              <w:rPr>
                <w:rFonts w:ascii="Times New Roman"/>
                <w:b w:val="false"/>
                <w:i w:val="false"/>
                <w:color w:val="000000"/>
                <w:sz w:val="20"/>
              </w:rPr>
              <w:t>
</w:t>
            </w:r>
            <w:r>
              <w:rPr>
                <w:rFonts w:ascii="Times New Roman"/>
                <w:b w:val="false"/>
                <w:i w:val="false"/>
                <w:color w:val="000000"/>
                <w:sz w:val="20"/>
              </w:rPr>
              <w:t>Яйца страусов</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01.47.22.600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құс жұмыртқасы</w:t>
            </w:r>
            <w:r>
              <w:br/>
            </w:r>
            <w:r>
              <w:rPr>
                <w:rFonts w:ascii="Times New Roman"/>
                <w:b w:val="false"/>
                <w:i w:val="false"/>
                <w:color w:val="000000"/>
                <w:sz w:val="20"/>
              </w:rPr>
              <w:t>
</w:t>
            </w:r>
            <w:r>
              <w:rPr>
                <w:rFonts w:ascii="Times New Roman"/>
                <w:b w:val="false"/>
                <w:i w:val="false"/>
                <w:color w:val="000000"/>
                <w:sz w:val="20"/>
              </w:rPr>
              <w:t>Яйца птицы прочей</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01.47.22.900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аң терісінің (иленбеген тері) шикізаты, қозы терілерінен басқа</w:t>
            </w:r>
            <w:r>
              <w:br/>
            </w:r>
            <w:r>
              <w:rPr>
                <w:rFonts w:ascii="Times New Roman"/>
                <w:b w:val="false"/>
                <w:i w:val="false"/>
                <w:color w:val="000000"/>
                <w:sz w:val="20"/>
              </w:rPr>
              <w:t>
</w:t>
            </w:r>
            <w:r>
              <w:rPr>
                <w:rFonts w:ascii="Times New Roman"/>
                <w:b w:val="false"/>
                <w:i w:val="false"/>
                <w:color w:val="000000"/>
                <w:sz w:val="20"/>
              </w:rPr>
              <w:t>Сырье пушно-меховое (шкурки невыделанные), кроме шкурок ягнят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 xml:space="preserve">үй қояндары мен қояндардың терісі </w:t>
            </w:r>
            <w:r>
              <w:br/>
            </w:r>
            <w:r>
              <w:rPr>
                <w:rFonts w:ascii="Times New Roman"/>
                <w:b w:val="false"/>
                <w:i w:val="false"/>
                <w:color w:val="000000"/>
                <w:sz w:val="20"/>
              </w:rPr>
              <w:t>
</w:t>
            </w:r>
            <w:r>
              <w:rPr>
                <w:rFonts w:ascii="Times New Roman"/>
                <w:b w:val="false"/>
                <w:i w:val="false"/>
                <w:color w:val="000000"/>
                <w:sz w:val="20"/>
              </w:rPr>
              <w:t>шкурки кроликов и зайцев</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01.49.31.800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Қаракөлше</w:t>
            </w:r>
            <w:r>
              <w:br/>
            </w:r>
            <w:r>
              <w:rPr>
                <w:rFonts w:ascii="Times New Roman"/>
                <w:b w:val="false"/>
                <w:i w:val="false"/>
                <w:color w:val="000000"/>
                <w:sz w:val="20"/>
              </w:rPr>
              <w:t>
</w:t>
            </w:r>
            <w:r>
              <w:rPr>
                <w:rFonts w:ascii="Times New Roman"/>
                <w:b w:val="false"/>
                <w:i w:val="false"/>
                <w:color w:val="000000"/>
                <w:sz w:val="20"/>
              </w:rPr>
              <w:t>Каракульча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w:t>
            </w:r>
            <w:r>
              <w:br/>
            </w:r>
            <w:r>
              <w:rPr>
                <w:rFonts w:ascii="Times New Roman"/>
                <w:b w:val="false"/>
                <w:i w:val="false"/>
                <w:color w:val="000000"/>
                <w:sz w:val="20"/>
              </w:rPr>
              <w:t>
</w:t>
            </w:r>
            <w:r>
              <w:rPr>
                <w:rFonts w:ascii="Times New Roman"/>
                <w:b w:val="false"/>
                <w:i w:val="false"/>
                <w:color w:val="000000"/>
                <w:sz w:val="20"/>
              </w:rPr>
              <w:t>Каракуль</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w:t>
            </w:r>
            <w:r>
              <w:br/>
            </w:r>
            <w:r>
              <w:rPr>
                <w:rFonts w:ascii="Times New Roman"/>
                <w:b w:val="false"/>
                <w:i w:val="false"/>
                <w:color w:val="000000"/>
                <w:sz w:val="20"/>
              </w:rPr>
              <w:t>
</w:t>
            </w:r>
            <w:r>
              <w:rPr>
                <w:rFonts w:ascii="Times New Roman"/>
                <w:b w:val="false"/>
                <w:i w:val="false"/>
                <w:color w:val="000000"/>
                <w:sz w:val="20"/>
              </w:rPr>
              <w:t>Смушка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01.49.32.300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Бауырымен жорғалаушылардың терілері </w:t>
            </w:r>
            <w:r>
              <w:br/>
            </w:r>
            <w:r>
              <w:rPr>
                <w:rFonts w:ascii="Times New Roman"/>
                <w:b w:val="false"/>
                <w:i w:val="false"/>
                <w:color w:val="000000"/>
                <w:sz w:val="20"/>
              </w:rPr>
              <w:t>
</w:t>
            </w:r>
            <w:r>
              <w:rPr>
                <w:rFonts w:ascii="Times New Roman"/>
                <w:b w:val="false"/>
                <w:i w:val="false"/>
                <w:color w:val="000000"/>
                <w:sz w:val="20"/>
              </w:rPr>
              <w:t>Шкуры рептилий</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терілер</w:t>
            </w:r>
            <w:r>
              <w:br/>
            </w:r>
            <w:r>
              <w:rPr>
                <w:rFonts w:ascii="Times New Roman"/>
                <w:b w:val="false"/>
                <w:i w:val="false"/>
                <w:color w:val="000000"/>
                <w:sz w:val="20"/>
              </w:rPr>
              <w:t>
</w:t>
            </w:r>
            <w:r>
              <w:rPr>
                <w:rFonts w:ascii="Times New Roman"/>
                <w:b w:val="false"/>
                <w:i w:val="false"/>
                <w:color w:val="000000"/>
                <w:sz w:val="20"/>
              </w:rPr>
              <w:t>Шкуры крупные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терілер</w:t>
            </w:r>
            <w:r>
              <w:br/>
            </w:r>
            <w:r>
              <w:rPr>
                <w:rFonts w:ascii="Times New Roman"/>
                <w:b w:val="false"/>
                <w:i w:val="false"/>
                <w:color w:val="000000"/>
                <w:sz w:val="20"/>
              </w:rPr>
              <w:t>
</w:t>
            </w:r>
            <w:r>
              <w:rPr>
                <w:rFonts w:ascii="Times New Roman"/>
                <w:b w:val="false"/>
                <w:i w:val="false"/>
                <w:color w:val="000000"/>
                <w:sz w:val="20"/>
              </w:rPr>
              <w:t>Шкуры мелкие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01.49.39.300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аңдардың терілері</w:t>
            </w:r>
            <w:r>
              <w:br/>
            </w:r>
            <w:r>
              <w:rPr>
                <w:rFonts w:ascii="Times New Roman"/>
                <w:b w:val="false"/>
                <w:i w:val="false"/>
                <w:color w:val="000000"/>
                <w:sz w:val="20"/>
              </w:rPr>
              <w:t>
</w:t>
            </w:r>
            <w:r>
              <w:rPr>
                <w:rFonts w:ascii="Times New Roman"/>
                <w:b w:val="false"/>
                <w:i w:val="false"/>
                <w:color w:val="000000"/>
                <w:sz w:val="20"/>
              </w:rPr>
              <w:t>Шкуры животных прочих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01.49.39.900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гүлдер</w:t>
            </w:r>
            <w:r>
              <w:br/>
            </w:r>
            <w:r>
              <w:rPr>
                <w:rFonts w:ascii="Times New Roman"/>
                <w:b w:val="false"/>
                <w:i w:val="false"/>
                <w:color w:val="000000"/>
                <w:sz w:val="20"/>
              </w:rPr>
              <w:t>
</w:t>
            </w:r>
            <w:r>
              <w:rPr>
                <w:rFonts w:ascii="Times New Roman"/>
                <w:b w:val="false"/>
                <w:i w:val="false"/>
                <w:color w:val="000000"/>
                <w:sz w:val="20"/>
              </w:rPr>
              <w:t>Цветы срезанные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рождестволық шыршалар</w:t>
            </w:r>
            <w:r>
              <w:br/>
            </w:r>
            <w:r>
              <w:rPr>
                <w:rFonts w:ascii="Times New Roman"/>
                <w:b w:val="false"/>
                <w:i w:val="false"/>
                <w:color w:val="000000"/>
                <w:sz w:val="20"/>
              </w:rPr>
              <w:t>
</w:t>
            </w:r>
            <w:r>
              <w:rPr>
                <w:rFonts w:ascii="Times New Roman"/>
                <w:b w:val="false"/>
                <w:i w:val="false"/>
                <w:color w:val="000000"/>
                <w:sz w:val="20"/>
              </w:rPr>
              <w:t>Елки рождественские, срубленные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01.29.20.000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Гүлдердің көшеттері</w:t>
            </w:r>
            <w:r>
              <w:br/>
            </w:r>
            <w:r>
              <w:rPr>
                <w:rFonts w:ascii="Times New Roman"/>
                <w:b w:val="false"/>
                <w:i w:val="false"/>
                <w:color w:val="000000"/>
                <w:sz w:val="20"/>
              </w:rPr>
              <w:t>
</w:t>
            </w:r>
            <w:r>
              <w:rPr>
                <w:rFonts w:ascii="Times New Roman"/>
                <w:b w:val="false"/>
                <w:i w:val="false"/>
                <w:color w:val="000000"/>
                <w:sz w:val="20"/>
              </w:rPr>
              <w:t>Рассада цветов</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Көкөністердің көшеттері</w:t>
            </w:r>
            <w:r>
              <w:br/>
            </w:r>
            <w:r>
              <w:rPr>
                <w:rFonts w:ascii="Times New Roman"/>
                <w:b w:val="false"/>
                <w:i w:val="false"/>
                <w:color w:val="000000"/>
                <w:sz w:val="20"/>
              </w:rPr>
              <w:t>
</w:t>
            </w:r>
            <w:r>
              <w:rPr>
                <w:rFonts w:ascii="Times New Roman"/>
                <w:b w:val="false"/>
                <w:i w:val="false"/>
                <w:color w:val="000000"/>
                <w:sz w:val="20"/>
              </w:rPr>
              <w:t>Рассада овощей</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дақылдарының көшеттері</w:t>
            </w:r>
            <w:r>
              <w:br/>
            </w:r>
            <w:r>
              <w:rPr>
                <w:rFonts w:ascii="Times New Roman"/>
                <w:b w:val="false"/>
                <w:i w:val="false"/>
                <w:color w:val="000000"/>
                <w:sz w:val="20"/>
              </w:rPr>
              <w:t>
</w:t>
            </w:r>
            <w:r>
              <w:rPr>
                <w:rFonts w:ascii="Times New Roman"/>
                <w:b w:val="false"/>
                <w:i w:val="false"/>
                <w:color w:val="000000"/>
                <w:sz w:val="20"/>
              </w:rPr>
              <w:t>Рассада культур ягодных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Саңырауқұлақты жер (мицелий)</w:t>
            </w:r>
            <w:r>
              <w:br/>
            </w:r>
            <w:r>
              <w:rPr>
                <w:rFonts w:ascii="Times New Roman"/>
                <w:b w:val="false"/>
                <w:i w:val="false"/>
                <w:color w:val="000000"/>
                <w:sz w:val="20"/>
              </w:rPr>
              <w:t>
</w:t>
            </w:r>
            <w:r>
              <w:rPr>
                <w:rFonts w:ascii="Times New Roman"/>
                <w:b w:val="false"/>
                <w:i w:val="false"/>
                <w:color w:val="000000"/>
                <w:sz w:val="20"/>
              </w:rPr>
              <w:t>Грибницы (мицелий)</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01.30.10.400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және сәндік ағаштар мен бұталардың екпе көшеттері</w:t>
            </w:r>
            <w:r>
              <w:br/>
            </w:r>
            <w:r>
              <w:rPr>
                <w:rFonts w:ascii="Times New Roman"/>
                <w:b w:val="false"/>
                <w:i w:val="false"/>
                <w:color w:val="000000"/>
                <w:sz w:val="20"/>
              </w:rPr>
              <w:t>
</w:t>
            </w:r>
            <w:r>
              <w:rPr>
                <w:rFonts w:ascii="Times New Roman"/>
                <w:b w:val="false"/>
                <w:i w:val="false"/>
                <w:color w:val="000000"/>
                <w:sz w:val="20"/>
              </w:rPr>
              <w:t>Сеянцы деревьев и кустарников, плодовых и декоративных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және сәндік ағаштар мен бұталардың тікпе көшеттері</w:t>
            </w:r>
            <w:r>
              <w:br/>
            </w:r>
            <w:r>
              <w:rPr>
                <w:rFonts w:ascii="Times New Roman"/>
                <w:b w:val="false"/>
                <w:i w:val="false"/>
                <w:color w:val="000000"/>
                <w:sz w:val="20"/>
              </w:rPr>
              <w:t>
</w:t>
            </w:r>
            <w:r>
              <w:rPr>
                <w:rFonts w:ascii="Times New Roman"/>
                <w:b w:val="false"/>
                <w:i w:val="false"/>
                <w:color w:val="000000"/>
                <w:sz w:val="20"/>
              </w:rPr>
              <w:t>Саженцы деревьев и кустарников, плодовых и декоративных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01.30.10.600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111"/>
    <w:p>
      <w:pPr>
        <w:spacing w:after="0"/>
        <w:ind w:left="0"/>
        <w:jc w:val="both"/>
      </w:pPr>
      <w:r>
        <w:rPr>
          <w:rFonts w:ascii="Times New Roman"/>
          <w:b w:val="false"/>
          <w:i w:val="false"/>
          <w:color w:val="000000"/>
          <w:sz w:val="28"/>
        </w:rPr>
        <w:t>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3"/>
        <w:gridCol w:w="3387"/>
      </w:tblGrid>
      <w:tr>
        <w:trPr>
          <w:trHeight w:val="3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Балапан басып шығаруға пайдаланылған жұмыртқа санын көрсетіңіз, мың дана</w:t>
            </w:r>
            <w:r>
              <w:br/>
            </w:r>
            <w:r>
              <w:rPr>
                <w:rFonts w:ascii="Times New Roman"/>
                <w:b w:val="false"/>
                <w:i w:val="false"/>
                <w:color w:val="000000"/>
                <w:sz w:val="20"/>
              </w:rPr>
              <w:t>
Укажите количество яиц, использованных на инкубацию, тысяч штук</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2" w:id="112"/>
    <w:p>
      <w:pPr>
        <w:spacing w:after="0"/>
        <w:ind w:left="0"/>
        <w:jc w:val="both"/>
      </w:pPr>
      <w:r>
        <w:rPr>
          <w:rFonts w:ascii="Times New Roman"/>
          <w:b w:val="false"/>
          <w:i w:val="false"/>
          <w:color w:val="000000"/>
          <w:sz w:val="28"/>
        </w:rPr>
        <w:t>
4. Өсімдік шаруашылығы өнімдерін өндіруге жұмсалған шығындар туралы мәліметтерді көрсетіңіз, мың теңге</w:t>
      </w:r>
      <w:r>
        <w:br/>
      </w:r>
      <w:r>
        <w:rPr>
          <w:rFonts w:ascii="Times New Roman"/>
          <w:b w:val="false"/>
          <w:i w:val="false"/>
          <w:color w:val="000000"/>
          <w:sz w:val="28"/>
        </w:rPr>
        <w:t>
Укажите сведения о затратах на производство продукции растениеводства, тысяч тенге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1741"/>
        <w:gridCol w:w="2029"/>
        <w:gridCol w:w="1742"/>
        <w:gridCol w:w="1483"/>
        <w:gridCol w:w="1196"/>
        <w:gridCol w:w="2031"/>
      </w:tblGrid>
      <w:tr>
        <w:trPr>
          <w:trHeight w:val="190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өнімдер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 в соответствии с СКПСХ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және көшеттік материалдар</w:t>
            </w:r>
            <w:r>
              <w:br/>
            </w:r>
            <w:r>
              <w:rPr>
                <w:rFonts w:ascii="Times New Roman"/>
                <w:b w:val="false"/>
                <w:i w:val="false"/>
                <w:color w:val="000000"/>
                <w:sz w:val="20"/>
              </w:rPr>
              <w:t>
</w:t>
            </w:r>
            <w:r>
              <w:rPr>
                <w:rFonts w:ascii="Times New Roman"/>
                <w:b w:val="false"/>
                <w:i w:val="false"/>
                <w:color w:val="000000"/>
                <w:sz w:val="20"/>
              </w:rPr>
              <w:t>Семена и посадочный материал</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w:t>
            </w:r>
            <w:r>
              <w:br/>
            </w:r>
            <w:r>
              <w:rPr>
                <w:rFonts w:ascii="Times New Roman"/>
                <w:b w:val="false"/>
                <w:i w:val="false"/>
                <w:color w:val="000000"/>
                <w:sz w:val="20"/>
              </w:rPr>
              <w:t>
</w:t>
            </w:r>
            <w:r>
              <w:rPr>
                <w:rFonts w:ascii="Times New Roman"/>
                <w:b w:val="false"/>
                <w:i w:val="false"/>
                <w:color w:val="000000"/>
                <w:sz w:val="20"/>
              </w:rPr>
              <w:t>Минеральныеудобрения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воду</w:t>
            </w:r>
          </w:p>
        </w:tc>
      </w:tr>
      <w:tr>
        <w:trPr>
          <w:trHeight w:val="15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2982"/>
        <w:gridCol w:w="1561"/>
        <w:gridCol w:w="2408"/>
        <w:gridCol w:w="1833"/>
        <w:gridCol w:w="2137"/>
      </w:tblGrid>
      <w:tr>
        <w:trPr>
          <w:trHeight w:val="1905"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жартылай дайын өнімдер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Работы и услуги производственного характера, выполненные сторонними организациями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Өтелім</w:t>
            </w:r>
            <w:r>
              <w:br/>
            </w:r>
            <w:r>
              <w:rPr>
                <w:rFonts w:ascii="Times New Roman"/>
                <w:b w:val="false"/>
                <w:i w:val="false"/>
                <w:color w:val="000000"/>
                <w:sz w:val="20"/>
              </w:rPr>
              <w:t>
</w:t>
            </w:r>
            <w:r>
              <w:rPr>
                <w:rFonts w:ascii="Times New Roman"/>
                <w:b w:val="false"/>
                <w:i w:val="false"/>
                <w:color w:val="000000"/>
                <w:sz w:val="20"/>
              </w:rPr>
              <w:t>Амортизация</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шығыстары</w:t>
            </w:r>
            <w:r>
              <w:br/>
            </w:r>
            <w:r>
              <w:rPr>
                <w:rFonts w:ascii="Times New Roman"/>
                <w:b w:val="false"/>
                <w:i w:val="false"/>
                <w:color w:val="000000"/>
                <w:sz w:val="20"/>
              </w:rPr>
              <w:t>
</w:t>
            </w:r>
            <w:r>
              <w:rPr>
                <w:rFonts w:ascii="Times New Roman"/>
                <w:b w:val="false"/>
                <w:i w:val="false"/>
                <w:color w:val="000000"/>
                <w:sz w:val="20"/>
              </w:rPr>
              <w:t>Расходы на оплату труда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шығындардан қураған егістіктер бойынша шығындар</w:t>
            </w:r>
            <w:r>
              <w:br/>
            </w:r>
            <w:r>
              <w:rPr>
                <w:rFonts w:ascii="Times New Roman"/>
                <w:b w:val="false"/>
                <w:i w:val="false"/>
                <w:color w:val="000000"/>
                <w:sz w:val="20"/>
              </w:rPr>
              <w:t>
</w:t>
            </w:r>
            <w:r>
              <w:rPr>
                <w:rFonts w:ascii="Times New Roman"/>
                <w:b w:val="false"/>
                <w:i w:val="false"/>
                <w:color w:val="000000"/>
                <w:sz w:val="20"/>
              </w:rPr>
              <w:t>Из всех затрат затраты по погибшим посевам</w:t>
            </w:r>
          </w:p>
        </w:tc>
      </w:tr>
      <w:tr>
        <w:trPr>
          <w:trHeight w:val="15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113"/>
    <w:p>
      <w:pPr>
        <w:spacing w:after="0"/>
        <w:ind w:left="0"/>
        <w:jc w:val="both"/>
      </w:pPr>
      <w:r>
        <w:rPr>
          <w:rFonts w:ascii="Times New Roman"/>
          <w:b w:val="false"/>
          <w:i w:val="false"/>
          <w:color w:val="000000"/>
          <w:sz w:val="28"/>
        </w:rPr>
        <w:t>
5. Өсімдік шаруашылығындағы аяқталмаған өндіріс туралы ақпаратты көрсетіңіз</w:t>
      </w:r>
      <w:r>
        <w:br/>
      </w:r>
      <w:r>
        <w:rPr>
          <w:rFonts w:ascii="Times New Roman"/>
          <w:b w:val="false"/>
          <w:i w:val="false"/>
          <w:color w:val="000000"/>
          <w:sz w:val="28"/>
        </w:rPr>
        <w:t>
Укажите информацию о незавершенном производстве в растениеводстве</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8444"/>
        <w:gridCol w:w="1719"/>
        <w:gridCol w:w="2251"/>
      </w:tblGrid>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гектар</w:t>
            </w:r>
            <w:r>
              <w:br/>
            </w:r>
            <w:r>
              <w:rPr>
                <w:rFonts w:ascii="Times New Roman"/>
                <w:b w:val="false"/>
                <w:i w:val="false"/>
                <w:color w:val="000000"/>
                <w:sz w:val="20"/>
              </w:rPr>
              <w:t>
</w:t>
            </w:r>
            <w:r>
              <w:rPr>
                <w:rFonts w:ascii="Times New Roman"/>
                <w:b w:val="false"/>
                <w:i w:val="false"/>
                <w:color w:val="000000"/>
                <w:sz w:val="20"/>
              </w:rPr>
              <w:t>Площадь, гектаров</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Шығындар,мың теңге</w:t>
            </w:r>
            <w:r>
              <w:br/>
            </w:r>
            <w:r>
              <w:rPr>
                <w:rFonts w:ascii="Times New Roman"/>
                <w:b w:val="false"/>
                <w:i w:val="false"/>
                <w:color w:val="000000"/>
                <w:sz w:val="20"/>
              </w:rPr>
              <w:t>
</w:t>
            </w:r>
            <w:r>
              <w:rPr>
                <w:rFonts w:ascii="Times New Roman"/>
                <w:b w:val="false"/>
                <w:i w:val="false"/>
                <w:color w:val="000000"/>
                <w:sz w:val="20"/>
              </w:rPr>
              <w:t>Затраты, тысяч тенге</w:t>
            </w:r>
          </w:p>
        </w:tc>
      </w:tr>
      <w:tr>
        <w:trPr>
          <w:trHeight w:val="19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сүрі жерлерді көтеру</w:t>
            </w:r>
            <w:r>
              <w:br/>
            </w:r>
            <w:r>
              <w:rPr>
                <w:rFonts w:ascii="Times New Roman"/>
                <w:b w:val="false"/>
                <w:i w:val="false"/>
                <w:color w:val="000000"/>
                <w:sz w:val="20"/>
              </w:rPr>
              <w:t>
</w:t>
            </w:r>
            <w:r>
              <w:rPr>
                <w:rFonts w:ascii="Times New Roman"/>
                <w:b w:val="false"/>
                <w:i w:val="false"/>
                <w:color w:val="000000"/>
                <w:sz w:val="20"/>
              </w:rPr>
              <w:t>Поднятие чистых паров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Сүдігер жерлерді жырту</w:t>
            </w:r>
            <w:r>
              <w:br/>
            </w:r>
            <w:r>
              <w:rPr>
                <w:rFonts w:ascii="Times New Roman"/>
                <w:b w:val="false"/>
                <w:i w:val="false"/>
                <w:color w:val="000000"/>
                <w:sz w:val="20"/>
              </w:rPr>
              <w:t>
</w:t>
            </w:r>
            <w:r>
              <w:rPr>
                <w:rFonts w:ascii="Times New Roman"/>
                <w:b w:val="false"/>
                <w:i w:val="false"/>
                <w:color w:val="000000"/>
                <w:sz w:val="20"/>
              </w:rPr>
              <w:t>Вспашка зяби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дақылдар егу және алдағы кезеңдегі өнімге жерді дайындауға бойынша басқа да жұмыстар</w:t>
            </w:r>
            <w:r>
              <w:br/>
            </w:r>
            <w:r>
              <w:rPr>
                <w:rFonts w:ascii="Times New Roman"/>
                <w:b w:val="false"/>
                <w:i w:val="false"/>
                <w:color w:val="000000"/>
                <w:sz w:val="20"/>
              </w:rPr>
              <w:t>
</w:t>
            </w:r>
            <w:r>
              <w:rPr>
                <w:rFonts w:ascii="Times New Roman"/>
                <w:b w:val="false"/>
                <w:i w:val="false"/>
                <w:color w:val="000000"/>
                <w:sz w:val="20"/>
              </w:rPr>
              <w:t>Посев озимых культур и другие работы по подготовке почвы под урожай будущих периодов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Бауларды егу, өңдеу және ұстау </w:t>
            </w:r>
            <w:r>
              <w:br/>
            </w:r>
            <w:r>
              <w:rPr>
                <w:rFonts w:ascii="Times New Roman"/>
                <w:b w:val="false"/>
                <w:i w:val="false"/>
                <w:color w:val="000000"/>
                <w:sz w:val="20"/>
              </w:rPr>
              <w:t>
</w:t>
            </w:r>
            <w:r>
              <w:rPr>
                <w:rFonts w:ascii="Times New Roman"/>
                <w:b w:val="false"/>
                <w:i w:val="false"/>
                <w:color w:val="000000"/>
                <w:sz w:val="20"/>
              </w:rPr>
              <w:t>Закладка, обработка и содержание садов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114"/>
    <w:p>
      <w:pPr>
        <w:spacing w:after="0"/>
        <w:ind w:left="0"/>
        <w:jc w:val="both"/>
      </w:pPr>
      <w:r>
        <w:rPr>
          <w:rFonts w:ascii="Times New Roman"/>
          <w:b w:val="false"/>
          <w:i w:val="false"/>
          <w:color w:val="000000"/>
          <w:sz w:val="28"/>
        </w:rPr>
        <w:t>
6. Мал шаруашылығы өнімдерін өндіруге жұмсалған шығындар туралы мәліметтерді көрсетіңіз, мың теңге</w:t>
      </w:r>
      <w:r>
        <w:br/>
      </w:r>
      <w:r>
        <w:rPr>
          <w:rFonts w:ascii="Times New Roman"/>
          <w:b w:val="false"/>
          <w:i w:val="false"/>
          <w:color w:val="000000"/>
          <w:sz w:val="28"/>
        </w:rPr>
        <w:t>
Укажите сведения о затратах на производство продукции животноводства, тысяч тенге</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1024"/>
        <w:gridCol w:w="1079"/>
        <w:gridCol w:w="1037"/>
        <w:gridCol w:w="967"/>
        <w:gridCol w:w="1191"/>
        <w:gridCol w:w="1458"/>
        <w:gridCol w:w="1585"/>
        <w:gridCol w:w="1065"/>
        <w:gridCol w:w="1234"/>
        <w:gridCol w:w="1150"/>
      </w:tblGrid>
      <w:tr>
        <w:trPr>
          <w:trHeight w:val="178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өнімдер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 в соответствии с СКПСХ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w:t>
            </w:r>
            <w:r>
              <w:br/>
            </w:r>
            <w:r>
              <w:rPr>
                <w:rFonts w:ascii="Times New Roman"/>
                <w:b w:val="false"/>
                <w:i w:val="false"/>
                <w:color w:val="000000"/>
                <w:sz w:val="20"/>
              </w:rPr>
              <w:t>
</w:t>
            </w:r>
            <w:r>
              <w:rPr>
                <w:rFonts w:ascii="Times New Roman"/>
                <w:b w:val="false"/>
                <w:i w:val="false"/>
                <w:color w:val="000000"/>
                <w:sz w:val="20"/>
              </w:rPr>
              <w:t>Корма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воду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жартылай дайын өнімдер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Работы и услуги производственного характера, выполненные сторонними организациями</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Өтелім</w:t>
            </w:r>
            <w:r>
              <w:br/>
            </w:r>
            <w:r>
              <w:rPr>
                <w:rFonts w:ascii="Times New Roman"/>
                <w:b w:val="false"/>
                <w:i w:val="false"/>
                <w:color w:val="000000"/>
                <w:sz w:val="20"/>
              </w:rPr>
              <w:t>
</w:t>
            </w:r>
            <w:r>
              <w:rPr>
                <w:rFonts w:ascii="Times New Roman"/>
                <w:b w:val="false"/>
                <w:i w:val="false"/>
                <w:color w:val="000000"/>
                <w:sz w:val="20"/>
              </w:rPr>
              <w:t>Амортизация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шығыстары</w:t>
            </w:r>
            <w:r>
              <w:br/>
            </w:r>
            <w:r>
              <w:rPr>
                <w:rFonts w:ascii="Times New Roman"/>
                <w:b w:val="false"/>
                <w:i w:val="false"/>
                <w:color w:val="000000"/>
                <w:sz w:val="20"/>
              </w:rPr>
              <w:t>
</w:t>
            </w:r>
            <w:r>
              <w:rPr>
                <w:rFonts w:ascii="Times New Roman"/>
                <w:b w:val="false"/>
                <w:i w:val="false"/>
                <w:color w:val="000000"/>
                <w:sz w:val="20"/>
              </w:rPr>
              <w:t>Расходы на оплату труда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r>
      <w:tr>
        <w:trPr>
          <w:trHeight w:val="165"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115"/>
    <w:p>
      <w:pPr>
        <w:spacing w:after="0"/>
        <w:ind w:left="0"/>
        <w:jc w:val="both"/>
      </w:pPr>
      <w:r>
        <w:rPr>
          <w:rFonts w:ascii="Times New Roman"/>
          <w:b w:val="false"/>
          <w:i w:val="false"/>
          <w:color w:val="000000"/>
          <w:sz w:val="28"/>
        </w:rPr>
        <w:t>
7. Ауыл шаруашылығы өнімдерін өзінің және өңделме шикізатынан қайта өңдеу туралы мәліметтерді көрсетіңіз (шаруа немесе фермер қожалықтары толтырады)</w:t>
      </w:r>
      <w:r>
        <w:br/>
      </w:r>
      <w:r>
        <w:rPr>
          <w:rFonts w:ascii="Times New Roman"/>
          <w:b w:val="false"/>
          <w:i w:val="false"/>
          <w:color w:val="000000"/>
          <w:sz w:val="28"/>
        </w:rPr>
        <w:t>
Укажите сведения о переработке сельскохозяйственной продукции из своего и давальческого сырья (заполняется крестьянским или фермерским хозяйством)</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2622"/>
        <w:gridCol w:w="3575"/>
        <w:gridCol w:w="4099"/>
      </w:tblGrid>
      <w:tr>
        <w:trPr>
          <w:trHeight w:val="255" w:hRule="atLeast"/>
        </w:trPr>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w:t>
            </w:r>
            <w:r>
              <w:rPr>
                <w:rFonts w:ascii="Times New Roman"/>
                <w:b w:val="false"/>
                <w:i w:val="false"/>
                <w:color w:val="000000"/>
                <w:vertAlign w:val="superscript"/>
              </w:rPr>
              <w:t>2</w:t>
            </w:r>
            <w:r>
              <w:rPr>
                <w:rFonts w:ascii="Times New Roman"/>
                <w:b w:val="false"/>
                <w:i w:val="false"/>
                <w:color w:val="000000"/>
                <w:sz w:val="20"/>
              </w:rPr>
              <w:t xml:space="preserve"> сәйкес өнім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 в соответствии с СКПП</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бойынша коды</w:t>
            </w:r>
            <w:r>
              <w:br/>
            </w:r>
            <w:r>
              <w:rPr>
                <w:rFonts w:ascii="Times New Roman"/>
                <w:b w:val="false"/>
                <w:i w:val="false"/>
                <w:color w:val="000000"/>
                <w:sz w:val="20"/>
              </w:rPr>
              <w:t>
</w:t>
            </w:r>
            <w:r>
              <w:rPr>
                <w:rFonts w:ascii="Times New Roman"/>
                <w:b w:val="false"/>
                <w:i w:val="false"/>
                <w:color w:val="000000"/>
                <w:sz w:val="20"/>
              </w:rPr>
              <w:t>Код по СКПП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w:t>
            </w:r>
            <w:r>
              <w:br/>
            </w:r>
            <w:r>
              <w:rPr>
                <w:rFonts w:ascii="Times New Roman"/>
                <w:b w:val="false"/>
                <w:i w:val="false"/>
                <w:color w:val="000000"/>
                <w:sz w:val="20"/>
              </w:rPr>
              <w:t>
</w:t>
            </w:r>
            <w:r>
              <w:rPr>
                <w:rFonts w:ascii="Times New Roman"/>
                <w:b w:val="false"/>
                <w:i w:val="false"/>
                <w:color w:val="000000"/>
                <w:sz w:val="20"/>
              </w:rPr>
              <w:t>Произведено продукции</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көріністегі, мың теңге</w:t>
            </w:r>
            <w:r>
              <w:br/>
            </w:r>
            <w:r>
              <w:rPr>
                <w:rFonts w:ascii="Times New Roman"/>
                <w:b w:val="false"/>
                <w:i w:val="false"/>
                <w:color w:val="000000"/>
                <w:sz w:val="20"/>
              </w:rPr>
              <w:t>
</w:t>
            </w:r>
            <w:r>
              <w:rPr>
                <w:rFonts w:ascii="Times New Roman"/>
                <w:b w:val="false"/>
                <w:i w:val="false"/>
                <w:color w:val="000000"/>
                <w:sz w:val="20"/>
              </w:rPr>
              <w:t>в стоимостном выражении, тысяч тенге</w:t>
            </w:r>
          </w:p>
        </w:tc>
      </w:tr>
      <w:tr>
        <w:trPr>
          <w:trHeight w:val="15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ӨӨСЖ - Өнеркәсіптік өнімдердің (тауарлардың, қызметтердің) статистикалық жіктеуіші</w:t>
      </w:r>
      <w:r>
        <w:br/>
      </w:r>
      <w:r>
        <w:rPr>
          <w:rFonts w:ascii="Times New Roman"/>
          <w:b w:val="false"/>
          <w:i w:val="false"/>
          <w:color w:val="000000"/>
          <w:sz w:val="28"/>
        </w:rPr>
        <w:t>
Здесь и далее СКПП – Статистический классификатор промышленной продукции (товаров, услуг)</w:t>
      </w:r>
    </w:p>
    <w:bookmarkStart w:name="z316" w:id="116"/>
    <w:p>
      <w:pPr>
        <w:spacing w:after="0"/>
        <w:ind w:left="0"/>
        <w:jc w:val="both"/>
      </w:pPr>
      <w:r>
        <w:rPr>
          <w:rFonts w:ascii="Times New Roman"/>
          <w:b w:val="false"/>
          <w:i w:val="false"/>
          <w:color w:val="000000"/>
          <w:sz w:val="28"/>
        </w:rPr>
        <w:t>
8. Жаңартылатын энергия көздерінен электр және жылу энергиясын өндіру туралы ақпаратты көрсетіңіз (шаруа немесе фермер қожалықтары толтырады)</w:t>
      </w:r>
      <w:r>
        <w:br/>
      </w:r>
      <w:r>
        <w:rPr>
          <w:rFonts w:ascii="Times New Roman"/>
          <w:b w:val="false"/>
          <w:i w:val="false"/>
          <w:color w:val="000000"/>
          <w:sz w:val="28"/>
        </w:rPr>
        <w:t>
Укажите сведения о выработке электро- и теплоэнергии за счетвозобновляемыех источников энергии (заполняется крестьянским или фермерским хозяйством)</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3"/>
        <w:gridCol w:w="3098"/>
        <w:gridCol w:w="1931"/>
        <w:gridCol w:w="1538"/>
      </w:tblGrid>
      <w:tr>
        <w:trPr>
          <w:trHeight w:val="31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көздерінің түрі</w:t>
            </w:r>
            <w:r>
              <w:br/>
            </w:r>
            <w:r>
              <w:rPr>
                <w:rFonts w:ascii="Times New Roman"/>
                <w:b w:val="false"/>
                <w:i w:val="false"/>
                <w:color w:val="000000"/>
                <w:sz w:val="20"/>
              </w:rPr>
              <w:t>
</w:t>
            </w:r>
            <w:r>
              <w:rPr>
                <w:rFonts w:ascii="Times New Roman"/>
                <w:b w:val="false"/>
                <w:i w:val="false"/>
                <w:color w:val="000000"/>
                <w:sz w:val="20"/>
              </w:rPr>
              <w:t>Тип источников энергии</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бойынша отын коды</w:t>
            </w:r>
            <w:r>
              <w:br/>
            </w:r>
            <w:r>
              <w:rPr>
                <w:rFonts w:ascii="Times New Roman"/>
                <w:b w:val="false"/>
                <w:i w:val="false"/>
                <w:color w:val="000000"/>
                <w:sz w:val="20"/>
              </w:rPr>
              <w:t>
</w:t>
            </w:r>
            <w:r>
              <w:rPr>
                <w:rFonts w:ascii="Times New Roman"/>
                <w:b w:val="false"/>
                <w:i w:val="false"/>
                <w:color w:val="000000"/>
                <w:sz w:val="20"/>
              </w:rPr>
              <w:t>Код топлива по СКПП</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w:t>
            </w:r>
            <w:r>
              <w:br/>
            </w:r>
            <w:r>
              <w:rPr>
                <w:rFonts w:ascii="Times New Roman"/>
                <w:b w:val="false"/>
                <w:i w:val="false"/>
                <w:color w:val="000000"/>
                <w:sz w:val="20"/>
              </w:rPr>
              <w:t>
</w:t>
            </w:r>
            <w:r>
              <w:rPr>
                <w:rFonts w:ascii="Times New Roman"/>
                <w:b w:val="false"/>
                <w:i w:val="false"/>
                <w:color w:val="000000"/>
                <w:sz w:val="20"/>
              </w:rPr>
              <w:t>Выработано</w:t>
            </w:r>
          </w:p>
        </w:tc>
      </w:tr>
      <w:tr>
        <w:trPr>
          <w:trHeight w:val="7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35.11.10.400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35.11.10.500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35.11.10.600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Биомассаны пайдалану есебінен өндірген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произведенная за счет использования биомассы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35.11.10.700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Биогаз қондырғыларымен өндірген, биогаз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от биогаза, произведенная биогазовыми установками</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35.11.10.800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35.11.10.900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сағ.кВт.</w:t>
            </w:r>
            <w:r>
              <w:br/>
            </w:r>
            <w:r>
              <w:rPr>
                <w:rFonts w:ascii="Times New Roman"/>
                <w:b w:val="false"/>
                <w:i w:val="false"/>
                <w:color w:val="000000"/>
                <w:sz w:val="20"/>
              </w:rPr>
              <w:t>
</w:t>
            </w:r>
            <w:r>
              <w:rPr>
                <w:rFonts w:ascii="Times New Roman"/>
                <w:b w:val="false"/>
                <w:i w:val="false"/>
                <w:color w:val="000000"/>
                <w:sz w:val="20"/>
              </w:rPr>
              <w:t>киловатт/час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Геотермалдық көздерден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полученная от геотермальных источников</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w:t>
            </w:r>
            <w:r>
              <w:br/>
            </w:r>
            <w:r>
              <w:rPr>
                <w:rFonts w:ascii="Times New Roman"/>
                <w:b w:val="false"/>
                <w:i w:val="false"/>
                <w:color w:val="000000"/>
                <w:sz w:val="20"/>
              </w:rPr>
              <w:t>
</w:t>
            </w:r>
            <w:r>
              <w:rPr>
                <w:rFonts w:ascii="Times New Roman"/>
                <w:b w:val="false"/>
                <w:i w:val="false"/>
                <w:color w:val="000000"/>
                <w:sz w:val="20"/>
              </w:rPr>
              <w:t>тысяч Гкал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жылу энергиясы</w:t>
            </w:r>
            <w:r>
              <w:br/>
            </w:r>
            <w:r>
              <w:rPr>
                <w:rFonts w:ascii="Times New Roman"/>
                <w:b w:val="false"/>
                <w:i w:val="false"/>
                <w:color w:val="000000"/>
                <w:sz w:val="20"/>
              </w:rPr>
              <w:t>
</w:t>
            </w:r>
            <w:r>
              <w:rPr>
                <w:rFonts w:ascii="Times New Roman"/>
                <w:b w:val="false"/>
                <w:i w:val="false"/>
                <w:color w:val="000000"/>
                <w:sz w:val="20"/>
              </w:rPr>
              <w:t xml:space="preserve">Теплоэнергия прочая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35.30.11.190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w:t>
            </w:r>
            <w:r>
              <w:br/>
            </w:r>
            <w:r>
              <w:rPr>
                <w:rFonts w:ascii="Times New Roman"/>
                <w:b w:val="false"/>
                <w:i w:val="false"/>
                <w:color w:val="000000"/>
                <w:sz w:val="20"/>
              </w:rPr>
              <w:t>
</w:t>
            </w:r>
            <w:r>
              <w:rPr>
                <w:rFonts w:ascii="Times New Roman"/>
                <w:b w:val="false"/>
                <w:i w:val="false"/>
                <w:color w:val="000000"/>
                <w:sz w:val="20"/>
              </w:rPr>
              <w:t>тысяч Гкал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 w:id="117"/>
    <w:p>
      <w:pPr>
        <w:spacing w:after="0"/>
        <w:ind w:left="0"/>
        <w:jc w:val="both"/>
      </w:pPr>
      <w:r>
        <w:rPr>
          <w:rFonts w:ascii="Times New Roman"/>
          <w:b w:val="false"/>
          <w:i w:val="false"/>
          <w:color w:val="000000"/>
          <w:sz w:val="28"/>
        </w:rPr>
        <w:t>
9. Қызметтің басқа да түрлері</w:t>
      </w:r>
      <w:r>
        <w:br/>
      </w:r>
      <w:r>
        <w:rPr>
          <w:rFonts w:ascii="Times New Roman"/>
          <w:b w:val="false"/>
          <w:i w:val="false"/>
          <w:color w:val="000000"/>
          <w:sz w:val="28"/>
        </w:rPr>
        <w:t>
Другие виды деятельности</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4"/>
        <w:gridCol w:w="1947"/>
        <w:gridCol w:w="6759"/>
      </w:tblGrid>
      <w:tr>
        <w:trPr>
          <w:trHeight w:val="55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r>
              <w:rPr>
                <w:rFonts w:ascii="Times New Roman"/>
                <w:b w:val="false"/>
                <w:i w:val="false"/>
                <w:color w:val="000000"/>
                <w:vertAlign w:val="superscript"/>
              </w:rPr>
              <w:t>3</w:t>
            </w:r>
            <w:r>
              <w:rPr>
                <w:rFonts w:ascii="Times New Roman"/>
                <w:b w:val="false"/>
                <w:i w:val="false"/>
                <w:color w:val="000000"/>
                <w:sz w:val="20"/>
              </w:rPr>
              <w:t xml:space="preserve"> сәйкес 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 в соответствии с ОКЭД</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(тауарларды, қызметтерді) өндіру көлемі, мың теңге</w:t>
            </w:r>
            <w:r>
              <w:br/>
            </w:r>
            <w:r>
              <w:rPr>
                <w:rFonts w:ascii="Times New Roman"/>
                <w:b w:val="false"/>
                <w:i w:val="false"/>
                <w:color w:val="000000"/>
                <w:sz w:val="20"/>
              </w:rPr>
              <w:t>
</w:t>
            </w:r>
            <w:r>
              <w:rPr>
                <w:rFonts w:ascii="Times New Roman"/>
                <w:b w:val="false"/>
                <w:i w:val="false"/>
                <w:color w:val="000000"/>
                <w:sz w:val="20"/>
              </w:rPr>
              <w:t>Объем производства продукции (товаров, услуг), тысяч тенге</w:t>
            </w:r>
          </w:p>
        </w:tc>
      </w:tr>
      <w:tr>
        <w:trPr>
          <w:trHeight w:val="16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ЭҚЖЖ Қазақстан Республикасы Статистика агенттігінің Интернет-ресурсында орналасқан (кодын статистика органының қызметкері толтырады)</w:t>
      </w:r>
      <w:r>
        <w:br/>
      </w:r>
      <w:r>
        <w:rPr>
          <w:rFonts w:ascii="Times New Roman"/>
          <w:b w:val="false"/>
          <w:i w:val="false"/>
          <w:color w:val="000000"/>
          <w:sz w:val="28"/>
        </w:rPr>
        <w:t>
ОКЭД расположен на Интернет-ресурсе Агентства Республики Казахстан по статистике (код заполняется работником органа статистики)</w:t>
      </w:r>
    </w:p>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________________________________________________________</w:t>
      </w:r>
    </w:p>
    <w:p>
      <w:pPr>
        <w:spacing w:after="0"/>
        <w:ind w:left="0"/>
        <w:jc w:val="both"/>
      </w:pPr>
      <w:r>
        <w:rPr>
          <w:rFonts w:ascii="Times New Roman"/>
          <w:b w:val="false"/>
          <w:i w:val="false"/>
          <w:color w:val="000000"/>
          <w:sz w:val="28"/>
        </w:rPr>
        <w:t>Мекенжайы</w:t>
      </w:r>
      <w:r>
        <w:br/>
      </w:r>
      <w:r>
        <w:rPr>
          <w:rFonts w:ascii="Times New Roman"/>
          <w:b w:val="false"/>
          <w:i w:val="false"/>
          <w:color w:val="000000"/>
          <w:sz w:val="28"/>
        </w:rPr>
        <w:t>
Адрес ______________________________    Телефон 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     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 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318" w:id="1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19-қосымша  </w:t>
      </w:r>
    </w:p>
    <w:bookmarkEnd w:id="118"/>
    <w:bookmarkStart w:name="z319" w:id="119"/>
    <w:p>
      <w:pPr>
        <w:spacing w:after="0"/>
        <w:ind w:left="0"/>
        <w:jc w:val="left"/>
      </w:pPr>
      <w:r>
        <w:rPr>
          <w:rFonts w:ascii="Times New Roman"/>
          <w:b/>
          <w:i w:val="false"/>
          <w:color w:val="000000"/>
        </w:rPr>
        <w:t xml:space="preserve"> 
«Ауыл шаруашылығы құралымының қызметі туралы есеп»</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0131104, индексі 1-аш, кезеңділігі жылдық)</w:t>
      </w:r>
    </w:p>
    <w:bookmarkEnd w:id="119"/>
    <w:bookmarkStart w:name="z320" w:id="120"/>
    <w:p>
      <w:pPr>
        <w:spacing w:after="0"/>
        <w:ind w:left="0"/>
        <w:jc w:val="both"/>
      </w:pPr>
      <w:r>
        <w:rPr>
          <w:rFonts w:ascii="Times New Roman"/>
          <w:b w:val="false"/>
          <w:i w:val="false"/>
          <w:color w:val="000000"/>
          <w:sz w:val="28"/>
        </w:rPr>
        <w:t>
      1. Осы «Ауыл шаруашылығы құралымының қызметі туралы есеп» жалпымемлекеттік статистикалық байқаудың статистикалық нысанын толтыру жөніндегі нұсқаулық (коды 0131104, индексі 1-аш, кезеңділігі жылдық) «Мемлекеттік статистика туралы» Қазақстан Республикасының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«Ауыл шаруашылығы құралымының қызметі туралы есеп» (коды 0131104, индексі 1-аш,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(тауарларының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w:t>
      </w:r>
      <w:r>
        <w:br/>
      </w:r>
      <w:r>
        <w:rPr>
          <w:rFonts w:ascii="Times New Roman"/>
          <w:b w:val="false"/>
          <w:i w:val="false"/>
          <w:color w:val="000000"/>
          <w:sz w:val="28"/>
        </w:rPr>
        <w:t>
</w:t>
      </w:r>
      <w:r>
        <w:rPr>
          <w:rFonts w:ascii="Times New Roman"/>
          <w:b w:val="false"/>
          <w:i w:val="false"/>
          <w:color w:val="000000"/>
          <w:sz w:val="28"/>
        </w:rPr>
        <w:t>
      2) бастапқы кіріске алынған салмақ – өнімді жинау кезінде, оны өңдеусіз алынған, яғни шөп-шаламымен, минералдық қоспаларымен (топырақ, шаң-тозаң, собық масағы және басқа қоспалармен), артық ылғалдығымен қоса нақты салмағы;</w:t>
      </w:r>
      <w:r>
        <w:br/>
      </w:r>
      <w:r>
        <w:rPr>
          <w:rFonts w:ascii="Times New Roman"/>
          <w:b w:val="false"/>
          <w:i w:val="false"/>
          <w:color w:val="000000"/>
          <w:sz w:val="28"/>
        </w:rPr>
        <w:t>
</w:t>
      </w:r>
      <w:r>
        <w:rPr>
          <w:rFonts w:ascii="Times New Roman"/>
          <w:b w:val="false"/>
          <w:i w:val="false"/>
          <w:color w:val="000000"/>
          <w:sz w:val="28"/>
        </w:rPr>
        <w:t>
      3) геотермальды энергия – ол әдетте жер қабатынан (жер қойнауынан) жылыған су немесе бу түрінде бөлінетін жылу түріндегі энергия (топырақ, жер асты суларының, өзендер, су айдындарының жылуы);</w:t>
      </w:r>
      <w:r>
        <w:br/>
      </w:r>
      <w:r>
        <w:rPr>
          <w:rFonts w:ascii="Times New Roman"/>
          <w:b w:val="false"/>
          <w:i w:val="false"/>
          <w:color w:val="000000"/>
          <w:sz w:val="28"/>
        </w:rPr>
        <w:t>
</w:t>
      </w:r>
      <w:r>
        <w:rPr>
          <w:rFonts w:ascii="Times New Roman"/>
          <w:b w:val="false"/>
          <w:i w:val="false"/>
          <w:color w:val="000000"/>
          <w:sz w:val="28"/>
        </w:rPr>
        <w:t>
      4) жаңартылатын энергия көздері - өздігінен ағатын табиғи процестер есебінен үздіксіз жаңартылатын энергия көздері: күн сәулесінің энергиясы, жел энергиясы, өзендердің гидрогеологиялық режимін өзгертпей-ақ ағыс (деривациялық) режимінде жұмыс істейтін қуаты отыз бес мегаватқа дейінгі қондырғыларға арналған судың гидродинамикалық энергиясы, геотермальдық энергия: топырақтың, топырақ қабатындағы сулардың, кезеңдердің, су айдындарының жылуы, сондай-ақ бастапқы энергия ресурстарының антроногендік көздері: электр және (немесе) жылу энергиясын өндіру үшін пайдаланылатын биомасса, биогаз және өзге де органикалық қалдықтардан жасалатын отын;</w:t>
      </w:r>
      <w:r>
        <w:br/>
      </w:r>
      <w:r>
        <w:rPr>
          <w:rFonts w:ascii="Times New Roman"/>
          <w:b w:val="false"/>
          <w:i w:val="false"/>
          <w:color w:val="000000"/>
          <w:sz w:val="28"/>
        </w:rPr>
        <w:t>
</w:t>
      </w:r>
      <w:r>
        <w:rPr>
          <w:rFonts w:ascii="Times New Roman"/>
          <w:b w:val="false"/>
          <w:i w:val="false"/>
          <w:color w:val="000000"/>
          <w:sz w:val="28"/>
        </w:rPr>
        <w:t>
      5) жел энергиясы – бұл жел қозғалтқыштың көмегімен электр энергиясын өндіруге пайдаланылатын желдің кинетикалық энергиясы;</w:t>
      </w:r>
      <w:r>
        <w:br/>
      </w:r>
      <w:r>
        <w:rPr>
          <w:rFonts w:ascii="Times New Roman"/>
          <w:b w:val="false"/>
          <w:i w:val="false"/>
          <w:color w:val="000000"/>
          <w:sz w:val="28"/>
        </w:rPr>
        <w:t>
</w:t>
      </w:r>
      <w:r>
        <w:rPr>
          <w:rFonts w:ascii="Times New Roman"/>
          <w:b w:val="false"/>
          <w:i w:val="false"/>
          <w:color w:val="000000"/>
          <w:sz w:val="28"/>
        </w:rPr>
        <w:t>
      6) күн энергиясы - жылу энергиясын өндіру үшін күн жылуы қолданылады, ол үшін күннен алынатын энергияны жинайтын жүйе құрылады;</w:t>
      </w:r>
      <w:r>
        <w:br/>
      </w:r>
      <w:r>
        <w:rPr>
          <w:rFonts w:ascii="Times New Roman"/>
          <w:b w:val="false"/>
          <w:i w:val="false"/>
          <w:color w:val="000000"/>
          <w:sz w:val="28"/>
        </w:rPr>
        <w:t>
</w:t>
      </w:r>
      <w:r>
        <w:rPr>
          <w:rFonts w:ascii="Times New Roman"/>
          <w:b w:val="false"/>
          <w:i w:val="false"/>
          <w:color w:val="000000"/>
          <w:sz w:val="28"/>
        </w:rPr>
        <w:t>
      7) қызметтің негізгі түрі – қосылған құны субъект жүзеге асыратын кез келген басқа қызмет түрлерінің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8) қызметтің басқа түрі – ауыл шаруашылығы құралымдары өсімдік шаруашылығында, мал шаруашылығында, ауыл шаруашылығы қызметтерін көрсету және ауыл шаруашылығы өнімдерін қайта өңдеу қызметінен басқа жүзеге асыратын қызмет түрлері;</w:t>
      </w:r>
      <w:r>
        <w:br/>
      </w:r>
      <w:r>
        <w:rPr>
          <w:rFonts w:ascii="Times New Roman"/>
          <w:b w:val="false"/>
          <w:i w:val="false"/>
          <w:color w:val="000000"/>
          <w:sz w:val="28"/>
        </w:rPr>
        <w:t>
</w:t>
      </w:r>
      <w:r>
        <w:rPr>
          <w:rFonts w:ascii="Times New Roman"/>
          <w:b w:val="false"/>
          <w:i w:val="false"/>
          <w:color w:val="000000"/>
          <w:sz w:val="28"/>
        </w:rPr>
        <w:t>
      9) мал шаруашылығының өнімі – ауыл шаруашылығы малдарын өсіру және шаруашылықта пайдалану (сүт, жұмыртқа, жүн, терілер және тағы басқасы) нәтижесінде алынған дайын өнімдер, мал және құстың барлық түрлерін тірі салмақта союға өткізу, ара шаруашылығының өнімі және бағалы жүнді жануарларды өсіру;</w:t>
      </w:r>
      <w:r>
        <w:br/>
      </w:r>
      <w:r>
        <w:rPr>
          <w:rFonts w:ascii="Times New Roman"/>
          <w:b w:val="false"/>
          <w:i w:val="false"/>
          <w:color w:val="000000"/>
          <w:sz w:val="28"/>
        </w:rPr>
        <w:t>
</w:t>
      </w:r>
      <w:r>
        <w:rPr>
          <w:rFonts w:ascii="Times New Roman"/>
          <w:b w:val="false"/>
          <w:i w:val="false"/>
          <w:color w:val="000000"/>
          <w:sz w:val="28"/>
        </w:rPr>
        <w:t xml:space="preserve">
      10) өсімдік шаруашылығындағы аяқталмаған өндіріс – жерді өңдеуге байланысты қызметтерге жұмсалған шығындар – сүдігер жырту, сүрі жерді көтеру, алдағы кезеңдегі өнімге күздік дақылдарды егу үшін жерді дайындау; күздік дақылдар егу; бауларды егу; өңдеу және ұстау шығындары; </w:t>
      </w:r>
      <w:r>
        <w:br/>
      </w:r>
      <w:r>
        <w:rPr>
          <w:rFonts w:ascii="Times New Roman"/>
          <w:b w:val="false"/>
          <w:i w:val="false"/>
          <w:color w:val="000000"/>
          <w:sz w:val="28"/>
        </w:rPr>
        <w:t>
</w:t>
      </w:r>
      <w:r>
        <w:rPr>
          <w:rFonts w:ascii="Times New Roman"/>
          <w:b w:val="false"/>
          <w:i w:val="false"/>
          <w:color w:val="000000"/>
          <w:sz w:val="28"/>
        </w:rPr>
        <w:t>
      11) өсiмдiк шаруашылығының өнiмдерi – ауыл шаруашылығы дақылдарын (дәндi, майлы дақылдар, қант қызылшасы, мақта және басқалар) өңдеу процесiнде алынған өнiм;</w:t>
      </w:r>
      <w:r>
        <w:br/>
      </w:r>
      <w:r>
        <w:rPr>
          <w:rFonts w:ascii="Times New Roman"/>
          <w:b w:val="false"/>
          <w:i w:val="false"/>
          <w:color w:val="000000"/>
          <w:sz w:val="28"/>
        </w:rPr>
        <w:t>
</w:t>
      </w:r>
      <w:r>
        <w:rPr>
          <w:rFonts w:ascii="Times New Roman"/>
          <w:b w:val="false"/>
          <w:i w:val="false"/>
          <w:color w:val="000000"/>
          <w:sz w:val="28"/>
        </w:rPr>
        <w:t>
      12) өткізілген өнім құны – қосымша құн салығын, акциздерді, сондай-ақ қайтарылған тауарлар құнын, сатып алушыға берілген сату және баға жеңілдіктерін алып тастағандағы, жіберілген (жөнелтілген) дайын ауыл шаруашылығы өнімдерін өткізуден алынған және алынуға тиісті табыс сомасы;</w:t>
      </w:r>
      <w:r>
        <w:br/>
      </w:r>
      <w:r>
        <w:rPr>
          <w:rFonts w:ascii="Times New Roman"/>
          <w:b w:val="false"/>
          <w:i w:val="false"/>
          <w:color w:val="000000"/>
          <w:sz w:val="28"/>
        </w:rPr>
        <w:t>
</w:t>
      </w:r>
      <w:r>
        <w:rPr>
          <w:rFonts w:ascii="Times New Roman"/>
          <w:b w:val="false"/>
          <w:i w:val="false"/>
          <w:color w:val="000000"/>
          <w:sz w:val="28"/>
        </w:rPr>
        <w:t>
      13) өнімнің өзіндік құны – өнімді өндіруге және өткізуге кеткен шығындардың ақшалай тұлғалануы;</w:t>
      </w:r>
      <w:r>
        <w:br/>
      </w:r>
      <w:r>
        <w:rPr>
          <w:rFonts w:ascii="Times New Roman"/>
          <w:b w:val="false"/>
          <w:i w:val="false"/>
          <w:color w:val="000000"/>
          <w:sz w:val="28"/>
        </w:rPr>
        <w:t>
</w:t>
      </w:r>
      <w:r>
        <w:rPr>
          <w:rFonts w:ascii="Times New Roman"/>
          <w:b w:val="false"/>
          <w:i w:val="false"/>
          <w:color w:val="000000"/>
          <w:sz w:val="28"/>
        </w:rPr>
        <w:t>
      14) өткізілген өнімнің өзіндік құны – жіберілген (жөнелтілген) дайын өнімнің нақты өзіндік құны;</w:t>
      </w:r>
      <w:r>
        <w:br/>
      </w:r>
      <w:r>
        <w:rPr>
          <w:rFonts w:ascii="Times New Roman"/>
          <w:b w:val="false"/>
          <w:i w:val="false"/>
          <w:color w:val="000000"/>
          <w:sz w:val="28"/>
        </w:rPr>
        <w:t>
</w:t>
      </w:r>
      <w:r>
        <w:rPr>
          <w:rFonts w:ascii="Times New Roman"/>
          <w:b w:val="false"/>
          <w:i w:val="false"/>
          <w:color w:val="000000"/>
          <w:sz w:val="28"/>
        </w:rPr>
        <w:t>
      15) өңдеуден кейінгі салмақ (есепке алынатын салмағы) – өнімді тазартқаннан және кептіргеннен кейінгі алынған, яғни ылғалдылық және ластану дәрежесін шегергендегі нақты салмағы.</w:t>
      </w:r>
      <w:r>
        <w:br/>
      </w:r>
      <w:r>
        <w:rPr>
          <w:rFonts w:ascii="Times New Roman"/>
          <w:b w:val="false"/>
          <w:i w:val="false"/>
          <w:color w:val="000000"/>
          <w:sz w:val="28"/>
        </w:rPr>
        <w:t>
</w:t>
      </w:r>
      <w:r>
        <w:rPr>
          <w:rFonts w:ascii="Times New Roman"/>
          <w:b w:val="false"/>
          <w:i w:val="false"/>
          <w:color w:val="000000"/>
          <w:sz w:val="28"/>
        </w:rPr>
        <w:t>
      3. Есеп ауыл шаруашылығы өнімінің түрлері бөлінісінде АШӨСЖ-ға сәйкес толтырылады.</w:t>
      </w:r>
      <w:r>
        <w:br/>
      </w:r>
      <w:r>
        <w:rPr>
          <w:rFonts w:ascii="Times New Roman"/>
          <w:b w:val="false"/>
          <w:i w:val="false"/>
          <w:color w:val="000000"/>
          <w:sz w:val="28"/>
        </w:rPr>
        <w:t>
      1-бөлімде егер ауыл шаруашылығы қызметі бірнеше аудан және/немесе облыс аумағында жүзеге асырылса шаруа немесе фермер қожалықтары және заңды тұлғалар статистикалық нысанды әр аумақ бойынша жеке бланкілерде ақпаратты көрсете отыра ұсынады, яғни деректер ауыл шаруашылығы қызметін жүзеге асыратын орны бойынша көрсетіледі.</w:t>
      </w:r>
      <w:r>
        <w:br/>
      </w:r>
      <w:r>
        <w:rPr>
          <w:rFonts w:ascii="Times New Roman"/>
          <w:b w:val="false"/>
          <w:i w:val="false"/>
          <w:color w:val="000000"/>
          <w:sz w:val="28"/>
        </w:rPr>
        <w:t>
      Егер заңды тұлға құрылымдық бөлімшелерге статистикалық нысанды тапсыру бойынша өкілеттік берген жағдайда, онда ол статистика органдарына өзінің тұрғылықты орны бойынша осы есепті ұсынады.</w:t>
      </w:r>
      <w:r>
        <w:br/>
      </w:r>
      <w:r>
        <w:rPr>
          <w:rFonts w:ascii="Times New Roman"/>
          <w:b w:val="false"/>
          <w:i w:val="false"/>
          <w:color w:val="000000"/>
          <w:sz w:val="28"/>
        </w:rPr>
        <w:t>
      Ауыл шаруашылығы қызметін жүзеге асырылатын аумақтың кодын Әкімшілік-аумақтық объектілер жіктеуішіне сәйкес статистика органдарының қызметкерлері көрсетеді.</w:t>
      </w:r>
      <w:r>
        <w:br/>
      </w:r>
      <w:r>
        <w:rPr>
          <w:rFonts w:ascii="Times New Roman"/>
          <w:b w:val="false"/>
          <w:i w:val="false"/>
          <w:color w:val="000000"/>
          <w:sz w:val="28"/>
        </w:rPr>
        <w:t>
</w:t>
      </w:r>
      <w:r>
        <w:rPr>
          <w:rFonts w:ascii="Times New Roman"/>
          <w:b w:val="false"/>
          <w:i w:val="false"/>
          <w:color w:val="000000"/>
          <w:sz w:val="28"/>
        </w:rPr>
        <w:t>
      4. 2-бөлімнің 1- бағанында есепті жылға ауыл шаруашылығы өнімдерінің көлемі заттай көріністе көрсетіледі.</w:t>
      </w:r>
      <w:r>
        <w:br/>
      </w:r>
      <w:r>
        <w:rPr>
          <w:rFonts w:ascii="Times New Roman"/>
          <w:b w:val="false"/>
          <w:i w:val="false"/>
          <w:color w:val="000000"/>
          <w:sz w:val="28"/>
        </w:rPr>
        <w:t xml:space="preserve">
      Әр түрлі дақылдар үшін өсімдік шаруашылығының өнімдерін өндіру бастапқы кіріске алынған немесе өңделгеннен кейінгі салмақта (есепке алу салмағында) көрсетіледі. </w:t>
      </w:r>
      <w:r>
        <w:br/>
      </w:r>
      <w:r>
        <w:rPr>
          <w:rFonts w:ascii="Times New Roman"/>
          <w:b w:val="false"/>
          <w:i w:val="false"/>
          <w:color w:val="000000"/>
          <w:sz w:val="28"/>
        </w:rPr>
        <w:t>
      Дәнді және бұршақ дақылдары, қант қызылшасы, шитті мақта, темекі, майлы дақылдар тұқымдарының өндірісі өңделгеннен кейінгі салмақта; картоп, ашық және қорғалған топырақта өсірілетін көкөністер, азықтық дақылдар (тамыр жемісті мал азықтық, мал азықтық бақша дақылдары, азықтық жүгері, біржылдық және көпжылдық шөптер, балауса мал азығы, пішен, шөп ұны және түйіршіктер мен брикеттер алуға, өріске, тұқымға), жеміс-жидек дақылдары және жүзім өндірісі бастапқы кіріске алынған салмақпен көрсетіледі.</w:t>
      </w:r>
      <w:r>
        <w:br/>
      </w:r>
      <w:r>
        <w:rPr>
          <w:rFonts w:ascii="Times New Roman"/>
          <w:b w:val="false"/>
          <w:i w:val="false"/>
          <w:color w:val="000000"/>
          <w:sz w:val="28"/>
        </w:rPr>
        <w:t>
      Қант қызылшасы бойынша қант зауыттарына өңдеу үшін өткізуге арналған егістіктерден жиналған қант қызылшасы көрсетіледі. Темекі бойынша барлық негізгі және қосымша терім көрсетілуі тиіс. Картоп бойынша картоптың бүкіл өнімі есепке алынады, соның ішінде негізгі жиын-теріннен кейін картоп егілген алқапты қайта жырту және тырмалау нәтижесінде алынған картоп та енеді. Көкөністер бойынша сондай-ақ жаппай жинауға дейінгі және одан кейінгі ішінара жиналған көкөністер де көрсетіледі.</w:t>
      </w:r>
      <w:r>
        <w:br/>
      </w:r>
      <w:r>
        <w:rPr>
          <w:rFonts w:ascii="Times New Roman"/>
          <w:b w:val="false"/>
          <w:i w:val="false"/>
          <w:color w:val="000000"/>
          <w:sz w:val="28"/>
        </w:rPr>
        <w:t xml:space="preserve">
      Мал шаруашылығы өнімдері бойынша ауыл шаруашылығындағы мал мен құсты өсіру және шаруашылықта пайдалану нәтижесінде алынған шикізат өнімдерін (ет, сүт, жүн, жұмыртқа және тағы басқасы) өндіру көрсетіледі. Союға арналған мал мен құс тірі салмақта көрсетіледі. </w:t>
      </w:r>
      <w:r>
        <w:br/>
      </w:r>
      <w:r>
        <w:rPr>
          <w:rFonts w:ascii="Times New Roman"/>
          <w:b w:val="false"/>
          <w:i w:val="false"/>
          <w:color w:val="000000"/>
          <w:sz w:val="28"/>
        </w:rPr>
        <w:t>
      2-бағанда есепті жылы өткізілген ауыл шаруашылығы өнімдерінің саны, алдыңғы жылдан қалған заттай көріністегі өнімдерді қоса, 3-бағанда ауыл шаруашылығы өнімдерін өткізуден түскен табыс көрсетіледі; 4-бағанда өнімді өндіруге және өткізуге кеткен шығын сомасы жазылады.</w:t>
      </w:r>
      <w:r>
        <w:br/>
      </w:r>
      <w:r>
        <w:rPr>
          <w:rFonts w:ascii="Times New Roman"/>
          <w:b w:val="false"/>
          <w:i w:val="false"/>
          <w:color w:val="000000"/>
          <w:sz w:val="28"/>
        </w:rPr>
        <w:t>
      5-бағанда өткізуден алынып тасталған және тасымалдау, өңдеу, сақтау немесе буып түю барысында тұтыну үшін жарамсыз деп танылған өнімдердің саны көрсетіледі.</w:t>
      </w:r>
      <w:r>
        <w:br/>
      </w:r>
      <w:r>
        <w:rPr>
          <w:rFonts w:ascii="Times New Roman"/>
          <w:b w:val="false"/>
          <w:i w:val="false"/>
          <w:color w:val="000000"/>
          <w:sz w:val="28"/>
        </w:rPr>
        <w:t>
      6-бағанда жыл соңына қоймалардағы өнімдердің қоры көрсетіледі.</w:t>
      </w:r>
      <w:r>
        <w:br/>
      </w:r>
      <w:r>
        <w:rPr>
          <w:rFonts w:ascii="Times New Roman"/>
          <w:b w:val="false"/>
          <w:i w:val="false"/>
          <w:color w:val="000000"/>
          <w:sz w:val="28"/>
        </w:rPr>
        <w:t>
</w:t>
      </w:r>
      <w:r>
        <w:rPr>
          <w:rFonts w:ascii="Times New Roman"/>
          <w:b w:val="false"/>
          <w:i w:val="false"/>
          <w:color w:val="000000"/>
          <w:sz w:val="28"/>
        </w:rPr>
        <w:t>
      5. 2.1-ішкі бөлімде мал шаруашылығы өнімдерінің жеке түрлері- жұмыртқа, иленбеген тері және бағалы аң терісі шикізаты, өсімдік шаруашылығының өнімдері - гүлдер, өсімдік материалдары, тірі өсімдіктер, баданалар, түйнектер, сұлатпа бұтақтар, кесінділер, саңырауқұлақ түбірлері, өсірілген рождестволық (кесілген) шыршалар бойынша өндіруді, өткізуді, ысырапты, қорды көрсету өлшем бірлігі – данамен көрсетіледі.</w:t>
      </w:r>
      <w:r>
        <w:br/>
      </w:r>
      <w:r>
        <w:rPr>
          <w:rFonts w:ascii="Times New Roman"/>
          <w:b w:val="false"/>
          <w:i w:val="false"/>
          <w:color w:val="000000"/>
          <w:sz w:val="28"/>
        </w:rPr>
        <w:t>
</w:t>
      </w:r>
      <w:r>
        <w:rPr>
          <w:rFonts w:ascii="Times New Roman"/>
          <w:b w:val="false"/>
          <w:i w:val="false"/>
          <w:color w:val="000000"/>
          <w:sz w:val="28"/>
        </w:rPr>
        <w:t>
      6. 3-бөлімде үй құсы санын жаңарту үшін пайдаланылған жұмыртқа саны көрсетіледі.</w:t>
      </w:r>
      <w:r>
        <w:br/>
      </w:r>
      <w:r>
        <w:rPr>
          <w:rFonts w:ascii="Times New Roman"/>
          <w:b w:val="false"/>
          <w:i w:val="false"/>
          <w:color w:val="000000"/>
          <w:sz w:val="28"/>
        </w:rPr>
        <w:t>
</w:t>
      </w:r>
      <w:r>
        <w:rPr>
          <w:rFonts w:ascii="Times New Roman"/>
          <w:b w:val="false"/>
          <w:i w:val="false"/>
          <w:color w:val="000000"/>
          <w:sz w:val="28"/>
        </w:rPr>
        <w:t>
      7. 4-бөлімде өсімдік шаруашылығы өнімдерін өсіруге және күтіп-баптауға кеткен барлық қаражат пен еңбек шығындары, өнім өндірумен байланысты бөгде ұйымдардың қызметтері қоса көрсетіледі. Өнімнің өндірістік өзіндік құнының есебіне қосылмайтын кезең шығыстары көрсетілмейді. Оларға жалпы және әкімшілік шығыстар, өнім өткізу шығыстары, пайыздарды төлеу шығыстары жатады.</w:t>
      </w:r>
      <w:r>
        <w:br/>
      </w:r>
      <w:r>
        <w:rPr>
          <w:rFonts w:ascii="Times New Roman"/>
          <w:b w:val="false"/>
          <w:i w:val="false"/>
          <w:color w:val="000000"/>
          <w:sz w:val="28"/>
        </w:rPr>
        <w:t>
      1-баған бойынша есепті жылы егіске жұмсалған тұқым және отырғызылатын материалдардың құны көрсетіледі. Бұл жағдайда өз өндірісінің осы өнімдері өзіндік құнымен, сатып алынғаны – сатып алу бағасымен бағаланады.</w:t>
      </w:r>
      <w:r>
        <w:br/>
      </w:r>
      <w:r>
        <w:rPr>
          <w:rFonts w:ascii="Times New Roman"/>
          <w:b w:val="false"/>
          <w:i w:val="false"/>
          <w:color w:val="000000"/>
          <w:sz w:val="28"/>
        </w:rPr>
        <w:t>
      2-баған бойынша есепті жылдың түсімділігі үшін себілген минералдық тыңайтқыштардың құны көрсетіледі.</w:t>
      </w:r>
      <w:r>
        <w:br/>
      </w:r>
      <w:r>
        <w:rPr>
          <w:rFonts w:ascii="Times New Roman"/>
          <w:b w:val="false"/>
          <w:i w:val="false"/>
          <w:color w:val="000000"/>
          <w:sz w:val="28"/>
        </w:rPr>
        <w:t>
      3-баған бойынша есепті жылы өсімдік шаруашылығына жұмсалған мұнай өнімдерінің құны белгіленеді.</w:t>
      </w:r>
      <w:r>
        <w:br/>
      </w:r>
      <w:r>
        <w:rPr>
          <w:rFonts w:ascii="Times New Roman"/>
          <w:b w:val="false"/>
          <w:i w:val="false"/>
          <w:color w:val="000000"/>
          <w:sz w:val="28"/>
        </w:rPr>
        <w:t>
      4-баған бойынша есепті жылы өсімдік шаруашылығына жұмсалған энергияның құны белгіленеді. Бұл ретте, сатып алынған энергия сатып алу бағалары бойынша, өзі өндірген энергия - өзіндік құны бойынша бағаланады.</w:t>
      </w:r>
      <w:r>
        <w:br/>
      </w:r>
      <w:r>
        <w:rPr>
          <w:rFonts w:ascii="Times New Roman"/>
          <w:b w:val="false"/>
          <w:i w:val="false"/>
          <w:color w:val="000000"/>
          <w:sz w:val="28"/>
        </w:rPr>
        <w:t>
      5-баған бойынша су шаруашылығы жүйелерінен алынған және өсімдік шаруашылығының мұқтаждықтарына жұмсалған суға төленген төлем көрсетіледі.</w:t>
      </w:r>
      <w:r>
        <w:br/>
      </w:r>
      <w:r>
        <w:rPr>
          <w:rFonts w:ascii="Times New Roman"/>
          <w:b w:val="false"/>
          <w:i w:val="false"/>
          <w:color w:val="000000"/>
          <w:sz w:val="28"/>
        </w:rPr>
        <w:t>
      6-баған бойынша сырттан сатып алынған жөндеу және құрылыс материалдарының, қосалқы бөлшектердің құны сатып алу бағасы бойынша құны көлік-дайындау шығыстарын есепке ала көрсетіледі.</w:t>
      </w:r>
      <w:r>
        <w:br/>
      </w:r>
      <w:r>
        <w:rPr>
          <w:rFonts w:ascii="Times New Roman"/>
          <w:b w:val="false"/>
          <w:i w:val="false"/>
          <w:color w:val="000000"/>
          <w:sz w:val="28"/>
        </w:rPr>
        <w:t xml:space="preserve">
      7-баған бойынша бөгде субъектілер орындаған мынадай өндірістік сипаттағы жұмыстар мен қызмет көрсетулер құнына ақы төлемі көрсетіледі: өнім әзірлеу, шикізат пен материалдарды өңдеу, белгіленген технологиялық үдерістердің сақталуын бақылау жөнінде жекелеген операцияларды орындау, егіншіліктегі, ашық топырақта, қорғалған топырақта көкөністер өсіру, өсімдіктерді аурулар мен зиянкестерден қорғау, тыңайтқыштарды әзірлеу және енгізу, өсімдік шаруашылығының өнімдерін тиеу, түсіру және тасымалдау бойынша жұмыстар, бақ шаруашылығы, жүзім шаруашылығы мен басқа да көпжылдық өсімдіктер плантациясындағы жұмыстар, агромелиоративтік жұмыстар және тағы басқа. </w:t>
      </w:r>
      <w:r>
        <w:br/>
      </w:r>
      <w:r>
        <w:rPr>
          <w:rFonts w:ascii="Times New Roman"/>
          <w:b w:val="false"/>
          <w:i w:val="false"/>
          <w:color w:val="000000"/>
          <w:sz w:val="28"/>
        </w:rPr>
        <w:t>
      8-баған бойынша негізгі құрал-жабдықтарды ұстауға арналған барлық шығындар және олардың бастапқы құны мен нормативтік қызмет ету мерзіміне сүйене отырып, есептелген негізгі құралдардың есептелінген өтелімнің жалпы сомасы көрсетіледі.</w:t>
      </w:r>
      <w:r>
        <w:br/>
      </w:r>
      <w:r>
        <w:rPr>
          <w:rFonts w:ascii="Times New Roman"/>
          <w:b w:val="false"/>
          <w:i w:val="false"/>
          <w:color w:val="000000"/>
          <w:sz w:val="28"/>
        </w:rPr>
        <w:t xml:space="preserve">
      9-баған бойынша ақшалай да, заттай да нысандағы жалақының шығыстары қаржыландыру көздеріне қарамастан көрсетіледі. </w:t>
      </w:r>
      <w:r>
        <w:br/>
      </w:r>
      <w:r>
        <w:rPr>
          <w:rFonts w:ascii="Times New Roman"/>
          <w:b w:val="false"/>
          <w:i w:val="false"/>
          <w:color w:val="000000"/>
          <w:sz w:val="28"/>
        </w:rPr>
        <w:t>
      10-баған бойынша кәсіпорынның өнім (тауарлар, қызметтер) өндірген кезде жұмсалған, олар өткен бөлімге кірмеген, қалған барлық шығындары көрсетіледі. Оларға: «өсімдіктер мен жануарларды қорғауға жұмсалған шығындар», «егістіктерді сақтау бойынша шығындар», «ауыл шаруашылығы жануарлары үшін төсеніштерге шығындар», «ветеринарлық дәрілер, дәрі-дәрмектер, арнайы киімдер және арнайы аяқ киімдер», «жер салығын қоса алғандағы салықтар», «арнайы бюджеттен тыс қорларға алымдар, аударымдар», «жаңалық ашу және өнертапқыштық ұсыныстарға сыйлық беру» және тағы басқалар жатқызылуы тиіс.</w:t>
      </w:r>
      <w:r>
        <w:br/>
      </w:r>
      <w:r>
        <w:rPr>
          <w:rFonts w:ascii="Times New Roman"/>
          <w:b w:val="false"/>
          <w:i w:val="false"/>
          <w:color w:val="000000"/>
          <w:sz w:val="28"/>
        </w:rPr>
        <w:t xml:space="preserve">
      11-баған бойынша есепті жылы солған дақылдарды егуге жұмсалған нақты шығындар көрсетіледі. </w:t>
      </w:r>
      <w:r>
        <w:br/>
      </w:r>
      <w:r>
        <w:rPr>
          <w:rFonts w:ascii="Times New Roman"/>
          <w:b w:val="false"/>
          <w:i w:val="false"/>
          <w:color w:val="000000"/>
          <w:sz w:val="28"/>
        </w:rPr>
        <w:t>
</w:t>
      </w:r>
      <w:r>
        <w:rPr>
          <w:rFonts w:ascii="Times New Roman"/>
          <w:b w:val="false"/>
          <w:i w:val="false"/>
          <w:color w:val="000000"/>
          <w:sz w:val="28"/>
        </w:rPr>
        <w:t>
      8. 5-бөлім бойынша таза сүрі жер алқабына (жасыл сүрі жер мен ықтырма сүрі жерді, сондай-ақ қара сүрі жерді қоса) ағымдағы жылы күздік дақылдар себуге сондай-ақ келесі жылы жаздық дақылдар себуге арналған тек таза сүрі жер алқабы енгізіледі.</w:t>
      </w:r>
      <w:r>
        <w:br/>
      </w:r>
      <w:r>
        <w:rPr>
          <w:rFonts w:ascii="Times New Roman"/>
          <w:b w:val="false"/>
          <w:i w:val="false"/>
          <w:color w:val="000000"/>
          <w:sz w:val="28"/>
        </w:rPr>
        <w:t xml:space="preserve">
      Таза сүрі жер алқабына мыналар енгізіледі: </w:t>
      </w:r>
      <w:r>
        <w:br/>
      </w:r>
      <w:r>
        <w:rPr>
          <w:rFonts w:ascii="Times New Roman"/>
          <w:b w:val="false"/>
          <w:i w:val="false"/>
          <w:color w:val="000000"/>
          <w:sz w:val="28"/>
        </w:rPr>
        <w:t xml:space="preserve">
      1) қара сүрі жерлер, яғни ағымдағы жылдың күздік егісіне өткен жылы күзде жыртылған таза сүрі жерлер; </w:t>
      </w:r>
      <w:r>
        <w:br/>
      </w:r>
      <w:r>
        <w:rPr>
          <w:rFonts w:ascii="Times New Roman"/>
          <w:b w:val="false"/>
          <w:i w:val="false"/>
          <w:color w:val="000000"/>
          <w:sz w:val="28"/>
        </w:rPr>
        <w:t>
      2) қыста алқапта қар тоқтату және топырақ эрозиясымен күресу мақсатында ұзын сабақты дақыл егілген ықтырмалы таза сүрі жерлер; көк тыңайтқыш үшін бұршақты дақыл егілген жасыл сүрі жерлер;</w:t>
      </w:r>
      <w:r>
        <w:br/>
      </w:r>
      <w:r>
        <w:rPr>
          <w:rFonts w:ascii="Times New Roman"/>
          <w:b w:val="false"/>
          <w:i w:val="false"/>
          <w:color w:val="000000"/>
          <w:sz w:val="28"/>
        </w:rPr>
        <w:t>
      3) ерте сүрі жерлер, яғни таза сүрі жерлер, олардың өңделуі сүрі жерлерді дайындау жылы көктемде басталады.</w:t>
      </w:r>
      <w:r>
        <w:br/>
      </w:r>
      <w:r>
        <w:rPr>
          <w:rFonts w:ascii="Times New Roman"/>
          <w:b w:val="false"/>
          <w:i w:val="false"/>
          <w:color w:val="000000"/>
          <w:sz w:val="28"/>
        </w:rPr>
        <w:t>
      Таза сүрі жерлер алқабына мыналар: егілген сүрі жерлер (жасыл сүрі жерлерден басқа), сүрі жерді қайта жырту, өткен жылы күзде жыртылған, бірақ іс жүзінде ағымдағы жылы жаздық дақылдар егісіне пайдаланылған қара сүрі жерлер енгізілмейді.</w:t>
      </w:r>
      <w:r>
        <w:br/>
      </w:r>
      <w:r>
        <w:rPr>
          <w:rFonts w:ascii="Times New Roman"/>
          <w:b w:val="false"/>
          <w:i w:val="false"/>
          <w:color w:val="000000"/>
          <w:sz w:val="28"/>
        </w:rPr>
        <w:t>
      Таза сүрі жерлер алқабына ағымдағы жылы жаңадан игерілген тыңайған жерлердің жыртылған алқабы енгізілмеуі тиіс.</w:t>
      </w:r>
      <w:r>
        <w:br/>
      </w:r>
      <w:r>
        <w:rPr>
          <w:rFonts w:ascii="Times New Roman"/>
          <w:b w:val="false"/>
          <w:i w:val="false"/>
          <w:color w:val="000000"/>
          <w:sz w:val="28"/>
        </w:rPr>
        <w:t>
      2-жол бойынша күзде өнімді жинағаннан кейін топырақты негізгі өңдеудің (жырту, ауыр дискілі тырмалармен тырмалау, топырақты сыдыра және қопсыта жырту, терең қопсыту) әртүрлі технологиялары бойынша өңделген және алдағы жылы көктемде ауыл шаруашылығы дақылдарын егуге арналған алқап көрсетіледі.</w:t>
      </w:r>
      <w:r>
        <w:br/>
      </w:r>
      <w:r>
        <w:rPr>
          <w:rFonts w:ascii="Times New Roman"/>
          <w:b w:val="false"/>
          <w:i w:val="false"/>
          <w:color w:val="000000"/>
          <w:sz w:val="28"/>
        </w:rPr>
        <w:t>
      Сүдігерге әзірленіп, қысқа қарсы жаздық дақыл егілген алқап, сүдігердің жалпы өңделген алқабынан алынып тасталмайды.</w:t>
      </w:r>
      <w:r>
        <w:br/>
      </w:r>
      <w:r>
        <w:rPr>
          <w:rFonts w:ascii="Times New Roman"/>
          <w:b w:val="false"/>
          <w:i w:val="false"/>
          <w:color w:val="000000"/>
          <w:sz w:val="28"/>
        </w:rPr>
        <w:t>
      Қалған түйнектерді жинау мақсатында картоп егісін қайта жырту сүдігер алқабына енгізіледі.</w:t>
      </w:r>
      <w:r>
        <w:br/>
      </w:r>
      <w:r>
        <w:rPr>
          <w:rFonts w:ascii="Times New Roman"/>
          <w:b w:val="false"/>
          <w:i w:val="false"/>
          <w:color w:val="000000"/>
          <w:sz w:val="28"/>
        </w:rPr>
        <w:t>
      Сүдігер алқабына мыналар:</w:t>
      </w:r>
      <w:r>
        <w:br/>
      </w:r>
      <w:r>
        <w:rPr>
          <w:rFonts w:ascii="Times New Roman"/>
          <w:b w:val="false"/>
          <w:i w:val="false"/>
          <w:color w:val="000000"/>
          <w:sz w:val="28"/>
        </w:rPr>
        <w:t>
      ағымдағы жылы қайта жыртылған тыңайған жер алқабы;</w:t>
      </w:r>
      <w:r>
        <w:br/>
      </w:r>
      <w:r>
        <w:rPr>
          <w:rFonts w:ascii="Times New Roman"/>
          <w:b w:val="false"/>
          <w:i w:val="false"/>
          <w:color w:val="000000"/>
          <w:sz w:val="28"/>
        </w:rPr>
        <w:t>
      ағымдағы жылы көктемде және жазда игеріліп, келесі жылдың жаздық дақылдары егісіне қалдырылған сүрі жерлер;</w:t>
      </w:r>
      <w:r>
        <w:br/>
      </w:r>
      <w:r>
        <w:rPr>
          <w:rFonts w:ascii="Times New Roman"/>
          <w:b w:val="false"/>
          <w:i w:val="false"/>
          <w:color w:val="000000"/>
          <w:sz w:val="28"/>
        </w:rPr>
        <w:t>
      алдағы жылдың өнімі үшін күзде игерілген қара сүрі жерлер;</w:t>
      </w:r>
      <w:r>
        <w:br/>
      </w:r>
      <w:r>
        <w:rPr>
          <w:rFonts w:ascii="Times New Roman"/>
          <w:b w:val="false"/>
          <w:i w:val="false"/>
          <w:color w:val="000000"/>
          <w:sz w:val="28"/>
        </w:rPr>
        <w:t>
      егер де осы алқапта топырақтың келесі негізгі өңдеуі жүргізілмесе, сыдыра жыртылған аңыз;</w:t>
      </w:r>
      <w:r>
        <w:br/>
      </w:r>
      <w:r>
        <w:rPr>
          <w:rFonts w:ascii="Times New Roman"/>
          <w:b w:val="false"/>
          <w:i w:val="false"/>
          <w:color w:val="000000"/>
          <w:sz w:val="28"/>
        </w:rPr>
        <w:t>
      қызылша қазғышпен және қызылша комбайнымен жинағаннан кейін қант қызылшасы егістігінің алқабы енгізілмейді.</w:t>
      </w:r>
      <w:r>
        <w:br/>
      </w:r>
      <w:r>
        <w:rPr>
          <w:rFonts w:ascii="Times New Roman"/>
          <w:b w:val="false"/>
          <w:i w:val="false"/>
          <w:color w:val="000000"/>
          <w:sz w:val="28"/>
        </w:rPr>
        <w:t>
</w:t>
      </w:r>
      <w:r>
        <w:rPr>
          <w:rFonts w:ascii="Times New Roman"/>
          <w:b w:val="false"/>
          <w:i w:val="false"/>
          <w:color w:val="000000"/>
          <w:sz w:val="28"/>
        </w:rPr>
        <w:t>
      9. 6-бөлімде мал шаруашылығы өнімдерін өсіруге кеткен барлық қаражат пен еңбек шығындары, өнім өндірумен байланысты бөгде ұйымдардың қызметтері қоса көрсетіледі. Өнімнің өзіндік құнының есебіне қосылмайтын кезең шығыстары көрсетілмейді. Оларға жалпы және әкімшілік шығыстар, өнім өткізу шығыстары, пайыздарды төлеу шығыстары жатады.</w:t>
      </w:r>
      <w:r>
        <w:br/>
      </w:r>
      <w:r>
        <w:rPr>
          <w:rFonts w:ascii="Times New Roman"/>
          <w:b w:val="false"/>
          <w:i w:val="false"/>
          <w:color w:val="000000"/>
          <w:sz w:val="28"/>
        </w:rPr>
        <w:t>
      1-баған бойынша есепті жылы мал мен құсты азықтандыруға кеткен барлық мал азығы түрлерінің құны көрсетіледі. Бұл ретте өз өндірісінің өнімдері өзіндік құнымен, сатып алынғаны – сатып алу бағасымен бағаланады.</w:t>
      </w:r>
      <w:r>
        <w:br/>
      </w:r>
      <w:r>
        <w:rPr>
          <w:rFonts w:ascii="Times New Roman"/>
          <w:b w:val="false"/>
          <w:i w:val="false"/>
          <w:color w:val="000000"/>
          <w:sz w:val="28"/>
        </w:rPr>
        <w:t xml:space="preserve">
      2-баған бойынша бөгде субъектілер атқарған мынадай өндірістік сипаттағы жұмыстар мен қызмет көрсетулер құнына ақы төлемі көрсетіледі: </w:t>
      </w:r>
      <w:r>
        <w:br/>
      </w:r>
      <w:r>
        <w:rPr>
          <w:rFonts w:ascii="Times New Roman"/>
          <w:b w:val="false"/>
          <w:i w:val="false"/>
          <w:color w:val="000000"/>
          <w:sz w:val="28"/>
        </w:rPr>
        <w:t>
      Өнім әзірлеу, шикізат пен материалдарды өңдеу, белгіленген технологиялық үрдістерді сақтауды бақылау жөніндегі жекелеген операцияларды орындау, мал мен құстарға күтім бойынша, азықтандыруға мал азығын дайындау бойынша қызметтер, мал азығын тарату, жануарларды суару, мал шаруашылығы өнімдерін тасымалдау, жануарларды жасанды ұрықтандыру, малды етке өткізуге және союға дайындау, қораны қидан механикаландырылған тазарту, қой қорадан қолмен тезекті кесумен қиды тазалау, ферманы кешенді механикаландыру және тағы басқа.</w:t>
      </w:r>
      <w:r>
        <w:br/>
      </w:r>
      <w:r>
        <w:rPr>
          <w:rFonts w:ascii="Times New Roman"/>
          <w:b w:val="false"/>
          <w:i w:val="false"/>
          <w:color w:val="000000"/>
          <w:sz w:val="28"/>
        </w:rPr>
        <w:t xml:space="preserve">
      Қалған бағандар бойынша 4-бөлімдегідей мал шаруашылығы өнімдерін өндіруге кеткен шығындар көрсетіледі. </w:t>
      </w:r>
      <w:r>
        <w:br/>
      </w:r>
      <w:r>
        <w:rPr>
          <w:rFonts w:ascii="Times New Roman"/>
          <w:b w:val="false"/>
          <w:i w:val="false"/>
          <w:color w:val="000000"/>
          <w:sz w:val="28"/>
        </w:rPr>
        <w:t>
</w:t>
      </w:r>
      <w:r>
        <w:rPr>
          <w:rFonts w:ascii="Times New Roman"/>
          <w:b w:val="false"/>
          <w:i w:val="false"/>
          <w:color w:val="000000"/>
          <w:sz w:val="28"/>
        </w:rPr>
        <w:t>
      10. 8-бөлімде жаңғыртылмалы энергия көздерімен өндірілген электр энергиясы, жылу энергиясы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11. 9-бөлімде есепті жылы жүзеге асырылған немесе көрсетілген басқа қызмет түрлері бойынша өнімдердің (жұмыстардың, қызметтердің) өндіріс көлемі көрсетіледі.</w:t>
      </w:r>
      <w:r>
        <w:br/>
      </w:r>
      <w:r>
        <w:rPr>
          <w:rFonts w:ascii="Times New Roman"/>
          <w:b w:val="false"/>
          <w:i w:val="false"/>
          <w:color w:val="000000"/>
          <w:sz w:val="28"/>
        </w:rPr>
        <w:t>
</w:t>
      </w:r>
      <w:r>
        <w:rPr>
          <w:rFonts w:ascii="Times New Roman"/>
          <w:b w:val="false"/>
          <w:i w:val="false"/>
          <w:color w:val="000000"/>
          <w:sz w:val="28"/>
        </w:rPr>
        <w:t>
      12.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13. Арифметикалық-логикалық бақылау:</w:t>
      </w:r>
      <w:r>
        <w:br/>
      </w:r>
      <w:r>
        <w:rPr>
          <w:rFonts w:ascii="Times New Roman"/>
          <w:b w:val="false"/>
          <w:i w:val="false"/>
          <w:color w:val="000000"/>
          <w:sz w:val="28"/>
        </w:rPr>
        <w:t>
      1) 2-бөлім «Ауыл шаруашылығы өнімдерін өндіру, қолдану және қоры туралы мәліметтер»:</w:t>
      </w:r>
      <w:r>
        <w:br/>
      </w:r>
      <w:r>
        <w:rPr>
          <w:rFonts w:ascii="Times New Roman"/>
          <w:b w:val="false"/>
          <w:i w:val="false"/>
          <w:color w:val="000000"/>
          <w:sz w:val="28"/>
        </w:rPr>
        <w:t>
      егер 2-баған &gt; 0, онда 3-баған &gt; 0 және 4-баған &gt; 0, әр жол үшін;</w:t>
      </w:r>
      <w:r>
        <w:br/>
      </w:r>
      <w:r>
        <w:rPr>
          <w:rFonts w:ascii="Times New Roman"/>
          <w:b w:val="false"/>
          <w:i w:val="false"/>
          <w:color w:val="000000"/>
          <w:sz w:val="28"/>
        </w:rPr>
        <w:t xml:space="preserve">
      2) 2.1-ішкі бөлім «Ауыл шаруашылығы өнімдерінің жеке түрлерін өндіру, қолдану және қоры туралы мәліметтер»: </w:t>
      </w:r>
      <w:r>
        <w:br/>
      </w:r>
      <w:r>
        <w:rPr>
          <w:rFonts w:ascii="Times New Roman"/>
          <w:b w:val="false"/>
          <w:i w:val="false"/>
          <w:color w:val="000000"/>
          <w:sz w:val="28"/>
        </w:rPr>
        <w:t>
      егер 2-баған &gt; 0, онда 3-баған &gt; 0 және 4-баған &gt; 0, әр жол үшін;</w:t>
      </w:r>
      <w:r>
        <w:br/>
      </w:r>
      <w:r>
        <w:rPr>
          <w:rFonts w:ascii="Times New Roman"/>
          <w:b w:val="false"/>
          <w:i w:val="false"/>
          <w:color w:val="000000"/>
          <w:sz w:val="28"/>
        </w:rPr>
        <w:t>
      3) 4-бөлім «Өсімдік шаруашылығы өнімдерін өндіруге жұмсалған шығындар туралы мәліметтер»:</w:t>
      </w:r>
      <w:r>
        <w:br/>
      </w:r>
      <w:r>
        <w:rPr>
          <w:rFonts w:ascii="Times New Roman"/>
          <w:b w:val="false"/>
          <w:i w:val="false"/>
          <w:color w:val="000000"/>
          <w:sz w:val="28"/>
        </w:rPr>
        <w:t xml:space="preserve">
      11-баған &lt;= 1-10 аралық бағандар сомасы; </w:t>
      </w:r>
      <w:r>
        <w:br/>
      </w:r>
      <w:r>
        <w:rPr>
          <w:rFonts w:ascii="Times New Roman"/>
          <w:b w:val="false"/>
          <w:i w:val="false"/>
          <w:color w:val="000000"/>
          <w:sz w:val="28"/>
        </w:rPr>
        <w:t>
      4) 7-бөлім «Өзінің және/немесе өңделме шикізаттан ауыл шаруашылығы өнімдерін қайта өңдеу туралы мәліметтер»:</w:t>
      </w:r>
      <w:r>
        <w:br/>
      </w:r>
      <w:r>
        <w:rPr>
          <w:rFonts w:ascii="Times New Roman"/>
          <w:b w:val="false"/>
          <w:i w:val="false"/>
          <w:color w:val="000000"/>
          <w:sz w:val="28"/>
        </w:rPr>
        <w:t>
      егер 1-баған &gt; 0, онда 2-баған &gt; 0, әр жол үшін.</w:t>
      </w:r>
    </w:p>
    <w:bookmarkEnd w:id="120"/>
    <w:bookmarkStart w:name="z348" w:id="121"/>
    <w:p>
      <w:pPr>
        <w:spacing w:after="0"/>
        <w:ind w:left="0"/>
        <w:jc w:val="both"/>
      </w:pPr>
      <w:r>
        <w:rPr>
          <w:rFonts w:ascii="Times New Roman"/>
          <w:b w:val="false"/>
          <w:i w:val="false"/>
          <w:color w:val="000000"/>
          <w:sz w:val="28"/>
        </w:rPr>
        <w:t>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2938"/>
        <w:gridCol w:w="2938"/>
        <w:gridCol w:w="1119"/>
        <w:gridCol w:w="2940"/>
      </w:tblGrid>
      <w:tr>
        <w:trPr>
          <w:trHeight w:val="825" w:hRule="atLeast"/>
        </w:trPr>
        <w:tc>
          <w:tcPr>
            <w:tcW w:w="3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971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97100" cy="154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20-қосымша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20 к приказу Председателя Агентства Республики Казахстан по статистике от 07 августа 2013 года № 176</w:t>
            </w:r>
          </w:p>
        </w:tc>
      </w:tr>
      <w:tr>
        <w:trPr>
          <w:trHeight w:val="6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статистикалық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0211104</w:t>
            </w:r>
            <w:r>
              <w:br/>
            </w:r>
            <w:r>
              <w:rPr>
                <w:rFonts w:ascii="Times New Roman"/>
                <w:b w:val="false"/>
                <w:i w:val="false"/>
                <w:color w:val="000000"/>
                <w:sz w:val="20"/>
              </w:rPr>
              <w:t>
</w:t>
            </w:r>
            <w:r>
              <w:rPr>
                <w:rFonts w:ascii="Times New Roman"/>
                <w:b w:val="false"/>
                <w:i w:val="false"/>
                <w:color w:val="000000"/>
                <w:sz w:val="20"/>
              </w:rPr>
              <w:t>Код статистической формы 0211104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дақылдарының түсімін жинау туралы</w:t>
            </w:r>
          </w:p>
        </w:tc>
      </w:tr>
      <w:tr>
        <w:trPr>
          <w:trHeight w:val="49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29-аш</w:t>
            </w:r>
            <w:r>
              <w:br/>
            </w:r>
            <w:r>
              <w:rPr>
                <w:rFonts w:ascii="Times New Roman"/>
                <w:b w:val="false"/>
                <w:i w:val="false"/>
                <w:color w:val="000000"/>
                <w:sz w:val="20"/>
              </w:rPr>
              <w:t>
</w:t>
            </w:r>
            <w:r>
              <w:rPr>
                <w:rFonts w:ascii="Times New Roman"/>
                <w:b w:val="false"/>
                <w:i w:val="false"/>
                <w:color w:val="000000"/>
                <w:sz w:val="20"/>
              </w:rPr>
              <w:t>29-сх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 сборе урожая сельскохозяйственных культур</w:t>
            </w:r>
          </w:p>
        </w:tc>
      </w:tr>
      <w:tr>
        <w:trPr>
          <w:trHeight w:val="15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«Маусымдық дақылдарды өсіру» 01.1, «Көпжылдық дақылдарды өсіру» 01.2, «Питомник өнімдерін өндіру» 01.3 және «Аралас ауыл шаруашылығы» 01.5 кодтары бойынша негізгі және қосалқы қызмет түрлерімен барлық заңды тұлғалар және (немесе) олардың құрылымдық және оқшауланған бөлімшелері, 50 адамнан артық жұмысшысы бар шаруа немесе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крестьянские или фермерские хозяйства с численностью работников свыше 50 человек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жылғы 2-ші қараша.</w:t>
            </w:r>
            <w:r>
              <w:br/>
            </w:r>
            <w:r>
              <w:rPr>
                <w:rFonts w:ascii="Times New Roman"/>
                <w:b w:val="false"/>
                <w:i w:val="false"/>
                <w:color w:val="000000"/>
                <w:sz w:val="20"/>
              </w:rPr>
              <w:t>
</w:t>
            </w:r>
            <w:r>
              <w:rPr>
                <w:rFonts w:ascii="Times New Roman"/>
                <w:b w:val="false"/>
                <w:i w:val="false"/>
                <w:color w:val="000000"/>
                <w:sz w:val="20"/>
              </w:rPr>
              <w:t>Срок представления – 2 ноября отчетного года.</w:t>
            </w:r>
          </w:p>
        </w:tc>
      </w:tr>
      <w:tr>
        <w:trPr>
          <w:trHeight w:val="22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49" w:id="122"/>
    <w:p>
      <w:pPr>
        <w:spacing w:after="0"/>
        <w:ind w:left="0"/>
        <w:jc w:val="both"/>
      </w:pPr>
      <w:r>
        <w:rPr>
          <w:rFonts w:ascii="Times New Roman"/>
          <w:b w:val="false"/>
          <w:i w:val="false"/>
          <w:color w:val="000000"/>
          <w:sz w:val="28"/>
        </w:rPr>
        <w:t>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5"/>
        <w:gridCol w:w="4825"/>
      </w:tblGrid>
      <w:tr>
        <w:trPr>
          <w:trHeight w:val="180" w:hRule="atLeast"/>
        </w:trPr>
        <w:tc>
          <w:tcPr>
            <w:tcW w:w="8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Ауыл шаруашылық дақылдарын өсіру саласындағы қызметті іске асырудың нақты орнын көрсетіңіз – облыс, қала, аудан </w:t>
            </w:r>
            <w:r>
              <w:br/>
            </w:r>
            <w:r>
              <w:rPr>
                <w:rFonts w:ascii="Times New Roman"/>
                <w:b w:val="false"/>
                <w:i w:val="false"/>
                <w:color w:val="000000"/>
                <w:sz w:val="20"/>
              </w:rPr>
              <w:t>
Укажите фактическое место осуществления деятельности в области выращивания сельскохозяйственных культур – область, город, район</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0" w:hRule="atLeast"/>
        </w:trPr>
        <w:tc>
          <w:tcPr>
            <w:tcW w:w="8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КАТО</w:t>
            </w:r>
            <w:r>
              <w:rPr>
                <w:rFonts w:ascii="Times New Roman"/>
                <w:b w:val="false"/>
                <w:i w:val="false"/>
                <w:color w:val="000000"/>
                <w:vertAlign w:val="superscript"/>
              </w:rPr>
              <w:t>1</w:t>
            </w:r>
            <w:r>
              <w:rPr>
                <w:rFonts w:ascii="Times New Roman"/>
                <w:b w:val="false"/>
                <w:i w:val="false"/>
                <w:color w:val="000000"/>
                <w:sz w:val="20"/>
              </w:rPr>
              <w:t xml:space="preserve"> (заполняется работником органа статистики при сдаче статистической формы на бумажном носителе)</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53"/>
              <w:gridCol w:w="453"/>
              <w:gridCol w:w="453"/>
              <w:gridCol w:w="453"/>
              <w:gridCol w:w="453"/>
              <w:gridCol w:w="453"/>
              <w:gridCol w:w="453"/>
              <w:gridCol w:w="4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50" w:id="123"/>
    <w:p>
      <w:pPr>
        <w:spacing w:after="0"/>
        <w:ind w:left="0"/>
        <w:jc w:val="both"/>
      </w:pPr>
      <w:r>
        <w:rPr>
          <w:rFonts w:ascii="Times New Roman"/>
          <w:b w:val="false"/>
          <w:i w:val="false"/>
          <w:color w:val="000000"/>
          <w:sz w:val="28"/>
        </w:rPr>
        <w:t>
2. Маусымдық дақылдардың түсімін жинау туралы ақпаратты көрсетіңіз</w:t>
      </w:r>
      <w:r>
        <w:br/>
      </w:r>
      <w:r>
        <w:rPr>
          <w:rFonts w:ascii="Times New Roman"/>
          <w:b w:val="false"/>
          <w:i w:val="false"/>
          <w:color w:val="000000"/>
          <w:sz w:val="28"/>
        </w:rPr>
        <w:t>
Укажите информацию о сборе урожая сезонных культур</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1019"/>
        <w:gridCol w:w="933"/>
        <w:gridCol w:w="1065"/>
        <w:gridCol w:w="933"/>
        <w:gridCol w:w="1065"/>
        <w:gridCol w:w="934"/>
        <w:gridCol w:w="1065"/>
        <w:gridCol w:w="934"/>
        <w:gridCol w:w="1065"/>
        <w:gridCol w:w="934"/>
        <w:gridCol w:w="1361"/>
      </w:tblGrid>
      <w:tr>
        <w:trPr>
          <w:trHeight w:val="51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2</w:t>
            </w:r>
            <w:r>
              <w:rPr>
                <w:rFonts w:ascii="Times New Roman"/>
                <w:b w:val="false"/>
                <w:i w:val="false"/>
                <w:color w:val="000000"/>
                <w:sz w:val="20"/>
              </w:rPr>
              <w:t xml:space="preserve"> сәйкес ауылшаруашылық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Шықпай қалған жаздық дақылдардың егіс алқабы</w:t>
            </w:r>
            <w:r>
              <w:br/>
            </w:r>
            <w:r>
              <w:rPr>
                <w:rFonts w:ascii="Times New Roman"/>
                <w:b w:val="false"/>
                <w:i w:val="false"/>
                <w:color w:val="000000"/>
                <w:sz w:val="20"/>
              </w:rPr>
              <w:t>
</w:t>
            </w:r>
            <w:r>
              <w:rPr>
                <w:rFonts w:ascii="Times New Roman"/>
                <w:b w:val="false"/>
                <w:i w:val="false"/>
                <w:color w:val="000000"/>
                <w:sz w:val="20"/>
              </w:rPr>
              <w:t>Площадь погибших посевов яровых культур,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егіс көлемі</w:t>
            </w:r>
            <w:r>
              <w:br/>
            </w:r>
            <w:r>
              <w:rPr>
                <w:rFonts w:ascii="Times New Roman"/>
                <w:b w:val="false"/>
                <w:i w:val="false"/>
                <w:color w:val="000000"/>
                <w:sz w:val="20"/>
              </w:rPr>
              <w:t>
</w:t>
            </w:r>
            <w:r>
              <w:rPr>
                <w:rFonts w:ascii="Times New Roman"/>
                <w:b w:val="false"/>
                <w:i w:val="false"/>
                <w:color w:val="000000"/>
                <w:sz w:val="20"/>
              </w:rPr>
              <w:t>Уточненная посевная площадь,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алқап</w:t>
            </w:r>
            <w:r>
              <w:br/>
            </w:r>
            <w:r>
              <w:rPr>
                <w:rFonts w:ascii="Times New Roman"/>
                <w:b w:val="false"/>
                <w:i w:val="false"/>
                <w:color w:val="000000"/>
                <w:sz w:val="20"/>
              </w:rPr>
              <w:t>
</w:t>
            </w:r>
            <w:r>
              <w:rPr>
                <w:rFonts w:ascii="Times New Roman"/>
                <w:b w:val="false"/>
                <w:i w:val="false"/>
                <w:color w:val="000000"/>
                <w:sz w:val="20"/>
              </w:rPr>
              <w:t>Убранная площадь,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дақылдарының жалпы түсімі</w:t>
            </w:r>
            <w:r>
              <w:br/>
            </w:r>
            <w:r>
              <w:rPr>
                <w:rFonts w:ascii="Times New Roman"/>
                <w:b w:val="false"/>
                <w:i w:val="false"/>
                <w:color w:val="000000"/>
                <w:sz w:val="20"/>
              </w:rPr>
              <w:t>
</w:t>
            </w:r>
            <w:r>
              <w:rPr>
                <w:rFonts w:ascii="Times New Roman"/>
                <w:b w:val="false"/>
                <w:i w:val="false"/>
                <w:color w:val="000000"/>
                <w:sz w:val="20"/>
              </w:rPr>
              <w:t>Валовой сбор сельскохозяйственных культур, ц</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кіріске алынған салмақтағы</w:t>
            </w:r>
            <w:r>
              <w:br/>
            </w:r>
            <w:r>
              <w:rPr>
                <w:rFonts w:ascii="Times New Roman"/>
                <w:b w:val="false"/>
                <w:i w:val="false"/>
                <w:color w:val="000000"/>
                <w:sz w:val="20"/>
              </w:rPr>
              <w:t>
</w:t>
            </w:r>
            <w:r>
              <w:rPr>
                <w:rFonts w:ascii="Times New Roman"/>
                <w:b w:val="false"/>
                <w:i w:val="false"/>
                <w:color w:val="000000"/>
                <w:sz w:val="20"/>
              </w:rPr>
              <w:t>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тазалағаннан кейінгі салмақтағы</w:t>
            </w:r>
            <w:r>
              <w:br/>
            </w:r>
            <w:r>
              <w:rPr>
                <w:rFonts w:ascii="Times New Roman"/>
                <w:b w:val="false"/>
                <w:i w:val="false"/>
                <w:color w:val="000000"/>
                <w:sz w:val="20"/>
              </w:rPr>
              <w:t>
</w:t>
            </w:r>
            <w:r>
              <w:rPr>
                <w:rFonts w:ascii="Times New Roman"/>
                <w:b w:val="false"/>
                <w:i w:val="false"/>
                <w:color w:val="000000"/>
                <w:sz w:val="20"/>
              </w:rPr>
              <w:t>в весе после доработки</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ӘАОЖ - Қазақстан Республикасы Статистика агенттігінің Интернет-ресурсында орналасқан Әкімшілік-аумақтық объектілер жіктеуіші</w:t>
      </w:r>
      <w:r>
        <w:br/>
      </w:r>
      <w:r>
        <w:rPr>
          <w:rFonts w:ascii="Times New Roman"/>
          <w:b w:val="false"/>
          <w:i w:val="false"/>
          <w:color w:val="000000"/>
          <w:sz w:val="28"/>
        </w:rPr>
        <w:t>
КАТО - Классификатор административно-территориальных объектов,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АШӨСЖ - Қазақстан Республикасы Статистика агенттігінің Интернет-ресурсында орналасқан Ауыл, орман және балық шаруашылығы өнімдерінің (тауарлардың және қызметтердің) статистикалық жіктеуіші, (кодын статистика органының қызметкері толтырады)</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расположенный на Интернет-ресурсе Агентства Республики Казахстан по статистике, (код заполняется работником органа статистики)</w:t>
      </w:r>
    </w:p>
    <w:bookmarkStart w:name="z351" w:id="124"/>
    <w:p>
      <w:pPr>
        <w:spacing w:after="0"/>
        <w:ind w:left="0"/>
        <w:jc w:val="both"/>
      </w:pPr>
      <w:r>
        <w:rPr>
          <w:rFonts w:ascii="Times New Roman"/>
          <w:b w:val="false"/>
          <w:i w:val="false"/>
          <w:color w:val="000000"/>
          <w:sz w:val="28"/>
        </w:rPr>
        <w:t>
2.1 Ашық топырақ гүлдерінің жиналуа туралы ақпаратты көрсетіңіз</w:t>
      </w:r>
      <w:r>
        <w:br/>
      </w:r>
      <w:r>
        <w:rPr>
          <w:rFonts w:ascii="Times New Roman"/>
          <w:b w:val="false"/>
          <w:i w:val="false"/>
          <w:color w:val="000000"/>
          <w:sz w:val="28"/>
        </w:rPr>
        <w:t>
Укажите информацию о сборе цветов открытого грунта</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7"/>
        <w:gridCol w:w="2504"/>
        <w:gridCol w:w="3359"/>
      </w:tblGrid>
      <w:tr>
        <w:trPr>
          <w:trHeight w:val="510"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түсім, мың дана</w:t>
            </w:r>
            <w:r>
              <w:br/>
            </w:r>
            <w:r>
              <w:rPr>
                <w:rFonts w:ascii="Times New Roman"/>
                <w:b w:val="false"/>
                <w:i w:val="false"/>
                <w:color w:val="000000"/>
                <w:sz w:val="20"/>
              </w:rPr>
              <w:t>
</w:t>
            </w:r>
            <w:r>
              <w:rPr>
                <w:rFonts w:ascii="Times New Roman"/>
                <w:b w:val="false"/>
                <w:i w:val="false"/>
                <w:color w:val="000000"/>
                <w:sz w:val="20"/>
              </w:rPr>
              <w:t>Валовый сбор, тысяч штук</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Раушан гүлдер</w:t>
            </w:r>
            <w:r>
              <w:br/>
            </w:r>
            <w:r>
              <w:rPr>
                <w:rFonts w:ascii="Times New Roman"/>
                <w:b w:val="false"/>
                <w:i w:val="false"/>
                <w:color w:val="000000"/>
                <w:sz w:val="20"/>
              </w:rPr>
              <w:t>
</w:t>
            </w:r>
            <w:r>
              <w:rPr>
                <w:rFonts w:ascii="Times New Roman"/>
                <w:b w:val="false"/>
                <w:i w:val="false"/>
                <w:color w:val="000000"/>
                <w:sz w:val="20"/>
              </w:rPr>
              <w:t>Розы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Қалампыр гүлдер</w:t>
            </w:r>
            <w:r>
              <w:br/>
            </w:r>
            <w:r>
              <w:rPr>
                <w:rFonts w:ascii="Times New Roman"/>
                <w:b w:val="false"/>
                <w:i w:val="false"/>
                <w:color w:val="000000"/>
                <w:sz w:val="20"/>
              </w:rPr>
              <w:t>
</w:t>
            </w:r>
            <w:r>
              <w:rPr>
                <w:rFonts w:ascii="Times New Roman"/>
                <w:b w:val="false"/>
                <w:i w:val="false"/>
                <w:color w:val="000000"/>
                <w:sz w:val="20"/>
              </w:rPr>
              <w:t>Гвоздики</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 гүлдер</w:t>
            </w:r>
            <w:r>
              <w:br/>
            </w:r>
            <w:r>
              <w:rPr>
                <w:rFonts w:ascii="Times New Roman"/>
                <w:b w:val="false"/>
                <w:i w:val="false"/>
                <w:color w:val="000000"/>
                <w:sz w:val="20"/>
              </w:rPr>
              <w:t>
</w:t>
            </w:r>
            <w:r>
              <w:rPr>
                <w:rFonts w:ascii="Times New Roman"/>
                <w:b w:val="false"/>
                <w:i w:val="false"/>
                <w:color w:val="000000"/>
                <w:sz w:val="20"/>
              </w:rPr>
              <w:t>Хризантемы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01.19.21.113</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кесілген жас гүлдер</w:t>
            </w:r>
            <w:r>
              <w:br/>
            </w:r>
            <w:r>
              <w:rPr>
                <w:rFonts w:ascii="Times New Roman"/>
                <w:b w:val="false"/>
                <w:i w:val="false"/>
                <w:color w:val="000000"/>
                <w:sz w:val="20"/>
              </w:rPr>
              <w:t>
</w:t>
            </w:r>
            <w:r>
              <w:rPr>
                <w:rFonts w:ascii="Times New Roman"/>
                <w:b w:val="false"/>
                <w:i w:val="false"/>
                <w:color w:val="000000"/>
                <w:sz w:val="20"/>
              </w:rPr>
              <w:t>Цветы срезанные свежие прочие</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01.19.21.119</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125"/>
    <w:p>
      <w:pPr>
        <w:spacing w:after="0"/>
        <w:ind w:left="0"/>
        <w:jc w:val="both"/>
      </w:pPr>
      <w:r>
        <w:rPr>
          <w:rFonts w:ascii="Times New Roman"/>
          <w:b w:val="false"/>
          <w:i w:val="false"/>
          <w:color w:val="000000"/>
          <w:sz w:val="28"/>
        </w:rPr>
        <w:t>
2.2 Өсімдік шаруашылығы өнімдерінің жекелеген түрлерін өсіру туралы ақпаратты көрсетіңіз</w:t>
      </w:r>
      <w:r>
        <w:br/>
      </w:r>
      <w:r>
        <w:rPr>
          <w:rFonts w:ascii="Times New Roman"/>
          <w:b w:val="false"/>
          <w:i w:val="false"/>
          <w:color w:val="000000"/>
          <w:sz w:val="28"/>
        </w:rPr>
        <w:t>
Укажите информацию о выращивании отдельных видов продукции растениеводства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8"/>
        <w:gridCol w:w="2499"/>
        <w:gridCol w:w="3343"/>
      </w:tblGrid>
      <w:tr>
        <w:trPr>
          <w:trHeight w:val="54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мың дана</w:t>
            </w:r>
            <w:r>
              <w:br/>
            </w:r>
            <w:r>
              <w:rPr>
                <w:rFonts w:ascii="Times New Roman"/>
                <w:b w:val="false"/>
                <w:i w:val="false"/>
                <w:color w:val="000000"/>
                <w:sz w:val="20"/>
              </w:rPr>
              <w:t>
</w:t>
            </w:r>
            <w:r>
              <w:rPr>
                <w:rFonts w:ascii="Times New Roman"/>
                <w:b w:val="false"/>
                <w:i w:val="false"/>
                <w:color w:val="000000"/>
                <w:sz w:val="20"/>
              </w:rPr>
              <w:t>Выращено, тысяч штук</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рождестволық шыршалар</w:t>
            </w:r>
            <w:r>
              <w:br/>
            </w:r>
            <w:r>
              <w:rPr>
                <w:rFonts w:ascii="Times New Roman"/>
                <w:b w:val="false"/>
                <w:i w:val="false"/>
                <w:color w:val="000000"/>
                <w:sz w:val="20"/>
              </w:rPr>
              <w:t>
</w:t>
            </w:r>
            <w:r>
              <w:rPr>
                <w:rFonts w:ascii="Times New Roman"/>
                <w:b w:val="false"/>
                <w:i w:val="false"/>
                <w:color w:val="000000"/>
                <w:sz w:val="20"/>
              </w:rPr>
              <w:t>Елки рождественские, срубленные</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01.29.20.000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Гүлдердің көшеттері</w:t>
            </w:r>
            <w:r>
              <w:br/>
            </w:r>
            <w:r>
              <w:rPr>
                <w:rFonts w:ascii="Times New Roman"/>
                <w:b w:val="false"/>
                <w:i w:val="false"/>
                <w:color w:val="000000"/>
                <w:sz w:val="20"/>
              </w:rPr>
              <w:t>
</w:t>
            </w:r>
            <w:r>
              <w:rPr>
                <w:rFonts w:ascii="Times New Roman"/>
                <w:b w:val="false"/>
                <w:i w:val="false"/>
                <w:color w:val="000000"/>
                <w:sz w:val="20"/>
              </w:rPr>
              <w:t>Рассада цветов</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Көкөністердің көшеттері</w:t>
            </w:r>
            <w:r>
              <w:br/>
            </w:r>
            <w:r>
              <w:rPr>
                <w:rFonts w:ascii="Times New Roman"/>
                <w:b w:val="false"/>
                <w:i w:val="false"/>
                <w:color w:val="000000"/>
                <w:sz w:val="20"/>
              </w:rPr>
              <w:t>
</w:t>
            </w:r>
            <w:r>
              <w:rPr>
                <w:rFonts w:ascii="Times New Roman"/>
                <w:b w:val="false"/>
                <w:i w:val="false"/>
                <w:color w:val="000000"/>
                <w:sz w:val="20"/>
              </w:rPr>
              <w:t>Рассада овощей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01.30.10.220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дақылдарының көшеттері</w:t>
            </w:r>
            <w:r>
              <w:br/>
            </w:r>
            <w:r>
              <w:rPr>
                <w:rFonts w:ascii="Times New Roman"/>
                <w:b w:val="false"/>
                <w:i w:val="false"/>
                <w:color w:val="000000"/>
                <w:sz w:val="20"/>
              </w:rPr>
              <w:t>
</w:t>
            </w:r>
            <w:r>
              <w:rPr>
                <w:rFonts w:ascii="Times New Roman"/>
                <w:b w:val="false"/>
                <w:i w:val="false"/>
                <w:color w:val="000000"/>
                <w:sz w:val="20"/>
              </w:rPr>
              <w:t>Рассада культур ягодных</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Саңырауқұлақты жер (мицелий)</w:t>
            </w:r>
            <w:r>
              <w:br/>
            </w:r>
            <w:r>
              <w:rPr>
                <w:rFonts w:ascii="Times New Roman"/>
                <w:b w:val="false"/>
                <w:i w:val="false"/>
                <w:color w:val="000000"/>
                <w:sz w:val="20"/>
              </w:rPr>
              <w:t>
</w:t>
            </w:r>
            <w:r>
              <w:rPr>
                <w:rFonts w:ascii="Times New Roman"/>
                <w:b w:val="false"/>
                <w:i w:val="false"/>
                <w:color w:val="000000"/>
                <w:sz w:val="20"/>
              </w:rPr>
              <w:t>Грибницы (мицелий)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01.30.10.400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және декоративтік ағаштар мен бұталардың екпе көшеттері</w:t>
            </w:r>
            <w:r>
              <w:br/>
            </w:r>
            <w:r>
              <w:rPr>
                <w:rFonts w:ascii="Times New Roman"/>
                <w:b w:val="false"/>
                <w:i w:val="false"/>
                <w:color w:val="000000"/>
                <w:sz w:val="20"/>
              </w:rPr>
              <w:t>
</w:t>
            </w:r>
            <w:r>
              <w:rPr>
                <w:rFonts w:ascii="Times New Roman"/>
                <w:b w:val="false"/>
                <w:i w:val="false"/>
                <w:color w:val="000000"/>
                <w:sz w:val="20"/>
              </w:rPr>
              <w:t>Сеянцы деревьев и кустарников, плодовых и декоративных</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01.30.10.500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және декоративтік ағаштар мен бұталардың екпе көшеттері</w:t>
            </w:r>
            <w:r>
              <w:br/>
            </w:r>
            <w:r>
              <w:rPr>
                <w:rFonts w:ascii="Times New Roman"/>
                <w:b w:val="false"/>
                <w:i w:val="false"/>
                <w:color w:val="000000"/>
                <w:sz w:val="20"/>
              </w:rPr>
              <w:t>
</w:t>
            </w:r>
            <w:r>
              <w:rPr>
                <w:rFonts w:ascii="Times New Roman"/>
                <w:b w:val="false"/>
                <w:i w:val="false"/>
                <w:color w:val="000000"/>
                <w:sz w:val="20"/>
              </w:rPr>
              <w:t>Саженцы деревьев и кустарников, плодовых и декоративных</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01.30.10.600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126"/>
    <w:p>
      <w:pPr>
        <w:spacing w:after="0"/>
        <w:ind w:left="0"/>
        <w:jc w:val="both"/>
      </w:pPr>
      <w:r>
        <w:rPr>
          <w:rFonts w:ascii="Times New Roman"/>
          <w:b w:val="false"/>
          <w:i w:val="false"/>
          <w:color w:val="000000"/>
          <w:sz w:val="28"/>
        </w:rPr>
        <w:t>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9"/>
        <w:gridCol w:w="3411"/>
      </w:tblGrid>
      <w:tr>
        <w:trPr>
          <w:trHeight w:val="30" w:hRule="atLeast"/>
        </w:trPr>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Тұрғындар дайындаған пішеннің шаруашылықпен қабылданғаны туралы ақпаратты көрсетіңіз, ц</w:t>
            </w:r>
            <w:r>
              <w:br/>
            </w:r>
            <w:r>
              <w:rPr>
                <w:rFonts w:ascii="Times New Roman"/>
                <w:b w:val="false"/>
                <w:i w:val="false"/>
                <w:color w:val="000000"/>
                <w:sz w:val="20"/>
              </w:rPr>
              <w:t>
Укажите информацию о принятом хозяйством сене, заготовленном населением, ц</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54" w:id="127"/>
    <w:p>
      <w:pPr>
        <w:spacing w:after="0"/>
        <w:ind w:left="0"/>
        <w:jc w:val="both"/>
      </w:pPr>
      <w:r>
        <w:rPr>
          <w:rFonts w:ascii="Times New Roman"/>
          <w:b w:val="false"/>
          <w:i w:val="false"/>
          <w:color w:val="000000"/>
          <w:sz w:val="28"/>
        </w:rPr>
        <w:t>
4. Көпжылдық дақылдардың түсімін жинау туралы ақпаратты көрсетіңіз</w:t>
      </w:r>
      <w:r>
        <w:br/>
      </w:r>
      <w:r>
        <w:rPr>
          <w:rFonts w:ascii="Times New Roman"/>
          <w:b w:val="false"/>
          <w:i w:val="false"/>
          <w:color w:val="000000"/>
          <w:sz w:val="28"/>
        </w:rPr>
        <w:t>
Укажите информацию о сборе урожая многолетних культур</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037"/>
        <w:gridCol w:w="1055"/>
        <w:gridCol w:w="1350"/>
        <w:gridCol w:w="1203"/>
        <w:gridCol w:w="1484"/>
        <w:gridCol w:w="1176"/>
        <w:gridCol w:w="1458"/>
        <w:gridCol w:w="1203"/>
        <w:gridCol w:w="1337"/>
      </w:tblGrid>
      <w:tr>
        <w:trPr>
          <w:trHeight w:val="465"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екпе ағаштар атауы</w:t>
            </w:r>
            <w:r>
              <w:br/>
            </w:r>
            <w:r>
              <w:rPr>
                <w:rFonts w:ascii="Times New Roman"/>
                <w:b w:val="false"/>
                <w:i w:val="false"/>
                <w:color w:val="000000"/>
                <w:sz w:val="20"/>
              </w:rPr>
              <w:t>
</w:t>
            </w:r>
            <w:r>
              <w:rPr>
                <w:rFonts w:ascii="Times New Roman"/>
                <w:b w:val="false"/>
                <w:i w:val="false"/>
                <w:color w:val="000000"/>
                <w:sz w:val="20"/>
              </w:rPr>
              <w:t>Наименование насаждений в соответствии с СКПСХ</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көшеттер алқабы</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беру жасындағы көпжылдық көшеттер алқабы</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 в плодоносящем возрасте,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дақылдарының жалпы түсімі</w:t>
            </w:r>
            <w:r>
              <w:br/>
            </w:r>
            <w:r>
              <w:rPr>
                <w:rFonts w:ascii="Times New Roman"/>
                <w:b w:val="false"/>
                <w:i w:val="false"/>
                <w:color w:val="000000"/>
                <w:sz w:val="20"/>
              </w:rPr>
              <w:t>
</w:t>
            </w:r>
            <w:r>
              <w:rPr>
                <w:rFonts w:ascii="Times New Roman"/>
                <w:b w:val="false"/>
                <w:i w:val="false"/>
                <w:color w:val="000000"/>
                <w:sz w:val="20"/>
              </w:rPr>
              <w:t>Валовой сбор сельскохозяйственных культур, 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беру жасындағы көпжылдық көшеттер алқабынан жалпы түсім</w:t>
            </w:r>
            <w:r>
              <w:br/>
            </w:r>
            <w:r>
              <w:rPr>
                <w:rFonts w:ascii="Times New Roman"/>
                <w:b w:val="false"/>
                <w:i w:val="false"/>
                <w:color w:val="000000"/>
                <w:sz w:val="20"/>
              </w:rPr>
              <w:t>
</w:t>
            </w:r>
            <w:r>
              <w:rPr>
                <w:rFonts w:ascii="Times New Roman"/>
                <w:b w:val="false"/>
                <w:i w:val="false"/>
                <w:color w:val="000000"/>
                <w:sz w:val="20"/>
              </w:rPr>
              <w:t>Валовой сбор с площади насаждений в плодоносящем возрасте, ц</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r>
      <w:tr>
        <w:trPr>
          <w:trHeight w:val="19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128"/>
    <w:p>
      <w:pPr>
        <w:spacing w:after="0"/>
        <w:ind w:left="0"/>
        <w:jc w:val="both"/>
      </w:pPr>
      <w:r>
        <w:rPr>
          <w:rFonts w:ascii="Times New Roman"/>
          <w:b w:val="false"/>
          <w:i w:val="false"/>
          <w:color w:val="000000"/>
          <w:sz w:val="28"/>
        </w:rPr>
        <w:t>
5. Жабық топырақтың ауылшаруашылығы дақылдарының түсімін жинау туралы ақпаратты көрсетіңіз</w:t>
      </w:r>
      <w:r>
        <w:br/>
      </w:r>
      <w:r>
        <w:rPr>
          <w:rFonts w:ascii="Times New Roman"/>
          <w:b w:val="false"/>
          <w:i w:val="false"/>
          <w:color w:val="000000"/>
          <w:sz w:val="28"/>
        </w:rPr>
        <w:t>
Укажите информацию о сборе урожая сельскохозяйственных культур закрытого грунта</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2103"/>
        <w:gridCol w:w="4234"/>
        <w:gridCol w:w="3321"/>
      </w:tblGrid>
      <w:tr>
        <w:trPr>
          <w:trHeight w:val="36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ауылшаруашылығы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Жылыжайдың пайдаланылатын алқабы, ш. м.</w:t>
            </w:r>
            <w:r>
              <w:br/>
            </w:r>
            <w:r>
              <w:rPr>
                <w:rFonts w:ascii="Times New Roman"/>
                <w:b w:val="false"/>
                <w:i w:val="false"/>
                <w:color w:val="000000"/>
                <w:sz w:val="20"/>
              </w:rPr>
              <w:t>
</w:t>
            </w:r>
            <w:r>
              <w:rPr>
                <w:rFonts w:ascii="Times New Roman"/>
                <w:b w:val="false"/>
                <w:i w:val="false"/>
                <w:color w:val="000000"/>
                <w:sz w:val="20"/>
              </w:rPr>
              <w:t>Используемая площадь теплиц, кв. м.</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жалпы түсім</w:t>
            </w:r>
            <w:r>
              <w:br/>
            </w:r>
            <w:r>
              <w:rPr>
                <w:rFonts w:ascii="Times New Roman"/>
                <w:b w:val="false"/>
                <w:i w:val="false"/>
                <w:color w:val="000000"/>
                <w:sz w:val="20"/>
              </w:rPr>
              <w:t>
</w:t>
            </w:r>
            <w:r>
              <w:rPr>
                <w:rFonts w:ascii="Times New Roman"/>
                <w:b w:val="false"/>
                <w:i w:val="false"/>
                <w:color w:val="000000"/>
                <w:sz w:val="20"/>
              </w:rPr>
              <w:t>Валовый сбор урожая, ц</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129"/>
    <w:p>
      <w:pPr>
        <w:spacing w:after="0"/>
        <w:ind w:left="0"/>
        <w:jc w:val="both"/>
      </w:pPr>
      <w:r>
        <w:rPr>
          <w:rFonts w:ascii="Times New Roman"/>
          <w:b w:val="false"/>
          <w:i w:val="false"/>
          <w:color w:val="000000"/>
          <w:sz w:val="28"/>
        </w:rPr>
        <w:t>
5.1 Жабық топырақтың гүлдерін жинау туралы ақпаратты көрсетіңіз</w:t>
      </w:r>
      <w:r>
        <w:br/>
      </w:r>
      <w:r>
        <w:rPr>
          <w:rFonts w:ascii="Times New Roman"/>
          <w:b w:val="false"/>
          <w:i w:val="false"/>
          <w:color w:val="000000"/>
          <w:sz w:val="28"/>
        </w:rPr>
        <w:t>
Укажите информацию о сборе цветов закрытого грунта</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2499"/>
        <w:gridCol w:w="4089"/>
        <w:gridCol w:w="3209"/>
      </w:tblGrid>
      <w:tr>
        <w:trPr>
          <w:trHeight w:val="36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Жылыжайдың пайдаланылатын алқабы, ш. м.</w:t>
            </w:r>
            <w:r>
              <w:br/>
            </w:r>
            <w:r>
              <w:rPr>
                <w:rFonts w:ascii="Times New Roman"/>
                <w:b w:val="false"/>
                <w:i w:val="false"/>
                <w:color w:val="000000"/>
                <w:sz w:val="20"/>
              </w:rPr>
              <w:t>
</w:t>
            </w:r>
            <w:r>
              <w:rPr>
                <w:rFonts w:ascii="Times New Roman"/>
                <w:b w:val="false"/>
                <w:i w:val="false"/>
                <w:color w:val="000000"/>
                <w:sz w:val="20"/>
              </w:rPr>
              <w:t>Используемая площадь теплиц, кв. м.</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түсім, мың дана</w:t>
            </w:r>
            <w:r>
              <w:br/>
            </w:r>
            <w:r>
              <w:rPr>
                <w:rFonts w:ascii="Times New Roman"/>
                <w:b w:val="false"/>
                <w:i w:val="false"/>
                <w:color w:val="000000"/>
                <w:sz w:val="20"/>
              </w:rPr>
              <w:t>
</w:t>
            </w:r>
            <w:r>
              <w:rPr>
                <w:rFonts w:ascii="Times New Roman"/>
                <w:b w:val="false"/>
                <w:i w:val="false"/>
                <w:color w:val="000000"/>
                <w:sz w:val="20"/>
              </w:rPr>
              <w:t>Валовый сбор, тысяч штук</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Раушан гүлдер</w:t>
            </w:r>
            <w:r>
              <w:br/>
            </w:r>
            <w:r>
              <w:rPr>
                <w:rFonts w:ascii="Times New Roman"/>
                <w:b w:val="false"/>
                <w:i w:val="false"/>
                <w:color w:val="000000"/>
                <w:sz w:val="20"/>
              </w:rPr>
              <w:t>
</w:t>
            </w:r>
            <w:r>
              <w:rPr>
                <w:rFonts w:ascii="Times New Roman"/>
                <w:b w:val="false"/>
                <w:i w:val="false"/>
                <w:color w:val="000000"/>
                <w:sz w:val="20"/>
              </w:rPr>
              <w:t>Розы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Қалампыр гүлдер</w:t>
            </w:r>
            <w:r>
              <w:br/>
            </w:r>
            <w:r>
              <w:rPr>
                <w:rFonts w:ascii="Times New Roman"/>
                <w:b w:val="false"/>
                <w:i w:val="false"/>
                <w:color w:val="000000"/>
                <w:sz w:val="20"/>
              </w:rPr>
              <w:t>
</w:t>
            </w:r>
            <w:r>
              <w:rPr>
                <w:rFonts w:ascii="Times New Roman"/>
                <w:b w:val="false"/>
                <w:i w:val="false"/>
                <w:color w:val="000000"/>
                <w:sz w:val="20"/>
              </w:rPr>
              <w:t>Гвоздики</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 гүлдер</w:t>
            </w:r>
            <w:r>
              <w:br/>
            </w:r>
            <w:r>
              <w:rPr>
                <w:rFonts w:ascii="Times New Roman"/>
                <w:b w:val="false"/>
                <w:i w:val="false"/>
                <w:color w:val="000000"/>
                <w:sz w:val="20"/>
              </w:rPr>
              <w:t>
</w:t>
            </w:r>
            <w:r>
              <w:rPr>
                <w:rFonts w:ascii="Times New Roman"/>
                <w:b w:val="false"/>
                <w:i w:val="false"/>
                <w:color w:val="000000"/>
                <w:sz w:val="20"/>
              </w:rPr>
              <w:t>Хризантемы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кесілген жас гүлдер</w:t>
            </w:r>
            <w:r>
              <w:br/>
            </w:r>
            <w:r>
              <w:rPr>
                <w:rFonts w:ascii="Times New Roman"/>
                <w:b w:val="false"/>
                <w:i w:val="false"/>
                <w:color w:val="000000"/>
                <w:sz w:val="20"/>
              </w:rPr>
              <w:t>
</w:t>
            </w:r>
            <w:r>
              <w:rPr>
                <w:rFonts w:ascii="Times New Roman"/>
                <w:b w:val="false"/>
                <w:i w:val="false"/>
                <w:color w:val="000000"/>
                <w:sz w:val="20"/>
              </w:rPr>
              <w:t>Цветы срезанные свежие прочие</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01.19.21.119</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130"/>
    <w:p>
      <w:pPr>
        <w:spacing w:after="0"/>
        <w:ind w:left="0"/>
        <w:jc w:val="both"/>
      </w:pPr>
      <w:r>
        <w:rPr>
          <w:rFonts w:ascii="Times New Roman"/>
          <w:b w:val="false"/>
          <w:i w:val="false"/>
          <w:color w:val="000000"/>
          <w:sz w:val="28"/>
        </w:rPr>
        <w:t>
6. Экологиялық таза өнім өндірісі туралы ақпаратты көрсетіңіз (экологиялық таза технологиялар және құрал-жабдықтардың көмегімен өндірілген және алынған, жайлы қоршаған ортада тасымалданған және сақталған, құрамындағы зиянды заттар қоршаған ортаға және адамның денсаулығына залал келтірмейтін өнім)</w:t>
      </w:r>
      <w:r>
        <w:br/>
      </w:r>
      <w:r>
        <w:rPr>
          <w:rFonts w:ascii="Times New Roman"/>
          <w:b w:val="false"/>
          <w:i w:val="false"/>
          <w:color w:val="000000"/>
          <w:sz w:val="28"/>
        </w:rPr>
        <w:t>
Укажите информацию о производстве экологически чистой продукции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0"/>
        <w:gridCol w:w="2765"/>
        <w:gridCol w:w="4515"/>
      </w:tblGrid>
      <w:tr>
        <w:trPr>
          <w:trHeight w:val="36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ауылшаруашылық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таза ауылшаруашылық дақылдарының жалпы түсімі, ц</w:t>
            </w:r>
            <w:r>
              <w:br/>
            </w:r>
            <w:r>
              <w:rPr>
                <w:rFonts w:ascii="Times New Roman"/>
                <w:b w:val="false"/>
                <w:i w:val="false"/>
                <w:color w:val="000000"/>
                <w:sz w:val="20"/>
              </w:rPr>
              <w:t>
</w:t>
            </w:r>
            <w:r>
              <w:rPr>
                <w:rFonts w:ascii="Times New Roman"/>
                <w:b w:val="false"/>
                <w:i w:val="false"/>
                <w:color w:val="000000"/>
                <w:sz w:val="20"/>
              </w:rPr>
              <w:t>Валовой сбор экологически чистых сельскохозяйственных культур, ц</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131"/>
    <w:p>
      <w:pPr>
        <w:spacing w:after="0"/>
        <w:ind w:left="0"/>
        <w:jc w:val="both"/>
      </w:pPr>
      <w:r>
        <w:rPr>
          <w:rFonts w:ascii="Times New Roman"/>
          <w:b w:val="false"/>
          <w:i w:val="false"/>
          <w:color w:val="000000"/>
          <w:sz w:val="28"/>
        </w:rPr>
        <w:t>
7. Тыңайтқыштарды енгізу мен қолдану туралы ақпаратты көрсетіңіз</w:t>
      </w:r>
      <w:r>
        <w:br/>
      </w:r>
      <w:r>
        <w:rPr>
          <w:rFonts w:ascii="Times New Roman"/>
          <w:b w:val="false"/>
          <w:i w:val="false"/>
          <w:color w:val="000000"/>
          <w:sz w:val="28"/>
        </w:rPr>
        <w:t>
Укажите информацию о внесении и использовании удобрений</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1156"/>
        <w:gridCol w:w="1069"/>
        <w:gridCol w:w="1337"/>
        <w:gridCol w:w="1069"/>
        <w:gridCol w:w="1337"/>
        <w:gridCol w:w="1069"/>
        <w:gridCol w:w="1323"/>
        <w:gridCol w:w="1069"/>
        <w:gridCol w:w="1281"/>
      </w:tblGrid>
      <w:tr>
        <w:trPr>
          <w:trHeight w:val="30" w:hRule="atLeast"/>
        </w:trPr>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ауылшаруашылық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заттардың 100 %-ына есептегенде минералдық тыңайтқыштарды енгізу</w:t>
            </w:r>
            <w:r>
              <w:br/>
            </w:r>
            <w:r>
              <w:rPr>
                <w:rFonts w:ascii="Times New Roman"/>
                <w:b w:val="false"/>
                <w:i w:val="false"/>
                <w:color w:val="000000"/>
                <w:sz w:val="20"/>
              </w:rPr>
              <w:t>
</w:t>
            </w:r>
            <w:r>
              <w:rPr>
                <w:rFonts w:ascii="Times New Roman"/>
                <w:b w:val="false"/>
                <w:i w:val="false"/>
                <w:color w:val="000000"/>
                <w:sz w:val="20"/>
              </w:rPr>
              <w:t>Внесение минеральных удобрений в пересчете на 100% питательных веществ,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тыңайтқыштарды енгізу, тонна</w:t>
            </w:r>
            <w:r>
              <w:br/>
            </w:r>
            <w:r>
              <w:rPr>
                <w:rFonts w:ascii="Times New Roman"/>
                <w:b w:val="false"/>
                <w:i w:val="false"/>
                <w:color w:val="000000"/>
                <w:sz w:val="20"/>
              </w:rPr>
              <w:t>
</w:t>
            </w:r>
            <w:r>
              <w:rPr>
                <w:rFonts w:ascii="Times New Roman"/>
                <w:b w:val="false"/>
                <w:i w:val="false"/>
                <w:color w:val="000000"/>
                <w:sz w:val="20"/>
              </w:rPr>
              <w:t>Внесение органических удобрений,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азоттық</w:t>
            </w:r>
            <w:r>
              <w:br/>
            </w:r>
            <w:r>
              <w:rPr>
                <w:rFonts w:ascii="Times New Roman"/>
                <w:b w:val="false"/>
                <w:i w:val="false"/>
                <w:color w:val="000000"/>
                <w:sz w:val="20"/>
              </w:rPr>
              <w:t>
</w:t>
            </w:r>
            <w:r>
              <w:rPr>
                <w:rFonts w:ascii="Times New Roman"/>
                <w:b w:val="false"/>
                <w:i w:val="false"/>
                <w:color w:val="000000"/>
                <w:sz w:val="20"/>
              </w:rPr>
              <w:t>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фосфорлық (фосфор ұнтағын қоса)</w:t>
            </w:r>
            <w:r>
              <w:br/>
            </w:r>
            <w:r>
              <w:rPr>
                <w:rFonts w:ascii="Times New Roman"/>
                <w:b w:val="false"/>
                <w:i w:val="false"/>
                <w:color w:val="000000"/>
                <w:sz w:val="20"/>
              </w:rPr>
              <w:t>
</w:t>
            </w:r>
            <w:r>
              <w:rPr>
                <w:rFonts w:ascii="Times New Roman"/>
                <w:b w:val="false"/>
                <w:i w:val="false"/>
                <w:color w:val="000000"/>
                <w:sz w:val="20"/>
              </w:rPr>
              <w:t>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калийлік</w:t>
            </w:r>
            <w:r>
              <w:br/>
            </w:r>
            <w:r>
              <w:rPr>
                <w:rFonts w:ascii="Times New Roman"/>
                <w:b w:val="false"/>
                <w:i w:val="false"/>
                <w:color w:val="000000"/>
                <w:sz w:val="20"/>
              </w:rPr>
              <w:t>
</w:t>
            </w:r>
            <w:r>
              <w:rPr>
                <w:rFonts w:ascii="Times New Roman"/>
                <w:b w:val="false"/>
                <w:i w:val="false"/>
                <w:color w:val="000000"/>
                <w:sz w:val="20"/>
              </w:rPr>
              <w:t>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 w:id="132"/>
    <w:p>
      <w:pPr>
        <w:spacing w:after="0"/>
        <w:ind w:left="0"/>
        <w:jc w:val="both"/>
      </w:pPr>
      <w:r>
        <w:rPr>
          <w:rFonts w:ascii="Times New Roman"/>
          <w:b w:val="false"/>
          <w:i w:val="false"/>
          <w:color w:val="000000"/>
          <w:sz w:val="28"/>
        </w:rPr>
        <w:t>
8. Тыңайтылған аудан туралы ақпаратты көрсетіңіз</w:t>
      </w:r>
      <w:r>
        <w:br/>
      </w:r>
      <w:r>
        <w:rPr>
          <w:rFonts w:ascii="Times New Roman"/>
          <w:b w:val="false"/>
          <w:i w:val="false"/>
          <w:color w:val="000000"/>
          <w:sz w:val="28"/>
        </w:rPr>
        <w:t>
Укажите информацию об удобренной площади</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1550"/>
        <w:gridCol w:w="1998"/>
        <w:gridCol w:w="2393"/>
        <w:gridCol w:w="1998"/>
        <w:gridCol w:w="2379"/>
      </w:tblGrid>
      <w:tr>
        <w:trPr>
          <w:trHeight w:val="210" w:hRule="atLeast"/>
        </w:trPr>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ауылшаруашылығы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тыңайтқыштармен тыңайтылған аудан</w:t>
            </w:r>
            <w:r>
              <w:br/>
            </w:r>
            <w:r>
              <w:rPr>
                <w:rFonts w:ascii="Times New Roman"/>
                <w:b w:val="false"/>
                <w:i w:val="false"/>
                <w:color w:val="000000"/>
                <w:sz w:val="20"/>
              </w:rPr>
              <w:t>
</w:t>
            </w:r>
            <w:r>
              <w:rPr>
                <w:rFonts w:ascii="Times New Roman"/>
                <w:b w:val="false"/>
                <w:i w:val="false"/>
                <w:color w:val="000000"/>
                <w:sz w:val="20"/>
              </w:rPr>
              <w:t>Площадь, удобренная минеральными удобрениями,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тыңайтқыштармен тыңайтылған аудан</w:t>
            </w:r>
            <w:r>
              <w:br/>
            </w:r>
            <w:r>
              <w:rPr>
                <w:rFonts w:ascii="Times New Roman"/>
                <w:b w:val="false"/>
                <w:i w:val="false"/>
                <w:color w:val="000000"/>
                <w:sz w:val="20"/>
              </w:rPr>
              <w:t>
</w:t>
            </w:r>
            <w:r>
              <w:rPr>
                <w:rFonts w:ascii="Times New Roman"/>
                <w:b w:val="false"/>
                <w:i w:val="false"/>
                <w:color w:val="000000"/>
                <w:sz w:val="20"/>
              </w:rPr>
              <w:t>Площадь, удобренная органическими удобрениями, га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 w:id="133"/>
    <w:p>
      <w:pPr>
        <w:spacing w:after="0"/>
        <w:ind w:left="0"/>
        <w:jc w:val="both"/>
      </w:pPr>
      <w:r>
        <w:rPr>
          <w:rFonts w:ascii="Times New Roman"/>
          <w:b w:val="false"/>
          <w:i w:val="false"/>
          <w:color w:val="000000"/>
          <w:sz w:val="28"/>
        </w:rPr>
        <w:t xml:space="preserve">
9. Дәнді дақылдарды өсіргенде ылғал ресурсынсақтау технологиясын қолдану туралы мәліметті көрсетіңіз, гектар </w:t>
      </w:r>
      <w:r>
        <w:br/>
      </w:r>
      <w:r>
        <w:rPr>
          <w:rFonts w:ascii="Times New Roman"/>
          <w:b w:val="false"/>
          <w:i w:val="false"/>
          <w:color w:val="000000"/>
          <w:sz w:val="28"/>
        </w:rPr>
        <w:t>
Укажите сведения о применении влагоресурсосберегающих технологий при возделывании зерновых культур, гектар</w:t>
      </w:r>
    </w:p>
    <w:bookmarkEnd w:id="133"/>
    <w:bookmarkStart w:name="z361" w:id="134"/>
    <w:p>
      <w:pPr>
        <w:spacing w:after="0"/>
        <w:ind w:left="0"/>
        <w:jc w:val="both"/>
      </w:pPr>
      <w:r>
        <w:rPr>
          <w:rFonts w:ascii="Times New Roman"/>
          <w:b w:val="false"/>
          <w:i w:val="false"/>
          <w:color w:val="000000"/>
          <w:sz w:val="28"/>
        </w:rPr>
        <w:t>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9"/>
        <w:gridCol w:w="3101"/>
      </w:tblGrid>
      <w:tr>
        <w:trPr>
          <w:trHeight w:val="345"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Сабанды ұсақтау және шашу арқылы жиналған дәнді дақылдар алқабы</w:t>
            </w:r>
            <w:r>
              <w:br/>
            </w:r>
            <w:r>
              <w:rPr>
                <w:rFonts w:ascii="Times New Roman"/>
                <w:b w:val="false"/>
                <w:i w:val="false"/>
                <w:color w:val="000000"/>
                <w:sz w:val="20"/>
              </w:rPr>
              <w:t>
Убранная площадь зерновых культур с измельчением и разбрасыванием соломы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Себу кешенімен, сондай-ақ тікелей сепкіштермен есепті жылы себілген дәнді дақылдар алқабы </w:t>
            </w:r>
            <w:r>
              <w:br/>
            </w:r>
            <w:r>
              <w:rPr>
                <w:rFonts w:ascii="Times New Roman"/>
                <w:b w:val="false"/>
                <w:i w:val="false"/>
                <w:color w:val="000000"/>
                <w:sz w:val="20"/>
              </w:rPr>
              <w:t>
Посеяно в отчетном году зерновых культур посевными комплексами, а также стерневыми сеялками</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5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Есепті жылы құрамында глифосаты бар гербицидтермен өңделген дәнді дақылдар алқаптары</w:t>
            </w:r>
            <w:r>
              <w:br/>
            </w:r>
            <w:r>
              <w:rPr>
                <w:rFonts w:ascii="Times New Roman"/>
                <w:b w:val="false"/>
                <w:i w:val="false"/>
                <w:color w:val="000000"/>
                <w:sz w:val="20"/>
              </w:rPr>
              <w:t>
Площади зерновых культур, обработанные в отчетном году глифосатсодержащими гербицидами</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 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 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362"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21-қосымша   </w:t>
      </w:r>
    </w:p>
    <w:bookmarkEnd w:id="135"/>
    <w:bookmarkStart w:name="z363" w:id="136"/>
    <w:p>
      <w:pPr>
        <w:spacing w:after="0"/>
        <w:ind w:left="0"/>
        <w:jc w:val="left"/>
      </w:pPr>
      <w:r>
        <w:rPr>
          <w:rFonts w:ascii="Times New Roman"/>
          <w:b/>
          <w:i w:val="false"/>
          <w:color w:val="000000"/>
        </w:rPr>
        <w:t xml:space="preserve"> 
«Ауыл шаруашылығы дақылдарының түсімін жинау туралы»</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0211104, индексі 29-аш, кезеңділігі жылдық)</w:t>
      </w:r>
    </w:p>
    <w:bookmarkEnd w:id="136"/>
    <w:bookmarkStart w:name="z364" w:id="137"/>
    <w:p>
      <w:pPr>
        <w:spacing w:after="0"/>
        <w:ind w:left="0"/>
        <w:jc w:val="both"/>
      </w:pPr>
      <w:r>
        <w:rPr>
          <w:rFonts w:ascii="Times New Roman"/>
          <w:b w:val="false"/>
          <w:i w:val="false"/>
          <w:color w:val="000000"/>
          <w:sz w:val="28"/>
        </w:rPr>
        <w:t>
      1. Осы «Ауыл шаруашылығы дақылдарының түсімін жинау туралы» жалпымемлекеттік статистикалық байқаудың статистикалық нысанын (коды 0211104, индексі 29-аш, кезеңділігі жылдық)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жалпымемлекеттік статистикалық байқаудың «Ауыл шаруашылығы дақылдарының түсімін жинау туралы» (коды 0211104, индексі 29-аш, кезеңділігі жылдық)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(тауарларының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w:t>
      </w:r>
      <w:r>
        <w:br/>
      </w:r>
      <w:r>
        <w:rPr>
          <w:rFonts w:ascii="Times New Roman"/>
          <w:b w:val="false"/>
          <w:i w:val="false"/>
          <w:color w:val="000000"/>
          <w:sz w:val="28"/>
        </w:rPr>
        <w:t>
</w:t>
      </w:r>
      <w:r>
        <w:rPr>
          <w:rFonts w:ascii="Times New Roman"/>
          <w:b w:val="false"/>
          <w:i w:val="false"/>
          <w:color w:val="000000"/>
          <w:sz w:val="28"/>
        </w:rPr>
        <w:t>
      2) бастапқы кіріске алынған салмақ – жиналған өнімді жинау кезіндегі тазартпай алынғандағы, яғни шөп-шаламымен, минералдық қоспаларымен (топырақ, шаң-тозаң, собық масағы және өзгеде қоспалар), артық ылғалдығымен қоса нақты салмағы;</w:t>
      </w:r>
      <w:r>
        <w:br/>
      </w:r>
      <w:r>
        <w:rPr>
          <w:rFonts w:ascii="Times New Roman"/>
          <w:b w:val="false"/>
          <w:i w:val="false"/>
          <w:color w:val="000000"/>
          <w:sz w:val="28"/>
        </w:rPr>
        <w:t>
</w:t>
      </w:r>
      <w:r>
        <w:rPr>
          <w:rFonts w:ascii="Times New Roman"/>
          <w:b w:val="false"/>
          <w:i w:val="false"/>
          <w:color w:val="000000"/>
          <w:sz w:val="28"/>
        </w:rPr>
        <w:t>
      3) егістік жерлер – ауыл шаруашылығы дақылдары егілген жердің ауданы;</w:t>
      </w:r>
      <w:r>
        <w:br/>
      </w:r>
      <w:r>
        <w:rPr>
          <w:rFonts w:ascii="Times New Roman"/>
          <w:b w:val="false"/>
          <w:i w:val="false"/>
          <w:color w:val="000000"/>
          <w:sz w:val="28"/>
        </w:rPr>
        <w:t>
</w:t>
      </w:r>
      <w:r>
        <w:rPr>
          <w:rFonts w:ascii="Times New Roman"/>
          <w:b w:val="false"/>
          <w:i w:val="false"/>
          <w:color w:val="000000"/>
          <w:sz w:val="28"/>
        </w:rPr>
        <w:t>
      4) жалпы түсім – әртүрлі ауыл шаруашылығы дақылдарының барлық егістігінен, ауыл шаруашылығы екпелерінен немесе басқа ауыл шаруашылық жерлерінен өндірілген (жиналған) өнім;</w:t>
      </w:r>
      <w:r>
        <w:br/>
      </w:r>
      <w:r>
        <w:rPr>
          <w:rFonts w:ascii="Times New Roman"/>
          <w:b w:val="false"/>
          <w:i w:val="false"/>
          <w:color w:val="000000"/>
          <w:sz w:val="28"/>
        </w:rPr>
        <w:t>
</w:t>
      </w:r>
      <w:r>
        <w:rPr>
          <w:rFonts w:ascii="Times New Roman"/>
          <w:b w:val="false"/>
          <w:i w:val="false"/>
          <w:color w:val="000000"/>
          <w:sz w:val="28"/>
        </w:rPr>
        <w:t>
      5) жиналған алқап – ауыл шаруашылығы дақылдарының түсімі жиналған нақты алқап;</w:t>
      </w:r>
      <w:r>
        <w:br/>
      </w:r>
      <w:r>
        <w:rPr>
          <w:rFonts w:ascii="Times New Roman"/>
          <w:b w:val="false"/>
          <w:i w:val="false"/>
          <w:color w:val="000000"/>
          <w:sz w:val="28"/>
        </w:rPr>
        <w:t>
</w:t>
      </w:r>
      <w:r>
        <w:rPr>
          <w:rFonts w:ascii="Times New Roman"/>
          <w:b w:val="false"/>
          <w:i w:val="false"/>
          <w:color w:val="000000"/>
          <w:sz w:val="28"/>
        </w:rPr>
        <w:t>
      6) жылыжай – бұл жылыжай өсімдіктерін және көшеттерді жыл бойы өсіруге арналған, кезкелген жарық өткізетін материалмен жабылған арнаулы жай;</w:t>
      </w:r>
      <w:r>
        <w:br/>
      </w:r>
      <w:r>
        <w:rPr>
          <w:rFonts w:ascii="Times New Roman"/>
          <w:b w:val="false"/>
          <w:i w:val="false"/>
          <w:color w:val="000000"/>
          <w:sz w:val="28"/>
        </w:rPr>
        <w:t>
</w:t>
      </w:r>
      <w:r>
        <w:rPr>
          <w:rFonts w:ascii="Times New Roman"/>
          <w:b w:val="false"/>
          <w:i w:val="false"/>
          <w:color w:val="000000"/>
          <w:sz w:val="28"/>
        </w:rPr>
        <w:t>
      7) көпжылғы дақылдар – жүзім, цитрус жемістері дәндік, тұқымдас және сүйекті жемістер, жеміс ағаштары, бұта және өзге жаңғақтар, құрамында майы бар жемістер, дәмдеуіштер, хош иісті және фармацевтикалық дақылдар, өзге де көпжылдық дақылдар;</w:t>
      </w:r>
      <w:r>
        <w:br/>
      </w:r>
      <w:r>
        <w:rPr>
          <w:rFonts w:ascii="Times New Roman"/>
          <w:b w:val="false"/>
          <w:i w:val="false"/>
          <w:color w:val="000000"/>
          <w:sz w:val="28"/>
        </w:rPr>
        <w:t>
</w:t>
      </w:r>
      <w:r>
        <w:rPr>
          <w:rFonts w:ascii="Times New Roman"/>
          <w:b w:val="false"/>
          <w:i w:val="false"/>
          <w:color w:val="000000"/>
          <w:sz w:val="28"/>
        </w:rPr>
        <w:t>
      8) маусымдық дақылдар – дәнді, бұршақ дақылдары және майлы тұқымдар, көкөніс және бақша, тамыр-жемісті және түйнежеміс (картоп, қант қызылшасы), темекі, талшықты дақылдар (шитті мақта, зығыр, кендір), басқа да маусымдық дақылдар (азықтық дақылдар, гүлдер);</w:t>
      </w:r>
      <w:r>
        <w:br/>
      </w:r>
      <w:r>
        <w:rPr>
          <w:rFonts w:ascii="Times New Roman"/>
          <w:b w:val="false"/>
          <w:i w:val="false"/>
          <w:color w:val="000000"/>
          <w:sz w:val="28"/>
        </w:rPr>
        <w:t>
</w:t>
      </w:r>
      <w:r>
        <w:rPr>
          <w:rFonts w:ascii="Times New Roman"/>
          <w:b w:val="false"/>
          <w:i w:val="false"/>
          <w:color w:val="000000"/>
          <w:sz w:val="28"/>
        </w:rPr>
        <w:t>
      9) себу кешені – бұл топырақты алдын ала өңдеу, тегістеу, себу, тыңайтқыш енгізу және нығыздау сияқты бірнеше агротехнологиялық операцияларды бір мезгілде жүргізе алатын кешен;</w:t>
      </w:r>
      <w:r>
        <w:br/>
      </w:r>
      <w:r>
        <w:rPr>
          <w:rFonts w:ascii="Times New Roman"/>
          <w:b w:val="false"/>
          <w:i w:val="false"/>
          <w:color w:val="000000"/>
          <w:sz w:val="28"/>
        </w:rPr>
        <w:t>
</w:t>
      </w:r>
      <w:r>
        <w:rPr>
          <w:rFonts w:ascii="Times New Roman"/>
          <w:b w:val="false"/>
          <w:i w:val="false"/>
          <w:color w:val="000000"/>
          <w:sz w:val="28"/>
        </w:rPr>
        <w:t>
      10) суармалы ауыл шаруашылығы алқаптары – ауыл шаруашылығында пайдалануға және суаруға жарамды уақытша суару жүйесi бар жерлер;</w:t>
      </w:r>
      <w:r>
        <w:br/>
      </w:r>
      <w:r>
        <w:rPr>
          <w:rFonts w:ascii="Times New Roman"/>
          <w:b w:val="false"/>
          <w:i w:val="false"/>
          <w:color w:val="000000"/>
          <w:sz w:val="28"/>
        </w:rPr>
        <w:t>
</w:t>
      </w:r>
      <w:r>
        <w:rPr>
          <w:rFonts w:ascii="Times New Roman"/>
          <w:b w:val="false"/>
          <w:i w:val="false"/>
          <w:color w:val="000000"/>
          <w:sz w:val="28"/>
        </w:rPr>
        <w:t>
      11) тікелей сепкіш – анкерлі немесе қашау тісті сіңіргіштермен жабдықталған сепкіш;</w:t>
      </w:r>
      <w:r>
        <w:br/>
      </w:r>
      <w:r>
        <w:rPr>
          <w:rFonts w:ascii="Times New Roman"/>
          <w:b w:val="false"/>
          <w:i w:val="false"/>
          <w:color w:val="000000"/>
          <w:sz w:val="28"/>
        </w:rPr>
        <w:t>
</w:t>
      </w:r>
      <w:r>
        <w:rPr>
          <w:rFonts w:ascii="Times New Roman"/>
          <w:b w:val="false"/>
          <w:i w:val="false"/>
          <w:color w:val="000000"/>
          <w:sz w:val="28"/>
        </w:rPr>
        <w:t>
      12) ұқсатудан кейінгі салмақ (есепке алынатын салмағы) – өнімнің тазартқаннан және кептіргеннен кейінгі алынған, яғни ылғалдылық және ластану дәрежесін шегергендегі нақты салмағы;</w:t>
      </w:r>
      <w:r>
        <w:br/>
      </w:r>
      <w:r>
        <w:rPr>
          <w:rFonts w:ascii="Times New Roman"/>
          <w:b w:val="false"/>
          <w:i w:val="false"/>
          <w:color w:val="000000"/>
          <w:sz w:val="28"/>
        </w:rPr>
        <w:t>
</w:t>
      </w:r>
      <w:r>
        <w:rPr>
          <w:rFonts w:ascii="Times New Roman"/>
          <w:b w:val="false"/>
          <w:i w:val="false"/>
          <w:color w:val="000000"/>
          <w:sz w:val="28"/>
        </w:rPr>
        <w:t>
      13) ылғалресурсынсақтау технологиясы – бұл технологияның мақсаты топыраққа ең аз әсер ету, топырақтың су режимін жақсарту және егін жинау кезінде сабанды шашып тастау арқылы топырақ бетінде өсімдік қалдығын барынша сақтау;</w:t>
      </w:r>
      <w:r>
        <w:br/>
      </w:r>
      <w:r>
        <w:rPr>
          <w:rFonts w:ascii="Times New Roman"/>
          <w:b w:val="false"/>
          <w:i w:val="false"/>
          <w:color w:val="000000"/>
          <w:sz w:val="28"/>
        </w:rPr>
        <w:t>
</w:t>
      </w:r>
      <w:r>
        <w:rPr>
          <w:rFonts w:ascii="Times New Roman"/>
          <w:b w:val="false"/>
          <w:i w:val="false"/>
          <w:color w:val="000000"/>
          <w:sz w:val="28"/>
        </w:rPr>
        <w:t>
      14) экологиялық таза өнім – экологиялық таза технологиялар және құрал-жабдықтардың көмегімен өндірілген және алынған, жайлы қоршаған ортада тасымалданған және сақталған, құрамындағы зиянды заттар қоршаған орта және адамның денсаулығына залал келтірмейтін өнім.</w:t>
      </w:r>
      <w:r>
        <w:br/>
      </w:r>
      <w:r>
        <w:rPr>
          <w:rFonts w:ascii="Times New Roman"/>
          <w:b w:val="false"/>
          <w:i w:val="false"/>
          <w:color w:val="000000"/>
          <w:sz w:val="28"/>
        </w:rPr>
        <w:t>
</w:t>
      </w:r>
      <w:r>
        <w:rPr>
          <w:rFonts w:ascii="Times New Roman"/>
          <w:b w:val="false"/>
          <w:i w:val="false"/>
          <w:color w:val="000000"/>
          <w:sz w:val="28"/>
        </w:rPr>
        <w:t>
      3. Егер ауыл шаруашылық қызметі бірнеше аудандар мен (немесе) облыстардың аумақтарында жүзеге асырылса, респонденттер статистикалық нысанды жеке бланктерде әр аумақ бойынша ақпаратты көрсете отырып ұсынады, яғни деректер ауыл шаруашылық қызметін жүзеге асыру орны бойынша көрсетіледі.</w:t>
      </w:r>
      <w:r>
        <w:br/>
      </w:r>
      <w:r>
        <w:rPr>
          <w:rFonts w:ascii="Times New Roman"/>
          <w:b w:val="false"/>
          <w:i w:val="false"/>
          <w:color w:val="000000"/>
          <w:sz w:val="28"/>
        </w:rPr>
        <w:t>
      Егер заңды тұлға құрылымдық бөлімшеге статистикалық нысанды тапсыру жөніндегі өкілеттіктерді берсе, онда ол осы есепті өзінің орналасқан жері бойынша статистика органына тапсырады.</w:t>
      </w:r>
      <w:r>
        <w:br/>
      </w:r>
      <w:r>
        <w:rPr>
          <w:rFonts w:ascii="Times New Roman"/>
          <w:b w:val="false"/>
          <w:i w:val="false"/>
          <w:color w:val="000000"/>
          <w:sz w:val="28"/>
        </w:rPr>
        <w:t>
</w:t>
      </w:r>
      <w:r>
        <w:rPr>
          <w:rFonts w:ascii="Times New Roman"/>
          <w:b w:val="false"/>
          <w:i w:val="false"/>
          <w:color w:val="000000"/>
          <w:sz w:val="28"/>
        </w:rPr>
        <w:t>
      4. Есепте егістік алқабының көлемі, нақты жиналған алқап (гектармен), түсімді нақты жинау (центнерде) және АШӨСЖ кодына сәйкес нысанда қарастырылған жекелеген дақылдар және суарылатын жерлер туралы деректерді көрсетумен жаздық дақылдардың солған алқаптары туралы нақты деректер көрсетіледі.</w:t>
      </w:r>
      <w:r>
        <w:br/>
      </w:r>
      <w:r>
        <w:rPr>
          <w:rFonts w:ascii="Times New Roman"/>
          <w:b w:val="false"/>
          <w:i w:val="false"/>
          <w:color w:val="000000"/>
          <w:sz w:val="28"/>
        </w:rPr>
        <w:t>
</w:t>
      </w:r>
      <w:r>
        <w:rPr>
          <w:rFonts w:ascii="Times New Roman"/>
          <w:b w:val="false"/>
          <w:i w:val="false"/>
          <w:color w:val="000000"/>
          <w:sz w:val="28"/>
        </w:rPr>
        <w:t>
      5. 1-бөлімде тіркелген жеріне қарамастан, ауыл шаруашылығы дақылдарын өсіру саласында қызметті нақты іске асыру орны көрсетіледі (облыс, қала, аудан).</w:t>
      </w:r>
      <w:r>
        <w:br/>
      </w:r>
      <w:r>
        <w:rPr>
          <w:rFonts w:ascii="Times New Roman"/>
          <w:b w:val="false"/>
          <w:i w:val="false"/>
          <w:color w:val="000000"/>
          <w:sz w:val="28"/>
        </w:rPr>
        <w:t>
</w:t>
      </w:r>
      <w:r>
        <w:rPr>
          <w:rFonts w:ascii="Times New Roman"/>
          <w:b w:val="false"/>
          <w:i w:val="false"/>
          <w:color w:val="000000"/>
          <w:sz w:val="28"/>
        </w:rPr>
        <w:t>
      6. 2-бөлімде нақтыланған егістік және өнім жиналатын алқаптың, жиналған түсімнің көлемі бір ондық белгісі мен тұтас сандармен көрсетіледі.</w:t>
      </w:r>
      <w:r>
        <w:br/>
      </w:r>
      <w:r>
        <w:rPr>
          <w:rFonts w:ascii="Times New Roman"/>
          <w:b w:val="false"/>
          <w:i w:val="false"/>
          <w:color w:val="000000"/>
          <w:sz w:val="28"/>
        </w:rPr>
        <w:t>
      3-бағанда нақтыланған егістік алқаптары туралы деректер, ағымдағы жылдың өніміне кеш егілетін дақылдардың шаруашылықтағы нақты егілген алқабын (мәселен, жазда отырғызылған картоп), күздік дақылдар егісінің толық солған нақты мөлшерін, сондай-ақ егісті шаруашылықта пайдалануын (дәнге, пішенге тағы сол сияқты) ескере отырып, көрсетеді. Бұл орайда солған (есептен шығарылған) егіс алқабы актімен расталады.</w:t>
      </w:r>
      <w:r>
        <w:br/>
      </w:r>
      <w:r>
        <w:rPr>
          <w:rFonts w:ascii="Times New Roman"/>
          <w:b w:val="false"/>
          <w:i w:val="false"/>
          <w:color w:val="000000"/>
          <w:sz w:val="28"/>
        </w:rPr>
        <w:t>
      Оның құрамына қысқы солғандарын есептен шығарғандағы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(яғни, көктемге сақталған шабындық ауданы) кіреді.</w:t>
      </w:r>
      <w:r>
        <w:br/>
      </w: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онда осы жаздық дақылдар егісі, тиісті жаздық дақылдар негізгі егіс ретінде есепте көрсетіліп, жалпы егіс көлеміне енгізіледі. Көк азыққа немесе сүрлемге пайдаланылған күздік дақылдар егісі аралық егіс болып саналып, жалпы егіс алқабына енгізілмейді, сондай-ақ қайталама (аңыздық), қатараралық (тығыз отырғызылған) егістер де жалпы егіс алқабына енгізілмейді.</w:t>
      </w:r>
      <w:r>
        <w:br/>
      </w:r>
      <w:r>
        <w:rPr>
          <w:rFonts w:ascii="Times New Roman"/>
          <w:b w:val="false"/>
          <w:i w:val="false"/>
          <w:color w:val="000000"/>
          <w:sz w:val="28"/>
        </w:rPr>
        <w:t>
      Жаз кезеңінде солған дәнді және дәндібұршақ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r>
        <w:br/>
      </w:r>
      <w:r>
        <w:rPr>
          <w:rFonts w:ascii="Times New Roman"/>
          <w:b w:val="false"/>
          <w:i w:val="false"/>
          <w:color w:val="000000"/>
          <w:sz w:val="28"/>
        </w:rPr>
        <w:t>
      Егер жазғы кезеңде солған дақылдар орнына басқа дақылдар қайтадан себілсе, онда қайтадан себілген дақылдың егіс алқабы және осы дақылдан жиналған өнім көрсетіледі.</w:t>
      </w:r>
      <w:r>
        <w:br/>
      </w: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онда олар дәнді дақылдар тобында тиісті дақылдар бойынша көрсетіледі.</w:t>
      </w:r>
      <w:r>
        <w:br/>
      </w: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қолданылса, онда статистикалық нысанда міндетті түрде дәнді егістің азықты дақылға ауыстырылу себептерін түсіндіріп, оны құжаттық растай отырып, біржылдық шөп немесе сүрлемдік егіс тобында көрсетіледі. Алайда күріш, тары, қарақұмық секілді дақылдар егісінің ерекшеліктері бар, олар тек дәнге арналған.</w:t>
      </w:r>
      <w:r>
        <w:br/>
      </w:r>
      <w:r>
        <w:rPr>
          <w:rFonts w:ascii="Times New Roman"/>
          <w:b w:val="false"/>
          <w:i w:val="false"/>
          <w:color w:val="000000"/>
          <w:sz w:val="28"/>
        </w:rPr>
        <w:t>
      Бақтардың қатар себілген алқапта, аралығында себілген егістері нақты осындай егістер шаруашылықтың егіс алқабы көлемінің жиынтығына енгізіледі.</w:t>
      </w:r>
      <w:r>
        <w:br/>
      </w:r>
      <w:r>
        <w:rPr>
          <w:rFonts w:ascii="Times New Roman"/>
          <w:b w:val="false"/>
          <w:i w:val="false"/>
          <w:color w:val="000000"/>
          <w:sz w:val="28"/>
        </w:rPr>
        <w:t>
      5-баған бойынша есепті жылы жинау жұмыстары жүргізілген нақты жиналған алқап көрсетіледі: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мерзімге барлық нақты жиналған алқап, соның ішінде өнімі жиналған, бірақ, толық ескерілмеген және кіріске алынбаған алқапты қоса.</w:t>
      </w:r>
      <w:r>
        <w:br/>
      </w:r>
      <w:r>
        <w:rPr>
          <w:rFonts w:ascii="Times New Roman"/>
          <w:b w:val="false"/>
          <w:i w:val="false"/>
          <w:color w:val="000000"/>
          <w:sz w:val="28"/>
        </w:rPr>
        <w:t>
      Егер әрбір ауылшаруашылығы дақылы бойынша жиналған алқап егіс алқабынан кем болған жағдайда (егістіктің жазда солуы немесе ауыстыру нәтижесінде), шаруашылық солған егістікті есептен шығарудың растауын ұсынады және осындай ауыстыру себебінің дұрыстығын түсіндіреді.</w:t>
      </w:r>
      <w:r>
        <w:br/>
      </w: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жалпы жиналған алқапта көрсетіледі.</w:t>
      </w:r>
      <w:r>
        <w:br/>
      </w: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 нақты пайдалануы бойынша әрбір дақылд түсімінің орылған және жиналған алқабының көлемі туралы деректердің дұрыстығын мұқият тексеріледі.</w:t>
      </w:r>
      <w:r>
        <w:br/>
      </w:r>
      <w:r>
        <w:rPr>
          <w:rFonts w:ascii="Times New Roman"/>
          <w:b w:val="false"/>
          <w:i w:val="false"/>
          <w:color w:val="000000"/>
          <w:sz w:val="28"/>
        </w:rPr>
        <w:t>
      Дәнді дақылдар, күнбағыс, қант қызылшасы, сонымен қатар мақта өнімі (шитті мақта) және темекі жалпы түсімі ұсақтатудан кейінгі (таза, кіріс салмақта) орнатылады, басқа дақылдар бойынша – бастапқы кіріске алынған (бункерлі) салмақта.</w:t>
      </w:r>
      <w:r>
        <w:br/>
      </w:r>
      <w:r>
        <w:rPr>
          <w:rFonts w:ascii="Times New Roman"/>
          <w:b w:val="false"/>
          <w:i w:val="false"/>
          <w:color w:val="000000"/>
          <w:sz w:val="28"/>
        </w:rPr>
        <w:t>
      7, 9-бағандарда дәнді және бұршақты (астыққа арналғаны) дақылдар бойынша комбайнмен орғанда, молотилкамен бастырғанда және қолмен жинағанда алынған астықтың барлық мөлшері көрсетіледі. Сондай-ақ жерге түскен өнімдердің жиналғаны да ескеріледі.</w:t>
      </w:r>
      <w:r>
        <w:br/>
      </w:r>
      <w:r>
        <w:rPr>
          <w:rFonts w:ascii="Times New Roman"/>
          <w:b w:val="false"/>
          <w:i w:val="false"/>
          <w:color w:val="000000"/>
          <w:sz w:val="28"/>
        </w:rPr>
        <w:t>
      Жүгері шаруашылыққа пайдалану түрі бойынша есептеледі:</w:t>
      </w:r>
      <w:r>
        <w:br/>
      </w:r>
      <w:r>
        <w:rPr>
          <w:rFonts w:ascii="Times New Roman"/>
          <w:b w:val="false"/>
          <w:i w:val="false"/>
          <w:color w:val="000000"/>
          <w:sz w:val="28"/>
        </w:rPr>
        <w:t>
</w:t>
      </w:r>
      <w:r>
        <w:rPr>
          <w:rFonts w:ascii="Times New Roman"/>
          <w:b w:val="false"/>
          <w:i w:val="false"/>
          <w:color w:val="000000"/>
          <w:sz w:val="28"/>
        </w:rPr>
        <w:t>
      1) толық піскен астыққа арналған жүгері дәні – дәнді дақылдар есебінде;</w:t>
      </w:r>
      <w:r>
        <w:br/>
      </w:r>
      <w:r>
        <w:rPr>
          <w:rFonts w:ascii="Times New Roman"/>
          <w:b w:val="false"/>
          <w:i w:val="false"/>
          <w:color w:val="000000"/>
          <w:sz w:val="28"/>
        </w:rPr>
        <w:t>
</w:t>
      </w:r>
      <w:r>
        <w:rPr>
          <w:rFonts w:ascii="Times New Roman"/>
          <w:b w:val="false"/>
          <w:i w:val="false"/>
          <w:color w:val="000000"/>
          <w:sz w:val="28"/>
        </w:rPr>
        <w:t>
      2) жүгері сүттеніп-балауызданып піскенге дейін, сүттеніп-балауызданып және балауызданып піскенде сүрлемге, көк азыққа (собығы мен сабағын) пайдаланғанда – мал азықтық дақылдар есебінде.</w:t>
      </w:r>
      <w:r>
        <w:br/>
      </w:r>
      <w:r>
        <w:rPr>
          <w:rFonts w:ascii="Times New Roman"/>
          <w:b w:val="false"/>
          <w:i w:val="false"/>
          <w:color w:val="000000"/>
          <w:sz w:val="28"/>
        </w:rPr>
        <w:t>
      Жүгері өнімін астыққа жинау толық піскен сатысында есептеледі және жүгері собығының салмағы құрғақ дәнге қайта есептеп көрсетіледі. Толық піскен жүгері собығын құрғақ астыққа қайта есептеу, белгілі бір астық қабылдау пунктерінде собықтағы дәннің базистік ылғалдылығын ескере отырып, тәуліктік орташа үлгіні бастыру арқылы собықтан алынған нақты астық шығымы бойынша жүргізіледі. Осыған орай, шаруашылық астыққа жүгері собығын сатқанда, астықтың сатып алушы белгілеген есептік салмағы қабылданады.</w:t>
      </w:r>
      <w:r>
        <w:br/>
      </w:r>
      <w:r>
        <w:rPr>
          <w:rFonts w:ascii="Times New Roman"/>
          <w:b w:val="false"/>
          <w:i w:val="false"/>
          <w:color w:val="000000"/>
          <w:sz w:val="28"/>
        </w:rPr>
        <w:t>
      Толық піскен жүгері собықтарының шаруашылықта қалғанын дәнге аударғанда, сатылған жүгері собықтарындағы дән шығымының орташа пайызымен есептеледі. Осы орташа пайыз дәнді қабылдаған кездегі жөнелтпе құжаттың тізілімі бойынша белгіленеді.</w:t>
      </w:r>
      <w:r>
        <w:br/>
      </w:r>
      <w:r>
        <w:rPr>
          <w:rFonts w:ascii="Times New Roman"/>
          <w:b w:val="false"/>
          <w:i w:val="false"/>
          <w:color w:val="000000"/>
          <w:sz w:val="28"/>
        </w:rPr>
        <w:t>
      Собық дәні шығымының орташа пайызы мынадай қатынаспен есептеледі:</w:t>
      </w:r>
    </w:p>
    <w:bookmarkEnd w:id="137"/>
    <w:p>
      <w:pPr>
        <w:spacing w:after="0"/>
        <w:ind w:left="0"/>
        <w:jc w:val="both"/>
      </w:pPr>
      <w:r>
        <w:rPr>
          <w:rFonts w:ascii="Times New Roman"/>
          <w:b w:val="false"/>
          <w:i w:val="false"/>
          <w:color w:val="000000"/>
          <w:sz w:val="28"/>
        </w:rPr>
        <w:t>дәннің есепке алынған салмағы</w:t>
      </w:r>
      <w:r>
        <w:br/>
      </w:r>
      <w:r>
        <w:rPr>
          <w:rFonts w:ascii="Times New Roman"/>
          <w:b w:val="false"/>
          <w:i w:val="false"/>
          <w:color w:val="000000"/>
          <w:sz w:val="28"/>
        </w:rPr>
        <w:t>
_________________________ x 100%,</w:t>
      </w:r>
      <w:r>
        <w:br/>
      </w:r>
      <w:r>
        <w:rPr>
          <w:rFonts w:ascii="Times New Roman"/>
          <w:b w:val="false"/>
          <w:i w:val="false"/>
          <w:color w:val="000000"/>
          <w:sz w:val="28"/>
        </w:rPr>
        <w:t>
собықтың табиғи салмағы</w:t>
      </w:r>
    </w:p>
    <w:p>
      <w:pPr>
        <w:spacing w:after="0"/>
        <w:ind w:left="0"/>
        <w:jc w:val="both"/>
      </w:pPr>
      <w:r>
        <w:rPr>
          <w:rFonts w:ascii="Times New Roman"/>
          <w:b w:val="false"/>
          <w:i w:val="false"/>
          <w:color w:val="000000"/>
          <w:sz w:val="28"/>
        </w:rPr>
        <w:t>      мұндағы дәннің есепке алынған салмағы, ылғалдылық пен ластану дәрежесінің заттай үстемесі шегерілген немесе қосылған дәннің нақты салмағына тең, собықтың табиғи салмағы собықтың ластануы мен ылғалдылығы ескерілген нақты салмағына тең.</w:t>
      </w:r>
      <w:r>
        <w:br/>
      </w:r>
      <w:r>
        <w:rPr>
          <w:rFonts w:ascii="Times New Roman"/>
          <w:b w:val="false"/>
          <w:i w:val="false"/>
          <w:color w:val="000000"/>
          <w:sz w:val="28"/>
        </w:rPr>
        <w:t>
      Дәнге арналған, сабаны сыпыртқыға пайдаланылатын қонақ жүгері егісі дәнді дақылдар тобына енгізіледі.</w:t>
      </w:r>
      <w:r>
        <w:br/>
      </w:r>
      <w:r>
        <w:rPr>
          <w:rFonts w:ascii="Times New Roman"/>
          <w:b w:val="false"/>
          <w:i w:val="false"/>
          <w:color w:val="000000"/>
          <w:sz w:val="28"/>
        </w:rPr>
        <w:t>
      Картоп бойынша бүкіл жиналған жас картоптың, сондай-ақ, негізгі жинап алудан кейін картоп алқаптарынан жырту және тырмалаудың нәтижесінде алынған картоп та ескеріледі.</w:t>
      </w:r>
      <w:r>
        <w:br/>
      </w:r>
      <w:r>
        <w:rPr>
          <w:rFonts w:ascii="Times New Roman"/>
          <w:b w:val="false"/>
          <w:i w:val="false"/>
          <w:color w:val="000000"/>
          <w:sz w:val="28"/>
        </w:rPr>
        <w:t>
      Темекі бойынша есепті жылғы түсімнің барлық кіріске алынған өнімдері – сатылғаны да, сондай-ақ шаруашылықта қалдырылғаны да немесе жұмсалғаны да (есепке алынған салмағына қайта есептегенде) ескеріледі. Темекінің барлық сынықтары (негізгісі де, сондай-ақ қосымшасы да) ескерілуі тиіс.</w:t>
      </w:r>
      <w:r>
        <w:br/>
      </w:r>
      <w:r>
        <w:rPr>
          <w:rFonts w:ascii="Times New Roman"/>
          <w:b w:val="false"/>
          <w:i w:val="false"/>
          <w:color w:val="000000"/>
          <w:sz w:val="28"/>
        </w:rPr>
        <w:t>
      Қант қызылшасы жиналатын алқап және оның жиналған өнімі пайдалануына байланысты техникалық дақылдар бойынша қант қызылшасы (фабрикалық) ретінде, немесе тамыржемісті мал азықтары бойынша мал азығына арналған қант қызылшасы ретінде көрсетіледі.</w:t>
      </w:r>
      <w:r>
        <w:br/>
      </w:r>
      <w:r>
        <w:rPr>
          <w:rFonts w:ascii="Times New Roman"/>
          <w:b w:val="false"/>
          <w:i w:val="false"/>
          <w:color w:val="000000"/>
          <w:sz w:val="28"/>
        </w:rPr>
        <w:t>
      Жүгері бойынша сүттеніп-балауызданып піскенге дейінгі, сүттеніп-балауызданып және балауызданып піскен жүгерінің сабағы мен собығы сүрлемге және көк азыққа (көк көлемінің салмағы) пайдаланылғаны жалпы жиынтықпен көрсетіледі.</w:t>
      </w:r>
      <w:r>
        <w:br/>
      </w:r>
      <w:r>
        <w:rPr>
          <w:rFonts w:ascii="Times New Roman"/>
          <w:b w:val="false"/>
          <w:i w:val="false"/>
          <w:color w:val="000000"/>
          <w:sz w:val="28"/>
        </w:rPr>
        <w:t>
      Жүгерінің сабағы мен собығының көк жемшөбінің нақты жиналымы осы жемшөпті өлшеу арқылы белгіленеді. Жалпы көлемнен соның ішінде жүгерінің көк жемшөбі сүрлемге және көк мал азығы мен пішендемеге арналған мөлшерін көрсетеді. Малды жаю арқылы азықтандыратын жүгерінің өнімі есепте көрсетілмейді.</w:t>
      </w:r>
      <w:r>
        <w:br/>
      </w:r>
      <w:r>
        <w:rPr>
          <w:rFonts w:ascii="Times New Roman"/>
          <w:b w:val="false"/>
          <w:i w:val="false"/>
          <w:color w:val="000000"/>
          <w:sz w:val="28"/>
        </w:rPr>
        <w:t>
      Сүрлемдік дақылдар бойынша барлық сүрлемдік дақылдардың (жүгеріден басқасы) алқабы және тек осы алқаптан алынған көк жемшөп өнімінің түсімі көрсетіледі. Жабайы өсімдіктердің, қырыққабат жапырағының, пәлектің, картоп, азықтық тамыржемістілер, қант қызылшасы, тағы сол сияқтылардың, сондай-ақ табиғи шабындықтан орылған пішеннен сүрленген жемшөбінің көлемі бұл көрсеткішке енгізілмейді.</w:t>
      </w:r>
      <w:r>
        <w:br/>
      </w:r>
      <w:r>
        <w:rPr>
          <w:rFonts w:ascii="Times New Roman"/>
          <w:b w:val="false"/>
          <w:i w:val="false"/>
          <w:color w:val="000000"/>
          <w:sz w:val="28"/>
        </w:rPr>
        <w:t>
      Біржылдық және көпжылдық шөптер (көпжылдық жабынды шөптер, жаздықтарды егу аяқталғанда сақталған, ағымдағы жылы егілген көпжылдық жабынсыз шөп егісі, өткен жылғы көпжылдық шөптер) бойынша 5-бағанда пішенге, тұқымға, көк жемшөпке және жайылымға арналып жиналған алқап, соның ішінде жабынсыз көпжылдық шөптердің өткен жылы күзде егілгені, ал біржылдық шөптер бойынша – оны жинағаннан кейін жаздық дақылдар егілмеген көк жемшөпке пайдаланылған күздік егістер көрсетіледі.</w:t>
      </w:r>
      <w:r>
        <w:br/>
      </w:r>
      <w:r>
        <w:rPr>
          <w:rFonts w:ascii="Times New Roman"/>
          <w:b w:val="false"/>
          <w:i w:val="false"/>
          <w:color w:val="000000"/>
          <w:sz w:val="28"/>
        </w:rPr>
        <w:t>
      Екпе шөптің, табиғи шабындық пен жайылымның, мәдени жайылым мен жақсартылған шабындықтың пішенін есепке алу бойынша 5-бағанға кіріске алынған, соның ішінде қоғамдық мал азығына пайдаланған, жұмыскерлерге берілген, тапсырылған және сатылған, пішен ұнтағын әзірлеуге пайдаланған, пішен жиналған алқап енгізіледі.</w:t>
      </w:r>
      <w:r>
        <w:br/>
      </w:r>
      <w:r>
        <w:rPr>
          <w:rFonts w:ascii="Times New Roman"/>
          <w:b w:val="false"/>
          <w:i w:val="false"/>
          <w:color w:val="000000"/>
          <w:sz w:val="28"/>
        </w:rPr>
        <w:t>
      Екпе шөптің жиналған түсімі, көк жемшөпке (соның ішінде витаминді шөп ұнтағы мен пішендеме әзірлеуге пайдаланғаны) шабылғаны, ал көпжылдық шөп бойынша – сүрлемге шабылғаны да, есепте көк жемшөптің салмағымен көрсетіледі. Егер біржылдық және көпжылдық шөптер егісі малды жаюға пайдаланылған болса, онда тек мал жаюға пайдаланылған алқап жазылады, есепте малды жаю арқылы азықтандырылған екпе шөп көк жемшөбінің түсімі көрсетілмейді.</w:t>
      </w:r>
      <w:r>
        <w:br/>
      </w:r>
      <w:r>
        <w:rPr>
          <w:rFonts w:ascii="Times New Roman"/>
          <w:b w:val="false"/>
          <w:i w:val="false"/>
          <w:color w:val="000000"/>
          <w:sz w:val="28"/>
        </w:rPr>
        <w:t>
      Сүрлемге пайдаланылған көпжылдық шөптер, «сүрлемге (жүгерісіз) арналған мал азықтық дақылдар» есепте көрсетілмейді.</w:t>
      </w:r>
      <w:r>
        <w:br/>
      </w:r>
      <w:r>
        <w:rPr>
          <w:rFonts w:ascii="Times New Roman"/>
          <w:b w:val="false"/>
          <w:i w:val="false"/>
          <w:color w:val="000000"/>
          <w:sz w:val="28"/>
        </w:rPr>
        <w:t>
      Егер ауыл шаруашылығы құралымында екінші және үшінші шабындық болса, онда 5-баған бойынша есепте шөптің нақты (табиғи) жиналған алқабының, яғни тек бірінші шабындықтағы алқабы ғана көрсетіледі де, ал жиналған түсімге барлық шабындықтан алынған өнім енгізіледі.</w:t>
      </w:r>
      <w:r>
        <w:br/>
      </w:r>
      <w:r>
        <w:rPr>
          <w:rFonts w:ascii="Times New Roman"/>
          <w:b w:val="false"/>
          <w:i w:val="false"/>
          <w:color w:val="000000"/>
          <w:sz w:val="28"/>
        </w:rPr>
        <w:t>
      Бірінші шабындық пішенге, екіншісі – көк жемшөпке пайдаланылған жағдайда, есепте 5-бағанда нақты жиналған алқап екі рет, біріншісінде – пішенге, екіншісінде – көк жемшөпке жиналған ретінде көрсетіледі.</w:t>
      </w:r>
      <w:r>
        <w:br/>
      </w:r>
      <w:r>
        <w:rPr>
          <w:rFonts w:ascii="Times New Roman"/>
          <w:b w:val="false"/>
          <w:i w:val="false"/>
          <w:color w:val="000000"/>
          <w:sz w:val="28"/>
        </w:rPr>
        <w:t>
      Егістік шөбінің солуына немесе белгілі бір алқаптың екі рет пайдалануына байланысты біржылдық және көпжылдық шөптердің себілген алқабымен жиналған алқабы сәйкес келмеуі мүмкін.</w:t>
      </w:r>
      <w:r>
        <w:br/>
      </w:r>
      <w:r>
        <w:rPr>
          <w:rFonts w:ascii="Times New Roman"/>
          <w:b w:val="false"/>
          <w:i w:val="false"/>
          <w:color w:val="000000"/>
          <w:sz w:val="28"/>
        </w:rPr>
        <w:t>
      Пішендемеге ылғалдылығы 50-55% кептірілген шөп жұмсалатындықтан, ол жаңадан шабылған шөпке ауыстырылады. Кептірілген шөпті жаңа шабылған шөпке ауыстыру үшін мынадай шартты коэффициенттер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2"/>
        <w:gridCol w:w="1925"/>
        <w:gridCol w:w="1925"/>
        <w:gridCol w:w="1925"/>
        <w:gridCol w:w="2303"/>
      </w:tblGrid>
      <w:tr>
        <w:trPr>
          <w:trHeight w:val="69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пішендемеге жұмсалған кептірілген шөптің % мынадай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 кептірілген шөптің мөлшерін, мынадай ылғалдылықтағы шөпке қайта есептеген кезде, осы коэффициентке көбейту қажет:</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bl>
    <w:bookmarkStart w:name="z386" w:id="138"/>
    <w:p>
      <w:pPr>
        <w:spacing w:after="0"/>
        <w:ind w:left="0"/>
        <w:jc w:val="both"/>
      </w:pPr>
      <w:r>
        <w:rPr>
          <w:rFonts w:ascii="Times New Roman"/>
          <w:b w:val="false"/>
          <w:i w:val="false"/>
          <w:color w:val="000000"/>
          <w:sz w:val="28"/>
        </w:rPr>
        <w:t>      Сүрлемге немесе көк жемшөп ретінде пайдаланылған шөпті ешқандай ауыстырусыз табиғи салмағында көрсетіледі.</w:t>
      </w:r>
      <w:r>
        <w:br/>
      </w:r>
      <w:r>
        <w:rPr>
          <w:rFonts w:ascii="Times New Roman"/>
          <w:b w:val="false"/>
          <w:i w:val="false"/>
          <w:color w:val="000000"/>
          <w:sz w:val="28"/>
        </w:rPr>
        <w:t>
      5-баған бойынша табиғи шабындықтардың жиналған алқабына, мемлекеттік жер қорынан және орман ұйымдарынан, сондай-ақ басқа шаруашылықтан уақытша пайдалануға бөлінген алқаптан шабылғаны да қоса көрсетілуі керек.</w:t>
      </w:r>
      <w:r>
        <w:br/>
      </w:r>
      <w:r>
        <w:rPr>
          <w:rFonts w:ascii="Times New Roman"/>
          <w:b w:val="false"/>
          <w:i w:val="false"/>
          <w:color w:val="000000"/>
          <w:sz w:val="28"/>
        </w:rPr>
        <w:t>
      Жергілікті жағдайларды ескере отырып, механикаланған шөп жинау мүмкін емес, ауыл шаруашылығы құралымдарының, сондай-ақ мемлекеттік жер қорының және мемлекеттік орман қорының алқаптарында, дайындалған пішеннің бір бөлігін беру шартымен жергілікті тұрғындарға шөп оруға рұқсат етілген болса, ауыл шаруашылығы құралымдарының қоймасына өткізілген пішенді «жергілікті тұрғындар дайындаған пішеннің шаруашылықпен қабылданғаны» көрсеткішімен бөлек көрсетіледі. Пішеннің бұл көлемі табиғи шабындықтарда көрсетілмейді.</w:t>
      </w:r>
      <w:r>
        <w:br/>
      </w:r>
      <w:r>
        <w:rPr>
          <w:rFonts w:ascii="Times New Roman"/>
          <w:b w:val="false"/>
          <w:i w:val="false"/>
          <w:color w:val="000000"/>
          <w:sz w:val="28"/>
        </w:rPr>
        <w:t>
      Дақылдың жайылымдар және жақсартылған (түбегейлі жақсартылған) шабындықтар бойынша пішенге және көк жемшөпке, пішендемеге, сүрлемге, шөп ұнтағына жиналған алқап пен осы алқаптан алынған өнім көрсетіледі.</w:t>
      </w:r>
      <w:r>
        <w:br/>
      </w:r>
      <w:r>
        <w:rPr>
          <w:rFonts w:ascii="Times New Roman"/>
          <w:b w:val="false"/>
          <w:i w:val="false"/>
          <w:color w:val="000000"/>
          <w:sz w:val="28"/>
        </w:rPr>
        <w:t>
      Толық піскен жүгері собығының жиналған түсімі бөлек көрсеткішпен көрсетіледі.</w:t>
      </w:r>
      <w:r>
        <w:br/>
      </w:r>
      <w:r>
        <w:rPr>
          <w:rFonts w:ascii="Times New Roman"/>
          <w:b w:val="false"/>
          <w:i w:val="false"/>
          <w:color w:val="000000"/>
          <w:sz w:val="28"/>
        </w:rPr>
        <w:t>
      Көкөністер бойынша тек ашық топырақтан алынған көкөніс өнімдері есепке алынады, соның ішінде есепте жаппай жиын-терінге дейін және одан кейін ішінара жиналған өнімдер де көрсетіледі.</w:t>
      </w:r>
      <w:r>
        <w:br/>
      </w:r>
      <w:r>
        <w:rPr>
          <w:rFonts w:ascii="Times New Roman"/>
          <w:b w:val="false"/>
          <w:i w:val="false"/>
          <w:color w:val="000000"/>
          <w:sz w:val="28"/>
        </w:rPr>
        <w:t>
      Тұқымға арналған асбұршақтың көкөністік сортының (жасыл асбұршақ) егістік алқабы, түсімі тұқымдық мақсатқа қалдырылған жағдайда, дәндік дақылдар қатарында емес, көкөніс дақылдарының тұқымдық құрамында есепке алынуы тиіс.</w:t>
      </w:r>
      <w:r>
        <w:br/>
      </w:r>
      <w:r>
        <w:rPr>
          <w:rFonts w:ascii="Times New Roman"/>
          <w:b w:val="false"/>
          <w:i w:val="false"/>
          <w:color w:val="000000"/>
          <w:sz w:val="28"/>
        </w:rPr>
        <w:t>
      Екі жылдық көкөніс дақылдары аналықтарының және көкөніс дақылдары тұқымдықтарының алқабы және жалпы түсімі, көкөністің алқабына, әрі жалпы түсіміне енгізілмей, жеке көрсетіледі. Біржылдық көкөніс (қияр, қызанақ, тағы басқалар) тұқымдықтарына, өнімі көкөніс тұқымын алу үшін пайдаланылатын алқап жатады. Біржылдық көкөністерді тұқым алуға ішінара (іріктеп) пайдаланған жағдайда, олардың алқабы мен өнімі тиісті көкөніс дақылы бойынша көрсетіледі.</w:t>
      </w:r>
      <w:r>
        <w:br/>
      </w:r>
      <w:r>
        <w:rPr>
          <w:rFonts w:ascii="Times New Roman"/>
          <w:b w:val="false"/>
          <w:i w:val="false"/>
          <w:color w:val="000000"/>
          <w:sz w:val="28"/>
        </w:rPr>
        <w:t xml:space="preserve">
      Ашық топырақтан жаңадан кесіп алынған гүлдер мың данамен көрсетіледі. </w:t>
      </w:r>
      <w:r>
        <w:br/>
      </w:r>
      <w:r>
        <w:rPr>
          <w:rFonts w:ascii="Times New Roman"/>
          <w:b w:val="false"/>
          <w:i w:val="false"/>
          <w:color w:val="000000"/>
          <w:sz w:val="28"/>
        </w:rPr>
        <w:t>
      7, 9-бағандарда барлық дақылдар бойынша оны жинағаны үшін заттай төлем түрінде берілген өнім де көрсетіледі.</w:t>
      </w:r>
      <w:r>
        <w:br/>
      </w:r>
      <w:r>
        <w:rPr>
          <w:rFonts w:ascii="Times New Roman"/>
          <w:b w:val="false"/>
          <w:i w:val="false"/>
          <w:color w:val="000000"/>
          <w:sz w:val="28"/>
        </w:rPr>
        <w:t>
      Егер шаруашылық түсімді элеваторға тікелей егістік алқабы немесе бастапқы өңдеуден кейін апарған жағдайда 9-бағанда астықтың элеваторда анықталған салмағын көрсету қажет.</w:t>
      </w:r>
      <w:r>
        <w:br/>
      </w:r>
      <w:r>
        <w:rPr>
          <w:rFonts w:ascii="Times New Roman"/>
          <w:b w:val="false"/>
          <w:i w:val="false"/>
          <w:color w:val="000000"/>
          <w:sz w:val="28"/>
        </w:rPr>
        <w:t>
      Шаруашылықта осы статистикалық нысанды құрастыру кезінде ауыл шаруашылығы дақылдары тұтастай орылып бітпеген болса, жиналуға тиісті орылмай қалған алқап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сүйене отырып анықталады. Бұл ретте ағымдағы жылы өнімді жинау жағдайы ескерілуі және 1 қарашадан кейін жағдайлары осыған ұқсас жылдардағы нақты алынған өнім мөлшері туралы деректер қолданылады.</w:t>
      </w:r>
      <w:r>
        <w:br/>
      </w:r>
      <w:r>
        <w:rPr>
          <w:rFonts w:ascii="Times New Roman"/>
          <w:b w:val="false"/>
          <w:i w:val="false"/>
          <w:color w:val="000000"/>
          <w:sz w:val="28"/>
        </w:rPr>
        <w:t>
      Бастапқы өңдеу статистикалық нысанды ұсыну мерзімінен кейін аяқталған жағдайда ұқсатудан кейінгі салмақтағы жалпы түсім туралы деректер бастапқы өңдеуден өткен легі туралы деректердің негізінде есептеледі.</w:t>
      </w:r>
      <w:r>
        <w:br/>
      </w:r>
      <w:r>
        <w:rPr>
          <w:rFonts w:ascii="Times New Roman"/>
          <w:b w:val="false"/>
          <w:i w:val="false"/>
          <w:color w:val="000000"/>
          <w:sz w:val="28"/>
        </w:rPr>
        <w:t>
      7. 4-бөлімнің 1-бағанында барлық жастағы оқшауланған бақтардың, жидектіктердің және жүзімдіктердің алқабы, ал 3-бағанында – соның ішінде, ағымдағы жылы осы екпе ағаштардан түсім алынғанына немесе алынбағанына қарамастан, жеміс беретін жастағыларының алқабы көрсетіледі.</w:t>
      </w:r>
      <w:r>
        <w:br/>
      </w:r>
      <w:r>
        <w:rPr>
          <w:rFonts w:ascii="Times New Roman"/>
          <w:b w:val="false"/>
          <w:i w:val="false"/>
          <w:color w:val="000000"/>
          <w:sz w:val="28"/>
        </w:rPr>
        <w:t>
      Жеміс-жидек және жүзім ағаштарының жалпы және жеміс беретін алқабы, соның ішінде есептен шығарылған (есептен шығарылған уағына қарамастан), бірақ томарлары қопарылмаған алқап ескеріледі, осы бағандарға бақтардың оқшауланған учаскелерсінің сиреген (сиреу дәрежесіне қарамастан) нақты алқабы да енгізіледі. Осы бөлімнің 3-бағанына есепті жылы өнім алынған, бірақ есепті құрастыру кезеңіне дейін томарлары қопарылған алқап екпе ағаш алқабына енгізіледі.</w:t>
      </w:r>
      <w:r>
        <w:br/>
      </w:r>
      <w:r>
        <w:rPr>
          <w:rFonts w:ascii="Times New Roman"/>
          <w:b w:val="false"/>
          <w:i w:val="false"/>
          <w:color w:val="000000"/>
          <w:sz w:val="28"/>
        </w:rPr>
        <w:t>
      Шаруашылықтың белгілі бір оқшауланған учаскесінде екпе ағаштың әртүрлі тұқымдық тобы болған жағдайда (шекілдеуікті және дәнекті), сол тұқымның 1 гектарға отырғызылатын түбір санының қабылданған нормасына аудару арқылы, екпе ағаштардың жалпы көлемі тұқымдық топтар бойынша (шекілдеуікті және дәнекті) бөлінеді. Егер, жеміс беретін екпе ағаштардың осындай жолмен есептелген жекелеген тұқымдық топтарының көлемі оқшауланған учаскенің нақты жалпы көлеміне сәйкес келмесе, оның айырмашылығы екпе ағаш тұқымдық тобының есептелген көлеміне пропорционалды бөлінеді.</w:t>
      </w:r>
      <w:r>
        <w:br/>
      </w:r>
      <w:r>
        <w:rPr>
          <w:rFonts w:ascii="Times New Roman"/>
          <w:b w:val="false"/>
          <w:i w:val="false"/>
          <w:color w:val="000000"/>
          <w:sz w:val="28"/>
        </w:rPr>
        <w:t>
      Бақтарда жеміс ағаштарының аралығында (қатар аралықтарында) отырғызылған жидекті екпе ағаштары болса (құлпынай, қарақат, қарлыған, тағы сол сияқты), 1 және 3-бағандарда жидекті екпе ағаштарының ауданы жекелеген алқаптардан және жемісті екпе ағаштарының қатар аралықтарындағы алқаптарынан қалыптастырылады.</w:t>
      </w:r>
      <w:r>
        <w:br/>
      </w:r>
      <w:r>
        <w:rPr>
          <w:rFonts w:ascii="Times New Roman"/>
          <w:b w:val="false"/>
          <w:i w:val="false"/>
          <w:color w:val="000000"/>
          <w:sz w:val="28"/>
        </w:rPr>
        <w:t>
      5-бағанда жалпы түсімі (жеміс беретін кезеңдегі екпе ағаштардан және пайдалануға берілмеген жас екпе ағаштардан), ал 7-бағанда – соның ішінде жеміс беретін жастағы екпе ағаштардан алынған түсімі көрсетіледі. Жидектіктер бойынша жидектіктердің оқшауланған алқабынан, сондай-ақ, қатар аралықтарына отырғызылғанынан жиналған жалпы түсім көрсетіледі.</w:t>
      </w:r>
      <w:r>
        <w:br/>
      </w:r>
      <w:r>
        <w:rPr>
          <w:rFonts w:ascii="Times New Roman"/>
          <w:b w:val="false"/>
          <w:i w:val="false"/>
          <w:color w:val="000000"/>
          <w:sz w:val="28"/>
        </w:rPr>
        <w:t>
      Жабайы жеміс ағаштары және олардан алынған өнім есепке енгізілмейді.</w:t>
      </w:r>
      <w:r>
        <w:br/>
      </w:r>
      <w:r>
        <w:rPr>
          <w:rFonts w:ascii="Times New Roman"/>
          <w:b w:val="false"/>
          <w:i w:val="false"/>
          <w:color w:val="000000"/>
          <w:sz w:val="28"/>
        </w:rPr>
        <w:t>
      Өсірілген және өткізілген көшеттік материал – шекілдеуікті жемістердің көшеттері және сүйекті жемістердің көшеттері, жидекті дақылдардың көшеттері және жүзімнің көшеттері мың данамен көрсетіледі.</w:t>
      </w:r>
      <w:r>
        <w:br/>
      </w:r>
      <w:r>
        <w:rPr>
          <w:rFonts w:ascii="Times New Roman"/>
          <w:b w:val="false"/>
          <w:i w:val="false"/>
          <w:color w:val="000000"/>
          <w:sz w:val="28"/>
        </w:rPr>
        <w:t>
</w:t>
      </w:r>
      <w:r>
        <w:rPr>
          <w:rFonts w:ascii="Times New Roman"/>
          <w:b w:val="false"/>
          <w:i w:val="false"/>
          <w:color w:val="000000"/>
          <w:sz w:val="28"/>
        </w:rPr>
        <w:t>
      8. 5-бөлімінде ағымдағы жылғы өнімге пайдаланылатын жабық топырақ алқабы және жабық топырақ құрылысының барлық түрінен жиналған өнім түгел көрсетіледі. Алқап тек бірінші айналымнан көрсетіледі.</w:t>
      </w:r>
      <w:r>
        <w:br/>
      </w:r>
      <w:r>
        <w:rPr>
          <w:rFonts w:ascii="Times New Roman"/>
          <w:b w:val="false"/>
          <w:i w:val="false"/>
          <w:color w:val="000000"/>
          <w:sz w:val="28"/>
        </w:rPr>
        <w:t xml:space="preserve">
      Гүл және гүл көшеттерін өсіру мың данамен көрсетіледі. </w:t>
      </w:r>
      <w:r>
        <w:br/>
      </w:r>
      <w:r>
        <w:rPr>
          <w:rFonts w:ascii="Times New Roman"/>
          <w:b w:val="false"/>
          <w:i w:val="false"/>
          <w:color w:val="000000"/>
          <w:sz w:val="28"/>
        </w:rPr>
        <w:t>
      Саңырауқұлақ (мицелия) бойынша саңырауқұлақ өнімдерін өсіруге пайдаланған алқап ескеріліп, жалпы жиналған өнімі көрсетіледі.</w:t>
      </w:r>
      <w:r>
        <w:br/>
      </w:r>
      <w:r>
        <w:rPr>
          <w:rFonts w:ascii="Times New Roman"/>
          <w:b w:val="false"/>
          <w:i w:val="false"/>
          <w:color w:val="000000"/>
          <w:sz w:val="28"/>
        </w:rPr>
        <w:t>
</w:t>
      </w:r>
      <w:r>
        <w:rPr>
          <w:rFonts w:ascii="Times New Roman"/>
          <w:b w:val="false"/>
          <w:i w:val="false"/>
          <w:color w:val="000000"/>
          <w:sz w:val="28"/>
        </w:rPr>
        <w:t>
      9. 6-бөлімде ҚР СТ 1618-2007 «Экологиялық таза өнімдер. Негізгі ережелер» стандарт қағидаларына сәйкес келетін өнім көрсетіледі.</w:t>
      </w:r>
      <w:r>
        <w:br/>
      </w:r>
      <w:r>
        <w:rPr>
          <w:rFonts w:ascii="Times New Roman"/>
          <w:b w:val="false"/>
          <w:i w:val="false"/>
          <w:color w:val="000000"/>
          <w:sz w:val="28"/>
        </w:rPr>
        <w:t>
      Толтыру кезінде осы бөлім бойынша ақпараттың 2, 4, 5-бөлімдерде көрсетілген дақылдар бойынша тиісті деректерден аспайтындығы ескеріледі.</w:t>
      </w:r>
      <w:r>
        <w:br/>
      </w:r>
      <w:r>
        <w:rPr>
          <w:rFonts w:ascii="Times New Roman"/>
          <w:b w:val="false"/>
          <w:i w:val="false"/>
          <w:color w:val="000000"/>
          <w:sz w:val="28"/>
        </w:rPr>
        <w:t>
</w:t>
      </w:r>
      <w:r>
        <w:rPr>
          <w:rFonts w:ascii="Times New Roman"/>
          <w:b w:val="false"/>
          <w:i w:val="false"/>
          <w:color w:val="000000"/>
          <w:sz w:val="28"/>
        </w:rPr>
        <w:t>
      10. 7-бөлімде тыңайтқыштардың себілген уақытына қарамастан, ашық және жабық топырақтың ауылшаруашылық дақылдары егісіне, сонымен қоса, көпжылдық екпе ағаштарға (бақ, жидектік, жүзімдік, тұт ағаштары), табиғи шабындықтар мен жайылымдарға ағымдағы жылдың өніміне енгізілген минералдық және органикалық тыңайтқыштар мөлшері көрсетіледі. Алдағы жылдың өніміне ағымдағы жылы енгізілген тыңайтқыштар мөлшері есепке енгізілмейді.</w:t>
      </w:r>
      <w:r>
        <w:br/>
      </w:r>
      <w:r>
        <w:rPr>
          <w:rFonts w:ascii="Times New Roman"/>
          <w:b w:val="false"/>
          <w:i w:val="false"/>
          <w:color w:val="000000"/>
          <w:sz w:val="28"/>
        </w:rPr>
        <w:t>
      Есепте минералдық тыңайтқыштар мөлшері құрамындағы қоректік заттардың 100 пайызына қайта есептеліп көрсетіледі.</w:t>
      </w:r>
      <w:r>
        <w:br/>
      </w:r>
      <w:r>
        <w:rPr>
          <w:rFonts w:ascii="Times New Roman"/>
          <w:b w:val="false"/>
          <w:i w:val="false"/>
          <w:color w:val="000000"/>
          <w:sz w:val="28"/>
        </w:rPr>
        <w:t>
      Қоректік заттар мөлшерінің пайызы туралы деректерді шаруашылық жеткізуші зауыттың, бөлімшелердің, базалардың, қоймалардың ілеспе құжаттарынан – төлем талаптары мен сертификаттарынан, шоттарынан алынады.</w:t>
      </w:r>
      <w:r>
        <w:br/>
      </w:r>
      <w:r>
        <w:rPr>
          <w:rFonts w:ascii="Times New Roman"/>
          <w:b w:val="false"/>
          <w:i w:val="false"/>
          <w:color w:val="000000"/>
          <w:sz w:val="28"/>
        </w:rPr>
        <w:t>
      Тыңайтқыштарды нақты салмағында екі ұдай есептеуге жол бермеу үшін, күрделі тыңайтқыштар бойынша (нитрофоска) тыңайтқыштардың табиғи салмағының мөлшері тек азот тыңайтқышымен, ал қоректік заттар – азотпен, фосформен, тағы басқаларымен көрсетіледі. Осыдан кейін тыңайтқыштың әрбір түрі жиынтықталып, қорытынды деректер есепке тиісті жолдар мен бағандарға енгізіледі.</w:t>
      </w:r>
      <w:r>
        <w:br/>
      </w:r>
      <w:r>
        <w:rPr>
          <w:rFonts w:ascii="Times New Roman"/>
          <w:b w:val="false"/>
          <w:i w:val="false"/>
          <w:color w:val="000000"/>
          <w:sz w:val="28"/>
        </w:rPr>
        <w:t>
      Есепте әр тыңайтқыш тиісті тобы бойынша жазылады – азотты, фосфорлы немесе калийлі. Ағымдағы жылдың өніміне негізгі тыңайтқыш, сондай-ақ үстеме қорек ретінде енгізілетін минералдық тыңайтқыштардың мөлшері көрсетіледі.</w:t>
      </w:r>
      <w:r>
        <w:br/>
      </w:r>
      <w:r>
        <w:rPr>
          <w:rFonts w:ascii="Times New Roman"/>
          <w:b w:val="false"/>
          <w:i w:val="false"/>
          <w:color w:val="000000"/>
          <w:sz w:val="28"/>
        </w:rPr>
        <w:t>
</w:t>
      </w:r>
      <w:r>
        <w:rPr>
          <w:rFonts w:ascii="Times New Roman"/>
          <w:b w:val="false"/>
          <w:i w:val="false"/>
          <w:color w:val="000000"/>
          <w:sz w:val="28"/>
        </w:rPr>
        <w:t>
      11. 8-бөлімде минералдық және органикалық тыңайтқыштармен нақты тыңайтылған алқап (ашық және жабық топырақ) көрсетіледі.</w:t>
      </w:r>
      <w:r>
        <w:br/>
      </w:r>
      <w:r>
        <w:rPr>
          <w:rFonts w:ascii="Times New Roman"/>
          <w:b w:val="false"/>
          <w:i w:val="false"/>
          <w:color w:val="000000"/>
          <w:sz w:val="28"/>
        </w:rPr>
        <w:t>
      Нақты тыңайтылған алқап белгілі бір учаскелердегі дақылдардың жалпы егіс көлемінен ағымдағы жылдың өніміне тыңайтқыш мереде енгізілмеген алқаптың көлемін шегеру арқылы анықталады.</w:t>
      </w:r>
      <w:r>
        <w:br/>
      </w:r>
      <w:r>
        <w:rPr>
          <w:rFonts w:ascii="Times New Roman"/>
          <w:b w:val="false"/>
          <w:i w:val="false"/>
          <w:color w:val="000000"/>
          <w:sz w:val="28"/>
        </w:rPr>
        <w:t>
      Тыңайтылған алқап жалпы жиынтығы бойынша, сондай-ақ әрбір дақылдар бойынша тұтастай егіс көлемінен аспайды.</w:t>
      </w:r>
      <w:r>
        <w:br/>
      </w:r>
      <w:r>
        <w:rPr>
          <w:rFonts w:ascii="Times New Roman"/>
          <w:b w:val="false"/>
          <w:i w:val="false"/>
          <w:color w:val="000000"/>
          <w:sz w:val="28"/>
        </w:rPr>
        <w:t>
</w:t>
      </w:r>
      <w:r>
        <w:rPr>
          <w:rFonts w:ascii="Times New Roman"/>
          <w:b w:val="false"/>
          <w:i w:val="false"/>
          <w:color w:val="000000"/>
          <w:sz w:val="28"/>
        </w:rPr>
        <w:t>
      12. 9-бөлімнің 9.1-ішкі бөлімінде есепті жылғы сабанды ұсақтағышпен жабдықталған комбайндармен егін жинау кезінде сабанды ұсақтау және шашу арқылы дәнді дақылдардың жиналған алқаптары туралы деректер көрсетіледі.</w:t>
      </w:r>
      <w:r>
        <w:br/>
      </w:r>
      <w:r>
        <w:rPr>
          <w:rFonts w:ascii="Times New Roman"/>
          <w:b w:val="false"/>
          <w:i w:val="false"/>
          <w:color w:val="000000"/>
          <w:sz w:val="28"/>
        </w:rPr>
        <w:t>
      9.2-ішкі бөлімінде сепкіш кешенімен, сондай-ақ анкерлі және қашау тісті сіңіргіштермен жабдықталған тікелей сепкіштермен есепті жылы себілген дәнді дақылдардың алқабы туралы деректер көрсетіледі.</w:t>
      </w:r>
      <w:r>
        <w:br/>
      </w:r>
      <w:r>
        <w:rPr>
          <w:rFonts w:ascii="Times New Roman"/>
          <w:b w:val="false"/>
          <w:i w:val="false"/>
          <w:color w:val="000000"/>
          <w:sz w:val="28"/>
        </w:rPr>
        <w:t>
      Тікелей сепкіштер ылғалресурсынсақтау технологиясын қолдану кезінде дәнді дақылдарды тікелей себуге мүмкіндік береді.</w:t>
      </w:r>
      <w:r>
        <w:br/>
      </w:r>
      <w:r>
        <w:rPr>
          <w:rFonts w:ascii="Times New Roman"/>
          <w:b w:val="false"/>
          <w:i w:val="false"/>
          <w:color w:val="000000"/>
          <w:sz w:val="28"/>
        </w:rPr>
        <w:t>
      9.3-ішкі бөлімінде арам шөпке қарсы құрамында глифосаты бар гербицидтермен өңделген алқаптарға есепті жылы себілген дәнді дақылдардың алқабы туралы деректер енгізіледі.</w:t>
      </w:r>
      <w:r>
        <w:br/>
      </w:r>
      <w:r>
        <w:rPr>
          <w:rFonts w:ascii="Times New Roman"/>
          <w:b w:val="false"/>
          <w:i w:val="false"/>
          <w:color w:val="000000"/>
          <w:sz w:val="28"/>
        </w:rPr>
        <w:t>
      9-бөлімді толтыру кезінде осы бөлім бойынша ақпараттың 2-бөлімде көрсетілген дәнді дақылдар бойынша тиісті деректерден аспауы қажеттілігі ескеріледі.</w:t>
      </w:r>
      <w:r>
        <w:br/>
      </w:r>
      <w:r>
        <w:rPr>
          <w:rFonts w:ascii="Times New Roman"/>
          <w:b w:val="false"/>
          <w:i w:val="false"/>
          <w:color w:val="000000"/>
          <w:sz w:val="28"/>
        </w:rPr>
        <w:t>
</w:t>
      </w:r>
      <w:r>
        <w:rPr>
          <w:rFonts w:ascii="Times New Roman"/>
          <w:b w:val="false"/>
          <w:i w:val="false"/>
          <w:color w:val="000000"/>
          <w:sz w:val="28"/>
        </w:rPr>
        <w:t>
      13. Осы нысанды тапсыру қағаз тасығышта және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14. Арифметикалық-логикалық бақылау:</w:t>
      </w:r>
      <w:r>
        <w:br/>
      </w:r>
      <w:r>
        <w:rPr>
          <w:rFonts w:ascii="Times New Roman"/>
          <w:b w:val="false"/>
          <w:i w:val="false"/>
          <w:color w:val="000000"/>
          <w:sz w:val="28"/>
        </w:rPr>
        <w:t>
      1) 2-бөлім «Маусымдық дақылдардың түсімін жинау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&lt;</w:t>
      </w:r>
      <w:r>
        <w:rPr>
          <w:rFonts w:ascii="Times New Roman"/>
          <w:b w:val="false"/>
          <w:i w:val="false"/>
          <w:color w:val="000000"/>
          <w:sz w:val="28"/>
        </w:rPr>
        <w:t xml:space="preserve"> 3 бағаннан, әр жол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бағаннын, әр жол үшін;</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4 бағаннан,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5 бағаннын,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бағаннын, әр жол үшін;</w:t>
      </w:r>
      <w:r>
        <w:br/>
      </w:r>
      <w:r>
        <w:rPr>
          <w:rFonts w:ascii="Times New Roman"/>
          <w:b w:val="false"/>
          <w:i w:val="false"/>
          <w:color w:val="000000"/>
          <w:sz w:val="28"/>
        </w:rPr>
        <w:t xml:space="preserve">
      4 баған </w:t>
      </w:r>
      <w:r>
        <w:rPr>
          <w:rFonts w:ascii="Times New Roman"/>
          <w:b w:val="false"/>
          <w:i w:val="false"/>
          <w:color w:val="000000"/>
          <w:sz w:val="28"/>
          <w:u w:val="single"/>
        </w:rPr>
        <w:t>&gt;</w:t>
      </w:r>
      <w:r>
        <w:rPr>
          <w:rFonts w:ascii="Times New Roman"/>
          <w:b w:val="false"/>
          <w:i w:val="false"/>
          <w:color w:val="000000"/>
          <w:sz w:val="28"/>
        </w:rPr>
        <w:t xml:space="preserve"> 6 бағаннын, әр жол үшін;</w:t>
      </w:r>
      <w:r>
        <w:br/>
      </w: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бағаннын, әр жол үшін;</w:t>
      </w:r>
      <w:r>
        <w:br/>
      </w: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бағаннын, әр жол үшін;</w:t>
      </w:r>
      <w:r>
        <w:br/>
      </w: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9 бағаннын, әр жол үшін;</w:t>
      </w:r>
      <w:r>
        <w:br/>
      </w:r>
      <w:r>
        <w:rPr>
          <w:rFonts w:ascii="Times New Roman"/>
          <w:b w:val="false"/>
          <w:i w:val="false"/>
          <w:color w:val="000000"/>
          <w:sz w:val="28"/>
        </w:rPr>
        <w:t xml:space="preserve">
      8 баған </w:t>
      </w:r>
      <w:r>
        <w:rPr>
          <w:rFonts w:ascii="Times New Roman"/>
          <w:b w:val="false"/>
          <w:i w:val="false"/>
          <w:color w:val="000000"/>
          <w:sz w:val="28"/>
          <w:u w:val="single"/>
        </w:rPr>
        <w:t>&gt;</w:t>
      </w:r>
      <w:r>
        <w:rPr>
          <w:rFonts w:ascii="Times New Roman"/>
          <w:b w:val="false"/>
          <w:i w:val="false"/>
          <w:color w:val="000000"/>
          <w:sz w:val="28"/>
        </w:rPr>
        <w:t xml:space="preserve"> 10 бағаннын, әр жол үшін;</w:t>
      </w:r>
      <w:r>
        <w:br/>
      </w:r>
      <w:r>
        <w:rPr>
          <w:rFonts w:ascii="Times New Roman"/>
          <w:b w:val="false"/>
          <w:i w:val="false"/>
          <w:color w:val="000000"/>
          <w:sz w:val="28"/>
        </w:rPr>
        <w:t xml:space="preserve">
      9 баған </w:t>
      </w:r>
      <w:r>
        <w:rPr>
          <w:rFonts w:ascii="Times New Roman"/>
          <w:b w:val="false"/>
          <w:i w:val="false"/>
          <w:color w:val="000000"/>
          <w:sz w:val="28"/>
          <w:u w:val="single"/>
        </w:rPr>
        <w:t>&gt;</w:t>
      </w:r>
      <w:r>
        <w:rPr>
          <w:rFonts w:ascii="Times New Roman"/>
          <w:b w:val="false"/>
          <w:i w:val="false"/>
          <w:color w:val="000000"/>
          <w:sz w:val="28"/>
        </w:rPr>
        <w:t xml:space="preserve"> 10 бағаннын, әр жол үшін;</w:t>
      </w:r>
      <w:r>
        <w:br/>
      </w:r>
      <w:r>
        <w:rPr>
          <w:rFonts w:ascii="Times New Roman"/>
          <w:b w:val="false"/>
          <w:i w:val="false"/>
          <w:color w:val="000000"/>
          <w:sz w:val="28"/>
        </w:rPr>
        <w:t xml:space="preserve">
      егер 7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5 баған 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8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6 баған 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2) 4-бөлім «Көпжылдық дақылдардың өнімін жинау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 әр жол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r>
        <w:br/>
      </w: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7 баған, әр жол үшін;</w:t>
      </w:r>
      <w:r>
        <w:br/>
      </w: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r>
        <w:br/>
      </w:r>
      <w:r>
        <w:rPr>
          <w:rFonts w:ascii="Times New Roman"/>
          <w:b w:val="false"/>
          <w:i w:val="false"/>
          <w:color w:val="000000"/>
          <w:sz w:val="28"/>
        </w:rPr>
        <w:t xml:space="preserve">
      6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r>
        <w:br/>
      </w: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r>
        <w:br/>
      </w:r>
      <w:r>
        <w:rPr>
          <w:rFonts w:ascii="Times New Roman"/>
          <w:b w:val="false"/>
          <w:i w:val="false"/>
          <w:color w:val="000000"/>
          <w:sz w:val="28"/>
        </w:rPr>
        <w:t xml:space="preserve">
      егер 5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1 баған 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6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2 баған 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7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3 баған 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8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4 баған 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3) 5-бөлім «Жабық топырақта өсірілген ауыл шаруашылық дақылдарының өнімін жинау туралы ақпарат»:</w:t>
      </w:r>
      <w:r>
        <w:br/>
      </w:r>
      <w:r>
        <w:rPr>
          <w:rFonts w:ascii="Times New Roman"/>
          <w:b w:val="false"/>
          <w:i w:val="false"/>
          <w:color w:val="000000"/>
          <w:sz w:val="28"/>
        </w:rPr>
        <w:t xml:space="preserve">
      егер 2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1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4) 5.1-ішкі бөлім «Жабық топырақтың гүлдерің жинау туралы ақпарат»:</w:t>
      </w:r>
      <w:r>
        <w:br/>
      </w:r>
      <w:r>
        <w:rPr>
          <w:rFonts w:ascii="Times New Roman"/>
          <w:b w:val="false"/>
          <w:i w:val="false"/>
          <w:color w:val="000000"/>
          <w:sz w:val="28"/>
        </w:rPr>
        <w:t xml:space="preserve">
      егер 2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1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5) 7-бөлім «Тыңайтқыштарды енгізу мен қолдану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r>
        <w:br/>
      </w: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r>
        <w:br/>
      </w: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r>
        <w:br/>
      </w:r>
      <w:r>
        <w:rPr>
          <w:rFonts w:ascii="Times New Roman"/>
          <w:b w:val="false"/>
          <w:i w:val="false"/>
          <w:color w:val="000000"/>
          <w:sz w:val="28"/>
        </w:rPr>
        <w:t>
      6) 8-бөлім «Тыңайтылған алқап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bookmarkEnd w:id="138"/>
    <w:bookmarkStart w:name="z394" w:id="139"/>
    <w:p>
      <w:pPr>
        <w:spacing w:after="0"/>
        <w:ind w:left="0"/>
        <w:jc w:val="both"/>
      </w:pPr>
      <w:r>
        <w:rPr>
          <w:rFonts w:ascii="Times New Roman"/>
          <w:b w:val="false"/>
          <w:i w:val="false"/>
          <w:color w:val="000000"/>
          <w:sz w:val="28"/>
        </w:rPr>
        <w:t>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4"/>
        <w:gridCol w:w="2944"/>
        <w:gridCol w:w="2945"/>
        <w:gridCol w:w="1121"/>
        <w:gridCol w:w="2946"/>
      </w:tblGrid>
      <w:tr>
        <w:trPr>
          <w:trHeight w:val="825" w:hRule="atLeast"/>
        </w:trPr>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844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184400" cy="1435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22-қосымша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22 к приказу Председателя Агентства Республики Казахстан по статистике от 07 августа 2013 года № 176</w:t>
            </w:r>
          </w:p>
        </w:tc>
      </w:tr>
      <w:tr>
        <w:trPr>
          <w:trHeight w:val="6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0241104</w:t>
            </w:r>
            <w:r>
              <w:br/>
            </w:r>
            <w:r>
              <w:rPr>
                <w:rFonts w:ascii="Times New Roman"/>
                <w:b w:val="false"/>
                <w:i w:val="false"/>
                <w:color w:val="000000"/>
                <w:sz w:val="20"/>
              </w:rPr>
              <w:t>
</w:t>
            </w:r>
            <w:r>
              <w:rPr>
                <w:rFonts w:ascii="Times New Roman"/>
                <w:b w:val="false"/>
                <w:i w:val="false"/>
                <w:color w:val="000000"/>
                <w:sz w:val="20"/>
              </w:rPr>
              <w:t>Код статистической формы 0241104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Шаруа немесе фермер қожалықтары мен жұртшылық шаруашылықтарындағы ауыл шаруашылығы дақылдарының түсімін жинау туралы</w:t>
            </w:r>
          </w:p>
        </w:tc>
      </w:tr>
      <w:tr>
        <w:trPr>
          <w:trHeight w:val="495"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 сборе урожая сельскохозяйственных культур в крестьянских или фермерских хозяйствах и хозяйствах населения</w:t>
            </w:r>
          </w:p>
        </w:tc>
      </w:tr>
      <w:tr>
        <w:trPr>
          <w:trHeight w:val="15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Байқауға егістік көлемі, шабындығы және жайылымы, көпжылдық көшеттері бар шаруа немесе фермер қожалықтары және жұртшылық шаруашылықтары қатысады.</w:t>
            </w:r>
            <w:r>
              <w:br/>
            </w:r>
            <w:r>
              <w:rPr>
                <w:rFonts w:ascii="Times New Roman"/>
                <w:b w:val="false"/>
                <w:i w:val="false"/>
                <w:color w:val="000000"/>
                <w:sz w:val="20"/>
              </w:rPr>
              <w:t>
</w:t>
            </w:r>
            <w:r>
              <w:rPr>
                <w:rFonts w:ascii="Times New Roman"/>
                <w:b w:val="false"/>
                <w:i w:val="false"/>
                <w:color w:val="000000"/>
                <w:sz w:val="20"/>
              </w:rPr>
              <w:t>В наблюдении принимают участие крестьянские или фермерские хозяйства и хозяйства населения, имеющие посевные площади, сенокосы и пастбища, многолетние насаждения.</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Тапсыру мерзімі – егін жинау аяқталғаннан кейінгі 2 апта ішінде. </w:t>
            </w:r>
            <w:r>
              <w:br/>
            </w:r>
            <w:r>
              <w:rPr>
                <w:rFonts w:ascii="Times New Roman"/>
                <w:b w:val="false"/>
                <w:i w:val="false"/>
                <w:color w:val="000000"/>
                <w:sz w:val="20"/>
              </w:rPr>
              <w:t>
</w:t>
            </w:r>
            <w:r>
              <w:rPr>
                <w:rFonts w:ascii="Times New Roman"/>
                <w:b w:val="false"/>
                <w:i w:val="false"/>
                <w:color w:val="000000"/>
                <w:sz w:val="20"/>
              </w:rPr>
              <w:t>Срок предоставления - в течение 2-х недель после завершения уборки урожая.</w:t>
            </w:r>
          </w:p>
        </w:tc>
      </w:tr>
      <w:tr>
        <w:trPr>
          <w:trHeight w:val="225"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1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95" w:id="140"/>
    <w:p>
      <w:pPr>
        <w:spacing w:after="0"/>
        <w:ind w:left="0"/>
        <w:jc w:val="both"/>
      </w:pPr>
      <w:r>
        <w:rPr>
          <w:rFonts w:ascii="Times New Roman"/>
          <w:b w:val="false"/>
          <w:i w:val="false"/>
          <w:color w:val="000000"/>
          <w:sz w:val="28"/>
        </w:rPr>
        <w:t>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6"/>
        <w:gridCol w:w="3634"/>
      </w:tblGrid>
      <w:tr>
        <w:trPr>
          <w:trHeight w:val="30" w:hRule="atLeast"/>
        </w:trPr>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Ауылшаруашылық дақылдарын өсіру саласындағы қызметті іске асырудың нақты орнын көрсетіңіз – облыс, қала, аудан </w:t>
            </w:r>
            <w:r>
              <w:br/>
            </w:r>
            <w:r>
              <w:rPr>
                <w:rFonts w:ascii="Times New Roman"/>
                <w:b w:val="false"/>
                <w:i w:val="false"/>
                <w:color w:val="000000"/>
                <w:sz w:val="20"/>
              </w:rPr>
              <w:t>
Укажите фактическое место осуществления деятельности в области выращивания сельскохозяйственных культур – область, город, район</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w:t>
            </w:r>
            <w:r>
              <w:rPr>
                <w:rFonts w:ascii="Times New Roman"/>
                <w:b w:val="false"/>
                <w:i w:val="false"/>
                <w:color w:val="000000"/>
                <w:vertAlign w:val="superscript"/>
              </w:rPr>
              <w:t>1</w:t>
            </w:r>
            <w:r>
              <w:rPr>
                <w:rFonts w:ascii="Times New Roman"/>
                <w:b w:val="false"/>
                <w:i w:val="false"/>
                <w:color w:val="000000"/>
                <w:sz w:val="20"/>
              </w:rPr>
              <w:t xml:space="preserve">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КАТО (заполняется работником органа статистики при сдаче статистической формы на бумажном носителе)</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352"/>
              <w:gridCol w:w="352"/>
              <w:gridCol w:w="353"/>
              <w:gridCol w:w="353"/>
              <w:gridCol w:w="353"/>
              <w:gridCol w:w="353"/>
              <w:gridCol w:w="353"/>
              <w:gridCol w:w="353"/>
              <w:gridCol w:w="353"/>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96" w:id="141"/>
    <w:p>
      <w:pPr>
        <w:spacing w:after="0"/>
        <w:ind w:left="0"/>
        <w:jc w:val="both"/>
      </w:pPr>
      <w:r>
        <w:rPr>
          <w:rFonts w:ascii="Times New Roman"/>
          <w:b w:val="false"/>
          <w:i w:val="false"/>
          <w:color w:val="000000"/>
          <w:sz w:val="28"/>
        </w:rPr>
        <w:t xml:space="preserve">
2. Маусымдық дақылдардың түсімін жинау туралы ақпаратты көрсетіңіз </w:t>
      </w:r>
      <w:r>
        <w:br/>
      </w:r>
      <w:r>
        <w:rPr>
          <w:rFonts w:ascii="Times New Roman"/>
          <w:b w:val="false"/>
          <w:i w:val="false"/>
          <w:color w:val="000000"/>
          <w:sz w:val="28"/>
        </w:rPr>
        <w:t>
Укажите информацию о сборе урожая сезонных культур</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1022"/>
        <w:gridCol w:w="989"/>
        <w:gridCol w:w="1068"/>
        <w:gridCol w:w="1028"/>
        <w:gridCol w:w="1068"/>
        <w:gridCol w:w="1029"/>
        <w:gridCol w:w="1068"/>
        <w:gridCol w:w="1029"/>
        <w:gridCol w:w="1068"/>
        <w:gridCol w:w="1029"/>
        <w:gridCol w:w="1153"/>
      </w:tblGrid>
      <w:tr>
        <w:trPr>
          <w:trHeight w:val="69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2</w:t>
            </w:r>
            <w:r>
              <w:rPr>
                <w:rFonts w:ascii="Times New Roman"/>
                <w:b w:val="false"/>
                <w:i w:val="false"/>
                <w:color w:val="000000"/>
                <w:sz w:val="20"/>
              </w:rPr>
              <w:t xml:space="preserve"> сәйкес ауылшаруашылық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Шықпай қалған жаздық дақылдардың егіс алқабы, ш.м.</w:t>
            </w:r>
            <w:r>
              <w:br/>
            </w:r>
            <w:r>
              <w:rPr>
                <w:rFonts w:ascii="Times New Roman"/>
                <w:b w:val="false"/>
                <w:i w:val="false"/>
                <w:color w:val="000000"/>
                <w:sz w:val="20"/>
              </w:rPr>
              <w:t>
</w:t>
            </w:r>
            <w:r>
              <w:rPr>
                <w:rFonts w:ascii="Times New Roman"/>
                <w:b w:val="false"/>
                <w:i w:val="false"/>
                <w:color w:val="000000"/>
                <w:sz w:val="20"/>
              </w:rPr>
              <w:t>Площадь погибших посевов яровых культур, кв.м.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егіс көлемі, ш.м.</w:t>
            </w:r>
            <w:r>
              <w:br/>
            </w:r>
            <w:r>
              <w:rPr>
                <w:rFonts w:ascii="Times New Roman"/>
                <w:b w:val="false"/>
                <w:i w:val="false"/>
                <w:color w:val="000000"/>
                <w:sz w:val="20"/>
              </w:rPr>
              <w:t>
</w:t>
            </w:r>
            <w:r>
              <w:rPr>
                <w:rFonts w:ascii="Times New Roman"/>
                <w:b w:val="false"/>
                <w:i w:val="false"/>
                <w:color w:val="000000"/>
                <w:sz w:val="20"/>
              </w:rPr>
              <w:t>Уточненная посевная площадь, кв.м.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алқап, ш.м.</w:t>
            </w:r>
            <w:r>
              <w:br/>
            </w:r>
            <w:r>
              <w:rPr>
                <w:rFonts w:ascii="Times New Roman"/>
                <w:b w:val="false"/>
                <w:i w:val="false"/>
                <w:color w:val="000000"/>
                <w:sz w:val="20"/>
              </w:rPr>
              <w:t>
</w:t>
            </w:r>
            <w:r>
              <w:rPr>
                <w:rFonts w:ascii="Times New Roman"/>
                <w:b w:val="false"/>
                <w:i w:val="false"/>
                <w:color w:val="000000"/>
                <w:sz w:val="20"/>
              </w:rPr>
              <w:t>Убранная площадь, 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жалпы түсімі</w:t>
            </w:r>
            <w:r>
              <w:br/>
            </w:r>
            <w:r>
              <w:rPr>
                <w:rFonts w:ascii="Times New Roman"/>
                <w:b w:val="false"/>
                <w:i w:val="false"/>
                <w:color w:val="000000"/>
                <w:sz w:val="20"/>
              </w:rPr>
              <w:t>
</w:t>
            </w:r>
            <w:r>
              <w:rPr>
                <w:rFonts w:ascii="Times New Roman"/>
                <w:b w:val="false"/>
                <w:i w:val="false"/>
                <w:color w:val="000000"/>
                <w:sz w:val="20"/>
              </w:rPr>
              <w:t>Валовой сбор сельскохозяйственных культур, кг</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кіріске алынған салмақтағы</w:t>
            </w:r>
            <w:r>
              <w:br/>
            </w:r>
            <w:r>
              <w:rPr>
                <w:rFonts w:ascii="Times New Roman"/>
                <w:b w:val="false"/>
                <w:i w:val="false"/>
                <w:color w:val="000000"/>
                <w:sz w:val="20"/>
              </w:rPr>
              <w:t>
</w:t>
            </w:r>
            <w:r>
              <w:rPr>
                <w:rFonts w:ascii="Times New Roman"/>
                <w:b w:val="false"/>
                <w:i w:val="false"/>
                <w:color w:val="000000"/>
                <w:sz w:val="20"/>
              </w:rPr>
              <w:t>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тазалағаннан кейінгі салмақтағы</w:t>
            </w:r>
            <w:r>
              <w:br/>
            </w:r>
            <w:r>
              <w:rPr>
                <w:rFonts w:ascii="Times New Roman"/>
                <w:b w:val="false"/>
                <w:i w:val="false"/>
                <w:color w:val="000000"/>
                <w:sz w:val="20"/>
              </w:rPr>
              <w:t>
</w:t>
            </w:r>
            <w:r>
              <w:rPr>
                <w:rFonts w:ascii="Times New Roman"/>
                <w:b w:val="false"/>
                <w:i w:val="false"/>
                <w:color w:val="000000"/>
                <w:sz w:val="20"/>
              </w:rPr>
              <w:t>в весе после доработки</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ӘАОЖ - Қазақстан Республикасы Статистика агенттігінің Интернет-ресурсында орналасқан Әкімшілік-аумақтық объектілер жіктеуіші</w:t>
      </w:r>
      <w:r>
        <w:br/>
      </w:r>
      <w:r>
        <w:rPr>
          <w:rFonts w:ascii="Times New Roman"/>
          <w:b w:val="false"/>
          <w:i w:val="false"/>
          <w:color w:val="000000"/>
          <w:sz w:val="28"/>
        </w:rPr>
        <w:t>
КАТО - Классификатор административно-территориальных объектов,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АШӨСЖ - Қазақстан Республикасы Статистика агенттігінің Интернет-ресурсында орналасқан Ауыл, орман және балық шаруашылығы өнімдерінің (тауарлардың және қызметтердің) статистикалық жіктеуіші, (кодын статистика органының қызметкері толтырады)</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расположенный на Интернет-ресурсе Агентства Республики Казахстан по статистике, (код заполняется работником органа статистики)</w:t>
      </w:r>
    </w:p>
    <w:bookmarkStart w:name="z397" w:id="142"/>
    <w:p>
      <w:pPr>
        <w:spacing w:after="0"/>
        <w:ind w:left="0"/>
        <w:jc w:val="both"/>
      </w:pPr>
      <w:r>
        <w:rPr>
          <w:rFonts w:ascii="Times New Roman"/>
          <w:b w:val="false"/>
          <w:i w:val="false"/>
          <w:color w:val="000000"/>
          <w:sz w:val="28"/>
        </w:rPr>
        <w:t>
2.1 Ашық топырақтың гүлдерің жинау туралы ақпаратты көрсетіңіз</w:t>
      </w:r>
      <w:r>
        <w:br/>
      </w:r>
      <w:r>
        <w:rPr>
          <w:rFonts w:ascii="Times New Roman"/>
          <w:b w:val="false"/>
          <w:i w:val="false"/>
          <w:color w:val="000000"/>
          <w:sz w:val="28"/>
        </w:rPr>
        <w:t>
Укажите информацию о сборе цветов открытого грунта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7"/>
        <w:gridCol w:w="2504"/>
        <w:gridCol w:w="3359"/>
      </w:tblGrid>
      <w:tr>
        <w:trPr>
          <w:trHeight w:val="750"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түсім, мың дана</w:t>
            </w:r>
            <w:r>
              <w:br/>
            </w:r>
            <w:r>
              <w:rPr>
                <w:rFonts w:ascii="Times New Roman"/>
                <w:b w:val="false"/>
                <w:i w:val="false"/>
                <w:color w:val="000000"/>
                <w:sz w:val="20"/>
              </w:rPr>
              <w:t>
</w:t>
            </w:r>
            <w:r>
              <w:rPr>
                <w:rFonts w:ascii="Times New Roman"/>
                <w:b w:val="false"/>
                <w:i w:val="false"/>
                <w:color w:val="000000"/>
                <w:sz w:val="20"/>
              </w:rPr>
              <w:t>Валовый сбор, тысяч штук</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Раушан гүлдер</w:t>
            </w:r>
            <w:r>
              <w:br/>
            </w:r>
            <w:r>
              <w:rPr>
                <w:rFonts w:ascii="Times New Roman"/>
                <w:b w:val="false"/>
                <w:i w:val="false"/>
                <w:color w:val="000000"/>
                <w:sz w:val="20"/>
              </w:rPr>
              <w:t>
</w:t>
            </w:r>
            <w:r>
              <w:rPr>
                <w:rFonts w:ascii="Times New Roman"/>
                <w:b w:val="false"/>
                <w:i w:val="false"/>
                <w:color w:val="000000"/>
                <w:sz w:val="20"/>
              </w:rPr>
              <w:t>Розы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Қалампыр гүлдер</w:t>
            </w:r>
            <w:r>
              <w:br/>
            </w:r>
            <w:r>
              <w:rPr>
                <w:rFonts w:ascii="Times New Roman"/>
                <w:b w:val="false"/>
                <w:i w:val="false"/>
                <w:color w:val="000000"/>
                <w:sz w:val="20"/>
              </w:rPr>
              <w:t>
</w:t>
            </w:r>
            <w:r>
              <w:rPr>
                <w:rFonts w:ascii="Times New Roman"/>
                <w:b w:val="false"/>
                <w:i w:val="false"/>
                <w:color w:val="000000"/>
                <w:sz w:val="20"/>
              </w:rPr>
              <w:t>Гвоздики</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 гүлдер</w:t>
            </w:r>
            <w:r>
              <w:br/>
            </w:r>
            <w:r>
              <w:rPr>
                <w:rFonts w:ascii="Times New Roman"/>
                <w:b w:val="false"/>
                <w:i w:val="false"/>
                <w:color w:val="000000"/>
                <w:sz w:val="20"/>
              </w:rPr>
              <w:t>
</w:t>
            </w:r>
            <w:r>
              <w:rPr>
                <w:rFonts w:ascii="Times New Roman"/>
                <w:b w:val="false"/>
                <w:i w:val="false"/>
                <w:color w:val="000000"/>
                <w:sz w:val="20"/>
              </w:rPr>
              <w:t>Хризантемы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01.19.21.113</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кесілген жас гүлдер </w:t>
            </w:r>
            <w:r>
              <w:br/>
            </w:r>
            <w:r>
              <w:rPr>
                <w:rFonts w:ascii="Times New Roman"/>
                <w:b w:val="false"/>
                <w:i w:val="false"/>
                <w:color w:val="000000"/>
                <w:sz w:val="20"/>
              </w:rPr>
              <w:t>
</w:t>
            </w:r>
            <w:r>
              <w:rPr>
                <w:rFonts w:ascii="Times New Roman"/>
                <w:b w:val="false"/>
                <w:i w:val="false"/>
                <w:color w:val="000000"/>
                <w:sz w:val="20"/>
              </w:rPr>
              <w:t>Цветы срезанные свежие прочие</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01.19.21.119</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8" w:id="143"/>
    <w:p>
      <w:pPr>
        <w:spacing w:after="0"/>
        <w:ind w:left="0"/>
        <w:jc w:val="both"/>
      </w:pPr>
      <w:r>
        <w:rPr>
          <w:rFonts w:ascii="Times New Roman"/>
          <w:b w:val="false"/>
          <w:i w:val="false"/>
          <w:color w:val="000000"/>
          <w:sz w:val="28"/>
        </w:rPr>
        <w:t xml:space="preserve">
2.2 Өсімдік шаруашылығының бөлек өнім түрлерін өсіру туралы ақпаратты көрсетіңіз </w:t>
      </w:r>
      <w:r>
        <w:br/>
      </w:r>
      <w:r>
        <w:rPr>
          <w:rFonts w:ascii="Times New Roman"/>
          <w:b w:val="false"/>
          <w:i w:val="false"/>
          <w:color w:val="000000"/>
          <w:sz w:val="28"/>
        </w:rPr>
        <w:t>
Укажите информацию о выращивании отдельных видов продукции растениеводства</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8"/>
        <w:gridCol w:w="2499"/>
        <w:gridCol w:w="3343"/>
      </w:tblGrid>
      <w:tr>
        <w:trPr>
          <w:trHeight w:val="51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мың дана</w:t>
            </w:r>
            <w:r>
              <w:br/>
            </w:r>
            <w:r>
              <w:rPr>
                <w:rFonts w:ascii="Times New Roman"/>
                <w:b w:val="false"/>
                <w:i w:val="false"/>
                <w:color w:val="000000"/>
                <w:sz w:val="20"/>
              </w:rPr>
              <w:t>
</w:t>
            </w:r>
            <w:r>
              <w:rPr>
                <w:rFonts w:ascii="Times New Roman"/>
                <w:b w:val="false"/>
                <w:i w:val="false"/>
                <w:color w:val="000000"/>
                <w:sz w:val="20"/>
              </w:rPr>
              <w:t>Выращено, тысяч штук</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рождестволық шыршалар</w:t>
            </w:r>
            <w:r>
              <w:br/>
            </w:r>
            <w:r>
              <w:rPr>
                <w:rFonts w:ascii="Times New Roman"/>
                <w:b w:val="false"/>
                <w:i w:val="false"/>
                <w:color w:val="000000"/>
                <w:sz w:val="20"/>
              </w:rPr>
              <w:t>
</w:t>
            </w:r>
            <w:r>
              <w:rPr>
                <w:rFonts w:ascii="Times New Roman"/>
                <w:b w:val="false"/>
                <w:i w:val="false"/>
                <w:color w:val="000000"/>
                <w:sz w:val="20"/>
              </w:rPr>
              <w:t>Елки рождественские, срубленные</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01.29.20.000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Гүлдердің көшеттері</w:t>
            </w:r>
            <w:r>
              <w:br/>
            </w:r>
            <w:r>
              <w:rPr>
                <w:rFonts w:ascii="Times New Roman"/>
                <w:b w:val="false"/>
                <w:i w:val="false"/>
                <w:color w:val="000000"/>
                <w:sz w:val="20"/>
              </w:rPr>
              <w:t>
</w:t>
            </w:r>
            <w:r>
              <w:rPr>
                <w:rFonts w:ascii="Times New Roman"/>
                <w:b w:val="false"/>
                <w:i w:val="false"/>
                <w:color w:val="000000"/>
                <w:sz w:val="20"/>
              </w:rPr>
              <w:t>Рассада цветов</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Көкөністердің көшеттері</w:t>
            </w:r>
            <w:r>
              <w:br/>
            </w:r>
            <w:r>
              <w:rPr>
                <w:rFonts w:ascii="Times New Roman"/>
                <w:b w:val="false"/>
                <w:i w:val="false"/>
                <w:color w:val="000000"/>
                <w:sz w:val="20"/>
              </w:rPr>
              <w:t>
</w:t>
            </w:r>
            <w:r>
              <w:rPr>
                <w:rFonts w:ascii="Times New Roman"/>
                <w:b w:val="false"/>
                <w:i w:val="false"/>
                <w:color w:val="000000"/>
                <w:sz w:val="20"/>
              </w:rPr>
              <w:t>Рассада овощей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01.30.10.220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дақылдарының көшеттері</w:t>
            </w:r>
            <w:r>
              <w:br/>
            </w:r>
            <w:r>
              <w:rPr>
                <w:rFonts w:ascii="Times New Roman"/>
                <w:b w:val="false"/>
                <w:i w:val="false"/>
                <w:color w:val="000000"/>
                <w:sz w:val="20"/>
              </w:rPr>
              <w:t>
</w:t>
            </w:r>
            <w:r>
              <w:rPr>
                <w:rFonts w:ascii="Times New Roman"/>
                <w:b w:val="false"/>
                <w:i w:val="false"/>
                <w:color w:val="000000"/>
                <w:sz w:val="20"/>
              </w:rPr>
              <w:t>Рассада культур ягодных</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Саңырауқұлақты жер (мицелий)</w:t>
            </w:r>
            <w:r>
              <w:br/>
            </w:r>
            <w:r>
              <w:rPr>
                <w:rFonts w:ascii="Times New Roman"/>
                <w:b w:val="false"/>
                <w:i w:val="false"/>
                <w:color w:val="000000"/>
                <w:sz w:val="20"/>
              </w:rPr>
              <w:t>
</w:t>
            </w:r>
            <w:r>
              <w:rPr>
                <w:rFonts w:ascii="Times New Roman"/>
                <w:b w:val="false"/>
                <w:i w:val="false"/>
                <w:color w:val="000000"/>
                <w:sz w:val="20"/>
              </w:rPr>
              <w:t>Грибницы (мицелий)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01.30.10.400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Жемісті және декоративтік ағаштар мен бұталардың екпе көшеттері </w:t>
            </w:r>
            <w:r>
              <w:br/>
            </w:r>
            <w:r>
              <w:rPr>
                <w:rFonts w:ascii="Times New Roman"/>
                <w:b w:val="false"/>
                <w:i w:val="false"/>
                <w:color w:val="000000"/>
                <w:sz w:val="20"/>
              </w:rPr>
              <w:t>
</w:t>
            </w:r>
            <w:r>
              <w:rPr>
                <w:rFonts w:ascii="Times New Roman"/>
                <w:b w:val="false"/>
                <w:i w:val="false"/>
                <w:color w:val="000000"/>
                <w:sz w:val="20"/>
              </w:rPr>
              <w:t>Сеянцы деревьев и кустарников, плодовых и декоративных</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01.30.10.500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Жемісті және декоративтік ағаштар мен бұталардың тікпе көшеттері </w:t>
            </w:r>
            <w:r>
              <w:br/>
            </w:r>
            <w:r>
              <w:rPr>
                <w:rFonts w:ascii="Times New Roman"/>
                <w:b w:val="false"/>
                <w:i w:val="false"/>
                <w:color w:val="000000"/>
                <w:sz w:val="20"/>
              </w:rPr>
              <w:t>
</w:t>
            </w:r>
            <w:r>
              <w:rPr>
                <w:rFonts w:ascii="Times New Roman"/>
                <w:b w:val="false"/>
                <w:i w:val="false"/>
                <w:color w:val="000000"/>
                <w:sz w:val="20"/>
              </w:rPr>
              <w:t>Саженцы деревьев и кустарников, плодовых и декоративных</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01.30.10.600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9" w:id="144"/>
    <w:p>
      <w:pPr>
        <w:spacing w:after="0"/>
        <w:ind w:left="0"/>
        <w:jc w:val="both"/>
      </w:pPr>
      <w:r>
        <w:rPr>
          <w:rFonts w:ascii="Times New Roman"/>
          <w:b w:val="false"/>
          <w:i w:val="false"/>
          <w:color w:val="000000"/>
          <w:sz w:val="28"/>
        </w:rPr>
        <w:t xml:space="preserve">
3. Көпжылдық дақылдардың түсімін жинау туралы ақпаратты көрсетіңіз </w:t>
      </w:r>
      <w:r>
        <w:br/>
      </w:r>
      <w:r>
        <w:rPr>
          <w:rFonts w:ascii="Times New Roman"/>
          <w:b w:val="false"/>
          <w:i w:val="false"/>
          <w:color w:val="000000"/>
          <w:sz w:val="28"/>
        </w:rPr>
        <w:t>
Укажите информацию о сборе урожая многолетних культур</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970"/>
        <w:gridCol w:w="1375"/>
        <w:gridCol w:w="1389"/>
        <w:gridCol w:w="1389"/>
        <w:gridCol w:w="1389"/>
        <w:gridCol w:w="1389"/>
        <w:gridCol w:w="1389"/>
        <w:gridCol w:w="1235"/>
        <w:gridCol w:w="1460"/>
      </w:tblGrid>
      <w:tr>
        <w:trPr>
          <w:trHeight w:val="30" w:hRule="atLeast"/>
        </w:trPr>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екпе ағаштар атауы</w:t>
            </w:r>
            <w:r>
              <w:br/>
            </w:r>
            <w:r>
              <w:rPr>
                <w:rFonts w:ascii="Times New Roman"/>
                <w:b w:val="false"/>
                <w:i w:val="false"/>
                <w:color w:val="000000"/>
                <w:sz w:val="20"/>
              </w:rPr>
              <w:t>
</w:t>
            </w:r>
            <w:r>
              <w:rPr>
                <w:rFonts w:ascii="Times New Roman"/>
                <w:b w:val="false"/>
                <w:i w:val="false"/>
                <w:color w:val="000000"/>
                <w:sz w:val="20"/>
              </w:rPr>
              <w:t>Наименование насаждений в соответствии с СКПСХ</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көшеттер алқабы, ш.м.</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 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беру жасындағы көпжылдық көшеттер алқабы, ш.м.</w:t>
            </w:r>
            <w:r>
              <w:br/>
            </w:r>
            <w:r>
              <w:rPr>
                <w:rFonts w:ascii="Times New Roman"/>
                <w:b w:val="false"/>
                <w:i w:val="false"/>
                <w:color w:val="000000"/>
                <w:sz w:val="20"/>
              </w:rPr>
              <w:t>
</w:t>
            </w:r>
            <w:r>
              <w:rPr>
                <w:rFonts w:ascii="Times New Roman"/>
                <w:b w:val="false"/>
                <w:i w:val="false"/>
                <w:color w:val="000000"/>
                <w:sz w:val="20"/>
              </w:rPr>
              <w:t>Площадь многолетних насаждений в плодоносящем возрасте, 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дақылдардың жалпы түсімі</w:t>
            </w:r>
            <w:r>
              <w:br/>
            </w:r>
            <w:r>
              <w:rPr>
                <w:rFonts w:ascii="Times New Roman"/>
                <w:b w:val="false"/>
                <w:i w:val="false"/>
                <w:color w:val="000000"/>
                <w:sz w:val="20"/>
              </w:rPr>
              <w:t>
</w:t>
            </w:r>
            <w:r>
              <w:rPr>
                <w:rFonts w:ascii="Times New Roman"/>
                <w:b w:val="false"/>
                <w:i w:val="false"/>
                <w:color w:val="000000"/>
                <w:sz w:val="20"/>
              </w:rPr>
              <w:t>Валовой сбор сельскохозяйственных культур,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беру жасындағы көпжылдық көшеттер алқабынан жалпы түсім</w:t>
            </w:r>
            <w:r>
              <w:br/>
            </w:r>
            <w:r>
              <w:rPr>
                <w:rFonts w:ascii="Times New Roman"/>
                <w:b w:val="false"/>
                <w:i w:val="false"/>
                <w:color w:val="000000"/>
                <w:sz w:val="20"/>
              </w:rPr>
              <w:t>
</w:t>
            </w:r>
            <w:r>
              <w:rPr>
                <w:rFonts w:ascii="Times New Roman"/>
                <w:b w:val="false"/>
                <w:i w:val="false"/>
                <w:color w:val="000000"/>
                <w:sz w:val="20"/>
              </w:rPr>
              <w:t>Валовой сбор с площади насаждений в плодоносящем возрасте,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145"/>
    <w:p>
      <w:pPr>
        <w:spacing w:after="0"/>
        <w:ind w:left="0"/>
        <w:jc w:val="both"/>
      </w:pPr>
      <w:r>
        <w:rPr>
          <w:rFonts w:ascii="Times New Roman"/>
          <w:b w:val="false"/>
          <w:i w:val="false"/>
          <w:color w:val="000000"/>
          <w:sz w:val="28"/>
        </w:rPr>
        <w:t>
4. Қорғалған топырақтың ауылшаруашылық дақылдарын түсімін жинау туралы ақпаратты көрсетіңіз</w:t>
      </w:r>
      <w:r>
        <w:br/>
      </w:r>
      <w:r>
        <w:rPr>
          <w:rFonts w:ascii="Times New Roman"/>
          <w:b w:val="false"/>
          <w:i w:val="false"/>
          <w:color w:val="000000"/>
          <w:sz w:val="28"/>
        </w:rPr>
        <w:t>
Укажите информацию о сборе урожая сельскохозяйственных культур закрытого грунта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2082"/>
        <w:gridCol w:w="4247"/>
        <w:gridCol w:w="3318"/>
      </w:tblGrid>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ауылшаруашылық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Жылыжайдың пайдаланылатын алқабы, ш. м.</w:t>
            </w:r>
            <w:r>
              <w:br/>
            </w:r>
            <w:r>
              <w:rPr>
                <w:rFonts w:ascii="Times New Roman"/>
                <w:b w:val="false"/>
                <w:i w:val="false"/>
                <w:color w:val="000000"/>
                <w:sz w:val="20"/>
              </w:rPr>
              <w:t>
</w:t>
            </w:r>
            <w:r>
              <w:rPr>
                <w:rFonts w:ascii="Times New Roman"/>
                <w:b w:val="false"/>
                <w:i w:val="false"/>
                <w:color w:val="000000"/>
                <w:sz w:val="20"/>
              </w:rPr>
              <w:t>Используемая площадь теплиц, кв. м.</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жалпы түсім</w:t>
            </w:r>
            <w:r>
              <w:br/>
            </w:r>
            <w:r>
              <w:rPr>
                <w:rFonts w:ascii="Times New Roman"/>
                <w:b w:val="false"/>
                <w:i w:val="false"/>
                <w:color w:val="000000"/>
                <w:sz w:val="20"/>
              </w:rPr>
              <w:t>
</w:t>
            </w:r>
            <w:r>
              <w:rPr>
                <w:rFonts w:ascii="Times New Roman"/>
                <w:b w:val="false"/>
                <w:i w:val="false"/>
                <w:color w:val="000000"/>
                <w:sz w:val="20"/>
              </w:rPr>
              <w:t>Валовой сбор урожая, кг</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146"/>
    <w:p>
      <w:pPr>
        <w:spacing w:after="0"/>
        <w:ind w:left="0"/>
        <w:jc w:val="both"/>
      </w:pPr>
      <w:r>
        <w:rPr>
          <w:rFonts w:ascii="Times New Roman"/>
          <w:b w:val="false"/>
          <w:i w:val="false"/>
          <w:color w:val="000000"/>
          <w:sz w:val="28"/>
        </w:rPr>
        <w:t>
4.1 Қорғалған топырақтың гүлдерің жинау туралы ақпаратты көрсетіңіз</w:t>
      </w:r>
      <w:r>
        <w:br/>
      </w:r>
      <w:r>
        <w:rPr>
          <w:rFonts w:ascii="Times New Roman"/>
          <w:b w:val="false"/>
          <w:i w:val="false"/>
          <w:color w:val="000000"/>
          <w:sz w:val="28"/>
        </w:rPr>
        <w:t>
Укажите информацию о сборе цветов закрытого грунта</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2499"/>
        <w:gridCol w:w="4089"/>
        <w:gridCol w:w="3209"/>
      </w:tblGrid>
      <w:tr>
        <w:trPr>
          <w:trHeight w:val="36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Жылыжайдың пайдаланылатын алқабы, ш. м.</w:t>
            </w:r>
            <w:r>
              <w:br/>
            </w:r>
            <w:r>
              <w:rPr>
                <w:rFonts w:ascii="Times New Roman"/>
                <w:b w:val="false"/>
                <w:i w:val="false"/>
                <w:color w:val="000000"/>
                <w:sz w:val="20"/>
              </w:rPr>
              <w:t>
</w:t>
            </w:r>
            <w:r>
              <w:rPr>
                <w:rFonts w:ascii="Times New Roman"/>
                <w:b w:val="false"/>
                <w:i w:val="false"/>
                <w:color w:val="000000"/>
                <w:sz w:val="20"/>
              </w:rPr>
              <w:t>Используемая площадь теплиц, кв. м.</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түсім, мың дана</w:t>
            </w:r>
            <w:r>
              <w:br/>
            </w:r>
            <w:r>
              <w:rPr>
                <w:rFonts w:ascii="Times New Roman"/>
                <w:b w:val="false"/>
                <w:i w:val="false"/>
                <w:color w:val="000000"/>
                <w:sz w:val="20"/>
              </w:rPr>
              <w:t>
</w:t>
            </w:r>
            <w:r>
              <w:rPr>
                <w:rFonts w:ascii="Times New Roman"/>
                <w:b w:val="false"/>
                <w:i w:val="false"/>
                <w:color w:val="000000"/>
                <w:sz w:val="20"/>
              </w:rPr>
              <w:t>Валовый сбор, тысяч штук</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Раушан гүлдер</w:t>
            </w:r>
            <w:r>
              <w:br/>
            </w:r>
            <w:r>
              <w:rPr>
                <w:rFonts w:ascii="Times New Roman"/>
                <w:b w:val="false"/>
                <w:i w:val="false"/>
                <w:color w:val="000000"/>
                <w:sz w:val="20"/>
              </w:rPr>
              <w:t>
</w:t>
            </w:r>
            <w:r>
              <w:rPr>
                <w:rFonts w:ascii="Times New Roman"/>
                <w:b w:val="false"/>
                <w:i w:val="false"/>
                <w:color w:val="000000"/>
                <w:sz w:val="20"/>
              </w:rPr>
              <w:t>Розы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Қалампыр гүлдер</w:t>
            </w:r>
            <w:r>
              <w:br/>
            </w:r>
            <w:r>
              <w:rPr>
                <w:rFonts w:ascii="Times New Roman"/>
                <w:b w:val="false"/>
                <w:i w:val="false"/>
                <w:color w:val="000000"/>
                <w:sz w:val="20"/>
              </w:rPr>
              <w:t>
</w:t>
            </w:r>
            <w:r>
              <w:rPr>
                <w:rFonts w:ascii="Times New Roman"/>
                <w:b w:val="false"/>
                <w:i w:val="false"/>
                <w:color w:val="000000"/>
                <w:sz w:val="20"/>
              </w:rPr>
              <w:t>Гвоздики</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 гүлдер</w:t>
            </w:r>
            <w:r>
              <w:br/>
            </w:r>
            <w:r>
              <w:rPr>
                <w:rFonts w:ascii="Times New Roman"/>
                <w:b w:val="false"/>
                <w:i w:val="false"/>
                <w:color w:val="000000"/>
                <w:sz w:val="20"/>
              </w:rPr>
              <w:t>
</w:t>
            </w:r>
            <w:r>
              <w:rPr>
                <w:rFonts w:ascii="Times New Roman"/>
                <w:b w:val="false"/>
                <w:i w:val="false"/>
                <w:color w:val="000000"/>
                <w:sz w:val="20"/>
              </w:rPr>
              <w:t>Хризантемы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кесілген жас гүлдер</w:t>
            </w:r>
            <w:r>
              <w:br/>
            </w:r>
            <w:r>
              <w:rPr>
                <w:rFonts w:ascii="Times New Roman"/>
                <w:b w:val="false"/>
                <w:i w:val="false"/>
                <w:color w:val="000000"/>
                <w:sz w:val="20"/>
              </w:rPr>
              <w:t>
</w:t>
            </w:r>
            <w:r>
              <w:rPr>
                <w:rFonts w:ascii="Times New Roman"/>
                <w:b w:val="false"/>
                <w:i w:val="false"/>
                <w:color w:val="000000"/>
                <w:sz w:val="20"/>
              </w:rPr>
              <w:t>Цветы срезанные свежие прочие</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01.19.21.119</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2" w:id="147"/>
    <w:p>
      <w:pPr>
        <w:spacing w:after="0"/>
        <w:ind w:left="0"/>
        <w:jc w:val="both"/>
      </w:pPr>
      <w:r>
        <w:rPr>
          <w:rFonts w:ascii="Times New Roman"/>
          <w:b w:val="false"/>
          <w:i w:val="false"/>
          <w:color w:val="000000"/>
          <w:sz w:val="28"/>
        </w:rPr>
        <w:t>
5. Экологиялық таза өнім өндірісі туралы ақпаратты көрсетіңіз (экологиялық таза технологиялар және құрал-жабдықтардың көмегімен өндірілген және алынған, жайлы қоршаған ортада тасымалданған және сақталған, құрамындағы зиянды заттар қоршаған ортаға және адамның денсаулығына залал келтірмейтін өнім) (шаруа немесе фермер қожалықтары толтырады)</w:t>
      </w:r>
      <w:r>
        <w:br/>
      </w:r>
      <w:r>
        <w:rPr>
          <w:rFonts w:ascii="Times New Roman"/>
          <w:b w:val="false"/>
          <w:i w:val="false"/>
          <w:color w:val="000000"/>
          <w:sz w:val="28"/>
        </w:rPr>
        <w:t>
Укажите информацию о сборе экологически чистой продукции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 (заполняется крестьянским или фермерским хозяйством)</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0"/>
        <w:gridCol w:w="2765"/>
        <w:gridCol w:w="4515"/>
      </w:tblGrid>
      <w:tr>
        <w:trPr>
          <w:trHeight w:val="36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ауылшаруашылық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таза ауылшаруашылық дақылдарының жалпы түсімі, ц</w:t>
            </w:r>
            <w:r>
              <w:br/>
            </w:r>
            <w:r>
              <w:rPr>
                <w:rFonts w:ascii="Times New Roman"/>
                <w:b w:val="false"/>
                <w:i w:val="false"/>
                <w:color w:val="000000"/>
                <w:sz w:val="20"/>
              </w:rPr>
              <w:t>
</w:t>
            </w:r>
            <w:r>
              <w:rPr>
                <w:rFonts w:ascii="Times New Roman"/>
                <w:b w:val="false"/>
                <w:i w:val="false"/>
                <w:color w:val="000000"/>
                <w:sz w:val="20"/>
              </w:rPr>
              <w:t>Валовой сбор экологически чистых сельскохозяйственных культур, ц</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3" w:id="148"/>
    <w:p>
      <w:pPr>
        <w:spacing w:after="0"/>
        <w:ind w:left="0"/>
        <w:jc w:val="both"/>
      </w:pPr>
      <w:r>
        <w:rPr>
          <w:rFonts w:ascii="Times New Roman"/>
          <w:b w:val="false"/>
          <w:i w:val="false"/>
          <w:color w:val="000000"/>
          <w:sz w:val="28"/>
        </w:rPr>
        <w:t>
6. Тыңайтқыштарды енгізу мен қолдану туралы ақпаратты көрсетіңіз</w:t>
      </w:r>
      <w:r>
        <w:br/>
      </w:r>
      <w:r>
        <w:rPr>
          <w:rFonts w:ascii="Times New Roman"/>
          <w:b w:val="false"/>
          <w:i w:val="false"/>
          <w:color w:val="000000"/>
          <w:sz w:val="28"/>
        </w:rPr>
        <w:t>
Укажите информацию о внесении и использовании удобрений</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394"/>
        <w:gridCol w:w="1279"/>
        <w:gridCol w:w="1265"/>
        <w:gridCol w:w="1195"/>
        <w:gridCol w:w="1265"/>
        <w:gridCol w:w="1195"/>
        <w:gridCol w:w="1124"/>
        <w:gridCol w:w="1040"/>
        <w:gridCol w:w="1195"/>
      </w:tblGrid>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ауылшаруашылық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Қоректік заттардың 100 %-ына есептегенде минералдық тыңайтқыштарды енгізу </w:t>
            </w:r>
            <w:r>
              <w:br/>
            </w:r>
            <w:r>
              <w:rPr>
                <w:rFonts w:ascii="Times New Roman"/>
                <w:b w:val="false"/>
                <w:i w:val="false"/>
                <w:color w:val="000000"/>
                <w:sz w:val="20"/>
              </w:rPr>
              <w:t>
</w:t>
            </w:r>
            <w:r>
              <w:rPr>
                <w:rFonts w:ascii="Times New Roman"/>
                <w:b w:val="false"/>
                <w:i w:val="false"/>
                <w:color w:val="000000"/>
                <w:sz w:val="20"/>
              </w:rPr>
              <w:t>Внесение минеральных удобрений в пересчете на 100% питательных веществ,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тыңайтқыштарды енгізу, тонна</w:t>
            </w:r>
            <w:r>
              <w:br/>
            </w:r>
            <w:r>
              <w:rPr>
                <w:rFonts w:ascii="Times New Roman"/>
                <w:b w:val="false"/>
                <w:i w:val="false"/>
                <w:color w:val="000000"/>
                <w:sz w:val="20"/>
              </w:rPr>
              <w:t>
</w:t>
            </w:r>
            <w:r>
              <w:rPr>
                <w:rFonts w:ascii="Times New Roman"/>
                <w:b w:val="false"/>
                <w:i w:val="false"/>
                <w:color w:val="000000"/>
                <w:sz w:val="20"/>
              </w:rPr>
              <w:t>Внесение органических удобрений,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азоттық</w:t>
            </w:r>
            <w:r>
              <w:br/>
            </w:r>
            <w:r>
              <w:rPr>
                <w:rFonts w:ascii="Times New Roman"/>
                <w:b w:val="false"/>
                <w:i w:val="false"/>
                <w:color w:val="000000"/>
                <w:sz w:val="20"/>
              </w:rPr>
              <w:t>
</w:t>
            </w:r>
            <w:r>
              <w:rPr>
                <w:rFonts w:ascii="Times New Roman"/>
                <w:b w:val="false"/>
                <w:i w:val="false"/>
                <w:color w:val="000000"/>
                <w:sz w:val="20"/>
              </w:rPr>
              <w:t>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фосфорлық (фосфор ұнтағын қоса)</w:t>
            </w:r>
            <w:r>
              <w:br/>
            </w:r>
            <w:r>
              <w:rPr>
                <w:rFonts w:ascii="Times New Roman"/>
                <w:b w:val="false"/>
                <w:i w:val="false"/>
                <w:color w:val="000000"/>
                <w:sz w:val="20"/>
              </w:rPr>
              <w:t>
</w:t>
            </w:r>
            <w:r>
              <w:rPr>
                <w:rFonts w:ascii="Times New Roman"/>
                <w:b w:val="false"/>
                <w:i w:val="false"/>
                <w:color w:val="000000"/>
                <w:sz w:val="20"/>
              </w:rPr>
              <w:t>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калийлік</w:t>
            </w:r>
            <w:r>
              <w:br/>
            </w:r>
            <w:r>
              <w:rPr>
                <w:rFonts w:ascii="Times New Roman"/>
                <w:b w:val="false"/>
                <w:i w:val="false"/>
                <w:color w:val="000000"/>
                <w:sz w:val="20"/>
              </w:rPr>
              <w:t>
</w:t>
            </w:r>
            <w:r>
              <w:rPr>
                <w:rFonts w:ascii="Times New Roman"/>
                <w:b w:val="false"/>
                <w:i w:val="false"/>
                <w:color w:val="000000"/>
                <w:sz w:val="20"/>
              </w:rPr>
              <w:t>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4" w:id="149"/>
    <w:p>
      <w:pPr>
        <w:spacing w:after="0"/>
        <w:ind w:left="0"/>
        <w:jc w:val="both"/>
      </w:pPr>
      <w:r>
        <w:rPr>
          <w:rFonts w:ascii="Times New Roman"/>
          <w:b w:val="false"/>
          <w:i w:val="false"/>
          <w:color w:val="000000"/>
          <w:sz w:val="28"/>
        </w:rPr>
        <w:t>
7. Тыңайтылған аудан туралы ақпаратты көрсетіңіз</w:t>
      </w:r>
      <w:r>
        <w:br/>
      </w:r>
      <w:r>
        <w:rPr>
          <w:rFonts w:ascii="Times New Roman"/>
          <w:b w:val="false"/>
          <w:i w:val="false"/>
          <w:color w:val="000000"/>
          <w:sz w:val="28"/>
        </w:rPr>
        <w:t>
Укажите информацию об удобренной площади</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1421"/>
        <w:gridCol w:w="2390"/>
        <w:gridCol w:w="2390"/>
        <w:gridCol w:w="2391"/>
        <w:gridCol w:w="2391"/>
      </w:tblGrid>
      <w:tr>
        <w:trPr>
          <w:trHeight w:val="30" w:hRule="atLeast"/>
        </w:trPr>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ауылшаруашылық 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 в соответствии с СКПСХ</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тыңайтқыштармен тыңайтылған аудан, ш.м.</w:t>
            </w:r>
            <w:r>
              <w:br/>
            </w:r>
            <w:r>
              <w:rPr>
                <w:rFonts w:ascii="Times New Roman"/>
                <w:b w:val="false"/>
                <w:i w:val="false"/>
                <w:color w:val="000000"/>
                <w:sz w:val="20"/>
              </w:rPr>
              <w:t>
</w:t>
            </w:r>
            <w:r>
              <w:rPr>
                <w:rFonts w:ascii="Times New Roman"/>
                <w:b w:val="false"/>
                <w:i w:val="false"/>
                <w:color w:val="000000"/>
                <w:sz w:val="20"/>
              </w:rPr>
              <w:t>Площадь, удобренная минеральными удобрениями, 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тыңайтқыштармен тыңайтылған аудан, ш.м.</w:t>
            </w:r>
            <w:r>
              <w:br/>
            </w:r>
            <w:r>
              <w:rPr>
                <w:rFonts w:ascii="Times New Roman"/>
                <w:b w:val="false"/>
                <w:i w:val="false"/>
                <w:color w:val="000000"/>
                <w:sz w:val="20"/>
              </w:rPr>
              <w:t>
</w:t>
            </w:r>
            <w:r>
              <w:rPr>
                <w:rFonts w:ascii="Times New Roman"/>
                <w:b w:val="false"/>
                <w:i w:val="false"/>
                <w:color w:val="000000"/>
                <w:sz w:val="20"/>
              </w:rPr>
              <w:t>Площадь, удобренная органическими удобрениями,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5" w:id="150"/>
    <w:p>
      <w:pPr>
        <w:spacing w:after="0"/>
        <w:ind w:left="0"/>
        <w:jc w:val="both"/>
      </w:pPr>
      <w:r>
        <w:rPr>
          <w:rFonts w:ascii="Times New Roman"/>
          <w:b w:val="false"/>
          <w:i w:val="false"/>
          <w:color w:val="000000"/>
          <w:sz w:val="28"/>
        </w:rPr>
        <w:t>
8. Дәнді дақылдарды өсіргенде ылғалресурссақтау технологиясын қолдану туралы мәліметті көрсетіңіз, ш.м.</w:t>
      </w:r>
      <w:r>
        <w:br/>
      </w:r>
      <w:r>
        <w:rPr>
          <w:rFonts w:ascii="Times New Roman"/>
          <w:b w:val="false"/>
          <w:i w:val="false"/>
          <w:color w:val="000000"/>
          <w:sz w:val="28"/>
        </w:rPr>
        <w:t>
Укажите сведения о применении влагоресурсосберегающих технологий при возделывании зерновых культур, кв.м.</w:t>
      </w:r>
    </w:p>
    <w:bookmarkEnd w:id="150"/>
    <w:bookmarkStart w:name="z406" w:id="151"/>
    <w:p>
      <w:pPr>
        <w:spacing w:after="0"/>
        <w:ind w:left="0"/>
        <w:jc w:val="both"/>
      </w:pPr>
      <w:r>
        <w:rPr>
          <w:rFonts w:ascii="Times New Roman"/>
          <w:b w:val="false"/>
          <w:i w:val="false"/>
          <w:color w:val="000000"/>
          <w:sz w:val="28"/>
        </w:rPr>
        <w:t>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9"/>
        <w:gridCol w:w="3101"/>
      </w:tblGrid>
      <w:tr>
        <w:trPr>
          <w:trHeight w:val="345"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Сабанды ұсақтау және шашу арқылы жиналған дәнді дақылдар алқабы</w:t>
            </w:r>
            <w:r>
              <w:br/>
            </w:r>
            <w:r>
              <w:rPr>
                <w:rFonts w:ascii="Times New Roman"/>
                <w:b w:val="false"/>
                <w:i w:val="false"/>
                <w:color w:val="000000"/>
                <w:sz w:val="20"/>
              </w:rPr>
              <w:t>
Убранная площадь зерновых культур с измельчением и разбрасыванием соломы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Себу кешенімен, сондай-ақ тікелей сепкіштермен есепті жылы себілген дәнді дақылдар алқабы </w:t>
            </w:r>
            <w:r>
              <w:br/>
            </w:r>
            <w:r>
              <w:rPr>
                <w:rFonts w:ascii="Times New Roman"/>
                <w:b w:val="false"/>
                <w:i w:val="false"/>
                <w:color w:val="000000"/>
                <w:sz w:val="20"/>
              </w:rPr>
              <w:t>
Посеяно в отчетном году зерновых культур посевными комплексами, а также стерневыми сеялками</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5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Есепті жылы құрамында глифосаты бар гербицидтермен өңделген дәнді дақылдар алқаптары</w:t>
            </w:r>
            <w:r>
              <w:br/>
            </w:r>
            <w:r>
              <w:rPr>
                <w:rFonts w:ascii="Times New Roman"/>
                <w:b w:val="false"/>
                <w:i w:val="false"/>
                <w:color w:val="000000"/>
                <w:sz w:val="20"/>
              </w:rPr>
              <w:t>
Площади зерновых культур, обработанные глифосатсодержащими гербицидами</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ШФҚ</w:t>
      </w:r>
      <w:r>
        <w:rPr>
          <w:rFonts w:ascii="Times New Roman"/>
          <w:b w:val="false"/>
          <w:i w:val="false"/>
          <w:color w:val="000000"/>
          <w:vertAlign w:val="superscript"/>
        </w:rPr>
        <w:t>3</w:t>
      </w:r>
      <w:r>
        <w:rPr>
          <w:rFonts w:ascii="Times New Roman"/>
          <w:b w:val="false"/>
          <w:i w:val="false"/>
          <w:color w:val="000000"/>
          <w:sz w:val="28"/>
        </w:rPr>
        <w:t xml:space="preserve"> бойынша толтырылады</w:t>
      </w:r>
      <w:r>
        <w:br/>
      </w:r>
      <w:r>
        <w:rPr>
          <w:rFonts w:ascii="Times New Roman"/>
          <w:b w:val="false"/>
          <w:i w:val="false"/>
          <w:color w:val="000000"/>
          <w:sz w:val="28"/>
        </w:rPr>
        <w:t>
Заполняется по КФХ</w:t>
      </w:r>
    </w:p>
    <w:p>
      <w:pPr>
        <w:spacing w:after="0"/>
        <w:ind w:left="0"/>
        <w:jc w:val="both"/>
      </w:pPr>
      <w:r>
        <w:rPr>
          <w:rFonts w:ascii="Times New Roman"/>
          <w:b w:val="false"/>
          <w:i w:val="false"/>
          <w:color w:val="000000"/>
          <w:sz w:val="28"/>
        </w:rPr>
        <w:t>ШФҚ атауы</w:t>
      </w:r>
      <w:r>
        <w:br/>
      </w:r>
      <w:r>
        <w:rPr>
          <w:rFonts w:ascii="Times New Roman"/>
          <w:b w:val="false"/>
          <w:i w:val="false"/>
          <w:color w:val="000000"/>
          <w:sz w:val="28"/>
        </w:rPr>
        <w:t>
Наименование КФХ ____________________________________________________</w:t>
      </w:r>
    </w:p>
    <w:p>
      <w:pPr>
        <w:spacing w:after="0"/>
        <w:ind w:left="0"/>
        <w:jc w:val="both"/>
      </w:pPr>
      <w:r>
        <w:rPr>
          <w:rFonts w:ascii="Times New Roman"/>
          <w:b w:val="false"/>
          <w:i w:val="false"/>
          <w:color w:val="000000"/>
          <w:sz w:val="28"/>
        </w:rPr>
        <w:t>ШФҚ мекенжайы</w:t>
      </w:r>
      <w:r>
        <w:br/>
      </w:r>
      <w:r>
        <w:rPr>
          <w:rFonts w:ascii="Times New Roman"/>
          <w:b w:val="false"/>
          <w:i w:val="false"/>
          <w:color w:val="000000"/>
          <w:sz w:val="28"/>
        </w:rPr>
        <w:t>
Адрес КФХ ______________________________ Телефон ____________________</w:t>
      </w:r>
    </w:p>
    <w:p>
      <w:pPr>
        <w:spacing w:after="0"/>
        <w:ind w:left="0"/>
        <w:jc w:val="both"/>
      </w:pPr>
      <w:r>
        <w:rPr>
          <w:rFonts w:ascii="Times New Roman"/>
          <w:b w:val="false"/>
          <w:i w:val="false"/>
          <w:color w:val="000000"/>
          <w:sz w:val="28"/>
        </w:rPr>
        <w:t>Сұралғанның немесе деректерді ұсынғанның Т.А.Ә.</w:t>
      </w:r>
      <w:r>
        <w:br/>
      </w:r>
      <w:r>
        <w:rPr>
          <w:rFonts w:ascii="Times New Roman"/>
          <w:b w:val="false"/>
          <w:i w:val="false"/>
          <w:color w:val="000000"/>
          <w:sz w:val="28"/>
        </w:rPr>
        <w:t>
Ф.И.О. опрошенного или предоставившего данные       Қолы</w:t>
      </w:r>
      <w:r>
        <w:br/>
      </w:r>
      <w:r>
        <w:rPr>
          <w:rFonts w:ascii="Times New Roman"/>
          <w:b w:val="false"/>
          <w:i w:val="false"/>
          <w:color w:val="000000"/>
          <w:sz w:val="28"/>
        </w:rPr>
        <w:t>
___________________________________________________ Подпись _________</w:t>
      </w:r>
    </w:p>
    <w:p>
      <w:pPr>
        <w:spacing w:after="0"/>
        <w:ind w:left="0"/>
        <w:jc w:val="both"/>
      </w:pPr>
      <w:r>
        <w:rPr>
          <w:rFonts w:ascii="Times New Roman"/>
          <w:b w:val="false"/>
          <w:i w:val="false"/>
          <w:color w:val="000000"/>
          <w:sz w:val="28"/>
        </w:rPr>
        <w:t>Жұртшылық шаруашылықтары бойынша толтырылады</w:t>
      </w:r>
      <w:r>
        <w:br/>
      </w:r>
      <w:r>
        <w:rPr>
          <w:rFonts w:ascii="Times New Roman"/>
          <w:b w:val="false"/>
          <w:i w:val="false"/>
          <w:color w:val="000000"/>
          <w:sz w:val="28"/>
        </w:rPr>
        <w:t>
Заполняется по хозяйствам населения</w:t>
      </w:r>
    </w:p>
    <w:p>
      <w:pPr>
        <w:spacing w:after="0"/>
        <w:ind w:left="0"/>
        <w:jc w:val="both"/>
      </w:pPr>
      <w:r>
        <w:rPr>
          <w:rFonts w:ascii="Times New Roman"/>
          <w:b w:val="false"/>
          <w:i w:val="false"/>
          <w:color w:val="000000"/>
          <w:sz w:val="28"/>
        </w:rPr>
        <w:t>Шаруашылықтың мекенжайы</w:t>
      </w:r>
      <w:r>
        <w:br/>
      </w:r>
      <w:r>
        <w:rPr>
          <w:rFonts w:ascii="Times New Roman"/>
          <w:b w:val="false"/>
          <w:i w:val="false"/>
          <w:color w:val="000000"/>
          <w:sz w:val="28"/>
        </w:rPr>
        <w:t>
Адрес хозяйства __________________________________ Телефон __________</w:t>
      </w:r>
    </w:p>
    <w:p>
      <w:pPr>
        <w:spacing w:after="0"/>
        <w:ind w:left="0"/>
        <w:jc w:val="both"/>
      </w:pPr>
      <w:r>
        <w:rPr>
          <w:rFonts w:ascii="Times New Roman"/>
          <w:b w:val="false"/>
          <w:i w:val="false"/>
          <w:color w:val="000000"/>
          <w:sz w:val="28"/>
        </w:rPr>
        <w:t>Сұралғанның Т.А.Ә.                                 Қолы</w:t>
      </w:r>
      <w:r>
        <w:br/>
      </w:r>
      <w:r>
        <w:rPr>
          <w:rFonts w:ascii="Times New Roman"/>
          <w:b w:val="false"/>
          <w:i w:val="false"/>
          <w:color w:val="000000"/>
          <w:sz w:val="28"/>
        </w:rPr>
        <w:t>
Ф.И.О. опрошенного _______________________________ Подпись __________</w:t>
      </w:r>
    </w:p>
    <w:p>
      <w:pPr>
        <w:spacing w:after="0"/>
        <w:ind w:left="0"/>
        <w:jc w:val="both"/>
      </w:pPr>
      <w:r>
        <w:rPr>
          <w:rFonts w:ascii="Times New Roman"/>
          <w:b w:val="false"/>
          <w:i w:val="false"/>
          <w:color w:val="000000"/>
          <w:sz w:val="28"/>
        </w:rPr>
        <w:t>Саяжайлық жерлер бойынша толтырылады</w:t>
      </w:r>
      <w:r>
        <w:br/>
      </w:r>
      <w:r>
        <w:rPr>
          <w:rFonts w:ascii="Times New Roman"/>
          <w:b w:val="false"/>
          <w:i w:val="false"/>
          <w:color w:val="000000"/>
          <w:sz w:val="28"/>
        </w:rPr>
        <w:t>
Заполняется по дачным участкам</w:t>
      </w:r>
    </w:p>
    <w:p>
      <w:pPr>
        <w:spacing w:after="0"/>
        <w:ind w:left="0"/>
        <w:jc w:val="both"/>
      </w:pPr>
      <w:r>
        <w:rPr>
          <w:rFonts w:ascii="Times New Roman"/>
          <w:b w:val="false"/>
          <w:i w:val="false"/>
          <w:color w:val="000000"/>
          <w:sz w:val="28"/>
        </w:rPr>
        <w:t>Саяжайлық жерлердің мекенжайы</w:t>
      </w:r>
      <w:r>
        <w:br/>
      </w:r>
      <w:r>
        <w:rPr>
          <w:rFonts w:ascii="Times New Roman"/>
          <w:b w:val="false"/>
          <w:i w:val="false"/>
          <w:color w:val="000000"/>
          <w:sz w:val="28"/>
        </w:rPr>
        <w:t>
Адрес дачного участка _____________________________ Телефон _________</w:t>
      </w:r>
    </w:p>
    <w:p>
      <w:pPr>
        <w:spacing w:after="0"/>
        <w:ind w:left="0"/>
        <w:jc w:val="both"/>
      </w:pPr>
      <w:r>
        <w:rPr>
          <w:rFonts w:ascii="Times New Roman"/>
          <w:b w:val="false"/>
          <w:i w:val="false"/>
          <w:color w:val="000000"/>
          <w:sz w:val="28"/>
        </w:rPr>
        <w:t>Сұралғанның Т.А.Ә.                                 Қолы</w:t>
      </w:r>
      <w:r>
        <w:br/>
      </w:r>
      <w:r>
        <w:rPr>
          <w:rFonts w:ascii="Times New Roman"/>
          <w:b w:val="false"/>
          <w:i w:val="false"/>
          <w:color w:val="000000"/>
          <w:sz w:val="28"/>
        </w:rPr>
        <w:t>
Ф.И.О. опрошенного _______________________________ Подпись __________</w:t>
      </w:r>
    </w:p>
    <w:p>
      <w:pPr>
        <w:spacing w:after="0"/>
        <w:ind w:left="0"/>
        <w:jc w:val="both"/>
      </w:pPr>
      <w:r>
        <w:rPr>
          <w:rFonts w:ascii="Times New Roman"/>
          <w:b w:val="false"/>
          <w:i w:val="false"/>
          <w:color w:val="000000"/>
          <w:sz w:val="28"/>
        </w:rPr>
        <w:t>Интервьюердің Т.А.Ә.                               Қолы</w:t>
      </w:r>
      <w:r>
        <w:br/>
      </w:r>
      <w:r>
        <w:rPr>
          <w:rFonts w:ascii="Times New Roman"/>
          <w:b w:val="false"/>
          <w:i w:val="false"/>
          <w:color w:val="000000"/>
          <w:sz w:val="28"/>
        </w:rPr>
        <w:t>
Ф.И.О. интервьюера _______________________________ Подпись __________</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Мұнда және бұдан әрі ШФҚ-шаруа немесе фермер қажалықтары</w:t>
      </w:r>
      <w:r>
        <w:br/>
      </w:r>
      <w:r>
        <w:rPr>
          <w:rFonts w:ascii="Times New Roman"/>
          <w:b w:val="false"/>
          <w:i w:val="false"/>
          <w:color w:val="000000"/>
          <w:sz w:val="28"/>
        </w:rPr>
        <w:t>
Здесь и далее КФХ-крестьянские или фермерскте хозяйства</w:t>
      </w:r>
    </w:p>
    <w:bookmarkStart w:name="z407" w:id="1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23-қосымша   </w:t>
      </w:r>
    </w:p>
    <w:bookmarkEnd w:id="152"/>
    <w:bookmarkStart w:name="z408" w:id="153"/>
    <w:p>
      <w:pPr>
        <w:spacing w:after="0"/>
        <w:ind w:left="0"/>
        <w:jc w:val="left"/>
      </w:pPr>
      <w:r>
        <w:rPr>
          <w:rFonts w:ascii="Times New Roman"/>
          <w:b/>
          <w:i w:val="false"/>
          <w:color w:val="000000"/>
        </w:rPr>
        <w:t xml:space="preserve"> 
«Шаруа немесе фермер қожалықтары мен жұртшылық</w:t>
      </w:r>
      <w:r>
        <w:br/>
      </w:r>
      <w:r>
        <w:rPr>
          <w:rFonts w:ascii="Times New Roman"/>
          <w:b/>
          <w:i w:val="false"/>
          <w:color w:val="000000"/>
        </w:rPr>
        <w:t>
шаруашылықтарындағы ауылшаруашылық дақылдардың түсімін жинау</w:t>
      </w:r>
      <w:r>
        <w:br/>
      </w:r>
      <w:r>
        <w:rPr>
          <w:rFonts w:ascii="Times New Roman"/>
          <w:b/>
          <w:i w:val="false"/>
          <w:color w:val="000000"/>
        </w:rPr>
        <w:t>
туралы» жалпымемлекеттік статистикалық байқаудың статистикалық</w:t>
      </w:r>
      <w:r>
        <w:br/>
      </w:r>
      <w:r>
        <w:rPr>
          <w:rFonts w:ascii="Times New Roman"/>
          <w:b/>
          <w:i w:val="false"/>
          <w:color w:val="000000"/>
        </w:rPr>
        <w:t>
нысанын толтыру жөніндегі нұсқаулық (коды 0241104, индексі</w:t>
      </w:r>
      <w:r>
        <w:br/>
      </w:r>
      <w:r>
        <w:rPr>
          <w:rFonts w:ascii="Times New Roman"/>
          <w:b/>
          <w:i w:val="false"/>
          <w:color w:val="000000"/>
        </w:rPr>
        <w:t>
А-005, кезеңділігі жылдық)</w:t>
      </w:r>
    </w:p>
    <w:bookmarkEnd w:id="153"/>
    <w:bookmarkStart w:name="z409" w:id="154"/>
    <w:p>
      <w:pPr>
        <w:spacing w:after="0"/>
        <w:ind w:left="0"/>
        <w:jc w:val="both"/>
      </w:pPr>
      <w:r>
        <w:rPr>
          <w:rFonts w:ascii="Times New Roman"/>
          <w:b w:val="false"/>
          <w:i w:val="false"/>
          <w:color w:val="000000"/>
          <w:sz w:val="28"/>
        </w:rPr>
        <w:t>
      1. Осы «Шаруа немесе фермер қожалықтары мен жұртшылық шаруашылықтарындағы ауылшаруашылық дақылдардың түсімін жинау туралы» жалпымемлекеттік статистикалық байқаудың статистикалық нысанын (коды 0241104, индексі А-005, кезеңділігі жылдық)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жалпымемлекеттік статистикалық байқаудың «Шаруа немесе фермер қожалықтары мен жұртшылық шаруашылықтарындағы ауылшаруашылық дақылдардың түсімін жинау туралы» (коды 0241104, индексі А-005, кезеңділігі жылдық) статистикалық нысанын толтыруың жан-жақты көрсетеді.</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(тауарларының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w:t>
      </w:r>
      <w:r>
        <w:br/>
      </w:r>
      <w:r>
        <w:rPr>
          <w:rFonts w:ascii="Times New Roman"/>
          <w:b w:val="false"/>
          <w:i w:val="false"/>
          <w:color w:val="000000"/>
          <w:sz w:val="28"/>
        </w:rPr>
        <w:t>
</w:t>
      </w:r>
      <w:r>
        <w:rPr>
          <w:rFonts w:ascii="Times New Roman"/>
          <w:b w:val="false"/>
          <w:i w:val="false"/>
          <w:color w:val="000000"/>
          <w:sz w:val="28"/>
        </w:rPr>
        <w:t>
      2) ауыл шаруашылық тауар өндiрушiсi – тауарлы ауыл шаруашылық өнiмiн өндiрумен айналысатын жеке немесе заңды тұлға;</w:t>
      </w:r>
      <w:r>
        <w:br/>
      </w:r>
      <w:r>
        <w:rPr>
          <w:rFonts w:ascii="Times New Roman"/>
          <w:b w:val="false"/>
          <w:i w:val="false"/>
          <w:color w:val="000000"/>
          <w:sz w:val="28"/>
        </w:rPr>
        <w:t>
</w:t>
      </w:r>
      <w:r>
        <w:rPr>
          <w:rFonts w:ascii="Times New Roman"/>
          <w:b w:val="false"/>
          <w:i w:val="false"/>
          <w:color w:val="000000"/>
          <w:sz w:val="28"/>
        </w:rPr>
        <w:t>
      3) бастапқы кіріске алынған салмақ – жиналған өнімді жинау кезіндегі тазартпай алынғандағы, яғни шөп-шаламымен, минералдық қоспаларымен (топырақ, шаң-тозаң, собық масағы), артық ылғалдығымен қоса нақты салмағы;</w:t>
      </w:r>
      <w:r>
        <w:br/>
      </w:r>
      <w:r>
        <w:rPr>
          <w:rFonts w:ascii="Times New Roman"/>
          <w:b w:val="false"/>
          <w:i w:val="false"/>
          <w:color w:val="000000"/>
          <w:sz w:val="28"/>
        </w:rPr>
        <w:t>
</w:t>
      </w:r>
      <w:r>
        <w:rPr>
          <w:rFonts w:ascii="Times New Roman"/>
          <w:b w:val="false"/>
          <w:i w:val="false"/>
          <w:color w:val="000000"/>
          <w:sz w:val="28"/>
        </w:rPr>
        <w:t>
      4) егістік жерлер – ауыл шаруашылығы дақылдары егілген жердің ауданы;</w:t>
      </w:r>
      <w:r>
        <w:br/>
      </w:r>
      <w:r>
        <w:rPr>
          <w:rFonts w:ascii="Times New Roman"/>
          <w:b w:val="false"/>
          <w:i w:val="false"/>
          <w:color w:val="000000"/>
          <w:sz w:val="28"/>
        </w:rPr>
        <w:t>
</w:t>
      </w:r>
      <w:r>
        <w:rPr>
          <w:rFonts w:ascii="Times New Roman"/>
          <w:b w:val="false"/>
          <w:i w:val="false"/>
          <w:color w:val="000000"/>
          <w:sz w:val="28"/>
        </w:rPr>
        <w:t>
      5) жалпы түсім – әртүрлі ауыл шаруашылығы дақылдарының барлық егістігінен, ауыл шаруашылығы екпелерінен немесе басқа ауыл шаруашылық жерлерінен өндірілген (жиналған) өнім;</w:t>
      </w:r>
      <w:r>
        <w:br/>
      </w:r>
      <w:r>
        <w:rPr>
          <w:rFonts w:ascii="Times New Roman"/>
          <w:b w:val="false"/>
          <w:i w:val="false"/>
          <w:color w:val="000000"/>
          <w:sz w:val="28"/>
        </w:rPr>
        <w:t>
</w:t>
      </w:r>
      <w:r>
        <w:rPr>
          <w:rFonts w:ascii="Times New Roman"/>
          <w:b w:val="false"/>
          <w:i w:val="false"/>
          <w:color w:val="000000"/>
          <w:sz w:val="28"/>
        </w:rPr>
        <w:t>
      6) жұртшылық шаруашылығы - халықтың жеке қосалқы шаруашылықтары, ұжымдық бақтар мен бақшалар, саяжай учаскелері жатады;</w:t>
      </w:r>
      <w:r>
        <w:br/>
      </w:r>
      <w:r>
        <w:rPr>
          <w:rFonts w:ascii="Times New Roman"/>
          <w:b w:val="false"/>
          <w:i w:val="false"/>
          <w:color w:val="000000"/>
          <w:sz w:val="28"/>
        </w:rPr>
        <w:t>
</w:t>
      </w:r>
      <w:r>
        <w:rPr>
          <w:rFonts w:ascii="Times New Roman"/>
          <w:b w:val="false"/>
          <w:i w:val="false"/>
          <w:color w:val="000000"/>
          <w:sz w:val="28"/>
        </w:rPr>
        <w:t>
      7) жиналған алқап – ауыл шаруашылығы дақылдарының түсімі жиналған нақты алқап;</w:t>
      </w:r>
      <w:r>
        <w:br/>
      </w:r>
      <w:r>
        <w:rPr>
          <w:rFonts w:ascii="Times New Roman"/>
          <w:b w:val="false"/>
          <w:i w:val="false"/>
          <w:color w:val="000000"/>
          <w:sz w:val="28"/>
        </w:rPr>
        <w:t>
</w:t>
      </w:r>
      <w:r>
        <w:rPr>
          <w:rFonts w:ascii="Times New Roman"/>
          <w:b w:val="false"/>
          <w:i w:val="false"/>
          <w:color w:val="000000"/>
          <w:sz w:val="28"/>
        </w:rPr>
        <w:t>
      8) жылыжай – бұл жылыжай өсімдіктерін және көшеттерді жыл бойы өсіруге арналған, жарық өткізетін материалмен жабылған арнаулы жай;</w:t>
      </w:r>
      <w:r>
        <w:br/>
      </w:r>
      <w:r>
        <w:rPr>
          <w:rFonts w:ascii="Times New Roman"/>
          <w:b w:val="false"/>
          <w:i w:val="false"/>
          <w:color w:val="000000"/>
          <w:sz w:val="28"/>
        </w:rPr>
        <w:t>
</w:t>
      </w:r>
      <w:r>
        <w:rPr>
          <w:rFonts w:ascii="Times New Roman"/>
          <w:b w:val="false"/>
          <w:i w:val="false"/>
          <w:color w:val="000000"/>
          <w:sz w:val="28"/>
        </w:rPr>
        <w:t>
      9) көпжылғы дақылдар – бұған жүзім, цитрустық, тұқымдас және сүйекті жемістер, жеміс ағаштарын, бұта және жаңғақтар, құрамында майы бар жемістерді, дәмдеуіштер, хош иісті және фармацевтикалық дақылдарды, өзге де көпжылғы дақылдар;</w:t>
      </w:r>
      <w:r>
        <w:br/>
      </w:r>
      <w:r>
        <w:rPr>
          <w:rFonts w:ascii="Times New Roman"/>
          <w:b w:val="false"/>
          <w:i w:val="false"/>
          <w:color w:val="000000"/>
          <w:sz w:val="28"/>
        </w:rPr>
        <w:t>
</w:t>
      </w:r>
      <w:r>
        <w:rPr>
          <w:rFonts w:ascii="Times New Roman"/>
          <w:b w:val="false"/>
          <w:i w:val="false"/>
          <w:color w:val="000000"/>
          <w:sz w:val="28"/>
        </w:rPr>
        <w:t>
      10) маусымдық дақылдар – дәнді, бұршақ дақылдарды және майлы тұқымдарды, көкөніс және бақша, тамыр-жемісті өсімдіктерді және түйнежеміс (картоп, қант қызылшасы), темекі, талшықты дақылдарды (шитті мақта, зығыр, кендір), басқа да маусымдық дақылдар (азықтық дақылдар, гүлдер);</w:t>
      </w:r>
      <w:r>
        <w:br/>
      </w:r>
      <w:r>
        <w:rPr>
          <w:rFonts w:ascii="Times New Roman"/>
          <w:b w:val="false"/>
          <w:i w:val="false"/>
          <w:color w:val="000000"/>
          <w:sz w:val="28"/>
        </w:rPr>
        <w:t>
</w:t>
      </w:r>
      <w:r>
        <w:rPr>
          <w:rFonts w:ascii="Times New Roman"/>
          <w:b w:val="false"/>
          <w:i w:val="false"/>
          <w:color w:val="000000"/>
          <w:sz w:val="28"/>
        </w:rPr>
        <w:t>
      11) себу кешені – бұл топырақты алдын ала өңдеу, тегістеу, себу, тыңайтқыш енгізу және нығыздау сияқты бірнеше агротехнологиялық операцияларды бір мезгілде жүргізе алатын кешен;</w:t>
      </w:r>
      <w:r>
        <w:br/>
      </w:r>
      <w:r>
        <w:rPr>
          <w:rFonts w:ascii="Times New Roman"/>
          <w:b w:val="false"/>
          <w:i w:val="false"/>
          <w:color w:val="000000"/>
          <w:sz w:val="28"/>
        </w:rPr>
        <w:t>
</w:t>
      </w:r>
      <w:r>
        <w:rPr>
          <w:rFonts w:ascii="Times New Roman"/>
          <w:b w:val="false"/>
          <w:i w:val="false"/>
          <w:color w:val="000000"/>
          <w:sz w:val="28"/>
        </w:rPr>
        <w:t>
      12) суармалы ауыл шаруашылығы алқаптары – ауыл шаруашылығында пайдалануға және суаруға жарамды уақытша суару жүйесi бар жерлер;</w:t>
      </w:r>
      <w:r>
        <w:br/>
      </w:r>
      <w:r>
        <w:rPr>
          <w:rFonts w:ascii="Times New Roman"/>
          <w:b w:val="false"/>
          <w:i w:val="false"/>
          <w:color w:val="000000"/>
          <w:sz w:val="28"/>
        </w:rPr>
        <w:t>
</w:t>
      </w:r>
      <w:r>
        <w:rPr>
          <w:rFonts w:ascii="Times New Roman"/>
          <w:b w:val="false"/>
          <w:i w:val="false"/>
          <w:color w:val="000000"/>
          <w:sz w:val="28"/>
        </w:rPr>
        <w:t>
      13) тікелей сепкіш – анкерлі немесе қашау тісті сіңіргіштермен жабдықталған сепкіш;</w:t>
      </w:r>
      <w:r>
        <w:br/>
      </w:r>
      <w:r>
        <w:rPr>
          <w:rFonts w:ascii="Times New Roman"/>
          <w:b w:val="false"/>
          <w:i w:val="false"/>
          <w:color w:val="000000"/>
          <w:sz w:val="28"/>
        </w:rPr>
        <w:t>
</w:t>
      </w:r>
      <w:r>
        <w:rPr>
          <w:rFonts w:ascii="Times New Roman"/>
          <w:b w:val="false"/>
          <w:i w:val="false"/>
          <w:color w:val="000000"/>
          <w:sz w:val="28"/>
        </w:rPr>
        <w:t>
      14) ұқсатудан кейінгі салмақ (есепке алынатын салмағы) – өнімнің тазартқаннан және кептіргеннен кейінгі алынған, яғни ылғалдылық және ластану дәрежесін шегергендегі нақты салмағы;</w:t>
      </w:r>
      <w:r>
        <w:br/>
      </w:r>
      <w:r>
        <w:rPr>
          <w:rFonts w:ascii="Times New Roman"/>
          <w:b w:val="false"/>
          <w:i w:val="false"/>
          <w:color w:val="000000"/>
          <w:sz w:val="28"/>
        </w:rPr>
        <w:t>
</w:t>
      </w:r>
      <w:r>
        <w:rPr>
          <w:rFonts w:ascii="Times New Roman"/>
          <w:b w:val="false"/>
          <w:i w:val="false"/>
          <w:color w:val="000000"/>
          <w:sz w:val="28"/>
        </w:rPr>
        <w:t xml:space="preserve">
      15) шаруа немесе фермер қожалығы - дара кәсiпкерлiктi жүзеге асыру ауыл шаруашылығына арналған жерлердi ауыл шаруашылығы өнiмiн өндiру үшін пайдаланумен, сондай-ақ осы өнiмдi ұқсатумен және өткiзумен тығыз байланысты адамдардың еңбек бiрлестiгi; </w:t>
      </w:r>
      <w:r>
        <w:br/>
      </w:r>
      <w:r>
        <w:rPr>
          <w:rFonts w:ascii="Times New Roman"/>
          <w:b w:val="false"/>
          <w:i w:val="false"/>
          <w:color w:val="000000"/>
          <w:sz w:val="28"/>
        </w:rPr>
        <w:t>
</w:t>
      </w:r>
      <w:r>
        <w:rPr>
          <w:rFonts w:ascii="Times New Roman"/>
          <w:b w:val="false"/>
          <w:i w:val="false"/>
          <w:color w:val="000000"/>
          <w:sz w:val="28"/>
        </w:rPr>
        <w:t>
      16) ылғалресурссақтау технологиясы – бұл технологияның мақсаты топыраққа ең аз әсер ету, топырақтың су режимін жақсарту және егін жинау кезінде сабанды шашып тастау арқылы топырақ бетінде өсімдік қалдығын барынша сақтау;</w:t>
      </w:r>
      <w:r>
        <w:br/>
      </w:r>
      <w:r>
        <w:rPr>
          <w:rFonts w:ascii="Times New Roman"/>
          <w:b w:val="false"/>
          <w:i w:val="false"/>
          <w:color w:val="000000"/>
          <w:sz w:val="28"/>
        </w:rPr>
        <w:t>
</w:t>
      </w:r>
      <w:r>
        <w:rPr>
          <w:rFonts w:ascii="Times New Roman"/>
          <w:b w:val="false"/>
          <w:i w:val="false"/>
          <w:color w:val="000000"/>
          <w:sz w:val="28"/>
        </w:rPr>
        <w:t>
      17) экологиялық таза өнім – экологиялық таза технологиялар және құрал-жабдықтардың көмегімен өндірілген және алынған, жайлы қоршаған ортада тасымалданған және сақталған, құрамындағы зиянды заттар қоршаған орта және адамның денсаулығына залал келтірмейтін өнім.</w:t>
      </w:r>
      <w:r>
        <w:br/>
      </w:r>
      <w:r>
        <w:rPr>
          <w:rFonts w:ascii="Times New Roman"/>
          <w:b w:val="false"/>
          <w:i w:val="false"/>
          <w:color w:val="000000"/>
          <w:sz w:val="28"/>
        </w:rPr>
        <w:t>
</w:t>
      </w:r>
      <w:r>
        <w:rPr>
          <w:rFonts w:ascii="Times New Roman"/>
          <w:b w:val="false"/>
          <w:i w:val="false"/>
          <w:color w:val="000000"/>
          <w:sz w:val="28"/>
        </w:rPr>
        <w:t>
      3. Байқауға іріктемеге түскен шаруа немесе фермер қожалықтары және жұртшылық шаруашылықтары қатысады.</w:t>
      </w:r>
      <w:r>
        <w:br/>
      </w:r>
      <w:r>
        <w:rPr>
          <w:rFonts w:ascii="Times New Roman"/>
          <w:b w:val="false"/>
          <w:i w:val="false"/>
          <w:color w:val="000000"/>
          <w:sz w:val="28"/>
        </w:rPr>
        <w:t xml:space="preserve">
      Заңды тұлғаны құрмай кәсiпкерлiк қызметпен айналысатын Қазақстан Республикасының азаматтары және (немесе) оралмандар шаруа немесе фермер қожалығының субъектiлерi болып табылады. </w:t>
      </w:r>
      <w:r>
        <w:br/>
      </w:r>
      <w:r>
        <w:rPr>
          <w:rFonts w:ascii="Times New Roman"/>
          <w:b w:val="false"/>
          <w:i w:val="false"/>
          <w:color w:val="000000"/>
          <w:sz w:val="28"/>
        </w:rPr>
        <w:t>
      Шаруа немесе фермер қожалығы мынадай нысандарда болады:</w:t>
      </w:r>
      <w:r>
        <w:br/>
      </w:r>
      <w:r>
        <w:rPr>
          <w:rFonts w:ascii="Times New Roman"/>
          <w:b w:val="false"/>
          <w:i w:val="false"/>
          <w:color w:val="000000"/>
          <w:sz w:val="28"/>
        </w:rPr>
        <w:t>
      кәсiпкерлiк қызмет бiрлескен ортақ меншiк базасына негiзделген отбасылық кәсiпкерлiк нысанында жүзеге асырылатын шаруа қожалығы;</w:t>
      </w:r>
      <w:r>
        <w:br/>
      </w:r>
      <w:r>
        <w:rPr>
          <w:rFonts w:ascii="Times New Roman"/>
          <w:b w:val="false"/>
          <w:i w:val="false"/>
          <w:color w:val="000000"/>
          <w:sz w:val="28"/>
        </w:rPr>
        <w:t>
      өзiндiк кәсiпкерлiктi жүзеге асыруға негiзделген фермер қожалығы;</w:t>
      </w:r>
      <w:r>
        <w:br/>
      </w:r>
      <w:r>
        <w:rPr>
          <w:rFonts w:ascii="Times New Roman"/>
          <w:b w:val="false"/>
          <w:i w:val="false"/>
          <w:color w:val="000000"/>
          <w:sz w:val="28"/>
        </w:rPr>
        <w:t>
      бiрлескен қызмет туралы шарт негiзiнде, жалпы үлестiк меншiк базасында жай серiктестiк нысанында ұйымдастырылған фермер қожалығы.</w:t>
      </w:r>
      <w:r>
        <w:br/>
      </w:r>
      <w:r>
        <w:rPr>
          <w:rFonts w:ascii="Times New Roman"/>
          <w:b w:val="false"/>
          <w:i w:val="false"/>
          <w:color w:val="000000"/>
          <w:sz w:val="28"/>
        </w:rPr>
        <w:t>
</w:t>
      </w:r>
      <w:r>
        <w:rPr>
          <w:rFonts w:ascii="Times New Roman"/>
          <w:b w:val="false"/>
          <w:i w:val="false"/>
          <w:color w:val="000000"/>
          <w:sz w:val="28"/>
        </w:rPr>
        <w:t>
      4. Егер ауыл шаруашылығы дақылдарын өсіру аудандардың және (немесе) облыстардың бірнеше аумақтарында жүзеге асырылса, шаруа немесе фермер қожалықтары статистикалық нысанды жеке бланктерде әр аумақ бойынша ақпаратты көрсете отырып, ұсынады, яғни деректер өсіру жері бойынша көрсетіледі.</w:t>
      </w:r>
      <w:r>
        <w:br/>
      </w:r>
      <w:r>
        <w:rPr>
          <w:rFonts w:ascii="Times New Roman"/>
          <w:b w:val="false"/>
          <w:i w:val="false"/>
          <w:color w:val="000000"/>
          <w:sz w:val="28"/>
        </w:rPr>
        <w:t>
</w:t>
      </w:r>
      <w:r>
        <w:rPr>
          <w:rFonts w:ascii="Times New Roman"/>
          <w:b w:val="false"/>
          <w:i w:val="false"/>
          <w:color w:val="000000"/>
          <w:sz w:val="28"/>
        </w:rPr>
        <w:t>
      5. Статистикалық нысанда егістік алқабының көлемі, нақты жиналған алқап, түсімді нақты жинау және АШӨСЖ кодына сәйкес нысанда қарастырылған жекелеген дақылдар және суарылатын жерлер туралы деректерді көрсетумен жаздық дақылдардың солған алқаптары туралы нақты деректер көрсетіледі. Бұл ретте, жұртшылық шаруашылықтарында суармалы жерлер және экологиялық таза өнім жинау бойынша мәліметтер статистикалық нысанда көрсетілмейді.</w:t>
      </w:r>
      <w:r>
        <w:br/>
      </w:r>
      <w:r>
        <w:rPr>
          <w:rFonts w:ascii="Times New Roman"/>
          <w:b w:val="false"/>
          <w:i w:val="false"/>
          <w:color w:val="000000"/>
          <w:sz w:val="28"/>
        </w:rPr>
        <w:t>
</w:t>
      </w:r>
      <w:r>
        <w:rPr>
          <w:rFonts w:ascii="Times New Roman"/>
          <w:b w:val="false"/>
          <w:i w:val="false"/>
          <w:color w:val="000000"/>
          <w:sz w:val="28"/>
        </w:rPr>
        <w:t>
      6. 1-бөлімде тіркелген жеріне қарамастан, ауыл шаруашылығы дақылдарын өсіру саласында қызметті іске асырудың нақты орыны көрсетіледі (облыс, қала, аудан, елді мекен).</w:t>
      </w:r>
      <w:r>
        <w:br/>
      </w:r>
      <w:r>
        <w:rPr>
          <w:rFonts w:ascii="Times New Roman"/>
          <w:b w:val="false"/>
          <w:i w:val="false"/>
          <w:color w:val="000000"/>
          <w:sz w:val="28"/>
        </w:rPr>
        <w:t>
</w:t>
      </w:r>
      <w:r>
        <w:rPr>
          <w:rFonts w:ascii="Times New Roman"/>
          <w:b w:val="false"/>
          <w:i w:val="false"/>
          <w:color w:val="000000"/>
          <w:sz w:val="28"/>
        </w:rPr>
        <w:t>
      7. 2-бөлімнің 3-бағанында нақтыланған егістік алқаптары туралы деректер, ағымдағы жылдың өніміне кеш егілетін дақылдардың шаруашылықтағы нақты егілген алқабын (мәселен, жазда отырғызылған картоп), күздік дақылдар егісінің толық солған нақты мөлшерін, сондай-ақ егісті шаруашылықта пайдалануын (дәнге, пішенге тағы сол сияқты) ескере отырып, көрсетеді. Бұл орайда солған (есептен шығарылған) егіс алқабы актімен расталады.</w:t>
      </w:r>
      <w:r>
        <w:br/>
      </w:r>
      <w:r>
        <w:rPr>
          <w:rFonts w:ascii="Times New Roman"/>
          <w:b w:val="false"/>
          <w:i w:val="false"/>
          <w:color w:val="000000"/>
          <w:sz w:val="28"/>
        </w:rPr>
        <w:t>
      Оның құрамына, қысқы солғандарын есептен шығарғандағы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(яғни, көктемге сақталған шабындық ауданы) кіреді.</w:t>
      </w:r>
      <w:r>
        <w:br/>
      </w: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онда осы жаздық дақылдар егісі, тиісті жаздық дақылдар негізгі егіс ретінде есепте көрсетіліп, жалпы егіс көлеміне енгізіледі. Көк азыққа немесе сүрлемге пайдаланылған күздік дақылдар егісі аралық егіс болып саналып, жалпы егіс алқабына енгізілмейді, сондай-ақ қайталама (аңыздық), қатараралық (тығыз отырғызылған) егістер де жалпы егіс алқабына енгізілмейді.</w:t>
      </w:r>
      <w:r>
        <w:br/>
      </w:r>
      <w:r>
        <w:rPr>
          <w:rFonts w:ascii="Times New Roman"/>
          <w:b w:val="false"/>
          <w:i w:val="false"/>
          <w:color w:val="000000"/>
          <w:sz w:val="28"/>
        </w:rPr>
        <w:t>
      Жаз кезеңінде солған дәнді және дәндібұршақ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r>
        <w:br/>
      </w:r>
      <w:r>
        <w:rPr>
          <w:rFonts w:ascii="Times New Roman"/>
          <w:b w:val="false"/>
          <w:i w:val="false"/>
          <w:color w:val="000000"/>
          <w:sz w:val="28"/>
        </w:rPr>
        <w:t>
      Егер жазғы кезеңде солған дақылдар орнына басқа дақылдар қайтадан себілсе, онда қайтадан себілген дақылдың егіс алқабы және осы дақылдан жиналған өнім көрсетіледі.</w:t>
      </w:r>
      <w:r>
        <w:br/>
      </w: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онда олар дәнді дақылдар тобында тиісті дақылдар бойынша көрсетіледі.</w:t>
      </w:r>
      <w:r>
        <w:br/>
      </w: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қолданылса, онда статистикалық нысанда міндетті түрде дәнді егістің азықты дақылға ауыстырылу себептерін түсіндіре отырып, оны құжаттық растаумен, біржылдық шөп немесе сүрлемдік егіс тобында көрсетіледі. Ерекшелікке тек дәнге арналған күріш, тары, қарақұмық секілді кейбір дақылдар егістері жатады.</w:t>
      </w:r>
      <w:r>
        <w:br/>
      </w:r>
      <w:r>
        <w:rPr>
          <w:rFonts w:ascii="Times New Roman"/>
          <w:b w:val="false"/>
          <w:i w:val="false"/>
          <w:color w:val="000000"/>
          <w:sz w:val="28"/>
        </w:rPr>
        <w:t>
      5-бағанда есепті жылы жинау жұмыстары жүргізілген нақты жиналған алқап: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мерзімге барлық нақты жиналған алқап, оның ішінде өнімі жиналған, бірақ, толық ескерілмеген және кіріске алынбаған алқапты қоса көрсетіледі.</w:t>
      </w:r>
      <w:r>
        <w:br/>
      </w:r>
      <w:r>
        <w:rPr>
          <w:rFonts w:ascii="Times New Roman"/>
          <w:b w:val="false"/>
          <w:i w:val="false"/>
          <w:color w:val="000000"/>
          <w:sz w:val="28"/>
        </w:rPr>
        <w:t>
      Егер әрбір ауыл шаруашылығы дақылы бойынша жиналған алқап егіс алқабынан кем болған жағдайда (егістіктің жазда солуы немесе ауыстыру нәтижесінде), шаруашылық міндетті түрде солған егістікті есептен шығарудың растауын ұсынуы және осындай ауыстыру себебінің дұрыстығын түсіндіруі тиіс.</w:t>
      </w:r>
      <w:r>
        <w:br/>
      </w: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жалпы жиналған алқапта көрсетіледі.</w:t>
      </w:r>
      <w:r>
        <w:br/>
      </w: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 нақты пайдалануы бойынша әрбір дақыл түсімінің орылған және жиналған алқабының көлемі туралы деректердің дұрыстығы мұқият тексеріледі.</w:t>
      </w:r>
      <w:r>
        <w:br/>
      </w:r>
      <w:r>
        <w:rPr>
          <w:rFonts w:ascii="Times New Roman"/>
          <w:b w:val="false"/>
          <w:i w:val="false"/>
          <w:color w:val="000000"/>
          <w:sz w:val="28"/>
        </w:rPr>
        <w:t>
      Дәнді дақылдар, күнбағыс, қант қызылшасы, сонымен қатар мақта өнімі (шитті мақта) және темекі жалпы түсімі ұсақтатудан кейінгі (таза, кіріс салмақта) орнатылады, басқа дақылдар бойынша – бастапқы кіріске алынған (бункерлі) салмақта.</w:t>
      </w:r>
      <w:r>
        <w:br/>
      </w:r>
      <w:r>
        <w:rPr>
          <w:rFonts w:ascii="Times New Roman"/>
          <w:b w:val="false"/>
          <w:i w:val="false"/>
          <w:color w:val="000000"/>
          <w:sz w:val="28"/>
        </w:rPr>
        <w:t>
      7, 9-бағандарда дәнді және бұршақты (астыққа арналғаны) дақылдар бойынша комбайнмен орғанда, молотилкамен бастырғанда және қолмен жинағанда алынған астықтың барлық мөлшері көрсетіледі. Сондай-ақ жерге түскен өнімдердің жиналғаны да ескеріледі.</w:t>
      </w:r>
      <w:r>
        <w:br/>
      </w:r>
      <w:r>
        <w:rPr>
          <w:rFonts w:ascii="Times New Roman"/>
          <w:b w:val="false"/>
          <w:i w:val="false"/>
          <w:color w:val="000000"/>
          <w:sz w:val="28"/>
        </w:rPr>
        <w:t>
      Толық піскен жүгері собықтарын құрғақ дәнге есептеу былайша жүзеге асырылады: жүгері собықтарының нақты салмағын 0,7 коэффициентке – собықтағы жүгері дәнінің орташа шығымына көбейтеді.</w:t>
      </w:r>
      <w:r>
        <w:br/>
      </w:r>
      <w:r>
        <w:rPr>
          <w:rFonts w:ascii="Times New Roman"/>
          <w:b w:val="false"/>
          <w:i w:val="false"/>
          <w:color w:val="000000"/>
          <w:sz w:val="28"/>
        </w:rPr>
        <w:t>
      Темекі бойынша есепті жылғы түсімнің барлық кіріске алынған өнімдері – сатылғаны да, сондай-ақ шаруашылықта қалдырылғаны да немесе жұмсалғаны да (есепке алынған салмағына қайта есептегенде) ескеріледі. Темекінің барлық сынықтары (негізгісі де, сондай-ақ қосымшасы да) ескерілуі тиіс.</w:t>
      </w:r>
      <w:r>
        <w:br/>
      </w:r>
      <w:r>
        <w:rPr>
          <w:rFonts w:ascii="Times New Roman"/>
          <w:b w:val="false"/>
          <w:i w:val="false"/>
          <w:color w:val="000000"/>
          <w:sz w:val="28"/>
        </w:rPr>
        <w:t>
      Майлы дәндер және май құрамды жемістер бойынша күнбағыстың, рапстың, мақсарының, қышаның, сояның, күнжіттің және басқа да майлы дақылдардың жиналған алқабы және жалпы жиналған тұқымы мен жемісі көрсетіледі.</w:t>
      </w:r>
      <w:r>
        <w:br/>
      </w:r>
      <w:r>
        <w:rPr>
          <w:rFonts w:ascii="Times New Roman"/>
          <w:b w:val="false"/>
          <w:i w:val="false"/>
          <w:color w:val="000000"/>
          <w:sz w:val="28"/>
        </w:rPr>
        <w:t>
      Картоп бойынша көктемде және жазда отырғызылған картоптың жиналған алқабы мен жалпы жиналған өнімі көрсетіледі.</w:t>
      </w:r>
      <w:r>
        <w:br/>
      </w:r>
      <w:r>
        <w:rPr>
          <w:rFonts w:ascii="Times New Roman"/>
          <w:b w:val="false"/>
          <w:i w:val="false"/>
          <w:color w:val="000000"/>
          <w:sz w:val="28"/>
        </w:rPr>
        <w:t>
      Азық-түліктік бақшалар бойынша қарбыз бен қауынның жиналған алқабы мен жалпы жиналған өнімі көрсетіледі.</w:t>
      </w:r>
      <w:r>
        <w:br/>
      </w:r>
      <w:r>
        <w:rPr>
          <w:rFonts w:ascii="Times New Roman"/>
          <w:b w:val="false"/>
          <w:i w:val="false"/>
          <w:color w:val="000000"/>
          <w:sz w:val="28"/>
        </w:rPr>
        <w:t>
      Көкөністер бойынша ашық топырақта, сонымен қоса пленка астында өсірілген көкөністің жиналған алқабы мен жалпы жиналған өнімі көрсетіледі.</w:t>
      </w:r>
      <w:r>
        <w:br/>
      </w:r>
      <w:r>
        <w:rPr>
          <w:rFonts w:ascii="Times New Roman"/>
          <w:b w:val="false"/>
          <w:i w:val="false"/>
          <w:color w:val="000000"/>
          <w:sz w:val="28"/>
        </w:rPr>
        <w:t>
      Мал азықтық дақылдар бойынша мал азығына арналған қант қызылшасының, тамыржемістілердің, бақшалықтардың, балауса азықтық жүгерінің жиналған алқаптары, сондай-ақ шөпке, балауса азыққа, тұқымға және жайылымға арналған себілмелі біржылдық және көпжылдық шөптердің шабылу алқаптары көрсетіледі.</w:t>
      </w:r>
      <w:r>
        <w:br/>
      </w:r>
      <w:r>
        <w:rPr>
          <w:rFonts w:ascii="Times New Roman"/>
          <w:b w:val="false"/>
          <w:i w:val="false"/>
          <w:color w:val="000000"/>
          <w:sz w:val="28"/>
        </w:rPr>
        <w:t>
      Мал азықтық жүгері бойынша мал азығына арналған, сүттеніп-балауызданғанға дейін, сүттеніп-балауызданып және балауызданып піскен жүгерінің жиналған алқабы ескеріледі.</w:t>
      </w:r>
      <w:r>
        <w:br/>
      </w:r>
      <w:r>
        <w:rPr>
          <w:rFonts w:ascii="Times New Roman"/>
          <w:b w:val="false"/>
          <w:i w:val="false"/>
          <w:color w:val="000000"/>
          <w:sz w:val="28"/>
        </w:rPr>
        <w:t>
      Біржылдық шөптер және көпжылдық шөптер бойынша біржылдық шөптердің (балауса азықтық күздіктерсіз), өткен жылы күзде егілген алқаптарын қоса көп жылдық шөптердің шабылу алқабы көрсетіледі.</w:t>
      </w:r>
      <w:r>
        <w:br/>
      </w:r>
      <w:r>
        <w:rPr>
          <w:rFonts w:ascii="Times New Roman"/>
          <w:b w:val="false"/>
          <w:i w:val="false"/>
          <w:color w:val="000000"/>
          <w:sz w:val="28"/>
        </w:rPr>
        <w:t xml:space="preserve">
      Табиғи шабындықтар мен жайылымдар бойынша шөпке және балауса азыққа арналған табиғи шабындықтар мен жайылымдардың шабылу алқабы көрсетіледі. </w:t>
      </w:r>
      <w:r>
        <w:br/>
      </w:r>
      <w:r>
        <w:rPr>
          <w:rFonts w:ascii="Times New Roman"/>
          <w:b w:val="false"/>
          <w:i w:val="false"/>
          <w:color w:val="000000"/>
          <w:sz w:val="28"/>
        </w:rPr>
        <w:t>
      Пішен бойынша өз учаскелерінің барлық шабыстарынан жиналған пішен, сондай-ақ ауыл шаруашылық құрылымдарының қоймаларына өткізілгенінен басқа, ауыл шаруашылық кәсіпорындарының және басқа жер пайдаланушылардың жерінде жиналған пішен көрсетіледі.</w:t>
      </w:r>
      <w:r>
        <w:br/>
      </w:r>
      <w:r>
        <w:rPr>
          <w:rFonts w:ascii="Times New Roman"/>
          <w:b w:val="false"/>
          <w:i w:val="false"/>
          <w:color w:val="000000"/>
          <w:sz w:val="28"/>
        </w:rPr>
        <w:t xml:space="preserve">
      Ашық топырақтан жаңадан кесіп алынған гүлдер мың данамен көрсетіледі. </w:t>
      </w:r>
      <w:r>
        <w:br/>
      </w:r>
      <w:r>
        <w:rPr>
          <w:rFonts w:ascii="Times New Roman"/>
          <w:b w:val="false"/>
          <w:i w:val="false"/>
          <w:color w:val="000000"/>
          <w:sz w:val="28"/>
        </w:rPr>
        <w:t>
      7, 9 бағандарда барлық дақылдар бойынша оны жинағаны үшін заттай төлем түрінде берілген өнім де көрсетіледі.</w:t>
      </w:r>
      <w:r>
        <w:br/>
      </w:r>
      <w:r>
        <w:rPr>
          <w:rFonts w:ascii="Times New Roman"/>
          <w:b w:val="false"/>
          <w:i w:val="false"/>
          <w:color w:val="000000"/>
          <w:sz w:val="28"/>
        </w:rPr>
        <w:t>
      Егер шаруашылық түсімді тікелей егістік алқабы немесе бастапқы өңдеуден кейін элеваторға апарған жағдайда 9-бағанда астықтың элеваторда анықталған салмағын көрсету қажет.</w:t>
      </w:r>
      <w:r>
        <w:br/>
      </w:r>
      <w:r>
        <w:rPr>
          <w:rFonts w:ascii="Times New Roman"/>
          <w:b w:val="false"/>
          <w:i w:val="false"/>
          <w:color w:val="000000"/>
          <w:sz w:val="28"/>
        </w:rPr>
        <w:t>
      Шаруашылықта осы статистикалық нысанды құрастыру кезінде ауыл шаруашылығы дақылдары тұтастай орылып бітпеген жағдайда, жиналуға тиісті орылмай қалған алқапты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сүйене отырып анықтайды. Бұл ретте ағымдағы жылда өнімді жинау жағдайы ескерілуі және 1 қарашадан кейін жағдайлары осыған ұқсас жылдардағы нақты алынған өнім мөлшері туралы деректер қолданылады.</w:t>
      </w:r>
      <w:r>
        <w:br/>
      </w:r>
      <w:r>
        <w:rPr>
          <w:rFonts w:ascii="Times New Roman"/>
          <w:b w:val="false"/>
          <w:i w:val="false"/>
          <w:color w:val="000000"/>
          <w:sz w:val="28"/>
        </w:rPr>
        <w:t>
      Бастапқы өңдеу статистикалық нысана ұсыну мерзімінен кейін аяқталған жағдайда ұқсатудан кейінгі салмақтағы жалпы түсім туралы деректер бастапқы өңдеуден өткен легі туралы деректердің негізінде есептеледі.</w:t>
      </w:r>
      <w:r>
        <w:br/>
      </w:r>
      <w:r>
        <w:rPr>
          <w:rFonts w:ascii="Times New Roman"/>
          <w:b w:val="false"/>
          <w:i w:val="false"/>
          <w:color w:val="000000"/>
          <w:sz w:val="28"/>
        </w:rPr>
        <w:t>
</w:t>
      </w:r>
      <w:r>
        <w:rPr>
          <w:rFonts w:ascii="Times New Roman"/>
          <w:b w:val="false"/>
          <w:i w:val="false"/>
          <w:color w:val="000000"/>
          <w:sz w:val="28"/>
        </w:rPr>
        <w:t>
      8. 3-бөлімнің 1 бағанында барлық жастағы оқшауланған бақтардың, жидектіктердің және жүзімдіктердің алқабы, ал 3 бағанында – оның ішінде, ағымдағы жылы осы екпе ағаштардан түсім алынғанына немесе алынбағанына қарамастан, жеміс беретін жастағыларының алқабы көрсетіледі.</w:t>
      </w:r>
      <w:r>
        <w:br/>
      </w:r>
      <w:r>
        <w:rPr>
          <w:rFonts w:ascii="Times New Roman"/>
          <w:b w:val="false"/>
          <w:i w:val="false"/>
          <w:color w:val="000000"/>
          <w:sz w:val="28"/>
        </w:rPr>
        <w:t>
      Жеміс-жидек және жүзім ағаштарының жалпы және жеміс беретін алқабы, оның ішінде есептен шығарылған (есептен шығарылған уағына қарамастан), бірақ томарлары қопарылмаған алқап ескеріледі, осы бағандарға бақтың оқшауланған учаскесінің сиреген (сиреу дәрежесіне қарамастан) табиғи алқабы да енгізіледі. Осы бөлімнің 3-бағанына есепті жылы өнім алынған, бірақ есепті құрастыру кезеңіне дейін томарлары қопарылған алқап екпе ағаш алқабына енгізіледі.</w:t>
      </w:r>
      <w:r>
        <w:br/>
      </w:r>
      <w:r>
        <w:rPr>
          <w:rFonts w:ascii="Times New Roman"/>
          <w:b w:val="false"/>
          <w:i w:val="false"/>
          <w:color w:val="000000"/>
          <w:sz w:val="28"/>
        </w:rPr>
        <w:t>
      Бақтарда жеміс ағаштарының аралығында (қатар аралықтарында) отырғызылған жидекті екпе ағаштары болса (құлпынай, қарақат, қарлыған, тағы сол сияқты), 1 және 3-бағандарда жидекті екпе ағаштарының ауданы жекелеген алқаптардан жемісті екпе ағаштарының қатар аралықтарындағы алқаптарынан қалыптастырылады.</w:t>
      </w:r>
      <w:r>
        <w:br/>
      </w:r>
      <w:r>
        <w:rPr>
          <w:rFonts w:ascii="Times New Roman"/>
          <w:b w:val="false"/>
          <w:i w:val="false"/>
          <w:color w:val="000000"/>
          <w:sz w:val="28"/>
        </w:rPr>
        <w:t>
</w:t>
      </w:r>
      <w:r>
        <w:rPr>
          <w:rFonts w:ascii="Times New Roman"/>
          <w:b w:val="false"/>
          <w:i w:val="false"/>
          <w:color w:val="000000"/>
          <w:sz w:val="28"/>
        </w:rPr>
        <w:t>
      9. 4-бөлімде ағымдағы жылғы өнімге пайдаланылатын қорғалған топырақ алқабы және қорғалған топырақ құрылысының барлық түрінен жиналған өнім түгел көрсетіледі. Алқап тек бірінші айналымнан көрсетіледі.</w:t>
      </w:r>
      <w:r>
        <w:br/>
      </w:r>
      <w:r>
        <w:rPr>
          <w:rFonts w:ascii="Times New Roman"/>
          <w:b w:val="false"/>
          <w:i w:val="false"/>
          <w:color w:val="000000"/>
          <w:sz w:val="28"/>
        </w:rPr>
        <w:t xml:space="preserve">
      Гүл өсіру және гүл көшеттері мың данамен көрсетіледі. </w:t>
      </w:r>
      <w:r>
        <w:br/>
      </w:r>
      <w:r>
        <w:rPr>
          <w:rFonts w:ascii="Times New Roman"/>
          <w:b w:val="false"/>
          <w:i w:val="false"/>
          <w:color w:val="000000"/>
          <w:sz w:val="28"/>
        </w:rPr>
        <w:t>
      Саңырауқұлақ (мицелия) бойынша саңырауқұлақ өнімдерін өсіруге пайдаланған алқап ескеріліп, жалпы жиналған өнімі көрсетіледі.</w:t>
      </w:r>
      <w:r>
        <w:br/>
      </w:r>
      <w:r>
        <w:rPr>
          <w:rFonts w:ascii="Times New Roman"/>
          <w:b w:val="false"/>
          <w:i w:val="false"/>
          <w:color w:val="000000"/>
          <w:sz w:val="28"/>
        </w:rPr>
        <w:t>
</w:t>
      </w:r>
      <w:r>
        <w:rPr>
          <w:rFonts w:ascii="Times New Roman"/>
          <w:b w:val="false"/>
          <w:i w:val="false"/>
          <w:color w:val="000000"/>
          <w:sz w:val="28"/>
        </w:rPr>
        <w:t>
      10. 5-бөлімде ҚР СТ 1618-2007 «Экологиялық таза өнімдер. Негізгі ережелер» стандарт қағидаларына сәйкес келетін өнім көрсетіледі.</w:t>
      </w:r>
      <w:r>
        <w:br/>
      </w:r>
      <w:r>
        <w:rPr>
          <w:rFonts w:ascii="Times New Roman"/>
          <w:b w:val="false"/>
          <w:i w:val="false"/>
          <w:color w:val="000000"/>
          <w:sz w:val="28"/>
        </w:rPr>
        <w:t>
      Толтыру кезінде осы бөлімді шаруа немесе фермер қожалықтары бойынша ақпараттың 2, 3, 4-бөлімдерде көрсетілген дақылдар бойынша тиісті деректерден аспауы қажеттілігі ескеріледі.</w:t>
      </w:r>
      <w:r>
        <w:br/>
      </w:r>
      <w:r>
        <w:rPr>
          <w:rFonts w:ascii="Times New Roman"/>
          <w:b w:val="false"/>
          <w:i w:val="false"/>
          <w:color w:val="000000"/>
          <w:sz w:val="28"/>
        </w:rPr>
        <w:t>
</w:t>
      </w:r>
      <w:r>
        <w:rPr>
          <w:rFonts w:ascii="Times New Roman"/>
          <w:b w:val="false"/>
          <w:i w:val="false"/>
          <w:color w:val="000000"/>
          <w:sz w:val="28"/>
        </w:rPr>
        <w:t>
      11. 6-бөлімде тыңайтқыштардың себілген уақытына қарамастан, ашық және қорғалған топырақтың ауыл шаруашылығы дақылдары егісіне, сонымен қоса, көпжылдық екпе ағаштарға (бақ, жидектік, жүзімдік, тұт ағаштары), табиғи шабындықтар мен жайылымдарға ағымдағы жылдың өніміне енгізілген минералдық және органикалық тыңайтқыштар мөлшері көрсетіледі. Алдағы жылдың өніміне ағымдағы жылы енгізілген тыңайтқыштар мөлшері есепке енгізілмейді.</w:t>
      </w:r>
      <w:r>
        <w:br/>
      </w:r>
      <w:r>
        <w:rPr>
          <w:rFonts w:ascii="Times New Roman"/>
          <w:b w:val="false"/>
          <w:i w:val="false"/>
          <w:color w:val="000000"/>
          <w:sz w:val="28"/>
        </w:rPr>
        <w:t>
      Есепте минералдық тыңайтқыштар мөлшері құрамындағы қоректік заттардың 100 пайызына қайта есептеліп көрсетіледі.</w:t>
      </w:r>
      <w:r>
        <w:br/>
      </w:r>
      <w:r>
        <w:rPr>
          <w:rFonts w:ascii="Times New Roman"/>
          <w:b w:val="false"/>
          <w:i w:val="false"/>
          <w:color w:val="000000"/>
          <w:sz w:val="28"/>
        </w:rPr>
        <w:t>
      Қоректік заттар мөлшерінің пайызы туралы деректерді шаруашылық жеткізуші зауыттың, бөлімшелердің, базалардың, қоймалардың жөнілеспе құжаттарынан – төлем талаптары мен сертификаттарынан, шоттарынан алады.</w:t>
      </w:r>
      <w:r>
        <w:br/>
      </w:r>
      <w:r>
        <w:rPr>
          <w:rFonts w:ascii="Times New Roman"/>
          <w:b w:val="false"/>
          <w:i w:val="false"/>
          <w:color w:val="000000"/>
          <w:sz w:val="28"/>
        </w:rPr>
        <w:t>
      Тыңайтқыштарды нақты салмағында екі ұдай есептемеу үшін, күрделі тыңайтқыштар бойынша (нитрофоска) тыңайтқыштардың табиғи салмағының мөлшері тек азот тыңайтқышымен, ал қоректік заттар – азотпен, фосформен, тағы басқалармен көрсетіледі. Осыдан кейін тыңайтқыштың әрбір түрі жиынтықталып, қорытынды деректер есептің тиісті жолдары мен бағандарына енгізіледі.</w:t>
      </w:r>
      <w:r>
        <w:br/>
      </w:r>
      <w:r>
        <w:rPr>
          <w:rFonts w:ascii="Times New Roman"/>
          <w:b w:val="false"/>
          <w:i w:val="false"/>
          <w:color w:val="000000"/>
          <w:sz w:val="28"/>
        </w:rPr>
        <w:t>
      Есепте әр тыңайтқыш тиісті тобы бойынша жазылады – азотты, фосфорлы немесе калийлі. Ағымдағы жылдың өніміне негізгі тыңайтқыш, сондай-ақ үстеме қорек ретінде енгізілетін минералдық тыңайтқыштардың мөлшері көрсетіледі.</w:t>
      </w:r>
      <w:r>
        <w:br/>
      </w:r>
      <w:r>
        <w:rPr>
          <w:rFonts w:ascii="Times New Roman"/>
          <w:b w:val="false"/>
          <w:i w:val="false"/>
          <w:color w:val="000000"/>
          <w:sz w:val="28"/>
        </w:rPr>
        <w:t>
      Ағымдағы жылы алдағы жылдың өніміне енгізілген органикалық тыңайтқыштар бұл көрсеткішке енгізілмейді.</w:t>
      </w:r>
      <w:r>
        <w:br/>
      </w:r>
      <w:r>
        <w:rPr>
          <w:rFonts w:ascii="Times New Roman"/>
          <w:b w:val="false"/>
          <w:i w:val="false"/>
          <w:color w:val="000000"/>
          <w:sz w:val="28"/>
        </w:rPr>
        <w:t>
</w:t>
      </w:r>
      <w:r>
        <w:rPr>
          <w:rFonts w:ascii="Times New Roman"/>
          <w:b w:val="false"/>
          <w:i w:val="false"/>
          <w:color w:val="000000"/>
          <w:sz w:val="28"/>
        </w:rPr>
        <w:t>
      12. 7-бөлімде минералдық және органикалық тыңайтқыштармен нақты тыңайтылған алқап (ашық және қорғалған топырақ) көрсетіледі.</w:t>
      </w:r>
      <w:r>
        <w:br/>
      </w:r>
      <w:r>
        <w:rPr>
          <w:rFonts w:ascii="Times New Roman"/>
          <w:b w:val="false"/>
          <w:i w:val="false"/>
          <w:color w:val="000000"/>
          <w:sz w:val="28"/>
        </w:rPr>
        <w:t>
      Нақты тыңайтылған алқап белгілі бір учаскелердегі дақылдардың жалпы егіс көлемінен ағымдағы жылдың өніміне тыңайтқыш тіптен енгізілмеген алқаптың көлемін шегеру арқылы анықталады.</w:t>
      </w:r>
      <w:r>
        <w:br/>
      </w:r>
      <w:r>
        <w:rPr>
          <w:rFonts w:ascii="Times New Roman"/>
          <w:b w:val="false"/>
          <w:i w:val="false"/>
          <w:color w:val="000000"/>
          <w:sz w:val="28"/>
        </w:rPr>
        <w:t>
      Тыңайтылған алқап жалпы жиынтығы бойынша, сондай-ақ әрбір дақылдар бойынша тұтастай егіс көлемінен аспайды.</w:t>
      </w:r>
      <w:r>
        <w:br/>
      </w:r>
      <w:r>
        <w:rPr>
          <w:rFonts w:ascii="Times New Roman"/>
          <w:b w:val="false"/>
          <w:i w:val="false"/>
          <w:color w:val="000000"/>
          <w:sz w:val="28"/>
        </w:rPr>
        <w:t>
</w:t>
      </w:r>
      <w:r>
        <w:rPr>
          <w:rFonts w:ascii="Times New Roman"/>
          <w:b w:val="false"/>
          <w:i w:val="false"/>
          <w:color w:val="000000"/>
          <w:sz w:val="28"/>
        </w:rPr>
        <w:t>
      13. 8-бөлімнің 8.1-ішкі бөлімінде есепті жылғы сабанды ұсақтағышпен жабдықталған комбайндармен егін жинау кезінде сабанды ұсақтау және шашу арқылы дәнді дақылдардың жиналған алқаптары туралы деректер көрсетіледі.</w:t>
      </w:r>
      <w:r>
        <w:br/>
      </w:r>
      <w:r>
        <w:rPr>
          <w:rFonts w:ascii="Times New Roman"/>
          <w:b w:val="false"/>
          <w:i w:val="false"/>
          <w:color w:val="000000"/>
          <w:sz w:val="28"/>
        </w:rPr>
        <w:t>
      8.2-ішкі бөлімінде сепкіш кешенімен, сондай-ақ анкерлі және қашау тісті сіңіргіштермен жабдықталған тікелей сепкіштермен есепті жылы себілген дәнді дақылдардың алқабы туралы деректер көрсетіледі.</w:t>
      </w:r>
      <w:r>
        <w:br/>
      </w:r>
      <w:r>
        <w:rPr>
          <w:rFonts w:ascii="Times New Roman"/>
          <w:b w:val="false"/>
          <w:i w:val="false"/>
          <w:color w:val="000000"/>
          <w:sz w:val="28"/>
        </w:rPr>
        <w:t xml:space="preserve">
      Тікелей сепкіштер ылғалресурссақтау технологиясын қолдану кезінде дәнді дақылдарды тікелей себуге мүмкіндік береді. </w:t>
      </w:r>
      <w:r>
        <w:br/>
      </w:r>
      <w:r>
        <w:rPr>
          <w:rFonts w:ascii="Times New Roman"/>
          <w:b w:val="false"/>
          <w:i w:val="false"/>
          <w:color w:val="000000"/>
          <w:sz w:val="28"/>
        </w:rPr>
        <w:t>
      8.3-ішкі бөлімінде арам шөпке қарсы құрамында глифосаты бар гербицидтермен өңделген алқаптарға есепті жылы себілген дәнді дақылдардың алқабы туралы деректер енгізіледі.</w:t>
      </w:r>
      <w:r>
        <w:br/>
      </w:r>
      <w:r>
        <w:rPr>
          <w:rFonts w:ascii="Times New Roman"/>
          <w:b w:val="false"/>
          <w:i w:val="false"/>
          <w:color w:val="000000"/>
          <w:sz w:val="28"/>
        </w:rPr>
        <w:t xml:space="preserve">
      8-бөлімді толтыру кезінде осы бөлім бойынша ақпараттың 2-бөлімде көрсетілген дәнді дақылдар бойынша тиісті деректерден аспауы қажеттегін ескеру қажет. </w:t>
      </w:r>
      <w:r>
        <w:br/>
      </w:r>
      <w:r>
        <w:rPr>
          <w:rFonts w:ascii="Times New Roman"/>
          <w:b w:val="false"/>
          <w:i w:val="false"/>
          <w:color w:val="000000"/>
          <w:sz w:val="28"/>
        </w:rPr>
        <w:t>
</w:t>
      </w:r>
      <w:r>
        <w:rPr>
          <w:rFonts w:ascii="Times New Roman"/>
          <w:b w:val="false"/>
          <w:i w:val="false"/>
          <w:color w:val="000000"/>
          <w:sz w:val="28"/>
        </w:rPr>
        <w:t>
      14. Деректер бір ондық белгімен көрсетіледі.</w:t>
      </w:r>
      <w:r>
        <w:br/>
      </w:r>
      <w:r>
        <w:rPr>
          <w:rFonts w:ascii="Times New Roman"/>
          <w:b w:val="false"/>
          <w:i w:val="false"/>
          <w:color w:val="000000"/>
          <w:sz w:val="28"/>
        </w:rPr>
        <w:t>
</w:t>
      </w:r>
      <w:r>
        <w:rPr>
          <w:rFonts w:ascii="Times New Roman"/>
          <w:b w:val="false"/>
          <w:i w:val="false"/>
          <w:color w:val="000000"/>
          <w:sz w:val="28"/>
        </w:rPr>
        <w:t>
      15. Арифметикалық-логикалық бақылау:</w:t>
      </w:r>
      <w:r>
        <w:br/>
      </w:r>
      <w:r>
        <w:rPr>
          <w:rFonts w:ascii="Times New Roman"/>
          <w:b w:val="false"/>
          <w:i w:val="false"/>
          <w:color w:val="000000"/>
          <w:sz w:val="28"/>
        </w:rPr>
        <w:t>
      1) 2-бөлім «Маусымдық дақылдардың түсімін жинау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&lt;</w:t>
      </w:r>
      <w:r>
        <w:rPr>
          <w:rFonts w:ascii="Times New Roman"/>
          <w:b w:val="false"/>
          <w:i w:val="false"/>
          <w:color w:val="000000"/>
          <w:sz w:val="28"/>
        </w:rPr>
        <w:t xml:space="preserve"> 3 баған, әр жол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r>
        <w:br/>
      </w: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4 баған,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5 баған,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r>
        <w:br/>
      </w:r>
      <w:r>
        <w:rPr>
          <w:rFonts w:ascii="Times New Roman"/>
          <w:b w:val="false"/>
          <w:i w:val="false"/>
          <w:color w:val="000000"/>
          <w:sz w:val="28"/>
        </w:rPr>
        <w:t xml:space="preserve">
      4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r>
        <w:br/>
      </w: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r>
        <w:br/>
      </w: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r>
        <w:br/>
      </w: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9 баған, әр жол үшін;</w:t>
      </w:r>
      <w:r>
        <w:br/>
      </w:r>
      <w:r>
        <w:rPr>
          <w:rFonts w:ascii="Times New Roman"/>
          <w:b w:val="false"/>
          <w:i w:val="false"/>
          <w:color w:val="000000"/>
          <w:sz w:val="28"/>
        </w:rPr>
        <w:t xml:space="preserve">
      8 баған </w:t>
      </w:r>
      <w:r>
        <w:rPr>
          <w:rFonts w:ascii="Times New Roman"/>
          <w:b w:val="false"/>
          <w:i w:val="false"/>
          <w:color w:val="000000"/>
          <w:sz w:val="28"/>
          <w:u w:val="single"/>
        </w:rPr>
        <w:t>&gt;</w:t>
      </w:r>
      <w:r>
        <w:rPr>
          <w:rFonts w:ascii="Times New Roman"/>
          <w:b w:val="false"/>
          <w:i w:val="false"/>
          <w:color w:val="000000"/>
          <w:sz w:val="28"/>
        </w:rPr>
        <w:t xml:space="preserve"> 10 баған, әр жол үшін;</w:t>
      </w:r>
      <w:r>
        <w:br/>
      </w:r>
      <w:r>
        <w:rPr>
          <w:rFonts w:ascii="Times New Roman"/>
          <w:b w:val="false"/>
          <w:i w:val="false"/>
          <w:color w:val="000000"/>
          <w:sz w:val="28"/>
        </w:rPr>
        <w:t xml:space="preserve">
      9 баған </w:t>
      </w:r>
      <w:r>
        <w:rPr>
          <w:rFonts w:ascii="Times New Roman"/>
          <w:b w:val="false"/>
          <w:i w:val="false"/>
          <w:color w:val="000000"/>
          <w:sz w:val="28"/>
          <w:u w:val="single"/>
        </w:rPr>
        <w:t>&gt;</w:t>
      </w:r>
      <w:r>
        <w:rPr>
          <w:rFonts w:ascii="Times New Roman"/>
          <w:b w:val="false"/>
          <w:i w:val="false"/>
          <w:color w:val="000000"/>
          <w:sz w:val="28"/>
        </w:rPr>
        <w:t xml:space="preserve"> 10 баған, әр жол үшін;</w:t>
      </w:r>
      <w:r>
        <w:br/>
      </w:r>
      <w:r>
        <w:rPr>
          <w:rFonts w:ascii="Times New Roman"/>
          <w:b w:val="false"/>
          <w:i w:val="false"/>
          <w:color w:val="000000"/>
          <w:sz w:val="28"/>
        </w:rPr>
        <w:t xml:space="preserve">
      егер 7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5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8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6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2) 3-бөлім «Көпжылдық дақылдардың өнімін жинау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 әр жол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r>
        <w:br/>
      </w: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7 баған, әр жол үшін;</w:t>
      </w:r>
      <w:r>
        <w:br/>
      </w: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r>
        <w:br/>
      </w:r>
      <w:r>
        <w:rPr>
          <w:rFonts w:ascii="Times New Roman"/>
          <w:b w:val="false"/>
          <w:i w:val="false"/>
          <w:color w:val="000000"/>
          <w:sz w:val="28"/>
        </w:rPr>
        <w:t xml:space="preserve">
      6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r>
        <w:br/>
      </w: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r>
        <w:br/>
      </w:r>
      <w:r>
        <w:rPr>
          <w:rFonts w:ascii="Times New Roman"/>
          <w:b w:val="false"/>
          <w:i w:val="false"/>
          <w:color w:val="000000"/>
          <w:sz w:val="28"/>
        </w:rPr>
        <w:t xml:space="preserve">
      егер 5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1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6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2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7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3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xml:space="preserve">
      егер 8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4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3) 4-бөлім «Қорғалған топырақта өсірілген ауыл шаруашылық дақылдарының өнімін жинау туралы ақпарат»:</w:t>
      </w:r>
      <w:r>
        <w:br/>
      </w:r>
      <w:r>
        <w:rPr>
          <w:rFonts w:ascii="Times New Roman"/>
          <w:b w:val="false"/>
          <w:i w:val="false"/>
          <w:color w:val="000000"/>
          <w:sz w:val="28"/>
        </w:rPr>
        <w:t xml:space="preserve">
      егер 2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1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4) 4.1-ішкі бөлім «Қорғалған топырақтың гүлдерің жинау туралы ақпарат»:</w:t>
      </w:r>
      <w:r>
        <w:br/>
      </w:r>
      <w:r>
        <w:rPr>
          <w:rFonts w:ascii="Times New Roman"/>
          <w:b w:val="false"/>
          <w:i w:val="false"/>
          <w:color w:val="000000"/>
          <w:sz w:val="28"/>
        </w:rPr>
        <w:t xml:space="preserve">
      егер 2 баған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1 бағанда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 әр жол үшін;</w:t>
      </w:r>
      <w:r>
        <w:br/>
      </w:r>
      <w:r>
        <w:rPr>
          <w:rFonts w:ascii="Times New Roman"/>
          <w:b w:val="false"/>
          <w:i w:val="false"/>
          <w:color w:val="000000"/>
          <w:sz w:val="28"/>
        </w:rPr>
        <w:t>
      5) 6-бөлім «Тыңайтқыштарды енгізу мен қолдану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r>
        <w:br/>
      </w: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r>
        <w:br/>
      </w: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r>
        <w:br/>
      </w:r>
      <w:r>
        <w:rPr>
          <w:rFonts w:ascii="Times New Roman"/>
          <w:b w:val="false"/>
          <w:i w:val="false"/>
          <w:color w:val="000000"/>
          <w:sz w:val="28"/>
        </w:rPr>
        <w:t>
      6) 7-бөлім «Тыңайтылған алқап туралы ақпарат»:</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bookmarkEnd w:id="154"/>
    <w:bookmarkStart w:name="z441" w:id="155"/>
    <w:p>
      <w:pPr>
        <w:spacing w:after="0"/>
        <w:ind w:left="0"/>
        <w:jc w:val="both"/>
      </w:pPr>
      <w:r>
        <w:rPr>
          <w:rFonts w:ascii="Times New Roman"/>
          <w:b w:val="false"/>
          <w:i w:val="false"/>
          <w:color w:val="000000"/>
          <w:sz w:val="28"/>
        </w:rPr>
        <w:t>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2904"/>
        <w:gridCol w:w="2904"/>
        <w:gridCol w:w="1106"/>
        <w:gridCol w:w="2906"/>
      </w:tblGrid>
      <w:tr>
        <w:trPr>
          <w:trHeight w:val="825" w:hRule="atLeast"/>
        </w:trPr>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24-қосымша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24 к приказу Председателя Агентства Республики Казахстан по статистике от 07 августа 2013 года № 176</w:t>
            </w:r>
          </w:p>
        </w:tc>
      </w:tr>
      <w:tr>
        <w:trPr>
          <w:trHeight w:val="6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0121104</w:t>
            </w:r>
            <w:r>
              <w:br/>
            </w:r>
            <w:r>
              <w:rPr>
                <w:rFonts w:ascii="Times New Roman"/>
                <w:b w:val="false"/>
                <w:i w:val="false"/>
                <w:color w:val="000000"/>
                <w:sz w:val="20"/>
              </w:rPr>
              <w:t>
</w:t>
            </w:r>
            <w:r>
              <w:rPr>
                <w:rFonts w:ascii="Times New Roman"/>
                <w:b w:val="false"/>
                <w:i w:val="false"/>
                <w:color w:val="000000"/>
                <w:sz w:val="20"/>
              </w:rPr>
              <w:t>Код статистической формы 0121104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Аңшылық пен аулау туралы</w:t>
            </w:r>
          </w:p>
        </w:tc>
      </w:tr>
      <w:tr>
        <w:trPr>
          <w:trHeight w:val="49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2-аңшылық</w:t>
            </w:r>
            <w:r>
              <w:br/>
            </w:r>
            <w:r>
              <w:rPr>
                <w:rFonts w:ascii="Times New Roman"/>
                <w:b w:val="false"/>
                <w:i w:val="false"/>
                <w:color w:val="000000"/>
                <w:sz w:val="20"/>
              </w:rPr>
              <w:t>
</w:t>
            </w:r>
            <w:r>
              <w:rPr>
                <w:rFonts w:ascii="Times New Roman"/>
                <w:b w:val="false"/>
                <w:i w:val="false"/>
                <w:color w:val="000000"/>
                <w:sz w:val="20"/>
              </w:rPr>
              <w:t>2-охота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 охоте и отлове</w:t>
            </w:r>
          </w:p>
        </w:tc>
      </w:tr>
      <w:tr>
        <w:trPr>
          <w:trHeight w:val="15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(мұнда және бұдан әрі - ЭҚТЖЖ) «Осы салада қызмет көрсетуді ұсынуды қоса алғандағы аңшылық пен аулау» 01.7 коды бойынша қызметтің негізгі және қайталама түрлері болып табылатын заңды тұлғалар және (немесе) олардың құрылымдық және оқшауланған бөлімшелері және бекітілген тәртіппен тіркелген және жануарлар дүниесін қолдануға рұқсат алған азаматтар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коду Общего классификатора видов экономической деятельности (здесь и далее - ОКЭД) 01.7 «Охота и отлов, включая предоставление услуг в этих областях» и граждане, зарегистрированные в установленном порядке и получившие разрешение на пользование животным миром.</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 қаңтар.</w:t>
            </w:r>
            <w:r>
              <w:br/>
            </w:r>
            <w:r>
              <w:rPr>
                <w:rFonts w:ascii="Times New Roman"/>
                <w:b w:val="false"/>
                <w:i w:val="false"/>
                <w:color w:val="000000"/>
                <w:sz w:val="20"/>
              </w:rPr>
              <w:t>
</w:t>
            </w:r>
            <w:r>
              <w:rPr>
                <w:rFonts w:ascii="Times New Roman"/>
                <w:b w:val="false"/>
                <w:i w:val="false"/>
                <w:color w:val="000000"/>
                <w:sz w:val="20"/>
              </w:rPr>
              <w:t>Срок представления - 10 января после отчетного периода.</w:t>
            </w:r>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42" w:id="156"/>
    <w:p>
      <w:pPr>
        <w:spacing w:after="0"/>
        <w:ind w:left="0"/>
        <w:jc w:val="both"/>
      </w:pPr>
      <w:r>
        <w:rPr>
          <w:rFonts w:ascii="Times New Roman"/>
          <w:b w:val="false"/>
          <w:i w:val="false"/>
          <w:color w:val="000000"/>
          <w:sz w:val="28"/>
        </w:rPr>
        <w:t>
1. Аңшылық, өсіру бойынша нақты қызметті жүзеге асырған және осы салаларда қызмет көрсеткен аумақты (облыс, қала, аудан) көрсетіңіз</w:t>
      </w:r>
      <w:r>
        <w:br/>
      </w:r>
      <w:r>
        <w:rPr>
          <w:rFonts w:ascii="Times New Roman"/>
          <w:b w:val="false"/>
          <w:i w:val="false"/>
          <w:color w:val="000000"/>
          <w:sz w:val="28"/>
        </w:rPr>
        <w:t xml:space="preserve">
Укажите территорию (область, город, район), фактического осуществления деятельности по охоте, разведению и предоставлению услуг в этих областях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3" w:id="157"/>
    <w:p>
      <w:pPr>
        <w:spacing w:after="0"/>
        <w:ind w:left="0"/>
        <w:jc w:val="both"/>
      </w:pPr>
      <w:r>
        <w:rPr>
          <w:rFonts w:ascii="Times New Roman"/>
          <w:b w:val="false"/>
          <w:i w:val="false"/>
          <w:color w:val="000000"/>
          <w:sz w:val="28"/>
        </w:rPr>
        <w:t xml:space="preserve">
1.1. Қазақстан Республикасы Статистика агенттігінің интернет ресурсында орналасқан әкімшілік-аумақтық объектілер жіктеуішіне сәйкес аумақтың коды (статистикалық нысанды қағаз тасымалында тапсырғанда статистика органының қызметкерлерімен толтырылады) </w:t>
      </w:r>
      <w:r>
        <w:br/>
      </w:r>
      <w:r>
        <w:rPr>
          <w:rFonts w:ascii="Times New Roman"/>
          <w:b w:val="false"/>
          <w:i w:val="false"/>
          <w:color w:val="000000"/>
          <w:sz w:val="28"/>
        </w:rPr>
        <w:t>
Код территории согласно Классификатору административно – территориальных объектов, расположенному на интернет ресурсе Агентства Республики Казахстан по статистике (заполняется работником органа статистики при сдачи статистической формы на бумажном носителе)</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300"/>
        <w:gridCol w:w="1300"/>
        <w:gridCol w:w="1300"/>
        <w:gridCol w:w="1300"/>
        <w:gridCol w:w="1300"/>
        <w:gridCol w:w="1300"/>
        <w:gridCol w:w="1300"/>
        <w:gridCol w:w="1300"/>
        <w:gridCol w:w="1300"/>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158"/>
    <w:p>
      <w:pPr>
        <w:spacing w:after="0"/>
        <w:ind w:left="0"/>
        <w:jc w:val="both"/>
      </w:pPr>
      <w:r>
        <w:rPr>
          <w:rFonts w:ascii="Times New Roman"/>
          <w:b w:val="false"/>
          <w:i w:val="false"/>
          <w:color w:val="000000"/>
          <w:sz w:val="28"/>
        </w:rPr>
        <w:t>
2. Жануарлар дүниесін пайдалануға бөлінген квоталар туралы мәліметтерді көрсетіңіз</w:t>
      </w:r>
      <w:r>
        <w:br/>
      </w:r>
      <w:r>
        <w:rPr>
          <w:rFonts w:ascii="Times New Roman"/>
          <w:b w:val="false"/>
          <w:i w:val="false"/>
          <w:color w:val="000000"/>
          <w:sz w:val="28"/>
        </w:rPr>
        <w:t>
Укажите сведения о квотах на пользование животным миром</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5"/>
        <w:gridCol w:w="2005"/>
        <w:gridCol w:w="1175"/>
        <w:gridCol w:w="1266"/>
        <w:gridCol w:w="1492"/>
        <w:gridCol w:w="1493"/>
        <w:gridCol w:w="1267"/>
        <w:gridCol w:w="1177"/>
      </w:tblGrid>
      <w:tr>
        <w:trPr>
          <w:trHeight w:val="345" w:hRule="atLeast"/>
        </w:trPr>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ЖДПБКТА</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СВКПЖМ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Тұяқтылар</w:t>
            </w:r>
            <w:r>
              <w:br/>
            </w:r>
            <w:r>
              <w:rPr>
                <w:rFonts w:ascii="Times New Roman"/>
                <w:b w:val="false"/>
                <w:i w:val="false"/>
                <w:color w:val="000000"/>
                <w:sz w:val="20"/>
              </w:rPr>
              <w:t>
</w:t>
            </w:r>
            <w:r>
              <w:rPr>
                <w:rFonts w:ascii="Times New Roman"/>
                <w:b w:val="false"/>
                <w:i w:val="false"/>
                <w:color w:val="000000"/>
                <w:sz w:val="20"/>
              </w:rPr>
              <w:t>Копытные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құстар</w:t>
            </w:r>
            <w:r>
              <w:br/>
            </w:r>
            <w:r>
              <w:rPr>
                <w:rFonts w:ascii="Times New Roman"/>
                <w:b w:val="false"/>
                <w:i w:val="false"/>
                <w:color w:val="000000"/>
                <w:sz w:val="20"/>
              </w:rPr>
              <w:t>
</w:t>
            </w:r>
            <w:r>
              <w:rPr>
                <w:rFonts w:ascii="Times New Roman"/>
                <w:b w:val="false"/>
                <w:i w:val="false"/>
                <w:color w:val="000000"/>
                <w:sz w:val="20"/>
              </w:rPr>
              <w:t>Дичь</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9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квота</w:t>
            </w:r>
            <w:r>
              <w:br/>
            </w:r>
            <w:r>
              <w:rPr>
                <w:rFonts w:ascii="Times New Roman"/>
                <w:b w:val="false"/>
                <w:i w:val="false"/>
                <w:color w:val="000000"/>
                <w:sz w:val="20"/>
              </w:rPr>
              <w:t>
</w:t>
            </w:r>
            <w:r>
              <w:rPr>
                <w:rFonts w:ascii="Times New Roman"/>
                <w:b w:val="false"/>
                <w:i w:val="false"/>
                <w:color w:val="000000"/>
                <w:sz w:val="20"/>
              </w:rPr>
              <w:t>Выделенная квота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квота</w:t>
            </w:r>
            <w:r>
              <w:br/>
            </w:r>
            <w:r>
              <w:rPr>
                <w:rFonts w:ascii="Times New Roman"/>
                <w:b w:val="false"/>
                <w:i w:val="false"/>
                <w:color w:val="000000"/>
                <w:sz w:val="20"/>
              </w:rPr>
              <w:t>
</w:t>
            </w:r>
            <w:r>
              <w:rPr>
                <w:rFonts w:ascii="Times New Roman"/>
                <w:b w:val="false"/>
                <w:i w:val="false"/>
                <w:color w:val="000000"/>
                <w:sz w:val="20"/>
              </w:rPr>
              <w:t>Выкупленная квота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квота</w:t>
            </w:r>
            <w:r>
              <w:br/>
            </w:r>
            <w:r>
              <w:rPr>
                <w:rFonts w:ascii="Times New Roman"/>
                <w:b w:val="false"/>
                <w:i w:val="false"/>
                <w:color w:val="000000"/>
                <w:sz w:val="20"/>
              </w:rPr>
              <w:t>
</w:t>
            </w:r>
            <w:r>
              <w:rPr>
                <w:rFonts w:ascii="Times New Roman"/>
                <w:b w:val="false"/>
                <w:i w:val="false"/>
                <w:color w:val="000000"/>
                <w:sz w:val="20"/>
              </w:rPr>
              <w:t>Реализованная квота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5" w:id="159"/>
    <w:p>
      <w:pPr>
        <w:spacing w:after="0"/>
        <w:ind w:left="0"/>
        <w:jc w:val="both"/>
      </w:pPr>
      <w:r>
        <w:rPr>
          <w:rFonts w:ascii="Times New Roman"/>
          <w:b w:val="false"/>
          <w:i w:val="false"/>
          <w:color w:val="000000"/>
          <w:sz w:val="28"/>
        </w:rPr>
        <w:t>
3. Аңшылық және өсіру өнімдерінің көлемі туралы мәліметтерді көрсетіңіз, мың тенге</w:t>
      </w:r>
      <w:r>
        <w:br/>
      </w:r>
      <w:r>
        <w:rPr>
          <w:rFonts w:ascii="Times New Roman"/>
          <w:b w:val="false"/>
          <w:i w:val="false"/>
          <w:color w:val="000000"/>
          <w:sz w:val="28"/>
        </w:rPr>
        <w:t>
Укажите сведения об объемах продукции охоты и разведения, тысяч тенге</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6"/>
        <w:gridCol w:w="1770"/>
        <w:gridCol w:w="2198"/>
        <w:gridCol w:w="2198"/>
        <w:gridCol w:w="2198"/>
        <w:gridCol w:w="2200"/>
      </w:tblGrid>
      <w:tr>
        <w:trPr>
          <w:trHeight w:val="285"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өнімінің көлемі</w:t>
            </w:r>
            <w:r>
              <w:br/>
            </w:r>
            <w:r>
              <w:rPr>
                <w:rFonts w:ascii="Times New Roman"/>
                <w:b w:val="false"/>
                <w:i w:val="false"/>
                <w:color w:val="000000"/>
                <w:sz w:val="20"/>
              </w:rPr>
              <w:t>
</w:t>
            </w:r>
            <w:r>
              <w:rPr>
                <w:rFonts w:ascii="Times New Roman"/>
                <w:b w:val="false"/>
                <w:i w:val="false"/>
                <w:color w:val="000000"/>
                <w:sz w:val="20"/>
              </w:rPr>
              <w:t>Объем продукции охоты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өнімдерінің көлемі</w:t>
            </w:r>
            <w:r>
              <w:br/>
            </w:r>
            <w:r>
              <w:rPr>
                <w:rFonts w:ascii="Times New Roman"/>
                <w:b w:val="false"/>
                <w:i w:val="false"/>
                <w:color w:val="000000"/>
                <w:sz w:val="20"/>
              </w:rPr>
              <w:t>
</w:t>
            </w:r>
            <w:r>
              <w:rPr>
                <w:rFonts w:ascii="Times New Roman"/>
                <w:b w:val="false"/>
                <w:i w:val="false"/>
                <w:color w:val="000000"/>
                <w:sz w:val="20"/>
              </w:rPr>
              <w:t>Объем продукции разведения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15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Тұяқтылар </w:t>
            </w:r>
            <w:r>
              <w:br/>
            </w:r>
            <w:r>
              <w:rPr>
                <w:rFonts w:ascii="Times New Roman"/>
                <w:b w:val="false"/>
                <w:i w:val="false"/>
                <w:color w:val="000000"/>
                <w:sz w:val="20"/>
              </w:rPr>
              <w:t>
</w:t>
            </w:r>
            <w:r>
              <w:rPr>
                <w:rFonts w:ascii="Times New Roman"/>
                <w:b w:val="false"/>
                <w:i w:val="false"/>
                <w:color w:val="000000"/>
                <w:sz w:val="20"/>
              </w:rPr>
              <w:t>Копытные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01.70.10.400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Терісі бағалы аңдар</w:t>
            </w:r>
            <w:r>
              <w:br/>
            </w:r>
            <w:r>
              <w:rPr>
                <w:rFonts w:ascii="Times New Roman"/>
                <w:b w:val="false"/>
                <w:i w:val="false"/>
                <w:color w:val="000000"/>
                <w:sz w:val="20"/>
              </w:rPr>
              <w:t>
</w:t>
            </w:r>
            <w:r>
              <w:rPr>
                <w:rFonts w:ascii="Times New Roman"/>
                <w:b w:val="false"/>
                <w:i w:val="false"/>
                <w:color w:val="000000"/>
                <w:sz w:val="20"/>
              </w:rPr>
              <w:t xml:space="preserve">Звери пушные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01.70.10.100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құстар</w:t>
            </w:r>
            <w:r>
              <w:br/>
            </w:r>
            <w:r>
              <w:rPr>
                <w:rFonts w:ascii="Times New Roman"/>
                <w:b w:val="false"/>
                <w:i w:val="false"/>
                <w:color w:val="000000"/>
                <w:sz w:val="20"/>
              </w:rPr>
              <w:t>
</w:t>
            </w:r>
            <w:r>
              <w:rPr>
                <w:rFonts w:ascii="Times New Roman"/>
                <w:b w:val="false"/>
                <w:i w:val="false"/>
                <w:color w:val="000000"/>
                <w:sz w:val="20"/>
              </w:rPr>
              <w:t>Дичь</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01.70.10.200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ЖДПБКТА мұнда және бұдан әрі - Жануарлар дүниесін пайдалануға бөлінген квота түрлерінің анықтамалығы</w:t>
      </w:r>
      <w:r>
        <w:br/>
      </w:r>
      <w:r>
        <w:rPr>
          <w:rFonts w:ascii="Times New Roman"/>
          <w:b w:val="false"/>
          <w:i w:val="false"/>
          <w:color w:val="000000"/>
          <w:sz w:val="28"/>
        </w:rPr>
        <w:t>
СВКПЖМ здесь и далее - Справочник видов квот на пользование животным миром</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АШӨСЖ мұнда және бұдан әрі – Қазақстан Республикасы Статистика агенттігінің интернет ресурсында орналасқан Ауыл, орман және балық шаруашылығы өнімдерінің (тауарлардың және қызметтердің) статистикалық жіктеуіші (кодты статистика органының қызметкері толтырады)</w:t>
      </w:r>
      <w:r>
        <w:br/>
      </w:r>
      <w:r>
        <w:rPr>
          <w:rFonts w:ascii="Times New Roman"/>
          <w:b w:val="false"/>
          <w:i w:val="false"/>
          <w:color w:val="000000"/>
          <w:sz w:val="28"/>
        </w:rPr>
        <w:t>
СКПСХ здесь и далее - 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 (код заполняется работником органа статистики)</w:t>
      </w:r>
    </w:p>
    <w:bookmarkStart w:name="z446" w:id="160"/>
    <w:p>
      <w:pPr>
        <w:spacing w:after="0"/>
        <w:ind w:left="0"/>
        <w:jc w:val="both"/>
      </w:pPr>
      <w:r>
        <w:rPr>
          <w:rFonts w:ascii="Times New Roman"/>
          <w:b w:val="false"/>
          <w:i w:val="false"/>
          <w:color w:val="000000"/>
          <w:sz w:val="28"/>
        </w:rPr>
        <w:t>
4. Тұяқтыларды, терісі бағалы аңдарды, жабайы құстарды және теңіз сүт қоректілерін аулау және өсіру саласындағы қызметтердің көлемін көрсетіңіз (АШӨСЖ бойынша 01.70.10.700 тобы), мың теңге</w:t>
      </w:r>
      <w:r>
        <w:br/>
      </w:r>
      <w:r>
        <w:rPr>
          <w:rFonts w:ascii="Times New Roman"/>
          <w:b w:val="false"/>
          <w:i w:val="false"/>
          <w:color w:val="000000"/>
          <w:sz w:val="28"/>
        </w:rPr>
        <w:t>
Укажите объем услуг в области охоты и разведения копытных, зверей пушных, дичи и млекопитающих морских (группа 01.70.10.700 по СКПСХ), тысяч тенге</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8"/>
        <w:gridCol w:w="2357"/>
        <w:gridCol w:w="3611"/>
        <w:gridCol w:w="3414"/>
      </w:tblGrid>
      <w:tr>
        <w:trPr>
          <w:trHeight w:val="195" w:hRule="atLeast"/>
        </w:trPr>
        <w:tc>
          <w:tcPr>
            <w:tcW w:w="4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 в соответствии с СКПСХ</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көлемі</w:t>
            </w:r>
            <w:r>
              <w:br/>
            </w:r>
            <w:r>
              <w:rPr>
                <w:rFonts w:ascii="Times New Roman"/>
                <w:b w:val="false"/>
                <w:i w:val="false"/>
                <w:color w:val="000000"/>
                <w:sz w:val="20"/>
              </w:rPr>
              <w:t>
</w:t>
            </w:r>
            <w:r>
              <w:rPr>
                <w:rFonts w:ascii="Times New Roman"/>
                <w:b w:val="false"/>
                <w:i w:val="false"/>
                <w:color w:val="000000"/>
                <w:sz w:val="20"/>
              </w:rPr>
              <w:t>Объем услуг</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7" w:id="161"/>
    <w:p>
      <w:pPr>
        <w:spacing w:after="0"/>
        <w:ind w:left="0"/>
        <w:jc w:val="both"/>
      </w:pPr>
      <w:r>
        <w:rPr>
          <w:rFonts w:ascii="Times New Roman"/>
          <w:b w:val="false"/>
          <w:i w:val="false"/>
          <w:color w:val="000000"/>
          <w:sz w:val="28"/>
        </w:rPr>
        <w:t>
5. Аңшылық шаруашылығын жүргізуге жұмсалған шығындар туралы мәліметтерді көрсетіңіз, мың теңге</w:t>
      </w:r>
      <w:r>
        <w:br/>
      </w:r>
      <w:r>
        <w:rPr>
          <w:rFonts w:ascii="Times New Roman"/>
          <w:b w:val="false"/>
          <w:i w:val="false"/>
          <w:color w:val="000000"/>
          <w:sz w:val="28"/>
        </w:rPr>
        <w:t>
Укажите сведения о затратах на ведение охотничьего хозяйства, тысяч тенге</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7"/>
        <w:gridCol w:w="2552"/>
        <w:gridCol w:w="2141"/>
      </w:tblGrid>
      <w:tr>
        <w:trPr>
          <w:trHeight w:val="27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АШЖЖША</w:t>
            </w:r>
            <w:r>
              <w:rPr>
                <w:rFonts w:ascii="Times New Roman"/>
                <w:b w:val="false"/>
                <w:i w:val="false"/>
                <w:color w:val="000000"/>
                <w:vertAlign w:val="superscript"/>
              </w:rPr>
              <w:t xml:space="preserve">3 </w:t>
            </w:r>
            <w:r>
              <w:rPr>
                <w:rFonts w:ascii="Times New Roman"/>
                <w:b w:val="false"/>
                <w:i w:val="false"/>
                <w:color w:val="000000"/>
                <w:sz w:val="20"/>
              </w:rPr>
              <w:t>бойынша коды</w:t>
            </w:r>
            <w:r>
              <w:br/>
            </w:r>
            <w:r>
              <w:rPr>
                <w:rFonts w:ascii="Times New Roman"/>
                <w:b w:val="false"/>
                <w:i w:val="false"/>
                <w:color w:val="000000"/>
                <w:sz w:val="20"/>
              </w:rPr>
              <w:t>
</w:t>
            </w:r>
            <w:r>
              <w:rPr>
                <w:rFonts w:ascii="Times New Roman"/>
                <w:b w:val="false"/>
                <w:i w:val="false"/>
                <w:color w:val="000000"/>
                <w:sz w:val="20"/>
              </w:rPr>
              <w:t>Код по СВЗВОХ</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21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 бойынша қорықшылық қызметінің қызметкерлерінің еңбек ақысын төлеу</w:t>
            </w:r>
            <w:r>
              <w:br/>
            </w:r>
            <w:r>
              <w:rPr>
                <w:rFonts w:ascii="Times New Roman"/>
                <w:b w:val="false"/>
                <w:i w:val="false"/>
                <w:color w:val="000000"/>
                <w:sz w:val="20"/>
              </w:rPr>
              <w:t>
</w:t>
            </w:r>
            <w:r>
              <w:rPr>
                <w:rFonts w:ascii="Times New Roman"/>
                <w:b w:val="false"/>
                <w:i w:val="false"/>
                <w:color w:val="000000"/>
                <w:sz w:val="20"/>
              </w:rPr>
              <w:t>Оплата труда работников егерской службы по охране животного мира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 бойынша қорықшылық қызметкерлерін ұстау</w:t>
            </w:r>
            <w:r>
              <w:br/>
            </w:r>
            <w:r>
              <w:rPr>
                <w:rFonts w:ascii="Times New Roman"/>
                <w:b w:val="false"/>
                <w:i w:val="false"/>
                <w:color w:val="000000"/>
                <w:sz w:val="20"/>
              </w:rPr>
              <w:t>
</w:t>
            </w:r>
            <w:r>
              <w:rPr>
                <w:rFonts w:ascii="Times New Roman"/>
                <w:b w:val="false"/>
                <w:i w:val="false"/>
                <w:color w:val="000000"/>
                <w:sz w:val="20"/>
              </w:rPr>
              <w:t>Содержание работников егерской службы по охране животного мира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шаруашылығының өзге де қызметкерлерінің еңбек ақысын төлеу</w:t>
            </w:r>
            <w:r>
              <w:br/>
            </w:r>
            <w:r>
              <w:rPr>
                <w:rFonts w:ascii="Times New Roman"/>
                <w:b w:val="false"/>
                <w:i w:val="false"/>
                <w:color w:val="000000"/>
                <w:sz w:val="20"/>
              </w:rPr>
              <w:t>
</w:t>
            </w:r>
            <w:r>
              <w:rPr>
                <w:rFonts w:ascii="Times New Roman"/>
                <w:b w:val="false"/>
                <w:i w:val="false"/>
                <w:color w:val="000000"/>
                <w:sz w:val="20"/>
              </w:rPr>
              <w:t>Оплата труда прочих работников охотничьего хозяйства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шаруашылығының өзге де қызметкерлерін ұстау</w:t>
            </w:r>
            <w:r>
              <w:br/>
            </w:r>
            <w:r>
              <w:rPr>
                <w:rFonts w:ascii="Times New Roman"/>
                <w:b w:val="false"/>
                <w:i w:val="false"/>
                <w:color w:val="000000"/>
                <w:sz w:val="20"/>
              </w:rPr>
              <w:t>
</w:t>
            </w:r>
            <w:r>
              <w:rPr>
                <w:rFonts w:ascii="Times New Roman"/>
                <w:b w:val="false"/>
                <w:i w:val="false"/>
                <w:color w:val="000000"/>
                <w:sz w:val="20"/>
              </w:rPr>
              <w:t>Содержание прочих работников охотничьего хозяйства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 қорғауға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охрану диких животных</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 санының есебін жүргізуге жұмсалған шығындары</w:t>
            </w:r>
            <w:r>
              <w:br/>
            </w:r>
            <w:r>
              <w:rPr>
                <w:rFonts w:ascii="Times New Roman"/>
                <w:b w:val="false"/>
                <w:i w:val="false"/>
                <w:color w:val="000000"/>
                <w:sz w:val="20"/>
              </w:rPr>
              <w:t>
</w:t>
            </w:r>
            <w:r>
              <w:rPr>
                <w:rFonts w:ascii="Times New Roman"/>
                <w:b w:val="false"/>
                <w:i w:val="false"/>
                <w:color w:val="000000"/>
                <w:sz w:val="20"/>
              </w:rPr>
              <w:t>Затраты на учет численности диких животных</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 мен құстарды жаңа жерлерге орналастыруға жұмсалған шығындар (аңшылық алқаптарды зерттеу бойынша жұмыстарды қоса)</w:t>
            </w:r>
            <w:r>
              <w:br/>
            </w:r>
            <w:r>
              <w:rPr>
                <w:rFonts w:ascii="Times New Roman"/>
                <w:b w:val="false"/>
                <w:i w:val="false"/>
                <w:color w:val="000000"/>
                <w:sz w:val="20"/>
              </w:rPr>
              <w:t>
</w:t>
            </w:r>
            <w:r>
              <w:rPr>
                <w:rFonts w:ascii="Times New Roman"/>
                <w:b w:val="false"/>
                <w:i w:val="false"/>
                <w:color w:val="000000"/>
                <w:sz w:val="20"/>
              </w:rPr>
              <w:t>Затраты на расселение диких зверей и птиц (включая работы по обследованию охотничьих угодий)</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шаруашылығының іс-шараларына жұмсалған (7- жолда көрсетілген шығындарсыз) шығындар</w:t>
            </w:r>
            <w:r>
              <w:br/>
            </w:r>
            <w:r>
              <w:rPr>
                <w:rFonts w:ascii="Times New Roman"/>
                <w:b w:val="false"/>
                <w:i w:val="false"/>
                <w:color w:val="000000"/>
                <w:sz w:val="20"/>
              </w:rPr>
              <w:t>
</w:t>
            </w:r>
            <w:r>
              <w:rPr>
                <w:rFonts w:ascii="Times New Roman"/>
                <w:b w:val="false"/>
                <w:i w:val="false"/>
                <w:color w:val="000000"/>
                <w:sz w:val="20"/>
              </w:rPr>
              <w:t>Затраты на охотохозяйственные мероприятия (без затрат, указываемых в строке 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 қосымша азықтандыруға арналған жемді дайындауға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заготовку кормов для подкормки диких животных</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Биотехникалық құрылыстарды құруға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устройство биотехнических сооружений</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Алқаптарға жабайы аңдарға азықты жеткізуге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доставку кормов диким животным в угодья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Шаруашылықішілік іске жұмсалған шығындар</w:t>
            </w:r>
            <w:r>
              <w:br/>
            </w:r>
            <w:r>
              <w:rPr>
                <w:rFonts w:ascii="Times New Roman"/>
                <w:b w:val="false"/>
                <w:i w:val="false"/>
                <w:color w:val="000000"/>
                <w:sz w:val="20"/>
              </w:rPr>
              <w:t>
</w:t>
            </w:r>
            <w:r>
              <w:rPr>
                <w:rFonts w:ascii="Times New Roman"/>
                <w:b w:val="false"/>
                <w:i w:val="false"/>
                <w:color w:val="000000"/>
                <w:sz w:val="20"/>
              </w:rPr>
              <w:t xml:space="preserve">Затраты на внутрихозяйственное устройство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ісіне және аңшылық экономикалық зерттеуге жұмсалған шығындар</w:t>
            </w:r>
            <w:r>
              <w:br/>
            </w:r>
            <w:r>
              <w:rPr>
                <w:rFonts w:ascii="Times New Roman"/>
                <w:b w:val="false"/>
                <w:i w:val="false"/>
                <w:color w:val="000000"/>
                <w:sz w:val="20"/>
              </w:rPr>
              <w:t>
</w:t>
            </w:r>
            <w:r>
              <w:rPr>
                <w:rFonts w:ascii="Times New Roman"/>
                <w:b w:val="false"/>
                <w:i w:val="false"/>
                <w:color w:val="000000"/>
                <w:sz w:val="20"/>
              </w:rPr>
              <w:t xml:space="preserve">Затраты на охотоустройство и охотоэкономическое обследование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 сақтап қалу және өсімін молайту бойынша өзге де биотехникалық іс-шараларға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прочие биотехнические мероприятия по сохранению и воспроизводству диких животных</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АШЖЖША мұнда және бұдан әрі - Аңшылық шаруашылығын жүргізуге жұмсалған шығындар түрлерінің анықтамалығы</w:t>
      </w:r>
      <w:r>
        <w:br/>
      </w:r>
      <w:r>
        <w:rPr>
          <w:rFonts w:ascii="Times New Roman"/>
          <w:b w:val="false"/>
          <w:i w:val="false"/>
          <w:color w:val="000000"/>
          <w:sz w:val="28"/>
        </w:rPr>
        <w:t>
СВЗВОХ здесь и далее - Справочник видов затрат на ведение охотничьего хозяйства</w:t>
      </w:r>
    </w:p>
    <w:bookmarkStart w:name="z448" w:id="162"/>
    <w:p>
      <w:pPr>
        <w:spacing w:after="0"/>
        <w:ind w:left="0"/>
        <w:jc w:val="both"/>
      </w:pPr>
      <w:r>
        <w:rPr>
          <w:rFonts w:ascii="Times New Roman"/>
          <w:b w:val="false"/>
          <w:i w:val="false"/>
          <w:color w:val="000000"/>
          <w:sz w:val="28"/>
        </w:rPr>
        <w:t>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0"/>
        <w:gridCol w:w="3140"/>
      </w:tblGrid>
      <w:tr>
        <w:trPr>
          <w:trHeight w:val="30" w:hRule="atLeast"/>
        </w:trPr>
        <w:tc>
          <w:tcPr>
            <w:tcW w:w="10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Заңнамамен тыйым салынбаған гранттарды және басқа да қаражатты тарту есебінен аңшылық шаруашылығын жүргізуге жұмсалған шығындар туралы мәліметтерді көрсетіңіз, мың теңге</w:t>
            </w:r>
            <w:r>
              <w:br/>
            </w:r>
            <w:r>
              <w:rPr>
                <w:rFonts w:ascii="Times New Roman"/>
                <w:b w:val="false"/>
                <w:i w:val="false"/>
                <w:color w:val="000000"/>
                <w:sz w:val="20"/>
              </w:rPr>
              <w:t>
Укажите сведения о затратах на ведение охотничьего хозяйства за счет привлечения грантов и других средств, не запрещенных законодательством, тысяч тенге</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49" w:id="163"/>
    <w:p>
      <w:pPr>
        <w:spacing w:after="0"/>
        <w:ind w:left="0"/>
        <w:jc w:val="both"/>
      </w:pPr>
      <w:r>
        <w:rPr>
          <w:rFonts w:ascii="Times New Roman"/>
          <w:b w:val="false"/>
          <w:i w:val="false"/>
          <w:color w:val="000000"/>
          <w:sz w:val="28"/>
        </w:rPr>
        <w:t>
6. Аңшылық шаруашылығы қызметінің нәтижелері туралы мәліметтерді көрсетіңіз</w:t>
      </w:r>
      <w:r>
        <w:br/>
      </w:r>
      <w:r>
        <w:rPr>
          <w:rFonts w:ascii="Times New Roman"/>
          <w:b w:val="false"/>
          <w:i w:val="false"/>
          <w:color w:val="000000"/>
          <w:sz w:val="28"/>
        </w:rPr>
        <w:t>
Укажите сведения о результатах охотохозяйственной деятельности</w:t>
      </w:r>
      <w:r>
        <w:br/>
      </w:r>
      <w:r>
        <w:rPr>
          <w:rFonts w:ascii="Times New Roman"/>
          <w:b w:val="false"/>
          <w:i w:val="false"/>
          <w:color w:val="000000"/>
          <w:sz w:val="28"/>
        </w:rPr>
        <w:t>
</w:t>
      </w:r>
      <w:r>
        <w:rPr>
          <w:rFonts w:ascii="Times New Roman"/>
          <w:b w:val="false"/>
          <w:i w:val="false"/>
          <w:color w:val="000000"/>
          <w:sz w:val="28"/>
        </w:rPr>
        <w:t>
6.1. Аңшылық шаруашылығы қызметінен түскен табыс туралы мәліметтерді көрсетіңіз, мың теңге</w:t>
      </w:r>
      <w:r>
        <w:br/>
      </w:r>
      <w:r>
        <w:rPr>
          <w:rFonts w:ascii="Times New Roman"/>
          <w:b w:val="false"/>
          <w:i w:val="false"/>
          <w:color w:val="000000"/>
          <w:sz w:val="28"/>
        </w:rPr>
        <w:t>
Укажите сведения о доходах от охотохозяйственной деятельности, тысяч тенге</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9118"/>
        <w:gridCol w:w="2752"/>
      </w:tblGrid>
      <w:tr>
        <w:trPr>
          <w:trHeight w:val="165"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165"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аңшылық алқаптарындағы аңшылық жасауға азаматтарға жолдамалар өткізуден түскені</w:t>
            </w:r>
            <w:r>
              <w:br/>
            </w:r>
            <w:r>
              <w:rPr>
                <w:rFonts w:ascii="Times New Roman"/>
                <w:b w:val="false"/>
                <w:i w:val="false"/>
                <w:color w:val="000000"/>
                <w:sz w:val="20"/>
              </w:rPr>
              <w:t>
</w:t>
            </w:r>
            <w:r>
              <w:rPr>
                <w:rFonts w:ascii="Times New Roman"/>
                <w:b w:val="false"/>
                <w:i w:val="false"/>
                <w:color w:val="000000"/>
                <w:sz w:val="20"/>
              </w:rPr>
              <w:t>От реализации путевок на производство охоты в закрепленных охотничьих угодьях</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кезінде азаматтарға көрсетілген қызметтерден түскені</w:t>
            </w:r>
            <w:r>
              <w:br/>
            </w:r>
            <w:r>
              <w:rPr>
                <w:rFonts w:ascii="Times New Roman"/>
                <w:b w:val="false"/>
                <w:i w:val="false"/>
                <w:color w:val="000000"/>
                <w:sz w:val="20"/>
              </w:rPr>
              <w:t>
</w:t>
            </w:r>
            <w:r>
              <w:rPr>
                <w:rFonts w:ascii="Times New Roman"/>
                <w:b w:val="false"/>
                <w:i w:val="false"/>
                <w:color w:val="000000"/>
                <w:sz w:val="20"/>
              </w:rPr>
              <w:t>От услуг, оказанных гражданам при производстве охоты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табыстар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164"/>
    <w:p>
      <w:pPr>
        <w:spacing w:after="0"/>
        <w:ind w:left="0"/>
        <w:jc w:val="both"/>
      </w:pPr>
      <w:r>
        <w:rPr>
          <w:rFonts w:ascii="Times New Roman"/>
          <w:b w:val="false"/>
          <w:i w:val="false"/>
          <w:color w:val="000000"/>
          <w:sz w:val="28"/>
        </w:rPr>
        <w:t>
6.2. Аңшылық өнімін өткізу туралы мәліметтерді көрсетіңіз</w:t>
      </w:r>
      <w:r>
        <w:br/>
      </w:r>
      <w:r>
        <w:rPr>
          <w:rFonts w:ascii="Times New Roman"/>
          <w:b w:val="false"/>
          <w:i w:val="false"/>
          <w:color w:val="000000"/>
          <w:sz w:val="28"/>
        </w:rPr>
        <w:t>
Укажите сведения о реализации продукции охоты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6"/>
        <w:gridCol w:w="2267"/>
        <w:gridCol w:w="1852"/>
        <w:gridCol w:w="2575"/>
      </w:tblGrid>
      <w:tr>
        <w:trPr>
          <w:trHeight w:val="525"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АӨТА</w:t>
            </w:r>
            <w:r>
              <w:rPr>
                <w:rFonts w:ascii="Times New Roman"/>
                <w:b w:val="false"/>
                <w:i w:val="false"/>
                <w:color w:val="000000"/>
                <w:vertAlign w:val="superscript"/>
              </w:rPr>
              <w:t>4</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СВПО</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мың теңге</w:t>
            </w:r>
            <w:r>
              <w:br/>
            </w:r>
            <w:r>
              <w:rPr>
                <w:rFonts w:ascii="Times New Roman"/>
                <w:b w:val="false"/>
                <w:i w:val="false"/>
                <w:color w:val="000000"/>
                <w:sz w:val="20"/>
              </w:rPr>
              <w:t>
</w:t>
            </w:r>
            <w:r>
              <w:rPr>
                <w:rFonts w:ascii="Times New Roman"/>
                <w:b w:val="false"/>
                <w:i w:val="false"/>
                <w:color w:val="000000"/>
                <w:sz w:val="20"/>
              </w:rPr>
              <w:t>Доход, тысяч тенге</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аң терісі, терілер, дана</w:t>
            </w:r>
            <w:r>
              <w:br/>
            </w:r>
            <w:r>
              <w:rPr>
                <w:rFonts w:ascii="Times New Roman"/>
                <w:b w:val="false"/>
                <w:i w:val="false"/>
                <w:color w:val="000000"/>
                <w:sz w:val="20"/>
              </w:rPr>
              <w:t>
</w:t>
            </w:r>
            <w:r>
              <w:rPr>
                <w:rFonts w:ascii="Times New Roman"/>
                <w:b w:val="false"/>
                <w:i w:val="false"/>
                <w:color w:val="000000"/>
                <w:sz w:val="20"/>
              </w:rPr>
              <w:t>Пушнина, шкурки, штук</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Тұяқты жабайы жануарлардың еті, килограмм</w:t>
            </w:r>
            <w:r>
              <w:br/>
            </w:r>
            <w:r>
              <w:rPr>
                <w:rFonts w:ascii="Times New Roman"/>
                <w:b w:val="false"/>
                <w:i w:val="false"/>
                <w:color w:val="000000"/>
                <w:sz w:val="20"/>
              </w:rPr>
              <w:t>
</w:t>
            </w:r>
            <w:r>
              <w:rPr>
                <w:rFonts w:ascii="Times New Roman"/>
                <w:b w:val="false"/>
                <w:i w:val="false"/>
                <w:color w:val="000000"/>
                <w:sz w:val="20"/>
              </w:rPr>
              <w:t>Мясо диких копытных животных, килограмм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жануарлардың майы, килограмм</w:t>
            </w:r>
            <w:r>
              <w:br/>
            </w:r>
            <w:r>
              <w:rPr>
                <w:rFonts w:ascii="Times New Roman"/>
                <w:b w:val="false"/>
                <w:i w:val="false"/>
                <w:color w:val="000000"/>
                <w:sz w:val="20"/>
              </w:rPr>
              <w:t>
</w:t>
            </w:r>
            <w:r>
              <w:rPr>
                <w:rFonts w:ascii="Times New Roman"/>
                <w:b w:val="false"/>
                <w:i w:val="false"/>
                <w:color w:val="000000"/>
                <w:sz w:val="20"/>
              </w:rPr>
              <w:t>Жир диких животных, килограмм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өті және мускусы, килограмм</w:t>
            </w:r>
            <w:r>
              <w:br/>
            </w:r>
            <w:r>
              <w:rPr>
                <w:rFonts w:ascii="Times New Roman"/>
                <w:b w:val="false"/>
                <w:i w:val="false"/>
                <w:color w:val="000000"/>
                <w:sz w:val="20"/>
              </w:rPr>
              <w:t>
</w:t>
            </w:r>
            <w:r>
              <w:rPr>
                <w:rFonts w:ascii="Times New Roman"/>
                <w:b w:val="false"/>
                <w:i w:val="false"/>
                <w:color w:val="000000"/>
                <w:sz w:val="20"/>
              </w:rPr>
              <w:t>Желчь и мускус животных, килограмм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Бұланның, бұғының, сібір тау ешкісінің мүйіздері, килограмм</w:t>
            </w:r>
            <w:r>
              <w:br/>
            </w:r>
            <w:r>
              <w:rPr>
                <w:rFonts w:ascii="Times New Roman"/>
                <w:b w:val="false"/>
                <w:i w:val="false"/>
                <w:color w:val="000000"/>
                <w:sz w:val="20"/>
              </w:rPr>
              <w:t>
</w:t>
            </w:r>
            <w:r>
              <w:rPr>
                <w:rFonts w:ascii="Times New Roman"/>
                <w:b w:val="false"/>
                <w:i w:val="false"/>
                <w:color w:val="000000"/>
                <w:sz w:val="20"/>
              </w:rPr>
              <w:t>Рога лося, оленей, сибирского горного козла, килограмм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Маралдар мүйізі, килограмм</w:t>
            </w:r>
            <w:r>
              <w:br/>
            </w:r>
            <w:r>
              <w:rPr>
                <w:rFonts w:ascii="Times New Roman"/>
                <w:b w:val="false"/>
                <w:i w:val="false"/>
                <w:color w:val="000000"/>
                <w:sz w:val="20"/>
              </w:rPr>
              <w:t>
</w:t>
            </w:r>
            <w:r>
              <w:rPr>
                <w:rFonts w:ascii="Times New Roman"/>
                <w:b w:val="false"/>
                <w:i w:val="false"/>
                <w:color w:val="000000"/>
                <w:sz w:val="20"/>
              </w:rPr>
              <w:t>Панты маралов, килограмм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аңшылық өнімі</w:t>
            </w:r>
            <w:r>
              <w:br/>
            </w:r>
            <w:r>
              <w:rPr>
                <w:rFonts w:ascii="Times New Roman"/>
                <w:b w:val="false"/>
                <w:i w:val="false"/>
                <w:color w:val="000000"/>
                <w:sz w:val="20"/>
              </w:rPr>
              <w:t>
</w:t>
            </w:r>
            <w:r>
              <w:rPr>
                <w:rFonts w:ascii="Times New Roman"/>
                <w:b w:val="false"/>
                <w:i w:val="false"/>
                <w:color w:val="000000"/>
                <w:sz w:val="20"/>
              </w:rPr>
              <w:t>Прочая продукция охоты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АӨТА мұнда және бұдан әрі - Аңшылық өнімі түрлерінің анықтамалығы</w:t>
      </w:r>
      <w:r>
        <w:br/>
      </w:r>
      <w:r>
        <w:rPr>
          <w:rFonts w:ascii="Times New Roman"/>
          <w:b w:val="false"/>
          <w:i w:val="false"/>
          <w:color w:val="000000"/>
          <w:sz w:val="28"/>
        </w:rPr>
        <w:t>
СВПО здесь и далее - Справочник видов продукции охоты</w:t>
      </w:r>
    </w:p>
    <w:bookmarkStart w:name="z452" w:id="165"/>
    <w:p>
      <w:pPr>
        <w:spacing w:after="0"/>
        <w:ind w:left="0"/>
        <w:jc w:val="both"/>
      </w:pPr>
      <w:r>
        <w:rPr>
          <w:rFonts w:ascii="Times New Roman"/>
          <w:b w:val="false"/>
          <w:i w:val="false"/>
          <w:color w:val="000000"/>
          <w:sz w:val="28"/>
        </w:rPr>
        <w:t>
7. Аңшылық алқаптарының алаңы туралы мәліметтерді көрсетіңіз, мың гектар</w:t>
      </w:r>
      <w:r>
        <w:br/>
      </w:r>
      <w:r>
        <w:rPr>
          <w:rFonts w:ascii="Times New Roman"/>
          <w:b w:val="false"/>
          <w:i w:val="false"/>
          <w:color w:val="000000"/>
          <w:sz w:val="28"/>
        </w:rPr>
        <w:t>
Укажите сведения о площади охотничьих угодий, тысяч гектар</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9530"/>
        <w:gridCol w:w="2340"/>
      </w:tblGrid>
      <w:tr>
        <w:trPr>
          <w:trHeight w:val="27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12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Ашылық шаруашылығына бекітілген аңшылық алқаптардың алаңы</w:t>
            </w:r>
            <w:r>
              <w:br/>
            </w:r>
            <w:r>
              <w:rPr>
                <w:rFonts w:ascii="Times New Roman"/>
                <w:b w:val="false"/>
                <w:i w:val="false"/>
                <w:color w:val="000000"/>
                <w:sz w:val="20"/>
              </w:rPr>
              <w:t>
</w:t>
            </w:r>
            <w:r>
              <w:rPr>
                <w:rFonts w:ascii="Times New Roman"/>
                <w:b w:val="false"/>
                <w:i w:val="false"/>
                <w:color w:val="000000"/>
                <w:sz w:val="20"/>
              </w:rPr>
              <w:t>Площадь закрепленных охотничьих угодий за охотничьими хозяйствами</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Шаруашылықішілік аңшылық ісімен қамтылған, бекітілген аңшылық алқаптарының алаңы</w:t>
            </w:r>
            <w:r>
              <w:br/>
            </w:r>
            <w:r>
              <w:rPr>
                <w:rFonts w:ascii="Times New Roman"/>
                <w:b w:val="false"/>
                <w:i w:val="false"/>
                <w:color w:val="000000"/>
                <w:sz w:val="20"/>
              </w:rPr>
              <w:t>
</w:t>
            </w:r>
            <w:r>
              <w:rPr>
                <w:rFonts w:ascii="Times New Roman"/>
                <w:b w:val="false"/>
                <w:i w:val="false"/>
                <w:color w:val="000000"/>
                <w:sz w:val="20"/>
              </w:rPr>
              <w:t xml:space="preserve">Площадь закрепленных охотничьих угодий, охваченных внутрихозяйственным охотоустройством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аңдардың санын есепке алу жүргізілген аңшылық алқаптардың алаңы</w:t>
            </w:r>
            <w:r>
              <w:br/>
            </w:r>
            <w:r>
              <w:rPr>
                <w:rFonts w:ascii="Times New Roman"/>
                <w:b w:val="false"/>
                <w:i w:val="false"/>
                <w:color w:val="000000"/>
                <w:sz w:val="20"/>
              </w:rPr>
              <w:t>
</w:t>
            </w:r>
            <w:r>
              <w:rPr>
                <w:rFonts w:ascii="Times New Roman"/>
                <w:b w:val="false"/>
                <w:i w:val="false"/>
                <w:color w:val="000000"/>
                <w:sz w:val="20"/>
              </w:rPr>
              <w:t xml:space="preserve">Площадь охотничьих угодий, на которой проведен учет численности диких животных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кәсіпкерлермен аңшылық және атып алу жүргізілген алаң</w:t>
            </w:r>
            <w:r>
              <w:br/>
            </w:r>
            <w:r>
              <w:rPr>
                <w:rFonts w:ascii="Times New Roman"/>
                <w:b w:val="false"/>
                <w:i w:val="false"/>
                <w:color w:val="000000"/>
                <w:sz w:val="20"/>
              </w:rPr>
              <w:t>
</w:t>
            </w:r>
            <w:r>
              <w:rPr>
                <w:rFonts w:ascii="Times New Roman"/>
                <w:b w:val="false"/>
                <w:i w:val="false"/>
                <w:color w:val="000000"/>
                <w:sz w:val="20"/>
              </w:rPr>
              <w:t>Площадь, на которой проводилась охота и отстрел индивидуальными предпринимателями</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3" w:id="166"/>
    <w:p>
      <w:pPr>
        <w:spacing w:after="0"/>
        <w:ind w:left="0"/>
        <w:jc w:val="both"/>
      </w:pPr>
      <w:r>
        <w:rPr>
          <w:rFonts w:ascii="Times New Roman"/>
          <w:b w:val="false"/>
          <w:i w:val="false"/>
          <w:color w:val="000000"/>
          <w:sz w:val="28"/>
        </w:rPr>
        <w:t>
8. Қызметкерлер және аңшылар саны туралы мәліметтерді көрсетіңіз, адам</w:t>
      </w:r>
      <w:r>
        <w:br/>
      </w:r>
      <w:r>
        <w:rPr>
          <w:rFonts w:ascii="Times New Roman"/>
          <w:b w:val="false"/>
          <w:i w:val="false"/>
          <w:color w:val="000000"/>
          <w:sz w:val="28"/>
        </w:rPr>
        <w:t>
Укажите сведения о численности работников и охотников, человек</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9117"/>
        <w:gridCol w:w="2713"/>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 жөніндегі қорықшылық қызметі қызметкерлерінің тізімдік саны</w:t>
            </w:r>
            <w:r>
              <w:br/>
            </w:r>
            <w:r>
              <w:rPr>
                <w:rFonts w:ascii="Times New Roman"/>
                <w:b w:val="false"/>
                <w:i w:val="false"/>
                <w:color w:val="000000"/>
                <w:sz w:val="20"/>
              </w:rPr>
              <w:t>
</w:t>
            </w:r>
            <w:r>
              <w:rPr>
                <w:rFonts w:ascii="Times New Roman"/>
                <w:b w:val="false"/>
                <w:i w:val="false"/>
                <w:color w:val="000000"/>
                <w:sz w:val="20"/>
              </w:rPr>
              <w:t xml:space="preserve">Списочная численность работников егерской службы по охране животного мира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аңшылықты жүргізетіндер</w:t>
            </w:r>
            <w:r>
              <w:br/>
            </w:r>
            <w:r>
              <w:rPr>
                <w:rFonts w:ascii="Times New Roman"/>
                <w:b w:val="false"/>
                <w:i w:val="false"/>
                <w:color w:val="000000"/>
                <w:sz w:val="20"/>
              </w:rPr>
              <w:t>
</w:t>
            </w:r>
            <w:r>
              <w:rPr>
                <w:rFonts w:ascii="Times New Roman"/>
                <w:b w:val="false"/>
                <w:i w:val="false"/>
                <w:color w:val="000000"/>
                <w:sz w:val="20"/>
              </w:rPr>
              <w:t>из них охотоведов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қорықшылар</w:t>
            </w:r>
            <w:r>
              <w:br/>
            </w:r>
            <w:r>
              <w:rPr>
                <w:rFonts w:ascii="Times New Roman"/>
                <w:b w:val="false"/>
                <w:i w:val="false"/>
                <w:color w:val="000000"/>
                <w:sz w:val="20"/>
              </w:rPr>
              <w:t>
</w:t>
            </w:r>
            <w:r>
              <w:rPr>
                <w:rFonts w:ascii="Times New Roman"/>
                <w:b w:val="false"/>
                <w:i w:val="false"/>
                <w:color w:val="000000"/>
                <w:sz w:val="20"/>
              </w:rPr>
              <w:t>штатных егерей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шаруашылығында жұмыспен қамтылған штаттағы кәсіпшілік аңшылардың тізімдік саны</w:t>
            </w:r>
            <w:r>
              <w:br/>
            </w:r>
            <w:r>
              <w:rPr>
                <w:rFonts w:ascii="Times New Roman"/>
                <w:b w:val="false"/>
                <w:i w:val="false"/>
                <w:color w:val="000000"/>
                <w:sz w:val="20"/>
              </w:rPr>
              <w:t>
</w:t>
            </w:r>
            <w:r>
              <w:rPr>
                <w:rFonts w:ascii="Times New Roman"/>
                <w:b w:val="false"/>
                <w:i w:val="false"/>
                <w:color w:val="000000"/>
                <w:sz w:val="20"/>
              </w:rPr>
              <w:t xml:space="preserve">Списочная численность штатных охотников промысловиков, занятых в охотничьем хозяйстве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жылдың соңына аңшылық шаруашылығында өзге де кәсіпші аңшылардың тізімдік саны </w:t>
            </w:r>
            <w:r>
              <w:br/>
            </w:r>
            <w:r>
              <w:rPr>
                <w:rFonts w:ascii="Times New Roman"/>
                <w:b w:val="false"/>
                <w:i w:val="false"/>
                <w:color w:val="000000"/>
                <w:sz w:val="20"/>
              </w:rPr>
              <w:t>
</w:t>
            </w:r>
            <w:r>
              <w:rPr>
                <w:rFonts w:ascii="Times New Roman"/>
                <w:b w:val="false"/>
                <w:i w:val="false"/>
                <w:color w:val="000000"/>
                <w:sz w:val="20"/>
              </w:rPr>
              <w:t xml:space="preserve">Списочная численность прочих охотников промысловиков, занятых в охотничьем хозяйстве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қызметкерлер </w:t>
            </w:r>
            <w:r>
              <w:br/>
            </w:r>
            <w:r>
              <w:rPr>
                <w:rFonts w:ascii="Times New Roman"/>
                <w:b w:val="false"/>
                <w:i w:val="false"/>
                <w:color w:val="000000"/>
                <w:sz w:val="20"/>
              </w:rPr>
              <w:t>
</w:t>
            </w:r>
            <w:r>
              <w:rPr>
                <w:rFonts w:ascii="Times New Roman"/>
                <w:b w:val="false"/>
                <w:i w:val="false"/>
                <w:color w:val="000000"/>
                <w:sz w:val="20"/>
              </w:rPr>
              <w:t>Прочие работники</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Аңшылық еткен аңшылар саны (шетел аңшыларынсыз) </w:t>
            </w:r>
            <w:r>
              <w:br/>
            </w:r>
            <w:r>
              <w:rPr>
                <w:rFonts w:ascii="Times New Roman"/>
                <w:b w:val="false"/>
                <w:i w:val="false"/>
                <w:color w:val="000000"/>
                <w:sz w:val="20"/>
              </w:rPr>
              <w:t>
</w:t>
            </w:r>
            <w:r>
              <w:rPr>
                <w:rFonts w:ascii="Times New Roman"/>
                <w:b w:val="false"/>
                <w:i w:val="false"/>
                <w:color w:val="000000"/>
                <w:sz w:val="20"/>
              </w:rPr>
              <w:t>Численность охотников, производивших охоту (без иностранных охотников)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аңшылары</w:t>
            </w:r>
            <w:r>
              <w:br/>
            </w:r>
            <w:r>
              <w:rPr>
                <w:rFonts w:ascii="Times New Roman"/>
                <w:b w:val="false"/>
                <w:i w:val="false"/>
                <w:color w:val="000000"/>
                <w:sz w:val="20"/>
              </w:rPr>
              <w:t>
</w:t>
            </w:r>
            <w:r>
              <w:rPr>
                <w:rFonts w:ascii="Times New Roman"/>
                <w:b w:val="false"/>
                <w:i w:val="false"/>
                <w:color w:val="000000"/>
                <w:sz w:val="20"/>
              </w:rPr>
              <w:t>Иностранные охотники</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4" w:id="167"/>
    <w:p>
      <w:pPr>
        <w:spacing w:after="0"/>
        <w:ind w:left="0"/>
        <w:jc w:val="both"/>
      </w:pPr>
      <w:r>
        <w:rPr>
          <w:rFonts w:ascii="Times New Roman"/>
          <w:b w:val="false"/>
          <w:i w:val="false"/>
          <w:color w:val="000000"/>
          <w:sz w:val="28"/>
        </w:rPr>
        <w:t xml:space="preserve">
9. Көліктің, байланыс құралдарының және қорықшы кордондардың қолда бары туралы мәліметтерді көрсетіңіз, бірлік </w:t>
      </w:r>
      <w:r>
        <w:br/>
      </w:r>
      <w:r>
        <w:rPr>
          <w:rFonts w:ascii="Times New Roman"/>
          <w:b w:val="false"/>
          <w:i w:val="false"/>
          <w:color w:val="000000"/>
          <w:sz w:val="28"/>
        </w:rPr>
        <w:t>
Укажите сведения о наличии транспорта, средств связи и егерских кордонов, единиц</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8974"/>
        <w:gridCol w:w="2923"/>
      </w:tblGrid>
      <w:tr>
        <w:trPr>
          <w:trHeight w:val="25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18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 xml:space="preserve">Автомобили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w:t>
            </w:r>
            <w:r>
              <w:br/>
            </w:r>
            <w:r>
              <w:rPr>
                <w:rFonts w:ascii="Times New Roman"/>
                <w:b w:val="false"/>
                <w:i w:val="false"/>
                <w:color w:val="000000"/>
                <w:sz w:val="20"/>
              </w:rPr>
              <w:t>
</w:t>
            </w:r>
            <w:r>
              <w:rPr>
                <w:rFonts w:ascii="Times New Roman"/>
                <w:b w:val="false"/>
                <w:i w:val="false"/>
                <w:color w:val="000000"/>
                <w:sz w:val="20"/>
              </w:rPr>
              <w:t>Трактора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w:t>
            </w:r>
            <w:r>
              <w:br/>
            </w:r>
            <w:r>
              <w:rPr>
                <w:rFonts w:ascii="Times New Roman"/>
                <w:b w:val="false"/>
                <w:i w:val="false"/>
                <w:color w:val="000000"/>
                <w:sz w:val="20"/>
              </w:rPr>
              <w:t>
</w:t>
            </w:r>
            <w:r>
              <w:rPr>
                <w:rFonts w:ascii="Times New Roman"/>
                <w:b w:val="false"/>
                <w:i w:val="false"/>
                <w:color w:val="000000"/>
                <w:sz w:val="20"/>
              </w:rPr>
              <w:t>Мотоциклы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 жүретін техника</w:t>
            </w:r>
            <w:r>
              <w:br/>
            </w:r>
            <w:r>
              <w:rPr>
                <w:rFonts w:ascii="Times New Roman"/>
                <w:b w:val="false"/>
                <w:i w:val="false"/>
                <w:color w:val="000000"/>
                <w:sz w:val="20"/>
              </w:rPr>
              <w:t>
</w:t>
            </w:r>
            <w:r>
              <w:rPr>
                <w:rFonts w:ascii="Times New Roman"/>
                <w:b w:val="false"/>
                <w:i w:val="false"/>
                <w:color w:val="000000"/>
                <w:sz w:val="20"/>
              </w:rPr>
              <w:t>Снегоходная техника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Лошади</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құралдары</w:t>
            </w:r>
            <w:r>
              <w:br/>
            </w:r>
            <w:r>
              <w:rPr>
                <w:rFonts w:ascii="Times New Roman"/>
                <w:b w:val="false"/>
                <w:i w:val="false"/>
                <w:color w:val="000000"/>
                <w:sz w:val="20"/>
              </w:rPr>
              <w:t>
</w:t>
            </w:r>
            <w:r>
              <w:rPr>
                <w:rFonts w:ascii="Times New Roman"/>
                <w:b w:val="false"/>
                <w:i w:val="false"/>
                <w:color w:val="000000"/>
                <w:sz w:val="20"/>
              </w:rPr>
              <w:t>Средства связи</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Қорықшы кордондары</w:t>
            </w:r>
            <w:r>
              <w:br/>
            </w:r>
            <w:r>
              <w:rPr>
                <w:rFonts w:ascii="Times New Roman"/>
                <w:b w:val="false"/>
                <w:i w:val="false"/>
                <w:color w:val="000000"/>
                <w:sz w:val="20"/>
              </w:rPr>
              <w:t>
</w:t>
            </w:r>
            <w:r>
              <w:rPr>
                <w:rFonts w:ascii="Times New Roman"/>
                <w:b w:val="false"/>
                <w:i w:val="false"/>
                <w:color w:val="000000"/>
                <w:sz w:val="20"/>
              </w:rPr>
              <w:t>Егерские кордоны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5" w:id="168"/>
    <w:p>
      <w:pPr>
        <w:spacing w:after="0"/>
        <w:ind w:left="0"/>
        <w:jc w:val="both"/>
      </w:pPr>
      <w:r>
        <w:rPr>
          <w:rFonts w:ascii="Times New Roman"/>
          <w:b w:val="false"/>
          <w:i w:val="false"/>
          <w:color w:val="000000"/>
          <w:sz w:val="28"/>
        </w:rPr>
        <w:t>
10. Тұяқтылардың, терісі бағалы аңдардың, жабайы құстарды және теңіз сүтқоректілерінің саны, орналасуы, оларды аулау туралы мәліметтерді көрсетіңіз (АШӨСЖ бойынша 01.70.10.100, 01.70.10.200, 01.70.10.300, 01.70.10.400, 01.70.10.500 топтары), бас</w:t>
      </w:r>
      <w:r>
        <w:br/>
      </w:r>
      <w:r>
        <w:rPr>
          <w:rFonts w:ascii="Times New Roman"/>
          <w:b w:val="false"/>
          <w:i w:val="false"/>
          <w:color w:val="000000"/>
          <w:sz w:val="28"/>
        </w:rPr>
        <w:t>
Укажите сведения о численности, расселении, охоте и ловле копытных, зверей пушных, дичи и млекопитающих морских (группа 01.70.10.100, 01.70.10.200, 01.70.10.300, 01.70.10.400, 01.70.10.500 по СКПСХ), голов</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9"/>
        <w:gridCol w:w="2196"/>
        <w:gridCol w:w="3042"/>
        <w:gridCol w:w="1773"/>
        <w:gridCol w:w="1996"/>
        <w:gridCol w:w="1974"/>
      </w:tblGrid>
      <w:tr>
        <w:trPr>
          <w:trHeight w:val="1155"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сәйкес жануарлардың атауы</w:t>
            </w:r>
            <w:r>
              <w:br/>
            </w:r>
            <w:r>
              <w:rPr>
                <w:rFonts w:ascii="Times New Roman"/>
                <w:b w:val="false"/>
                <w:i w:val="false"/>
                <w:color w:val="000000"/>
                <w:sz w:val="20"/>
              </w:rPr>
              <w:t>
</w:t>
            </w:r>
            <w:r>
              <w:rPr>
                <w:rFonts w:ascii="Times New Roman"/>
                <w:b w:val="false"/>
                <w:i w:val="false"/>
                <w:color w:val="000000"/>
                <w:sz w:val="20"/>
              </w:rPr>
              <w:t>Наименование животных в соответствии с СКПСХ</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есепке алынған, жалпы саны</w:t>
            </w:r>
            <w:r>
              <w:br/>
            </w:r>
            <w:r>
              <w:rPr>
                <w:rFonts w:ascii="Times New Roman"/>
                <w:b w:val="false"/>
                <w:i w:val="false"/>
                <w:color w:val="000000"/>
                <w:sz w:val="20"/>
              </w:rPr>
              <w:t>
</w:t>
            </w:r>
            <w:r>
              <w:rPr>
                <w:rFonts w:ascii="Times New Roman"/>
                <w:b w:val="false"/>
                <w:i w:val="false"/>
                <w:color w:val="000000"/>
                <w:sz w:val="20"/>
              </w:rPr>
              <w:t xml:space="preserve">Общая численность, учтенная в хозяйствах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Расселено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Атып-ұстап алынғаны</w:t>
            </w:r>
            <w:r>
              <w:br/>
            </w:r>
            <w:r>
              <w:rPr>
                <w:rFonts w:ascii="Times New Roman"/>
                <w:b w:val="false"/>
                <w:i w:val="false"/>
                <w:color w:val="000000"/>
                <w:sz w:val="20"/>
              </w:rPr>
              <w:t>
</w:t>
            </w:r>
            <w:r>
              <w:rPr>
                <w:rFonts w:ascii="Times New Roman"/>
                <w:b w:val="false"/>
                <w:i w:val="false"/>
                <w:color w:val="000000"/>
                <w:sz w:val="20"/>
              </w:rPr>
              <w:t>Добыто (отловлено)</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6" w:id="169"/>
    <w:p>
      <w:pPr>
        <w:spacing w:after="0"/>
        <w:ind w:left="0"/>
        <w:jc w:val="both"/>
      </w:pPr>
      <w:r>
        <w:rPr>
          <w:rFonts w:ascii="Times New Roman"/>
          <w:b w:val="false"/>
          <w:i w:val="false"/>
          <w:color w:val="000000"/>
          <w:sz w:val="28"/>
        </w:rPr>
        <w:t>
11. Жабайы аңдар мен құстарды қолдан өсіру туралы мәліметтерді көрсетіңіз, бірлік</w:t>
      </w:r>
      <w:r>
        <w:br/>
      </w:r>
      <w:r>
        <w:rPr>
          <w:rFonts w:ascii="Times New Roman"/>
          <w:b w:val="false"/>
          <w:i w:val="false"/>
          <w:color w:val="000000"/>
          <w:sz w:val="28"/>
        </w:rPr>
        <w:t>
Укажите сведения об искусственном разведении диких зверей и дичи, единиц</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9320"/>
        <w:gridCol w:w="2553"/>
      </w:tblGrid>
      <w:tr>
        <w:trPr>
          <w:trHeight w:val="40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Тұяқтылар, терісі бағалы аңдардың қолдан өсіру питомниктерінің қолда бары</w:t>
            </w:r>
            <w:r>
              <w:br/>
            </w:r>
            <w:r>
              <w:rPr>
                <w:rFonts w:ascii="Times New Roman"/>
                <w:b w:val="false"/>
                <w:i w:val="false"/>
                <w:color w:val="000000"/>
                <w:sz w:val="20"/>
              </w:rPr>
              <w:t>
</w:t>
            </w:r>
            <w:r>
              <w:rPr>
                <w:rFonts w:ascii="Times New Roman"/>
                <w:b w:val="false"/>
                <w:i w:val="false"/>
                <w:color w:val="000000"/>
                <w:sz w:val="20"/>
              </w:rPr>
              <w:t xml:space="preserve">Наличие питомников по разведению копытных и пушных зверей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құсты қолдан өсіру фермаларының қолда бары</w:t>
            </w:r>
            <w:r>
              <w:br/>
            </w:r>
            <w:r>
              <w:rPr>
                <w:rFonts w:ascii="Times New Roman"/>
                <w:b w:val="false"/>
                <w:i w:val="false"/>
                <w:color w:val="000000"/>
                <w:sz w:val="20"/>
              </w:rPr>
              <w:t>
</w:t>
            </w:r>
            <w:r>
              <w:rPr>
                <w:rFonts w:ascii="Times New Roman"/>
                <w:b w:val="false"/>
                <w:i w:val="false"/>
                <w:color w:val="000000"/>
                <w:sz w:val="20"/>
              </w:rPr>
              <w:t>Наличие ферм по искусственному разведению дичи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 w:id="170"/>
    <w:p>
      <w:pPr>
        <w:spacing w:after="0"/>
        <w:ind w:left="0"/>
        <w:jc w:val="both"/>
      </w:pPr>
      <w:r>
        <w:rPr>
          <w:rFonts w:ascii="Times New Roman"/>
          <w:b w:val="false"/>
          <w:i w:val="false"/>
          <w:color w:val="000000"/>
          <w:sz w:val="28"/>
        </w:rPr>
        <w:t>
12. Қызметтің басқа түрлері</w:t>
      </w:r>
      <w:r>
        <w:br/>
      </w:r>
      <w:r>
        <w:rPr>
          <w:rFonts w:ascii="Times New Roman"/>
          <w:b w:val="false"/>
          <w:i w:val="false"/>
          <w:color w:val="000000"/>
          <w:sz w:val="28"/>
        </w:rPr>
        <w:t>
Другие виды деятельности</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8"/>
        <w:gridCol w:w="2339"/>
        <w:gridCol w:w="6663"/>
      </w:tblGrid>
      <w:tr>
        <w:trPr>
          <w:trHeight w:val="345"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сәйкес 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 в соответствии с ОКЭД</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Код по ОКЭД</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өнімдердің (жұмыстар, қызметтер)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(работ, услуг), тысяч тенге</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ЭҚЖЖ - Қазақстан Республикасы Статистика агенттігінің интернет ресурсында орналасқан (кодты статистика органының қызметкері толтырады)</w:t>
      </w:r>
      <w:r>
        <w:br/>
      </w:r>
      <w:r>
        <w:rPr>
          <w:rFonts w:ascii="Times New Roman"/>
          <w:b w:val="false"/>
          <w:i w:val="false"/>
          <w:color w:val="000000"/>
          <w:sz w:val="28"/>
        </w:rPr>
        <w:t>
ОКЭД - расположен на интернет ресурсе Агентства Республики Казахстан по статистике (код заполняется работником органа статистики)</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 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 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56" w:id="1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25-қосымша   </w:t>
      </w:r>
    </w:p>
    <w:bookmarkEnd w:id="171"/>
    <w:bookmarkStart w:name="z458" w:id="172"/>
    <w:p>
      <w:pPr>
        <w:spacing w:after="0"/>
        <w:ind w:left="0"/>
        <w:jc w:val="left"/>
      </w:pPr>
      <w:r>
        <w:rPr>
          <w:rFonts w:ascii="Times New Roman"/>
          <w:b/>
          <w:i w:val="false"/>
          <w:color w:val="000000"/>
        </w:rPr>
        <w:t xml:space="preserve"> 
«Аңшылық пен аулау туралы» жалпымемлекеттік статистикалық</w:t>
      </w:r>
      <w:r>
        <w:br/>
      </w:r>
      <w:r>
        <w:rPr>
          <w:rFonts w:ascii="Times New Roman"/>
          <w:b/>
          <w:i w:val="false"/>
          <w:color w:val="000000"/>
        </w:rPr>
        <w:t>
байқаудың статистикалық нысанын толтыру жөніндегі нұсқаулық</w:t>
      </w:r>
      <w:r>
        <w:br/>
      </w:r>
      <w:r>
        <w:rPr>
          <w:rFonts w:ascii="Times New Roman"/>
          <w:b/>
          <w:i w:val="false"/>
          <w:color w:val="000000"/>
        </w:rPr>
        <w:t>
(коды 0121104, индексі 2-аңшылық, кезеңділігі жылдық)</w:t>
      </w:r>
    </w:p>
    <w:bookmarkEnd w:id="172"/>
    <w:bookmarkStart w:name="z459" w:id="173"/>
    <w:p>
      <w:pPr>
        <w:spacing w:after="0"/>
        <w:ind w:left="0"/>
        <w:jc w:val="both"/>
      </w:pPr>
      <w:r>
        <w:rPr>
          <w:rFonts w:ascii="Times New Roman"/>
          <w:b w:val="false"/>
          <w:i w:val="false"/>
          <w:color w:val="000000"/>
          <w:sz w:val="28"/>
        </w:rPr>
        <w:t>
      1. Осы «Аңшылық пен аулау туралы» жалпымемлекеттік статистикалық байқаудың статистикалық нысанын толтыру жөніндегі нұсқаулық (коды 0121104, индексі 2-аңшылық, кезеңділігі жылдық) «Мемлекеттік статистика туралы» Қазақстан Республикасының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«Аңшылық пен аулау туралы» жалпымемлекеттік статистикалық байқаудың статистикалық нысанын (коды 0121104, индексі 2-аңшылық,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аң аулау – аң аулау объектiсi болып табылатын жануарлар түрлерiн мекендейтiн ортасынан алуды жүзеге асыру арқылы жануарлар дүниесiн арнайы пайдалану түрi;</w:t>
      </w:r>
      <w:r>
        <w:br/>
      </w:r>
      <w:r>
        <w:rPr>
          <w:rFonts w:ascii="Times New Roman"/>
          <w:b w:val="false"/>
          <w:i w:val="false"/>
          <w:color w:val="000000"/>
          <w:sz w:val="28"/>
        </w:rPr>
        <w:t>
</w:t>
      </w:r>
      <w:r>
        <w:rPr>
          <w:rFonts w:ascii="Times New Roman"/>
          <w:b w:val="false"/>
          <w:i w:val="false"/>
          <w:color w:val="000000"/>
          <w:sz w:val="28"/>
        </w:rPr>
        <w:t>
      2) аңшылық алқаптар - аң аулау және аңшылық шаруашылығын жүргiзу жүзеге асырылатын немесе асырылуы мүмкiн, аң аулау объектiсi болып табылатын жануарлар түрлерiнiң мекендеу ортасы болатын аумақтар мен акваториялар;</w:t>
      </w:r>
      <w:r>
        <w:br/>
      </w:r>
      <w:r>
        <w:rPr>
          <w:rFonts w:ascii="Times New Roman"/>
          <w:b w:val="false"/>
          <w:i w:val="false"/>
          <w:color w:val="000000"/>
          <w:sz w:val="28"/>
        </w:rPr>
        <w:t>
</w:t>
      </w:r>
      <w:r>
        <w:rPr>
          <w:rFonts w:ascii="Times New Roman"/>
          <w:b w:val="false"/>
          <w:i w:val="false"/>
          <w:color w:val="000000"/>
          <w:sz w:val="28"/>
        </w:rPr>
        <w:t>
      3) аңшылық шаруашылығы – аңшылық алқаптарда жануарлар дүниесi объектiлерiн орнықты пайдалану, жануарлар дүниесiнiң мекендеу ортасын сақтау, оларды қорғау және өсiмiн молайту жөнiндегi шаруашылық қызметтiң түрi;</w:t>
      </w:r>
      <w:r>
        <w:br/>
      </w:r>
      <w:r>
        <w:rPr>
          <w:rFonts w:ascii="Times New Roman"/>
          <w:b w:val="false"/>
          <w:i w:val="false"/>
          <w:color w:val="000000"/>
          <w:sz w:val="28"/>
        </w:rPr>
        <w:t>
</w:t>
      </w:r>
      <w:r>
        <w:rPr>
          <w:rFonts w:ascii="Times New Roman"/>
          <w:b w:val="false"/>
          <w:i w:val="false"/>
          <w:color w:val="000000"/>
          <w:sz w:val="28"/>
        </w:rPr>
        <w:t>
      4) аңшы – «Жануарлар дүниесін қорғау, өсімін молайту және пайдалану туралы» Қазақстан Республикасының 2004 жылғы 9 шілдедегі Заңымен белгіленген тәртіпте аң аулау құқығын алған жеке тұлға;</w:t>
      </w:r>
      <w:r>
        <w:br/>
      </w:r>
      <w:r>
        <w:rPr>
          <w:rFonts w:ascii="Times New Roman"/>
          <w:b w:val="false"/>
          <w:i w:val="false"/>
          <w:color w:val="000000"/>
          <w:sz w:val="28"/>
        </w:rPr>
        <w:t>
</w:t>
      </w:r>
      <w:r>
        <w:rPr>
          <w:rFonts w:ascii="Times New Roman"/>
          <w:b w:val="false"/>
          <w:i w:val="false"/>
          <w:color w:val="000000"/>
          <w:sz w:val="28"/>
        </w:rPr>
        <w:t>
      5) квота – жануарларды алу лимитiнiң аңшылық шаруашылығы ұйымдары үшiн белгiлi бiр мерзiмге белгiленген бөлiгі;</w:t>
      </w:r>
      <w:r>
        <w:br/>
      </w:r>
      <w:r>
        <w:rPr>
          <w:rFonts w:ascii="Times New Roman"/>
          <w:b w:val="false"/>
          <w:i w:val="false"/>
          <w:color w:val="000000"/>
          <w:sz w:val="28"/>
        </w:rPr>
        <w:t>
</w:t>
      </w:r>
      <w:r>
        <w:rPr>
          <w:rFonts w:ascii="Times New Roman"/>
          <w:b w:val="false"/>
          <w:i w:val="false"/>
          <w:color w:val="000000"/>
          <w:sz w:val="28"/>
        </w:rPr>
        <w:t>
      6) орналастыру – бұл өнімділікті арттыру үшін аңшылық жерлерге жабайы жануарларды әкеліп кіргізу және жіберу;</w:t>
      </w:r>
      <w:r>
        <w:br/>
      </w:r>
      <w:r>
        <w:rPr>
          <w:rFonts w:ascii="Times New Roman"/>
          <w:b w:val="false"/>
          <w:i w:val="false"/>
          <w:color w:val="000000"/>
          <w:sz w:val="28"/>
        </w:rPr>
        <w:t>
</w:t>
      </w:r>
      <w:r>
        <w:rPr>
          <w:rFonts w:ascii="Times New Roman"/>
          <w:b w:val="false"/>
          <w:i w:val="false"/>
          <w:color w:val="000000"/>
          <w:sz w:val="28"/>
        </w:rPr>
        <w:t>
      7) қызметтің негізгі түрі – қосылған құны субъект жүзеге асыратын кез келген қызметтің басқа түрлерінің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8) қызметтің басқа түрлері – аңшылық шаруашылығында қызметтер көрсетуден басқа, респондент жүзеге асырған қызметтердің түрлері;</w:t>
      </w:r>
      <w:r>
        <w:br/>
      </w:r>
      <w:r>
        <w:rPr>
          <w:rFonts w:ascii="Times New Roman"/>
          <w:b w:val="false"/>
          <w:i w:val="false"/>
          <w:color w:val="000000"/>
          <w:sz w:val="28"/>
        </w:rPr>
        <w:t>
</w:t>
      </w:r>
      <w:r>
        <w:rPr>
          <w:rFonts w:ascii="Times New Roman"/>
          <w:b w:val="false"/>
          <w:i w:val="false"/>
          <w:color w:val="000000"/>
          <w:sz w:val="28"/>
        </w:rPr>
        <w:t>
      9)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және Қазақстан Республикасы Статистика агенттігі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r>
        <w:br/>
      </w:r>
      <w:r>
        <w:rPr>
          <w:rFonts w:ascii="Times New Roman"/>
          <w:b w:val="false"/>
          <w:i w:val="false"/>
          <w:color w:val="000000"/>
          <w:sz w:val="28"/>
        </w:rPr>
        <w:t>
</w:t>
      </w:r>
      <w:r>
        <w:rPr>
          <w:rFonts w:ascii="Times New Roman"/>
          <w:b w:val="false"/>
          <w:i w:val="false"/>
          <w:color w:val="000000"/>
          <w:sz w:val="28"/>
        </w:rPr>
        <w:t>
      3. Егер аңшылық, аулау саласындағы қызмет және қызмет ұсыну бірнеше аудан немесе облыс аумағында жүзеге асырылған болса, статистикалық нысанды әр аумақ бойынша жеке бланкілерде ақпаратты көрсете отыра ұсынады, яғни деректер аңшылық, аулау саласындағы қызмет және қызмет ұсыну қызметін нақты жүзеге асыратын орны бойынша көрсетіледі.</w:t>
      </w:r>
      <w:r>
        <w:br/>
      </w:r>
      <w:r>
        <w:rPr>
          <w:rFonts w:ascii="Times New Roman"/>
          <w:b w:val="false"/>
          <w:i w:val="false"/>
          <w:color w:val="000000"/>
          <w:sz w:val="28"/>
        </w:rPr>
        <w:t>
      Егер заңды тұлға құрылымдық бөлімшеге статистикалық нысанды толтыру бойынша өкілеттіктер берген болса, онда ол осы статистикалық нысанды өзінің орналасқан жері бойынша статистика органдарына тапсырады.</w:t>
      </w:r>
      <w:r>
        <w:br/>
      </w:r>
      <w:r>
        <w:rPr>
          <w:rFonts w:ascii="Times New Roman"/>
          <w:b w:val="false"/>
          <w:i w:val="false"/>
          <w:color w:val="000000"/>
          <w:sz w:val="28"/>
        </w:rPr>
        <w:t>
</w:t>
      </w:r>
      <w:r>
        <w:rPr>
          <w:rFonts w:ascii="Times New Roman"/>
          <w:b w:val="false"/>
          <w:i w:val="false"/>
          <w:color w:val="000000"/>
          <w:sz w:val="28"/>
        </w:rPr>
        <w:t xml:space="preserve">
      4. 1-бөлімде аңшылық, өсіру бойынша нақты қызметті жүзеге асырған және осы салаларда қызмет көрсеткен орны (облыс, қала, аудан) көрсетіледі. </w:t>
      </w:r>
      <w:r>
        <w:br/>
      </w:r>
      <w:r>
        <w:rPr>
          <w:rFonts w:ascii="Times New Roman"/>
          <w:b w:val="false"/>
          <w:i w:val="false"/>
          <w:color w:val="000000"/>
          <w:sz w:val="28"/>
        </w:rPr>
        <w:t>
</w:t>
      </w:r>
      <w:r>
        <w:rPr>
          <w:rFonts w:ascii="Times New Roman"/>
          <w:b w:val="false"/>
          <w:i w:val="false"/>
          <w:color w:val="000000"/>
          <w:sz w:val="28"/>
        </w:rPr>
        <w:t>
      5. 2-бөлімінің 1-жолында мемлекеттің аңшылық шаруашылығына бөлген квотасы, 2-жолда – аңшылық шаруашылығының мемлекеттен сатып алған квота, 3-жолда – аңшылық шаруашылығының аңшыларға сатып өткізген квотасы көрсетіледі, жолдамаларды өткізуден түскен табыс осы жолға кірмейді.</w:t>
      </w:r>
      <w:r>
        <w:br/>
      </w:r>
      <w:r>
        <w:rPr>
          <w:rFonts w:ascii="Times New Roman"/>
          <w:b w:val="false"/>
          <w:i w:val="false"/>
          <w:color w:val="000000"/>
          <w:sz w:val="28"/>
        </w:rPr>
        <w:t>
</w:t>
      </w:r>
      <w:r>
        <w:rPr>
          <w:rFonts w:ascii="Times New Roman"/>
          <w:b w:val="false"/>
          <w:i w:val="false"/>
          <w:color w:val="000000"/>
          <w:sz w:val="28"/>
        </w:rPr>
        <w:t>
      6. 3-бөлімнің 1 және 3-бағандарында есепті жылдың бағаларында аңшылық және жабайы жануарларды және жабайы құсты өсіру өнімдерінің құны, 2 және 4-бағандарында – өткен жылғы орташа жылдық бағаларда тиісті өнімнің құны көрсетіледі. Өткен жылғы орташа жылдық бағалар ретінде өткен жылы респонденттің шаруашылығында қалыптасқан аңшылықтың немесе өсірудің бағасы қолданылады. Егер респондент өткен жылы аңшылықты және жабайы жануарлардың және құстың тиісті түрлерін өсіруді жүзеге асырмаған жағдайда, 2-баған 1-бағанға, 4-баған 3-бағанға тең қолданылады. Аңшылық өніміне аңшылық объектілерінің аулаудан алынған барлық өнімі, яғни ауланған немесе атылған жабайы жануарлар, олардың еті, бағалы терілері және өзге де аңшылық өнімі жатады. Өсіру өнімінің көлеміне аңшылық шаруашылықтарында жабайы жануарларды өсіру нәтижесінде алынған өнім, аңшылық шаруашылығын және биотехникалық іс-шараларды жүргізу бойынша шығындар жатқызылады.</w:t>
      </w:r>
      <w:r>
        <w:br/>
      </w:r>
      <w:r>
        <w:rPr>
          <w:rFonts w:ascii="Times New Roman"/>
          <w:b w:val="false"/>
          <w:i w:val="false"/>
          <w:color w:val="000000"/>
          <w:sz w:val="28"/>
        </w:rPr>
        <w:t>
</w:t>
      </w:r>
      <w:r>
        <w:rPr>
          <w:rFonts w:ascii="Times New Roman"/>
          <w:b w:val="false"/>
          <w:i w:val="false"/>
          <w:color w:val="000000"/>
          <w:sz w:val="28"/>
        </w:rPr>
        <w:t>
      7. 4-бөлімнің 1-бағанында есепті жылғы бағаларда көрсетілген қызметтердің құны көрсетіледі, 2-бағанында – өткен жылғы орташа жылдық бағаларында. Өткен жылғы орташа жылдық баға ретінде өткен жылы респондент ұқсас қызметтерді көрсеткен бағалар қолданылады. Егер респондент өткен жылы ұқсас қызметтерді көрсетпеген жағдайда, 2-баған 1-бағанға тең қолданылады.</w:t>
      </w:r>
      <w:r>
        <w:br/>
      </w:r>
      <w:r>
        <w:rPr>
          <w:rFonts w:ascii="Times New Roman"/>
          <w:b w:val="false"/>
          <w:i w:val="false"/>
          <w:color w:val="000000"/>
          <w:sz w:val="28"/>
        </w:rPr>
        <w:t>
</w:t>
      </w:r>
      <w:r>
        <w:rPr>
          <w:rFonts w:ascii="Times New Roman"/>
          <w:b w:val="false"/>
          <w:i w:val="false"/>
          <w:color w:val="000000"/>
          <w:sz w:val="28"/>
        </w:rPr>
        <w:t>
      8. 5-бөлімде Аңшылық шаруашылығын жүргізуге жұмсалған шығындар түрлерінің анықтамалығы 1-4 жолдары бойынша аңшылық шаруашылығында жұмыс істейтін қызметкерлердің еңбек ақысына жұмсалған шығындар көрсетіледі. 5-жолы бойынша аңшылық немесе браконьерлік ережелерді бұзуды болдырмау мақсатында көлік құралдарын пайдалану арқылы жабайы аңдардың мекендеу аумағын күзетуге, байланыс құралдарына, жанар-жағар майға жұмсалған шығындар және жабайы жануарларды қорғаумен байланысты басқа да шығындар көрсетіледі. 6-жолы бойынша жабайы аңдар санын есепке алу бойынша шығындар көрсетіледі: жабайы жануарларға ен салу, жабайы құстарды есепке алу, есепке алу жұмыстарын жүргізу барысында қажетті құндылығы жоғары емес жабдықтарды сатып алу, сондай-ақ осы мақсаттарға тартылатын көлік ақысы, картографиялық материалдың құны және жабайы жануарларды есепке алумен байланысты басқа да шығындар көрсетіледі. 7-жолы бойынша өнімділікті арттыру үшін жабайы аңдар мен құстарды аңшылық алқаптарға орналастырумен байланысты шығындар көрсетіледі. 8-жолы бойынша аңшылық шаруашылығының іс-шаралары есепке алынады: үйлерді, аңшылық базаларын, үйшіктерді, қызметтік үй-жайларды және өндірістік имараттарды ұстауға (жылыту, жарықтандыру, ағымдағы жөндеу), кіреберіс жолдарды, көліктерді, тиісті негізгі қорларға амортизациялық аударымдар, аң аулайтын иттерді, еліктіруші және қыран құстарды, жылқыларды ұстау және азықтандыру, аңшылық қаруларды, құны жоғары емес құрал-саймандарды, кеңсе заттарын сатып алу және басқа да шығындар. 9-жолы бойынша жабайы аңдар үшін қосымша азықтарды (пішен, астық, азықтық астық, құрама мал азығы, минералды қосымша азықтар, тұздар, кебек және тағы да басқалар) сатып алу және оларды төсеп беруге жұмсалған шығындар көрсетіледі.</w:t>
      </w:r>
      <w:r>
        <w:br/>
      </w:r>
      <w:r>
        <w:rPr>
          <w:rFonts w:ascii="Times New Roman"/>
          <w:b w:val="false"/>
          <w:i w:val="false"/>
          <w:color w:val="000000"/>
          <w:sz w:val="28"/>
        </w:rPr>
        <w:t>
      10-14 жолдары бойынша биотехникалық іс-шараларға жұмсалған шығындарға аңшылық жануарларға залалдылықты және қауіпті аурулардың таралуын болдырмау; дәрі-дәрмек препараттарын және емдік-профилактикалық арнайы құралдар мен жабдықтарды, оқ-дәрілерді, арнайы киімдерді, тор жабдықтарын, ұстау, тексеру мен емдеу үшін вольерлерді сатып алу; аңшылық жерлерге жіберу мақсатында жабайы аңдарды сатып алу, оларды тасымалдау; жабайы аңдар арасында ауру-сырқауды төмендету бойынша профилактикалық іс-шаралар; азықтық алаңдарды, жасанды суаттарды, ұяларды, әртүрлі оттықтарды, шатырларды, азықтарды сақтауға арналған қораларды, бақылау мұнараларын орналастыру мақсатында жыртқыш жануарлар мен құстардың (қасқырлардың, шиебөрінің, түлкілердің, қарғалардың) санын реттеуге және биотехникалық іс-шараларды жүргізумен байланысты басқа да жұмыстарға жұмсалған шығындар жатады.</w:t>
      </w:r>
      <w:r>
        <w:br/>
      </w:r>
      <w:r>
        <w:rPr>
          <w:rFonts w:ascii="Times New Roman"/>
          <w:b w:val="false"/>
          <w:i w:val="false"/>
          <w:color w:val="000000"/>
          <w:sz w:val="28"/>
        </w:rPr>
        <w:t>
      Шығындарға құрылысқа және күрделі жөндеуге жұмсалған шығыстар, сондай-ақ аңшылар қоғамы мүшелерінің еңбекке қатысу құны жатпайды.</w:t>
      </w:r>
      <w:r>
        <w:br/>
      </w:r>
      <w:r>
        <w:rPr>
          <w:rFonts w:ascii="Times New Roman"/>
          <w:b w:val="false"/>
          <w:i w:val="false"/>
          <w:color w:val="000000"/>
          <w:sz w:val="28"/>
        </w:rPr>
        <w:t>
</w:t>
      </w:r>
      <w:r>
        <w:rPr>
          <w:rFonts w:ascii="Times New Roman"/>
          <w:b w:val="false"/>
          <w:i w:val="false"/>
          <w:color w:val="000000"/>
          <w:sz w:val="28"/>
        </w:rPr>
        <w:t xml:space="preserve">
      9. 6.1-кіші бөлімнің 1-жолында азаматтар мен шетелдік аңшыларға аңшылықты іске асыру үшін жолдамаларды өткізуден түскен табыстар көрсетіледі, осы жолға жолдамада көрсетілген квотаның құны енгізілмейді. </w:t>
      </w:r>
      <w:r>
        <w:br/>
      </w:r>
      <w:r>
        <w:rPr>
          <w:rFonts w:ascii="Times New Roman"/>
          <w:b w:val="false"/>
          <w:i w:val="false"/>
          <w:color w:val="000000"/>
          <w:sz w:val="28"/>
        </w:rPr>
        <w:t>
      2-жолда аңшылықты іске асыру барысында (көлік құралдарын, баспана, киім) азаматтарға көрсетілген қызметтерден түскен табыс көрсетіледі. 3-жолда аңшылық шаруашылығы қызметінен алынған өзге де табыстар (жабайы өсетін, емдік және техникалық шикізат, аңшылықтан түскен олжалар) көрсетіледі.</w:t>
      </w:r>
      <w:r>
        <w:br/>
      </w:r>
      <w:r>
        <w:rPr>
          <w:rFonts w:ascii="Times New Roman"/>
          <w:b w:val="false"/>
          <w:i w:val="false"/>
          <w:color w:val="000000"/>
          <w:sz w:val="28"/>
        </w:rPr>
        <w:t>
      6.2-кіші бөлімде аңшылықтың өнімін (етті, терілерді, шағын терілерді, майды, мүйіздерді) өткізуден түскен табыс көрсетіледі.</w:t>
      </w:r>
      <w:r>
        <w:br/>
      </w:r>
      <w:r>
        <w:rPr>
          <w:rFonts w:ascii="Times New Roman"/>
          <w:b w:val="false"/>
          <w:i w:val="false"/>
          <w:color w:val="000000"/>
          <w:sz w:val="28"/>
        </w:rPr>
        <w:t>
      Аңшылық шаруашылығы қызметінен түскен табыстарға кіру және мүшелік жарналар, сондай-ақ басқа да мақсатты түсімдер жатпайды.</w:t>
      </w:r>
      <w:r>
        <w:br/>
      </w:r>
      <w:r>
        <w:rPr>
          <w:rFonts w:ascii="Times New Roman"/>
          <w:b w:val="false"/>
          <w:i w:val="false"/>
          <w:color w:val="000000"/>
          <w:sz w:val="28"/>
        </w:rPr>
        <w:t>
</w:t>
      </w:r>
      <w:r>
        <w:rPr>
          <w:rFonts w:ascii="Times New Roman"/>
          <w:b w:val="false"/>
          <w:i w:val="false"/>
          <w:color w:val="000000"/>
          <w:sz w:val="28"/>
        </w:rPr>
        <w:t>
      10. 8-бөлімде қызметкерлердің саны туралы мәліметтер көрсетіледі. Қорықшылық қызметке аңшылық шаруашылығы субъектілерінің қызметкерлері, олардың бірлестіктері (аңшылық бірлестіктерді қоса), басшылар және аға аңшылықты жүргізетіндер, аңшылық жүргізетіндер, аға қорықшылар, қорықшылар жатады.</w:t>
      </w:r>
      <w:r>
        <w:br/>
      </w:r>
      <w:r>
        <w:rPr>
          <w:rFonts w:ascii="Times New Roman"/>
          <w:b w:val="false"/>
          <w:i w:val="false"/>
          <w:color w:val="000000"/>
          <w:sz w:val="28"/>
        </w:rPr>
        <w:t>
</w:t>
      </w:r>
      <w:r>
        <w:rPr>
          <w:rFonts w:ascii="Times New Roman"/>
          <w:b w:val="false"/>
          <w:i w:val="false"/>
          <w:color w:val="000000"/>
          <w:sz w:val="28"/>
        </w:rPr>
        <w:t>
      11. 9-бөлімде шаруашылықтағы көлік құралдарының (автомобильдер, тракторлар, мотоциклдер, қарда жүретін машиналар, жылқылар), байланыс құралдарының (жергілікті байланыстың, ұялы байланыстың, жылжымалы радиотелефон мен транкингтік байланыстың телефон аппараттары) саны, сондай-ақ қорықшы кордондардың саны туралы деректер көрсетіледі.</w:t>
      </w:r>
      <w:r>
        <w:br/>
      </w:r>
      <w:r>
        <w:rPr>
          <w:rFonts w:ascii="Times New Roman"/>
          <w:b w:val="false"/>
          <w:i w:val="false"/>
          <w:color w:val="000000"/>
          <w:sz w:val="28"/>
        </w:rPr>
        <w:t>
</w:t>
      </w:r>
      <w:r>
        <w:rPr>
          <w:rFonts w:ascii="Times New Roman"/>
          <w:b w:val="false"/>
          <w:i w:val="false"/>
          <w:color w:val="000000"/>
          <w:sz w:val="28"/>
        </w:rPr>
        <w:t>
      12. 10-бөлімнің 1-бағанында бекітілген аңшылық алқаптардағы есепті жылы жүргізілген есеп негізінде аңшылыққа арналған аңдар мен құстардың саны (қолда бар саны) туралы деректер көрсетіледі. Егер есепті жылы есепке алу бірнеше рет жүргізілген болса, онда аңшылыққа арналған жануарлар мен құстардың санын ең толық көрсететін деректер қосылады. Егер аңшылыққа арналған жануарлардың кейбір түрі бойынша санын есепке алу есепті жылы жүргізілмесе, онда сол түр бойынша соңғы есеп жүргізілген жылдың деректері келтіріледі.</w:t>
      </w:r>
      <w:r>
        <w:br/>
      </w:r>
      <w:r>
        <w:rPr>
          <w:rFonts w:ascii="Times New Roman"/>
          <w:b w:val="false"/>
          <w:i w:val="false"/>
          <w:color w:val="000000"/>
          <w:sz w:val="28"/>
        </w:rPr>
        <w:t>
      3-бағанға аң аулауды тіркеу тізімі, лицензиялар (рұқсаттар), ату карточкалары, жолдамалар негізінде аңшылық алқаптардан нақты ауланған жабайы аңдар мен құстар туралы деректер жатады. Бұл бағанға сондай-ақ басқа ұйымдарға (ғылыми мақсатта хайуанаттар паркіне орналастыру үшін) ауланып және сатылған жануарлар да қосылады.</w:t>
      </w:r>
      <w:r>
        <w:br/>
      </w:r>
      <w:r>
        <w:rPr>
          <w:rFonts w:ascii="Times New Roman"/>
          <w:b w:val="false"/>
          <w:i w:val="false"/>
          <w:color w:val="000000"/>
          <w:sz w:val="28"/>
        </w:rPr>
        <w:t>
      4-бағанда қабылдау-тапсыру құжаттары негізінде сауда, дайындау және басқа да кәсіпорындарға, ұйымдарға сатылған аңшылыққа арналған аңдар мен құстардың саны туралы деректер көрсетіледі. Бұл бағанға аңшының жеке қажеттілігі үшін аулаған аңшылыққа арналған аңдар мен құстар қосылмайды.</w:t>
      </w:r>
      <w:r>
        <w:br/>
      </w:r>
      <w:r>
        <w:rPr>
          <w:rFonts w:ascii="Times New Roman"/>
          <w:b w:val="false"/>
          <w:i w:val="false"/>
          <w:color w:val="000000"/>
          <w:sz w:val="28"/>
        </w:rPr>
        <w:t>
</w:t>
      </w:r>
      <w:r>
        <w:rPr>
          <w:rFonts w:ascii="Times New Roman"/>
          <w:b w:val="false"/>
          <w:i w:val="false"/>
          <w:color w:val="000000"/>
          <w:sz w:val="28"/>
        </w:rPr>
        <w:t>
      13. 11-бөлімде аңшылық алқаптарды орналастыру және байыту мақсатында аңшылық аңдар мен құстарды өсіру бойынша питомниктер мен фермалары бар кәсіпорындар мен ұйымдар толтырады.</w:t>
      </w:r>
      <w:r>
        <w:br/>
      </w:r>
      <w:r>
        <w:rPr>
          <w:rFonts w:ascii="Times New Roman"/>
          <w:b w:val="false"/>
          <w:i w:val="false"/>
          <w:color w:val="000000"/>
          <w:sz w:val="28"/>
        </w:rPr>
        <w:t>
</w:t>
      </w:r>
      <w:r>
        <w:rPr>
          <w:rFonts w:ascii="Times New Roman"/>
          <w:b w:val="false"/>
          <w:i w:val="false"/>
          <w:color w:val="000000"/>
          <w:sz w:val="28"/>
        </w:rPr>
        <w:t>
      14. 12-бөлімде кәсіпорынның есепті жылы жүзеге асырған немесе көрсеткен қызметтің басқа да түрлері бойынша өнім (тауарлар, қызметтер) өндіру көлемі көрсетіледі.</w:t>
      </w:r>
      <w:r>
        <w:br/>
      </w:r>
      <w:r>
        <w:rPr>
          <w:rFonts w:ascii="Times New Roman"/>
          <w:b w:val="false"/>
          <w:i w:val="false"/>
          <w:color w:val="000000"/>
          <w:sz w:val="28"/>
        </w:rPr>
        <w:t>
      Бұл деректер өндірілген өнім (тауар, қызмет) көлемі көрсетілетін бухгалтерлік есеп құжаттары негізінде толтырылады.</w:t>
      </w:r>
      <w:r>
        <w:br/>
      </w:r>
      <w:r>
        <w:rPr>
          <w:rFonts w:ascii="Times New Roman"/>
          <w:b w:val="false"/>
          <w:i w:val="false"/>
          <w:color w:val="000000"/>
          <w:sz w:val="28"/>
        </w:rPr>
        <w:t>
</w:t>
      </w:r>
      <w:r>
        <w:rPr>
          <w:rFonts w:ascii="Times New Roman"/>
          <w:b w:val="false"/>
          <w:i w:val="false"/>
          <w:color w:val="000000"/>
          <w:sz w:val="28"/>
        </w:rPr>
        <w:t>
      15.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16. Арифметикалық-логикалық бақылау:</w:t>
      </w:r>
      <w:r>
        <w:br/>
      </w:r>
      <w:r>
        <w:rPr>
          <w:rFonts w:ascii="Times New Roman"/>
          <w:b w:val="false"/>
          <w:i w:val="false"/>
          <w:color w:val="000000"/>
          <w:sz w:val="28"/>
        </w:rPr>
        <w:t>
      1) 2-бөлім «Жануарлар дүниесін пайдалануға бөлінген квоталар туралы мәліметтер»:</w:t>
      </w:r>
      <w:r>
        <w:br/>
      </w:r>
      <w:r>
        <w:rPr>
          <w:rFonts w:ascii="Times New Roman"/>
          <w:b w:val="false"/>
          <w:i w:val="false"/>
          <w:color w:val="000000"/>
          <w:sz w:val="28"/>
        </w:rPr>
        <w:t>
      егер 1-баған &gt; 0, онда 2-баған &gt; 0, әрбір жол үшін;</w:t>
      </w:r>
      <w:r>
        <w:br/>
      </w:r>
      <w:r>
        <w:rPr>
          <w:rFonts w:ascii="Times New Roman"/>
          <w:b w:val="false"/>
          <w:i w:val="false"/>
          <w:color w:val="000000"/>
          <w:sz w:val="28"/>
        </w:rPr>
        <w:t>
      егер 3-баған &gt; 0, онда 4-баған &gt; 0, әрбір жол үшін;</w:t>
      </w:r>
      <w:r>
        <w:br/>
      </w:r>
      <w:r>
        <w:rPr>
          <w:rFonts w:ascii="Times New Roman"/>
          <w:b w:val="false"/>
          <w:i w:val="false"/>
          <w:color w:val="000000"/>
          <w:sz w:val="28"/>
        </w:rPr>
        <w:t>
      егер 5-баған &gt; 0, онда 6-баған &gt; 0, әрбір жол үшін;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2-жолдан, әрбір бағандар үшін;</w:t>
      </w:r>
      <w:r>
        <w:br/>
      </w:r>
      <w:r>
        <w:rPr>
          <w:rFonts w:ascii="Times New Roman"/>
          <w:b w:val="false"/>
          <w:i w:val="false"/>
          <w:color w:val="000000"/>
          <w:sz w:val="28"/>
        </w:rPr>
        <w:t xml:space="preserve">
      2-жол </w:t>
      </w:r>
      <w:r>
        <w:rPr>
          <w:rFonts w:ascii="Times New Roman"/>
          <w:b w:val="false"/>
          <w:i w:val="false"/>
          <w:color w:val="000000"/>
          <w:sz w:val="28"/>
          <w:u w:val="single"/>
        </w:rPr>
        <w:t>&gt;</w:t>
      </w:r>
      <w:r>
        <w:rPr>
          <w:rFonts w:ascii="Times New Roman"/>
          <w:b w:val="false"/>
          <w:i w:val="false"/>
          <w:color w:val="000000"/>
          <w:sz w:val="28"/>
        </w:rPr>
        <w:t xml:space="preserve"> 3-жолдан, әрбір бағандар үшін;</w:t>
      </w:r>
      <w:r>
        <w:br/>
      </w:r>
      <w:r>
        <w:rPr>
          <w:rFonts w:ascii="Times New Roman"/>
          <w:b w:val="false"/>
          <w:i w:val="false"/>
          <w:color w:val="000000"/>
          <w:sz w:val="28"/>
        </w:rPr>
        <w:t>
      2) 3-бөлім «Аңшылық және өсіру өнімдерінің көлемі туралы</w:t>
      </w:r>
      <w:r>
        <w:br/>
      </w:r>
      <w:r>
        <w:rPr>
          <w:rFonts w:ascii="Times New Roman"/>
          <w:b w:val="false"/>
          <w:i w:val="false"/>
          <w:color w:val="000000"/>
          <w:sz w:val="28"/>
        </w:rPr>
        <w:t>
      мәліметтер»:</w:t>
      </w:r>
      <w:r>
        <w:br/>
      </w:r>
      <w:r>
        <w:rPr>
          <w:rFonts w:ascii="Times New Roman"/>
          <w:b w:val="false"/>
          <w:i w:val="false"/>
          <w:color w:val="000000"/>
          <w:sz w:val="28"/>
        </w:rPr>
        <w:t>
      егер 1-баған &gt; 0, онда 2-баған &gt; 0, әрбір жолдар үшін;</w:t>
      </w:r>
      <w:r>
        <w:br/>
      </w:r>
      <w:r>
        <w:rPr>
          <w:rFonts w:ascii="Times New Roman"/>
          <w:b w:val="false"/>
          <w:i w:val="false"/>
          <w:color w:val="000000"/>
          <w:sz w:val="28"/>
        </w:rPr>
        <w:t>
      егер 3-баған &gt; 0, онда 4-баған &gt; 0, әрбір жолдар үшін;</w:t>
      </w:r>
      <w:r>
        <w:br/>
      </w:r>
      <w:r>
        <w:rPr>
          <w:rFonts w:ascii="Times New Roman"/>
          <w:b w:val="false"/>
          <w:i w:val="false"/>
          <w:color w:val="000000"/>
          <w:sz w:val="28"/>
        </w:rPr>
        <w:t>
      3) 4-бөлім «Аңшылық, аулау және тұяқтыларды, терісі бағалы аңдарды, жабайы құстарды және теңіздегі сүт қоректілерді өсіру саласындағы қызметтердің көлемі»:</w:t>
      </w:r>
      <w:r>
        <w:br/>
      </w:r>
      <w:r>
        <w:rPr>
          <w:rFonts w:ascii="Times New Roman"/>
          <w:b w:val="false"/>
          <w:i w:val="false"/>
          <w:color w:val="000000"/>
          <w:sz w:val="28"/>
        </w:rPr>
        <w:t>
      егер 1-баған &gt; 0, онда 2-баған &gt; 0, әрбір жолдар үшін;</w:t>
      </w:r>
      <w:r>
        <w:br/>
      </w:r>
      <w:r>
        <w:rPr>
          <w:rFonts w:ascii="Times New Roman"/>
          <w:b w:val="false"/>
          <w:i w:val="false"/>
          <w:color w:val="000000"/>
          <w:sz w:val="28"/>
        </w:rPr>
        <w:t>
      4) 6.2-ішкі бөлімде «Аңшылық өнімін өткізу туралы мәліметтер»:</w:t>
      </w:r>
      <w:r>
        <w:br/>
      </w:r>
      <w:r>
        <w:rPr>
          <w:rFonts w:ascii="Times New Roman"/>
          <w:b w:val="false"/>
          <w:i w:val="false"/>
          <w:color w:val="000000"/>
          <w:sz w:val="28"/>
        </w:rPr>
        <w:t xml:space="preserve">
      егер 1-баған &gt; 0, онда 2-баған &gt; 0, әрбір жолдар үшін, 9-жолдан басқа; </w:t>
      </w:r>
      <w:r>
        <w:br/>
      </w:r>
      <w:r>
        <w:rPr>
          <w:rFonts w:ascii="Times New Roman"/>
          <w:b w:val="false"/>
          <w:i w:val="false"/>
          <w:color w:val="000000"/>
          <w:sz w:val="28"/>
        </w:rPr>
        <w:t>
      5) 7-бөлім «Аңшылыққа пайдаланатын жерлердің алаңы туралы мәліметтер»:</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2-жолдан;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3-жолдан;</w:t>
      </w:r>
      <w:r>
        <w:br/>
      </w:r>
      <w:r>
        <w:rPr>
          <w:rFonts w:ascii="Times New Roman"/>
          <w:b w:val="false"/>
          <w:i w:val="false"/>
          <w:color w:val="000000"/>
          <w:sz w:val="28"/>
        </w:rPr>
        <w:t>
      6) 8-бөлім «Қызметкерлер саны туралы мәліметтер»:</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 + 1.1.1-жол;</w:t>
      </w:r>
      <w:r>
        <w:br/>
      </w:r>
      <w:r>
        <w:rPr>
          <w:rFonts w:ascii="Times New Roman"/>
          <w:b w:val="false"/>
          <w:i w:val="false"/>
          <w:color w:val="000000"/>
          <w:sz w:val="28"/>
        </w:rPr>
        <w:t>
      7) 10-бөлім «Тұяқтылардың, терісі бағалы аңдардың, жабайы құстарды және теңіз сүтқоректілерінің саны, орналасуы, оларды аулау және ұстау туралы мәліметтер»:</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3-бағаннан, әрбір жол үшін;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4-бағаннан, әрбір жол үшін;</w:t>
      </w:r>
      <w:r>
        <w:br/>
      </w:r>
      <w:r>
        <w:rPr>
          <w:rFonts w:ascii="Times New Roman"/>
          <w:b w:val="false"/>
          <w:i w:val="false"/>
          <w:color w:val="000000"/>
          <w:sz w:val="28"/>
        </w:rPr>
        <w:t>
      8) Бөлім аралық бақылау:</w:t>
      </w:r>
      <w:r>
        <w:br/>
      </w:r>
      <w:r>
        <w:rPr>
          <w:rFonts w:ascii="Times New Roman"/>
          <w:b w:val="false"/>
          <w:i w:val="false"/>
          <w:color w:val="000000"/>
          <w:sz w:val="28"/>
        </w:rPr>
        <w:t xml:space="preserve">
      3-бөлімнің 1-бағаны бойынша жолдар қосындысы </w:t>
      </w:r>
      <w:r>
        <w:rPr>
          <w:rFonts w:ascii="Times New Roman"/>
          <w:b w:val="false"/>
          <w:i w:val="false"/>
          <w:color w:val="000000"/>
          <w:sz w:val="28"/>
          <w:u w:val="single"/>
        </w:rPr>
        <w:t>&gt;</w:t>
      </w:r>
      <w:r>
        <w:rPr>
          <w:rFonts w:ascii="Times New Roman"/>
          <w:b w:val="false"/>
          <w:i w:val="false"/>
          <w:color w:val="000000"/>
          <w:sz w:val="28"/>
        </w:rPr>
        <w:t xml:space="preserve"> 6.2-ішкі бөлімнің 2-бағаны жолдары қосындысынан;</w:t>
      </w:r>
      <w:r>
        <w:br/>
      </w:r>
      <w:r>
        <w:rPr>
          <w:rFonts w:ascii="Times New Roman"/>
          <w:b w:val="false"/>
          <w:i w:val="false"/>
          <w:color w:val="000000"/>
          <w:sz w:val="28"/>
        </w:rPr>
        <w:t xml:space="preserve">
      4-бөлімнің 1-бағаны бойынша жолдар қосындысы </w:t>
      </w:r>
      <w:r>
        <w:rPr>
          <w:rFonts w:ascii="Times New Roman"/>
          <w:b w:val="false"/>
          <w:i w:val="false"/>
          <w:color w:val="000000"/>
          <w:sz w:val="28"/>
          <w:u w:val="single"/>
        </w:rPr>
        <w:t>&gt;</w:t>
      </w:r>
      <w:r>
        <w:rPr>
          <w:rFonts w:ascii="Times New Roman"/>
          <w:b w:val="false"/>
          <w:i w:val="false"/>
          <w:color w:val="000000"/>
          <w:sz w:val="28"/>
        </w:rPr>
        <w:t xml:space="preserve"> 6.1-ішкі бөлімі 1-бағанның 1 және 2-жолдар қосындысынан;</w:t>
      </w:r>
      <w:r>
        <w:br/>
      </w:r>
      <w:r>
        <w:rPr>
          <w:rFonts w:ascii="Times New Roman"/>
          <w:b w:val="false"/>
          <w:i w:val="false"/>
          <w:color w:val="000000"/>
          <w:sz w:val="28"/>
        </w:rPr>
        <w:t xml:space="preserve">
      01.70.10.400, 01.70.10.500 АШӨСЖ кодтарының қосындысы бойынша 10-бөлімнің 3-бағаны </w:t>
      </w:r>
      <w:r>
        <w:rPr>
          <w:rFonts w:ascii="Times New Roman"/>
          <w:b w:val="false"/>
          <w:i w:val="false"/>
          <w:color w:val="000000"/>
          <w:sz w:val="28"/>
          <w:u w:val="single"/>
        </w:rPr>
        <w:t>&lt;</w:t>
      </w:r>
      <w:r>
        <w:rPr>
          <w:rFonts w:ascii="Times New Roman"/>
          <w:b w:val="false"/>
          <w:i w:val="false"/>
          <w:color w:val="000000"/>
          <w:sz w:val="28"/>
        </w:rPr>
        <w:t xml:space="preserve"> 2-бөлім 2-жолдың 1-бағанынан;</w:t>
      </w:r>
      <w:r>
        <w:br/>
      </w:r>
      <w:r>
        <w:rPr>
          <w:rFonts w:ascii="Times New Roman"/>
          <w:b w:val="false"/>
          <w:i w:val="false"/>
          <w:color w:val="000000"/>
          <w:sz w:val="28"/>
        </w:rPr>
        <w:t xml:space="preserve">
       01.70.10.100 АШӨСЖ коды бойынша 10-бөлімнің 3-бағаны </w:t>
      </w:r>
      <w:r>
        <w:rPr>
          <w:rFonts w:ascii="Times New Roman"/>
          <w:b w:val="false"/>
          <w:i w:val="false"/>
          <w:color w:val="000000"/>
          <w:sz w:val="28"/>
          <w:u w:val="single"/>
        </w:rPr>
        <w:t>&lt;</w:t>
      </w:r>
      <w:r>
        <w:rPr>
          <w:rFonts w:ascii="Times New Roman"/>
          <w:b w:val="false"/>
          <w:i w:val="false"/>
          <w:color w:val="000000"/>
          <w:sz w:val="28"/>
        </w:rPr>
        <w:t xml:space="preserve"> 2-бөлім 3-бағанын 2-жолдан;</w:t>
      </w:r>
      <w:r>
        <w:br/>
      </w:r>
      <w:r>
        <w:rPr>
          <w:rFonts w:ascii="Times New Roman"/>
          <w:b w:val="false"/>
          <w:i w:val="false"/>
          <w:color w:val="000000"/>
          <w:sz w:val="28"/>
        </w:rPr>
        <w:t xml:space="preserve">
      01.70.10.200 АШӨСЖ коды бойынша 10-бөлімнің 3-бағаны </w:t>
      </w:r>
      <w:r>
        <w:rPr>
          <w:rFonts w:ascii="Times New Roman"/>
          <w:b w:val="false"/>
          <w:i w:val="false"/>
          <w:color w:val="000000"/>
          <w:sz w:val="28"/>
          <w:u w:val="single"/>
        </w:rPr>
        <w:t>&lt;</w:t>
      </w:r>
      <w:r>
        <w:rPr>
          <w:rFonts w:ascii="Times New Roman"/>
          <w:b w:val="false"/>
          <w:i w:val="false"/>
          <w:color w:val="000000"/>
          <w:sz w:val="28"/>
        </w:rPr>
        <w:t xml:space="preserve"> 2-бөлім 5-баған 2-жолынан.</w:t>
      </w:r>
    </w:p>
    <w:bookmarkEnd w:id="173"/>
    <w:bookmarkStart w:name="z484" w:id="174"/>
    <w:p>
      <w:pPr>
        <w:spacing w:after="0"/>
        <w:ind w:left="0"/>
        <w:jc w:val="both"/>
      </w:pPr>
      <w:r>
        <w:rPr>
          <w:rFonts w:ascii="Times New Roman"/>
          <w:b w:val="false"/>
          <w:i w:val="false"/>
          <w:color w:val="000000"/>
          <w:sz w:val="28"/>
        </w:rPr>
        <w:t>
 </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2904"/>
        <w:gridCol w:w="2904"/>
        <w:gridCol w:w="1106"/>
        <w:gridCol w:w="2906"/>
      </w:tblGrid>
      <w:tr>
        <w:trPr>
          <w:trHeight w:val="825" w:hRule="atLeast"/>
        </w:trPr>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26-қосымша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26 к приказу Председателя Агентства Республики Казахстан по статистике от 07 августа 2013 года № 176</w:t>
            </w:r>
          </w:p>
        </w:tc>
      </w:tr>
      <w:tr>
        <w:trPr>
          <w:trHeight w:val="6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0201104</w:t>
            </w:r>
            <w:r>
              <w:br/>
            </w:r>
            <w:r>
              <w:rPr>
                <w:rFonts w:ascii="Times New Roman"/>
                <w:b w:val="false"/>
                <w:i w:val="false"/>
                <w:color w:val="000000"/>
                <w:sz w:val="20"/>
              </w:rPr>
              <w:t>
</w:t>
            </w:r>
            <w:r>
              <w:rPr>
                <w:rFonts w:ascii="Times New Roman"/>
                <w:b w:val="false"/>
                <w:i w:val="false"/>
                <w:color w:val="000000"/>
                <w:sz w:val="20"/>
              </w:rPr>
              <w:t>Код статистической формы 0201104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шаруашылығының жағдайы туралы есеп</w:t>
            </w:r>
          </w:p>
        </w:tc>
      </w:tr>
      <w:tr>
        <w:trPr>
          <w:trHeight w:val="49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r>
              <w:br/>
            </w:r>
            <w:r>
              <w:rPr>
                <w:rFonts w:ascii="Times New Roman"/>
                <w:b w:val="false"/>
                <w:i w:val="false"/>
                <w:color w:val="000000"/>
                <w:sz w:val="20"/>
              </w:rPr>
              <w:t>
</w:t>
            </w:r>
            <w:r>
              <w:rPr>
                <w:rFonts w:ascii="Times New Roman"/>
                <w:b w:val="false"/>
                <w:i w:val="false"/>
                <w:color w:val="000000"/>
                <w:sz w:val="20"/>
              </w:rPr>
              <w:t>24-сх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Отчет о состоянии животноводства</w:t>
            </w:r>
          </w:p>
        </w:tc>
      </w:tr>
      <w:tr>
        <w:trPr>
          <w:trHeight w:val="15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(бұдан әрі - ЭҚТЖЖ) 01.4 «Мал шаруашылығы» және 01.5 «Аралас ауыл шаруашылығы» коды бойынша қызметтің негізгі және қайталама түрлері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мерзімі – есепті кезеңнен кейінгі қаңтардың 20.</w:t>
            </w:r>
            <w:r>
              <w:br/>
            </w:r>
            <w:r>
              <w:rPr>
                <w:rFonts w:ascii="Times New Roman"/>
                <w:b w:val="false"/>
                <w:i w:val="false"/>
                <w:color w:val="000000"/>
                <w:sz w:val="20"/>
              </w:rPr>
              <w:t>
</w:t>
            </w:r>
            <w:r>
              <w:rPr>
                <w:rFonts w:ascii="Times New Roman"/>
                <w:b w:val="false"/>
                <w:i w:val="false"/>
                <w:color w:val="000000"/>
                <w:sz w:val="20"/>
              </w:rPr>
              <w:t>Срок представления – 20 января после отчетного периода.</w:t>
            </w:r>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85" w:id="175"/>
    <w:p>
      <w:pPr>
        <w:spacing w:after="0"/>
        <w:ind w:left="0"/>
        <w:jc w:val="both"/>
      </w:pPr>
      <w:r>
        <w:rPr>
          <w:rFonts w:ascii="Times New Roman"/>
          <w:b w:val="false"/>
          <w:i w:val="false"/>
          <w:color w:val="000000"/>
          <w:sz w:val="28"/>
        </w:rPr>
        <w:t>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6"/>
        <w:gridCol w:w="5154"/>
      </w:tblGrid>
      <w:tr>
        <w:trPr>
          <w:trHeight w:val="30" w:hRule="atLeast"/>
        </w:trPr>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0"/>
              </w:rPr>
              <w:t xml:space="preserve">
Укажите территорию (область, город, район) фактического осуществления деятельности по выращиванию скота и птицы и производству продукции животноводства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Статистика агенттігінің интернет 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расположеному на интернет ресурсе Агентства Республики Казахстан по статистике (заполняется работником органа статистики)</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493"/>
              <w:gridCol w:w="493"/>
              <w:gridCol w:w="493"/>
              <w:gridCol w:w="493"/>
              <w:gridCol w:w="493"/>
              <w:gridCol w:w="493"/>
              <w:gridCol w:w="373"/>
              <w:gridCol w:w="45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86" w:id="176"/>
    <w:p>
      <w:pPr>
        <w:spacing w:after="0"/>
        <w:ind w:left="0"/>
        <w:jc w:val="both"/>
      </w:pPr>
      <w:r>
        <w:rPr>
          <w:rFonts w:ascii="Times New Roman"/>
          <w:b w:val="false"/>
          <w:i w:val="false"/>
          <w:color w:val="000000"/>
          <w:sz w:val="28"/>
        </w:rPr>
        <w:t>
2. Мал мен құс санының қозғалысы туралы ақпаратты көрсетіңіз, бас</w:t>
      </w:r>
      <w:r>
        <w:br/>
      </w:r>
      <w:r>
        <w:rPr>
          <w:rFonts w:ascii="Times New Roman"/>
          <w:b w:val="false"/>
          <w:i w:val="false"/>
          <w:color w:val="000000"/>
          <w:sz w:val="28"/>
        </w:rPr>
        <w:t>
Укажите информацию о движении поголовья скота и птицы, голов</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4470"/>
        <w:gridCol w:w="2231"/>
        <w:gridCol w:w="2274"/>
        <w:gridCol w:w="1809"/>
        <w:gridCol w:w="1937"/>
      </w:tblGrid>
      <w:tr>
        <w:trPr>
          <w:trHeight w:val="360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r>
      <w:tr>
        <w:trPr>
          <w:trHeight w:val="18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r>
      <w:tr>
        <w:trPr>
          <w:trHeight w:val="3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басындағы саны</w:t>
            </w:r>
            <w:r>
              <w:br/>
            </w:r>
            <w:r>
              <w:rPr>
                <w:rFonts w:ascii="Times New Roman"/>
                <w:b w:val="false"/>
                <w:i w:val="false"/>
                <w:color w:val="000000"/>
                <w:sz w:val="20"/>
              </w:rPr>
              <w:t>
</w:t>
            </w:r>
            <w:r>
              <w:rPr>
                <w:rFonts w:ascii="Times New Roman"/>
                <w:b w:val="false"/>
                <w:i w:val="false"/>
                <w:color w:val="000000"/>
                <w:sz w:val="20"/>
              </w:rPr>
              <w:t>Численность на начало периода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салмақтағы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төл</w:t>
            </w:r>
            <w:r>
              <w:br/>
            </w:r>
            <w:r>
              <w:rPr>
                <w:rFonts w:ascii="Times New Roman"/>
                <w:b w:val="false"/>
                <w:i w:val="false"/>
                <w:color w:val="000000"/>
                <w:sz w:val="20"/>
              </w:rPr>
              <w:t>
</w:t>
            </w:r>
            <w:r>
              <w:rPr>
                <w:rFonts w:ascii="Times New Roman"/>
                <w:b w:val="false"/>
                <w:i w:val="false"/>
                <w:color w:val="000000"/>
                <w:sz w:val="20"/>
              </w:rPr>
              <w:t>Получено приплода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сатып алынғаны</w:t>
            </w:r>
            <w:r>
              <w:br/>
            </w:r>
            <w:r>
              <w:rPr>
                <w:rFonts w:ascii="Times New Roman"/>
                <w:b w:val="false"/>
                <w:i w:val="false"/>
                <w:color w:val="000000"/>
                <w:sz w:val="20"/>
              </w:rPr>
              <w:t>
</w:t>
            </w:r>
            <w:r>
              <w:rPr>
                <w:rFonts w:ascii="Times New Roman"/>
                <w:b w:val="false"/>
                <w:i w:val="false"/>
                <w:color w:val="000000"/>
                <w:sz w:val="20"/>
              </w:rPr>
              <w:t>Приобретено в пределах своего региона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кәсіпорнынан</w:t>
            </w:r>
            <w:r>
              <w:br/>
            </w:r>
            <w:r>
              <w:rPr>
                <w:rFonts w:ascii="Times New Roman"/>
                <w:b w:val="false"/>
                <w:i w:val="false"/>
                <w:color w:val="000000"/>
                <w:sz w:val="20"/>
              </w:rPr>
              <w:t>
</w:t>
            </w:r>
            <w:r>
              <w:rPr>
                <w:rFonts w:ascii="Times New Roman"/>
                <w:b w:val="false"/>
                <w:i w:val="false"/>
                <w:color w:val="000000"/>
                <w:sz w:val="20"/>
              </w:rPr>
              <w:t>у сельскохозяйственных предприятий</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қожалығынан</w:t>
            </w:r>
            <w:r>
              <w:br/>
            </w:r>
            <w:r>
              <w:rPr>
                <w:rFonts w:ascii="Times New Roman"/>
                <w:b w:val="false"/>
                <w:i w:val="false"/>
                <w:color w:val="000000"/>
                <w:sz w:val="20"/>
              </w:rPr>
              <w:t>
</w:t>
            </w:r>
            <w:r>
              <w:rPr>
                <w:rFonts w:ascii="Times New Roman"/>
                <w:b w:val="false"/>
                <w:i w:val="false"/>
                <w:color w:val="000000"/>
                <w:sz w:val="20"/>
              </w:rPr>
              <w:t>у крестьянских или фермерских хозяйств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 шаруашылықтарынан</w:t>
            </w:r>
            <w:r>
              <w:br/>
            </w:r>
            <w:r>
              <w:rPr>
                <w:rFonts w:ascii="Times New Roman"/>
                <w:b w:val="false"/>
                <w:i w:val="false"/>
                <w:color w:val="000000"/>
                <w:sz w:val="20"/>
              </w:rPr>
              <w:t>
</w:t>
            </w:r>
            <w:r>
              <w:rPr>
                <w:rFonts w:ascii="Times New Roman"/>
                <w:b w:val="false"/>
                <w:i w:val="false"/>
                <w:color w:val="000000"/>
                <w:sz w:val="20"/>
              </w:rPr>
              <w:t>у хозяйств населения</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түсім</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 сойылған немесе союға өткізілгені</w:t>
            </w:r>
            <w:r>
              <w:br/>
            </w: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сойыс салмағы, центнер</w:t>
            </w:r>
            <w:r>
              <w:br/>
            </w:r>
            <w:r>
              <w:rPr>
                <w:rFonts w:ascii="Times New Roman"/>
                <w:b w:val="false"/>
                <w:i w:val="false"/>
                <w:color w:val="000000"/>
                <w:sz w:val="20"/>
              </w:rPr>
              <w:t>
</w:t>
            </w:r>
            <w:r>
              <w:rPr>
                <w:rFonts w:ascii="Times New Roman"/>
                <w:b w:val="false"/>
                <w:i w:val="false"/>
                <w:color w:val="000000"/>
                <w:sz w:val="20"/>
              </w:rPr>
              <w:t>вес в убойной массе, центнеров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Өлім жітім және қырылғаны </w:t>
            </w:r>
            <w:r>
              <w:br/>
            </w:r>
            <w:r>
              <w:rPr>
                <w:rFonts w:ascii="Times New Roman"/>
                <w:b w:val="false"/>
                <w:i w:val="false"/>
                <w:color w:val="000000"/>
                <w:sz w:val="20"/>
              </w:rPr>
              <w:t>
</w:t>
            </w:r>
            <w:r>
              <w:rPr>
                <w:rFonts w:ascii="Times New Roman"/>
                <w:b w:val="false"/>
                <w:i w:val="false"/>
                <w:color w:val="000000"/>
                <w:sz w:val="20"/>
              </w:rPr>
              <w:t>Пало и погибло</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өңірі шегінде сатылғаны</w:t>
            </w:r>
            <w:r>
              <w:br/>
            </w:r>
            <w:r>
              <w:rPr>
                <w:rFonts w:ascii="Times New Roman"/>
                <w:b w:val="false"/>
                <w:i w:val="false"/>
                <w:color w:val="000000"/>
                <w:sz w:val="20"/>
              </w:rPr>
              <w:t>
</w:t>
            </w:r>
            <w:r>
              <w:rPr>
                <w:rFonts w:ascii="Times New Roman"/>
                <w:b w:val="false"/>
                <w:i w:val="false"/>
                <w:color w:val="000000"/>
                <w:sz w:val="20"/>
              </w:rPr>
              <w:t>Продано в пределах своего региона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кәсіпорындарына </w:t>
            </w:r>
            <w:r>
              <w:br/>
            </w:r>
            <w:r>
              <w:rPr>
                <w:rFonts w:ascii="Times New Roman"/>
                <w:b w:val="false"/>
                <w:i w:val="false"/>
                <w:color w:val="000000"/>
                <w:sz w:val="20"/>
              </w:rPr>
              <w:t>
</w:t>
            </w:r>
            <w:r>
              <w:rPr>
                <w:rFonts w:ascii="Times New Roman"/>
                <w:b w:val="false"/>
                <w:i w:val="false"/>
                <w:color w:val="000000"/>
                <w:sz w:val="20"/>
              </w:rPr>
              <w:t>сельскохозяйственным предприятиям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қожалықтарына</w:t>
            </w:r>
            <w:r>
              <w:br/>
            </w:r>
            <w:r>
              <w:rPr>
                <w:rFonts w:ascii="Times New Roman"/>
                <w:b w:val="false"/>
                <w:i w:val="false"/>
                <w:color w:val="000000"/>
                <w:sz w:val="20"/>
              </w:rPr>
              <w:t>
</w:t>
            </w:r>
            <w:r>
              <w:rPr>
                <w:rFonts w:ascii="Times New Roman"/>
                <w:b w:val="false"/>
                <w:i w:val="false"/>
                <w:color w:val="000000"/>
                <w:sz w:val="20"/>
              </w:rPr>
              <w:t>крестьянским или фермерским хозяйствам</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 шаруашылықтарына</w:t>
            </w:r>
            <w:r>
              <w:br/>
            </w:r>
            <w:r>
              <w:rPr>
                <w:rFonts w:ascii="Times New Roman"/>
                <w:b w:val="false"/>
                <w:i w:val="false"/>
                <w:color w:val="000000"/>
                <w:sz w:val="20"/>
              </w:rPr>
              <w:t>
</w:t>
            </w:r>
            <w:r>
              <w:rPr>
                <w:rFonts w:ascii="Times New Roman"/>
                <w:b w:val="false"/>
                <w:i w:val="false"/>
                <w:color w:val="000000"/>
                <w:sz w:val="20"/>
              </w:rPr>
              <w:t>хозяйствам населения</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саны</w:t>
            </w:r>
            <w:r>
              <w:br/>
            </w:r>
            <w:r>
              <w:rPr>
                <w:rFonts w:ascii="Times New Roman"/>
                <w:b w:val="false"/>
                <w:i w:val="false"/>
                <w:color w:val="000000"/>
                <w:sz w:val="20"/>
              </w:rPr>
              <w:t>
</w:t>
            </w:r>
            <w:r>
              <w:rPr>
                <w:rFonts w:ascii="Times New Roman"/>
                <w:b w:val="false"/>
                <w:i w:val="false"/>
                <w:color w:val="000000"/>
                <w:sz w:val="20"/>
              </w:rPr>
              <w:t>Численность на конец периода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салмақтағы салмағы, центнер</w:t>
            </w:r>
            <w:r>
              <w:br/>
            </w:r>
            <w:r>
              <w:rPr>
                <w:rFonts w:ascii="Times New Roman"/>
                <w:b w:val="false"/>
                <w:i w:val="false"/>
                <w:color w:val="000000"/>
                <w:sz w:val="20"/>
              </w:rPr>
              <w:t>
</w:t>
            </w:r>
            <w:r>
              <w:rPr>
                <w:rFonts w:ascii="Times New Roman"/>
                <w:b w:val="false"/>
                <w:i w:val="false"/>
                <w:color w:val="000000"/>
                <w:sz w:val="20"/>
              </w:rPr>
              <w:t>вес в живой массе, центнеров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саны</w:t>
            </w:r>
            <w:r>
              <w:br/>
            </w:r>
            <w:r>
              <w:rPr>
                <w:rFonts w:ascii="Times New Roman"/>
                <w:b w:val="false"/>
                <w:i w:val="false"/>
                <w:color w:val="000000"/>
                <w:sz w:val="20"/>
              </w:rPr>
              <w:t>
</w:t>
            </w:r>
            <w:r>
              <w:rPr>
                <w:rFonts w:ascii="Times New Roman"/>
                <w:b w:val="false"/>
                <w:i w:val="false"/>
                <w:color w:val="000000"/>
                <w:sz w:val="20"/>
              </w:rPr>
              <w:t>Среднегодовое поголовье</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орташа жылдық аналықтардың саны</w:t>
            </w:r>
            <w:r>
              <w:br/>
            </w:r>
            <w:r>
              <w:rPr>
                <w:rFonts w:ascii="Times New Roman"/>
                <w:b w:val="false"/>
                <w:i w:val="false"/>
                <w:color w:val="000000"/>
                <w:sz w:val="20"/>
              </w:rPr>
              <w:t>
</w:t>
            </w:r>
            <w:r>
              <w:rPr>
                <w:rFonts w:ascii="Times New Roman"/>
                <w:b w:val="false"/>
                <w:i w:val="false"/>
                <w:color w:val="000000"/>
                <w:sz w:val="20"/>
              </w:rPr>
              <w:t>из него среднегодовое маточное поголовье</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1567"/>
        <w:gridCol w:w="1567"/>
        <w:gridCol w:w="1567"/>
        <w:gridCol w:w="1568"/>
        <w:gridCol w:w="1366"/>
        <w:gridCol w:w="2271"/>
        <w:gridCol w:w="1569"/>
      </w:tblGrid>
      <w:tr>
        <w:trPr>
          <w:trHeight w:val="360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Маралы, разведенные в хозяйствах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r>
      <w:tr>
        <w:trPr>
          <w:trHeight w:val="18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01.49.11</w:t>
            </w:r>
          </w:p>
        </w:tc>
      </w:tr>
      <w:tr>
        <w:trPr>
          <w:trHeight w:val="3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177"/>
    <w:p>
      <w:pPr>
        <w:spacing w:after="0"/>
        <w:ind w:left="0"/>
        <w:jc w:val="both"/>
      </w:pPr>
      <w:r>
        <w:rPr>
          <w:rFonts w:ascii="Times New Roman"/>
          <w:b w:val="false"/>
          <w:i w:val="false"/>
          <w:color w:val="000000"/>
          <w:sz w:val="28"/>
        </w:rPr>
        <w:t>
3. Кезең соңындағы жыныс топтары бойынша мал мен құс түрлерінің қолда бары туралы ақпаратты көрсетіңіз (2-бөлімнің 18-жолынан)</w:t>
      </w:r>
      <w:r>
        <w:br/>
      </w:r>
      <w:r>
        <w:rPr>
          <w:rFonts w:ascii="Times New Roman"/>
          <w:b w:val="false"/>
          <w:i w:val="false"/>
          <w:color w:val="000000"/>
          <w:sz w:val="28"/>
        </w:rPr>
        <w:t>
Укажите информацию о наличии видов скота и птицы по половозрастным группам на конец периода (из строки 18 раздела 2)</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7"/>
        <w:gridCol w:w="53"/>
        <w:gridCol w:w="7107"/>
      </w:tblGrid>
      <w:tr>
        <w:trPr>
          <w:trHeight w:val="30" w:hRule="atLeast"/>
        </w:trPr>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405"/>
              <w:gridCol w:w="2425"/>
            </w:tblGrid>
            <w:tr>
              <w:trPr>
                <w:trHeight w:val="115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 xml:space="preserve">1 </w:t>
                  </w:r>
                  <w:r>
                    <w:rPr>
                      <w:rFonts w:ascii="Times New Roman"/>
                      <w:b w:val="false"/>
                      <w:i w:val="false"/>
                      <w:color w:val="000000"/>
                      <w:sz w:val="20"/>
                    </w:rPr>
                    <w:t>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Численность, голов</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2345"/>
              <w:gridCol w:w="2446"/>
            </w:tblGrid>
            <w:tr>
              <w:trPr>
                <w:trHeight w:val="111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Численность, голов</w:t>
                  </w:r>
                </w:p>
              </w:tc>
            </w:tr>
            <w:tr>
              <w:trPr>
                <w:trHeight w:val="36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бұдан әрі АШӨСЖ — Қазақстан Республикасы Статистика агенттігінің интернет ресурсында орналасқан Ауыл, орман және балык шаруашылығы өнімдерінің (тауарлардың және қызметтердің) статистикалық жіктеуіші (кодты статистика органының қызметкері толтырады)</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 (код заполняется работником органа статистики)</w:t>
      </w:r>
    </w:p>
    <w:bookmarkStart w:name="z488" w:id="178"/>
    <w:p>
      <w:pPr>
        <w:spacing w:after="0"/>
        <w:ind w:left="0"/>
        <w:jc w:val="both"/>
      </w:pPr>
      <w:r>
        <w:rPr>
          <w:rFonts w:ascii="Times New Roman"/>
          <w:b w:val="false"/>
          <w:i w:val="false"/>
          <w:color w:val="000000"/>
          <w:sz w:val="28"/>
        </w:rPr>
        <w:t>
4. Фермада өсірілетін құс саны және малдардың жеке түрлері және олардың союға өткізілген көлемі туралы ақпаратты көрсетіңіз</w:t>
      </w:r>
      <w:r>
        <w:br/>
      </w:r>
      <w:r>
        <w:rPr>
          <w:rFonts w:ascii="Times New Roman"/>
          <w:b w:val="false"/>
          <w:i w:val="false"/>
          <w:color w:val="000000"/>
          <w:sz w:val="28"/>
        </w:rPr>
        <w:t>
Укажите информацию о поголовье птицы и отдельных видах животных выращиваемых на ферме и объемах их реализации на убой</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4"/>
        <w:gridCol w:w="1566"/>
        <w:gridCol w:w="2024"/>
        <w:gridCol w:w="1277"/>
        <w:gridCol w:w="2411"/>
        <w:gridCol w:w="2278"/>
      </w:tblGrid>
      <w:tr>
        <w:trPr>
          <w:trHeight w:val="525" w:hRule="atLeast"/>
        </w:trPr>
        <w:tc>
          <w:tcPr>
            <w:tcW w:w="4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Фермада өсірілетін құс және малдардың түрлері</w:t>
            </w:r>
            <w:r>
              <w:br/>
            </w:r>
            <w:r>
              <w:rPr>
                <w:rFonts w:ascii="Times New Roman"/>
                <w:b w:val="false"/>
                <w:i w:val="false"/>
                <w:color w:val="000000"/>
                <w:sz w:val="20"/>
              </w:rPr>
              <w:t>
</w:t>
            </w:r>
            <w:r>
              <w:rPr>
                <w:rFonts w:ascii="Times New Roman"/>
                <w:b w:val="false"/>
                <w:i w:val="false"/>
                <w:color w:val="000000"/>
                <w:sz w:val="20"/>
              </w:rPr>
              <w:t>Виды птицы и животных выращиваемых на ферме</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саны, бас</w:t>
            </w:r>
            <w:r>
              <w:br/>
            </w:r>
            <w:r>
              <w:rPr>
                <w:rFonts w:ascii="Times New Roman"/>
                <w:b w:val="false"/>
                <w:i w:val="false"/>
                <w:color w:val="000000"/>
                <w:sz w:val="20"/>
              </w:rPr>
              <w:t>
</w:t>
            </w:r>
            <w:r>
              <w:rPr>
                <w:rFonts w:ascii="Times New Roman"/>
                <w:b w:val="false"/>
                <w:i w:val="false"/>
                <w:color w:val="000000"/>
                <w:sz w:val="20"/>
              </w:rPr>
              <w:t>Численность на конец периода,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шаруашылықта сойылғаны немесе союға өткізілгені</w:t>
            </w:r>
            <w:r>
              <w:br/>
            </w:r>
            <w:r>
              <w:rPr>
                <w:rFonts w:ascii="Times New Roman"/>
                <w:b w:val="false"/>
                <w:i w:val="false"/>
                <w:color w:val="000000"/>
                <w:sz w:val="20"/>
              </w:rPr>
              <w:t>
</w:t>
            </w:r>
            <w:r>
              <w:rPr>
                <w:rFonts w:ascii="Times New Roman"/>
                <w:b w:val="false"/>
                <w:i w:val="false"/>
                <w:color w:val="000000"/>
                <w:sz w:val="20"/>
              </w:rPr>
              <w:t>Забито в хозяйстве или реализовано на убой за отчетный период</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голов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живой вес, центнер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сойыс салмағы, центнер</w:t>
            </w:r>
            <w:r>
              <w:br/>
            </w:r>
            <w:r>
              <w:rPr>
                <w:rFonts w:ascii="Times New Roman"/>
                <w:b w:val="false"/>
                <w:i w:val="false"/>
                <w:color w:val="000000"/>
                <w:sz w:val="20"/>
              </w:rPr>
              <w:t>
</w:t>
            </w:r>
            <w:r>
              <w:rPr>
                <w:rFonts w:ascii="Times New Roman"/>
                <w:b w:val="false"/>
                <w:i w:val="false"/>
                <w:color w:val="000000"/>
                <w:sz w:val="20"/>
              </w:rPr>
              <w:t>убойный вес, центнер</w:t>
            </w:r>
          </w:p>
        </w:tc>
      </w:tr>
      <w:tr>
        <w:trPr>
          <w:trHeight w:val="16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тауықтар</w:t>
            </w:r>
            <w:r>
              <w:br/>
            </w:r>
            <w:r>
              <w:rPr>
                <w:rFonts w:ascii="Times New Roman"/>
                <w:b w:val="false"/>
                <w:i w:val="false"/>
                <w:color w:val="000000"/>
                <w:sz w:val="20"/>
              </w:rPr>
              <w:t>
</w:t>
            </w:r>
            <w:r>
              <w:rPr>
                <w:rFonts w:ascii="Times New Roman"/>
                <w:b w:val="false"/>
                <w:i w:val="false"/>
                <w:color w:val="000000"/>
                <w:sz w:val="20"/>
              </w:rPr>
              <w:t>Куры, живые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күркетауық қораздары </w:t>
            </w:r>
            <w:r>
              <w:br/>
            </w:r>
            <w:r>
              <w:rPr>
                <w:rFonts w:ascii="Times New Roman"/>
                <w:b w:val="false"/>
                <w:i w:val="false"/>
                <w:color w:val="000000"/>
                <w:sz w:val="20"/>
              </w:rPr>
              <w:t>
</w:t>
            </w:r>
            <w:r>
              <w:rPr>
                <w:rFonts w:ascii="Times New Roman"/>
                <w:b w:val="false"/>
                <w:i w:val="false"/>
                <w:color w:val="000000"/>
                <w:sz w:val="20"/>
              </w:rPr>
              <w:t>Индюки, живые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қаздар</w:t>
            </w:r>
            <w:r>
              <w:br/>
            </w:r>
            <w:r>
              <w:rPr>
                <w:rFonts w:ascii="Times New Roman"/>
                <w:b w:val="false"/>
                <w:i w:val="false"/>
                <w:color w:val="000000"/>
                <w:sz w:val="20"/>
              </w:rPr>
              <w:t>
</w:t>
            </w:r>
            <w:r>
              <w:rPr>
                <w:rFonts w:ascii="Times New Roman"/>
                <w:b w:val="false"/>
                <w:i w:val="false"/>
                <w:color w:val="000000"/>
                <w:sz w:val="20"/>
              </w:rPr>
              <w:t>Гуси, живые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Утки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01.47.14.100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Мысыр тауықтары</w:t>
            </w:r>
            <w:r>
              <w:br/>
            </w:r>
            <w:r>
              <w:rPr>
                <w:rFonts w:ascii="Times New Roman"/>
                <w:b w:val="false"/>
                <w:i w:val="false"/>
                <w:color w:val="000000"/>
                <w:sz w:val="20"/>
              </w:rPr>
              <w:t>
</w:t>
            </w:r>
            <w:r>
              <w:rPr>
                <w:rFonts w:ascii="Times New Roman"/>
                <w:b w:val="false"/>
                <w:i w:val="false"/>
                <w:color w:val="000000"/>
                <w:sz w:val="20"/>
              </w:rPr>
              <w:t>Цесарки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01.47.14.200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Бөденелер</w:t>
            </w:r>
            <w:r>
              <w:br/>
            </w:r>
            <w:r>
              <w:rPr>
                <w:rFonts w:ascii="Times New Roman"/>
                <w:b w:val="false"/>
                <w:i w:val="false"/>
                <w:color w:val="000000"/>
                <w:sz w:val="20"/>
              </w:rPr>
              <w:t>
</w:t>
            </w:r>
            <w:r>
              <w:rPr>
                <w:rFonts w:ascii="Times New Roman"/>
                <w:b w:val="false"/>
                <w:i w:val="false"/>
                <w:color w:val="000000"/>
                <w:sz w:val="20"/>
              </w:rPr>
              <w:t>Перепелки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01.49.12.100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Түйеқұстар</w:t>
            </w:r>
            <w:r>
              <w:br/>
            </w:r>
            <w:r>
              <w:rPr>
                <w:rFonts w:ascii="Times New Roman"/>
                <w:b w:val="false"/>
                <w:i w:val="false"/>
                <w:color w:val="000000"/>
                <w:sz w:val="20"/>
              </w:rPr>
              <w:t>
</w:t>
            </w:r>
            <w:r>
              <w:rPr>
                <w:rFonts w:ascii="Times New Roman"/>
                <w:b w:val="false"/>
                <w:i w:val="false"/>
                <w:color w:val="000000"/>
                <w:sz w:val="20"/>
              </w:rPr>
              <w:t>Страусы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01.49.12.200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Қырғауылдар</w:t>
            </w:r>
            <w:r>
              <w:br/>
            </w:r>
            <w:r>
              <w:rPr>
                <w:rFonts w:ascii="Times New Roman"/>
                <w:b w:val="false"/>
                <w:i w:val="false"/>
                <w:color w:val="000000"/>
                <w:sz w:val="20"/>
              </w:rPr>
              <w:t>
</w:t>
            </w:r>
            <w:r>
              <w:rPr>
                <w:rFonts w:ascii="Times New Roman"/>
                <w:b w:val="false"/>
                <w:i w:val="false"/>
                <w:color w:val="000000"/>
                <w:sz w:val="20"/>
              </w:rPr>
              <w:t>Фазаны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01.49.12.300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фермада өсірілетін тірі құс</w:t>
            </w:r>
            <w:r>
              <w:br/>
            </w:r>
            <w:r>
              <w:rPr>
                <w:rFonts w:ascii="Times New Roman"/>
                <w:b w:val="false"/>
                <w:i w:val="false"/>
                <w:color w:val="000000"/>
                <w:sz w:val="20"/>
              </w:rPr>
              <w:t>
</w:t>
            </w:r>
            <w:r>
              <w:rPr>
                <w:rFonts w:ascii="Times New Roman"/>
                <w:b w:val="false"/>
                <w:i w:val="false"/>
                <w:color w:val="000000"/>
                <w:sz w:val="20"/>
              </w:rPr>
              <w:t>Птица, выращиваемая на ферме прочая, живая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01.49.12.900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Фермада өсірілетін, тірі бауырымен жорғалаушылар (жылан және тасбақаны қоса алғанда)</w:t>
            </w:r>
            <w:r>
              <w:br/>
            </w:r>
            <w:r>
              <w:rPr>
                <w:rFonts w:ascii="Times New Roman"/>
                <w:b w:val="false"/>
                <w:i w:val="false"/>
                <w:color w:val="000000"/>
                <w:sz w:val="20"/>
              </w:rPr>
              <w:t>
</w:t>
            </w:r>
            <w:r>
              <w:rPr>
                <w:rFonts w:ascii="Times New Roman"/>
                <w:b w:val="false"/>
                <w:i w:val="false"/>
                <w:color w:val="000000"/>
                <w:sz w:val="20"/>
              </w:rPr>
              <w:t>Рептилии, выращиваемые на ферме (включая змей и черепах), живые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01.49.13.000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бұғылары</w:t>
            </w:r>
            <w:r>
              <w:br/>
            </w:r>
            <w:r>
              <w:rPr>
                <w:rFonts w:ascii="Times New Roman"/>
                <w:b w:val="false"/>
                <w:i w:val="false"/>
                <w:color w:val="000000"/>
                <w:sz w:val="20"/>
              </w:rPr>
              <w:t>
</w:t>
            </w:r>
            <w:r>
              <w:rPr>
                <w:rFonts w:ascii="Times New Roman"/>
                <w:b w:val="false"/>
                <w:i w:val="false"/>
                <w:color w:val="000000"/>
                <w:sz w:val="20"/>
              </w:rPr>
              <w:t>Олени северные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01.49.19.110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Теңбіл бұғылар</w:t>
            </w:r>
            <w:r>
              <w:br/>
            </w:r>
            <w:r>
              <w:rPr>
                <w:rFonts w:ascii="Times New Roman"/>
                <w:b w:val="false"/>
                <w:i w:val="false"/>
                <w:color w:val="000000"/>
                <w:sz w:val="20"/>
              </w:rPr>
              <w:t>
</w:t>
            </w:r>
            <w:r>
              <w:rPr>
                <w:rFonts w:ascii="Times New Roman"/>
                <w:b w:val="false"/>
                <w:i w:val="false"/>
                <w:color w:val="000000"/>
                <w:sz w:val="20"/>
              </w:rPr>
              <w:t>Олени пятнистые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01.49.19.121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үзбаралар</w:t>
            </w:r>
            <w:r>
              <w:br/>
            </w:r>
            <w:r>
              <w:rPr>
                <w:rFonts w:ascii="Times New Roman"/>
                <w:b w:val="false"/>
                <w:i w:val="false"/>
                <w:color w:val="000000"/>
                <w:sz w:val="20"/>
              </w:rPr>
              <w:t>
</w:t>
            </w:r>
            <w:r>
              <w:rPr>
                <w:rFonts w:ascii="Times New Roman"/>
                <w:b w:val="false"/>
                <w:i w:val="false"/>
                <w:color w:val="000000"/>
                <w:sz w:val="20"/>
              </w:rPr>
              <w:t>Изюбры, разведенные в хозяйствах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9" w:id="179"/>
    <w:p>
      <w:pPr>
        <w:spacing w:after="0"/>
        <w:ind w:left="0"/>
        <w:jc w:val="both"/>
      </w:pPr>
      <w:r>
        <w:rPr>
          <w:rFonts w:ascii="Times New Roman"/>
          <w:b w:val="false"/>
          <w:i w:val="false"/>
          <w:color w:val="000000"/>
          <w:sz w:val="28"/>
        </w:rPr>
        <w:t>
4.1. Торда өсірілетін терісі бағалы аңдар туралы ақпаратты көрсетіңіз, бас</w:t>
      </w:r>
      <w:r>
        <w:br/>
      </w:r>
      <w:r>
        <w:rPr>
          <w:rFonts w:ascii="Times New Roman"/>
          <w:b w:val="false"/>
          <w:i w:val="false"/>
          <w:color w:val="000000"/>
          <w:sz w:val="28"/>
        </w:rPr>
        <w:t>
Укажите информацию о поголовье пушных зверей клеточного разведения, голов</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1"/>
        <w:gridCol w:w="1925"/>
        <w:gridCol w:w="2096"/>
        <w:gridCol w:w="2902"/>
        <w:gridCol w:w="1809"/>
        <w:gridCol w:w="2097"/>
      </w:tblGrid>
      <w:tr>
        <w:trPr>
          <w:trHeight w:val="9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Терісі бағалы аңдардың түрлері</w:t>
            </w:r>
            <w:r>
              <w:br/>
            </w:r>
            <w:r>
              <w:rPr>
                <w:rFonts w:ascii="Times New Roman"/>
                <w:b w:val="false"/>
                <w:i w:val="false"/>
                <w:color w:val="000000"/>
                <w:sz w:val="20"/>
              </w:rPr>
              <w:t>
</w:t>
            </w:r>
            <w:r>
              <w:rPr>
                <w:rFonts w:ascii="Times New Roman"/>
                <w:b w:val="false"/>
                <w:i w:val="false"/>
                <w:color w:val="000000"/>
                <w:sz w:val="20"/>
              </w:rPr>
              <w:t>Виды пушных зверей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саны, бас</w:t>
            </w:r>
            <w:r>
              <w:br/>
            </w:r>
            <w:r>
              <w:rPr>
                <w:rFonts w:ascii="Times New Roman"/>
                <w:b w:val="false"/>
                <w:i w:val="false"/>
                <w:color w:val="000000"/>
                <w:sz w:val="20"/>
              </w:rPr>
              <w:t>
</w:t>
            </w:r>
            <w:r>
              <w:rPr>
                <w:rFonts w:ascii="Times New Roman"/>
                <w:b w:val="false"/>
                <w:i w:val="false"/>
                <w:color w:val="000000"/>
                <w:sz w:val="20"/>
              </w:rPr>
              <w:t>Численность на конец периода, голов</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Терісі бағалы аңдардың түрлері</w:t>
            </w:r>
            <w:r>
              <w:br/>
            </w:r>
            <w:r>
              <w:rPr>
                <w:rFonts w:ascii="Times New Roman"/>
                <w:b w:val="false"/>
                <w:i w:val="false"/>
                <w:color w:val="000000"/>
                <w:sz w:val="20"/>
              </w:rPr>
              <w:t>
</w:t>
            </w:r>
            <w:r>
              <w:rPr>
                <w:rFonts w:ascii="Times New Roman"/>
                <w:b w:val="false"/>
                <w:i w:val="false"/>
                <w:color w:val="000000"/>
                <w:sz w:val="20"/>
              </w:rPr>
              <w:t>Виды пушных зверей</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саны, бас</w:t>
            </w:r>
            <w:r>
              <w:br/>
            </w:r>
            <w:r>
              <w:rPr>
                <w:rFonts w:ascii="Times New Roman"/>
                <w:b w:val="false"/>
                <w:i w:val="false"/>
                <w:color w:val="000000"/>
                <w:sz w:val="20"/>
              </w:rPr>
              <w:t>
</w:t>
            </w:r>
            <w:r>
              <w:rPr>
                <w:rFonts w:ascii="Times New Roman"/>
                <w:b w:val="false"/>
                <w:i w:val="false"/>
                <w:color w:val="000000"/>
                <w:sz w:val="20"/>
              </w:rPr>
              <w:t>Численность на конец периода, голов</w:t>
            </w:r>
          </w:p>
        </w:tc>
      </w:tr>
      <w:tr>
        <w:trPr>
          <w:trHeight w:val="9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w:t>
            </w:r>
            <w:r>
              <w:br/>
            </w:r>
            <w:r>
              <w:rPr>
                <w:rFonts w:ascii="Times New Roman"/>
                <w:b w:val="false"/>
                <w:i w:val="false"/>
                <w:color w:val="000000"/>
                <w:sz w:val="20"/>
              </w:rPr>
              <w:t>
</w:t>
            </w:r>
            <w:r>
              <w:rPr>
                <w:rFonts w:ascii="Times New Roman"/>
                <w:b w:val="false"/>
                <w:i w:val="false"/>
                <w:color w:val="000000"/>
                <w:sz w:val="20"/>
              </w:rPr>
              <w:t>Лисица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01.49.19.410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Құндыздар</w:t>
            </w:r>
            <w:r>
              <w:br/>
            </w:r>
            <w:r>
              <w:rPr>
                <w:rFonts w:ascii="Times New Roman"/>
                <w:b w:val="false"/>
                <w:i w:val="false"/>
                <w:color w:val="000000"/>
                <w:sz w:val="20"/>
              </w:rPr>
              <w:t>
</w:t>
            </w:r>
            <w:r>
              <w:rPr>
                <w:rFonts w:ascii="Times New Roman"/>
                <w:b w:val="false"/>
                <w:i w:val="false"/>
                <w:color w:val="000000"/>
                <w:sz w:val="20"/>
              </w:rPr>
              <w:t>Бобры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01.49.19.460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түлкі</w:t>
            </w:r>
            <w:r>
              <w:br/>
            </w:r>
            <w:r>
              <w:rPr>
                <w:rFonts w:ascii="Times New Roman"/>
                <w:b w:val="false"/>
                <w:i w:val="false"/>
                <w:color w:val="000000"/>
                <w:sz w:val="20"/>
              </w:rPr>
              <w:t>
</w:t>
            </w:r>
            <w:r>
              <w:rPr>
                <w:rFonts w:ascii="Times New Roman"/>
                <w:b w:val="false"/>
                <w:i w:val="false"/>
                <w:color w:val="000000"/>
                <w:sz w:val="20"/>
              </w:rPr>
              <w:t>Песец</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01.49.19.420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Ондатр</w:t>
            </w:r>
            <w:r>
              <w:br/>
            </w:r>
            <w:r>
              <w:rPr>
                <w:rFonts w:ascii="Times New Roman"/>
                <w:b w:val="false"/>
                <w:i w:val="false"/>
                <w:color w:val="000000"/>
                <w:sz w:val="20"/>
              </w:rPr>
              <w:t>
</w:t>
            </w:r>
            <w:r>
              <w:rPr>
                <w:rFonts w:ascii="Times New Roman"/>
                <w:b w:val="false"/>
                <w:i w:val="false"/>
                <w:color w:val="000000"/>
                <w:sz w:val="20"/>
              </w:rPr>
              <w:t>Ондатра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01.49.19.470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күзен</w:t>
            </w:r>
            <w:r>
              <w:br/>
            </w:r>
            <w:r>
              <w:rPr>
                <w:rFonts w:ascii="Times New Roman"/>
                <w:b w:val="false"/>
                <w:i w:val="false"/>
                <w:color w:val="000000"/>
                <w:sz w:val="20"/>
              </w:rPr>
              <w:t>
</w:t>
            </w:r>
            <w:r>
              <w:rPr>
                <w:rFonts w:ascii="Times New Roman"/>
                <w:b w:val="false"/>
                <w:i w:val="false"/>
                <w:color w:val="000000"/>
                <w:sz w:val="20"/>
              </w:rPr>
              <w:t>Норка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01.49.19.430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Күзен</w:t>
            </w:r>
            <w:r>
              <w:br/>
            </w:r>
            <w:r>
              <w:rPr>
                <w:rFonts w:ascii="Times New Roman"/>
                <w:b w:val="false"/>
                <w:i w:val="false"/>
                <w:color w:val="000000"/>
                <w:sz w:val="20"/>
              </w:rPr>
              <w:t>
</w:t>
            </w:r>
            <w:r>
              <w:rPr>
                <w:rFonts w:ascii="Times New Roman"/>
                <w:b w:val="false"/>
                <w:i w:val="false"/>
                <w:color w:val="000000"/>
                <w:sz w:val="20"/>
              </w:rPr>
              <w:t>Хорь</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01.49.19.480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құндызы</w:t>
            </w:r>
            <w:r>
              <w:br/>
            </w:r>
            <w:r>
              <w:rPr>
                <w:rFonts w:ascii="Times New Roman"/>
                <w:b w:val="false"/>
                <w:i w:val="false"/>
                <w:color w:val="000000"/>
                <w:sz w:val="20"/>
              </w:rPr>
              <w:t>
</w:t>
            </w:r>
            <w:r>
              <w:rPr>
                <w:rFonts w:ascii="Times New Roman"/>
                <w:b w:val="false"/>
                <w:i w:val="false"/>
                <w:color w:val="000000"/>
                <w:sz w:val="20"/>
              </w:rPr>
              <w:t>Нутрия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01.49.19.440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 тәріздес ит</w:t>
            </w:r>
            <w:r>
              <w:br/>
            </w:r>
            <w:r>
              <w:rPr>
                <w:rFonts w:ascii="Times New Roman"/>
                <w:b w:val="false"/>
                <w:i w:val="false"/>
                <w:color w:val="000000"/>
                <w:sz w:val="20"/>
              </w:rPr>
              <w:t>
</w:t>
            </w:r>
            <w:r>
              <w:rPr>
                <w:rFonts w:ascii="Times New Roman"/>
                <w:b w:val="false"/>
                <w:i w:val="false"/>
                <w:color w:val="000000"/>
                <w:sz w:val="20"/>
              </w:rPr>
              <w:t>Енотовидная собака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01.49.19.491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Бұлғын</w:t>
            </w:r>
            <w:r>
              <w:br/>
            </w:r>
            <w:r>
              <w:rPr>
                <w:rFonts w:ascii="Times New Roman"/>
                <w:b w:val="false"/>
                <w:i w:val="false"/>
                <w:color w:val="000000"/>
                <w:sz w:val="20"/>
              </w:rPr>
              <w:t>
</w:t>
            </w:r>
            <w:r>
              <w:rPr>
                <w:rFonts w:ascii="Times New Roman"/>
                <w:b w:val="false"/>
                <w:i w:val="false"/>
                <w:color w:val="000000"/>
                <w:sz w:val="20"/>
              </w:rPr>
              <w:t>Соболь</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01.49.19.450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 прочие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01.49.19.499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7107"/>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Кезең соңындағы араның балұясы туралы ақпаратты көрсетіңіз, дана</w:t>
            </w:r>
            <w:r>
              <w:br/>
            </w:r>
            <w:r>
              <w:rPr>
                <w:rFonts w:ascii="Times New Roman"/>
                <w:b w:val="false"/>
                <w:i w:val="false"/>
                <w:color w:val="000000"/>
                <w:sz w:val="20"/>
              </w:rPr>
              <w:t>
Укажите информацию о количестве пчелосемей на конец периода, штук</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91" w:id="180"/>
    <w:p>
      <w:pPr>
        <w:spacing w:after="0"/>
        <w:ind w:left="0"/>
        <w:jc w:val="both"/>
      </w:pPr>
      <w:r>
        <w:rPr>
          <w:rFonts w:ascii="Times New Roman"/>
          <w:b w:val="false"/>
          <w:i w:val="false"/>
          <w:color w:val="000000"/>
          <w:sz w:val="28"/>
        </w:rPr>
        <w:t>
5. Есепті кезеңде өнім алынған малдың жеке түрлерінің орташа саны туралы ақпаратты көрсетіңіз, бас</w:t>
      </w:r>
      <w:r>
        <w:br/>
      </w:r>
      <w:r>
        <w:rPr>
          <w:rFonts w:ascii="Times New Roman"/>
          <w:b w:val="false"/>
          <w:i w:val="false"/>
          <w:color w:val="000000"/>
          <w:sz w:val="28"/>
        </w:rPr>
        <w:t>
Укажите информацию о среднем поголовье отдельных видов скота, от которого получена продукция за отчетный период, голов</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3"/>
        <w:gridCol w:w="335"/>
        <w:gridCol w:w="6462"/>
      </w:tblGrid>
      <w:tr>
        <w:trPr>
          <w:trHeight w:val="30" w:hRule="atLeast"/>
        </w:trPr>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3988"/>
              <w:gridCol w:w="1251"/>
            </w:tblGrid>
            <w:tr>
              <w:trPr>
                <w:trHeight w:val="175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 xml:space="preserve">Наименование показателей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сиырлардың орташа саны</w:t>
                  </w:r>
                  <w:r>
                    <w:br/>
                  </w:r>
                  <w:r>
                    <w:rPr>
                      <w:rFonts w:ascii="Times New Roman"/>
                      <w:b w:val="false"/>
                      <w:i w:val="false"/>
                      <w:color w:val="000000"/>
                      <w:sz w:val="20"/>
                    </w:rPr>
                    <w:t>
</w:t>
                  </w:r>
                  <w:r>
                    <w:rPr>
                      <w:rFonts w:ascii="Times New Roman"/>
                      <w:b w:val="false"/>
                      <w:i w:val="false"/>
                      <w:color w:val="000000"/>
                      <w:sz w:val="20"/>
                    </w:rPr>
                    <w:t xml:space="preserve">Среднее поголовье дойных коров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Қырқылуға тиісті қой саны </w:t>
                  </w:r>
                  <w:r>
                    <w:br/>
                  </w:r>
                  <w:r>
                    <w:rPr>
                      <w:rFonts w:ascii="Times New Roman"/>
                      <w:b w:val="false"/>
                      <w:i w:val="false"/>
                      <w:color w:val="000000"/>
                      <w:sz w:val="20"/>
                    </w:rPr>
                    <w:t>
</w:t>
                  </w:r>
                  <w:r>
                    <w:rPr>
                      <w:rFonts w:ascii="Times New Roman"/>
                      <w:b w:val="false"/>
                      <w:i w:val="false"/>
                      <w:color w:val="000000"/>
                      <w:sz w:val="20"/>
                    </w:rPr>
                    <w:t>Количество овец, подверженных стрижке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115"/>
              <w:gridCol w:w="900"/>
            </w:tblGrid>
            <w:tr>
              <w:trPr>
                <w:trHeight w:val="159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 xml:space="preserve">Наименование показателей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мекендерінің орташа саны</w:t>
                  </w:r>
                  <w:r>
                    <w:br/>
                  </w:r>
                  <w:r>
                    <w:rPr>
                      <w:rFonts w:ascii="Times New Roman"/>
                      <w:b w:val="false"/>
                      <w:i w:val="false"/>
                      <w:color w:val="000000"/>
                      <w:sz w:val="20"/>
                    </w:rPr>
                    <w:t>
</w:t>
                  </w:r>
                  <w:r>
                    <w:rPr>
                      <w:rFonts w:ascii="Times New Roman"/>
                      <w:b w:val="false"/>
                      <w:i w:val="false"/>
                      <w:color w:val="000000"/>
                      <w:sz w:val="20"/>
                    </w:rPr>
                    <w:t>Среднее поголовье кур-несушек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Елтіріге сойылған қозылар</w:t>
                  </w:r>
                  <w:r>
                    <w:br/>
                  </w:r>
                  <w:r>
                    <w:rPr>
                      <w:rFonts w:ascii="Times New Roman"/>
                      <w:b w:val="false"/>
                      <w:i w:val="false"/>
                      <w:color w:val="000000"/>
                      <w:sz w:val="20"/>
                    </w:rPr>
                    <w:t>
</w:t>
                  </w:r>
                  <w:r>
                    <w:rPr>
                      <w:rFonts w:ascii="Times New Roman"/>
                      <w:b w:val="false"/>
                      <w:i w:val="false"/>
                      <w:color w:val="000000"/>
                      <w:sz w:val="20"/>
                    </w:rPr>
                    <w:t>Количество ягнят, забитых на смушки</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92" w:id="181"/>
    <w:p>
      <w:pPr>
        <w:spacing w:after="0"/>
        <w:ind w:left="0"/>
        <w:jc w:val="both"/>
      </w:pPr>
      <w:r>
        <w:rPr>
          <w:rFonts w:ascii="Times New Roman"/>
          <w:b w:val="false"/>
          <w:i w:val="false"/>
          <w:color w:val="000000"/>
          <w:sz w:val="28"/>
        </w:rPr>
        <w:t>
6. Мал шаруашылығы өнімдерін өндіру туралы ақпаратты көрсетіңіз</w:t>
      </w:r>
      <w:r>
        <w:br/>
      </w:r>
      <w:r>
        <w:rPr>
          <w:rFonts w:ascii="Times New Roman"/>
          <w:b w:val="false"/>
          <w:i w:val="false"/>
          <w:color w:val="000000"/>
          <w:sz w:val="28"/>
        </w:rPr>
        <w:t>
Укажите информацию о производстве продукции животноводства</w:t>
      </w:r>
    </w:p>
    <w:bookmarkEnd w:id="181"/>
    <w:bookmarkStart w:name="z493" w:id="182"/>
    <w:p>
      <w:pPr>
        <w:spacing w:after="0"/>
        <w:ind w:left="0"/>
        <w:jc w:val="both"/>
      </w:pPr>
      <w:r>
        <w:rPr>
          <w:rFonts w:ascii="Times New Roman"/>
          <w:b w:val="false"/>
          <w:i w:val="false"/>
          <w:color w:val="000000"/>
          <w:sz w:val="28"/>
        </w:rPr>
        <w:t>
6.1. Мал шаруашылығы өнімдерінің жеке түрлерін өндіру, центнер</w:t>
      </w:r>
      <w:r>
        <w:br/>
      </w:r>
      <w:r>
        <w:rPr>
          <w:rFonts w:ascii="Times New Roman"/>
          <w:b w:val="false"/>
          <w:i w:val="false"/>
          <w:color w:val="000000"/>
          <w:sz w:val="28"/>
        </w:rPr>
        <w:t>
Производство отдельных видов продукции животноводства, центнер</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4"/>
        <w:gridCol w:w="1563"/>
        <w:gridCol w:w="1219"/>
        <w:gridCol w:w="194"/>
        <w:gridCol w:w="3792"/>
        <w:gridCol w:w="1563"/>
        <w:gridCol w:w="1105"/>
      </w:tblGrid>
      <w:tr>
        <w:trPr>
          <w:trHeight w:val="450"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Производ тво продукции</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r>
      <w:tr>
        <w:trPr>
          <w:trHeight w:val="30"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 сиырларының шикі сүті</w:t>
            </w:r>
            <w:r>
              <w:br/>
            </w:r>
            <w:r>
              <w:rPr>
                <w:rFonts w:ascii="Times New Roman"/>
                <w:b w:val="false"/>
                <w:i w:val="false"/>
                <w:color w:val="000000"/>
                <w:sz w:val="20"/>
              </w:rPr>
              <w:t>
</w:t>
            </w:r>
            <w:r>
              <w:rPr>
                <w:rFonts w:ascii="Times New Roman"/>
                <w:b w:val="false"/>
                <w:i w:val="false"/>
                <w:color w:val="000000"/>
                <w:sz w:val="20"/>
              </w:rPr>
              <w:t>Молоко сырое коров молочного стада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Түйенің шикі сүті </w:t>
            </w:r>
            <w:r>
              <w:br/>
            </w:r>
            <w:r>
              <w:rPr>
                <w:rFonts w:ascii="Times New Roman"/>
                <w:b w:val="false"/>
                <w:i w:val="false"/>
                <w:color w:val="000000"/>
                <w:sz w:val="20"/>
              </w:rPr>
              <w:t>
</w:t>
            </w:r>
            <w:r>
              <w:rPr>
                <w:rFonts w:ascii="Times New Roman"/>
                <w:b w:val="false"/>
                <w:i w:val="false"/>
                <w:color w:val="000000"/>
                <w:sz w:val="20"/>
              </w:rPr>
              <w:t>Молоко сырое верблюжье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01.49.22.200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 сиырларының шикі сүті</w:t>
            </w:r>
            <w:r>
              <w:br/>
            </w:r>
            <w:r>
              <w:rPr>
                <w:rFonts w:ascii="Times New Roman"/>
                <w:b w:val="false"/>
                <w:i w:val="false"/>
                <w:color w:val="000000"/>
                <w:sz w:val="20"/>
              </w:rPr>
              <w:t>
</w:t>
            </w:r>
            <w:r>
              <w:rPr>
                <w:rFonts w:ascii="Times New Roman"/>
                <w:b w:val="false"/>
                <w:i w:val="false"/>
                <w:color w:val="000000"/>
                <w:sz w:val="20"/>
              </w:rPr>
              <w:t>Молоко сырое коров мясного стада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шикі сүт (бұғының, өркешті сиырдың және т.б.) </w:t>
            </w:r>
            <w:r>
              <w:br/>
            </w:r>
            <w:r>
              <w:rPr>
                <w:rFonts w:ascii="Times New Roman"/>
                <w:b w:val="false"/>
                <w:i w:val="false"/>
                <w:color w:val="000000"/>
                <w:sz w:val="20"/>
              </w:rPr>
              <w:t>
</w:t>
            </w:r>
            <w:r>
              <w:rPr>
                <w:rFonts w:ascii="Times New Roman"/>
                <w:b w:val="false"/>
                <w:i w:val="false"/>
                <w:color w:val="000000"/>
                <w:sz w:val="20"/>
              </w:rPr>
              <w:t>Молоко сырое прочее (оленей, зебу и др.)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01.49.22.900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Ұрғашы енекелердің шикі сүті </w:t>
            </w:r>
            <w:r>
              <w:br/>
            </w:r>
            <w:r>
              <w:rPr>
                <w:rFonts w:ascii="Times New Roman"/>
                <w:b w:val="false"/>
                <w:i w:val="false"/>
                <w:color w:val="000000"/>
                <w:sz w:val="20"/>
              </w:rPr>
              <w:t>
</w:t>
            </w:r>
            <w:r>
              <w:rPr>
                <w:rFonts w:ascii="Times New Roman"/>
                <w:b w:val="false"/>
                <w:i w:val="false"/>
                <w:color w:val="000000"/>
                <w:sz w:val="20"/>
              </w:rPr>
              <w:t>Молоко сырое буйволиц</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01.41.20.210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 балауызы </w:t>
            </w:r>
            <w:r>
              <w:br/>
            </w:r>
            <w:r>
              <w:rPr>
                <w:rFonts w:ascii="Times New Roman"/>
                <w:b w:val="false"/>
                <w:i w:val="false"/>
                <w:color w:val="000000"/>
                <w:sz w:val="20"/>
              </w:rPr>
              <w:t>
</w:t>
            </w:r>
            <w:r>
              <w:rPr>
                <w:rFonts w:ascii="Times New Roman"/>
                <w:b w:val="false"/>
                <w:i w:val="false"/>
                <w:color w:val="000000"/>
                <w:sz w:val="20"/>
              </w:rPr>
              <w:t>Воск пчелиный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01.49.26.110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Ұрғашы қодастың (як-сиырлардың) шикі сүті</w:t>
            </w:r>
            <w:r>
              <w:br/>
            </w:r>
            <w:r>
              <w:rPr>
                <w:rFonts w:ascii="Times New Roman"/>
                <w:b w:val="false"/>
                <w:i w:val="false"/>
                <w:color w:val="000000"/>
                <w:sz w:val="20"/>
              </w:rPr>
              <w:t>
</w:t>
            </w:r>
            <w:r>
              <w:rPr>
                <w:rFonts w:ascii="Times New Roman"/>
                <w:b w:val="false"/>
                <w:i w:val="false"/>
                <w:color w:val="000000"/>
                <w:sz w:val="20"/>
              </w:rPr>
              <w:t>Молоко сырое ячьих (яков-коров)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01.41.20.220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жәндіктердің балауызы</w:t>
            </w:r>
            <w:r>
              <w:br/>
            </w:r>
            <w:r>
              <w:rPr>
                <w:rFonts w:ascii="Times New Roman"/>
                <w:b w:val="false"/>
                <w:i w:val="false"/>
                <w:color w:val="000000"/>
                <w:sz w:val="20"/>
              </w:rPr>
              <w:t>
</w:t>
            </w:r>
            <w:r>
              <w:rPr>
                <w:rFonts w:ascii="Times New Roman"/>
                <w:b w:val="false"/>
                <w:i w:val="false"/>
                <w:color w:val="000000"/>
                <w:sz w:val="20"/>
              </w:rPr>
              <w:t>Воск других насекомых</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01.49.26.190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Қойдың шикі сүті </w:t>
            </w:r>
            <w:r>
              <w:br/>
            </w:r>
            <w:r>
              <w:rPr>
                <w:rFonts w:ascii="Times New Roman"/>
                <w:b w:val="false"/>
                <w:i w:val="false"/>
                <w:color w:val="000000"/>
                <w:sz w:val="20"/>
              </w:rPr>
              <w:t>
</w:t>
            </w:r>
            <w:r>
              <w:rPr>
                <w:rFonts w:ascii="Times New Roman"/>
                <w:b w:val="false"/>
                <w:i w:val="false"/>
                <w:color w:val="000000"/>
                <w:sz w:val="20"/>
              </w:rPr>
              <w:t>Молоко сырое овечье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01.45.21.000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мүйізі</w:t>
            </w:r>
            <w:r>
              <w:br/>
            </w:r>
            <w:r>
              <w:rPr>
                <w:rFonts w:ascii="Times New Roman"/>
                <w:b w:val="false"/>
                <w:i w:val="false"/>
                <w:color w:val="000000"/>
                <w:sz w:val="20"/>
              </w:rPr>
              <w:t>
</w:t>
            </w:r>
            <w:r>
              <w:rPr>
                <w:rFonts w:ascii="Times New Roman"/>
                <w:b w:val="false"/>
                <w:i w:val="false"/>
                <w:color w:val="000000"/>
                <w:sz w:val="20"/>
              </w:rPr>
              <w:t>Панты маралов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01.49.28.110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Ешкінің шикі сүті</w:t>
            </w:r>
            <w:r>
              <w:br/>
            </w:r>
            <w:r>
              <w:rPr>
                <w:rFonts w:ascii="Times New Roman"/>
                <w:b w:val="false"/>
                <w:i w:val="false"/>
                <w:color w:val="000000"/>
                <w:sz w:val="20"/>
              </w:rPr>
              <w:t>
</w:t>
            </w:r>
            <w:r>
              <w:rPr>
                <w:rFonts w:ascii="Times New Roman"/>
                <w:b w:val="false"/>
                <w:i w:val="false"/>
                <w:color w:val="000000"/>
                <w:sz w:val="20"/>
              </w:rPr>
              <w:t>Молоко сырое козье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01.45.22.000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бұғылар мүйізі</w:t>
            </w:r>
            <w:r>
              <w:br/>
            </w:r>
            <w:r>
              <w:rPr>
                <w:rFonts w:ascii="Times New Roman"/>
                <w:b w:val="false"/>
                <w:i w:val="false"/>
                <w:color w:val="000000"/>
                <w:sz w:val="20"/>
              </w:rPr>
              <w:t>
</w:t>
            </w:r>
            <w:r>
              <w:rPr>
                <w:rFonts w:ascii="Times New Roman"/>
                <w:b w:val="false"/>
                <w:i w:val="false"/>
                <w:color w:val="000000"/>
                <w:sz w:val="20"/>
              </w:rPr>
              <w:t>Панты прочих оленей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01.49.28.190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қойдан қырқылған жүн, жуылмаған (тобымен жуылғанды қоса алғанда), биязы </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тонкая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малдан алынатын өзге де тағамдық өнімде</w:t>
            </w:r>
            <w:r>
              <w:br/>
            </w:r>
            <w:r>
              <w:rPr>
                <w:rFonts w:ascii="Times New Roman"/>
                <w:b w:val="false"/>
                <w:i w:val="false"/>
                <w:color w:val="000000"/>
                <w:sz w:val="20"/>
              </w:rPr>
              <w:t>
</w:t>
            </w:r>
            <w:r>
              <w:rPr>
                <w:rFonts w:ascii="Times New Roman"/>
                <w:b w:val="false"/>
                <w:i w:val="false"/>
                <w:color w:val="000000"/>
                <w:sz w:val="20"/>
              </w:rPr>
              <w:t>Продукты пищевые животного происхождения, не включенные в другие группировки, прочие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01.49.24.900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қойдан қырқылған жүн, жуылмаған (тобымен жуылғанды қоса алғанда) биязылау </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полутонкая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Тарқату үшін жарамды, 1 сортты, жібек құртының пілләсі</w:t>
            </w:r>
            <w:r>
              <w:br/>
            </w:r>
            <w:r>
              <w:rPr>
                <w:rFonts w:ascii="Times New Roman"/>
                <w:b w:val="false"/>
                <w:i w:val="false"/>
                <w:color w:val="000000"/>
                <w:sz w:val="20"/>
              </w:rPr>
              <w:t>
</w:t>
            </w:r>
            <w:r>
              <w:rPr>
                <w:rFonts w:ascii="Times New Roman"/>
                <w:b w:val="false"/>
                <w:i w:val="false"/>
                <w:color w:val="000000"/>
                <w:sz w:val="20"/>
              </w:rPr>
              <w:t>Коконы шелкопряда, пригодные для размотки, 1 сорта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01.49.25.100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қойдан қырқылған жүн, жуылмаған (тобымен жуылғанды қоса алғанда) ұяң </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полугрубая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Тарқату үшін жарамды, 2 сортты, жібек құртының пілләсі </w:t>
            </w:r>
            <w:r>
              <w:br/>
            </w:r>
            <w:r>
              <w:rPr>
                <w:rFonts w:ascii="Times New Roman"/>
                <w:b w:val="false"/>
                <w:i w:val="false"/>
                <w:color w:val="000000"/>
                <w:sz w:val="20"/>
              </w:rPr>
              <w:t>
</w:t>
            </w:r>
            <w:r>
              <w:rPr>
                <w:rFonts w:ascii="Times New Roman"/>
                <w:b w:val="false"/>
                <w:i w:val="false"/>
                <w:color w:val="000000"/>
                <w:sz w:val="20"/>
              </w:rPr>
              <w:t>Коконы шелкопряда, пригодные для размотки, 2 сорта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01.49.25.200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жуылмаған (тобымен жуылғанды қоса алғанда) қылшық (қаракөл және елтірі қойларынан басқа) жүн</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грубая (кроме овец каракульских и смушковых)</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Тарқату үшін жарамды, стандартты емес, жібек құртының пілләсі </w:t>
            </w:r>
            <w:r>
              <w:br/>
            </w:r>
            <w:r>
              <w:rPr>
                <w:rFonts w:ascii="Times New Roman"/>
                <w:b w:val="false"/>
                <w:i w:val="false"/>
                <w:color w:val="000000"/>
                <w:sz w:val="20"/>
              </w:rPr>
              <w:t>
</w:t>
            </w:r>
            <w:r>
              <w:rPr>
                <w:rFonts w:ascii="Times New Roman"/>
                <w:b w:val="false"/>
                <w:i w:val="false"/>
                <w:color w:val="000000"/>
                <w:sz w:val="20"/>
              </w:rPr>
              <w:t>Коконы шелкопряда, пригодные для размотки, нестандартные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01.49.25.300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Тірі қойдан қырқылған (тобымен жуылғанды қоса алғанда), қаракөл және елтірі қойларының жуылмаған қылшық жүні </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грубая овец каракульских и смушковых</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Липаристен басқа (теңіз ұлуы) жас, салқындатылған, қатырылған, кептірілген немесе тұздықтағы ұлулар </w:t>
            </w:r>
            <w:r>
              <w:br/>
            </w:r>
            <w:r>
              <w:rPr>
                <w:rFonts w:ascii="Times New Roman"/>
                <w:b w:val="false"/>
                <w:i w:val="false"/>
                <w:color w:val="000000"/>
                <w:sz w:val="20"/>
              </w:rPr>
              <w:t>
</w:t>
            </w:r>
            <w:r>
              <w:rPr>
                <w:rFonts w:ascii="Times New Roman"/>
                <w:b w:val="false"/>
                <w:i w:val="false"/>
                <w:color w:val="000000"/>
                <w:sz w:val="20"/>
              </w:rPr>
              <w:t>Улитки, свежие, охлажденные, мороженые, сушеные или в рассоле, кроме липариса (улиток морских)</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01.49.23.000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 жүні</w:t>
            </w:r>
            <w:r>
              <w:br/>
            </w:r>
            <w:r>
              <w:rPr>
                <w:rFonts w:ascii="Times New Roman"/>
                <w:b w:val="false"/>
                <w:i w:val="false"/>
                <w:color w:val="000000"/>
                <w:sz w:val="20"/>
              </w:rPr>
              <w:t>
</w:t>
            </w:r>
            <w:r>
              <w:rPr>
                <w:rFonts w:ascii="Times New Roman"/>
                <w:b w:val="false"/>
                <w:i w:val="false"/>
                <w:color w:val="000000"/>
                <w:sz w:val="20"/>
              </w:rPr>
              <w:t>Шерсть козья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01.45.30.200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 жүні </w:t>
            </w:r>
            <w:r>
              <w:br/>
            </w:r>
            <w:r>
              <w:rPr>
                <w:rFonts w:ascii="Times New Roman"/>
                <w:b w:val="false"/>
                <w:i w:val="false"/>
                <w:color w:val="000000"/>
                <w:sz w:val="20"/>
              </w:rPr>
              <w:t>
</w:t>
            </w:r>
            <w:r>
              <w:rPr>
                <w:rFonts w:ascii="Times New Roman"/>
                <w:b w:val="false"/>
                <w:i w:val="false"/>
                <w:color w:val="000000"/>
                <w:sz w:val="20"/>
              </w:rPr>
              <w:t>Шерсть верблюжья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01.49.28.200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 түбіті</w:t>
            </w:r>
            <w:r>
              <w:br/>
            </w:r>
            <w:r>
              <w:rPr>
                <w:rFonts w:ascii="Times New Roman"/>
                <w:b w:val="false"/>
                <w:i w:val="false"/>
                <w:color w:val="000000"/>
                <w:sz w:val="20"/>
              </w:rPr>
              <w:t>
</w:t>
            </w:r>
            <w:r>
              <w:rPr>
                <w:rFonts w:ascii="Times New Roman"/>
                <w:b w:val="false"/>
                <w:i w:val="false"/>
                <w:color w:val="000000"/>
                <w:sz w:val="20"/>
              </w:rPr>
              <w:t>Пух козий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01.45.30.300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Мамық-қауырсын </w:t>
            </w:r>
            <w:r>
              <w:br/>
            </w:r>
            <w:r>
              <w:rPr>
                <w:rFonts w:ascii="Times New Roman"/>
                <w:b w:val="false"/>
                <w:i w:val="false"/>
                <w:color w:val="000000"/>
                <w:sz w:val="20"/>
              </w:rPr>
              <w:t>
</w:t>
            </w:r>
            <w:r>
              <w:rPr>
                <w:rFonts w:ascii="Times New Roman"/>
                <w:b w:val="false"/>
                <w:i w:val="false"/>
                <w:color w:val="000000"/>
                <w:sz w:val="20"/>
              </w:rPr>
              <w:t>Пух-перо</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01.49.28.300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 ағашының жібек құрты </w:t>
            </w:r>
            <w:r>
              <w:br/>
            </w:r>
            <w:r>
              <w:rPr>
                <w:rFonts w:ascii="Times New Roman"/>
                <w:b w:val="false"/>
                <w:i w:val="false"/>
                <w:color w:val="000000"/>
                <w:sz w:val="20"/>
              </w:rPr>
              <w:t>
</w:t>
            </w:r>
            <w:r>
              <w:rPr>
                <w:rFonts w:ascii="Times New Roman"/>
                <w:b w:val="false"/>
                <w:i w:val="false"/>
                <w:color w:val="000000"/>
                <w:sz w:val="20"/>
              </w:rPr>
              <w:t>Шелкопряд тутовый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01.49.19.300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Малдың биязы жүні </w:t>
            </w:r>
            <w:r>
              <w:br/>
            </w:r>
            <w:r>
              <w:rPr>
                <w:rFonts w:ascii="Times New Roman"/>
                <w:b w:val="false"/>
                <w:i w:val="false"/>
                <w:color w:val="000000"/>
                <w:sz w:val="20"/>
              </w:rPr>
              <w:t>
</w:t>
            </w:r>
            <w:r>
              <w:rPr>
                <w:rFonts w:ascii="Times New Roman"/>
                <w:b w:val="false"/>
                <w:i w:val="false"/>
                <w:color w:val="000000"/>
                <w:sz w:val="20"/>
              </w:rPr>
              <w:t>Волос животных тонкий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01.49.28.410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 ағашы жібек құртының көбелегі </w:t>
            </w:r>
            <w:r>
              <w:br/>
            </w:r>
            <w:r>
              <w:rPr>
                <w:rFonts w:ascii="Times New Roman"/>
                <w:b w:val="false"/>
                <w:i w:val="false"/>
                <w:color w:val="000000"/>
                <w:sz w:val="20"/>
              </w:rPr>
              <w:t>
</w:t>
            </w:r>
            <w:r>
              <w:rPr>
                <w:rFonts w:ascii="Times New Roman"/>
                <w:b w:val="false"/>
                <w:i w:val="false"/>
                <w:color w:val="000000"/>
                <w:sz w:val="20"/>
              </w:rPr>
              <w:t>Бабочки шелкопряда тутового</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01.49.19.310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Малдың қылшық жүні </w:t>
            </w:r>
            <w:r>
              <w:br/>
            </w:r>
            <w:r>
              <w:rPr>
                <w:rFonts w:ascii="Times New Roman"/>
                <w:b w:val="false"/>
                <w:i w:val="false"/>
                <w:color w:val="000000"/>
                <w:sz w:val="20"/>
              </w:rPr>
              <w:t>
</w:t>
            </w:r>
            <w:r>
              <w:rPr>
                <w:rFonts w:ascii="Times New Roman"/>
                <w:b w:val="false"/>
                <w:i w:val="false"/>
                <w:color w:val="000000"/>
                <w:sz w:val="20"/>
              </w:rPr>
              <w:t>Волос животных грубый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01.49.28.420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 ағашы жібек құртының дернәсілі</w:t>
            </w:r>
            <w:r>
              <w:br/>
            </w:r>
            <w:r>
              <w:rPr>
                <w:rFonts w:ascii="Times New Roman"/>
                <w:b w:val="false"/>
                <w:i w:val="false"/>
                <w:color w:val="000000"/>
                <w:sz w:val="20"/>
              </w:rPr>
              <w:t>
</w:t>
            </w:r>
            <w:r>
              <w:rPr>
                <w:rFonts w:ascii="Times New Roman"/>
                <w:b w:val="false"/>
                <w:i w:val="false"/>
                <w:color w:val="000000"/>
                <w:sz w:val="20"/>
              </w:rPr>
              <w:t>Гусеницы шелкопряда тутового</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01.49.19.320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қылы </w:t>
            </w:r>
            <w:r>
              <w:br/>
            </w:r>
            <w:r>
              <w:rPr>
                <w:rFonts w:ascii="Times New Roman"/>
                <w:b w:val="false"/>
                <w:i w:val="false"/>
                <w:color w:val="000000"/>
                <w:sz w:val="20"/>
              </w:rPr>
              <w:t>
</w:t>
            </w:r>
            <w:r>
              <w:rPr>
                <w:rFonts w:ascii="Times New Roman"/>
                <w:b w:val="false"/>
                <w:i w:val="false"/>
                <w:color w:val="000000"/>
                <w:sz w:val="20"/>
              </w:rPr>
              <w:t>Волос конский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01.49.28.430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бал</w:t>
            </w:r>
            <w:r>
              <w:br/>
            </w:r>
            <w:r>
              <w:rPr>
                <w:rFonts w:ascii="Times New Roman"/>
                <w:b w:val="false"/>
                <w:i w:val="false"/>
                <w:color w:val="000000"/>
                <w:sz w:val="20"/>
              </w:rPr>
              <w:t>
</w:t>
            </w:r>
            <w:r>
              <w:rPr>
                <w:rFonts w:ascii="Times New Roman"/>
                <w:b w:val="false"/>
                <w:i w:val="false"/>
                <w:color w:val="000000"/>
                <w:sz w:val="20"/>
              </w:rPr>
              <w:t>Мед натуральный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01.49.21.000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Малдан алынған өзге де тағамдық емес өнімдер </w:t>
            </w:r>
            <w:r>
              <w:br/>
            </w:r>
            <w:r>
              <w:rPr>
                <w:rFonts w:ascii="Times New Roman"/>
                <w:b w:val="false"/>
                <w:i w:val="false"/>
                <w:color w:val="000000"/>
                <w:sz w:val="20"/>
              </w:rPr>
              <w:t>
</w:t>
            </w:r>
            <w:r>
              <w:rPr>
                <w:rFonts w:ascii="Times New Roman"/>
                <w:b w:val="false"/>
                <w:i w:val="false"/>
                <w:color w:val="000000"/>
                <w:sz w:val="20"/>
              </w:rPr>
              <w:t>Продукты непищевые животного происхождения прочие</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01.49.28.900</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Биенің шикі сүті </w:t>
            </w:r>
            <w:r>
              <w:br/>
            </w:r>
            <w:r>
              <w:rPr>
                <w:rFonts w:ascii="Times New Roman"/>
                <w:b w:val="false"/>
                <w:i w:val="false"/>
                <w:color w:val="000000"/>
                <w:sz w:val="20"/>
              </w:rPr>
              <w:t>
</w:t>
            </w:r>
            <w:r>
              <w:rPr>
                <w:rFonts w:ascii="Times New Roman"/>
                <w:b w:val="false"/>
                <w:i w:val="false"/>
                <w:color w:val="000000"/>
                <w:sz w:val="20"/>
              </w:rPr>
              <w:t>Молоко сырое кобылье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01.49.22.100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94" w:id="183"/>
    <w:p>
      <w:pPr>
        <w:spacing w:after="0"/>
        <w:ind w:left="0"/>
        <w:jc w:val="both"/>
      </w:pPr>
      <w:r>
        <w:rPr>
          <w:rFonts w:ascii="Times New Roman"/>
          <w:b w:val="false"/>
          <w:i w:val="false"/>
          <w:color w:val="000000"/>
          <w:sz w:val="28"/>
        </w:rPr>
        <w:t>
6.2. Жұмыртқа өндіру, мың дана</w:t>
      </w:r>
      <w:r>
        <w:br/>
      </w:r>
      <w:r>
        <w:rPr>
          <w:rFonts w:ascii="Times New Roman"/>
          <w:b w:val="false"/>
          <w:i w:val="false"/>
          <w:color w:val="000000"/>
          <w:sz w:val="28"/>
        </w:rPr>
        <w:t>
Производство яиц, тыс.штук</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1603"/>
        <w:gridCol w:w="1117"/>
        <w:gridCol w:w="360"/>
        <w:gridCol w:w="3869"/>
        <w:gridCol w:w="1585"/>
        <w:gridCol w:w="1640"/>
      </w:tblGrid>
      <w:tr>
        <w:trPr>
          <w:trHeight w:val="45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Аналық табынның ересек тауықтарының жұмыртқасы </w:t>
            </w:r>
            <w:r>
              <w:br/>
            </w:r>
            <w:r>
              <w:rPr>
                <w:rFonts w:ascii="Times New Roman"/>
                <w:b w:val="false"/>
                <w:i w:val="false"/>
                <w:color w:val="000000"/>
                <w:sz w:val="20"/>
              </w:rPr>
              <w:t>
</w:t>
            </w:r>
            <w:r>
              <w:rPr>
                <w:rFonts w:ascii="Times New Roman"/>
                <w:b w:val="false"/>
                <w:i w:val="false"/>
                <w:color w:val="000000"/>
                <w:sz w:val="20"/>
              </w:rPr>
              <w:t>Яйца кур взрослых родительского стада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Мысыр тауық жұмыртқасы </w:t>
            </w:r>
            <w:r>
              <w:br/>
            </w:r>
            <w:r>
              <w:rPr>
                <w:rFonts w:ascii="Times New Roman"/>
                <w:b w:val="false"/>
                <w:i w:val="false"/>
                <w:color w:val="000000"/>
                <w:sz w:val="20"/>
              </w:rPr>
              <w:t>
</w:t>
            </w:r>
            <w:r>
              <w:rPr>
                <w:rFonts w:ascii="Times New Roman"/>
                <w:b w:val="false"/>
                <w:i w:val="false"/>
                <w:color w:val="000000"/>
                <w:sz w:val="20"/>
              </w:rPr>
              <w:t>Яйца цесарок</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01.47.22.400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табынның жұмыртқа тұқымды жас тауықтарының жұмыртқасы</w:t>
            </w:r>
            <w:r>
              <w:br/>
            </w:r>
            <w:r>
              <w:rPr>
                <w:rFonts w:ascii="Times New Roman"/>
                <w:b w:val="false"/>
                <w:i w:val="false"/>
                <w:color w:val="000000"/>
                <w:sz w:val="20"/>
              </w:rPr>
              <w:t>
</w:t>
            </w:r>
            <w:r>
              <w:rPr>
                <w:rFonts w:ascii="Times New Roman"/>
                <w:b w:val="false"/>
                <w:i w:val="false"/>
                <w:color w:val="000000"/>
                <w:sz w:val="20"/>
              </w:rPr>
              <w:t>Яйца молодняка кур яичных пород родительского стада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01.47.21.200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табынның жұмыртқа тұқымды жас тауықтарының жұмыртқасы </w:t>
            </w:r>
            <w:r>
              <w:br/>
            </w:r>
            <w:r>
              <w:rPr>
                <w:rFonts w:ascii="Times New Roman"/>
                <w:b w:val="false"/>
                <w:i w:val="false"/>
                <w:color w:val="000000"/>
                <w:sz w:val="20"/>
              </w:rPr>
              <w:t>
</w:t>
            </w:r>
            <w:r>
              <w:rPr>
                <w:rFonts w:ascii="Times New Roman"/>
                <w:b w:val="false"/>
                <w:i w:val="false"/>
                <w:color w:val="000000"/>
                <w:sz w:val="20"/>
              </w:rPr>
              <w:t>Яйца молодняка кур яичных пород промышленного стада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01.47.21.400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табынның жұмыртқа тұқымды ересек тауықтарының жұмыртқасы</w:t>
            </w:r>
            <w:r>
              <w:br/>
            </w:r>
            <w:r>
              <w:rPr>
                <w:rFonts w:ascii="Times New Roman"/>
                <w:b w:val="false"/>
                <w:i w:val="false"/>
                <w:color w:val="000000"/>
                <w:sz w:val="20"/>
              </w:rPr>
              <w:t>
</w:t>
            </w:r>
            <w:r>
              <w:rPr>
                <w:rFonts w:ascii="Times New Roman"/>
                <w:b w:val="false"/>
                <w:i w:val="false"/>
                <w:color w:val="000000"/>
                <w:sz w:val="20"/>
              </w:rPr>
              <w:t>Яйца кур взрослых яичных пород промышленного стада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01.47.21.300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және етті-жұмыртқалы тұқымды ересек тауықтардың жұмыртқасы </w:t>
            </w:r>
            <w:r>
              <w:br/>
            </w:r>
            <w:r>
              <w:rPr>
                <w:rFonts w:ascii="Times New Roman"/>
                <w:b w:val="false"/>
                <w:i w:val="false"/>
                <w:color w:val="000000"/>
                <w:sz w:val="20"/>
              </w:rPr>
              <w:t>
</w:t>
            </w:r>
            <w:r>
              <w:rPr>
                <w:rFonts w:ascii="Times New Roman"/>
                <w:b w:val="false"/>
                <w:i w:val="false"/>
                <w:color w:val="000000"/>
                <w:sz w:val="20"/>
              </w:rPr>
              <w:t>Яйца кур взрослых мясных и мясо-яичных пород</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01.47.21.500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тауық жұмыртқасы </w:t>
            </w:r>
            <w:r>
              <w:br/>
            </w:r>
            <w:r>
              <w:rPr>
                <w:rFonts w:ascii="Times New Roman"/>
                <w:b w:val="false"/>
                <w:i w:val="false"/>
                <w:color w:val="000000"/>
                <w:sz w:val="20"/>
              </w:rPr>
              <w:t>
</w:t>
            </w:r>
            <w:r>
              <w:rPr>
                <w:rFonts w:ascii="Times New Roman"/>
                <w:b w:val="false"/>
                <w:i w:val="false"/>
                <w:color w:val="000000"/>
                <w:sz w:val="20"/>
              </w:rPr>
              <w:t>Яйца куриные прочие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01.47.21.900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және етті-жұмыртқалы тұқымды жас тауықтардың жұмыртқасы </w:t>
            </w:r>
            <w:r>
              <w:br/>
            </w:r>
            <w:r>
              <w:rPr>
                <w:rFonts w:ascii="Times New Roman"/>
                <w:b w:val="false"/>
                <w:i w:val="false"/>
                <w:color w:val="000000"/>
                <w:sz w:val="20"/>
              </w:rPr>
              <w:t>
</w:t>
            </w:r>
            <w:r>
              <w:rPr>
                <w:rFonts w:ascii="Times New Roman"/>
                <w:b w:val="false"/>
                <w:i w:val="false"/>
                <w:color w:val="000000"/>
                <w:sz w:val="20"/>
              </w:rPr>
              <w:t>Яйца молодняка кур мясных и мясо-яичных пород</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01.47.21.600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Күркетауық жұмыртқасы </w:t>
            </w:r>
            <w:r>
              <w:br/>
            </w:r>
            <w:r>
              <w:rPr>
                <w:rFonts w:ascii="Times New Roman"/>
                <w:b w:val="false"/>
                <w:i w:val="false"/>
                <w:color w:val="000000"/>
                <w:sz w:val="20"/>
              </w:rPr>
              <w:t>
</w:t>
            </w:r>
            <w:r>
              <w:rPr>
                <w:rFonts w:ascii="Times New Roman"/>
                <w:b w:val="false"/>
                <w:i w:val="false"/>
                <w:color w:val="000000"/>
                <w:sz w:val="20"/>
              </w:rPr>
              <w:t>Яйца индеек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Бөдене жұмыртқасы </w:t>
            </w:r>
            <w:r>
              <w:br/>
            </w:r>
            <w:r>
              <w:rPr>
                <w:rFonts w:ascii="Times New Roman"/>
                <w:b w:val="false"/>
                <w:i w:val="false"/>
                <w:color w:val="000000"/>
                <w:sz w:val="20"/>
              </w:rPr>
              <w:t>
</w:t>
            </w:r>
            <w:r>
              <w:rPr>
                <w:rFonts w:ascii="Times New Roman"/>
                <w:b w:val="false"/>
                <w:i w:val="false"/>
                <w:color w:val="000000"/>
                <w:sz w:val="20"/>
              </w:rPr>
              <w:t>Яйца перепелок</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01.47.22.500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Үйрек жұмыртқасы </w:t>
            </w:r>
            <w:r>
              <w:br/>
            </w:r>
            <w:r>
              <w:rPr>
                <w:rFonts w:ascii="Times New Roman"/>
                <w:b w:val="false"/>
                <w:i w:val="false"/>
                <w:color w:val="000000"/>
                <w:sz w:val="20"/>
              </w:rPr>
              <w:t>
</w:t>
            </w:r>
            <w:r>
              <w:rPr>
                <w:rFonts w:ascii="Times New Roman"/>
                <w:b w:val="false"/>
                <w:i w:val="false"/>
                <w:color w:val="000000"/>
                <w:sz w:val="20"/>
              </w:rPr>
              <w:t>Яйца уток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01.47.22.200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Түйеқұс жұмыртқасы </w:t>
            </w:r>
            <w:r>
              <w:br/>
            </w:r>
            <w:r>
              <w:rPr>
                <w:rFonts w:ascii="Times New Roman"/>
                <w:b w:val="false"/>
                <w:i w:val="false"/>
                <w:color w:val="000000"/>
                <w:sz w:val="20"/>
              </w:rPr>
              <w:t>
</w:t>
            </w:r>
            <w:r>
              <w:rPr>
                <w:rFonts w:ascii="Times New Roman"/>
                <w:b w:val="false"/>
                <w:i w:val="false"/>
                <w:color w:val="000000"/>
                <w:sz w:val="20"/>
              </w:rPr>
              <w:t>Яйца страусов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01.47.22.600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 жұмыртқасы </w:t>
            </w:r>
            <w:r>
              <w:br/>
            </w:r>
            <w:r>
              <w:rPr>
                <w:rFonts w:ascii="Times New Roman"/>
                <w:b w:val="false"/>
                <w:i w:val="false"/>
                <w:color w:val="000000"/>
                <w:sz w:val="20"/>
              </w:rPr>
              <w:t>
</w:t>
            </w:r>
            <w:r>
              <w:rPr>
                <w:rFonts w:ascii="Times New Roman"/>
                <w:b w:val="false"/>
                <w:i w:val="false"/>
                <w:color w:val="000000"/>
                <w:sz w:val="20"/>
              </w:rPr>
              <w:t>Яйца гусей</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01.47.22.300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құс жұмыртқасы</w:t>
            </w:r>
            <w:r>
              <w:br/>
            </w:r>
            <w:r>
              <w:rPr>
                <w:rFonts w:ascii="Times New Roman"/>
                <w:b w:val="false"/>
                <w:i w:val="false"/>
                <w:color w:val="000000"/>
                <w:sz w:val="20"/>
              </w:rPr>
              <w:t>
</w:t>
            </w:r>
            <w:r>
              <w:rPr>
                <w:rFonts w:ascii="Times New Roman"/>
                <w:b w:val="false"/>
                <w:i w:val="false"/>
                <w:color w:val="000000"/>
                <w:sz w:val="20"/>
              </w:rPr>
              <w:t>Яйца птицы прочей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01.47.22.900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184"/>
    <w:p>
      <w:pPr>
        <w:spacing w:after="0"/>
        <w:ind w:left="0"/>
        <w:jc w:val="both"/>
      </w:pPr>
      <w:r>
        <w:rPr>
          <w:rFonts w:ascii="Times New Roman"/>
          <w:b w:val="false"/>
          <w:i w:val="false"/>
          <w:color w:val="000000"/>
          <w:sz w:val="28"/>
        </w:rPr>
        <w:t>
6.3. Иленбеген теріні және шаруашылықта өсірілген бағалы аң терісін өндіру, дана</w:t>
      </w:r>
      <w:r>
        <w:br/>
      </w:r>
      <w:r>
        <w:rPr>
          <w:rFonts w:ascii="Times New Roman"/>
          <w:b w:val="false"/>
          <w:i w:val="false"/>
          <w:color w:val="000000"/>
          <w:sz w:val="28"/>
        </w:rPr>
        <w:t>
Производство невыделанных шкур и пушно-мехового сырья животных, разведенных в хозяйствах, штук</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1690"/>
        <w:gridCol w:w="1218"/>
        <w:gridCol w:w="194"/>
        <w:gridCol w:w="3496"/>
        <w:gridCol w:w="1678"/>
        <w:gridCol w:w="1346"/>
      </w:tblGrid>
      <w:tr>
        <w:trPr>
          <w:trHeight w:val="45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бурыл түлкілердің терісі </w:t>
            </w:r>
            <w:r>
              <w:br/>
            </w:r>
            <w:r>
              <w:rPr>
                <w:rFonts w:ascii="Times New Roman"/>
                <w:b w:val="false"/>
                <w:i w:val="false"/>
                <w:color w:val="000000"/>
                <w:sz w:val="20"/>
              </w:rPr>
              <w:t>
</w:t>
            </w:r>
            <w:r>
              <w:rPr>
                <w:rFonts w:ascii="Times New Roman"/>
                <w:b w:val="false"/>
                <w:i w:val="false"/>
                <w:color w:val="000000"/>
                <w:sz w:val="20"/>
              </w:rPr>
              <w:t>Шкурки лисиц черно-бурых</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01.49.31.110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 тәрізді иттердің терісі</w:t>
            </w:r>
            <w:r>
              <w:br/>
            </w:r>
            <w:r>
              <w:rPr>
                <w:rFonts w:ascii="Times New Roman"/>
                <w:b w:val="false"/>
                <w:i w:val="false"/>
                <w:color w:val="000000"/>
                <w:sz w:val="20"/>
              </w:rPr>
              <w:t>
</w:t>
            </w:r>
            <w:r>
              <w:rPr>
                <w:rFonts w:ascii="Times New Roman"/>
                <w:b w:val="false"/>
                <w:i w:val="false"/>
                <w:color w:val="000000"/>
                <w:sz w:val="20"/>
              </w:rPr>
              <w:t>Шкурки енотовидной собаки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01.49.31.910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түлкілердің терісі </w:t>
            </w:r>
            <w:r>
              <w:br/>
            </w:r>
            <w:r>
              <w:rPr>
                <w:rFonts w:ascii="Times New Roman"/>
                <w:b w:val="false"/>
                <w:i w:val="false"/>
                <w:color w:val="000000"/>
                <w:sz w:val="20"/>
              </w:rPr>
              <w:t>
</w:t>
            </w:r>
            <w:r>
              <w:rPr>
                <w:rFonts w:ascii="Times New Roman"/>
                <w:b w:val="false"/>
                <w:i w:val="false"/>
                <w:color w:val="000000"/>
                <w:sz w:val="20"/>
              </w:rPr>
              <w:t>Шкурки лисиц прочих</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01.49.31.190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аң терісінің өзге де шикізаты</w:t>
            </w:r>
            <w:r>
              <w:br/>
            </w:r>
            <w:r>
              <w:rPr>
                <w:rFonts w:ascii="Times New Roman"/>
                <w:b w:val="false"/>
                <w:i w:val="false"/>
                <w:color w:val="000000"/>
                <w:sz w:val="20"/>
              </w:rPr>
              <w:t>
</w:t>
            </w:r>
            <w:r>
              <w:rPr>
                <w:rFonts w:ascii="Times New Roman"/>
                <w:b w:val="false"/>
                <w:i w:val="false"/>
                <w:color w:val="000000"/>
                <w:sz w:val="20"/>
              </w:rPr>
              <w:t>Сырье пушно-меховое прочее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01.49.31.990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түлкілердің терісі </w:t>
            </w:r>
            <w:r>
              <w:br/>
            </w:r>
            <w:r>
              <w:rPr>
                <w:rFonts w:ascii="Times New Roman"/>
                <w:b w:val="false"/>
                <w:i w:val="false"/>
                <w:color w:val="000000"/>
                <w:sz w:val="20"/>
              </w:rPr>
              <w:t>
</w:t>
            </w:r>
            <w:r>
              <w:rPr>
                <w:rFonts w:ascii="Times New Roman"/>
                <w:b w:val="false"/>
                <w:i w:val="false"/>
                <w:color w:val="000000"/>
                <w:sz w:val="20"/>
              </w:rPr>
              <w:t>Шкурки песцов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01.49.31.200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Қаракөлше</w:t>
            </w:r>
            <w:r>
              <w:br/>
            </w:r>
            <w:r>
              <w:rPr>
                <w:rFonts w:ascii="Times New Roman"/>
                <w:b w:val="false"/>
                <w:i w:val="false"/>
                <w:color w:val="000000"/>
                <w:sz w:val="20"/>
              </w:rPr>
              <w:t>
</w:t>
            </w:r>
            <w:r>
              <w:rPr>
                <w:rFonts w:ascii="Times New Roman"/>
                <w:b w:val="false"/>
                <w:i w:val="false"/>
                <w:color w:val="000000"/>
                <w:sz w:val="20"/>
              </w:rPr>
              <w:t>Каракульча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01.49.32.100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күзеннің терісі </w:t>
            </w:r>
            <w:r>
              <w:br/>
            </w:r>
            <w:r>
              <w:rPr>
                <w:rFonts w:ascii="Times New Roman"/>
                <w:b w:val="false"/>
                <w:i w:val="false"/>
                <w:color w:val="000000"/>
                <w:sz w:val="20"/>
              </w:rPr>
              <w:t>
</w:t>
            </w:r>
            <w:r>
              <w:rPr>
                <w:rFonts w:ascii="Times New Roman"/>
                <w:b w:val="false"/>
                <w:i w:val="false"/>
                <w:color w:val="000000"/>
                <w:sz w:val="20"/>
              </w:rPr>
              <w:t>Шкурки норок</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01.49.31.300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w:t>
            </w:r>
            <w:r>
              <w:br/>
            </w:r>
            <w:r>
              <w:rPr>
                <w:rFonts w:ascii="Times New Roman"/>
                <w:b w:val="false"/>
                <w:i w:val="false"/>
                <w:color w:val="000000"/>
                <w:sz w:val="20"/>
              </w:rPr>
              <w:t>
</w:t>
            </w:r>
            <w:r>
              <w:rPr>
                <w:rFonts w:ascii="Times New Roman"/>
                <w:b w:val="false"/>
                <w:i w:val="false"/>
                <w:color w:val="000000"/>
                <w:sz w:val="20"/>
              </w:rPr>
              <w:t>Каракуль</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01.49.32.200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 құндызының терісі </w:t>
            </w:r>
            <w:r>
              <w:br/>
            </w:r>
            <w:r>
              <w:rPr>
                <w:rFonts w:ascii="Times New Roman"/>
                <w:b w:val="false"/>
                <w:i w:val="false"/>
                <w:color w:val="000000"/>
                <w:sz w:val="20"/>
              </w:rPr>
              <w:t>
</w:t>
            </w:r>
            <w:r>
              <w:rPr>
                <w:rFonts w:ascii="Times New Roman"/>
                <w:b w:val="false"/>
                <w:i w:val="false"/>
                <w:color w:val="000000"/>
                <w:sz w:val="20"/>
              </w:rPr>
              <w:t>Шкурки нутрий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01.49.31.400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w:t>
            </w:r>
            <w:r>
              <w:br/>
            </w:r>
            <w:r>
              <w:rPr>
                <w:rFonts w:ascii="Times New Roman"/>
                <w:b w:val="false"/>
                <w:i w:val="false"/>
                <w:color w:val="000000"/>
                <w:sz w:val="20"/>
              </w:rPr>
              <w:t>
</w:t>
            </w:r>
            <w:r>
              <w:rPr>
                <w:rFonts w:ascii="Times New Roman"/>
                <w:b w:val="false"/>
                <w:i w:val="false"/>
                <w:color w:val="000000"/>
                <w:sz w:val="20"/>
              </w:rPr>
              <w:t>Смушка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01.49.32.300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Бұлғынның терісі </w:t>
            </w:r>
            <w:r>
              <w:br/>
            </w:r>
            <w:r>
              <w:rPr>
                <w:rFonts w:ascii="Times New Roman"/>
                <w:b w:val="false"/>
                <w:i w:val="false"/>
                <w:color w:val="000000"/>
                <w:sz w:val="20"/>
              </w:rPr>
              <w:t>
</w:t>
            </w:r>
            <w:r>
              <w:rPr>
                <w:rFonts w:ascii="Times New Roman"/>
                <w:b w:val="false"/>
                <w:i w:val="false"/>
                <w:color w:val="000000"/>
                <w:sz w:val="20"/>
              </w:rPr>
              <w:t>Шкурки соболей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01.49.31.500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Бауырымен жорғалаушылардың терілері</w:t>
            </w:r>
            <w:r>
              <w:br/>
            </w:r>
            <w:r>
              <w:rPr>
                <w:rFonts w:ascii="Times New Roman"/>
                <w:b w:val="false"/>
                <w:i w:val="false"/>
                <w:color w:val="000000"/>
                <w:sz w:val="20"/>
              </w:rPr>
              <w:t>
</w:t>
            </w:r>
            <w:r>
              <w:rPr>
                <w:rFonts w:ascii="Times New Roman"/>
                <w:b w:val="false"/>
                <w:i w:val="false"/>
                <w:color w:val="000000"/>
                <w:sz w:val="20"/>
              </w:rPr>
              <w:t>Шкуры рептилий</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01.49.39.100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Құндыздардың терісі </w:t>
            </w:r>
            <w:r>
              <w:br/>
            </w:r>
            <w:r>
              <w:rPr>
                <w:rFonts w:ascii="Times New Roman"/>
                <w:b w:val="false"/>
                <w:i w:val="false"/>
                <w:color w:val="000000"/>
                <w:sz w:val="20"/>
              </w:rPr>
              <w:t>
</w:t>
            </w:r>
            <w:r>
              <w:rPr>
                <w:rFonts w:ascii="Times New Roman"/>
                <w:b w:val="false"/>
                <w:i w:val="false"/>
                <w:color w:val="000000"/>
                <w:sz w:val="20"/>
              </w:rPr>
              <w:t>Шкурки бобров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01.49.31.600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терілер</w:t>
            </w:r>
            <w:r>
              <w:br/>
            </w:r>
            <w:r>
              <w:rPr>
                <w:rFonts w:ascii="Times New Roman"/>
                <w:b w:val="false"/>
                <w:i w:val="false"/>
                <w:color w:val="000000"/>
                <w:sz w:val="20"/>
              </w:rPr>
              <w:t>
</w:t>
            </w:r>
            <w:r>
              <w:rPr>
                <w:rFonts w:ascii="Times New Roman"/>
                <w:b w:val="false"/>
                <w:i w:val="false"/>
                <w:color w:val="000000"/>
                <w:sz w:val="20"/>
              </w:rPr>
              <w:t>Шкуры крупные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Ондатрдың терісі </w:t>
            </w:r>
            <w:r>
              <w:br/>
            </w:r>
            <w:r>
              <w:rPr>
                <w:rFonts w:ascii="Times New Roman"/>
                <w:b w:val="false"/>
                <w:i w:val="false"/>
                <w:color w:val="000000"/>
                <w:sz w:val="20"/>
              </w:rPr>
              <w:t>
</w:t>
            </w:r>
            <w:r>
              <w:rPr>
                <w:rFonts w:ascii="Times New Roman"/>
                <w:b w:val="false"/>
                <w:i w:val="false"/>
                <w:color w:val="000000"/>
                <w:sz w:val="20"/>
              </w:rPr>
              <w:t>Шкурки ондатры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01.49.31.700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терілер </w:t>
            </w:r>
            <w:r>
              <w:br/>
            </w:r>
            <w:r>
              <w:rPr>
                <w:rFonts w:ascii="Times New Roman"/>
                <w:b w:val="false"/>
                <w:i w:val="false"/>
                <w:color w:val="000000"/>
                <w:sz w:val="20"/>
              </w:rPr>
              <w:t>
</w:t>
            </w:r>
            <w:r>
              <w:rPr>
                <w:rFonts w:ascii="Times New Roman"/>
                <w:b w:val="false"/>
                <w:i w:val="false"/>
                <w:color w:val="000000"/>
                <w:sz w:val="20"/>
              </w:rPr>
              <w:t>Шкуры мелкие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01.49.39.300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қояндары мен қояндардың терісі </w:t>
            </w:r>
            <w:r>
              <w:br/>
            </w:r>
            <w:r>
              <w:rPr>
                <w:rFonts w:ascii="Times New Roman"/>
                <w:b w:val="false"/>
                <w:i w:val="false"/>
                <w:color w:val="000000"/>
                <w:sz w:val="20"/>
              </w:rPr>
              <w:t>
</w:t>
            </w:r>
            <w:r>
              <w:rPr>
                <w:rFonts w:ascii="Times New Roman"/>
                <w:b w:val="false"/>
                <w:i w:val="false"/>
                <w:color w:val="000000"/>
                <w:sz w:val="20"/>
              </w:rPr>
              <w:t>Шкурки кроликов и зайцев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01.49.31.800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Аңдардың өзге де терілері</w:t>
            </w:r>
            <w:r>
              <w:br/>
            </w:r>
            <w:r>
              <w:rPr>
                <w:rFonts w:ascii="Times New Roman"/>
                <w:b w:val="false"/>
                <w:i w:val="false"/>
                <w:color w:val="000000"/>
                <w:sz w:val="20"/>
              </w:rPr>
              <w:t>
</w:t>
            </w:r>
            <w:r>
              <w:rPr>
                <w:rFonts w:ascii="Times New Roman"/>
                <w:b w:val="false"/>
                <w:i w:val="false"/>
                <w:color w:val="000000"/>
                <w:sz w:val="20"/>
              </w:rPr>
              <w:t>Шкуры животных прочих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01.49.39.900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185"/>
    <w:p>
      <w:pPr>
        <w:spacing w:after="0"/>
        <w:ind w:left="0"/>
        <w:jc w:val="both"/>
      </w:pPr>
      <w:r>
        <w:rPr>
          <w:rFonts w:ascii="Times New Roman"/>
          <w:b w:val="false"/>
          <w:i w:val="false"/>
          <w:color w:val="000000"/>
          <w:sz w:val="28"/>
        </w:rPr>
        <w:t>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3"/>
        <w:gridCol w:w="5107"/>
      </w:tblGrid>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Қырқылған қой жүнінің жалпы санынан бастапқы өңдеуге өткізілген санын көрсетіңіз, килограмм</w:t>
            </w:r>
            <w:r>
              <w:br/>
            </w:r>
            <w:r>
              <w:rPr>
                <w:rFonts w:ascii="Times New Roman"/>
                <w:b w:val="false"/>
                <w:i w:val="false"/>
                <w:color w:val="000000"/>
                <w:sz w:val="20"/>
              </w:rPr>
              <w:t xml:space="preserve">
(6.1 бөлімнің 1 бағанынан 01.45.30.110, 01.45.30.120, 01.45.30.130, 01.45.30.140, 01.45.30.150 жолдар қосындысы)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Өндірілген сиыр сүтінің жалпы мөлшерінен бұзаулар мен торайларға сүт беруге жұмсалған сүт мөлшерін көрсетіңіз, килограм (6.1 бөлімнің 1 бағанынан 01.41.20.110, 01.41.20.120 жолдар қосындысы)</w:t>
            </w:r>
            <w:r>
              <w:br/>
            </w:r>
            <w:r>
              <w:rPr>
                <w:rFonts w:ascii="Times New Roman"/>
                <w:b w:val="false"/>
                <w:i w:val="false"/>
                <w:color w:val="000000"/>
                <w:sz w:val="20"/>
              </w:rPr>
              <w:t>
Из общего количества произведенного коровьего молока укажите количество, использованное на выпойку телят и поросят, килограмм (из раздела 6.1 сумма строк 01.41.20.110, 01.41.20.120 графы 1)</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Ірі қара мал мен енекелердің шәуеттері өндіру, мөлшер</w:t>
            </w:r>
            <w:r>
              <w:br/>
            </w:r>
            <w:r>
              <w:rPr>
                <w:rFonts w:ascii="Times New Roman"/>
                <w:b w:val="false"/>
                <w:i w:val="false"/>
                <w:color w:val="000000"/>
                <w:sz w:val="20"/>
              </w:rPr>
              <w:t>
Производство спермы скота крупного рогатого и буйволов, доза</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Қайта жаңғыртуға арналған жануарлардың эмбриондары өндіру, дана</w:t>
            </w:r>
            <w:r>
              <w:br/>
            </w:r>
            <w:r>
              <w:rPr>
                <w:rFonts w:ascii="Times New Roman"/>
                <w:b w:val="false"/>
                <w:i w:val="false"/>
                <w:color w:val="000000"/>
                <w:sz w:val="20"/>
              </w:rPr>
              <w:t>
Производство эмбрионов животных для воспроизводства, штук</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97" w:id="186"/>
    <w:p>
      <w:pPr>
        <w:spacing w:after="0"/>
        <w:ind w:left="0"/>
        <w:jc w:val="both"/>
      </w:pPr>
      <w:r>
        <w:rPr>
          <w:rFonts w:ascii="Times New Roman"/>
          <w:b w:val="false"/>
          <w:i w:val="false"/>
          <w:color w:val="000000"/>
          <w:sz w:val="28"/>
        </w:rPr>
        <w:t>
7. Экологиялық таза өнімді өндіру туралы ақпаратты көрсетіңіз</w:t>
      </w:r>
      <w:r>
        <w:br/>
      </w:r>
      <w:r>
        <w:rPr>
          <w:rFonts w:ascii="Times New Roman"/>
          <w:b w:val="false"/>
          <w:i w:val="false"/>
          <w:color w:val="000000"/>
          <w:sz w:val="28"/>
        </w:rPr>
        <w:t>
Укажите информацию о производстве экологически чистой продукции</w:t>
      </w:r>
    </w:p>
    <w:bookmarkEnd w:id="186"/>
    <w:bookmarkStart w:name="z498" w:id="187"/>
    <w:p>
      <w:pPr>
        <w:spacing w:after="0"/>
        <w:ind w:left="0"/>
        <w:jc w:val="both"/>
      </w:pPr>
      <w:r>
        <w:rPr>
          <w:rFonts w:ascii="Times New Roman"/>
          <w:b w:val="false"/>
          <w:i w:val="false"/>
          <w:color w:val="000000"/>
          <w:sz w:val="28"/>
        </w:rPr>
        <w:t>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3"/>
        <w:gridCol w:w="5107"/>
      </w:tblGrid>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Сойыс салмақта экологиялық таза етті өндіру, центнер</w:t>
            </w:r>
            <w:r>
              <w:br/>
            </w:r>
            <w:r>
              <w:rPr>
                <w:rFonts w:ascii="Times New Roman"/>
                <w:b w:val="false"/>
                <w:i w:val="false"/>
                <w:color w:val="000000"/>
                <w:sz w:val="20"/>
              </w:rPr>
              <w:t>
Производство экологически чистого мяса в убойном весе, центнеров</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Экологиялық таза сүтті өндіру, центнер</w:t>
            </w:r>
            <w:r>
              <w:br/>
            </w:r>
            <w:r>
              <w:rPr>
                <w:rFonts w:ascii="Times New Roman"/>
                <w:b w:val="false"/>
                <w:i w:val="false"/>
                <w:color w:val="000000"/>
                <w:sz w:val="20"/>
              </w:rPr>
              <w:t>
Производство экологически чистого молока, центнеров</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Экологиялық таза жұмыртқаны өндіру, мың дана</w:t>
            </w:r>
            <w:r>
              <w:br/>
            </w:r>
            <w:r>
              <w:rPr>
                <w:rFonts w:ascii="Times New Roman"/>
                <w:b w:val="false"/>
                <w:i w:val="false"/>
                <w:color w:val="000000"/>
                <w:sz w:val="20"/>
              </w:rPr>
              <w:t>
Производство экологически чистых яиц, тыс. штук</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Экологиялық таза жүнді өндіру, центнер</w:t>
            </w:r>
            <w:r>
              <w:br/>
            </w:r>
            <w:r>
              <w:rPr>
                <w:rFonts w:ascii="Times New Roman"/>
                <w:b w:val="false"/>
                <w:i w:val="false"/>
                <w:color w:val="000000"/>
                <w:sz w:val="20"/>
              </w:rPr>
              <w:t>
Производство экологически чистой шерсти, центнеров</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99" w:id="188"/>
    <w:p>
      <w:pPr>
        <w:spacing w:after="0"/>
        <w:ind w:left="0"/>
        <w:jc w:val="both"/>
      </w:pPr>
      <w:r>
        <w:rPr>
          <w:rFonts w:ascii="Times New Roman"/>
          <w:b w:val="false"/>
          <w:i w:val="false"/>
          <w:color w:val="000000"/>
          <w:sz w:val="28"/>
        </w:rPr>
        <w:t>
8. Мал түрлері бойынша азық шығыстары туралы мәліметтерді көрсетіңіз, азық өлшемі есебіндегі центнер</w:t>
      </w:r>
      <w:r>
        <w:br/>
      </w:r>
      <w:r>
        <w:rPr>
          <w:rFonts w:ascii="Times New Roman"/>
          <w:b w:val="false"/>
          <w:i w:val="false"/>
          <w:color w:val="000000"/>
          <w:sz w:val="28"/>
        </w:rPr>
        <w:t>
Укажите сведения о расходе кормов по видам скота, центнеров кормовых единиц</w:t>
      </w:r>
      <w:r>
        <w:br/>
      </w:r>
      <w:r>
        <w:rPr>
          <w:rFonts w:ascii="Times New Roman"/>
          <w:b w:val="false"/>
          <w:i w:val="false"/>
          <w:color w:val="000000"/>
          <w:sz w:val="28"/>
        </w:rPr>
        <w:t>
</w:t>
      </w:r>
      <w:r>
        <w:rPr>
          <w:rFonts w:ascii="Times New Roman"/>
          <w:b w:val="false"/>
          <w:i w:val="false"/>
          <w:color w:val="000000"/>
          <w:sz w:val="28"/>
        </w:rPr>
        <w:t>
8.1. Құнарлы мал азығы, шөп, сүрлем және пішендеме шығыстары, азық өлшемі есебіндегі центнер</w:t>
      </w:r>
      <w:r>
        <w:br/>
      </w:r>
      <w:r>
        <w:rPr>
          <w:rFonts w:ascii="Times New Roman"/>
          <w:b w:val="false"/>
          <w:i w:val="false"/>
          <w:color w:val="000000"/>
          <w:sz w:val="28"/>
        </w:rPr>
        <w:t>
Расход концентрированных кормов, сена, силоса и сенажа, центнеров кормовых единиц</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5173"/>
        <w:gridCol w:w="1494"/>
        <w:gridCol w:w="2026"/>
        <w:gridCol w:w="1494"/>
        <w:gridCol w:w="2027"/>
      </w:tblGrid>
      <w:tr>
        <w:trPr>
          <w:trHeight w:val="354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r>
      <w:tr>
        <w:trPr>
          <w:trHeight w:val="27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r>
      <w:tr>
        <w:trPr>
          <w:trHeight w:val="28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 жемшөптің шығысы (құрама жемсіз)</w:t>
            </w:r>
            <w:r>
              <w:br/>
            </w:r>
            <w:r>
              <w:rPr>
                <w:rFonts w:ascii="Times New Roman"/>
                <w:b w:val="false"/>
                <w:i w:val="false"/>
                <w:color w:val="000000"/>
                <w:sz w:val="20"/>
              </w:rPr>
              <w:t>
</w:t>
            </w:r>
            <w:r>
              <w:rPr>
                <w:rFonts w:ascii="Times New Roman"/>
                <w:b w:val="false"/>
                <w:i w:val="false"/>
                <w:color w:val="000000"/>
                <w:sz w:val="20"/>
              </w:rPr>
              <w:t>Расход концентрированных кормов (без комбикормов)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жемдердің шығысы</w:t>
            </w:r>
            <w:r>
              <w:br/>
            </w:r>
            <w:r>
              <w:rPr>
                <w:rFonts w:ascii="Times New Roman"/>
                <w:b w:val="false"/>
                <w:i w:val="false"/>
                <w:color w:val="000000"/>
                <w:sz w:val="20"/>
              </w:rPr>
              <w:t>
</w:t>
            </w:r>
            <w:r>
              <w:rPr>
                <w:rFonts w:ascii="Times New Roman"/>
                <w:b w:val="false"/>
                <w:i w:val="false"/>
                <w:color w:val="000000"/>
                <w:sz w:val="20"/>
              </w:rPr>
              <w:t>Расход комбикормов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Шөптің шығысы</w:t>
            </w:r>
            <w:r>
              <w:br/>
            </w:r>
            <w:r>
              <w:rPr>
                <w:rFonts w:ascii="Times New Roman"/>
                <w:b w:val="false"/>
                <w:i w:val="false"/>
                <w:color w:val="000000"/>
                <w:sz w:val="20"/>
              </w:rPr>
              <w:t>
</w:t>
            </w:r>
            <w:r>
              <w:rPr>
                <w:rFonts w:ascii="Times New Roman"/>
                <w:b w:val="false"/>
                <w:i w:val="false"/>
                <w:color w:val="000000"/>
                <w:sz w:val="20"/>
              </w:rPr>
              <w:t>Расход сена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Сүрлемнің шығысы</w:t>
            </w:r>
            <w:r>
              <w:br/>
            </w:r>
            <w:r>
              <w:rPr>
                <w:rFonts w:ascii="Times New Roman"/>
                <w:b w:val="false"/>
                <w:i w:val="false"/>
                <w:color w:val="000000"/>
                <w:sz w:val="20"/>
              </w:rPr>
              <w:t>
</w:t>
            </w:r>
            <w:r>
              <w:rPr>
                <w:rFonts w:ascii="Times New Roman"/>
                <w:b w:val="false"/>
                <w:i w:val="false"/>
                <w:color w:val="000000"/>
                <w:sz w:val="20"/>
              </w:rPr>
              <w:t>Расход силоса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Пішендеменің шығысы</w:t>
            </w:r>
            <w:r>
              <w:br/>
            </w:r>
            <w:r>
              <w:rPr>
                <w:rFonts w:ascii="Times New Roman"/>
                <w:b w:val="false"/>
                <w:i w:val="false"/>
                <w:color w:val="000000"/>
                <w:sz w:val="20"/>
              </w:rPr>
              <w:t>
</w:t>
            </w:r>
            <w:r>
              <w:rPr>
                <w:rFonts w:ascii="Times New Roman"/>
                <w:b w:val="false"/>
                <w:i w:val="false"/>
                <w:color w:val="000000"/>
                <w:sz w:val="20"/>
              </w:rPr>
              <w:t>Расход сенажа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466"/>
        <w:gridCol w:w="1373"/>
        <w:gridCol w:w="1373"/>
        <w:gridCol w:w="1373"/>
        <w:gridCol w:w="1196"/>
        <w:gridCol w:w="1373"/>
        <w:gridCol w:w="1990"/>
        <w:gridCol w:w="1990"/>
      </w:tblGrid>
      <w:tr>
        <w:trPr>
          <w:trHeight w:val="354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бұғылар</w:t>
            </w:r>
            <w:r>
              <w:br/>
            </w:r>
            <w:r>
              <w:rPr>
                <w:rFonts w:ascii="Times New Roman"/>
                <w:b w:val="false"/>
                <w:i w:val="false"/>
                <w:color w:val="000000"/>
                <w:sz w:val="20"/>
              </w:rPr>
              <w:t>
</w:t>
            </w:r>
            <w:r>
              <w:rPr>
                <w:rFonts w:ascii="Times New Roman"/>
                <w:b w:val="false"/>
                <w:i w:val="false"/>
                <w:color w:val="000000"/>
                <w:sz w:val="20"/>
              </w:rPr>
              <w:t>Олени, разведенные в хозяйствах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Торда өсірілген 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 клеточного разведения</w:t>
            </w:r>
          </w:p>
        </w:tc>
      </w:tr>
      <w:tr>
        <w:trPr>
          <w:trHeight w:val="27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01.49.19.400</w:t>
            </w:r>
          </w:p>
        </w:tc>
      </w:tr>
      <w:tr>
        <w:trPr>
          <w:trHeight w:val="28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1" w:id="189"/>
    <w:p>
      <w:pPr>
        <w:spacing w:after="0"/>
        <w:ind w:left="0"/>
        <w:jc w:val="both"/>
      </w:pPr>
      <w:r>
        <w:rPr>
          <w:rFonts w:ascii="Times New Roman"/>
          <w:b w:val="false"/>
          <w:i w:val="false"/>
          <w:color w:val="000000"/>
          <w:sz w:val="28"/>
        </w:rPr>
        <w:t>
8.2. Мал түрлері бойынша басқа мал азығы түрлерінің шығыстары, азық өлшемі есебіндегі центнер</w:t>
      </w:r>
      <w:r>
        <w:br/>
      </w:r>
      <w:r>
        <w:rPr>
          <w:rFonts w:ascii="Times New Roman"/>
          <w:b w:val="false"/>
          <w:i w:val="false"/>
          <w:color w:val="000000"/>
          <w:sz w:val="28"/>
        </w:rPr>
        <w:t>
Расход других видов кормов по видам скота, центнеров кормовых единиц</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7"/>
        <w:gridCol w:w="1705"/>
        <w:gridCol w:w="1251"/>
        <w:gridCol w:w="1697"/>
        <w:gridCol w:w="1252"/>
        <w:gridCol w:w="1698"/>
      </w:tblGrid>
      <w:tr>
        <w:trPr>
          <w:trHeight w:val="360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азықтарының түрлері</w:t>
            </w:r>
            <w:r>
              <w:br/>
            </w:r>
            <w:r>
              <w:rPr>
                <w:rFonts w:ascii="Times New Roman"/>
                <w:b w:val="false"/>
                <w:i w:val="false"/>
                <w:color w:val="000000"/>
                <w:sz w:val="20"/>
              </w:rPr>
              <w:t>
</w:t>
            </w:r>
            <w:r>
              <w:rPr>
                <w:rFonts w:ascii="Times New Roman"/>
                <w:b w:val="false"/>
                <w:i w:val="false"/>
                <w:color w:val="000000"/>
                <w:sz w:val="20"/>
              </w:rPr>
              <w:t>Виды кормов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r>
      <w:tr>
        <w:trPr>
          <w:trHeight w:val="18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r>
      <w:tr>
        <w:trPr>
          <w:trHeight w:val="1125"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Дәнділердің сабаны және қауызы</w:t>
            </w:r>
            <w:r>
              <w:br/>
            </w:r>
            <w:r>
              <w:rPr>
                <w:rFonts w:ascii="Times New Roman"/>
                <w:b w:val="false"/>
                <w:i w:val="false"/>
                <w:color w:val="000000"/>
                <w:sz w:val="20"/>
              </w:rPr>
              <w:t>
</w:t>
            </w:r>
            <w:r>
              <w:rPr>
                <w:rFonts w:ascii="Times New Roman"/>
                <w:b w:val="false"/>
                <w:i w:val="false"/>
                <w:color w:val="000000"/>
                <w:sz w:val="20"/>
              </w:rPr>
              <w:t>Солома и шелуха зерновых</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01.11.50.000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тамыр жемісті дақылдар</w:t>
            </w:r>
            <w:r>
              <w:br/>
            </w:r>
            <w:r>
              <w:rPr>
                <w:rFonts w:ascii="Times New Roman"/>
                <w:b w:val="false"/>
                <w:i w:val="false"/>
                <w:color w:val="000000"/>
                <w:sz w:val="20"/>
              </w:rPr>
              <w:t>
</w:t>
            </w:r>
            <w:r>
              <w:rPr>
                <w:rFonts w:ascii="Times New Roman"/>
                <w:b w:val="false"/>
                <w:i w:val="false"/>
                <w:color w:val="000000"/>
                <w:sz w:val="20"/>
              </w:rPr>
              <w:t>Культуры кормовые корнеплодные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бақша дақылдары</w:t>
            </w:r>
            <w:r>
              <w:br/>
            </w:r>
            <w:r>
              <w:rPr>
                <w:rFonts w:ascii="Times New Roman"/>
                <w:b w:val="false"/>
                <w:i w:val="false"/>
                <w:color w:val="000000"/>
                <w:sz w:val="20"/>
              </w:rPr>
              <w:t>
</w:t>
            </w:r>
            <w:r>
              <w:rPr>
                <w:rFonts w:ascii="Times New Roman"/>
                <w:b w:val="false"/>
                <w:i w:val="false"/>
                <w:color w:val="000000"/>
                <w:sz w:val="20"/>
              </w:rPr>
              <w:t>Культуры кормовые бахчевые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дәнді дақылдар</w:t>
            </w:r>
            <w:r>
              <w:br/>
            </w:r>
            <w:r>
              <w:rPr>
                <w:rFonts w:ascii="Times New Roman"/>
                <w:b w:val="false"/>
                <w:i w:val="false"/>
                <w:color w:val="000000"/>
                <w:sz w:val="20"/>
              </w:rPr>
              <w:t>
</w:t>
            </w:r>
            <w:r>
              <w:rPr>
                <w:rFonts w:ascii="Times New Roman"/>
                <w:b w:val="false"/>
                <w:i w:val="false"/>
                <w:color w:val="000000"/>
                <w:sz w:val="20"/>
              </w:rPr>
              <w:t>Культуры кормовые зерновые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01.19.10.130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дәнді бұршақ дақылдары</w:t>
            </w:r>
            <w:r>
              <w:br/>
            </w:r>
            <w:r>
              <w:rPr>
                <w:rFonts w:ascii="Times New Roman"/>
                <w:b w:val="false"/>
                <w:i w:val="false"/>
                <w:color w:val="000000"/>
                <w:sz w:val="20"/>
              </w:rPr>
              <w:t>
</w:t>
            </w:r>
            <w:r>
              <w:rPr>
                <w:rFonts w:ascii="Times New Roman"/>
                <w:b w:val="false"/>
                <w:i w:val="false"/>
                <w:color w:val="000000"/>
                <w:sz w:val="20"/>
              </w:rPr>
              <w:t>Культуры кормовые зернобобовые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01.19.10.140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 мен дақылды жайылымдардың (егілген) бір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однолетних трав сенокосов и пастбищ культурных (сеяных)</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 мен дақылды жайылымдардың (егілген) көп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многолетних трав сенокосов и пастбищ культурных (сеяных)</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трав сенокосов и пастбищ естественных (природных), включая травы дикорастущие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азықтар</w:t>
            </w:r>
            <w:r>
              <w:br/>
            </w:r>
            <w:r>
              <w:rPr>
                <w:rFonts w:ascii="Times New Roman"/>
                <w:b w:val="false"/>
                <w:i w:val="false"/>
                <w:color w:val="000000"/>
                <w:sz w:val="20"/>
              </w:rPr>
              <w:t>
</w:t>
            </w:r>
            <w:r>
              <w:rPr>
                <w:rFonts w:ascii="Times New Roman"/>
                <w:b w:val="false"/>
                <w:i w:val="false"/>
                <w:color w:val="000000"/>
                <w:sz w:val="20"/>
              </w:rPr>
              <w:t>Корма прочие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01.19.10.900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1427"/>
        <w:gridCol w:w="1336"/>
        <w:gridCol w:w="1530"/>
        <w:gridCol w:w="1376"/>
        <w:gridCol w:w="1165"/>
        <w:gridCol w:w="1337"/>
        <w:gridCol w:w="1936"/>
        <w:gridCol w:w="1937"/>
      </w:tblGrid>
      <w:tr>
        <w:trPr>
          <w:trHeight w:val="360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Шаруашылықтарда өсірілген бұғылар</w:t>
            </w:r>
            <w:r>
              <w:br/>
            </w:r>
            <w:r>
              <w:rPr>
                <w:rFonts w:ascii="Times New Roman"/>
                <w:b w:val="false"/>
                <w:i w:val="false"/>
                <w:color w:val="000000"/>
                <w:sz w:val="20"/>
              </w:rPr>
              <w:t>
</w:t>
            </w:r>
            <w:r>
              <w:rPr>
                <w:rFonts w:ascii="Times New Roman"/>
                <w:b w:val="false"/>
                <w:i w:val="false"/>
                <w:color w:val="000000"/>
                <w:sz w:val="20"/>
              </w:rPr>
              <w:t>Олени, разведенные в хозяйствах</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Торда өсірілген 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 клеточного разведения</w:t>
            </w:r>
          </w:p>
        </w:tc>
      </w:tr>
      <w:tr>
        <w:trPr>
          <w:trHeight w:val="18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01.49.19.100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01.49.19.400</w:t>
            </w:r>
          </w:p>
        </w:tc>
      </w:tr>
      <w:tr>
        <w:trPr>
          <w:trHeight w:val="1125"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190"/>
    <w:p>
      <w:pPr>
        <w:spacing w:after="0"/>
        <w:ind w:left="0"/>
        <w:jc w:val="both"/>
      </w:pPr>
      <w:r>
        <w:rPr>
          <w:rFonts w:ascii="Times New Roman"/>
          <w:b w:val="false"/>
          <w:i w:val="false"/>
          <w:color w:val="000000"/>
          <w:sz w:val="28"/>
        </w:rPr>
        <w:t>
9. Шаруашылық меншігіндегі ауыл шаруашылығына арналған жерлер және өз жайылымдарындағы құдықтардың саны туралы мәліметтерді көрсетіңіз</w:t>
      </w:r>
      <w:r>
        <w:br/>
      </w:r>
      <w:r>
        <w:rPr>
          <w:rFonts w:ascii="Times New Roman"/>
          <w:b w:val="false"/>
          <w:i w:val="false"/>
          <w:color w:val="000000"/>
          <w:sz w:val="28"/>
        </w:rPr>
        <w:t>
Укажите сведения о землях сельскохозяйственного назначения, находящихся в собственности хозяйства, и количестве колодцев на собственных пастбищах</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5"/>
        <w:gridCol w:w="2258"/>
        <w:gridCol w:w="2259"/>
        <w:gridCol w:w="2259"/>
        <w:gridCol w:w="2259"/>
      </w:tblGrid>
      <w:tr>
        <w:trPr>
          <w:trHeight w:val="255" w:hRule="atLeast"/>
        </w:trPr>
        <w:tc>
          <w:tcPr>
            <w:tcW w:w="4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жерлердің жалпы алаңы, гектар</w:t>
            </w:r>
            <w:r>
              <w:br/>
            </w:r>
            <w:r>
              <w:rPr>
                <w:rFonts w:ascii="Times New Roman"/>
                <w:b w:val="false"/>
                <w:i w:val="false"/>
                <w:color w:val="000000"/>
                <w:sz w:val="20"/>
              </w:rPr>
              <w:t>
</w:t>
            </w:r>
            <w:r>
              <w:rPr>
                <w:rFonts w:ascii="Times New Roman"/>
                <w:b w:val="false"/>
                <w:i w:val="false"/>
                <w:color w:val="000000"/>
                <w:sz w:val="20"/>
              </w:rPr>
              <w:t>Площадь земель сельскохозяйственного назначения, гектаров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жайылым</w:t>
            </w:r>
            <w:r>
              <w:br/>
            </w:r>
            <w:r>
              <w:rPr>
                <w:rFonts w:ascii="Times New Roman"/>
                <w:b w:val="false"/>
                <w:i w:val="false"/>
                <w:color w:val="000000"/>
                <w:sz w:val="20"/>
              </w:rPr>
              <w:t>
</w:t>
            </w:r>
            <w:r>
              <w:rPr>
                <w:rFonts w:ascii="Times New Roman"/>
                <w:b w:val="false"/>
                <w:i w:val="false"/>
                <w:color w:val="000000"/>
                <w:sz w:val="20"/>
              </w:rPr>
              <w:t>из них пастбища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Жайылымдағы құдықтардың саны, дана</w:t>
            </w:r>
            <w:r>
              <w:br/>
            </w:r>
            <w:r>
              <w:rPr>
                <w:rFonts w:ascii="Times New Roman"/>
                <w:b w:val="false"/>
                <w:i w:val="false"/>
                <w:color w:val="000000"/>
                <w:sz w:val="20"/>
              </w:rPr>
              <w:t>
</w:t>
            </w:r>
            <w:r>
              <w:rPr>
                <w:rFonts w:ascii="Times New Roman"/>
                <w:b w:val="false"/>
                <w:i w:val="false"/>
                <w:color w:val="000000"/>
                <w:sz w:val="20"/>
              </w:rPr>
              <w:t>Количество колодцев на пастбищах, единиц</w:t>
            </w:r>
          </w:p>
        </w:tc>
      </w:tr>
      <w:tr>
        <w:trPr>
          <w:trHeight w:val="255" w:hRule="atLeast"/>
        </w:trPr>
        <w:tc>
          <w:tcPr>
            <w:tcW w:w="0" w:type="auto"/>
            <w:vMerge/>
            <w:tcBorders>
              <w:top w:val="nil"/>
              <w:left w:val="single" w:color="cfcfcf" w:sz="5"/>
              <w:bottom w:val="single" w:color="cfcfcf" w:sz="5"/>
              <w:right w:val="single" w:color="cfcfcf" w:sz="5"/>
            </w:tcBorders>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суармалы</w:t>
            </w:r>
            <w:r>
              <w:br/>
            </w:r>
            <w:r>
              <w:rPr>
                <w:rFonts w:ascii="Times New Roman"/>
                <w:b w:val="false"/>
                <w:i w:val="false"/>
                <w:color w:val="000000"/>
                <w:sz w:val="20"/>
              </w:rPr>
              <w:t>
</w:t>
            </w:r>
            <w:r>
              <w:rPr>
                <w:rFonts w:ascii="Times New Roman"/>
                <w:b w:val="false"/>
                <w:i w:val="false"/>
                <w:color w:val="000000"/>
                <w:sz w:val="20"/>
              </w:rPr>
              <w:t>из них орошаемые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қолданыстағы</w:t>
            </w:r>
            <w:r>
              <w:br/>
            </w:r>
            <w:r>
              <w:rPr>
                <w:rFonts w:ascii="Times New Roman"/>
                <w:b w:val="false"/>
                <w:i w:val="false"/>
                <w:color w:val="000000"/>
                <w:sz w:val="20"/>
              </w:rPr>
              <w:t>
</w:t>
            </w:r>
            <w:r>
              <w:rPr>
                <w:rFonts w:ascii="Times New Roman"/>
                <w:b w:val="false"/>
                <w:i w:val="false"/>
                <w:color w:val="000000"/>
                <w:sz w:val="20"/>
              </w:rPr>
              <w:t>из них действующие</w:t>
            </w:r>
          </w:p>
        </w:tc>
      </w:tr>
      <w:tr>
        <w:trPr>
          <w:trHeight w:val="255"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                           Қолы</w:t>
      </w:r>
      <w:r>
        <w:br/>
      </w:r>
      <w:r>
        <w:rPr>
          <w:rFonts w:ascii="Times New Roman"/>
          <w:b w:val="false"/>
          <w:i w:val="false"/>
          <w:color w:val="000000"/>
          <w:sz w:val="28"/>
        </w:rPr>
        <w:t>
Руководитель ___________________________ 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 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503" w:id="191"/>
    <w:p>
      <w:pPr>
        <w:spacing w:after="0"/>
        <w:ind w:left="0"/>
        <w:jc w:val="both"/>
      </w:pPr>
      <w:r>
        <w:rPr>
          <w:rFonts w:ascii="Times New Roman"/>
          <w:b w:val="false"/>
          <w:i w:val="false"/>
          <w:color w:val="000000"/>
          <w:sz w:val="28"/>
        </w:rPr>
        <w:t xml:space="preserve">
«Мал шаруашылығының жағдайы   </w:t>
      </w:r>
      <w:r>
        <w:br/>
      </w:r>
      <w:r>
        <w:rPr>
          <w:rFonts w:ascii="Times New Roman"/>
          <w:b w:val="false"/>
          <w:i w:val="false"/>
          <w:color w:val="000000"/>
          <w:sz w:val="28"/>
        </w:rPr>
        <w:t xml:space="preserve">
туралы» статистикалық нысанға </w:t>
      </w:r>
      <w:r>
        <w:br/>
      </w:r>
      <w:r>
        <w:rPr>
          <w:rFonts w:ascii="Times New Roman"/>
          <w:b w:val="false"/>
          <w:i w:val="false"/>
          <w:color w:val="000000"/>
          <w:sz w:val="28"/>
        </w:rPr>
        <w:t xml:space="preserve">
(коды 0201104, индексі 24-аш, </w:t>
      </w:r>
      <w:r>
        <w:br/>
      </w:r>
      <w:r>
        <w:rPr>
          <w:rFonts w:ascii="Times New Roman"/>
          <w:b w:val="false"/>
          <w:i w:val="false"/>
          <w:color w:val="000000"/>
          <w:sz w:val="28"/>
        </w:rPr>
        <w:t xml:space="preserve">
кезеңділігі жылдық)     </w:t>
      </w:r>
      <w:r>
        <w:br/>
      </w:r>
      <w:r>
        <w:rPr>
          <w:rFonts w:ascii="Times New Roman"/>
          <w:b w:val="false"/>
          <w:i w:val="false"/>
          <w:color w:val="000000"/>
          <w:sz w:val="28"/>
        </w:rPr>
        <w:t xml:space="preserve">
қосымша            </w:t>
      </w:r>
    </w:p>
    <w:bookmarkEnd w:id="191"/>
    <w:bookmarkStart w:name="z504" w:id="192"/>
    <w:p>
      <w:pPr>
        <w:spacing w:after="0"/>
        <w:ind w:left="0"/>
        <w:jc w:val="left"/>
      </w:pPr>
      <w:r>
        <w:rPr>
          <w:rFonts w:ascii="Times New Roman"/>
          <w:b/>
          <w:i w:val="false"/>
          <w:color w:val="000000"/>
        </w:rPr>
        <w:t xml:space="preserve"> 
Негізгі мал азықтарының қоректілігі</w:t>
      </w:r>
      <w:r>
        <w:br/>
      </w:r>
      <w:r>
        <w:rPr>
          <w:rFonts w:ascii="Times New Roman"/>
          <w:b/>
          <w:i w:val="false"/>
          <w:color w:val="000000"/>
        </w:rPr>
        <w:t>
(1 килограмм табиғи мал азығы құрамындағы азық өлшемі)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1329"/>
        <w:gridCol w:w="6084"/>
        <w:gridCol w:w="1330"/>
      </w:tblGrid>
      <w:tr>
        <w:trPr>
          <w:trHeight w:val="25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өлшемі</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өлшемі</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бидайлы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9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Бидайлы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10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Арпалы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r>
      <w:tr>
        <w:trPr>
          <w:trHeight w:val="15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Сұлылы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әр түрлі шөпті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Дәнді-әртүрлі шөпті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Бөрібұршақ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 атқонақты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12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өндірісінің қоқыстары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Жүгерілік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 күнжара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Сұлылық</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Зығырды күнжара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түйнек жемістілер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Соялы күнжара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қызылша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 шрот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Кант қызылшасы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Зығырды шрот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қантты кызылша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Мақталы шрот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Соялы шрот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Бидайлы кебек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10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Малдан алынған азық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Тарна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Ет-сүйекті ұн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жайылымдарының шөбі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ұн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Гидролизды ашытқы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алаңдық шабындық</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айрылған сүт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Ойпат шабындық</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айрылған сүт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жайылымдар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ұн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Батпақтық</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10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мен шабындыққа егілген шөптер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алуан шөпті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Дәнді-алуан шөпті жайылымдар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Шабындығы жақсы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Дәнді-бұршақты жайылымдар (өшіктіру 1-е)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Шабындығы орташа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Жиматарғақ</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Шабындығы жаман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Қылтықсыз арпабас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Атқонақтық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Мысыққұйрық</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Беделігі жақсы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Шабындықты қонақот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Аралас астық тұқымдас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 бетеге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Беделігі орташа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Атқонақ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Беделігі жаман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беде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орымдық жоңышқа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 көрпекөк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орымдық жоңышқа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Жоңышқа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6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Беделі-атқонақтық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 атқонақпен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Бұршақты-сұлылық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егіс дақылдарының шөптері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Қияқөлеңдік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 ұн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Жоңышқалы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105"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Дәнді-алуан шөпті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 + сұлы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Сұлымен сиыржоңышқа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 + сұлы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Сұлымен асбұршақ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азықтық қырыққабат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Эспарцет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5" w:id="1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 176 бұйрығына 27-қосымша  </w:t>
      </w:r>
    </w:p>
    <w:bookmarkEnd w:id="193"/>
    <w:bookmarkStart w:name="z506" w:id="194"/>
    <w:p>
      <w:pPr>
        <w:spacing w:after="0"/>
        <w:ind w:left="0"/>
        <w:jc w:val="left"/>
      </w:pPr>
      <w:r>
        <w:rPr>
          <w:rFonts w:ascii="Times New Roman"/>
          <w:b/>
          <w:i w:val="false"/>
          <w:color w:val="000000"/>
        </w:rPr>
        <w:t xml:space="preserve"> 
«Мал шаруашылығының жағдайы туралы есеп»</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r>
        <w:br/>
      </w:r>
      <w:r>
        <w:rPr>
          <w:rFonts w:ascii="Times New Roman"/>
          <w:b/>
          <w:i w:val="false"/>
          <w:color w:val="000000"/>
        </w:rPr>
        <w:t>
(коды 0201104, индексі 24-аш, кезеңділігі жылдық)</w:t>
      </w:r>
    </w:p>
    <w:bookmarkEnd w:id="194"/>
    <w:bookmarkStart w:name="z507" w:id="195"/>
    <w:p>
      <w:pPr>
        <w:spacing w:after="0"/>
        <w:ind w:left="0"/>
        <w:jc w:val="both"/>
      </w:pPr>
      <w:r>
        <w:rPr>
          <w:rFonts w:ascii="Times New Roman"/>
          <w:b w:val="false"/>
          <w:i w:val="false"/>
          <w:color w:val="000000"/>
          <w:sz w:val="28"/>
        </w:rPr>
        <w:t>
      1. Осы «Мал шаруашылығының жағдайы туралы есеп» жалпымемлекеттік статистикалық байқаудың статистикалық нысанын толтыру жөніндегі нұсқаулық (коды 0201104, индексі 24-аш, кезеңділігі жылдық)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«Мал шаруашылығының жағдайы туралы есеп» жалпымемлекеттік статистикалық байқаудың статистикалық нысанын (коды 0201104, индексі 24-аш,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xml:space="preserve">
      1) өңір (осы статистикалық байқау үшін) – бұл облыс, республикалық маңызы бар қала; </w:t>
      </w:r>
      <w:r>
        <w:br/>
      </w:r>
      <w:r>
        <w:rPr>
          <w:rFonts w:ascii="Times New Roman"/>
          <w:b w:val="false"/>
          <w:i w:val="false"/>
          <w:color w:val="000000"/>
          <w:sz w:val="28"/>
        </w:rPr>
        <w:t>
</w:t>
      </w:r>
      <w:r>
        <w:rPr>
          <w:rFonts w:ascii="Times New Roman"/>
          <w:b w:val="false"/>
          <w:i w:val="false"/>
          <w:color w:val="000000"/>
          <w:sz w:val="28"/>
        </w:rPr>
        <w:t>
      2)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және Қазақстан Республикасы Статистика агенттігі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r>
        <w:br/>
      </w:r>
      <w:r>
        <w:rPr>
          <w:rFonts w:ascii="Times New Roman"/>
          <w:b w:val="false"/>
          <w:i w:val="false"/>
          <w:color w:val="000000"/>
          <w:sz w:val="28"/>
        </w:rPr>
        <w:t>
</w:t>
      </w:r>
      <w:r>
        <w:rPr>
          <w:rFonts w:ascii="Times New Roman"/>
          <w:b w:val="false"/>
          <w:i w:val="false"/>
          <w:color w:val="000000"/>
          <w:sz w:val="28"/>
        </w:rPr>
        <w:t>
      3) сойыс салмақ – бұл килограммен өлшенген жаңа сойылған мал етінің толық өңдеуден кейін (бассыз, терісіз, қол-аяқсыз және ішкі құрылысынсыз) нақты массасы;</w:t>
      </w:r>
      <w:r>
        <w:br/>
      </w:r>
      <w:r>
        <w:rPr>
          <w:rFonts w:ascii="Times New Roman"/>
          <w:b w:val="false"/>
          <w:i w:val="false"/>
          <w:color w:val="000000"/>
          <w:sz w:val="28"/>
        </w:rPr>
        <w:t>
</w:t>
      </w:r>
      <w:r>
        <w:rPr>
          <w:rFonts w:ascii="Times New Roman"/>
          <w:b w:val="false"/>
          <w:i w:val="false"/>
          <w:color w:val="000000"/>
          <w:sz w:val="28"/>
        </w:rPr>
        <w:t>
      4) құнарлы мал азығы – бұл құрамындағы қоректік заттары жоғары мал азығы. Құнарлы мал азығының негізгі бөлігін астық және бұршақ дақылдарының дәндері құрайды. Бұдан басқа, құнарлы мал азығына кебек, күнжаралар және шроттар, өсімдік майы өндірісінің қалдықтары, жом және сірне, крахмалсірнелі,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сондай-ақ витаминдер және шөп ұны жатады;</w:t>
      </w:r>
      <w:r>
        <w:br/>
      </w:r>
      <w:r>
        <w:rPr>
          <w:rFonts w:ascii="Times New Roman"/>
          <w:b w:val="false"/>
          <w:i w:val="false"/>
          <w:color w:val="000000"/>
          <w:sz w:val="28"/>
        </w:rPr>
        <w:t>
</w:t>
      </w:r>
      <w:r>
        <w:rPr>
          <w:rFonts w:ascii="Times New Roman"/>
          <w:b w:val="false"/>
          <w:i w:val="false"/>
          <w:color w:val="000000"/>
          <w:sz w:val="28"/>
        </w:rPr>
        <w:t>
      5)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r>
        <w:br/>
      </w:r>
      <w:r>
        <w:rPr>
          <w:rFonts w:ascii="Times New Roman"/>
          <w:b w:val="false"/>
          <w:i w:val="false"/>
          <w:color w:val="000000"/>
          <w:sz w:val="28"/>
        </w:rPr>
        <w:t>
</w:t>
      </w:r>
      <w:r>
        <w:rPr>
          <w:rFonts w:ascii="Times New Roman"/>
          <w:b w:val="false"/>
          <w:i w:val="false"/>
          <w:color w:val="000000"/>
          <w:sz w:val="28"/>
        </w:rPr>
        <w:t>
      6) көк мал азықтары – бұл табиғи және жақсартылған шалғындар мен жайылымдар, сондай-ақ көкпен қоректендіру үшін арнайы өсірілген дақылдар жатады. Көк мал азықтарының ерекшілігі – ылғалдың жоғары құрамы (70-85%);</w:t>
      </w:r>
      <w:r>
        <w:br/>
      </w:r>
      <w:r>
        <w:rPr>
          <w:rFonts w:ascii="Times New Roman"/>
          <w:b w:val="false"/>
          <w:i w:val="false"/>
          <w:color w:val="000000"/>
          <w:sz w:val="28"/>
        </w:rPr>
        <w:t>
</w:t>
      </w:r>
      <w:r>
        <w:rPr>
          <w:rFonts w:ascii="Times New Roman"/>
          <w:b w:val="false"/>
          <w:i w:val="false"/>
          <w:color w:val="000000"/>
          <w:sz w:val="28"/>
        </w:rPr>
        <w:t>
      7) пішен – шөпті сусыздандыру нәтижесінде алынған және құрамында ылғалдың үлес салмағы 17%-дан аспайтын азық;</w:t>
      </w:r>
      <w:r>
        <w:br/>
      </w:r>
      <w:r>
        <w:rPr>
          <w:rFonts w:ascii="Times New Roman"/>
          <w:b w:val="false"/>
          <w:i w:val="false"/>
          <w:color w:val="000000"/>
          <w:sz w:val="28"/>
        </w:rPr>
        <w:t>
</w:t>
      </w:r>
      <w:r>
        <w:rPr>
          <w:rFonts w:ascii="Times New Roman"/>
          <w:b w:val="false"/>
          <w:i w:val="false"/>
          <w:color w:val="000000"/>
          <w:sz w:val="28"/>
        </w:rPr>
        <w:t>
      8) сабан – бастырудан кейін қалған дәнді және дәнді бұршақ дақылдарының құрғақ сабағы, сонымен қатар жапырақтан, гүл шоғырынан және тұқымнан босатылған зығыр, сора, кенаф және басқа да өсімдіктердің сабақтары;</w:t>
      </w:r>
      <w:r>
        <w:br/>
      </w:r>
      <w:r>
        <w:rPr>
          <w:rFonts w:ascii="Times New Roman"/>
          <w:b w:val="false"/>
          <w:i w:val="false"/>
          <w:color w:val="000000"/>
          <w:sz w:val="28"/>
        </w:rPr>
        <w:t>
</w:t>
      </w:r>
      <w:r>
        <w:rPr>
          <w:rFonts w:ascii="Times New Roman"/>
          <w:b w:val="false"/>
          <w:i w:val="false"/>
          <w:color w:val="000000"/>
          <w:sz w:val="28"/>
        </w:rPr>
        <w:t xml:space="preserve">
      9)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шөппен салыстырмалы; </w:t>
      </w:r>
      <w:r>
        <w:br/>
      </w:r>
      <w:r>
        <w:rPr>
          <w:rFonts w:ascii="Times New Roman"/>
          <w:b w:val="false"/>
          <w:i w:val="false"/>
          <w:color w:val="000000"/>
          <w:sz w:val="28"/>
        </w:rPr>
        <w:t>
</w:t>
      </w:r>
      <w:r>
        <w:rPr>
          <w:rFonts w:ascii="Times New Roman"/>
          <w:b w:val="false"/>
          <w:i w:val="false"/>
          <w:color w:val="000000"/>
          <w:sz w:val="28"/>
        </w:rPr>
        <w:t>
      10)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r>
        <w:br/>
      </w:r>
      <w:r>
        <w:rPr>
          <w:rFonts w:ascii="Times New Roman"/>
          <w:b w:val="false"/>
          <w:i w:val="false"/>
          <w:color w:val="000000"/>
          <w:sz w:val="28"/>
        </w:rPr>
        <w:t>
</w:t>
      </w:r>
      <w:r>
        <w:rPr>
          <w:rFonts w:ascii="Times New Roman"/>
          <w:b w:val="false"/>
          <w:i w:val="false"/>
          <w:color w:val="000000"/>
          <w:sz w:val="28"/>
        </w:rPr>
        <w:t>
      11) экологиялық таза өнім – экологиялық таза технологиялар және құрал-жабдықтардың көмегімен өндірілген және алынған, жайлы қоршаған ортада тасымалданған және сақталған, құрамындағы зиянды заттар қоршаған орта және адамның денсаулығына залал келтірмейтін өнім;</w:t>
      </w:r>
      <w:r>
        <w:br/>
      </w:r>
      <w:r>
        <w:rPr>
          <w:rFonts w:ascii="Times New Roman"/>
          <w:b w:val="false"/>
          <w:i w:val="false"/>
          <w:color w:val="000000"/>
          <w:sz w:val="28"/>
        </w:rPr>
        <w:t>
</w:t>
      </w:r>
      <w:r>
        <w:rPr>
          <w:rFonts w:ascii="Times New Roman"/>
          <w:b w:val="false"/>
          <w:i w:val="false"/>
          <w:color w:val="000000"/>
          <w:sz w:val="28"/>
        </w:rPr>
        <w:t>
      12) ауыл шаруашылығы алабы – ауыл шаруашылығы өнімдерін алу үшін пайдаланылатын жер учаскелері. Оның құрамына егістік, тыңайған жерлер, тұрақты дақылдар егілетін жерлер, шабындықтар мен жайылымдар кіреді;</w:t>
      </w:r>
      <w:r>
        <w:br/>
      </w:r>
      <w:r>
        <w:rPr>
          <w:rFonts w:ascii="Times New Roman"/>
          <w:b w:val="false"/>
          <w:i w:val="false"/>
          <w:color w:val="000000"/>
          <w:sz w:val="28"/>
        </w:rPr>
        <w:t>
</w:t>
      </w:r>
      <w:r>
        <w:rPr>
          <w:rFonts w:ascii="Times New Roman"/>
          <w:b w:val="false"/>
          <w:i w:val="false"/>
          <w:color w:val="000000"/>
          <w:sz w:val="28"/>
        </w:rPr>
        <w:t>
      13) жайылымдар – мал жаю үшін жүйелі түрде пайдаланылатын (осындай пайдалану негізгі болып табылатын) ауыл шаруашылығы алқаптары, сондай-ақ шабындыққа пайдаланылмайтын және тыңайған жерлерге жатпайтын мал жаюға жарамды жер учаскелері.</w:t>
      </w:r>
      <w:r>
        <w:br/>
      </w:r>
      <w:r>
        <w:rPr>
          <w:rFonts w:ascii="Times New Roman"/>
          <w:b w:val="false"/>
          <w:i w:val="false"/>
          <w:color w:val="000000"/>
          <w:sz w:val="28"/>
        </w:rPr>
        <w:t>
</w:t>
      </w:r>
      <w:r>
        <w:rPr>
          <w:rFonts w:ascii="Times New Roman"/>
          <w:b w:val="false"/>
          <w:i w:val="false"/>
          <w:color w:val="000000"/>
          <w:sz w:val="28"/>
        </w:rPr>
        <w:t xml:space="preserve">
      3. Бірнеше аудандар және/немесе облыстар аумағында мал шаруашылығы саласында қызметті жүзеге асыратын заңды тұлғалар және (немесе) олардың құрылымдық және оқшауланған бөлімшелері, сондай-ақ мал шаруашылығы өнімінің орташа - және ірі тауар өндірісіне жататын шаруа немесе фермер қожалықтары статистикалық нысанды әр аумақ бойынша жеке бланктерде ақпаратты көрсете отыра ұсынады, яғни деректер мал мен құсты өсіру және мал шаруашылығы өнімін өндіру бойынша қызметті нақты жүзеге асыратын орны бойынша көрсетіледі. </w:t>
      </w:r>
      <w:r>
        <w:br/>
      </w:r>
      <w:r>
        <w:rPr>
          <w:rFonts w:ascii="Times New Roman"/>
          <w:b w:val="false"/>
          <w:i w:val="false"/>
          <w:color w:val="000000"/>
          <w:sz w:val="28"/>
        </w:rPr>
        <w:t>
      Егер заңды тұлға құрылымдық бөлімшеге статистикалық нысанды тапсыру жөніндегі өкілеттіктерді берген жағдайда, онда ол осы есепті өзінің орналасқан жері бойынша статистика органына тапсырады.</w:t>
      </w:r>
      <w:r>
        <w:br/>
      </w:r>
      <w:r>
        <w:rPr>
          <w:rFonts w:ascii="Times New Roman"/>
          <w:b w:val="false"/>
          <w:i w:val="false"/>
          <w:color w:val="000000"/>
          <w:sz w:val="28"/>
        </w:rPr>
        <w:t>
</w:t>
      </w:r>
      <w:r>
        <w:rPr>
          <w:rFonts w:ascii="Times New Roman"/>
          <w:b w:val="false"/>
          <w:i w:val="false"/>
          <w:color w:val="000000"/>
          <w:sz w:val="28"/>
        </w:rPr>
        <w:t xml:space="preserve">
      4. 1-бөлімде мал мен құсты өсіру және мал шаруашылығы өнімін өндіру бойынша нақты қызметті жүзеге асырған және осы салаларда қызмет көрсеткен орны (облыс, қала, аудан) көрсетіледі. </w:t>
      </w:r>
      <w:r>
        <w:br/>
      </w:r>
      <w:r>
        <w:rPr>
          <w:rFonts w:ascii="Times New Roman"/>
          <w:b w:val="false"/>
          <w:i w:val="false"/>
          <w:color w:val="000000"/>
          <w:sz w:val="28"/>
        </w:rPr>
        <w:t xml:space="preserve">
      Деректер АШӨСЖ сәйкес толтырылады (респондетпен жолдар бойынша өнім түрі жазылады, статистика органдары – тиісті кодты қояды). </w:t>
      </w:r>
      <w:r>
        <w:br/>
      </w:r>
      <w:r>
        <w:rPr>
          <w:rFonts w:ascii="Times New Roman"/>
          <w:b w:val="false"/>
          <w:i w:val="false"/>
          <w:color w:val="000000"/>
          <w:sz w:val="28"/>
        </w:rPr>
        <w:t>
</w:t>
      </w:r>
      <w:r>
        <w:rPr>
          <w:rFonts w:ascii="Times New Roman"/>
          <w:b w:val="false"/>
          <w:i w:val="false"/>
          <w:color w:val="000000"/>
          <w:sz w:val="28"/>
        </w:rPr>
        <w:t>
      5. 2-бөлімнің 1-жолында шаруашылықтың мал қорасында немесе жайлауда жайылымда болғанына қарамастан есепті жылдың 1 қаңтардағы жағдайы бойынша шаруашылықтағы мал мен құстың түрлері бойынша нақты қолда бары көрсетіледі. Сүтті және етті табынның сиырлар санына негізгі табынның сиырлары жатады, оларды негізгі табынға қосқаннан кейін бұзаулаған қашарларды, суалған және қысыр сиырларды және 27 айға жеткен қашарларды қоса.</w:t>
      </w:r>
      <w:r>
        <w:br/>
      </w:r>
      <w:r>
        <w:rPr>
          <w:rFonts w:ascii="Times New Roman"/>
          <w:b w:val="false"/>
          <w:i w:val="false"/>
          <w:color w:val="000000"/>
          <w:sz w:val="28"/>
        </w:rPr>
        <w:t xml:space="preserve">
      3-жол бойынша шаруашылықтың иелігіндегі есепті жылы аналықтан тірідей туған төл көрсетіледі, кейіннен сатылған, сойылған немесе өлген, өлі туылған төлді есептемегендегі төлді қоса. Алынған төл санына шаруашылықпен басқа тараптан есепті жылы туылған төл жатпайды. </w:t>
      </w:r>
      <w:r>
        <w:br/>
      </w:r>
      <w:r>
        <w:rPr>
          <w:rFonts w:ascii="Times New Roman"/>
          <w:b w:val="false"/>
          <w:i w:val="false"/>
          <w:color w:val="000000"/>
          <w:sz w:val="28"/>
        </w:rPr>
        <w:t>
      4-жол бойынша шаруашылықпен өз өңірі шегінде ауыл шаруашылығы кәсіпорындарынан,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қызметтерге, қарызға немесе қарызды өтеуге және басқа) жазылады.</w:t>
      </w:r>
      <w:r>
        <w:br/>
      </w:r>
      <w:r>
        <w:rPr>
          <w:rFonts w:ascii="Times New Roman"/>
          <w:b w:val="false"/>
          <w:i w:val="false"/>
          <w:color w:val="000000"/>
          <w:sz w:val="28"/>
        </w:rPr>
        <w:t xml:space="preserve">
      8-жол бойынша республиканың басқа өңірлерінен, сонымен қатар шет елдерден (импорт) сатып алынған мал мен құс бастарының саны көрсетіледі. </w:t>
      </w:r>
      <w:r>
        <w:br/>
      </w:r>
      <w:r>
        <w:rPr>
          <w:rFonts w:ascii="Times New Roman"/>
          <w:b w:val="false"/>
          <w:i w:val="false"/>
          <w:color w:val="000000"/>
          <w:sz w:val="28"/>
        </w:rPr>
        <w:t>
      9-жолда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келісімі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w:t>
      </w:r>
      <w:r>
        <w:br/>
      </w:r>
      <w:r>
        <w:rPr>
          <w:rFonts w:ascii="Times New Roman"/>
          <w:b w:val="false"/>
          <w:i w:val="false"/>
          <w:color w:val="000000"/>
          <w:sz w:val="28"/>
        </w:rPr>
        <w:t>
      10 және 11-жолдарда мал мен құстың сойылған немесе тірідей және сойыс салмақта союға өткізілген салмағы көрсетіледі. Қой бойынша қаракөл елтірісіне сойылған төл басы да есептеледі (етке сойылған қойдың бір басының тірідей салмағын анықтау кезінде қаракөл елтірісіне сойылған төлдің тірі салмағы есептелмейді).</w:t>
      </w:r>
      <w:r>
        <w:br/>
      </w:r>
      <w:r>
        <w:rPr>
          <w:rFonts w:ascii="Times New Roman"/>
          <w:b w:val="false"/>
          <w:i w:val="false"/>
          <w:color w:val="000000"/>
          <w:sz w:val="28"/>
        </w:rPr>
        <w:t>
      12-жолда ай ішінде мал мен құстың (өрттен, табиғи апаттан, суға батып кеткен және басқа) ағымдағы жылы өлген жас төлді қоса алғанда, барлық өлген саны жатқызылады. Сонымен қатар, еті тағамға қолданылмаған немесе тек ауыл шаруашылығы малы мен құсының азықтарына, сондай-ақ басқа да үй жануарларына пайдаланылған етке союға мәжбүр болған мал жатады.</w:t>
      </w:r>
      <w:r>
        <w:br/>
      </w:r>
      <w:r>
        <w:rPr>
          <w:rFonts w:ascii="Times New Roman"/>
          <w:b w:val="false"/>
          <w:i w:val="false"/>
          <w:color w:val="000000"/>
          <w:sz w:val="28"/>
        </w:rPr>
        <w:t xml:space="preserve">
      13-жол бойынша өз өңірі шегінде ауыл шаруашылығы кәсіпорындарына, шаруа немесе фермер қожалықтарына және жұртшылық шаруашылықтарына барлық тірі малдың шығыс жағдайлары (сатылғаны, айырбастау, сыйға тарту, кездейсоқ қызметтерге, қарызға немесе қарызды өтеуге, еңбек ақыға) жазылады. </w:t>
      </w:r>
      <w:r>
        <w:br/>
      </w:r>
      <w:r>
        <w:rPr>
          <w:rFonts w:ascii="Times New Roman"/>
          <w:b w:val="false"/>
          <w:i w:val="false"/>
          <w:color w:val="000000"/>
          <w:sz w:val="28"/>
        </w:rPr>
        <w:t>
      17-жол бойынша республиканың басқа өңірлеріне, шет елдерге (экспортқа) шығарылған мал мен құс бастарының саны және мал шығыстарының басқа жағдайлары (мысалы ұрланғаны) көрсетіледі.</w:t>
      </w:r>
      <w:r>
        <w:br/>
      </w:r>
      <w:r>
        <w:rPr>
          <w:rFonts w:ascii="Times New Roman"/>
          <w:b w:val="false"/>
          <w:i w:val="false"/>
          <w:color w:val="000000"/>
          <w:sz w:val="28"/>
        </w:rPr>
        <w:t>
      18-жол бойынша шаруашылықтың мал қорасында немесе жайлауда жайылымда болғанына қарамастан, шаруашылыққа жататын мал мен құстың жыл соңына саны көрсетіледі.</w:t>
      </w:r>
      <w:r>
        <w:br/>
      </w:r>
      <w:r>
        <w:rPr>
          <w:rFonts w:ascii="Times New Roman"/>
          <w:b w:val="false"/>
          <w:i w:val="false"/>
          <w:color w:val="000000"/>
          <w:sz w:val="28"/>
        </w:rPr>
        <w:t>
      20-жолда орташа жылдық саны мал азығы күні сомасын жыл бойына саны осы жылдың күн санына бөлу жолымен есептеледі. Мал азығы күні деп бір бас малдың бір тәулік бойы шаруашылықта болуы есептеледі.</w:t>
      </w:r>
      <w:r>
        <w:br/>
      </w:r>
      <w:r>
        <w:rPr>
          <w:rFonts w:ascii="Times New Roman"/>
          <w:b w:val="false"/>
          <w:i w:val="false"/>
          <w:color w:val="000000"/>
          <w:sz w:val="28"/>
        </w:rPr>
        <w:t>
      Орташа жылдық саны орташа хронологиялық формула бойынша есептеледі:</w:t>
      </w:r>
    </w:p>
    <w:bookmarkEnd w:id="195"/>
    <w:p>
      <w:pPr>
        <w:spacing w:after="0"/>
        <w:ind w:left="0"/>
        <w:jc w:val="both"/>
      </w:pPr>
      <w:r>
        <w:drawing>
          <wp:inline distT="0" distB="0" distL="0" distR="0">
            <wp:extent cx="1803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803400" cy="571500"/>
                    </a:xfrm>
                    <a:prstGeom prst="rect">
                      <a:avLst/>
                    </a:prstGeom>
                  </pic:spPr>
                </pic:pic>
              </a:graphicData>
            </a:graphic>
          </wp:inline>
        </w:drawing>
      </w:r>
    </w:p>
    <w:bookmarkStart w:name="z525" w:id="196"/>
    <w:p>
      <w:pPr>
        <w:spacing w:after="0"/>
        <w:ind w:left="0"/>
        <w:jc w:val="both"/>
      </w:pPr>
      <w:r>
        <w:rPr>
          <w:rFonts w:ascii="Times New Roman"/>
          <w:b w:val="false"/>
          <w:i w:val="false"/>
          <w:color w:val="000000"/>
          <w:sz w:val="28"/>
        </w:rPr>
        <w:t>      мұнда х — есепті кезеңге орташа жылдық саны;</w:t>
      </w:r>
      <w:r>
        <w:br/>
      </w:r>
      <w:r>
        <w:rPr>
          <w:rFonts w:ascii="Times New Roman"/>
          <w:b w:val="false"/>
          <w:i w:val="false"/>
          <w:color w:val="000000"/>
          <w:sz w:val="28"/>
        </w:rPr>
        <w:t>
      х</w:t>
      </w:r>
      <w:r>
        <w:rPr>
          <w:rFonts w:ascii="Times New Roman"/>
          <w:b w:val="false"/>
          <w:i w:val="false"/>
          <w:color w:val="000000"/>
          <w:vertAlign w:val="superscript"/>
        </w:rPr>
        <w:t>1</w:t>
      </w:r>
      <w:r>
        <w:rPr>
          <w:rFonts w:ascii="Times New Roman"/>
          <w:b w:val="false"/>
          <w:i w:val="false"/>
          <w:color w:val="000000"/>
          <w:sz w:val="28"/>
        </w:rPr>
        <w:t xml:space="preserve"> — есепті кезеңнің 1-ші күніне, есепті жылдың 1 қаңтарына мал басының саны;</w:t>
      </w:r>
      <w:r>
        <w:br/>
      </w:r>
      <w:r>
        <w:rPr>
          <w:rFonts w:ascii="Times New Roman"/>
          <w:b w:val="false"/>
          <w:i w:val="false"/>
          <w:color w:val="000000"/>
          <w:sz w:val="28"/>
        </w:rPr>
        <w:t>
      х</w:t>
      </w:r>
      <w:r>
        <w:rPr>
          <w:rFonts w:ascii="Times New Roman"/>
          <w:b w:val="false"/>
          <w:i w:val="false"/>
          <w:color w:val="000000"/>
          <w:vertAlign w:val="superscript"/>
        </w:rPr>
        <w:t>2</w:t>
      </w:r>
      <w:r>
        <w:rPr>
          <w:rFonts w:ascii="Times New Roman"/>
          <w:b w:val="false"/>
          <w:i w:val="false"/>
          <w:color w:val="000000"/>
          <w:sz w:val="28"/>
        </w:rPr>
        <w:t xml:space="preserve"> — есепті кезеңнің 2-ші күніне, есепті жылдың 1 ақпанына мал басының саны;</w:t>
      </w:r>
      <w:r>
        <w:br/>
      </w:r>
      <w:r>
        <w:rPr>
          <w:rFonts w:ascii="Times New Roman"/>
          <w:b w:val="false"/>
          <w:i w:val="false"/>
          <w:color w:val="000000"/>
          <w:sz w:val="28"/>
        </w:rPr>
        <w:t>
      х</w:t>
      </w:r>
      <w:r>
        <w:rPr>
          <w:rFonts w:ascii="Times New Roman"/>
          <w:b w:val="false"/>
          <w:i w:val="false"/>
          <w:color w:val="000000"/>
          <w:vertAlign w:val="superscript"/>
        </w:rPr>
        <w:t>3</w:t>
      </w:r>
      <w:r>
        <w:rPr>
          <w:rFonts w:ascii="Times New Roman"/>
          <w:b w:val="false"/>
          <w:i w:val="false"/>
          <w:color w:val="000000"/>
          <w:sz w:val="28"/>
        </w:rPr>
        <w:t xml:space="preserve"> — есепті кезеңнің 3-ші күніне, есепті жылдың 1 наурызына мал басының саны;</w:t>
      </w:r>
      <w:r>
        <w:br/>
      </w:r>
      <w:r>
        <w:rPr>
          <w:rFonts w:ascii="Times New Roman"/>
          <w:b w:val="false"/>
          <w:i w:val="false"/>
          <w:color w:val="000000"/>
          <w:sz w:val="28"/>
        </w:rPr>
        <w:t>
      хn — есепті кезеңнің соңғы күніне, келесі жылғы 1 қаңтарға мал басының саны;</w:t>
      </w:r>
      <w:r>
        <w:br/>
      </w:r>
      <w:r>
        <w:rPr>
          <w:rFonts w:ascii="Times New Roman"/>
          <w:b w:val="false"/>
          <w:i w:val="false"/>
          <w:color w:val="000000"/>
          <w:sz w:val="28"/>
        </w:rPr>
        <w:t>
      n — есепті кезеңдегі күндердің саны.</w:t>
      </w:r>
      <w:r>
        <w:br/>
      </w:r>
      <w:r>
        <w:rPr>
          <w:rFonts w:ascii="Times New Roman"/>
          <w:b w:val="false"/>
          <w:i w:val="false"/>
          <w:color w:val="000000"/>
          <w:sz w:val="28"/>
        </w:rPr>
        <w:t>
      Ай сайынғы деректер болмаған жағдайда орташа жылдық мал басының саны есепті жылдың басына және соңына орташа арифметикалық сияқты есептелуі мүмкін.</w:t>
      </w:r>
      <w:r>
        <w:br/>
      </w:r>
      <w:r>
        <w:rPr>
          <w:rFonts w:ascii="Times New Roman"/>
          <w:b w:val="false"/>
          <w:i w:val="false"/>
          <w:color w:val="000000"/>
          <w:sz w:val="28"/>
        </w:rPr>
        <w:t>
      21-жол ұқсас есептеледі. Осы көрсеткішті есептеу үшін база ретінде есепті жылы төл беруге қабілетті аналықтардың саны алынуы мүмкін.</w:t>
      </w:r>
      <w:r>
        <w:br/>
      </w:r>
      <w:r>
        <w:rPr>
          <w:rFonts w:ascii="Times New Roman"/>
          <w:b w:val="false"/>
          <w:i w:val="false"/>
          <w:color w:val="000000"/>
          <w:sz w:val="28"/>
        </w:rPr>
        <w:t xml:space="preserve">
      6. 3-бөлімде АШӨСЖ жіктеуіштеріне сәйкес жыныс жасы топтары бойынша 2-бөлімнің 18-жолы бойынша көрсетілген мал мен құстың барлық түрлері көрсетіледі. </w:t>
      </w:r>
      <w:r>
        <w:br/>
      </w:r>
      <w:r>
        <w:rPr>
          <w:rFonts w:ascii="Times New Roman"/>
          <w:b w:val="false"/>
          <w:i w:val="false"/>
          <w:color w:val="000000"/>
          <w:sz w:val="28"/>
        </w:rPr>
        <w:t>
</w:t>
      </w:r>
      <w:r>
        <w:rPr>
          <w:rFonts w:ascii="Times New Roman"/>
          <w:b w:val="false"/>
          <w:i w:val="false"/>
          <w:color w:val="000000"/>
          <w:sz w:val="28"/>
        </w:rPr>
        <w:t>
      7. 4-бөлімде 2-бөлімде есепке алынбаған мал мен құстың жекелеген түрлері және оларды союға өткізілуі көрсетіледі. 1-бағанда есепті жылғы 1 қаңтардағы жағдайы бойынша шаруашылықтағы мал мен құстың түрлері бойынша нақты қолда бары көрсетіледі, 2-бағанда жыл соңында нақты қолда бары көрсетіледі. 3-бағанда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келісімі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 4 және 5-бағанда мал мен құстың сойылған немесе тірідей және сойыс салмақта союға өткізілген салмағы көрсетіледі.</w:t>
      </w:r>
      <w:r>
        <w:br/>
      </w:r>
      <w:r>
        <w:rPr>
          <w:rFonts w:ascii="Times New Roman"/>
          <w:b w:val="false"/>
          <w:i w:val="false"/>
          <w:color w:val="000000"/>
          <w:sz w:val="28"/>
        </w:rPr>
        <w:t>
      4.1 бөлімшеде есепті жылдың соңындағы торда өсірілетін терісі бағалы аңдар басы көрсетіледі. 4.2 бөлімшеде есепті кезеңге ара ұяларының саны көрсетіледі.</w:t>
      </w:r>
      <w:r>
        <w:br/>
      </w:r>
      <w:r>
        <w:rPr>
          <w:rFonts w:ascii="Times New Roman"/>
          <w:b w:val="false"/>
          <w:i w:val="false"/>
          <w:color w:val="000000"/>
          <w:sz w:val="28"/>
        </w:rPr>
        <w:t>
</w:t>
      </w:r>
      <w:r>
        <w:rPr>
          <w:rFonts w:ascii="Times New Roman"/>
          <w:b w:val="false"/>
          <w:i w:val="false"/>
          <w:color w:val="000000"/>
          <w:sz w:val="28"/>
        </w:rPr>
        <w:t xml:space="preserve">
      8. 5-бөлімде есепті жылы өнім алынған мал мен құстың жеке түрлерінің ораша саны көрсетіледі. Сауын сиырлардың, тауық мекендерінің орташа саны </w:t>
      </w:r>
      <w:r>
        <w:br/>
      </w:r>
      <w:r>
        <w:rPr>
          <w:rFonts w:ascii="Times New Roman"/>
          <w:b w:val="false"/>
          <w:i w:val="false"/>
          <w:color w:val="000000"/>
          <w:sz w:val="28"/>
        </w:rPr>
        <w:t>
      2-бөлімнің «орташа жылдық саны» көрсеткішіне ұқсас есептеледі. Қырқылған қой бойынша есепті жылы жүн алынған қойдың басы көрсетіледі.</w:t>
      </w:r>
      <w:r>
        <w:br/>
      </w:r>
      <w:r>
        <w:rPr>
          <w:rFonts w:ascii="Times New Roman"/>
          <w:b w:val="false"/>
          <w:i w:val="false"/>
          <w:color w:val="000000"/>
          <w:sz w:val="28"/>
        </w:rPr>
        <w:t>
</w:t>
      </w:r>
      <w:r>
        <w:rPr>
          <w:rFonts w:ascii="Times New Roman"/>
          <w:b w:val="false"/>
          <w:i w:val="false"/>
          <w:color w:val="000000"/>
          <w:sz w:val="28"/>
        </w:rPr>
        <w:t xml:space="preserve">
      9. 6-бөлімде мал шаруашылығы өнімдерін өндіру туралы деректер көрсетіледі. </w:t>
      </w:r>
      <w:r>
        <w:br/>
      </w:r>
      <w:r>
        <w:rPr>
          <w:rFonts w:ascii="Times New Roman"/>
          <w:b w:val="false"/>
          <w:i w:val="false"/>
          <w:color w:val="000000"/>
          <w:sz w:val="28"/>
        </w:rPr>
        <w:t xml:space="preserve">
      Шикі сиыр, қой, ешкі, түйе, бие сүтінің өндірісі бойынша кезеңде нақты сауылған, ол өткізілгеніне немесе оның бір бөлігі шаруашылықта пайдалынғаны, оның ішінде бұзаулар мен торайларды сүтпен суаруға кеткеніне қарамастан көрсетіледі. Бұзаулар, қозылар, лақтар, құлындар және боталар еміп қойған сүт оларды емізуде ұстау кезіндегі өнімге енгізілмейді. </w:t>
      </w:r>
      <w:r>
        <w:br/>
      </w:r>
      <w:r>
        <w:rPr>
          <w:rFonts w:ascii="Times New Roman"/>
          <w:b w:val="false"/>
          <w:i w:val="false"/>
          <w:color w:val="000000"/>
          <w:sz w:val="28"/>
        </w:rPr>
        <w:t xml:space="preserve">
      Тауық, күрке тауық, үйрек, қаз, мысыр тауық, бөдене, түйеқұс және өзге жұмыртқалардың өндірісі бойынша құстар санын ұдайы өсіруге (оның ішінде инкубация) жұмсалған жұмыртқа санын қоса, олардың есепті кезеңде жиналғаны көрсетіледі. </w:t>
      </w:r>
      <w:r>
        <w:br/>
      </w:r>
      <w:r>
        <w:rPr>
          <w:rFonts w:ascii="Times New Roman"/>
          <w:b w:val="false"/>
          <w:i w:val="false"/>
          <w:color w:val="000000"/>
          <w:sz w:val="28"/>
        </w:rPr>
        <w:t>
      «Жүн өндірісі» көрсеткіші бойынша қой, ешкі, түйенің барлық нақты қырқылған жүні, оның сатылғаны немесе ішкішаруашылық қажеттілігіне жұмсалғанына қарамастан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r>
        <w:br/>
      </w:r>
      <w:r>
        <w:rPr>
          <w:rFonts w:ascii="Times New Roman"/>
          <w:b w:val="false"/>
          <w:i w:val="false"/>
          <w:color w:val="000000"/>
          <w:sz w:val="28"/>
        </w:rPr>
        <w:t>
      Елтірі қозылардың терілеріне қаракөлше, қаракөл және елтірі жатады.</w:t>
      </w:r>
      <w:r>
        <w:br/>
      </w:r>
      <w:r>
        <w:rPr>
          <w:rFonts w:ascii="Times New Roman"/>
          <w:b w:val="false"/>
          <w:i w:val="false"/>
          <w:color w:val="000000"/>
          <w:sz w:val="28"/>
        </w:rPr>
        <w:t>
      Ірі терілерге салмағы 10 килограмнан астам жаңа сойылған ірі қара мал, жылқы, түйе және басқа да терілер жатады.</w:t>
      </w:r>
      <w:r>
        <w:br/>
      </w:r>
      <w:r>
        <w:rPr>
          <w:rFonts w:ascii="Times New Roman"/>
          <w:b w:val="false"/>
          <w:i w:val="false"/>
          <w:color w:val="000000"/>
          <w:sz w:val="28"/>
        </w:rPr>
        <w:t>
      Шағын терілерге салмағы 10 килограмға дейін жаңа сойылған қой, ешкі, бұзау, құлын, бота және басқа да терілер жатады.</w:t>
      </w:r>
      <w:r>
        <w:br/>
      </w:r>
      <w:r>
        <w:rPr>
          <w:rFonts w:ascii="Times New Roman"/>
          <w:b w:val="false"/>
          <w:i w:val="false"/>
          <w:color w:val="000000"/>
          <w:sz w:val="28"/>
        </w:rPr>
        <w:t xml:space="preserve">
      Басқа топтамаларға енгізілмеген, малдан алынатын өзге де тағамдық өнімдерге тірі малдардан алынатын, адаммен тамаққа пайдалану үшін жарамды, басқа ұстанымға кірмеген тағамдар жатады. </w:t>
      </w:r>
      <w:r>
        <w:br/>
      </w:r>
      <w:r>
        <w:rPr>
          <w:rFonts w:ascii="Times New Roman"/>
          <w:b w:val="false"/>
          <w:i w:val="false"/>
          <w:color w:val="000000"/>
          <w:sz w:val="28"/>
        </w:rPr>
        <w:t>
      6.4-ішкі бөлімде қырқылған қой жүнінің жалпы санынан бастапқы өңдеуге өткізілген жүн санын көрсетіледі. Бастапқы өңдеуге жүнді іріктеу, түту, шаю және кептіру жатады.</w:t>
      </w:r>
      <w:r>
        <w:br/>
      </w:r>
      <w:r>
        <w:rPr>
          <w:rFonts w:ascii="Times New Roman"/>
          <w:b w:val="false"/>
          <w:i w:val="false"/>
          <w:color w:val="000000"/>
          <w:sz w:val="28"/>
        </w:rPr>
        <w:t>
</w:t>
      </w:r>
      <w:r>
        <w:rPr>
          <w:rFonts w:ascii="Times New Roman"/>
          <w:b w:val="false"/>
          <w:i w:val="false"/>
          <w:color w:val="000000"/>
          <w:sz w:val="28"/>
        </w:rPr>
        <w:t>
      10. 7-бөлімде ҚР СТ 1618 – 2007 «Экологиялық таза өнімдер. Негізгі ережелер» стандарт қағидаларына сәйкес келетін өнімдерді өндіру туралы ақпарат көрсетіледі.</w:t>
      </w:r>
      <w:r>
        <w:br/>
      </w:r>
      <w:r>
        <w:rPr>
          <w:rFonts w:ascii="Times New Roman"/>
          <w:b w:val="false"/>
          <w:i w:val="false"/>
          <w:color w:val="000000"/>
          <w:sz w:val="28"/>
        </w:rPr>
        <w:t xml:space="preserve">
      7-бөлімнің деректері 2, 4, 6-бөлімдерде көрсетілген тиісті өнімдерді өндіру бойынша деректерден аспауы керек. </w:t>
      </w:r>
      <w:r>
        <w:br/>
      </w:r>
      <w:r>
        <w:rPr>
          <w:rFonts w:ascii="Times New Roman"/>
          <w:b w:val="false"/>
          <w:i w:val="false"/>
          <w:color w:val="000000"/>
          <w:sz w:val="28"/>
        </w:rPr>
        <w:t>
</w:t>
      </w:r>
      <w:r>
        <w:rPr>
          <w:rFonts w:ascii="Times New Roman"/>
          <w:b w:val="false"/>
          <w:i w:val="false"/>
          <w:color w:val="000000"/>
          <w:sz w:val="28"/>
        </w:rPr>
        <w:t>
      11. 8-бөлімде жыл бойы мал азығы түрлері бойынша және топтары бойынша мал азығының шығыс салмағы есепке алынады. Малдың тиісті тобын азықтандырған азықтың әр түрінің нақты салмағы мал азығының қоректілік нормативтері арқылы, осы нысанның қосымшасына сәйкес мал азығы бірлігіне ауыстырылады.</w:t>
      </w:r>
      <w:r>
        <w:br/>
      </w:r>
      <w:r>
        <w:rPr>
          <w:rFonts w:ascii="Times New Roman"/>
          <w:b w:val="false"/>
          <w:i w:val="false"/>
          <w:color w:val="000000"/>
          <w:sz w:val="28"/>
        </w:rPr>
        <w:t>
      Дәнді және дәнді бұршақты мал азықтық дақылдарға малды азықтандыруға пайдаланылған барлық дәнді және дәндібұршақты дақылдардың көк салмағы кіреді. Жемшөптік астық құнарлы мал азықтарында есепке алынады.</w:t>
      </w:r>
      <w:r>
        <w:br/>
      </w:r>
      <w:r>
        <w:rPr>
          <w:rFonts w:ascii="Times New Roman"/>
          <w:b w:val="false"/>
          <w:i w:val="false"/>
          <w:color w:val="000000"/>
          <w:sz w:val="28"/>
        </w:rPr>
        <w:t xml:space="preserve">
      8-бөлімді толтыру кезінде шошқаны және үй құсын азықтандыру үшін дәнділердің сабаны және қауызы, сондай-ақ пішен қолданылмайтынын ескеру керек. </w:t>
      </w:r>
      <w:r>
        <w:br/>
      </w:r>
      <w:r>
        <w:rPr>
          <w:rFonts w:ascii="Times New Roman"/>
          <w:b w:val="false"/>
          <w:i w:val="false"/>
          <w:color w:val="000000"/>
          <w:sz w:val="28"/>
        </w:rPr>
        <w:t>
</w:t>
      </w:r>
      <w:r>
        <w:rPr>
          <w:rFonts w:ascii="Times New Roman"/>
          <w:b w:val="false"/>
          <w:i w:val="false"/>
          <w:color w:val="000000"/>
          <w:sz w:val="28"/>
        </w:rPr>
        <w:t>
      12. 9-бөлімде шаруашылықтың меншігіндегі ауыл шаруашылығы жерлерінің қолда бары туралы ақпарат көрсетіледі. 4-бағанда жайылымдардағы құдықтардың саны көрсетіледі. Құдық – жайылымдағы ауыл шаруашылығы малдарын суаратын көзі. Су тереңдігінің орналасуына байланысты сумен қамтамасыз ету үшін бірнеше шешім қолданылады. Суды алу жерасты суы және жерасты артезиан суының жоғарғы су қабатынан алу арқылы жүзеге асырылуы мүмкін. Суды алу типіне байланысты құдықтар құбырлық, шахталық (тасты, ағашты, жиналмалы темір бетонды немесе монолитті, кірпішті) және негізгі (төменге шығатын және жоғарыға шығатын бұлақтар) болып жіктеледі.</w:t>
      </w:r>
      <w:r>
        <w:br/>
      </w:r>
      <w:r>
        <w:rPr>
          <w:rFonts w:ascii="Times New Roman"/>
          <w:b w:val="false"/>
          <w:i w:val="false"/>
          <w:color w:val="000000"/>
          <w:sz w:val="28"/>
        </w:rPr>
        <w:t>
</w:t>
      </w:r>
      <w:r>
        <w:rPr>
          <w:rFonts w:ascii="Times New Roman"/>
          <w:b w:val="false"/>
          <w:i w:val="false"/>
          <w:color w:val="000000"/>
          <w:sz w:val="28"/>
        </w:rPr>
        <w:t>
      13.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14. Арифметикалық логикалық бақылау:</w:t>
      </w:r>
      <w:r>
        <w:br/>
      </w:r>
      <w:r>
        <w:rPr>
          <w:rFonts w:ascii="Times New Roman"/>
          <w:b w:val="false"/>
          <w:i w:val="false"/>
          <w:color w:val="000000"/>
          <w:sz w:val="28"/>
        </w:rPr>
        <w:t>
      1) 2-бөлім «Мал мен құс санының қозғалысы»</w:t>
      </w:r>
      <w:r>
        <w:br/>
      </w:r>
      <w:r>
        <w:rPr>
          <w:rFonts w:ascii="Times New Roman"/>
          <w:b w:val="false"/>
          <w:i w:val="false"/>
          <w:color w:val="000000"/>
          <w:sz w:val="28"/>
        </w:rPr>
        <w:t>
      есепті жылдағы 1-жол = өткен жылғы есептің 18-жолына, әр баған үшін;</w:t>
      </w:r>
      <w:r>
        <w:br/>
      </w:r>
      <w:r>
        <w:rPr>
          <w:rFonts w:ascii="Times New Roman"/>
          <w:b w:val="false"/>
          <w:i w:val="false"/>
          <w:color w:val="000000"/>
          <w:sz w:val="28"/>
        </w:rPr>
        <w:t>
      есепті жылдағы 2-жол = өткен жылғы есептің 19-жолына, әр баған үшін;</w:t>
      </w:r>
      <w:r>
        <w:br/>
      </w:r>
      <w:r>
        <w:rPr>
          <w:rFonts w:ascii="Times New Roman"/>
          <w:b w:val="false"/>
          <w:i w:val="false"/>
          <w:color w:val="000000"/>
          <w:sz w:val="28"/>
        </w:rPr>
        <w:t>
      1-жол толтырылған болса, онда 2-жол толтырылуы тиіс, әр баған үшін;</w:t>
      </w:r>
      <w:r>
        <w:br/>
      </w:r>
      <w:r>
        <w:rPr>
          <w:rFonts w:ascii="Times New Roman"/>
          <w:b w:val="false"/>
          <w:i w:val="false"/>
          <w:color w:val="000000"/>
          <w:sz w:val="28"/>
        </w:rPr>
        <w:t>
      4-жол = 5 – 7-жолдар қосындыларына, 01.41.10.110 және 01.42.11.110 кодтарынан басқа, әр баған үшін;</w:t>
      </w:r>
      <w:r>
        <w:br/>
      </w:r>
      <w:r>
        <w:rPr>
          <w:rFonts w:ascii="Times New Roman"/>
          <w:b w:val="false"/>
          <w:i w:val="false"/>
          <w:color w:val="000000"/>
          <w:sz w:val="28"/>
        </w:rPr>
        <w:t>
      егер 9-жол &gt; 0, онда 10 және 11-жолдар &gt; 0, 01.41.10.110, 01.42.11.110 және 01.45.11 кодтарынан басқа, әр баған үшін;</w:t>
      </w:r>
      <w:r>
        <w:br/>
      </w:r>
      <w:r>
        <w:rPr>
          <w:rFonts w:ascii="Times New Roman"/>
          <w:b w:val="false"/>
          <w:i w:val="false"/>
          <w:color w:val="000000"/>
          <w:sz w:val="28"/>
        </w:rPr>
        <w:t>
      10-жол &gt; 11-жолдан, 01.41.10.110 және 01.42.11.110 кодтарынан басқа, әр баған үшін;</w:t>
      </w:r>
      <w:r>
        <w:br/>
      </w:r>
      <w:r>
        <w:rPr>
          <w:rFonts w:ascii="Times New Roman"/>
          <w:b w:val="false"/>
          <w:i w:val="false"/>
          <w:color w:val="000000"/>
          <w:sz w:val="28"/>
        </w:rPr>
        <w:t>
      егер 18-жол толтырылған болса, 19-жол толтырылуы тиіс, әр баған үшін;</w:t>
      </w:r>
      <w:r>
        <w:br/>
      </w:r>
      <w:r>
        <w:rPr>
          <w:rFonts w:ascii="Times New Roman"/>
          <w:b w:val="false"/>
          <w:i w:val="false"/>
          <w:color w:val="000000"/>
          <w:sz w:val="28"/>
        </w:rPr>
        <w:t>
      егер 3-жол&gt;0, онда 21-жол&gt;0, 01.47.1 кодынан басқа, әр баған үшін;</w:t>
      </w:r>
      <w:r>
        <w:br/>
      </w:r>
      <w:r>
        <w:rPr>
          <w:rFonts w:ascii="Times New Roman"/>
          <w:b w:val="false"/>
          <w:i w:val="false"/>
          <w:color w:val="000000"/>
          <w:sz w:val="28"/>
        </w:rPr>
        <w:t>
      егер 10-жол &gt;0, онда 11-жол &gt;0, 01.41.10.110 және 01.42.11.110 кодтарынан басқа, әр баған үшін;</w:t>
      </w:r>
      <w:r>
        <w:br/>
      </w:r>
      <w:r>
        <w:rPr>
          <w:rFonts w:ascii="Times New Roman"/>
          <w:b w:val="false"/>
          <w:i w:val="false"/>
          <w:color w:val="000000"/>
          <w:sz w:val="28"/>
        </w:rPr>
        <w:t>
      13-жол = 14 – 16-жолдар қосындыларына, 01.41.10.110 және 01.42.11.110 кодтарынан басқа, әр баған үшін;</w:t>
      </w:r>
      <w:r>
        <w:br/>
      </w:r>
      <w:r>
        <w:rPr>
          <w:rFonts w:ascii="Times New Roman"/>
          <w:b w:val="false"/>
          <w:i w:val="false"/>
          <w:color w:val="000000"/>
          <w:sz w:val="28"/>
        </w:rPr>
        <w:t xml:space="preserve">
      18-жол = 1-жол+3-жол+4-жол+8-жол – 9-жол – 12-жол – 13-жол – 17-жол; </w:t>
      </w:r>
      <w:r>
        <w:br/>
      </w:r>
      <w:r>
        <w:rPr>
          <w:rFonts w:ascii="Times New Roman"/>
          <w:b w:val="false"/>
          <w:i w:val="false"/>
          <w:color w:val="000000"/>
          <w:sz w:val="28"/>
        </w:rPr>
        <w:t>
      01.41.1-баған &gt;= 01.41.10.110-бағаннан, әр жол үшін;</w:t>
      </w:r>
      <w:r>
        <w:br/>
      </w:r>
      <w:r>
        <w:rPr>
          <w:rFonts w:ascii="Times New Roman"/>
          <w:b w:val="false"/>
          <w:i w:val="false"/>
          <w:color w:val="000000"/>
          <w:sz w:val="28"/>
        </w:rPr>
        <w:t>
      01.42.1-баған &gt;= 01.42.11.110-бағаннан, әр жол үшін;</w:t>
      </w:r>
      <w:r>
        <w:br/>
      </w:r>
      <w:r>
        <w:rPr>
          <w:rFonts w:ascii="Times New Roman"/>
          <w:b w:val="false"/>
          <w:i w:val="false"/>
          <w:color w:val="000000"/>
          <w:sz w:val="28"/>
        </w:rPr>
        <w:t>
      2) 4-бөлім «өсірілетін құс саны және олардың союға өткізілген көлемі туралы ақпарат»:</w:t>
      </w:r>
      <w:r>
        <w:br/>
      </w:r>
      <w:r>
        <w:rPr>
          <w:rFonts w:ascii="Times New Roman"/>
          <w:b w:val="false"/>
          <w:i w:val="false"/>
          <w:color w:val="000000"/>
          <w:sz w:val="28"/>
        </w:rPr>
        <w:t>
      егер 2-жол &gt;0 болса, онда 3-жол &gt;0 және 4-жол &gt;0, әр жол үшін;</w:t>
      </w:r>
      <w:r>
        <w:br/>
      </w:r>
      <w:r>
        <w:rPr>
          <w:rFonts w:ascii="Times New Roman"/>
          <w:b w:val="false"/>
          <w:i w:val="false"/>
          <w:color w:val="000000"/>
          <w:sz w:val="28"/>
        </w:rPr>
        <w:t>
      3-жол &gt; 4-жолдан, әр жол үшін;</w:t>
      </w:r>
      <w:r>
        <w:br/>
      </w:r>
      <w:r>
        <w:rPr>
          <w:rFonts w:ascii="Times New Roman"/>
          <w:b w:val="false"/>
          <w:i w:val="false"/>
          <w:color w:val="000000"/>
          <w:sz w:val="28"/>
        </w:rPr>
        <w:t xml:space="preserve">
      3) 8-бөлім «Мал түрлері бойынша азық шығыстары» </w:t>
      </w:r>
      <w:r>
        <w:br/>
      </w:r>
      <w:r>
        <w:rPr>
          <w:rFonts w:ascii="Times New Roman"/>
          <w:b w:val="false"/>
          <w:i w:val="false"/>
          <w:color w:val="000000"/>
          <w:sz w:val="28"/>
        </w:rPr>
        <w:t>
      01.41.1-баған &gt;= 01.41.10.110-бағаннан, әр жол үшін;</w:t>
      </w:r>
      <w:r>
        <w:br/>
      </w:r>
      <w:r>
        <w:rPr>
          <w:rFonts w:ascii="Times New Roman"/>
          <w:b w:val="false"/>
          <w:i w:val="false"/>
          <w:color w:val="000000"/>
          <w:sz w:val="28"/>
        </w:rPr>
        <w:t>
      01.42.1-баған &gt;= 01.42.11.110-бағаннан, әр жол үшін;</w:t>
      </w:r>
      <w:r>
        <w:br/>
      </w:r>
      <w:r>
        <w:rPr>
          <w:rFonts w:ascii="Times New Roman"/>
          <w:b w:val="false"/>
          <w:i w:val="false"/>
          <w:color w:val="000000"/>
          <w:sz w:val="28"/>
        </w:rPr>
        <w:t xml:space="preserve">
      4) Бөлім аралық бақылау: </w:t>
      </w:r>
      <w:r>
        <w:br/>
      </w:r>
      <w:r>
        <w:rPr>
          <w:rFonts w:ascii="Times New Roman"/>
          <w:b w:val="false"/>
          <w:i w:val="false"/>
          <w:color w:val="000000"/>
          <w:sz w:val="28"/>
        </w:rPr>
        <w:t>
      егер 2-бөлімнің 18-жолы толтырылған болса, онда 3-бөлім тиісті кодтар бойынша толтырылуы тиіс;</w:t>
      </w:r>
      <w:r>
        <w:br/>
      </w:r>
      <w:r>
        <w:rPr>
          <w:rFonts w:ascii="Times New Roman"/>
          <w:b w:val="false"/>
          <w:i w:val="false"/>
          <w:color w:val="000000"/>
          <w:sz w:val="28"/>
        </w:rPr>
        <w:t>
      4-бөлімнің 1-бағанындағы 01.47.11, 01.47.12, 01.47.13, 01.47.14.100, 01.47.14.200 кодтардың қосындысы=2-бөлімдегі 01.47.1 код бойынша 18-жолға;</w:t>
      </w:r>
      <w:r>
        <w:br/>
      </w:r>
      <w:r>
        <w:rPr>
          <w:rFonts w:ascii="Times New Roman"/>
          <w:b w:val="false"/>
          <w:i w:val="false"/>
          <w:color w:val="000000"/>
          <w:sz w:val="28"/>
        </w:rPr>
        <w:t>
      4-бөлімнің 2-бағанындағы 01.47.11, 01.47.12, 01.47.13, 01.47.14.100, 01.47.14.200 кодтардың қосындысы = 2-бөлімдегі 01.47.1 код бойынша 9-жолға;</w:t>
      </w:r>
      <w:r>
        <w:br/>
      </w:r>
      <w:r>
        <w:rPr>
          <w:rFonts w:ascii="Times New Roman"/>
          <w:b w:val="false"/>
          <w:i w:val="false"/>
          <w:color w:val="000000"/>
          <w:sz w:val="28"/>
        </w:rPr>
        <w:t>
      4-бөлімнің 3-бағанындағы 01.47.11, 01.47.12, 01.47.13, 01.47.14.100, 01.47.14.200 кодтардың қосындысы=2-бөлімдегі 01.47.1 код бойынша 10-жолға;</w:t>
      </w:r>
      <w:r>
        <w:br/>
      </w:r>
      <w:r>
        <w:rPr>
          <w:rFonts w:ascii="Times New Roman"/>
          <w:b w:val="false"/>
          <w:i w:val="false"/>
          <w:color w:val="000000"/>
          <w:sz w:val="28"/>
        </w:rPr>
        <w:t>
      4-бөлімнің 3-бағанындағы 01.47.11, 01.47.12, 01.47.13, 01.47.14.100, 01.47.14.200 кодтардың қосындысы=2-бөлімдегі 01.47.1 код бойынша 11-жолға;</w:t>
      </w:r>
      <w:r>
        <w:br/>
      </w:r>
      <w:r>
        <w:rPr>
          <w:rFonts w:ascii="Times New Roman"/>
          <w:b w:val="false"/>
          <w:i w:val="false"/>
          <w:color w:val="000000"/>
          <w:sz w:val="28"/>
        </w:rPr>
        <w:t>
      егер 5-бөлімнің 1-бағаны 1-жолы толтырылған болса, онда 2-бөлімнің 21-жолы 01.41.10.110 және 01.42.11.110-кодтары бойынша толтырылуы қажет;</w:t>
      </w:r>
      <w:r>
        <w:br/>
      </w:r>
      <w:r>
        <w:rPr>
          <w:rFonts w:ascii="Times New Roman"/>
          <w:b w:val="false"/>
          <w:i w:val="false"/>
          <w:color w:val="000000"/>
          <w:sz w:val="28"/>
        </w:rPr>
        <w:t xml:space="preserve">
      5-бөлімнің 4-жолы </w:t>
      </w:r>
      <w:r>
        <w:rPr>
          <w:rFonts w:ascii="Times New Roman"/>
          <w:b w:val="false"/>
          <w:i w:val="false"/>
          <w:color w:val="000000"/>
          <w:sz w:val="28"/>
          <w:u w:val="single"/>
        </w:rPr>
        <w:t>&lt;</w:t>
      </w:r>
      <w:r>
        <w:rPr>
          <w:rFonts w:ascii="Times New Roman"/>
          <w:b w:val="false"/>
          <w:i w:val="false"/>
          <w:color w:val="000000"/>
          <w:sz w:val="28"/>
        </w:rPr>
        <w:t xml:space="preserve"> 2-бөлімнің 9-жолынан 01.45.11-коды бойынша;</w:t>
      </w:r>
      <w:r>
        <w:br/>
      </w:r>
      <w:r>
        <w:rPr>
          <w:rFonts w:ascii="Times New Roman"/>
          <w:b w:val="false"/>
          <w:i w:val="false"/>
          <w:color w:val="000000"/>
          <w:sz w:val="28"/>
        </w:rPr>
        <w:t>
      егер 6.1-бөлімнің 1-бағанында 01.41.20.110 және 01.41.20.120-кодтары қосындысы бойынша деректер болса, онда 5-бөлімнің 1-бағанының 1-жолы толтырылуы тиіс;</w:t>
      </w:r>
      <w:r>
        <w:br/>
      </w:r>
      <w:r>
        <w:rPr>
          <w:rFonts w:ascii="Times New Roman"/>
          <w:b w:val="false"/>
          <w:i w:val="false"/>
          <w:color w:val="000000"/>
          <w:sz w:val="28"/>
        </w:rPr>
        <w:t>
      егер 6.1-бөлімнің 1-бағанында 01.45.30.110, 01.45.30.120, 01.45.30.130, 01.45.30.140, 01.45.30.150-кодтары қосындысы бойынша деректер болса, онда 5-бөлімнің 1-бағанының 2-жолы толтырылуы тиіс;</w:t>
      </w:r>
      <w:r>
        <w:br/>
      </w:r>
      <w:r>
        <w:rPr>
          <w:rFonts w:ascii="Times New Roman"/>
          <w:b w:val="false"/>
          <w:i w:val="false"/>
          <w:color w:val="000000"/>
          <w:sz w:val="28"/>
        </w:rPr>
        <w:t>
      егер 6.2-бөлімнің 1-бағанында 01.47.21.100, 01.47.21.200, 01.47.21.300, 01.47.21.400, 01.47.21.500, 01.47.21.600, 01.47.21.900-кодтары қосындысы бойынша деректер болса, онда 5-бөлімнің 1-бағанының 3-жолы толтырылуы тиіс;</w:t>
      </w:r>
      <w:r>
        <w:br/>
      </w:r>
      <w:r>
        <w:rPr>
          <w:rFonts w:ascii="Times New Roman"/>
          <w:b w:val="false"/>
          <w:i w:val="false"/>
          <w:color w:val="000000"/>
          <w:sz w:val="28"/>
        </w:rPr>
        <w:t>
      егер 6.3-бөлімнің 1-бағанында 01.49.32.100, 01.49.32.200, 01.49.32.300 -кодтары қосындысы бойынша деректер болса, онда 5-бөлімнің 1-бағанының 4-жолы толтырылуы тиіс;</w:t>
      </w:r>
      <w:r>
        <w:br/>
      </w:r>
      <w:r>
        <w:rPr>
          <w:rFonts w:ascii="Times New Roman"/>
          <w:b w:val="false"/>
          <w:i w:val="false"/>
          <w:color w:val="000000"/>
          <w:sz w:val="28"/>
        </w:rPr>
        <w:t xml:space="preserve">
      6.3-бөлімнің 1-бағанының 01.49.39.200-коды </w:t>
      </w:r>
      <w:r>
        <w:rPr>
          <w:rFonts w:ascii="Times New Roman"/>
          <w:b w:val="false"/>
          <w:i w:val="false"/>
          <w:color w:val="000000"/>
          <w:sz w:val="28"/>
          <w:u w:val="single"/>
        </w:rPr>
        <w:t>&lt;</w:t>
      </w:r>
      <w:r>
        <w:rPr>
          <w:rFonts w:ascii="Times New Roman"/>
          <w:b w:val="false"/>
          <w:i w:val="false"/>
          <w:color w:val="000000"/>
          <w:sz w:val="28"/>
        </w:rPr>
        <w:t xml:space="preserve"> 2-бөлімнің 9-жолы + 12-жолдың 01.41.1+01.42.1+01.43.10+01.44.10-кодтар қосындылары бойынша;</w:t>
      </w:r>
      <w:r>
        <w:br/>
      </w:r>
      <w:r>
        <w:rPr>
          <w:rFonts w:ascii="Times New Roman"/>
          <w:b w:val="false"/>
          <w:i w:val="false"/>
          <w:color w:val="000000"/>
          <w:sz w:val="28"/>
        </w:rPr>
        <w:t xml:space="preserve">
      6.3-бөлімнің 1-бағаны 01.49.39.200 + 01.49.39.300 кодынан </w:t>
      </w:r>
      <w:r>
        <w:rPr>
          <w:rFonts w:ascii="Times New Roman"/>
          <w:b w:val="false"/>
          <w:i w:val="false"/>
          <w:color w:val="000000"/>
          <w:sz w:val="28"/>
          <w:u w:val="single"/>
        </w:rPr>
        <w:t>&lt;</w:t>
      </w:r>
      <w:r>
        <w:rPr>
          <w:rFonts w:ascii="Times New Roman"/>
          <w:b w:val="false"/>
          <w:i w:val="false"/>
          <w:color w:val="000000"/>
          <w:sz w:val="28"/>
        </w:rPr>
        <w:t xml:space="preserve"> 2-бөлімнің 9-жолы + 12-жол бойынша 01.41.1 + 01.42.1 + 01.43.10 + 01.44.10 + 01.45.11 + 01.45.12 кодтар қосындысы;</w:t>
      </w:r>
      <w:r>
        <w:br/>
      </w:r>
      <w:r>
        <w:rPr>
          <w:rFonts w:ascii="Times New Roman"/>
          <w:b w:val="false"/>
          <w:i w:val="false"/>
          <w:color w:val="000000"/>
          <w:sz w:val="28"/>
        </w:rPr>
        <w:t xml:space="preserve">
      6.4-ішкі бөлім </w:t>
      </w:r>
      <w:r>
        <w:rPr>
          <w:rFonts w:ascii="Times New Roman"/>
          <w:b w:val="false"/>
          <w:i w:val="false"/>
          <w:color w:val="000000"/>
          <w:sz w:val="28"/>
          <w:u w:val="single"/>
        </w:rPr>
        <w:t>&lt;</w:t>
      </w:r>
      <w:r>
        <w:rPr>
          <w:rFonts w:ascii="Times New Roman"/>
          <w:b w:val="false"/>
          <w:i w:val="false"/>
          <w:color w:val="000000"/>
          <w:sz w:val="28"/>
        </w:rPr>
        <w:t xml:space="preserve"> 6.1-бөлімнің 1-бағанынан 01.45.30.110, 01.45.30.120, 01.45.30.130, 01.45.30.140, 01.45.30.150-кодтары бойынша;</w:t>
      </w:r>
      <w:r>
        <w:br/>
      </w:r>
      <w:r>
        <w:rPr>
          <w:rFonts w:ascii="Times New Roman"/>
          <w:b w:val="false"/>
          <w:i w:val="false"/>
          <w:color w:val="000000"/>
          <w:sz w:val="28"/>
        </w:rPr>
        <w:t xml:space="preserve">
      6.5-ішкі бөлім </w:t>
      </w:r>
      <w:r>
        <w:rPr>
          <w:rFonts w:ascii="Times New Roman"/>
          <w:b w:val="false"/>
          <w:i w:val="false"/>
          <w:color w:val="000000"/>
          <w:sz w:val="28"/>
          <w:u w:val="single"/>
        </w:rPr>
        <w:t>&lt;</w:t>
      </w:r>
      <w:r>
        <w:rPr>
          <w:rFonts w:ascii="Times New Roman"/>
          <w:b w:val="false"/>
          <w:i w:val="false"/>
          <w:color w:val="000000"/>
          <w:sz w:val="28"/>
        </w:rPr>
        <w:t xml:space="preserve"> 6.1 бөлімнің 1-бағанындағы 01.41.20.110, 01.41.20.120 кодтардың қосындысы;</w:t>
      </w:r>
      <w:r>
        <w:br/>
      </w:r>
      <w:r>
        <w:rPr>
          <w:rFonts w:ascii="Times New Roman"/>
          <w:b w:val="false"/>
          <w:i w:val="false"/>
          <w:color w:val="000000"/>
          <w:sz w:val="28"/>
        </w:rPr>
        <w:t xml:space="preserve">
      7.1-ішкі бөлім </w:t>
      </w:r>
      <w:r>
        <w:rPr>
          <w:rFonts w:ascii="Times New Roman"/>
          <w:b w:val="false"/>
          <w:i w:val="false"/>
          <w:color w:val="000000"/>
          <w:sz w:val="28"/>
          <w:u w:val="single"/>
        </w:rPr>
        <w:t>&lt;</w:t>
      </w:r>
      <w:r>
        <w:rPr>
          <w:rFonts w:ascii="Times New Roman"/>
          <w:b w:val="false"/>
          <w:i w:val="false"/>
          <w:color w:val="000000"/>
          <w:sz w:val="28"/>
        </w:rPr>
        <w:t xml:space="preserve"> 2-бөлімнің 11-жолы бойынша 01.47.1 кодынан басқа+4-бөлімнің 4-бағанындағы кодтардың қосындысы;</w:t>
      </w:r>
      <w:r>
        <w:br/>
      </w:r>
      <w:r>
        <w:rPr>
          <w:rFonts w:ascii="Times New Roman"/>
          <w:b w:val="false"/>
          <w:i w:val="false"/>
          <w:color w:val="000000"/>
          <w:sz w:val="28"/>
        </w:rPr>
        <w:t xml:space="preserve">
      7.2- ішкі бөлімі </w:t>
      </w:r>
      <w:r>
        <w:rPr>
          <w:rFonts w:ascii="Times New Roman"/>
          <w:b w:val="false"/>
          <w:i w:val="false"/>
          <w:color w:val="000000"/>
          <w:sz w:val="28"/>
          <w:u w:val="single"/>
        </w:rPr>
        <w:t>&lt;</w:t>
      </w:r>
      <w:r>
        <w:rPr>
          <w:rFonts w:ascii="Times New Roman"/>
          <w:b w:val="false"/>
          <w:i w:val="false"/>
          <w:color w:val="000000"/>
          <w:sz w:val="28"/>
        </w:rPr>
        <w:t xml:space="preserve"> 6.1-бөлімнің 01.41.20.110, 01.41.20.120, 01.41.20.210, 01.41.20.220, 01.45.21.000, 01.45.22.000, 01.49.22.100, 01.49.22.200, 01.49.22.900 кодтарының қосындысы;</w:t>
      </w:r>
      <w:r>
        <w:br/>
      </w:r>
      <w:r>
        <w:rPr>
          <w:rFonts w:ascii="Times New Roman"/>
          <w:b w:val="false"/>
          <w:i w:val="false"/>
          <w:color w:val="000000"/>
          <w:sz w:val="28"/>
        </w:rPr>
        <w:t xml:space="preserve">
      7.3- ішкі бөлімі </w:t>
      </w:r>
      <w:r>
        <w:rPr>
          <w:rFonts w:ascii="Times New Roman"/>
          <w:b w:val="false"/>
          <w:i w:val="false"/>
          <w:color w:val="000000"/>
          <w:sz w:val="28"/>
          <w:u w:val="single"/>
        </w:rPr>
        <w:t>&lt;</w:t>
      </w:r>
      <w:r>
        <w:rPr>
          <w:rFonts w:ascii="Times New Roman"/>
          <w:b w:val="false"/>
          <w:i w:val="false"/>
          <w:color w:val="000000"/>
          <w:sz w:val="28"/>
        </w:rPr>
        <w:t xml:space="preserve"> 6.2-бөлім жолдарының қосындысы. </w:t>
      </w:r>
      <w:r>
        <w:br/>
      </w:r>
      <w:r>
        <w:rPr>
          <w:rFonts w:ascii="Times New Roman"/>
          <w:b w:val="false"/>
          <w:i w:val="false"/>
          <w:color w:val="000000"/>
          <w:sz w:val="28"/>
        </w:rPr>
        <w:t xml:space="preserve">
      7.4- ішкі бөлімі </w:t>
      </w:r>
      <w:r>
        <w:rPr>
          <w:rFonts w:ascii="Times New Roman"/>
          <w:b w:val="false"/>
          <w:i w:val="false"/>
          <w:color w:val="000000"/>
          <w:sz w:val="28"/>
          <w:u w:val="single"/>
        </w:rPr>
        <w:t>&lt;</w:t>
      </w:r>
      <w:r>
        <w:rPr>
          <w:rFonts w:ascii="Times New Roman"/>
          <w:b w:val="false"/>
          <w:i w:val="false"/>
          <w:color w:val="000000"/>
          <w:sz w:val="28"/>
        </w:rPr>
        <w:t xml:space="preserve"> 6.1-бөлімнің 01.45.30.110, 01.45.30.120, 01.45.30.130, 01.45.30.140, 01.45.30.150, 01.45.30.200, 01.49.28.200 кодтарының қосындысы.</w:t>
      </w:r>
      <w:r>
        <w:br/>
      </w:r>
      <w:r>
        <w:rPr>
          <w:rFonts w:ascii="Times New Roman"/>
          <w:b w:val="false"/>
          <w:i w:val="false"/>
          <w:color w:val="000000"/>
          <w:sz w:val="28"/>
        </w:rPr>
        <w:t>
</w:t>
      </w:r>
      <w:r>
        <w:rPr>
          <w:rFonts w:ascii="Times New Roman"/>
          <w:b w:val="false"/>
          <w:i w:val="false"/>
          <w:color w:val="000000"/>
          <w:sz w:val="28"/>
        </w:rPr>
        <w:t>
      15. Қосымша бақылаулар*:</w:t>
      </w:r>
      <w:r>
        <w:br/>
      </w:r>
      <w:r>
        <w:rPr>
          <w:rFonts w:ascii="Times New Roman"/>
          <w:b w:val="false"/>
          <w:i w:val="false"/>
          <w:color w:val="000000"/>
          <w:sz w:val="28"/>
        </w:rPr>
        <w:t>
      2-бөлімнің 9 және 10-жолдарын толтыру кезінде мал мен құстың бір басының орташа тірі салмағы (10-жолдың 9-жолға қатысы) келесі шектерге шықпауы тиіс. Ірі қара малдың бір басының орташа тірі салмағының ең төменгі рұқсат етілген мәні – 230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r>
        <w:br/>
      </w:r>
      <w:r>
        <w:rPr>
          <w:rFonts w:ascii="Times New Roman"/>
          <w:b w:val="false"/>
          <w:i w:val="false"/>
          <w:color w:val="000000"/>
          <w:sz w:val="28"/>
        </w:rPr>
        <w:t>
      2-бөлімнің 11-жолын толтыру кезінде тірі салмақта сойылған мал мен құстың сойыс салмағының шығыс коэфициенті (пайызда көрсетілген 11-жолдың 10-жолға қатысы) негізінде келесі шекте болатынын ескеру керек. Ірі қара мал үшін сойыс шығысының коэфициенті 50-59%-ды, жылқылар – 48-53%-ды, түйелер – 48-54%-ды, қойлар және ешкілер – 43-58%-ды, шошқалар – 66-78%-ды, үй құсы – 61-80%-ды, қояндар –50%-ды, маралдар – 45-48%-ды құрайды;</w:t>
      </w:r>
      <w:r>
        <w:br/>
      </w:r>
      <w:r>
        <w:rPr>
          <w:rFonts w:ascii="Times New Roman"/>
          <w:b w:val="false"/>
          <w:i w:val="false"/>
          <w:color w:val="000000"/>
          <w:sz w:val="28"/>
        </w:rPr>
        <w:t>
      6.1-бөлімді толтыру кезінде бір сиырға есептегендегі сиыр сауымы күніне 23 кг-дан (өндірілген сиыр сүтінің сауылатын сиырдың орташа басына қатысы), ал бір қойдан орташа жүн қырқуы – 4,5 кг-дан (жүн өндірісінің саны қырқылған қой санына қатысы) аспау керектігі ескеріледі;</w:t>
      </w:r>
      <w:r>
        <w:br/>
      </w:r>
      <w:r>
        <w:rPr>
          <w:rFonts w:ascii="Times New Roman"/>
          <w:b w:val="false"/>
          <w:i w:val="false"/>
          <w:color w:val="000000"/>
          <w:sz w:val="28"/>
        </w:rPr>
        <w:t>
      6.2-бөлімді толтыру кезінде тауық мекендерінің орташа жұмыртқалағыштығы – айына 30 данадан (тауық жұмыртқасы өндірісінің тауық мекендерінің орташа басына қатысы) аспау керектігі ескеріледі.</w:t>
      </w:r>
      <w:r>
        <w:br/>
      </w:r>
      <w:r>
        <w:rPr>
          <w:rFonts w:ascii="Times New Roman"/>
          <w:b w:val="false"/>
          <w:i w:val="false"/>
          <w:color w:val="000000"/>
          <w:sz w:val="28"/>
        </w:rPr>
        <w:t>
      Егер шындығында жоғарыда келтірілген қандай да бір шектеулердің сақталмау құбылысы орын алған жағдайда, статистикалық нысан жөніндегі есеппен бірге статистика органына тиісті түсініктеме беру қажет.</w:t>
      </w:r>
    </w:p>
    <w:bookmarkEnd w:id="196"/>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Келтірілген бақылаулар тіркеуден және респонденттердің ұқыпсыздығынан пайда болатын, тіркеу кезіндегі кездейсоқ қателердің пайда болу ықтималдығын азайту мақсатында көзделген.</w:t>
      </w:r>
    </w:p>
    <w:bookmarkStart w:name="z535" w:id="197"/>
    <w:p>
      <w:pPr>
        <w:spacing w:after="0"/>
        <w:ind w:left="0"/>
        <w:jc w:val="both"/>
      </w:pPr>
      <w:r>
        <w:rPr>
          <w:rFonts w:ascii="Times New Roman"/>
          <w:b w:val="false"/>
          <w:i w:val="false"/>
          <w:color w:val="000000"/>
          <w:sz w:val="28"/>
        </w:rPr>
        <w:t>
 </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2904"/>
        <w:gridCol w:w="2904"/>
        <w:gridCol w:w="1106"/>
        <w:gridCol w:w="2906"/>
      </w:tblGrid>
      <w:tr>
        <w:trPr>
          <w:trHeight w:val="825" w:hRule="atLeast"/>
        </w:trPr>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28-қосымша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28 к приказу Председателя Агентства Республики Казахстан по статистике от 07 августа 2013 года № 176</w:t>
            </w:r>
          </w:p>
        </w:tc>
      </w:tr>
      <w:tr>
        <w:trPr>
          <w:trHeight w:val="6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статистикалық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Код статистической формы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кәсіпорындарындағы құрылыстар мен имараттардың қолда бары</w:t>
            </w:r>
          </w:p>
        </w:tc>
      </w:tr>
      <w:tr>
        <w:trPr>
          <w:trHeight w:val="49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49-аш нысаны</w:t>
            </w:r>
            <w:r>
              <w:br/>
            </w:r>
            <w:r>
              <w:rPr>
                <w:rFonts w:ascii="Times New Roman"/>
                <w:b w:val="false"/>
                <w:i w:val="false"/>
                <w:color w:val="000000"/>
                <w:sz w:val="20"/>
              </w:rPr>
              <w:t>
</w:t>
            </w:r>
            <w:r>
              <w:rPr>
                <w:rFonts w:ascii="Times New Roman"/>
                <w:b w:val="false"/>
                <w:i w:val="false"/>
                <w:color w:val="000000"/>
                <w:sz w:val="20"/>
              </w:rPr>
              <w:t>форма 49-сх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Наличие построек и сооружений в сельскохозяйственных предприятиях</w:t>
            </w:r>
          </w:p>
        </w:tc>
      </w:tr>
      <w:tr>
        <w:trPr>
          <w:trHeight w:val="15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01.1, 01.2, 01.3, 01.4, 01.5, 01.6 кодтары бойынша негізгі және қосалқы қызмет түрлерімен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01.2, 01.3, 01.4, 01.5, 01.6.</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Тапсыру мерзімі – есепті кезеңнен кейін 20 наурызға дейін. </w:t>
            </w:r>
            <w:r>
              <w:br/>
            </w:r>
            <w:r>
              <w:rPr>
                <w:rFonts w:ascii="Times New Roman"/>
                <w:b w:val="false"/>
                <w:i w:val="false"/>
                <w:color w:val="000000"/>
                <w:sz w:val="20"/>
              </w:rPr>
              <w:t>
</w:t>
            </w:r>
            <w:r>
              <w:rPr>
                <w:rFonts w:ascii="Times New Roman"/>
                <w:b w:val="false"/>
                <w:i w:val="false"/>
                <w:color w:val="000000"/>
                <w:sz w:val="20"/>
              </w:rPr>
              <w:t>Срок представления – 20 марта после отчетного периода.</w:t>
            </w:r>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36" w:id="198"/>
    <w:p>
      <w:pPr>
        <w:spacing w:after="0"/>
        <w:ind w:left="0"/>
        <w:jc w:val="both"/>
      </w:pPr>
      <w:r>
        <w:rPr>
          <w:rFonts w:ascii="Times New Roman"/>
          <w:b w:val="false"/>
          <w:i w:val="false"/>
          <w:color w:val="000000"/>
          <w:sz w:val="28"/>
        </w:rPr>
        <w:t>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7107"/>
      </w:tblGrid>
      <w:tr>
        <w:trPr>
          <w:trHeight w:val="144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құрылыстарының және имараттардың нақты орналасқан аумағын (облыс, қала, аудан, елді мекен) көрсетіңіз</w:t>
            </w:r>
            <w:r>
              <w:br/>
            </w:r>
            <w:r>
              <w:rPr>
                <w:rFonts w:ascii="Times New Roman"/>
                <w:b w:val="false"/>
                <w:i w:val="false"/>
                <w:color w:val="000000"/>
                <w:sz w:val="20"/>
              </w:rPr>
              <w:t>
Укажите территорию (область, город, район, населенный пункт) фактического нахождения сельскохозяйственных построек и сооружений</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ӘАОЖ</w:t>
            </w:r>
            <w:r>
              <w:rPr>
                <w:rFonts w:ascii="Times New Roman"/>
                <w:b w:val="false"/>
                <w:i w:val="false"/>
                <w:color w:val="000000"/>
                <w:vertAlign w:val="superscript"/>
              </w:rPr>
              <w:t xml:space="preserve">1 </w:t>
            </w:r>
            <w:r>
              <w:rPr>
                <w:rFonts w:ascii="Times New Roman"/>
                <w:b w:val="false"/>
                <w:i w:val="false"/>
                <w:color w:val="000000"/>
                <w:sz w:val="20"/>
              </w:rPr>
              <w:t>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xml:space="preserve">
Код территории согласно КАТО (заполняется работником органа статистики при сдаче статистической формы на бумажном носителе)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00"/>
              <w:gridCol w:w="700"/>
              <w:gridCol w:w="700"/>
              <w:gridCol w:w="700"/>
              <w:gridCol w:w="700"/>
              <w:gridCol w:w="700"/>
              <w:gridCol w:w="700"/>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37" w:id="199"/>
    <w:p>
      <w:pPr>
        <w:spacing w:after="0"/>
        <w:ind w:left="0"/>
        <w:jc w:val="both"/>
      </w:pPr>
      <w:r>
        <w:rPr>
          <w:rFonts w:ascii="Times New Roman"/>
          <w:b w:val="false"/>
          <w:i w:val="false"/>
          <w:color w:val="000000"/>
          <w:sz w:val="28"/>
        </w:rPr>
        <w:t>
2. Өсімдік шаруашылығындағы құрылыстардың және имараттардың қолда бары туралы ақпаратты көрсетіңіз</w:t>
      </w:r>
      <w:r>
        <w:br/>
      </w:r>
      <w:r>
        <w:rPr>
          <w:rFonts w:ascii="Times New Roman"/>
          <w:b w:val="false"/>
          <w:i w:val="false"/>
          <w:color w:val="000000"/>
          <w:sz w:val="28"/>
        </w:rPr>
        <w:t>
Укажите информацию о наличии построек и сооружений в растениеводстве</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927"/>
        <w:gridCol w:w="770"/>
        <w:gridCol w:w="1363"/>
        <w:gridCol w:w="1650"/>
        <w:gridCol w:w="1421"/>
        <w:gridCol w:w="1172"/>
        <w:gridCol w:w="1364"/>
        <w:gridCol w:w="1728"/>
        <w:gridCol w:w="1536"/>
      </w:tblGrid>
      <w:tr>
        <w:trPr>
          <w:trHeight w:val="45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АШҚИА</w:t>
            </w:r>
            <w:r>
              <w:rPr>
                <w:rFonts w:ascii="Times New Roman"/>
                <w:b w:val="false"/>
                <w:i w:val="false"/>
                <w:color w:val="000000"/>
                <w:vertAlign w:val="superscript"/>
              </w:rPr>
              <w:t>2</w:t>
            </w:r>
            <w:r>
              <w:rPr>
                <w:rFonts w:ascii="Times New Roman"/>
                <w:b w:val="false"/>
                <w:i w:val="false"/>
                <w:color w:val="000000"/>
                <w:sz w:val="20"/>
              </w:rPr>
              <w:t xml:space="preserve"> анықтамалығы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СПССХ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Құрылыстар-барлығы</w:t>
            </w:r>
            <w:r>
              <w:br/>
            </w:r>
            <w:r>
              <w:rPr>
                <w:rFonts w:ascii="Times New Roman"/>
                <w:b w:val="false"/>
                <w:i w:val="false"/>
                <w:color w:val="000000"/>
                <w:sz w:val="20"/>
              </w:rPr>
              <w:t>
</w:t>
            </w:r>
            <w:r>
              <w:rPr>
                <w:rFonts w:ascii="Times New Roman"/>
                <w:b w:val="false"/>
                <w:i w:val="false"/>
                <w:color w:val="000000"/>
                <w:sz w:val="20"/>
              </w:rPr>
              <w:t>Постройки-всего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күрделілер</w:t>
            </w:r>
            <w:r>
              <w:br/>
            </w:r>
            <w:r>
              <w:rPr>
                <w:rFonts w:ascii="Times New Roman"/>
                <w:b w:val="false"/>
                <w:i w:val="false"/>
                <w:color w:val="000000"/>
                <w:sz w:val="20"/>
              </w:rPr>
              <w:t>
</w:t>
            </w:r>
            <w:r>
              <w:rPr>
                <w:rFonts w:ascii="Times New Roman"/>
                <w:b w:val="false"/>
                <w:i w:val="false"/>
                <w:color w:val="000000"/>
                <w:sz w:val="20"/>
              </w:rPr>
              <w:t>В том числе капитальные</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бір жолғы сақтау тоннасы</w:t>
            </w:r>
            <w:r>
              <w:br/>
            </w:r>
            <w:r>
              <w:rPr>
                <w:rFonts w:ascii="Times New Roman"/>
                <w:b w:val="false"/>
                <w:i w:val="false"/>
                <w:color w:val="000000"/>
                <w:sz w:val="20"/>
              </w:rPr>
              <w:t>
</w:t>
            </w:r>
            <w:r>
              <w:rPr>
                <w:rFonts w:ascii="Times New Roman"/>
                <w:b w:val="false"/>
                <w:i w:val="false"/>
                <w:color w:val="000000"/>
                <w:sz w:val="20"/>
              </w:rPr>
              <w:t>вместимость, тонн единовремен-ного хранения</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 количество, единиц</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бір жолғы сақтау тоннасы</w:t>
            </w:r>
            <w:r>
              <w:br/>
            </w:r>
            <w:r>
              <w:rPr>
                <w:rFonts w:ascii="Times New Roman"/>
                <w:b w:val="false"/>
                <w:i w:val="false"/>
                <w:color w:val="000000"/>
                <w:sz w:val="20"/>
              </w:rPr>
              <w:t>
</w:t>
            </w:r>
            <w:r>
              <w:rPr>
                <w:rFonts w:ascii="Times New Roman"/>
                <w:b w:val="false"/>
                <w:i w:val="false"/>
                <w:color w:val="000000"/>
                <w:sz w:val="20"/>
              </w:rPr>
              <w:t>вместимость, тонн единовременного хранения</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r>
      <w:tr>
        <w:trPr>
          <w:trHeight w:val="19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Дән-тұқым қоймасы (жемшөп қоймаларын қоса)</w:t>
            </w:r>
            <w:r>
              <w:br/>
            </w:r>
            <w:r>
              <w:rPr>
                <w:rFonts w:ascii="Times New Roman"/>
                <w:b w:val="false"/>
                <w:i w:val="false"/>
                <w:color w:val="000000"/>
                <w:sz w:val="20"/>
              </w:rPr>
              <w:t>
</w:t>
            </w:r>
            <w:r>
              <w:rPr>
                <w:rFonts w:ascii="Times New Roman"/>
                <w:b w:val="false"/>
                <w:i w:val="false"/>
                <w:color w:val="000000"/>
                <w:sz w:val="20"/>
              </w:rPr>
              <w:t>Зерносеменохранилища (включая зернофуражные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w:t>
            </w:r>
            <w:r>
              <w:br/>
            </w:r>
            <w:r>
              <w:rPr>
                <w:rFonts w:ascii="Times New Roman"/>
                <w:b w:val="false"/>
                <w:i w:val="false"/>
                <w:color w:val="000000"/>
                <w:sz w:val="20"/>
              </w:rPr>
              <w:t>
</w:t>
            </w:r>
            <w:r>
              <w:rPr>
                <w:rFonts w:ascii="Times New Roman"/>
                <w:b w:val="false"/>
                <w:i w:val="false"/>
                <w:color w:val="000000"/>
                <w:sz w:val="20"/>
              </w:rPr>
              <w:t xml:space="preserve">зернохранилища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қоймалары</w:t>
            </w:r>
            <w:r>
              <w:br/>
            </w:r>
            <w:r>
              <w:rPr>
                <w:rFonts w:ascii="Times New Roman"/>
                <w:b w:val="false"/>
                <w:i w:val="false"/>
                <w:color w:val="000000"/>
                <w:sz w:val="20"/>
              </w:rPr>
              <w:t>
</w:t>
            </w:r>
            <w:r>
              <w:rPr>
                <w:rFonts w:ascii="Times New Roman"/>
                <w:b w:val="false"/>
                <w:i w:val="false"/>
                <w:color w:val="000000"/>
                <w:sz w:val="20"/>
              </w:rPr>
              <w:t>семенохранилища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қоймалары</w:t>
            </w:r>
            <w:r>
              <w:br/>
            </w:r>
            <w:r>
              <w:rPr>
                <w:rFonts w:ascii="Times New Roman"/>
                <w:b w:val="false"/>
                <w:i w:val="false"/>
                <w:color w:val="000000"/>
                <w:sz w:val="20"/>
              </w:rPr>
              <w:t>
</w:t>
            </w:r>
            <w:r>
              <w:rPr>
                <w:rFonts w:ascii="Times New Roman"/>
                <w:b w:val="false"/>
                <w:i w:val="false"/>
                <w:color w:val="000000"/>
                <w:sz w:val="20"/>
              </w:rPr>
              <w:t>зернофуражные хранилища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Көкөніс-картоп қоймалары</w:t>
            </w:r>
            <w:r>
              <w:br/>
            </w:r>
            <w:r>
              <w:rPr>
                <w:rFonts w:ascii="Times New Roman"/>
                <w:b w:val="false"/>
                <w:i w:val="false"/>
                <w:color w:val="000000"/>
                <w:sz w:val="20"/>
              </w:rPr>
              <w:t>
</w:t>
            </w:r>
            <w:r>
              <w:rPr>
                <w:rFonts w:ascii="Times New Roman"/>
                <w:b w:val="false"/>
                <w:i w:val="false"/>
                <w:color w:val="000000"/>
                <w:sz w:val="20"/>
              </w:rPr>
              <w:t>Овощекартофелехранилища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көкөніс қоймалары</w:t>
            </w:r>
            <w:r>
              <w:br/>
            </w:r>
            <w:r>
              <w:rPr>
                <w:rFonts w:ascii="Times New Roman"/>
                <w:b w:val="false"/>
                <w:i w:val="false"/>
                <w:color w:val="000000"/>
                <w:sz w:val="20"/>
              </w:rPr>
              <w:t>
</w:t>
            </w:r>
            <w:r>
              <w:rPr>
                <w:rFonts w:ascii="Times New Roman"/>
                <w:b w:val="false"/>
                <w:i w:val="false"/>
                <w:color w:val="000000"/>
                <w:sz w:val="20"/>
              </w:rPr>
              <w:t>овощехранилища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қоймалары</w:t>
            </w:r>
            <w:r>
              <w:br/>
            </w:r>
            <w:r>
              <w:rPr>
                <w:rFonts w:ascii="Times New Roman"/>
                <w:b w:val="false"/>
                <w:i w:val="false"/>
                <w:color w:val="000000"/>
                <w:sz w:val="20"/>
              </w:rPr>
              <w:t>
</w:t>
            </w:r>
            <w:r>
              <w:rPr>
                <w:rFonts w:ascii="Times New Roman"/>
                <w:b w:val="false"/>
                <w:i w:val="false"/>
                <w:color w:val="000000"/>
                <w:sz w:val="20"/>
              </w:rPr>
              <w:t>картофелехранилища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Тамыржемістілер қоймалары (мал азығы үшін)</w:t>
            </w:r>
            <w:r>
              <w:br/>
            </w:r>
            <w:r>
              <w:rPr>
                <w:rFonts w:ascii="Times New Roman"/>
                <w:b w:val="false"/>
                <w:i w:val="false"/>
                <w:color w:val="000000"/>
                <w:sz w:val="20"/>
              </w:rPr>
              <w:t>
</w:t>
            </w:r>
            <w:r>
              <w:rPr>
                <w:rFonts w:ascii="Times New Roman"/>
                <w:b w:val="false"/>
                <w:i w:val="false"/>
                <w:color w:val="000000"/>
                <w:sz w:val="20"/>
              </w:rPr>
              <w:t>Корнеплодохранилища (для кормов)</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қоймалары (жеміс-жидек қоймаларын қоса)</w:t>
            </w:r>
            <w:r>
              <w:br/>
            </w:r>
            <w:r>
              <w:rPr>
                <w:rFonts w:ascii="Times New Roman"/>
                <w:b w:val="false"/>
                <w:i w:val="false"/>
                <w:color w:val="000000"/>
                <w:sz w:val="20"/>
              </w:rPr>
              <w:t>
</w:t>
            </w:r>
            <w:r>
              <w:rPr>
                <w:rFonts w:ascii="Times New Roman"/>
                <w:b w:val="false"/>
                <w:i w:val="false"/>
                <w:color w:val="000000"/>
                <w:sz w:val="20"/>
              </w:rPr>
              <w:t>Фруктохранилища (включая плодово-ягодные хранилища)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жеміс- жидек қоймалары</w:t>
            </w:r>
            <w:r>
              <w:br/>
            </w:r>
            <w:r>
              <w:rPr>
                <w:rFonts w:ascii="Times New Roman"/>
                <w:b w:val="false"/>
                <w:i w:val="false"/>
                <w:color w:val="000000"/>
                <w:sz w:val="20"/>
              </w:rPr>
              <w:t>
</w:t>
            </w:r>
            <w:r>
              <w:rPr>
                <w:rFonts w:ascii="Times New Roman"/>
                <w:b w:val="false"/>
                <w:i w:val="false"/>
                <w:color w:val="000000"/>
                <w:sz w:val="20"/>
              </w:rPr>
              <w:t xml:space="preserve">из них плодово-ягодные хранилища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 улы химикаттар сақтайтын қоймалар</w:t>
            </w:r>
            <w:r>
              <w:br/>
            </w:r>
            <w:r>
              <w:rPr>
                <w:rFonts w:ascii="Times New Roman"/>
                <w:b w:val="false"/>
                <w:i w:val="false"/>
                <w:color w:val="000000"/>
                <w:sz w:val="20"/>
              </w:rPr>
              <w:t>
</w:t>
            </w:r>
            <w:r>
              <w:rPr>
                <w:rFonts w:ascii="Times New Roman"/>
                <w:b w:val="false"/>
                <w:i w:val="false"/>
                <w:color w:val="000000"/>
                <w:sz w:val="20"/>
              </w:rPr>
              <w:t>Склады для хранения минеральных удобрений, ядохимикатов</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өсіруге арналған жылыжайлар, шаршы метр </w:t>
            </w:r>
            <w:r>
              <w:br/>
            </w:r>
            <w:r>
              <w:rPr>
                <w:rFonts w:ascii="Times New Roman"/>
                <w:b w:val="false"/>
                <w:i w:val="false"/>
                <w:color w:val="000000"/>
                <w:sz w:val="20"/>
              </w:rPr>
              <w:t>
</w:t>
            </w:r>
            <w:r>
              <w:rPr>
                <w:rFonts w:ascii="Times New Roman"/>
                <w:b w:val="false"/>
                <w:i w:val="false"/>
                <w:color w:val="000000"/>
                <w:sz w:val="20"/>
              </w:rPr>
              <w:t>Теплицы для выращивания овощей, кв.м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өсіруге арналған жылыжайлар, шаршы метр</w:t>
            </w:r>
            <w:r>
              <w:br/>
            </w:r>
            <w:r>
              <w:rPr>
                <w:rFonts w:ascii="Times New Roman"/>
                <w:b w:val="false"/>
                <w:i w:val="false"/>
                <w:color w:val="000000"/>
                <w:sz w:val="20"/>
              </w:rPr>
              <w:t>
</w:t>
            </w:r>
            <w:r>
              <w:rPr>
                <w:rFonts w:ascii="Times New Roman"/>
                <w:b w:val="false"/>
                <w:i w:val="false"/>
                <w:color w:val="000000"/>
                <w:sz w:val="20"/>
              </w:rPr>
              <w:t>Теплицы для выращивания цветов, кв.м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құрылыстар</w:t>
            </w:r>
            <w:r>
              <w:br/>
            </w:r>
            <w:r>
              <w:rPr>
                <w:rFonts w:ascii="Times New Roman"/>
                <w:b w:val="false"/>
                <w:i w:val="false"/>
                <w:color w:val="000000"/>
                <w:sz w:val="20"/>
              </w:rPr>
              <w:t>
</w:t>
            </w:r>
            <w:r>
              <w:rPr>
                <w:rFonts w:ascii="Times New Roman"/>
                <w:b w:val="false"/>
                <w:i w:val="false"/>
                <w:color w:val="000000"/>
                <w:sz w:val="20"/>
              </w:rPr>
              <w:t>Прочие постройки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ӘАОЖ – Қазақстан Республикасы Статистика агенттігінің Интернет-ресурсында орналасқан Әкімшілік-аумақтық объектілер жіктеуіші</w:t>
      </w:r>
      <w:r>
        <w:br/>
      </w:r>
      <w:r>
        <w:rPr>
          <w:rFonts w:ascii="Times New Roman"/>
          <w:b w:val="false"/>
          <w:i w:val="false"/>
          <w:color w:val="000000"/>
          <w:sz w:val="28"/>
        </w:rPr>
        <w:t>
КАТО – Классификатор административно-территориальных объектов, расположенный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ауыл шаруашылығындағы құрылыстар мен имараттар анықтамалығы.</w:t>
      </w:r>
      <w:r>
        <w:br/>
      </w:r>
      <w:r>
        <w:rPr>
          <w:rFonts w:ascii="Times New Roman"/>
          <w:b w:val="false"/>
          <w:i w:val="false"/>
          <w:color w:val="000000"/>
          <w:sz w:val="28"/>
        </w:rPr>
        <w:t>
Здесь и далее справочник построек и сооружений в сельском хозяйстве.</w:t>
      </w:r>
    </w:p>
    <w:bookmarkStart w:name="z538" w:id="200"/>
    <w:p>
      <w:pPr>
        <w:spacing w:after="0"/>
        <w:ind w:left="0"/>
        <w:jc w:val="both"/>
      </w:pPr>
      <w:r>
        <w:rPr>
          <w:rFonts w:ascii="Times New Roman"/>
          <w:b w:val="false"/>
          <w:i w:val="false"/>
          <w:color w:val="000000"/>
          <w:sz w:val="28"/>
        </w:rPr>
        <w:t>
3. Мал шаруашылығындағы құрылыстардың және имараттардың қолда бары туралы ақпаратты көрсетіңіз</w:t>
      </w:r>
      <w:r>
        <w:br/>
      </w:r>
      <w:r>
        <w:rPr>
          <w:rFonts w:ascii="Times New Roman"/>
          <w:b w:val="false"/>
          <w:i w:val="false"/>
          <w:color w:val="000000"/>
          <w:sz w:val="28"/>
        </w:rPr>
        <w:t>
Укажите информацию о наличии построек и сооружений в животноводстве</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4"/>
        <w:gridCol w:w="1420"/>
        <w:gridCol w:w="916"/>
        <w:gridCol w:w="916"/>
        <w:gridCol w:w="1054"/>
        <w:gridCol w:w="1054"/>
        <w:gridCol w:w="916"/>
        <w:gridCol w:w="1179"/>
        <w:gridCol w:w="1055"/>
        <w:gridCol w:w="916"/>
      </w:tblGrid>
      <w:tr>
        <w:trPr>
          <w:trHeight w:val="30" w:hRule="atLeast"/>
        </w:trPr>
        <w:tc>
          <w:tcPr>
            <w:tcW w:w="4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АШҚИА анықтамалығы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СПССХ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Құрылыстар-барлығы</w:t>
            </w:r>
            <w:r>
              <w:br/>
            </w:r>
            <w:r>
              <w:rPr>
                <w:rFonts w:ascii="Times New Roman"/>
                <w:b w:val="false"/>
                <w:i w:val="false"/>
                <w:color w:val="000000"/>
                <w:sz w:val="20"/>
              </w:rPr>
              <w:t>
</w:t>
            </w:r>
            <w:r>
              <w:rPr>
                <w:rFonts w:ascii="Times New Roman"/>
                <w:b w:val="false"/>
                <w:i w:val="false"/>
                <w:color w:val="000000"/>
                <w:sz w:val="20"/>
              </w:rPr>
              <w:t>Постройки-всего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күрделілер</w:t>
            </w:r>
            <w:r>
              <w:br/>
            </w:r>
            <w:r>
              <w:rPr>
                <w:rFonts w:ascii="Times New Roman"/>
                <w:b w:val="false"/>
                <w:i w:val="false"/>
                <w:color w:val="000000"/>
                <w:sz w:val="20"/>
              </w:rPr>
              <w:t>
</w:t>
            </w:r>
            <w:r>
              <w:rPr>
                <w:rFonts w:ascii="Times New Roman"/>
                <w:b w:val="false"/>
                <w:i w:val="false"/>
                <w:color w:val="000000"/>
                <w:sz w:val="20"/>
              </w:rPr>
              <w:t>В том числе капитальные</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мал тұратын орын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мал тұратын орын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ұстауға арналған қоралар</w:t>
            </w:r>
            <w:r>
              <w:br/>
            </w:r>
            <w:r>
              <w:rPr>
                <w:rFonts w:ascii="Times New Roman"/>
                <w:b w:val="false"/>
                <w:i w:val="false"/>
                <w:color w:val="000000"/>
                <w:sz w:val="20"/>
              </w:rPr>
              <w:t>
</w:t>
            </w:r>
            <w:r>
              <w:rPr>
                <w:rFonts w:ascii="Times New Roman"/>
                <w:b w:val="false"/>
                <w:i w:val="false"/>
                <w:color w:val="000000"/>
                <w:sz w:val="20"/>
              </w:rPr>
              <w:t>Помещение для содержания крупного рогатого скота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ұстауға арналған қоралар</w:t>
            </w:r>
            <w:r>
              <w:br/>
            </w:r>
            <w:r>
              <w:rPr>
                <w:rFonts w:ascii="Times New Roman"/>
                <w:b w:val="false"/>
                <w:i w:val="false"/>
                <w:color w:val="000000"/>
                <w:sz w:val="20"/>
              </w:rPr>
              <w:t>
</w:t>
            </w:r>
            <w:r>
              <w:rPr>
                <w:rFonts w:ascii="Times New Roman"/>
                <w:b w:val="false"/>
                <w:i w:val="false"/>
                <w:color w:val="000000"/>
                <w:sz w:val="20"/>
              </w:rPr>
              <w:t>Помещение для содержания свиней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ұстауға арналған қоралар</w:t>
            </w:r>
            <w:r>
              <w:br/>
            </w:r>
            <w:r>
              <w:rPr>
                <w:rFonts w:ascii="Times New Roman"/>
                <w:b w:val="false"/>
                <w:i w:val="false"/>
                <w:color w:val="000000"/>
                <w:sz w:val="20"/>
              </w:rPr>
              <w:t>
</w:t>
            </w:r>
            <w:r>
              <w:rPr>
                <w:rFonts w:ascii="Times New Roman"/>
                <w:b w:val="false"/>
                <w:i w:val="false"/>
                <w:color w:val="000000"/>
                <w:sz w:val="20"/>
              </w:rPr>
              <w:t>Помещение для содержания овец</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ұстауға арналған қоралар</w:t>
            </w:r>
            <w:r>
              <w:br/>
            </w:r>
            <w:r>
              <w:rPr>
                <w:rFonts w:ascii="Times New Roman"/>
                <w:b w:val="false"/>
                <w:i w:val="false"/>
                <w:color w:val="000000"/>
                <w:sz w:val="20"/>
              </w:rPr>
              <w:t>
</w:t>
            </w:r>
            <w:r>
              <w:rPr>
                <w:rFonts w:ascii="Times New Roman"/>
                <w:b w:val="false"/>
                <w:i w:val="false"/>
                <w:color w:val="000000"/>
                <w:sz w:val="20"/>
              </w:rPr>
              <w:t>Помещение для содержания лошадей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ұстауға арналған қоралар</w:t>
            </w:r>
            <w:r>
              <w:br/>
            </w:r>
            <w:r>
              <w:rPr>
                <w:rFonts w:ascii="Times New Roman"/>
                <w:b w:val="false"/>
                <w:i w:val="false"/>
                <w:color w:val="000000"/>
                <w:sz w:val="20"/>
              </w:rPr>
              <w:t>
</w:t>
            </w:r>
            <w:r>
              <w:rPr>
                <w:rFonts w:ascii="Times New Roman"/>
                <w:b w:val="false"/>
                <w:i w:val="false"/>
                <w:color w:val="000000"/>
                <w:sz w:val="20"/>
              </w:rPr>
              <w:t>Помещение для содержания верблюдов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ұстауға арналған үй-жайлар (құс фабрикаларынан басқа)</w:t>
            </w:r>
            <w:r>
              <w:br/>
            </w:r>
            <w:r>
              <w:rPr>
                <w:rFonts w:ascii="Times New Roman"/>
                <w:b w:val="false"/>
                <w:i w:val="false"/>
                <w:color w:val="000000"/>
                <w:sz w:val="20"/>
              </w:rPr>
              <w:t>
</w:t>
            </w:r>
            <w:r>
              <w:rPr>
                <w:rFonts w:ascii="Times New Roman"/>
                <w:b w:val="false"/>
                <w:i w:val="false"/>
                <w:color w:val="000000"/>
                <w:sz w:val="20"/>
              </w:rPr>
              <w:t>Помещение для содержания птицы (кроме птицефабрик)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w:t>
            </w:r>
            <w:r>
              <w:br/>
            </w:r>
            <w:r>
              <w:rPr>
                <w:rFonts w:ascii="Times New Roman"/>
                <w:b w:val="false"/>
                <w:i w:val="false"/>
                <w:color w:val="000000"/>
                <w:sz w:val="20"/>
              </w:rPr>
              <w:t>
</w:t>
            </w:r>
            <w:r>
              <w:rPr>
                <w:rFonts w:ascii="Times New Roman"/>
                <w:b w:val="false"/>
                <w:i w:val="false"/>
                <w:color w:val="000000"/>
                <w:sz w:val="20"/>
              </w:rPr>
              <w:t>Птицефабрика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бірнеше түрлерін ұстауға арналған қоралар</w:t>
            </w:r>
            <w:r>
              <w:br/>
            </w:r>
            <w:r>
              <w:rPr>
                <w:rFonts w:ascii="Times New Roman"/>
                <w:b w:val="false"/>
                <w:i w:val="false"/>
                <w:color w:val="000000"/>
                <w:sz w:val="20"/>
              </w:rPr>
              <w:t>
</w:t>
            </w:r>
            <w:r>
              <w:rPr>
                <w:rFonts w:ascii="Times New Roman"/>
                <w:b w:val="false"/>
                <w:i w:val="false"/>
                <w:color w:val="000000"/>
                <w:sz w:val="20"/>
              </w:rPr>
              <w:t>Помещения для содержания нескольких видов скота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мал түрлерін ұстауға арналған қоралар</w:t>
            </w:r>
            <w:r>
              <w:br/>
            </w:r>
            <w:r>
              <w:rPr>
                <w:rFonts w:ascii="Times New Roman"/>
                <w:b w:val="false"/>
                <w:i w:val="false"/>
                <w:color w:val="000000"/>
                <w:sz w:val="20"/>
              </w:rPr>
              <w:t>
</w:t>
            </w:r>
            <w:r>
              <w:rPr>
                <w:rFonts w:ascii="Times New Roman"/>
                <w:b w:val="false"/>
                <w:i w:val="false"/>
                <w:color w:val="000000"/>
                <w:sz w:val="20"/>
              </w:rPr>
              <w:t>Помещения для содержания прочих видов скота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 w:id="201"/>
    <w:p>
      <w:pPr>
        <w:spacing w:after="0"/>
        <w:ind w:left="0"/>
        <w:jc w:val="both"/>
      </w:pPr>
      <w:r>
        <w:rPr>
          <w:rFonts w:ascii="Times New Roman"/>
          <w:b w:val="false"/>
          <w:i w:val="false"/>
          <w:color w:val="000000"/>
          <w:sz w:val="28"/>
        </w:rPr>
        <w:t>
4. Ауыл шаруашылығы техникасын жөндеу шеберханаларының, техникалық қызмет көрсету пункттерінің қолда бары туралы ақпаратты көрсетіңіз</w:t>
      </w:r>
      <w:r>
        <w:br/>
      </w:r>
      <w:r>
        <w:rPr>
          <w:rFonts w:ascii="Times New Roman"/>
          <w:b w:val="false"/>
          <w:i w:val="false"/>
          <w:color w:val="000000"/>
          <w:sz w:val="28"/>
        </w:rPr>
        <w:t xml:space="preserve">
Укажите информацию о наличии ремонтных мастерских, пунктов технического обслуживания сельхозтехники </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2"/>
        <w:gridCol w:w="1675"/>
        <w:gridCol w:w="1309"/>
        <w:gridCol w:w="1574"/>
        <w:gridCol w:w="1449"/>
        <w:gridCol w:w="1323"/>
        <w:gridCol w:w="1574"/>
        <w:gridCol w:w="1184"/>
      </w:tblGrid>
      <w:tr>
        <w:trPr>
          <w:trHeight w:val="30" w:hRule="atLeast"/>
        </w:trPr>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АШҚИА анықтамадығы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СПССХ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күрделілер</w:t>
            </w:r>
            <w:r>
              <w:br/>
            </w:r>
            <w:r>
              <w:rPr>
                <w:rFonts w:ascii="Times New Roman"/>
                <w:b w:val="false"/>
                <w:i w:val="false"/>
                <w:color w:val="000000"/>
                <w:sz w:val="20"/>
              </w:rPr>
              <w:t>
</w:t>
            </w:r>
            <w:r>
              <w:rPr>
                <w:rFonts w:ascii="Times New Roman"/>
                <w:b w:val="false"/>
                <w:i w:val="false"/>
                <w:color w:val="000000"/>
                <w:sz w:val="20"/>
              </w:rPr>
              <w:t>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шеберханалары</w:t>
            </w:r>
            <w:r>
              <w:br/>
            </w:r>
            <w:r>
              <w:rPr>
                <w:rFonts w:ascii="Times New Roman"/>
                <w:b w:val="false"/>
                <w:i w:val="false"/>
                <w:color w:val="000000"/>
                <w:sz w:val="20"/>
              </w:rPr>
              <w:t>
</w:t>
            </w:r>
            <w:r>
              <w:rPr>
                <w:rFonts w:ascii="Times New Roman"/>
                <w:b w:val="false"/>
                <w:i w:val="false"/>
                <w:color w:val="000000"/>
                <w:sz w:val="20"/>
              </w:rPr>
              <w:t>Ремонтные мастерские</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көрсететін тұрақты пункттер</w:t>
            </w:r>
            <w:r>
              <w:br/>
            </w:r>
            <w:r>
              <w:rPr>
                <w:rFonts w:ascii="Times New Roman"/>
                <w:b w:val="false"/>
                <w:i w:val="false"/>
                <w:color w:val="000000"/>
                <w:sz w:val="20"/>
              </w:rPr>
              <w:t>
</w:t>
            </w:r>
            <w:r>
              <w:rPr>
                <w:rFonts w:ascii="Times New Roman"/>
                <w:b w:val="false"/>
                <w:i w:val="false"/>
                <w:color w:val="000000"/>
                <w:sz w:val="20"/>
              </w:rPr>
              <w:t>Стационарные пункты техобслуживания</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                           Қолы</w:t>
      </w:r>
      <w:r>
        <w:br/>
      </w:r>
      <w:r>
        <w:rPr>
          <w:rFonts w:ascii="Times New Roman"/>
          <w:b w:val="false"/>
          <w:i w:val="false"/>
          <w:color w:val="000000"/>
          <w:sz w:val="28"/>
        </w:rPr>
        <w:t>
Руководитель ___________________________ 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 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540" w:id="20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29-қосымша   </w:t>
      </w:r>
    </w:p>
    <w:bookmarkEnd w:id="202"/>
    <w:bookmarkStart w:name="z541" w:id="203"/>
    <w:p>
      <w:pPr>
        <w:spacing w:after="0"/>
        <w:ind w:left="0"/>
        <w:jc w:val="left"/>
      </w:pPr>
      <w:r>
        <w:rPr>
          <w:rFonts w:ascii="Times New Roman"/>
          <w:b/>
          <w:i w:val="false"/>
          <w:color w:val="000000"/>
        </w:rPr>
        <w:t xml:space="preserve"> 
«Ауыл шаруашылығы кәсіпорындарындағы</w:t>
      </w:r>
      <w:r>
        <w:br/>
      </w:r>
      <w:r>
        <w:rPr>
          <w:rFonts w:ascii="Times New Roman"/>
          <w:b/>
          <w:i w:val="false"/>
          <w:color w:val="000000"/>
        </w:rPr>
        <w:t>
құрылыстар мен имараттардың қолда бары»</w:t>
      </w:r>
      <w:r>
        <w:br/>
      </w:r>
      <w:r>
        <w:rPr>
          <w:rFonts w:ascii="Times New Roman"/>
          <w:b/>
          <w:i w:val="false"/>
          <w:color w:val="000000"/>
        </w:rPr>
        <w:t>
(коды 1591112, индексі 49-аш, кезеңділігі жылдық)</w:t>
      </w:r>
      <w:r>
        <w:br/>
      </w:r>
      <w:r>
        <w:rPr>
          <w:rFonts w:ascii="Times New Roman"/>
          <w:b/>
          <w:i w:val="false"/>
          <w:color w:val="000000"/>
        </w:rPr>
        <w:t>
жалпымемлекеттік статистикалық байқауының</w:t>
      </w:r>
      <w:r>
        <w:br/>
      </w:r>
      <w:r>
        <w:rPr>
          <w:rFonts w:ascii="Times New Roman"/>
          <w:b/>
          <w:i w:val="false"/>
          <w:color w:val="000000"/>
        </w:rPr>
        <w:t>
статистикалық нысанын толтыру жөніндегі нұсқаулық</w:t>
      </w:r>
    </w:p>
    <w:bookmarkEnd w:id="203"/>
    <w:bookmarkStart w:name="z542" w:id="204"/>
    <w:p>
      <w:pPr>
        <w:spacing w:after="0"/>
        <w:ind w:left="0"/>
        <w:jc w:val="both"/>
      </w:pPr>
      <w:r>
        <w:rPr>
          <w:rFonts w:ascii="Times New Roman"/>
          <w:b w:val="false"/>
          <w:i w:val="false"/>
          <w:color w:val="000000"/>
          <w:sz w:val="28"/>
        </w:rPr>
        <w:t>
      1. Осы «Ауыл шаруашылығы кәсіпорындарындағы құрылыстар мен имараттардың қолда бары» (коды 1591112, индексі 49-аш,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«Ауыл шаруашылығы кәсіпорындарындағы құрылыстар мен имараттардың қолда бары» (коды 1591112, индексі 49-аш, кезеңділігі жылдық) жалпымемлекеттік статистикалық байқауының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имарат – табиғи немесе жасанды кеңiстiктік шекаралары бар және өндiрiстiк үдерістерді орындауға, материалдық құндылықтарды орналастыру және сақтау немесе адамдарды, жүктердi уақытша орналастыруға (жылжытуға), сондай-ақ жабдықтарды немесе коммуникацияларды орналастыруға (төсеуге, жүргiзуге) арналған жасанды дайындалған көлемдік, жазықтықты немесе сызықтық (жер үстi, су бетi және (немесе) жерасты, суасты) нысан;</w:t>
      </w:r>
      <w:r>
        <w:br/>
      </w:r>
      <w:r>
        <w:rPr>
          <w:rFonts w:ascii="Times New Roman"/>
          <w:b w:val="false"/>
          <w:i w:val="false"/>
          <w:color w:val="000000"/>
          <w:sz w:val="28"/>
        </w:rPr>
        <w:t>
</w:t>
      </w:r>
      <w:r>
        <w:rPr>
          <w:rFonts w:ascii="Times New Roman"/>
          <w:b w:val="false"/>
          <w:i w:val="false"/>
          <w:color w:val="000000"/>
          <w:sz w:val="28"/>
        </w:rPr>
        <w:t xml:space="preserve">
      2) астық пен тұқымдарды сақтау қоймалары – астық сақтауға арналған ғимараттар немесе имараттар; </w:t>
      </w:r>
      <w:r>
        <w:br/>
      </w:r>
      <w:r>
        <w:rPr>
          <w:rFonts w:ascii="Times New Roman"/>
          <w:b w:val="false"/>
          <w:i w:val="false"/>
          <w:color w:val="000000"/>
          <w:sz w:val="28"/>
        </w:rPr>
        <w:t>
</w:t>
      </w:r>
      <w:r>
        <w:rPr>
          <w:rFonts w:ascii="Times New Roman"/>
          <w:b w:val="false"/>
          <w:i w:val="false"/>
          <w:color w:val="000000"/>
          <w:sz w:val="28"/>
        </w:rPr>
        <w:t>
      3) көкөністер мен картопты сақтауға арналған орындар – картопты, тамыржемістілерді, қырыққабатты және пиязды сақтауға арналған ғимараттар немесе имараттар;</w:t>
      </w:r>
      <w:r>
        <w:br/>
      </w:r>
      <w:r>
        <w:rPr>
          <w:rFonts w:ascii="Times New Roman"/>
          <w:b w:val="false"/>
          <w:i w:val="false"/>
          <w:color w:val="000000"/>
          <w:sz w:val="28"/>
        </w:rPr>
        <w:t>
</w:t>
      </w:r>
      <w:r>
        <w:rPr>
          <w:rFonts w:ascii="Times New Roman"/>
          <w:b w:val="false"/>
          <w:i w:val="false"/>
          <w:color w:val="000000"/>
          <w:sz w:val="28"/>
        </w:rPr>
        <w:t>
      4) механикаландырылған сақтайтын орындар мен қоймалар – тиеу-түсіру жұмыстары үшін механикаландыру құралдарымен жабдықталған сақтайтын орындар мен қоймалар;</w:t>
      </w:r>
      <w:r>
        <w:br/>
      </w:r>
      <w:r>
        <w:rPr>
          <w:rFonts w:ascii="Times New Roman"/>
          <w:b w:val="false"/>
          <w:i w:val="false"/>
          <w:color w:val="000000"/>
          <w:sz w:val="28"/>
        </w:rPr>
        <w:t>
</w:t>
      </w:r>
      <w:r>
        <w:rPr>
          <w:rFonts w:ascii="Times New Roman"/>
          <w:b w:val="false"/>
          <w:i w:val="false"/>
          <w:color w:val="000000"/>
          <w:sz w:val="28"/>
        </w:rPr>
        <w:t xml:space="preserve">
      5) ауыл шаруашылығы жануарлары мен құстарын ұстауға арналған қора-жайлар – ауыл шаруашылығы жануарлары мен құстарын ұстауға арналған тұрғын емес құрылыстар мен имараттар; </w:t>
      </w:r>
      <w:r>
        <w:br/>
      </w:r>
      <w:r>
        <w:rPr>
          <w:rFonts w:ascii="Times New Roman"/>
          <w:b w:val="false"/>
          <w:i w:val="false"/>
          <w:color w:val="000000"/>
          <w:sz w:val="28"/>
        </w:rPr>
        <w:t>
</w:t>
      </w:r>
      <w:r>
        <w:rPr>
          <w:rFonts w:ascii="Times New Roman"/>
          <w:b w:val="false"/>
          <w:i w:val="false"/>
          <w:color w:val="000000"/>
          <w:sz w:val="28"/>
        </w:rPr>
        <w:t>
      6) сыйымдылық – бұл қора-жайлардағы мал мен құстардың тұратын орындарының саны;</w:t>
      </w:r>
      <w:r>
        <w:br/>
      </w:r>
      <w:r>
        <w:rPr>
          <w:rFonts w:ascii="Times New Roman"/>
          <w:b w:val="false"/>
          <w:i w:val="false"/>
          <w:color w:val="000000"/>
          <w:sz w:val="28"/>
        </w:rPr>
        <w:t>
</w:t>
      </w:r>
      <w:r>
        <w:rPr>
          <w:rFonts w:ascii="Times New Roman"/>
          <w:b w:val="false"/>
          <w:i w:val="false"/>
          <w:color w:val="000000"/>
          <w:sz w:val="28"/>
        </w:rPr>
        <w:t>
      7) күрделі қора-жайлар – температуралық режимді ұстап тұруға арналған арнайы жабдығы бар, қабырғасы кірпіштен темір бетоннан, тастан көтерілген, едені бетоннан немесе цементтен құйылған құрылыстар мен имараттар;</w:t>
      </w:r>
      <w:r>
        <w:br/>
      </w:r>
      <w:r>
        <w:rPr>
          <w:rFonts w:ascii="Times New Roman"/>
          <w:b w:val="false"/>
          <w:i w:val="false"/>
          <w:color w:val="000000"/>
          <w:sz w:val="28"/>
        </w:rPr>
        <w:t>
</w:t>
      </w:r>
      <w:r>
        <w:rPr>
          <w:rFonts w:ascii="Times New Roman"/>
          <w:b w:val="false"/>
          <w:i w:val="false"/>
          <w:color w:val="000000"/>
          <w:sz w:val="28"/>
        </w:rPr>
        <w:t>
      8) мал және құс шаруашылығына арналған күрделі қора-жайлар – типтік немесе жеке жобалар бойынша салынған, сондай-ақ, технологиялық жобалау нормаларын сақтай отырып басқа мақсаттағы күрделі құрылыстардан жабдықталған қора-жайлар;</w:t>
      </w:r>
      <w:r>
        <w:br/>
      </w:r>
      <w:r>
        <w:rPr>
          <w:rFonts w:ascii="Times New Roman"/>
          <w:b w:val="false"/>
          <w:i w:val="false"/>
          <w:color w:val="000000"/>
          <w:sz w:val="28"/>
        </w:rPr>
        <w:t>
</w:t>
      </w:r>
      <w:r>
        <w:rPr>
          <w:rFonts w:ascii="Times New Roman"/>
          <w:b w:val="false"/>
          <w:i w:val="false"/>
          <w:color w:val="000000"/>
          <w:sz w:val="28"/>
        </w:rPr>
        <w:t>
      9) уақытша және бейімделген қора-жайлар (құрылыстар) – осал материалдардан (балшықтан, кесектен, балшықтан тоқылған және т.с.с.) салынған, сондай-ақ басқа мақсаттағы қора-жайлардан бейімделіп қайта жабдықталған қора-жайлар (құрылыстар).</w:t>
      </w:r>
      <w:r>
        <w:br/>
      </w:r>
      <w:r>
        <w:rPr>
          <w:rFonts w:ascii="Times New Roman"/>
          <w:b w:val="false"/>
          <w:i w:val="false"/>
          <w:color w:val="000000"/>
          <w:sz w:val="28"/>
        </w:rPr>
        <w:t>
</w:t>
      </w:r>
      <w:r>
        <w:rPr>
          <w:rFonts w:ascii="Times New Roman"/>
          <w:b w:val="false"/>
          <w:i w:val="false"/>
          <w:color w:val="000000"/>
          <w:sz w:val="28"/>
        </w:rPr>
        <w:t xml:space="preserve">
      3. Егер ауыл шаруашылығы құрылыстары мен имараттары бірнеше ауданның және (немесе) облыстың аумағында орналасса, заңды тұлғалар әрбір аумақ бойынша ақпаратты жеке бланкілерде бөліп көрсете отырып, статистикалық нысанды тапсырады, яғни деректер ауыл шаруашылығы құрылыстары мен имараттарының орналасқан жері бойынша көрсетіледі. </w:t>
      </w:r>
      <w:r>
        <w:br/>
      </w:r>
      <w:r>
        <w:rPr>
          <w:rFonts w:ascii="Times New Roman"/>
          <w:b w:val="false"/>
          <w:i w:val="false"/>
          <w:color w:val="000000"/>
          <w:sz w:val="28"/>
        </w:rPr>
        <w:t>
      Егер заңды тұлға құрылымдық бөлімшелерге статистикалық нысанды тапсыру бойынша өкілеттік берген жағдайда, онда ол өзінің тұрғылықты орны бойынша статистика органдарына есепті ұсынады.</w:t>
      </w:r>
      <w:r>
        <w:br/>
      </w:r>
      <w:r>
        <w:rPr>
          <w:rFonts w:ascii="Times New Roman"/>
          <w:b w:val="false"/>
          <w:i w:val="false"/>
          <w:color w:val="000000"/>
          <w:sz w:val="28"/>
        </w:rPr>
        <w:t>
      Ауыл шаруашылығы құрылыстары мен имараттары орналасқан аумақтың кодын Әкімшілік-аумақтық объектілер жіктеуішіне сәйкес статистика органының қызметкері көрсетеді.</w:t>
      </w:r>
      <w:r>
        <w:br/>
      </w:r>
      <w:r>
        <w:rPr>
          <w:rFonts w:ascii="Times New Roman"/>
          <w:b w:val="false"/>
          <w:i w:val="false"/>
          <w:color w:val="000000"/>
          <w:sz w:val="28"/>
        </w:rPr>
        <w:t>
</w:t>
      </w:r>
      <w:r>
        <w:rPr>
          <w:rFonts w:ascii="Times New Roman"/>
          <w:b w:val="false"/>
          <w:i w:val="false"/>
          <w:color w:val="000000"/>
          <w:sz w:val="28"/>
        </w:rPr>
        <w:t>
      4. 2-бөлімнің 1-бағанында есепті жылдың 1 қаңтарындағы сақтайтын орындар мен жылыжай комбинаттарының, 5-бағанда соның ішінде күрделілерінің саны көрсетіледі.</w:t>
      </w:r>
      <w:r>
        <w:br/>
      </w:r>
      <w:r>
        <w:rPr>
          <w:rFonts w:ascii="Times New Roman"/>
          <w:b w:val="false"/>
          <w:i w:val="false"/>
          <w:color w:val="000000"/>
          <w:sz w:val="28"/>
        </w:rPr>
        <w:t xml:space="preserve">
      2-бағанда – сақтайтын орындардың, қоймалардың және өзге де құрылыстардың жалпы ауданы, 6-бағанда соның ішінде күрделілерінің ауданы шаршы метрмен көрсетіледі. </w:t>
      </w:r>
      <w:r>
        <w:br/>
      </w:r>
      <w:r>
        <w:rPr>
          <w:rFonts w:ascii="Times New Roman"/>
          <w:b w:val="false"/>
          <w:i w:val="false"/>
          <w:color w:val="000000"/>
          <w:sz w:val="28"/>
        </w:rPr>
        <w:t>
      3-бағанда есепті құрастырған кезде кәсіпорын теңгерімінде тұрған объектілердің жұмыс істеп тұрғандарымен қатар бұзылуы, жөнделуі, қайта құрылуы немесе жаңғыртылуы салдарынан жұмыс істемей тұрған уақытша және бейімделген құрылыстардың, соның ішінде 7-бағанда күрделілерінің сыйымдылығы көрсетіледі.</w:t>
      </w:r>
      <w:r>
        <w:br/>
      </w:r>
      <w:r>
        <w:rPr>
          <w:rFonts w:ascii="Times New Roman"/>
          <w:b w:val="false"/>
          <w:i w:val="false"/>
          <w:color w:val="000000"/>
          <w:sz w:val="28"/>
        </w:rPr>
        <w:t xml:space="preserve">
      4-бағанда амортизациялық аударымдары шегерілген құрылыстар мен имараттардың теңгерімдік құн бойынша, 8-бағанда соның ішінде күрделілерінің құны көрсетіледі. </w:t>
      </w:r>
      <w:r>
        <w:br/>
      </w:r>
      <w:r>
        <w:rPr>
          <w:rFonts w:ascii="Times New Roman"/>
          <w:b w:val="false"/>
          <w:i w:val="false"/>
          <w:color w:val="000000"/>
          <w:sz w:val="28"/>
        </w:rPr>
        <w:t>
      Бұл бөлімде механикаландырылған және механикаландырылмаған сақтайтын орындар мен қоймалар бойынша деректер келтіріледі.</w:t>
      </w:r>
      <w:r>
        <w:br/>
      </w:r>
      <w:r>
        <w:rPr>
          <w:rFonts w:ascii="Times New Roman"/>
          <w:b w:val="false"/>
          <w:i w:val="false"/>
          <w:color w:val="000000"/>
          <w:sz w:val="28"/>
        </w:rPr>
        <w:t>
      1.01-код бойынша астық және астықты өңдеуден алынған өнімдерді, мал жемін қоса алғанда сақтайтын орындар мен қоймалардың қолда бары көрсетіледі.</w:t>
      </w:r>
      <w:r>
        <w:br/>
      </w:r>
      <w:r>
        <w:rPr>
          <w:rFonts w:ascii="Times New Roman"/>
          <w:b w:val="false"/>
          <w:i w:val="false"/>
          <w:color w:val="000000"/>
          <w:sz w:val="28"/>
        </w:rPr>
        <w:t>
      Оларға азықтық және жемдік астықты сақтауға арналған қоймаларды, тұқым сақтау қоймаларын, еденүсті, қамба және басқа типті құрылыстарды, стационарлы жүгері сақтау қоймаларын және басқа да астық сақтауға арналған күрделі типті қора-жайларды қоса астық қоймалары жатады;</w:t>
      </w:r>
      <w:r>
        <w:br/>
      </w:r>
      <w:r>
        <w:rPr>
          <w:rFonts w:ascii="Times New Roman"/>
          <w:b w:val="false"/>
          <w:i w:val="false"/>
          <w:color w:val="000000"/>
          <w:sz w:val="28"/>
        </w:rPr>
        <w:t>
      1.02-код бойынша тұқымға, мал азығына, азық-түлік мақсаттарға және қыс пен көктем кезінде өткізуге арналған көкөністер мен картоп сақтайтын қоймалар жөніндегі мәліметтер көрсетіледі.</w:t>
      </w:r>
      <w:r>
        <w:br/>
      </w:r>
      <w:r>
        <w:rPr>
          <w:rFonts w:ascii="Times New Roman"/>
          <w:b w:val="false"/>
          <w:i w:val="false"/>
          <w:color w:val="000000"/>
          <w:sz w:val="28"/>
        </w:rPr>
        <w:t>
      1.02.1-код бойынша көкөніс сақтайтын қоймалар бойынша мәліметтер көрсетіледі.</w:t>
      </w:r>
      <w:r>
        <w:br/>
      </w:r>
      <w:r>
        <w:rPr>
          <w:rFonts w:ascii="Times New Roman"/>
          <w:b w:val="false"/>
          <w:i w:val="false"/>
          <w:color w:val="000000"/>
          <w:sz w:val="28"/>
        </w:rPr>
        <w:t>
      1.02.2-код бойынша картоп сақтайтын қоймалар бойынша мәліметтер көрсетіледі.</w:t>
      </w:r>
      <w:r>
        <w:br/>
      </w:r>
      <w:r>
        <w:rPr>
          <w:rFonts w:ascii="Times New Roman"/>
          <w:b w:val="false"/>
          <w:i w:val="false"/>
          <w:color w:val="000000"/>
          <w:sz w:val="28"/>
        </w:rPr>
        <w:t>
      1.03-код бойынша мал азықтық тамыржемістілерді сақтауға арналған имараттар көрсетіледі.</w:t>
      </w:r>
      <w:r>
        <w:br/>
      </w:r>
      <w:r>
        <w:rPr>
          <w:rFonts w:ascii="Times New Roman"/>
          <w:b w:val="false"/>
          <w:i w:val="false"/>
          <w:color w:val="000000"/>
          <w:sz w:val="28"/>
        </w:rPr>
        <w:t>
      1.04-код бойынша шекілдеуікті және дәнек жемісті дақылдарды, жидектерді, жаңғақ жемістілерді, цитрусты жемістер мен жүзімді сақтауға арналған орындар көрсетіледі.</w:t>
      </w:r>
      <w:r>
        <w:br/>
      </w:r>
      <w:r>
        <w:rPr>
          <w:rFonts w:ascii="Times New Roman"/>
          <w:b w:val="false"/>
          <w:i w:val="false"/>
          <w:color w:val="000000"/>
          <w:sz w:val="28"/>
        </w:rPr>
        <w:t>
      1.04.1-код бойынша шекілдеуікті және дәнек жемісті дақылдарды, жидектерді сақтауға арналған орындар көрсетіледі.</w:t>
      </w:r>
      <w:r>
        <w:br/>
      </w:r>
      <w:r>
        <w:rPr>
          <w:rFonts w:ascii="Times New Roman"/>
          <w:b w:val="false"/>
          <w:i w:val="false"/>
          <w:color w:val="000000"/>
          <w:sz w:val="28"/>
        </w:rPr>
        <w:t>
      1.07-код бойынша минералдық тыңайтқыштар мен улы химикаттар сақтауға арналған қоймалар көрсетіледі.</w:t>
      </w:r>
      <w:r>
        <w:br/>
      </w:r>
      <w:r>
        <w:rPr>
          <w:rFonts w:ascii="Times New Roman"/>
          <w:b w:val="false"/>
          <w:i w:val="false"/>
          <w:color w:val="000000"/>
          <w:sz w:val="28"/>
        </w:rPr>
        <w:t>
      1.09-код бойынша көкөністер өсіруге арналған, ал 1.10-код бойынша гүл өсіруге арналған жылыжайлар шаршы метрмен көрсетіледі.</w:t>
      </w:r>
      <w:r>
        <w:br/>
      </w:r>
      <w:r>
        <w:rPr>
          <w:rFonts w:ascii="Times New Roman"/>
          <w:b w:val="false"/>
          <w:i w:val="false"/>
          <w:color w:val="000000"/>
          <w:sz w:val="28"/>
        </w:rPr>
        <w:t xml:space="preserve">
      1.19-код бойынша: </w:t>
      </w:r>
      <w:r>
        <w:br/>
      </w:r>
      <w:r>
        <w:rPr>
          <w:rFonts w:ascii="Times New Roman"/>
          <w:b w:val="false"/>
          <w:i w:val="false"/>
          <w:color w:val="000000"/>
          <w:sz w:val="28"/>
        </w:rPr>
        <w:t>
</w:t>
      </w:r>
      <w:r>
        <w:rPr>
          <w:rFonts w:ascii="Times New Roman"/>
          <w:b w:val="false"/>
          <w:i w:val="false"/>
          <w:color w:val="000000"/>
          <w:sz w:val="28"/>
        </w:rPr>
        <w:t xml:space="preserve">
      1) сүрлем мен пішендемге арналған, сақтауға арналған имараттар көрсетіледі, мұнаралар мен траншеяларды қоса; </w:t>
      </w:r>
      <w:r>
        <w:br/>
      </w:r>
      <w:r>
        <w:rPr>
          <w:rFonts w:ascii="Times New Roman"/>
          <w:b w:val="false"/>
          <w:i w:val="false"/>
          <w:color w:val="000000"/>
          <w:sz w:val="28"/>
        </w:rPr>
        <w:t>
</w:t>
      </w:r>
      <w:r>
        <w:rPr>
          <w:rFonts w:ascii="Times New Roman"/>
          <w:b w:val="false"/>
          <w:i w:val="false"/>
          <w:color w:val="000000"/>
          <w:sz w:val="28"/>
        </w:rPr>
        <w:t>
      2) жерүстілік көң сақтауға арналған орындардың, тазалау имараттарындағы көңді сақтауға арналған жартылай тереңдетілген сыйымдылықтар және көңнің физикалық жағайына (сұйық, жартылай сұйық, қатты) байланыссыз басқа көң сақтайтын орындардың барлық типтері.</w:t>
      </w:r>
      <w:r>
        <w:br/>
      </w:r>
      <w:r>
        <w:rPr>
          <w:rFonts w:ascii="Times New Roman"/>
          <w:b w:val="false"/>
          <w:i w:val="false"/>
          <w:color w:val="000000"/>
          <w:sz w:val="28"/>
        </w:rPr>
        <w:t>
</w:t>
      </w:r>
      <w:r>
        <w:rPr>
          <w:rFonts w:ascii="Times New Roman"/>
          <w:b w:val="false"/>
          <w:i w:val="false"/>
          <w:color w:val="000000"/>
          <w:sz w:val="28"/>
        </w:rPr>
        <w:t xml:space="preserve">
      3) пішендік қоймалар (шөпке арналған қоймалар мен қалқалар) және басқа қора-жайлар (ұнды сақтауға, астықты кептіруге арналған) көрсетіледі. </w:t>
      </w:r>
      <w:r>
        <w:br/>
      </w:r>
      <w:r>
        <w:rPr>
          <w:rFonts w:ascii="Times New Roman"/>
          <w:b w:val="false"/>
          <w:i w:val="false"/>
          <w:color w:val="000000"/>
          <w:sz w:val="28"/>
        </w:rPr>
        <w:t>
</w:t>
      </w:r>
      <w:r>
        <w:rPr>
          <w:rFonts w:ascii="Times New Roman"/>
          <w:b w:val="false"/>
          <w:i w:val="false"/>
          <w:color w:val="000000"/>
          <w:sz w:val="28"/>
        </w:rPr>
        <w:t>
      5. 3-бөлімде төлдеу бөлімшелеріндегі, жыл бойы жұмыс істейтін бордақылау алаңдарындағы мал орнын қоса алғанда, мал шаруашылығы құрылыстары, жазғы жайлаулар мен шалғайдағы жайылымдардағы қора-жайлар жанындағы мал жаю алаңдарынан басқа күрделі, уақытша және арнайы жабдықталған қора-жайлар көрсетіледі.</w:t>
      </w:r>
      <w:r>
        <w:br/>
      </w:r>
      <w:r>
        <w:rPr>
          <w:rFonts w:ascii="Times New Roman"/>
          <w:b w:val="false"/>
          <w:i w:val="false"/>
          <w:color w:val="000000"/>
          <w:sz w:val="28"/>
        </w:rPr>
        <w:t>
      3-бөлімнің 1-бағанында шаруашылық теңгерімінде тұрған малды ұстауға арналған жекелеген қора-жайлар саны, 5-бағанда соның ішінде күрделілерінің саны туралы деректер.</w:t>
      </w:r>
      <w:r>
        <w:br/>
      </w:r>
      <w:r>
        <w:rPr>
          <w:rFonts w:ascii="Times New Roman"/>
          <w:b w:val="false"/>
          <w:i w:val="false"/>
          <w:color w:val="000000"/>
          <w:sz w:val="28"/>
        </w:rPr>
        <w:t xml:space="preserve">
      2-бағанда олардың, 6-бағанда соның ішінде күрделілерінің шаршы метрмен жалпы аудандары көрсетіледі. </w:t>
      </w:r>
      <w:r>
        <w:br/>
      </w:r>
      <w:r>
        <w:rPr>
          <w:rFonts w:ascii="Times New Roman"/>
          <w:b w:val="false"/>
          <w:i w:val="false"/>
          <w:color w:val="000000"/>
          <w:sz w:val="28"/>
        </w:rPr>
        <w:t xml:space="preserve">
      3-бағанда мал (құс) басы орындарының, 7-баған бойынша соның ішінде күрделілерінің жалпы сыйымдылығы көрсетіледі. </w:t>
      </w:r>
      <w:r>
        <w:br/>
      </w:r>
      <w:r>
        <w:rPr>
          <w:rFonts w:ascii="Times New Roman"/>
          <w:b w:val="false"/>
          <w:i w:val="false"/>
          <w:color w:val="000000"/>
          <w:sz w:val="28"/>
        </w:rPr>
        <w:t xml:space="preserve">
      4-бағанда құрылыстар мен имараттарды күрделі жөндеуге жұмсалған шығындар есепке алынып, амортизациялық аударымдар шегерілген теңгерімдік құны бойынша, 8-бағанда соның ішінде күрделілерінің бағасы көрсетіледі. </w:t>
      </w:r>
      <w:r>
        <w:br/>
      </w:r>
      <w:r>
        <w:rPr>
          <w:rFonts w:ascii="Times New Roman"/>
          <w:b w:val="false"/>
          <w:i w:val="false"/>
          <w:color w:val="000000"/>
          <w:sz w:val="28"/>
        </w:rPr>
        <w:t>
      Қора-жайлардағы мал тұратын орын саны мынадай тәртіппен анықталады: мал шаруашылығы құрылыстары мен имараттарының сыйымдылығы туралы деректер шаруашылық теңгерімінде тұрған төмендегі барлық қора-жайлар бойынша келтіріледі: жыл бойы жұмыс істейтін бордақылау алаңдарындағы мал орнын қоса алғанда, мал шаруашылығы құрылыстары, жазғы жайлаулар мен өндірістік маусымдық сипаттағы шалғайдағы жайылымдардағы қора-жайлар жанындағы мал жаю алаңдарынан басқа күрделі, уақытша және арнайы жабдықталған қора жайлар.</w:t>
      </w:r>
      <w:r>
        <w:br/>
      </w:r>
      <w:r>
        <w:rPr>
          <w:rFonts w:ascii="Times New Roman"/>
          <w:b w:val="false"/>
          <w:i w:val="false"/>
          <w:color w:val="000000"/>
          <w:sz w:val="28"/>
        </w:rPr>
        <w:t>
      Мал мен құсты ұстауға арналған қора-жайлар есепте 3-бөлімнің жолдары бойынша түгендеу карточкаларында көрсетілген олардың атауларына сәйкес көрсетіледі.</w:t>
      </w:r>
      <w:r>
        <w:br/>
      </w:r>
      <w:r>
        <w:rPr>
          <w:rFonts w:ascii="Times New Roman"/>
          <w:b w:val="false"/>
          <w:i w:val="false"/>
          <w:color w:val="000000"/>
          <w:sz w:val="28"/>
        </w:rPr>
        <w:t>
      Мал тұратын орындардың санын осыған ұқсас анықтау механикаландыру құралдарымен жабдықталған және жабдықталмаған барлық уақытша бейімделген мал ұстайтын қора-жайлар бойынша жүргізілуі тиіс.</w:t>
      </w:r>
      <w:r>
        <w:br/>
      </w:r>
      <w:r>
        <w:rPr>
          <w:rFonts w:ascii="Times New Roman"/>
          <w:b w:val="false"/>
          <w:i w:val="false"/>
          <w:color w:val="000000"/>
          <w:sz w:val="28"/>
        </w:rPr>
        <w:t>
      Қора-жайларды қайта жабдықтаған кезде (өндірістік мақсатының өзгеруі) түгендеу карточкаларында олардың атауы өзгеруі керек. Есепте қайта жабдықталған қора-жайлар олардың жаңа өндірістік мақсатына сәйкес келетін жолдар бойынша көрсетіледі.</w:t>
      </w:r>
      <w:r>
        <w:br/>
      </w:r>
      <w:r>
        <w:rPr>
          <w:rFonts w:ascii="Times New Roman"/>
          <w:b w:val="false"/>
          <w:i w:val="false"/>
          <w:color w:val="000000"/>
          <w:sz w:val="28"/>
        </w:rPr>
        <w:t>
      Егер шаруашылықта есепті жылы мегежіндерді ұстауға арналған қора-жайлар сиыр қора болып, қайта жабдықталды делік, онда бұл объектіні есепке алудың түгендеу карточкасына тиісті өзгертулер енгізілуі тиіс, яғни қора-жай теңгерімде мегежіндерге арналған қора емес, сиыр қора деп есептеледі.</w:t>
      </w:r>
      <w:r>
        <w:br/>
      </w:r>
      <w:r>
        <w:rPr>
          <w:rFonts w:ascii="Times New Roman"/>
          <w:b w:val="false"/>
          <w:i w:val="false"/>
          <w:color w:val="000000"/>
          <w:sz w:val="28"/>
        </w:rPr>
        <w:t>
      Құс фабрикалары бойынша құс орнының саны жобалау құжаттамасы бойынша келтіріледі. Мұнда қуаты жолдарда көрсетілген мөлшерлерге сәйкес келетін мал шаруашылығы кешендері мен жыл бойы жұмыс істейтін бордақылау алаңдары бойынша деректер ғана көрсетіледі.</w:t>
      </w:r>
      <w:r>
        <w:br/>
      </w:r>
      <w:r>
        <w:rPr>
          <w:rFonts w:ascii="Times New Roman"/>
          <w:b w:val="false"/>
          <w:i w:val="false"/>
          <w:color w:val="000000"/>
          <w:sz w:val="28"/>
        </w:rPr>
        <w:t>
      2.19-код бойынша малдың өзге түрін ұстауға арналған құрылыстар көрсетіледі, оларға терісі бағалы аңдарды, бал ара ұясын және малдың өзге түрін ұстауға арналған қора-жайлар кіреді.</w:t>
      </w:r>
      <w:r>
        <w:br/>
      </w:r>
      <w:r>
        <w:rPr>
          <w:rFonts w:ascii="Times New Roman"/>
          <w:b w:val="false"/>
          <w:i w:val="false"/>
          <w:color w:val="000000"/>
          <w:sz w:val="28"/>
        </w:rPr>
        <w:t>
</w:t>
      </w:r>
      <w:r>
        <w:rPr>
          <w:rFonts w:ascii="Times New Roman"/>
          <w:b w:val="false"/>
          <w:i w:val="false"/>
          <w:color w:val="000000"/>
          <w:sz w:val="28"/>
        </w:rPr>
        <w:t>
      6. 4-бөлімнің 1-бағанында бухгалтерлік есепте дербес мүкәммалдық объект ретінде тұрған, қайта құрылған объектілерді қоса, типтік және жеке жобалар бойынша салынған, ал 4-баған бойынша күрделі имараттардың саны көрсетіледі.</w:t>
      </w:r>
      <w:r>
        <w:br/>
      </w:r>
      <w:r>
        <w:rPr>
          <w:rFonts w:ascii="Times New Roman"/>
          <w:b w:val="false"/>
          <w:i w:val="false"/>
          <w:color w:val="000000"/>
          <w:sz w:val="28"/>
        </w:rPr>
        <w:t xml:space="preserve">
      2-бағанда ғимараттың, 5-баған бойынша соның ішінде 1 және </w:t>
      </w:r>
      <w:r>
        <w:br/>
      </w:r>
      <w:r>
        <w:rPr>
          <w:rFonts w:ascii="Times New Roman"/>
          <w:b w:val="false"/>
          <w:i w:val="false"/>
          <w:color w:val="000000"/>
          <w:sz w:val="28"/>
        </w:rPr>
        <w:t>
4-бағандарда көрсетілген ғимараттардың пайдалы жиынтық көлемі (жөндеу шеберханалары бойынша – монтаждау залдары мен мамандандырылған учаскелердің алаңы) көрсетіледі.</w:t>
      </w:r>
      <w:r>
        <w:br/>
      </w:r>
      <w:r>
        <w:rPr>
          <w:rFonts w:ascii="Times New Roman"/>
          <w:b w:val="false"/>
          <w:i w:val="false"/>
          <w:color w:val="000000"/>
          <w:sz w:val="28"/>
        </w:rPr>
        <w:t>
      3-бағанда күрделі жөндеуге жұмсалған шығындар есепке алынып, амортизациялық аударымдары шегерілген теңгерімдік құны бойынша ғимараттардың, 6-баған бойынша соның ішінде күрделілерінің құны көрсетіледі.</w:t>
      </w:r>
      <w:r>
        <w:br/>
      </w:r>
      <w:r>
        <w:rPr>
          <w:rFonts w:ascii="Times New Roman"/>
          <w:b w:val="false"/>
          <w:i w:val="false"/>
          <w:color w:val="000000"/>
          <w:sz w:val="28"/>
        </w:rPr>
        <w:t>
</w:t>
      </w:r>
      <w:r>
        <w:rPr>
          <w:rFonts w:ascii="Times New Roman"/>
          <w:b w:val="false"/>
          <w:i w:val="false"/>
          <w:color w:val="000000"/>
          <w:sz w:val="28"/>
        </w:rPr>
        <w:t>
      7. Осы статистикалық нысанды тапсыру қағаз тасығышта және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t>
      </w:r>
      <w:r>
        <w:rPr>
          <w:rFonts w:ascii="Times New Roman"/>
          <w:b w:val="false"/>
          <w:i w:val="false"/>
          <w:color w:val="000000"/>
          <w:sz w:val="28"/>
          <w:u w:val="single"/>
        </w:rPr>
        <w:t>www.stat.gov.kz</w:t>
      </w:r>
      <w:r>
        <w:rPr>
          <w:rFonts w:ascii="Times New Roman"/>
          <w:b w:val="false"/>
          <w:i w:val="false"/>
          <w:color w:val="000000"/>
          <w:sz w:val="28"/>
        </w:rPr>
        <w:t>)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Ескерту: Х – осы айқындама толтырылмайды.</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1) 2-бөлім. «Өсімдік шаруашылығындағы құрылыстардың және имараттардың қолда бары»:</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5-бағанға, әр жол үшін;</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6-бағанға, әр жол үшін;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7-бағанға, әр жол үшін;</w:t>
      </w:r>
      <w:r>
        <w:br/>
      </w: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8-бағанға, әр жол үшін;</w:t>
      </w:r>
      <w:r>
        <w:br/>
      </w:r>
      <w:r>
        <w:rPr>
          <w:rFonts w:ascii="Times New Roman"/>
          <w:b w:val="false"/>
          <w:i w:val="false"/>
          <w:color w:val="000000"/>
          <w:sz w:val="28"/>
        </w:rPr>
        <w:t xml:space="preserve">
      1.01-жолы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1.01.1, 1.01.2, 1.01.3-жолдардың қосындысына; </w:t>
      </w:r>
      <w:r>
        <w:br/>
      </w:r>
      <w:r>
        <w:rPr>
          <w:rFonts w:ascii="Times New Roman"/>
          <w:b w:val="false"/>
          <w:i w:val="false"/>
          <w:color w:val="000000"/>
          <w:sz w:val="28"/>
        </w:rPr>
        <w:t xml:space="preserve">
      1.02-жолы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1.02.1, 1.02.2-жолдардың қосындысына;</w:t>
      </w:r>
      <w:r>
        <w:br/>
      </w:r>
      <w:r>
        <w:rPr>
          <w:rFonts w:ascii="Times New Roman"/>
          <w:b w:val="false"/>
          <w:i w:val="false"/>
          <w:color w:val="000000"/>
          <w:sz w:val="28"/>
        </w:rPr>
        <w:t xml:space="preserve">
      1.04-жолы </w:t>
      </w:r>
      <w:r>
        <w:rPr>
          <w:rFonts w:ascii="Times New Roman"/>
          <w:b w:val="false"/>
          <w:i w:val="false"/>
          <w:color w:val="000000"/>
          <w:sz w:val="28"/>
          <w:u w:val="single"/>
        </w:rPr>
        <w:t>&gt;</w:t>
      </w:r>
      <w:r>
        <w:rPr>
          <w:rFonts w:ascii="Times New Roman"/>
          <w:b w:val="false"/>
          <w:i w:val="false"/>
          <w:color w:val="000000"/>
          <w:sz w:val="28"/>
        </w:rPr>
        <w:t xml:space="preserve"> 1.04.1-жолдан.</w:t>
      </w:r>
      <w:r>
        <w:br/>
      </w:r>
      <w:r>
        <w:rPr>
          <w:rFonts w:ascii="Times New Roman"/>
          <w:b w:val="false"/>
          <w:i w:val="false"/>
          <w:color w:val="000000"/>
          <w:sz w:val="28"/>
        </w:rPr>
        <w:t xml:space="preserve">
      2) 3-бөлім. «Мал шаруашылығындағы құрылыстардың және имараттардың қолда бары»: </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5-бағанға, әр жол үшін;</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6-бағанға, әр жол үшін;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7-бағанға, әр жол үшін;</w:t>
      </w:r>
      <w:r>
        <w:br/>
      </w: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8-бағанға, әр жол үшін.</w:t>
      </w:r>
      <w:r>
        <w:br/>
      </w:r>
      <w:r>
        <w:rPr>
          <w:rFonts w:ascii="Times New Roman"/>
          <w:b w:val="false"/>
          <w:i w:val="false"/>
          <w:color w:val="000000"/>
          <w:sz w:val="28"/>
        </w:rPr>
        <w:t>
      3) 4-бөлім. «Жөндеу шеберханаларының, ауыл шаруашылығы техникасына техникалық қызмет көрсету пункттерінің қолда бары»:</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4-бағанға, әр жол үшін;</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5-бағанға, әр жол үшін;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6-бағанға, әр жол үшін.</w:t>
      </w:r>
    </w:p>
    <w:bookmarkEnd w:id="204"/>
    <w:bookmarkStart w:name="z562" w:id="205"/>
    <w:p>
      <w:pPr>
        <w:spacing w:after="0"/>
        <w:ind w:left="0"/>
        <w:jc w:val="both"/>
      </w:pPr>
      <w:r>
        <w:rPr>
          <w:rFonts w:ascii="Times New Roman"/>
          <w:b w:val="false"/>
          <w:i w:val="false"/>
          <w:color w:val="000000"/>
          <w:sz w:val="28"/>
        </w:rPr>
        <w:t>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2904"/>
        <w:gridCol w:w="2904"/>
        <w:gridCol w:w="1106"/>
        <w:gridCol w:w="2906"/>
      </w:tblGrid>
      <w:tr>
        <w:trPr>
          <w:trHeight w:val="825" w:hRule="atLeast"/>
        </w:trPr>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30-қосымша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30 к приказу Председателя Агентства Республики Казахстан по статистике от 07 августа 2013 года № 176</w:t>
            </w:r>
          </w:p>
        </w:tc>
      </w:tr>
      <w:tr>
        <w:trPr>
          <w:trHeight w:val="6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0171104</w:t>
            </w:r>
            <w:r>
              <w:br/>
            </w:r>
            <w:r>
              <w:rPr>
                <w:rFonts w:ascii="Times New Roman"/>
                <w:b w:val="false"/>
                <w:i w:val="false"/>
                <w:color w:val="000000"/>
                <w:sz w:val="20"/>
              </w:rPr>
              <w:t>
</w:t>
            </w:r>
            <w:r>
              <w:rPr>
                <w:rFonts w:ascii="Times New Roman"/>
                <w:b w:val="false"/>
                <w:i w:val="false"/>
                <w:color w:val="000000"/>
                <w:sz w:val="20"/>
              </w:rPr>
              <w:t>Код статистической формы 0171104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қызметтерін көрсету туралы</w:t>
            </w:r>
          </w:p>
        </w:tc>
      </w:tr>
      <w:tr>
        <w:trPr>
          <w:trHeight w:val="49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8-аш (қызмет көрсету)</w:t>
            </w:r>
            <w:r>
              <w:br/>
            </w:r>
            <w:r>
              <w:rPr>
                <w:rFonts w:ascii="Times New Roman"/>
                <w:b w:val="false"/>
                <w:i w:val="false"/>
                <w:color w:val="000000"/>
                <w:sz w:val="20"/>
              </w:rPr>
              <w:t>
</w:t>
            </w:r>
            <w:r>
              <w:rPr>
                <w:rFonts w:ascii="Times New Roman"/>
                <w:b w:val="false"/>
                <w:i w:val="false"/>
                <w:color w:val="000000"/>
                <w:sz w:val="20"/>
              </w:rPr>
              <w:t>8-сх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 оказании сельскохозяйственных услуг</w:t>
            </w:r>
          </w:p>
        </w:tc>
      </w:tr>
      <w:tr>
        <w:trPr>
          <w:trHeight w:val="15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(мұнда және бұдан әрі - ЭҚТЖС) 01.6 коды бойынша негізгі және қайталама қызмет түрлері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(здесь и далее - ОКЭД) 01.6.</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наурыздың 15.</w:t>
            </w:r>
            <w:r>
              <w:br/>
            </w:r>
            <w:r>
              <w:rPr>
                <w:rFonts w:ascii="Times New Roman"/>
                <w:b w:val="false"/>
                <w:i w:val="false"/>
                <w:color w:val="000000"/>
                <w:sz w:val="20"/>
              </w:rPr>
              <w:t>
</w:t>
            </w:r>
            <w:r>
              <w:rPr>
                <w:rFonts w:ascii="Times New Roman"/>
                <w:b w:val="false"/>
                <w:i w:val="false"/>
                <w:color w:val="000000"/>
                <w:sz w:val="20"/>
              </w:rPr>
              <w:t>Срок представления – 15 марта после отчетного периода.</w:t>
            </w:r>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63" w:id="206"/>
    <w:p>
      <w:pPr>
        <w:spacing w:after="0"/>
        <w:ind w:left="0"/>
        <w:jc w:val="both"/>
      </w:pPr>
      <w:r>
        <w:rPr>
          <w:rFonts w:ascii="Times New Roman"/>
          <w:b w:val="false"/>
          <w:i w:val="false"/>
          <w:color w:val="000000"/>
          <w:sz w:val="28"/>
        </w:rPr>
        <w:t>
 </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4"/>
        <w:gridCol w:w="5556"/>
      </w:tblGrid>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қызметтерін нақты көрсеткен аумақты (облыс, қала, аудан) көрсетіңіз</w:t>
            </w:r>
            <w:r>
              <w:br/>
            </w:r>
            <w:r>
              <w:rPr>
                <w:rFonts w:ascii="Times New Roman"/>
                <w:b w:val="false"/>
                <w:i w:val="false"/>
                <w:color w:val="000000"/>
                <w:sz w:val="20"/>
              </w:rPr>
              <w:t>
Укажите территорию (область, город, район) фактического оказания сельскохозяйственных услуг</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64" w:id="207"/>
    <w:p>
      <w:pPr>
        <w:spacing w:after="0"/>
        <w:ind w:left="0"/>
        <w:jc w:val="both"/>
      </w:pPr>
      <w:r>
        <w:rPr>
          <w:rFonts w:ascii="Times New Roman"/>
          <w:b w:val="false"/>
          <w:i w:val="false"/>
          <w:color w:val="000000"/>
          <w:sz w:val="28"/>
        </w:rPr>
        <w:t>
1.1. Қазақстан Республикасы Статистика агенттігінің интернет ресурсында орналасқан «Әкімшілік-аумақтық объектілер жіктеушіне» сәйкес ауыл шаруашылығы қызметтерін жүзеге асыратын аумақтың коды (статистика органының қызметкері толтырады)</w:t>
      </w:r>
      <w:r>
        <w:br/>
      </w:r>
      <w:r>
        <w:rPr>
          <w:rFonts w:ascii="Times New Roman"/>
          <w:b w:val="false"/>
          <w:i w:val="false"/>
          <w:color w:val="000000"/>
          <w:sz w:val="28"/>
        </w:rPr>
        <w:t>
Код территории, осуществления сельскохозяйственных услуг, согласно «Классификатору административно-территориальных объектов», расположеному на интернет ресурсе Агентства Республики Казахстан по статистике (заполняется работником органа статистики)</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000"/>
        <w:gridCol w:w="1000"/>
        <w:gridCol w:w="1000"/>
        <w:gridCol w:w="1000"/>
        <w:gridCol w:w="1000"/>
        <w:gridCol w:w="1000"/>
        <w:gridCol w:w="1000"/>
        <w:gridCol w:w="1000"/>
        <w:gridCol w:w="1000"/>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5" w:id="208"/>
    <w:p>
      <w:pPr>
        <w:spacing w:after="0"/>
        <w:ind w:left="0"/>
        <w:jc w:val="both"/>
      </w:pPr>
      <w:r>
        <w:rPr>
          <w:rFonts w:ascii="Times New Roman"/>
          <w:b w:val="false"/>
          <w:i w:val="false"/>
          <w:color w:val="000000"/>
          <w:sz w:val="28"/>
        </w:rPr>
        <w:t>
2. Көрсетілген ауыл шаруашылығы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оказанных сельскохозяйственных услуг, тысяч тенге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7"/>
        <w:gridCol w:w="1781"/>
        <w:gridCol w:w="3852"/>
      </w:tblGrid>
      <w:tr>
        <w:trPr>
          <w:trHeight w:val="8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1</w:t>
            </w:r>
            <w:r>
              <w:rPr>
                <w:rFonts w:ascii="Times New Roman"/>
                <w:b w:val="false"/>
                <w:i w:val="false"/>
                <w:color w:val="000000"/>
                <w:sz w:val="20"/>
              </w:rPr>
              <w:t xml:space="preserve"> сәйкес қызмет түрінің атауы</w:t>
            </w:r>
            <w:r>
              <w:br/>
            </w:r>
            <w:r>
              <w:rPr>
                <w:rFonts w:ascii="Times New Roman"/>
                <w:b w:val="false"/>
                <w:i w:val="false"/>
                <w:color w:val="000000"/>
                <w:sz w:val="20"/>
              </w:rPr>
              <w:t>
</w:t>
            </w:r>
            <w:r>
              <w:rPr>
                <w:rFonts w:ascii="Times New Roman"/>
                <w:b w:val="false"/>
                <w:i w:val="false"/>
                <w:color w:val="000000"/>
                <w:sz w:val="20"/>
              </w:rPr>
              <w:t xml:space="preserve">Наименование вида услуги в соответствии с СКПСХ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w:t>
            </w:r>
            <w:r>
              <w:br/>
            </w:r>
            <w:r>
              <w:rPr>
                <w:rFonts w:ascii="Times New Roman"/>
                <w:b w:val="false"/>
                <w:i w:val="false"/>
                <w:color w:val="000000"/>
                <w:sz w:val="20"/>
              </w:rPr>
              <w:t>
</w:t>
            </w:r>
            <w:r>
              <w:rPr>
                <w:rFonts w:ascii="Times New Roman"/>
                <w:b w:val="false"/>
                <w:i w:val="false"/>
                <w:color w:val="000000"/>
                <w:sz w:val="20"/>
              </w:rPr>
              <w:t>Код по СКПСХ</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қызметтердiң көлемi</w:t>
            </w:r>
            <w:r>
              <w:br/>
            </w:r>
            <w:r>
              <w:rPr>
                <w:rFonts w:ascii="Times New Roman"/>
                <w:b w:val="false"/>
                <w:i w:val="false"/>
                <w:color w:val="000000"/>
                <w:sz w:val="20"/>
              </w:rPr>
              <w:t>
</w:t>
            </w:r>
            <w:r>
              <w:rPr>
                <w:rFonts w:ascii="Times New Roman"/>
                <w:b w:val="false"/>
                <w:i w:val="false"/>
                <w:color w:val="000000"/>
                <w:sz w:val="20"/>
              </w:rPr>
              <w:t>Объем оказанных услуг</w:t>
            </w:r>
          </w:p>
        </w:tc>
      </w:tr>
      <w:tr>
        <w:trPr>
          <w:trHeight w:val="10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6" w:id="209"/>
    <w:p>
      <w:pPr>
        <w:spacing w:after="0"/>
        <w:ind w:left="0"/>
        <w:jc w:val="both"/>
      </w:pPr>
      <w:r>
        <w:rPr>
          <w:rFonts w:ascii="Times New Roman"/>
          <w:b w:val="false"/>
          <w:i w:val="false"/>
          <w:color w:val="000000"/>
          <w:sz w:val="28"/>
        </w:rPr>
        <w:t xml:space="preserve">
3. Қызметтің басқа түрлері, мың теңге </w:t>
      </w:r>
      <w:r>
        <w:br/>
      </w:r>
      <w:r>
        <w:rPr>
          <w:rFonts w:ascii="Times New Roman"/>
          <w:b w:val="false"/>
          <w:i w:val="false"/>
          <w:color w:val="000000"/>
          <w:sz w:val="28"/>
        </w:rPr>
        <w:t>
Другие виды деятельности, тысяч тенге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0"/>
        <w:gridCol w:w="2109"/>
        <w:gridCol w:w="4121"/>
      </w:tblGrid>
      <w:tr>
        <w:trPr>
          <w:trHeight w:val="840"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r>
              <w:rPr>
                <w:rFonts w:ascii="Times New Roman"/>
                <w:b w:val="false"/>
                <w:i w:val="false"/>
                <w:color w:val="000000"/>
                <w:vertAlign w:val="superscript"/>
              </w:rPr>
              <w:t>2</w:t>
            </w:r>
            <w:r>
              <w:rPr>
                <w:rFonts w:ascii="Times New Roman"/>
                <w:b w:val="false"/>
                <w:i w:val="false"/>
                <w:color w:val="000000"/>
                <w:sz w:val="20"/>
              </w:rPr>
              <w:t xml:space="preserve"> бойынша код</w:t>
            </w:r>
            <w:r>
              <w:br/>
            </w:r>
            <w:r>
              <w:rPr>
                <w:rFonts w:ascii="Times New Roman"/>
                <w:b w:val="false"/>
                <w:i w:val="false"/>
                <w:color w:val="000000"/>
                <w:sz w:val="20"/>
              </w:rPr>
              <w:t>
</w:t>
            </w:r>
            <w:r>
              <w:rPr>
                <w:rFonts w:ascii="Times New Roman"/>
                <w:b w:val="false"/>
                <w:i w:val="false"/>
                <w:color w:val="000000"/>
                <w:sz w:val="20"/>
              </w:rPr>
              <w:t>Код по ОКЭД</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(тауарларды, қызметтерді) өндіру көлемі</w:t>
            </w:r>
            <w:r>
              <w:br/>
            </w:r>
            <w:r>
              <w:rPr>
                <w:rFonts w:ascii="Times New Roman"/>
                <w:b w:val="false"/>
                <w:i w:val="false"/>
                <w:color w:val="000000"/>
                <w:sz w:val="20"/>
              </w:rPr>
              <w:t>
</w:t>
            </w:r>
            <w:r>
              <w:rPr>
                <w:rFonts w:ascii="Times New Roman"/>
                <w:b w:val="false"/>
                <w:i w:val="false"/>
                <w:color w:val="000000"/>
                <w:sz w:val="20"/>
              </w:rPr>
              <w:t>Объем производства продукции (товаров, услуг)</w:t>
            </w:r>
          </w:p>
        </w:tc>
      </w:tr>
      <w:tr>
        <w:trPr>
          <w:trHeight w:val="180"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бұдан әрі АШӨСЖ – Қазақстан Республикасы Статистика агенттігінің интернет ресурсында орналасқан Ауыл, орман және балық шаруашылығы өнімдерінің (тауарлардың және қызметтердің) статистикалық жіктеуіші (коды статистика органының қызметкерімен толтырады)</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расположенный на интернет ресурсе Агентства Республики Казахстан по статистике (код заполняется работником органа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Қазақстан Республикасы Статистика агенттігінің интернет ресурсында орналасқан ЭҚЖЖ кодын статистика органының қызметкері толтырады</w:t>
      </w:r>
      <w:r>
        <w:br/>
      </w:r>
      <w:r>
        <w:rPr>
          <w:rFonts w:ascii="Times New Roman"/>
          <w:b w:val="false"/>
          <w:i w:val="false"/>
          <w:color w:val="000000"/>
          <w:sz w:val="28"/>
        </w:rPr>
        <w:t>
Код ОКЭД, расположенный на интернет ресурсе Агентства Республики Казахстан по статистике заполняется работником органа статистики</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                           Қолы</w:t>
      </w:r>
      <w:r>
        <w:br/>
      </w:r>
      <w:r>
        <w:rPr>
          <w:rFonts w:ascii="Times New Roman"/>
          <w:b w:val="false"/>
          <w:i w:val="false"/>
          <w:color w:val="000000"/>
          <w:sz w:val="28"/>
        </w:rPr>
        <w:t>
Руководитель ___________________________ 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 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567" w:id="2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31-қосымша   </w:t>
      </w:r>
    </w:p>
    <w:bookmarkEnd w:id="210"/>
    <w:bookmarkStart w:name="z568" w:id="211"/>
    <w:p>
      <w:pPr>
        <w:spacing w:after="0"/>
        <w:ind w:left="0"/>
        <w:jc w:val="left"/>
      </w:pPr>
      <w:r>
        <w:rPr>
          <w:rFonts w:ascii="Times New Roman"/>
          <w:b/>
          <w:i w:val="false"/>
          <w:color w:val="000000"/>
        </w:rPr>
        <w:t xml:space="preserve"> 
«Ауыл шаруашылығы қызметтерін көрсету туралы»</w:t>
      </w:r>
      <w:r>
        <w:br/>
      </w:r>
      <w:r>
        <w:rPr>
          <w:rFonts w:ascii="Times New Roman"/>
          <w:b/>
          <w:i w:val="false"/>
          <w:color w:val="000000"/>
        </w:rPr>
        <w:t>
(коды 0171104, индексі 8-аш (қызмет көрсету), кезеңділігі</w:t>
      </w:r>
      <w:r>
        <w:br/>
      </w:r>
      <w:r>
        <w:rPr>
          <w:rFonts w:ascii="Times New Roman"/>
          <w:b/>
          <w:i w:val="false"/>
          <w:color w:val="000000"/>
        </w:rPr>
        <w:t>
жылдық) жалпымемлекеттік статистикалық байқауының</w:t>
      </w:r>
      <w:r>
        <w:br/>
      </w:r>
      <w:r>
        <w:rPr>
          <w:rFonts w:ascii="Times New Roman"/>
          <w:b/>
          <w:i w:val="false"/>
          <w:color w:val="000000"/>
        </w:rPr>
        <w:t>
статистикалық нысанын толтыру жөніндегі нұсқаулық</w:t>
      </w:r>
    </w:p>
    <w:bookmarkEnd w:id="211"/>
    <w:bookmarkStart w:name="z569" w:id="212"/>
    <w:p>
      <w:pPr>
        <w:spacing w:after="0"/>
        <w:ind w:left="0"/>
        <w:jc w:val="both"/>
      </w:pPr>
      <w:r>
        <w:rPr>
          <w:rFonts w:ascii="Times New Roman"/>
          <w:b w:val="false"/>
          <w:i w:val="false"/>
          <w:color w:val="000000"/>
          <w:sz w:val="28"/>
        </w:rPr>
        <w:t>
      1. Осы «Ауыл шаруашылығы қызметтерін көрсету туралы» (коды 0171104, индексі 8-аш (қызмет көрсету),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«Ауыл шаруашылығы қызметтерін көрсету туралы» (коды 0171104, индексі 8-аш (қызмет көрсету), кезеңділігі жылдық) жалпымемлекеттік статистикалық байқауының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(тауарларының және қызметтерінің) статистикалық жіктеуіші (АШӨСЖ) – экономикалық қызмет түрлерi бойынша өнiмді жіктеу және кодтау тәртібін белгілейтін және Қазақстан Республикасы Статистика агенттігі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r>
        <w:br/>
      </w:r>
      <w:r>
        <w:rPr>
          <w:rFonts w:ascii="Times New Roman"/>
          <w:b w:val="false"/>
          <w:i w:val="false"/>
          <w:color w:val="000000"/>
          <w:sz w:val="28"/>
        </w:rPr>
        <w:t>
</w:t>
      </w:r>
      <w:r>
        <w:rPr>
          <w:rFonts w:ascii="Times New Roman"/>
          <w:b w:val="false"/>
          <w:i w:val="false"/>
          <w:color w:val="000000"/>
          <w:sz w:val="28"/>
        </w:rPr>
        <w:t>
      2) қызмет көрсету – адамның немесе тұтастай қоғамның қандай да бір қажеттіліктерін қанағаттандыруға бағытталған, тұтынушылардың тапсырысы бойынша өндірушілер жүзеге асыратын және осы қызметтерді тұтынатын бірліктердің жай-күйінің өзгеруіне әкелетін қызмет;</w:t>
      </w:r>
      <w:r>
        <w:br/>
      </w:r>
      <w:r>
        <w:rPr>
          <w:rFonts w:ascii="Times New Roman"/>
          <w:b w:val="false"/>
          <w:i w:val="false"/>
          <w:color w:val="000000"/>
          <w:sz w:val="28"/>
        </w:rPr>
        <w:t>
</w:t>
      </w:r>
      <w:r>
        <w:rPr>
          <w:rFonts w:ascii="Times New Roman"/>
          <w:b w:val="false"/>
          <w:i w:val="false"/>
          <w:color w:val="000000"/>
          <w:sz w:val="28"/>
        </w:rPr>
        <w:t>
      3) қызмет көрсету көлемі – қызмет өндірушілердің кәсіпорындар мен халыққа көрсеткен қызметтеріне төлем түрінде түскен қаражат мөлшеріндегі түсім болып табылады;</w:t>
      </w:r>
      <w:r>
        <w:br/>
      </w:r>
      <w:r>
        <w:rPr>
          <w:rFonts w:ascii="Times New Roman"/>
          <w:b w:val="false"/>
          <w:i w:val="false"/>
          <w:color w:val="000000"/>
          <w:sz w:val="28"/>
        </w:rPr>
        <w:t>
</w:t>
      </w:r>
      <w:r>
        <w:rPr>
          <w:rFonts w:ascii="Times New Roman"/>
          <w:b w:val="false"/>
          <w:i w:val="false"/>
          <w:color w:val="000000"/>
          <w:sz w:val="28"/>
        </w:rPr>
        <w:t>
      4) қызметтің басқа түрлері – ауыл шаруашылығы қызметтерін көрсетуден және ауыл шаруашылық қызметінен басқа жүзеге асырған кәсiпорын қызметінің түрлері.</w:t>
      </w:r>
      <w:r>
        <w:br/>
      </w:r>
      <w:r>
        <w:rPr>
          <w:rFonts w:ascii="Times New Roman"/>
          <w:b w:val="false"/>
          <w:i w:val="false"/>
          <w:color w:val="000000"/>
          <w:sz w:val="28"/>
        </w:rPr>
        <w:t>
</w:t>
      </w:r>
      <w:r>
        <w:rPr>
          <w:rFonts w:ascii="Times New Roman"/>
          <w:b w:val="false"/>
          <w:i w:val="false"/>
          <w:color w:val="000000"/>
          <w:sz w:val="28"/>
        </w:rPr>
        <w:t>
      3. Егер ауыл шаруашылығы қызметі бірнеше аудандар және/немесе облыстар аумағында жүзеге асырылса, заңды тұлғалар әр аумақ бойынша жеке бланкілерде ақпаратты көрсете отырып, статистикалық нысанды ұсынады, яғни деректер ауыл шаруашылығы қызметтері нақты жүзеге асырылған орын бойынша көрсетіледі.</w:t>
      </w:r>
      <w:r>
        <w:br/>
      </w:r>
      <w:r>
        <w:rPr>
          <w:rFonts w:ascii="Times New Roman"/>
          <w:b w:val="false"/>
          <w:i w:val="false"/>
          <w:color w:val="000000"/>
          <w:sz w:val="28"/>
        </w:rPr>
        <w:t>
      Егер заңды тұлғамен құрылымдық бөлімшеге статистикалық нысанды толтыру бойынша өкілеттіктер берілген болса, онда ол осы есепті өзінің орналасқан жері бойынша статистика органдарына тапсырады.</w:t>
      </w:r>
      <w:r>
        <w:br/>
      </w:r>
      <w:r>
        <w:rPr>
          <w:rFonts w:ascii="Times New Roman"/>
          <w:b w:val="false"/>
          <w:i w:val="false"/>
          <w:color w:val="000000"/>
          <w:sz w:val="28"/>
        </w:rPr>
        <w:t>
</w:t>
      </w:r>
      <w:r>
        <w:rPr>
          <w:rFonts w:ascii="Times New Roman"/>
          <w:b w:val="false"/>
          <w:i w:val="false"/>
          <w:color w:val="000000"/>
          <w:sz w:val="28"/>
        </w:rPr>
        <w:t>
      4. Қызмет көрсету дегеніміз – бұл нәтижелері материалдық-заттық нысанда қалыптаспайтын қызмет түрлері мен коммерциялық істердің алуан түрлілігі.</w:t>
      </w:r>
      <w:r>
        <w:br/>
      </w:r>
      <w:r>
        <w:rPr>
          <w:rFonts w:ascii="Times New Roman"/>
          <w:b w:val="false"/>
          <w:i w:val="false"/>
          <w:color w:val="000000"/>
          <w:sz w:val="28"/>
        </w:rPr>
        <w:t>
      Ауыл шаруашылығы қызметтеріне ауыл шаруашылығы дақылдарын өсіру саласындағы және жануарларды өсіру бойынша қызметтің көмекші түрлерінен; астықты жинағаннан кейінгі ауыл шаруашылығы қызметінің түрлерінен; тұқымдарды көбейту үшін өңдеу және дайындау бойынша қызметтерден тұрады.</w:t>
      </w:r>
      <w:r>
        <w:br/>
      </w:r>
      <w:r>
        <w:rPr>
          <w:rFonts w:ascii="Times New Roman"/>
          <w:b w:val="false"/>
          <w:i w:val="false"/>
          <w:color w:val="000000"/>
          <w:sz w:val="28"/>
        </w:rPr>
        <w:t>
      Оларға сыйақы беру түріндегі немесе келісімшарттық негіздегі ауыл шаруашылығы қызметінің келесі түрлері жатады:</w:t>
      </w:r>
      <w:r>
        <w:br/>
      </w:r>
      <w:r>
        <w:rPr>
          <w:rFonts w:ascii="Times New Roman"/>
          <w:b w:val="false"/>
          <w:i w:val="false"/>
          <w:color w:val="000000"/>
          <w:sz w:val="28"/>
        </w:rPr>
        <w:t xml:space="preserve">
      алаңдарды дайындау бойынша, ауыл шаруашылығы дақылдарын егу және отырғызу, өңдеу және өсіру бойынша, агромелиоративтік жұмыстарды жүргізу бойынша, ауыл шаруашылығы дақылдарын аурулардан және зиянкестерден қорғау бойынша, тыңайтқыштарды даярлау және енгізу бойынша, егінді жинау бойынша, экипажымен бірге ауыл шаруашылығы машиналарын ұсыну бойынша қызметтер, ауыл шаруашылығына пайдалану үшін ауыл шаруашылығы жерлерін тиісті экологиялық жағдайда ұстап тұру, алғашқы нарық үшін ауыл шаруашылығы дақылдарын дайындау бойынша, яғни тазалау, кесу, сұрыптау, өңдеу бойынша, мақтаны тұқымдардан тазарту, темекі жапырақтарын (кептіру) дайындау, жемістердің сыртын өңдеу, тұқымдарды бөтен материалдардан тазалау, механикалық тәсілмен немесе жәндіктермен зақымданған, жеткіліксіз көлемдегі, сонымен қатар пісіп жетілмеген тұқымдарды жою, тұқымдарды сақтау үшін қауіпсіз деңгейге дейін олардың ылғалдылығын азайту, сату үшін тұқымдарды кептіру, тазалау, іріктеу және өңдеу, жануарлардан алынған өнімдерді көбейту, өсіру және өндіру бойынша қызметтер, малдың жай-күйін және айдауды зерттеу бойынша, малды өріске шығару бойынша қызметтер, қой қырқу бойынша қызметтер, ауыл шаруашылығы жануарларын ұстау және күту бойынша қызметтер. </w:t>
      </w:r>
      <w:r>
        <w:br/>
      </w:r>
      <w:r>
        <w:rPr>
          <w:rFonts w:ascii="Times New Roman"/>
          <w:b w:val="false"/>
          <w:i w:val="false"/>
          <w:color w:val="000000"/>
          <w:sz w:val="28"/>
        </w:rPr>
        <w:t xml:space="preserve">
      Ауыл шаруашылығы қызметтеріне кірмейді: </w:t>
      </w:r>
      <w:r>
        <w:br/>
      </w:r>
      <w:r>
        <w:rPr>
          <w:rFonts w:ascii="Times New Roman"/>
          <w:b w:val="false"/>
          <w:i w:val="false"/>
          <w:color w:val="000000"/>
          <w:sz w:val="28"/>
        </w:rPr>
        <w:t>
      Магистральдық желілер бойынша суды бөлу, ирригациялық арналарды пайдалану бойынша қызметтер, жер бедерінің сәулеті, ауыл шаруашылығы саласында агрономдар мен экономистер көрсететін қызметтер, жер бедерімен байланысты ауыл шаруашылығымен байланысты емес қызметтер, ауыл шаруашылығы өнімдерінің көрмелері мен жәрмеңкелерін ұйымдастыру, малдарды ұстауға ғана арналған үй-жайлар ұсыну, жануарларды вакцинациялау және өзге де ветеринарлық қызметтер, демалу түрі болып табылатын салт атты серуендеумен байланысты қызметтер, жарыстарға қатысатын жылқылар мен салт атты серуендеуге арналған жылқылар үшін атқора қызметтері, үй жануарларын күту және ұстау;</w:t>
      </w:r>
      <w:r>
        <w:br/>
      </w:r>
      <w:r>
        <w:rPr>
          <w:rFonts w:ascii="Times New Roman"/>
          <w:b w:val="false"/>
          <w:i w:val="false"/>
          <w:color w:val="000000"/>
          <w:sz w:val="28"/>
        </w:rPr>
        <w:t>
      қалемшелерді бөлу және темекіні қайта кептіру; көтерме бағамен сатушылар және ауыл шаруашылық шикізат өнімін көтерме саудада сату;</w:t>
      </w:r>
      <w:r>
        <w:br/>
      </w:r>
      <w:r>
        <w:rPr>
          <w:rFonts w:ascii="Times New Roman"/>
          <w:b w:val="false"/>
          <w:i w:val="false"/>
          <w:color w:val="000000"/>
          <w:sz w:val="28"/>
        </w:rPr>
        <w:t xml:space="preserve">
      тұқымдарды өсіру; май өндіру және алу мақсатында тұқымдарды өңдеу, тұқымдардың жаңа нысандарын өсіру немесе түрлендіру мақсатында зерттеу қызметтері. </w:t>
      </w:r>
      <w:r>
        <w:br/>
      </w:r>
      <w:r>
        <w:rPr>
          <w:rFonts w:ascii="Times New Roman"/>
          <w:b w:val="false"/>
          <w:i w:val="false"/>
          <w:color w:val="000000"/>
          <w:sz w:val="28"/>
        </w:rPr>
        <w:t>
</w:t>
      </w:r>
      <w:r>
        <w:rPr>
          <w:rFonts w:ascii="Times New Roman"/>
          <w:b w:val="false"/>
          <w:i w:val="false"/>
          <w:color w:val="000000"/>
          <w:sz w:val="28"/>
        </w:rPr>
        <w:t xml:space="preserve">
      5. 3-бөлімде кәсіпорын ауыл шаруашылығы қызметтерін көрсетуден және ауыл шаруашылығы қызметінен басқа есепті жылы жүзеге асырған немесе көрсеткен басқа қызмет түрлері бойынша өндірілген өнім (тауарлар мен қызметтердің) көлемі көрсетіледі. </w:t>
      </w:r>
      <w:r>
        <w:br/>
      </w:r>
      <w:r>
        <w:rPr>
          <w:rFonts w:ascii="Times New Roman"/>
          <w:b w:val="false"/>
          <w:i w:val="false"/>
          <w:color w:val="000000"/>
          <w:sz w:val="28"/>
        </w:rPr>
        <w:t>
      Бұл деректер өндірілген өнімнің (жұмыстар мен қызметтердің) көлемі көрсетілетін бухгалтерлік есепке алу құжаттарының негізінде толтырылады.</w:t>
      </w:r>
      <w:r>
        <w:br/>
      </w:r>
      <w:r>
        <w:rPr>
          <w:rFonts w:ascii="Times New Roman"/>
          <w:b w:val="false"/>
          <w:i w:val="false"/>
          <w:color w:val="000000"/>
          <w:sz w:val="28"/>
        </w:rPr>
        <w:t>
</w:t>
      </w:r>
      <w:r>
        <w:rPr>
          <w:rFonts w:ascii="Times New Roman"/>
          <w:b w:val="false"/>
          <w:i w:val="false"/>
          <w:color w:val="000000"/>
          <w:sz w:val="28"/>
        </w:rPr>
        <w:t>
      6. Осы статистикалық нысанды тапсыру қағаз тасығышта және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p>
    <w:bookmarkEnd w:id="212"/>
    <w:bookmarkStart w:name="z579" w:id="213"/>
    <w:p>
      <w:pPr>
        <w:spacing w:after="0"/>
        <w:ind w:left="0"/>
        <w:jc w:val="both"/>
      </w:pPr>
      <w:r>
        <w:rPr>
          <w:rFonts w:ascii="Times New Roman"/>
          <w:b w:val="false"/>
          <w:i w:val="false"/>
          <w:color w:val="000000"/>
          <w:sz w:val="28"/>
        </w:rPr>
        <w:t>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2904"/>
        <w:gridCol w:w="2904"/>
        <w:gridCol w:w="1106"/>
        <w:gridCol w:w="2906"/>
      </w:tblGrid>
      <w:tr>
        <w:trPr>
          <w:trHeight w:val="825" w:hRule="atLeast"/>
        </w:trPr>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07 тамыздағы № 176 бұйрығына 32-қосымша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32 к приказу Председателя Агентства Республики Казахстан по статистике от 07 августа 2013 года № 176</w:t>
            </w:r>
          </w:p>
        </w:tc>
      </w:tr>
      <w:tr>
        <w:trPr>
          <w:trHeight w:val="6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977"/>
              <w:gridCol w:w="977"/>
              <w:gridCol w:w="977"/>
              <w:gridCol w:w="977"/>
              <w:gridCol w:w="198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1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67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0221104</w:t>
            </w:r>
            <w:r>
              <w:br/>
            </w:r>
            <w:r>
              <w:rPr>
                <w:rFonts w:ascii="Times New Roman"/>
                <w:b w:val="false"/>
                <w:i w:val="false"/>
                <w:color w:val="000000"/>
                <w:sz w:val="20"/>
              </w:rPr>
              <w:t>
</w:t>
            </w:r>
            <w:r>
              <w:rPr>
                <w:rFonts w:ascii="Times New Roman"/>
                <w:b w:val="false"/>
                <w:i w:val="false"/>
                <w:color w:val="000000"/>
                <w:sz w:val="20"/>
              </w:rPr>
              <w:t>Код статистической формы 0221104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Шаруа немесе фермер қожалығының қызметі туралы</w:t>
            </w:r>
          </w:p>
        </w:tc>
      </w:tr>
      <w:tr>
        <w:trPr>
          <w:trHeight w:val="49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 деятельности крестьянского или фермерского хозяйства</w:t>
            </w:r>
          </w:p>
        </w:tc>
      </w:tr>
      <w:tr>
        <w:trPr>
          <w:trHeight w:val="15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сауалнамалық пікіртерімге іріктемеге іліккен шаруа немесе фермер қожалықтары қатысады.</w:t>
            </w:r>
            <w:r>
              <w:br/>
            </w:r>
            <w:r>
              <w:rPr>
                <w:rFonts w:ascii="Times New Roman"/>
                <w:b w:val="false"/>
                <w:i w:val="false"/>
                <w:color w:val="000000"/>
                <w:sz w:val="20"/>
              </w:rPr>
              <w:t>
</w:t>
            </w:r>
            <w:r>
              <w:rPr>
                <w:rFonts w:ascii="Times New Roman"/>
                <w:b w:val="false"/>
                <w:i w:val="false"/>
                <w:color w:val="000000"/>
                <w:sz w:val="20"/>
              </w:rPr>
              <w:t>В анкетном опросе принимают участие попавшие в выборку крестьянские или фермерские хозяйства.</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 мерзімі – есепті кезеңнен кейінгі 14-28 ақпан аралығында</w:t>
            </w:r>
            <w:r>
              <w:br/>
            </w:r>
            <w:r>
              <w:rPr>
                <w:rFonts w:ascii="Times New Roman"/>
                <w:b w:val="false"/>
                <w:i w:val="false"/>
                <w:color w:val="000000"/>
                <w:sz w:val="20"/>
              </w:rPr>
              <w:t>
</w:t>
            </w:r>
            <w:r>
              <w:rPr>
                <w:rFonts w:ascii="Times New Roman"/>
                <w:b w:val="false"/>
                <w:i w:val="false"/>
                <w:color w:val="000000"/>
                <w:sz w:val="20"/>
              </w:rPr>
              <w:t>Срок проведения наблюдения - с 14 по 28 февраля после отчетного периода</w:t>
            </w:r>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2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3"/>
              <w:gridCol w:w="693"/>
              <w:gridCol w:w="633"/>
              <w:gridCol w:w="633"/>
              <w:gridCol w:w="653"/>
              <w:gridCol w:w="653"/>
              <w:gridCol w:w="613"/>
              <w:gridCol w:w="633"/>
              <w:gridCol w:w="633"/>
              <w:gridCol w:w="65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80" w:id="214"/>
    <w:p>
      <w:pPr>
        <w:spacing w:after="0"/>
        <w:ind w:left="0"/>
        <w:jc w:val="both"/>
      </w:pPr>
      <w:r>
        <w:rPr>
          <w:rFonts w:ascii="Times New Roman"/>
          <w:b w:val="false"/>
          <w:i w:val="false"/>
          <w:color w:val="000000"/>
          <w:sz w:val="28"/>
        </w:rPr>
        <w:t>
 </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7107"/>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Ауылшаруашылық қызметін нақты жүзеге асыру аумағын (облыс, қала, аудан) көрсетіңіз</w:t>
            </w:r>
            <w:r>
              <w:br/>
            </w:r>
            <w:r>
              <w:rPr>
                <w:rFonts w:ascii="Times New Roman"/>
                <w:b w:val="false"/>
                <w:i w:val="false"/>
                <w:color w:val="000000"/>
                <w:sz w:val="20"/>
              </w:rPr>
              <w:t>
Укажите территорию (область, город, район) фактического осуществления сельскохозяйственной деятельности</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005"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Статистика агенттігінің интернет-ресурсында орналасқан Әкімшілік-аумақтық объектілер жіктеуішіне сәйкес аумақтың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 территориальных объектов, расположенному на интернет ресурсе Агентства Республики Казахстан по статистике (заполняется работником органа статистики)</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00"/>
              <w:gridCol w:w="700"/>
              <w:gridCol w:w="700"/>
              <w:gridCol w:w="700"/>
              <w:gridCol w:w="700"/>
              <w:gridCol w:w="700"/>
              <w:gridCol w:w="700"/>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81" w:id="215"/>
    <w:p>
      <w:pPr>
        <w:spacing w:after="0"/>
        <w:ind w:left="0"/>
        <w:jc w:val="both"/>
      </w:pPr>
      <w:r>
        <w:rPr>
          <w:rFonts w:ascii="Times New Roman"/>
          <w:b w:val="false"/>
          <w:i w:val="false"/>
          <w:color w:val="000000"/>
          <w:sz w:val="28"/>
        </w:rPr>
        <w:t>
2. Ауыл шаруашылығы өнімдерін өндіру, қолдану және қоры туралы мәліметтерді көрсетіңіз</w:t>
      </w:r>
      <w:r>
        <w:br/>
      </w:r>
      <w:r>
        <w:rPr>
          <w:rFonts w:ascii="Times New Roman"/>
          <w:b w:val="false"/>
          <w:i w:val="false"/>
          <w:color w:val="000000"/>
          <w:sz w:val="28"/>
        </w:rPr>
        <w:t>
Укажите сведения о производстве, использовании и запасах продукции сельского хозяйства</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6"/>
        <w:gridCol w:w="952"/>
        <w:gridCol w:w="1530"/>
        <w:gridCol w:w="1531"/>
        <w:gridCol w:w="1531"/>
        <w:gridCol w:w="1765"/>
        <w:gridCol w:w="1310"/>
        <w:gridCol w:w="1545"/>
      </w:tblGrid>
      <w:tr>
        <w:trPr>
          <w:trHeight w:val="11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 в соответствии с СКПСХ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килограмм</w:t>
            </w:r>
            <w:r>
              <w:br/>
            </w:r>
            <w:r>
              <w:rPr>
                <w:rFonts w:ascii="Times New Roman"/>
                <w:b w:val="false"/>
                <w:i w:val="false"/>
                <w:color w:val="000000"/>
                <w:sz w:val="20"/>
              </w:rPr>
              <w:t>
</w:t>
            </w:r>
            <w:r>
              <w:rPr>
                <w:rFonts w:ascii="Times New Roman"/>
                <w:b w:val="false"/>
                <w:i w:val="false"/>
                <w:color w:val="000000"/>
                <w:sz w:val="20"/>
              </w:rPr>
              <w:t>Произведено, килограмм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килограмм</w:t>
            </w:r>
            <w:r>
              <w:br/>
            </w:r>
            <w:r>
              <w:rPr>
                <w:rFonts w:ascii="Times New Roman"/>
                <w:b w:val="false"/>
                <w:i w:val="false"/>
                <w:color w:val="000000"/>
                <w:sz w:val="20"/>
              </w:rPr>
              <w:t>
</w:t>
            </w:r>
            <w:r>
              <w:rPr>
                <w:rFonts w:ascii="Times New Roman"/>
                <w:b w:val="false"/>
                <w:i w:val="false"/>
                <w:color w:val="000000"/>
                <w:sz w:val="20"/>
              </w:rPr>
              <w:t>Реализовано, килограмм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құны, мың теңге</w:t>
            </w:r>
            <w:r>
              <w:br/>
            </w:r>
            <w:r>
              <w:rPr>
                <w:rFonts w:ascii="Times New Roman"/>
                <w:b w:val="false"/>
                <w:i w:val="false"/>
                <w:color w:val="000000"/>
                <w:sz w:val="20"/>
              </w:rPr>
              <w:t>
</w:t>
            </w:r>
            <w:r>
              <w:rPr>
                <w:rFonts w:ascii="Times New Roman"/>
                <w:b w:val="false"/>
                <w:i w:val="false"/>
                <w:color w:val="000000"/>
                <w:sz w:val="20"/>
              </w:rPr>
              <w:t>Стоимость реализованной продукции, тысяч тенге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өзіндік құны, мың теңге</w:t>
            </w:r>
            <w:r>
              <w:br/>
            </w:r>
            <w:r>
              <w:rPr>
                <w:rFonts w:ascii="Times New Roman"/>
                <w:b w:val="false"/>
                <w:i w:val="false"/>
                <w:color w:val="000000"/>
                <w:sz w:val="20"/>
              </w:rPr>
              <w:t>
</w:t>
            </w:r>
            <w:r>
              <w:rPr>
                <w:rFonts w:ascii="Times New Roman"/>
                <w:b w:val="false"/>
                <w:i w:val="false"/>
                <w:color w:val="000000"/>
                <w:sz w:val="20"/>
              </w:rPr>
              <w:t xml:space="preserve">Себестоимость реализованной продукции, тысяч тенге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Шығасылар, килограмм</w:t>
            </w:r>
            <w:r>
              <w:br/>
            </w:r>
            <w:r>
              <w:rPr>
                <w:rFonts w:ascii="Times New Roman"/>
                <w:b w:val="false"/>
                <w:i w:val="false"/>
                <w:color w:val="000000"/>
                <w:sz w:val="20"/>
              </w:rPr>
              <w:t>
</w:t>
            </w:r>
            <w:r>
              <w:rPr>
                <w:rFonts w:ascii="Times New Roman"/>
                <w:b w:val="false"/>
                <w:i w:val="false"/>
                <w:color w:val="000000"/>
                <w:sz w:val="20"/>
              </w:rPr>
              <w:t>Потери, килограмм</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соңындағы қорлар, килограмм</w:t>
            </w:r>
            <w:r>
              <w:br/>
            </w:r>
            <w:r>
              <w:rPr>
                <w:rFonts w:ascii="Times New Roman"/>
                <w:b w:val="false"/>
                <w:i w:val="false"/>
                <w:color w:val="000000"/>
                <w:sz w:val="20"/>
              </w:rPr>
              <w:t>
</w:t>
            </w:r>
            <w:r>
              <w:rPr>
                <w:rFonts w:ascii="Times New Roman"/>
                <w:b w:val="false"/>
                <w:i w:val="false"/>
                <w:color w:val="000000"/>
                <w:sz w:val="20"/>
              </w:rPr>
              <w:t>Запасы на конец года, килограмм</w:t>
            </w:r>
          </w:p>
        </w:tc>
      </w:tr>
      <w:tr>
        <w:trPr>
          <w:trHeight w:val="24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бұдан әрі АШӨСЖ -Ауыл, орман және балық шаруашылығы өнімдерінің (тауарлардың және қызметтердің) статистикалық жіктеуіші (коды статистика органының қызметкерімен толтырады)</w:t>
      </w:r>
      <w:r>
        <w:br/>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 (код заполняется работником органа статистики)</w:t>
      </w:r>
    </w:p>
    <w:bookmarkStart w:name="z582" w:id="216"/>
    <w:p>
      <w:pPr>
        <w:spacing w:after="0"/>
        <w:ind w:left="0"/>
        <w:jc w:val="both"/>
      </w:pPr>
      <w:r>
        <w:rPr>
          <w:rFonts w:ascii="Times New Roman"/>
          <w:b w:val="false"/>
          <w:i w:val="false"/>
          <w:color w:val="000000"/>
          <w:sz w:val="28"/>
        </w:rPr>
        <w:t>
2.1 Ауыл шаруашылығы өнімдерінің жеке түрлерін өндіру, қолдану және қоры туралы мәліметтерді көрсетіңіз</w:t>
      </w:r>
      <w:r>
        <w:br/>
      </w:r>
      <w:r>
        <w:rPr>
          <w:rFonts w:ascii="Times New Roman"/>
          <w:b w:val="false"/>
          <w:i w:val="false"/>
          <w:color w:val="000000"/>
          <w:sz w:val="28"/>
        </w:rPr>
        <w:t>
Укажите сведения о производстве, использовании и запасах отдельных видов продукции сельского хозяйства</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9"/>
        <w:gridCol w:w="1591"/>
        <w:gridCol w:w="1410"/>
        <w:gridCol w:w="1410"/>
        <w:gridCol w:w="1410"/>
        <w:gridCol w:w="1410"/>
        <w:gridCol w:w="1410"/>
        <w:gridCol w:w="1410"/>
      </w:tblGrid>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түрлері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центнер</w:t>
            </w:r>
            <w:r>
              <w:br/>
            </w:r>
            <w:r>
              <w:rPr>
                <w:rFonts w:ascii="Times New Roman"/>
                <w:b w:val="false"/>
                <w:i w:val="false"/>
                <w:color w:val="000000"/>
                <w:sz w:val="20"/>
              </w:rPr>
              <w:t>
</w:t>
            </w:r>
            <w:r>
              <w:rPr>
                <w:rFonts w:ascii="Times New Roman"/>
                <w:b w:val="false"/>
                <w:i w:val="false"/>
                <w:color w:val="000000"/>
                <w:sz w:val="20"/>
              </w:rPr>
              <w:t>Произведено, штук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центнер</w:t>
            </w:r>
            <w:r>
              <w:br/>
            </w:r>
            <w:r>
              <w:rPr>
                <w:rFonts w:ascii="Times New Roman"/>
                <w:b w:val="false"/>
                <w:i w:val="false"/>
                <w:color w:val="000000"/>
                <w:sz w:val="20"/>
              </w:rPr>
              <w:t>
</w:t>
            </w:r>
            <w:r>
              <w:rPr>
                <w:rFonts w:ascii="Times New Roman"/>
                <w:b w:val="false"/>
                <w:i w:val="false"/>
                <w:color w:val="000000"/>
                <w:sz w:val="20"/>
              </w:rPr>
              <w:t>Реализовано, штук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Өнімдерінің өткізілген құны, мың теңге</w:t>
            </w:r>
            <w:r>
              <w:br/>
            </w:r>
            <w:r>
              <w:rPr>
                <w:rFonts w:ascii="Times New Roman"/>
                <w:b w:val="false"/>
                <w:i w:val="false"/>
                <w:color w:val="000000"/>
                <w:sz w:val="20"/>
              </w:rPr>
              <w:t>
</w:t>
            </w:r>
            <w:r>
              <w:rPr>
                <w:rFonts w:ascii="Times New Roman"/>
                <w:b w:val="false"/>
                <w:i w:val="false"/>
                <w:color w:val="000000"/>
                <w:sz w:val="20"/>
              </w:rPr>
              <w:t>Стоимость реализованной продукции, тысяч тенге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өнімнің өзіндік құны, мың теңге</w:t>
            </w:r>
            <w:r>
              <w:br/>
            </w:r>
            <w:r>
              <w:rPr>
                <w:rFonts w:ascii="Times New Roman"/>
                <w:b w:val="false"/>
                <w:i w:val="false"/>
                <w:color w:val="000000"/>
                <w:sz w:val="20"/>
              </w:rPr>
              <w:t>
</w:t>
            </w:r>
            <w:r>
              <w:rPr>
                <w:rFonts w:ascii="Times New Roman"/>
                <w:b w:val="false"/>
                <w:i w:val="false"/>
                <w:color w:val="000000"/>
                <w:sz w:val="20"/>
              </w:rPr>
              <w:t xml:space="preserve">Себестоимость реализованной продукции, тысяч тенге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Ысырап, центнер</w:t>
            </w:r>
            <w:r>
              <w:br/>
            </w:r>
            <w:r>
              <w:rPr>
                <w:rFonts w:ascii="Times New Roman"/>
                <w:b w:val="false"/>
                <w:i w:val="false"/>
                <w:color w:val="000000"/>
                <w:sz w:val="20"/>
              </w:rPr>
              <w:t>
</w:t>
            </w:r>
            <w:r>
              <w:rPr>
                <w:rFonts w:ascii="Times New Roman"/>
                <w:b w:val="false"/>
                <w:i w:val="false"/>
                <w:color w:val="000000"/>
                <w:sz w:val="20"/>
              </w:rPr>
              <w:t>Потери, штук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қор, центнер</w:t>
            </w:r>
            <w:r>
              <w:br/>
            </w:r>
            <w:r>
              <w:rPr>
                <w:rFonts w:ascii="Times New Roman"/>
                <w:b w:val="false"/>
                <w:i w:val="false"/>
                <w:color w:val="000000"/>
                <w:sz w:val="20"/>
              </w:rPr>
              <w:t>
</w:t>
            </w:r>
            <w:r>
              <w:rPr>
                <w:rFonts w:ascii="Times New Roman"/>
                <w:b w:val="false"/>
                <w:i w:val="false"/>
                <w:color w:val="000000"/>
                <w:sz w:val="20"/>
              </w:rPr>
              <w:t>Запасы на конец года, штук</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қабығындағы жұмыртқасы, жаңа жиналып алынған</w:t>
            </w:r>
            <w:r>
              <w:br/>
            </w:r>
            <w:r>
              <w:rPr>
                <w:rFonts w:ascii="Times New Roman"/>
                <w:b w:val="false"/>
                <w:i w:val="false"/>
                <w:color w:val="000000"/>
                <w:sz w:val="20"/>
              </w:rPr>
              <w:t>
</w:t>
            </w:r>
            <w:r>
              <w:rPr>
                <w:rFonts w:ascii="Times New Roman"/>
                <w:b w:val="false"/>
                <w:i w:val="false"/>
                <w:color w:val="000000"/>
                <w:sz w:val="20"/>
              </w:rPr>
              <w:t>Яйца куриные в скорлупе, свежие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Күркетауық жұмыртқасы</w:t>
            </w:r>
            <w:r>
              <w:br/>
            </w:r>
            <w:r>
              <w:rPr>
                <w:rFonts w:ascii="Times New Roman"/>
                <w:b w:val="false"/>
                <w:i w:val="false"/>
                <w:color w:val="000000"/>
                <w:sz w:val="20"/>
              </w:rPr>
              <w:t>
</w:t>
            </w:r>
            <w:r>
              <w:rPr>
                <w:rFonts w:ascii="Times New Roman"/>
                <w:b w:val="false"/>
                <w:i w:val="false"/>
                <w:color w:val="000000"/>
                <w:sz w:val="20"/>
              </w:rPr>
              <w:t>Яйца индеек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Үйрек жұмыртқасы </w:t>
            </w:r>
            <w:r>
              <w:br/>
            </w:r>
            <w:r>
              <w:rPr>
                <w:rFonts w:ascii="Times New Roman"/>
                <w:b w:val="false"/>
                <w:i w:val="false"/>
                <w:color w:val="000000"/>
                <w:sz w:val="20"/>
              </w:rPr>
              <w:t>
</w:t>
            </w:r>
            <w:r>
              <w:rPr>
                <w:rFonts w:ascii="Times New Roman"/>
                <w:b w:val="false"/>
                <w:i w:val="false"/>
                <w:color w:val="000000"/>
                <w:sz w:val="20"/>
              </w:rPr>
              <w:t>Яйца уток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01.47.22.200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 жұмыртқасы</w:t>
            </w:r>
            <w:r>
              <w:br/>
            </w:r>
            <w:r>
              <w:rPr>
                <w:rFonts w:ascii="Times New Roman"/>
                <w:b w:val="false"/>
                <w:i w:val="false"/>
                <w:color w:val="000000"/>
                <w:sz w:val="20"/>
              </w:rPr>
              <w:t>
</w:t>
            </w:r>
            <w:r>
              <w:rPr>
                <w:rFonts w:ascii="Times New Roman"/>
                <w:b w:val="false"/>
                <w:i w:val="false"/>
                <w:color w:val="000000"/>
                <w:sz w:val="20"/>
              </w:rPr>
              <w:t>Яйца гусей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01.47.22.300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Мысыр тауық жұмыртқасы</w:t>
            </w:r>
            <w:r>
              <w:br/>
            </w:r>
            <w:r>
              <w:rPr>
                <w:rFonts w:ascii="Times New Roman"/>
                <w:b w:val="false"/>
                <w:i w:val="false"/>
                <w:color w:val="000000"/>
                <w:sz w:val="20"/>
              </w:rPr>
              <w:t>
</w:t>
            </w:r>
            <w:r>
              <w:rPr>
                <w:rFonts w:ascii="Times New Roman"/>
                <w:b w:val="false"/>
                <w:i w:val="false"/>
                <w:color w:val="000000"/>
                <w:sz w:val="20"/>
              </w:rPr>
              <w:t>Яйца цесарок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01.47.22.400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жұмыртқасы</w:t>
            </w:r>
            <w:r>
              <w:br/>
            </w:r>
            <w:r>
              <w:rPr>
                <w:rFonts w:ascii="Times New Roman"/>
                <w:b w:val="false"/>
                <w:i w:val="false"/>
                <w:color w:val="000000"/>
                <w:sz w:val="20"/>
              </w:rPr>
              <w:t>
</w:t>
            </w:r>
            <w:r>
              <w:rPr>
                <w:rFonts w:ascii="Times New Roman"/>
                <w:b w:val="false"/>
                <w:i w:val="false"/>
                <w:color w:val="000000"/>
                <w:sz w:val="20"/>
              </w:rPr>
              <w:t>Яйца перепелок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Түйеқұс жұмыртқасы</w:t>
            </w:r>
            <w:r>
              <w:br/>
            </w:r>
            <w:r>
              <w:rPr>
                <w:rFonts w:ascii="Times New Roman"/>
                <w:b w:val="false"/>
                <w:i w:val="false"/>
                <w:color w:val="000000"/>
                <w:sz w:val="20"/>
              </w:rPr>
              <w:t>
</w:t>
            </w:r>
            <w:r>
              <w:rPr>
                <w:rFonts w:ascii="Times New Roman"/>
                <w:b w:val="false"/>
                <w:i w:val="false"/>
                <w:color w:val="000000"/>
                <w:sz w:val="20"/>
              </w:rPr>
              <w:t>Яйца страусов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01.47.22.600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құс жұмыртқасы</w:t>
            </w:r>
            <w:r>
              <w:br/>
            </w:r>
            <w:r>
              <w:rPr>
                <w:rFonts w:ascii="Times New Roman"/>
                <w:b w:val="false"/>
                <w:i w:val="false"/>
                <w:color w:val="000000"/>
                <w:sz w:val="20"/>
              </w:rPr>
              <w:t>
</w:t>
            </w:r>
            <w:r>
              <w:rPr>
                <w:rFonts w:ascii="Times New Roman"/>
                <w:b w:val="false"/>
                <w:i w:val="false"/>
                <w:color w:val="000000"/>
                <w:sz w:val="20"/>
              </w:rPr>
              <w:t>Яйца птицы прочей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01.47.22.900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аң терісінің (иленбеген тері) шикізаты, қозы терілерінен басқа</w:t>
            </w:r>
            <w:r>
              <w:br/>
            </w:r>
            <w:r>
              <w:rPr>
                <w:rFonts w:ascii="Times New Roman"/>
                <w:b w:val="false"/>
                <w:i w:val="false"/>
                <w:color w:val="000000"/>
                <w:sz w:val="20"/>
              </w:rPr>
              <w:t>
</w:t>
            </w:r>
            <w:r>
              <w:rPr>
                <w:rFonts w:ascii="Times New Roman"/>
                <w:b w:val="false"/>
                <w:i w:val="false"/>
                <w:color w:val="000000"/>
                <w:sz w:val="20"/>
              </w:rPr>
              <w:t>Сырье пушно-меховое (шкурки невыделанные), кроме шкурок ягнят</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үй қояндары мен қояндардың терісі</w:t>
            </w:r>
            <w:r>
              <w:br/>
            </w:r>
            <w:r>
              <w:rPr>
                <w:rFonts w:ascii="Times New Roman"/>
                <w:b w:val="false"/>
                <w:i w:val="false"/>
                <w:color w:val="000000"/>
                <w:sz w:val="20"/>
              </w:rPr>
              <w:t>
</w:t>
            </w:r>
            <w:r>
              <w:rPr>
                <w:rFonts w:ascii="Times New Roman"/>
                <w:b w:val="false"/>
                <w:i w:val="false"/>
                <w:color w:val="000000"/>
                <w:sz w:val="20"/>
              </w:rPr>
              <w:t>шкурки кроликов и зайцев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01.49.31.800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Қаракөлше</w:t>
            </w:r>
            <w:r>
              <w:br/>
            </w:r>
            <w:r>
              <w:rPr>
                <w:rFonts w:ascii="Times New Roman"/>
                <w:b w:val="false"/>
                <w:i w:val="false"/>
                <w:color w:val="000000"/>
                <w:sz w:val="20"/>
              </w:rPr>
              <w:t>
</w:t>
            </w:r>
            <w:r>
              <w:rPr>
                <w:rFonts w:ascii="Times New Roman"/>
                <w:b w:val="false"/>
                <w:i w:val="false"/>
                <w:color w:val="000000"/>
                <w:sz w:val="20"/>
              </w:rPr>
              <w:t>Каракульча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w:t>
            </w:r>
            <w:r>
              <w:br/>
            </w:r>
            <w:r>
              <w:rPr>
                <w:rFonts w:ascii="Times New Roman"/>
                <w:b w:val="false"/>
                <w:i w:val="false"/>
                <w:color w:val="000000"/>
                <w:sz w:val="20"/>
              </w:rPr>
              <w:t>
</w:t>
            </w:r>
            <w:r>
              <w:rPr>
                <w:rFonts w:ascii="Times New Roman"/>
                <w:b w:val="false"/>
                <w:i w:val="false"/>
                <w:color w:val="000000"/>
                <w:sz w:val="20"/>
              </w:rPr>
              <w:t>Каракуль</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01.49.32.200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w:t>
            </w:r>
            <w:r>
              <w:br/>
            </w:r>
            <w:r>
              <w:rPr>
                <w:rFonts w:ascii="Times New Roman"/>
                <w:b w:val="false"/>
                <w:i w:val="false"/>
                <w:color w:val="000000"/>
                <w:sz w:val="20"/>
              </w:rPr>
              <w:t>
</w:t>
            </w:r>
            <w:r>
              <w:rPr>
                <w:rFonts w:ascii="Times New Roman"/>
                <w:b w:val="false"/>
                <w:i w:val="false"/>
                <w:color w:val="000000"/>
                <w:sz w:val="20"/>
              </w:rPr>
              <w:t>Смушка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01.49.32.300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Бауырымен жорғалаушылардың терілері </w:t>
            </w:r>
            <w:r>
              <w:br/>
            </w:r>
            <w:r>
              <w:rPr>
                <w:rFonts w:ascii="Times New Roman"/>
                <w:b w:val="false"/>
                <w:i w:val="false"/>
                <w:color w:val="000000"/>
                <w:sz w:val="20"/>
              </w:rPr>
              <w:t>
</w:t>
            </w:r>
            <w:r>
              <w:rPr>
                <w:rFonts w:ascii="Times New Roman"/>
                <w:b w:val="false"/>
                <w:i w:val="false"/>
                <w:color w:val="000000"/>
                <w:sz w:val="20"/>
              </w:rPr>
              <w:t>Шкуры рептилий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терілер </w:t>
            </w:r>
            <w:r>
              <w:br/>
            </w:r>
            <w:r>
              <w:rPr>
                <w:rFonts w:ascii="Times New Roman"/>
                <w:b w:val="false"/>
                <w:i w:val="false"/>
                <w:color w:val="000000"/>
                <w:sz w:val="20"/>
              </w:rPr>
              <w:t>
</w:t>
            </w:r>
            <w:r>
              <w:rPr>
                <w:rFonts w:ascii="Times New Roman"/>
                <w:b w:val="false"/>
                <w:i w:val="false"/>
                <w:color w:val="000000"/>
                <w:sz w:val="20"/>
              </w:rPr>
              <w:t>Шкуры крупные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терілер </w:t>
            </w:r>
            <w:r>
              <w:br/>
            </w:r>
            <w:r>
              <w:rPr>
                <w:rFonts w:ascii="Times New Roman"/>
                <w:b w:val="false"/>
                <w:i w:val="false"/>
                <w:color w:val="000000"/>
                <w:sz w:val="20"/>
              </w:rPr>
              <w:t>
</w:t>
            </w:r>
            <w:r>
              <w:rPr>
                <w:rFonts w:ascii="Times New Roman"/>
                <w:b w:val="false"/>
                <w:i w:val="false"/>
                <w:color w:val="000000"/>
                <w:sz w:val="20"/>
              </w:rPr>
              <w:t>Шкуры мелкие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01.49.39.300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Аңдардың өзге де терілері </w:t>
            </w:r>
            <w:r>
              <w:br/>
            </w:r>
            <w:r>
              <w:rPr>
                <w:rFonts w:ascii="Times New Roman"/>
                <w:b w:val="false"/>
                <w:i w:val="false"/>
                <w:color w:val="000000"/>
                <w:sz w:val="20"/>
              </w:rPr>
              <w:t>
</w:t>
            </w:r>
            <w:r>
              <w:rPr>
                <w:rFonts w:ascii="Times New Roman"/>
                <w:b w:val="false"/>
                <w:i w:val="false"/>
                <w:color w:val="000000"/>
                <w:sz w:val="20"/>
              </w:rPr>
              <w:t>Шкуры животных прочих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01.49.39.900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гүлдер</w:t>
            </w:r>
            <w:r>
              <w:br/>
            </w:r>
            <w:r>
              <w:rPr>
                <w:rFonts w:ascii="Times New Roman"/>
                <w:b w:val="false"/>
                <w:i w:val="false"/>
                <w:color w:val="000000"/>
                <w:sz w:val="20"/>
              </w:rPr>
              <w:t>
</w:t>
            </w:r>
            <w:r>
              <w:rPr>
                <w:rFonts w:ascii="Times New Roman"/>
                <w:b w:val="false"/>
                <w:i w:val="false"/>
                <w:color w:val="000000"/>
                <w:sz w:val="20"/>
              </w:rPr>
              <w:t>Цветы срезанные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рождестволық шыршалар</w:t>
            </w:r>
            <w:r>
              <w:br/>
            </w:r>
            <w:r>
              <w:rPr>
                <w:rFonts w:ascii="Times New Roman"/>
                <w:b w:val="false"/>
                <w:i w:val="false"/>
                <w:color w:val="000000"/>
                <w:sz w:val="20"/>
              </w:rPr>
              <w:t>
</w:t>
            </w:r>
            <w:r>
              <w:rPr>
                <w:rFonts w:ascii="Times New Roman"/>
                <w:b w:val="false"/>
                <w:i w:val="false"/>
                <w:color w:val="000000"/>
                <w:sz w:val="20"/>
              </w:rPr>
              <w:t>Елки рождественские, срубленные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01.29.20.000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Гүлдердің көшеттері</w:t>
            </w:r>
            <w:r>
              <w:br/>
            </w:r>
            <w:r>
              <w:rPr>
                <w:rFonts w:ascii="Times New Roman"/>
                <w:b w:val="false"/>
                <w:i w:val="false"/>
                <w:color w:val="000000"/>
                <w:sz w:val="20"/>
              </w:rPr>
              <w:t>
</w:t>
            </w:r>
            <w:r>
              <w:rPr>
                <w:rFonts w:ascii="Times New Roman"/>
                <w:b w:val="false"/>
                <w:i w:val="false"/>
                <w:color w:val="000000"/>
                <w:sz w:val="20"/>
              </w:rPr>
              <w:t>Рассада цветов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01.30.10.210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Көкөністердің көшеттері</w:t>
            </w:r>
            <w:r>
              <w:br/>
            </w:r>
            <w:r>
              <w:rPr>
                <w:rFonts w:ascii="Times New Roman"/>
                <w:b w:val="false"/>
                <w:i w:val="false"/>
                <w:color w:val="000000"/>
                <w:sz w:val="20"/>
              </w:rPr>
              <w:t>
</w:t>
            </w:r>
            <w:r>
              <w:rPr>
                <w:rFonts w:ascii="Times New Roman"/>
                <w:b w:val="false"/>
                <w:i w:val="false"/>
                <w:color w:val="000000"/>
                <w:sz w:val="20"/>
              </w:rPr>
              <w:t>Рассада овощей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01.30.10.220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дақылдарының көшеттері</w:t>
            </w:r>
            <w:r>
              <w:br/>
            </w:r>
            <w:r>
              <w:rPr>
                <w:rFonts w:ascii="Times New Roman"/>
                <w:b w:val="false"/>
                <w:i w:val="false"/>
                <w:color w:val="000000"/>
                <w:sz w:val="20"/>
              </w:rPr>
              <w:t>
</w:t>
            </w:r>
            <w:r>
              <w:rPr>
                <w:rFonts w:ascii="Times New Roman"/>
                <w:b w:val="false"/>
                <w:i w:val="false"/>
                <w:color w:val="000000"/>
                <w:sz w:val="20"/>
              </w:rPr>
              <w:t>Рассада культур ягодных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01.30.10.230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Саңырауқұлақты жер (мицелий) </w:t>
            </w:r>
            <w:r>
              <w:br/>
            </w:r>
            <w:r>
              <w:rPr>
                <w:rFonts w:ascii="Times New Roman"/>
                <w:b w:val="false"/>
                <w:i w:val="false"/>
                <w:color w:val="000000"/>
                <w:sz w:val="20"/>
              </w:rPr>
              <w:t>
</w:t>
            </w:r>
            <w:r>
              <w:rPr>
                <w:rFonts w:ascii="Times New Roman"/>
                <w:b w:val="false"/>
                <w:i w:val="false"/>
                <w:color w:val="000000"/>
                <w:sz w:val="20"/>
              </w:rPr>
              <w:t>Грибницы (мицелий)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01.30.10.400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және декоративтік ағаштар мен бұталардың екпе көшеттері</w:t>
            </w:r>
            <w:r>
              <w:br/>
            </w:r>
            <w:r>
              <w:rPr>
                <w:rFonts w:ascii="Times New Roman"/>
                <w:b w:val="false"/>
                <w:i w:val="false"/>
                <w:color w:val="000000"/>
                <w:sz w:val="20"/>
              </w:rPr>
              <w:t>
</w:t>
            </w:r>
            <w:r>
              <w:rPr>
                <w:rFonts w:ascii="Times New Roman"/>
                <w:b w:val="false"/>
                <w:i w:val="false"/>
                <w:color w:val="000000"/>
                <w:sz w:val="20"/>
              </w:rPr>
              <w:t>Сеянцы деревьев и кустарников, плодовых и декоративных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және декоративтік ағаштар мен бұталардың тікпе көшеттері</w:t>
            </w:r>
            <w:r>
              <w:br/>
            </w:r>
            <w:r>
              <w:rPr>
                <w:rFonts w:ascii="Times New Roman"/>
                <w:b w:val="false"/>
                <w:i w:val="false"/>
                <w:color w:val="000000"/>
                <w:sz w:val="20"/>
              </w:rPr>
              <w:t>
</w:t>
            </w:r>
            <w:r>
              <w:rPr>
                <w:rFonts w:ascii="Times New Roman"/>
                <w:b w:val="false"/>
                <w:i w:val="false"/>
                <w:color w:val="000000"/>
                <w:sz w:val="20"/>
              </w:rPr>
              <w:t>Саженцы деревьев и кустарников, плодовых и декоративных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01.30.10.600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3" w:id="217"/>
    <w:p>
      <w:pPr>
        <w:spacing w:after="0"/>
        <w:ind w:left="0"/>
        <w:jc w:val="both"/>
      </w:pPr>
      <w:r>
        <w:rPr>
          <w:rFonts w:ascii="Times New Roman"/>
          <w:b w:val="false"/>
          <w:i w:val="false"/>
          <w:color w:val="000000"/>
          <w:sz w:val="28"/>
        </w:rPr>
        <w:t>
3. Ауылшаруашылық өнімін өндіруге жұмсалған шығындар туралы мәліметтерді көрсетіңіз, мың теңге</w:t>
      </w:r>
      <w:r>
        <w:br/>
      </w:r>
      <w:r>
        <w:rPr>
          <w:rFonts w:ascii="Times New Roman"/>
          <w:b w:val="false"/>
          <w:i w:val="false"/>
          <w:color w:val="000000"/>
          <w:sz w:val="28"/>
        </w:rPr>
        <w:t>
Укажите сведения о затратах на производство сельскохозяйственной продукции, тысяч тенге</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2"/>
        <w:gridCol w:w="1532"/>
        <w:gridCol w:w="1630"/>
        <w:gridCol w:w="1510"/>
        <w:gridCol w:w="3021"/>
        <w:gridCol w:w="1885"/>
      </w:tblGrid>
      <w:tr>
        <w:trPr>
          <w:trHeight w:val="345"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ШТБА 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 СВЗ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АШӨСЖ бойынша өнім түрлері</w:t>
            </w:r>
            <w:r>
              <w:br/>
            </w:r>
            <w:r>
              <w:rPr>
                <w:rFonts w:ascii="Times New Roman"/>
                <w:b w:val="false"/>
                <w:i w:val="false"/>
                <w:color w:val="000000"/>
                <w:sz w:val="20"/>
              </w:rPr>
              <w:t>
</w:t>
            </w:r>
            <w:r>
              <w:rPr>
                <w:rFonts w:ascii="Times New Roman"/>
                <w:b w:val="false"/>
                <w:i w:val="false"/>
                <w:color w:val="000000"/>
                <w:sz w:val="20"/>
              </w:rPr>
              <w:t>Виды продукции по СКПСХ</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дақылдар</w:t>
            </w:r>
            <w:r>
              <w:br/>
            </w:r>
            <w:r>
              <w:rPr>
                <w:rFonts w:ascii="Times New Roman"/>
                <w:b w:val="false"/>
                <w:i w:val="false"/>
                <w:color w:val="000000"/>
                <w:sz w:val="20"/>
              </w:rPr>
              <w:t>
</w:t>
            </w:r>
            <w:r>
              <w:rPr>
                <w:rFonts w:ascii="Times New Roman"/>
                <w:b w:val="false"/>
                <w:i w:val="false"/>
                <w:color w:val="000000"/>
                <w:sz w:val="20"/>
              </w:rPr>
              <w:t>культуры сезонные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дақылдар</w:t>
            </w:r>
            <w:r>
              <w:br/>
            </w:r>
            <w:r>
              <w:rPr>
                <w:rFonts w:ascii="Times New Roman"/>
                <w:b w:val="false"/>
                <w:i w:val="false"/>
                <w:color w:val="000000"/>
                <w:sz w:val="20"/>
              </w:rPr>
              <w:t>
</w:t>
            </w:r>
            <w:r>
              <w:rPr>
                <w:rFonts w:ascii="Times New Roman"/>
                <w:b w:val="false"/>
                <w:i w:val="false"/>
                <w:color w:val="000000"/>
                <w:sz w:val="20"/>
              </w:rPr>
              <w:t>культуры многолетние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материалдары, тірі өсімдіктер, баданалар, түйіндер мен тамырлар, сұлама бұтақтар және қалемшелер, саңырауқұлақты жерлер</w:t>
            </w:r>
            <w:r>
              <w:br/>
            </w:r>
            <w:r>
              <w:rPr>
                <w:rFonts w:ascii="Times New Roman"/>
                <w:b w:val="false"/>
                <w:i w:val="false"/>
                <w:color w:val="000000"/>
                <w:sz w:val="20"/>
              </w:rPr>
              <w:t>
</w:t>
            </w:r>
            <w:r>
              <w:rPr>
                <w:rFonts w:ascii="Times New Roman"/>
                <w:b w:val="false"/>
                <w:i w:val="false"/>
                <w:color w:val="000000"/>
                <w:sz w:val="20"/>
              </w:rPr>
              <w:t>материалы растительные, растения живые, луковицы, клубни и корни, отводки и черенки, грибницы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мал және мал шаруашылығының өнімі</w:t>
            </w:r>
            <w:r>
              <w:br/>
            </w:r>
            <w:r>
              <w:rPr>
                <w:rFonts w:ascii="Times New Roman"/>
                <w:b w:val="false"/>
                <w:i w:val="false"/>
                <w:color w:val="000000"/>
                <w:sz w:val="20"/>
              </w:rPr>
              <w:t>
</w:t>
            </w:r>
            <w:r>
              <w:rPr>
                <w:rFonts w:ascii="Times New Roman"/>
                <w:b w:val="false"/>
                <w:i w:val="false"/>
                <w:color w:val="000000"/>
                <w:sz w:val="20"/>
              </w:rPr>
              <w:t>животные живые и продукция животноводства</w:t>
            </w:r>
          </w:p>
        </w:tc>
      </w:tr>
      <w:tr>
        <w:trPr>
          <w:trHeight w:val="21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4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көшеттік материалдар</w:t>
            </w:r>
            <w:r>
              <w:br/>
            </w:r>
            <w:r>
              <w:rPr>
                <w:rFonts w:ascii="Times New Roman"/>
                <w:b w:val="false"/>
                <w:i w:val="false"/>
                <w:color w:val="000000"/>
                <w:sz w:val="20"/>
              </w:rPr>
              <w:t>
</w:t>
            </w:r>
            <w:r>
              <w:rPr>
                <w:rFonts w:ascii="Times New Roman"/>
                <w:b w:val="false"/>
                <w:i w:val="false"/>
                <w:color w:val="000000"/>
                <w:sz w:val="20"/>
              </w:rPr>
              <w:t>Семена и посадочный материал</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w:t>
            </w:r>
            <w:r>
              <w:br/>
            </w:r>
            <w:r>
              <w:rPr>
                <w:rFonts w:ascii="Times New Roman"/>
                <w:b w:val="false"/>
                <w:i w:val="false"/>
                <w:color w:val="000000"/>
                <w:sz w:val="20"/>
              </w:rPr>
              <w:t>
</w:t>
            </w:r>
            <w:r>
              <w:rPr>
                <w:rFonts w:ascii="Times New Roman"/>
                <w:b w:val="false"/>
                <w:i w:val="false"/>
                <w:color w:val="000000"/>
                <w:sz w:val="20"/>
              </w:rPr>
              <w:t>Корма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w:t>
            </w:r>
            <w:r>
              <w:br/>
            </w:r>
            <w:r>
              <w:rPr>
                <w:rFonts w:ascii="Times New Roman"/>
                <w:b w:val="false"/>
                <w:i w:val="false"/>
                <w:color w:val="000000"/>
                <w:sz w:val="20"/>
              </w:rPr>
              <w:t>
</w:t>
            </w:r>
            <w:r>
              <w:rPr>
                <w:rFonts w:ascii="Times New Roman"/>
                <w:b w:val="false"/>
                <w:i w:val="false"/>
                <w:color w:val="000000"/>
                <w:sz w:val="20"/>
              </w:rPr>
              <w:t>Минеральные удобрения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воду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жартылай дайын өнімдер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Работы и услуги производственного характера, выполненные сторонними организациями</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Өтелім</w:t>
            </w:r>
            <w:r>
              <w:br/>
            </w:r>
            <w:r>
              <w:rPr>
                <w:rFonts w:ascii="Times New Roman"/>
                <w:b w:val="false"/>
                <w:i w:val="false"/>
                <w:color w:val="000000"/>
                <w:sz w:val="20"/>
              </w:rPr>
              <w:t>
</w:t>
            </w:r>
            <w:r>
              <w:rPr>
                <w:rFonts w:ascii="Times New Roman"/>
                <w:b w:val="false"/>
                <w:i w:val="false"/>
                <w:color w:val="000000"/>
                <w:sz w:val="20"/>
              </w:rPr>
              <w:t>Амортизация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төлеу шығыстары</w:t>
            </w:r>
            <w:r>
              <w:br/>
            </w:r>
            <w:r>
              <w:rPr>
                <w:rFonts w:ascii="Times New Roman"/>
                <w:b w:val="false"/>
                <w:i w:val="false"/>
                <w:color w:val="000000"/>
                <w:sz w:val="20"/>
              </w:rPr>
              <w:t>
</w:t>
            </w:r>
            <w:r>
              <w:rPr>
                <w:rFonts w:ascii="Times New Roman"/>
                <w:b w:val="false"/>
                <w:i w:val="false"/>
                <w:color w:val="000000"/>
                <w:sz w:val="20"/>
              </w:rPr>
              <w:t>Расходы на оплату труда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ШТБА - Шығындар түрлері бойынша анықтамалық</w:t>
      </w:r>
      <w:r>
        <w:br/>
      </w:r>
      <w:r>
        <w:rPr>
          <w:rFonts w:ascii="Times New Roman"/>
          <w:b w:val="false"/>
          <w:i w:val="false"/>
          <w:color w:val="000000"/>
          <w:sz w:val="28"/>
        </w:rPr>
        <w:t>
Здесь и далее СВЗ - Справочники видов затрат</w:t>
      </w:r>
    </w:p>
    <w:bookmarkStart w:name="z584" w:id="218"/>
    <w:p>
      <w:pPr>
        <w:spacing w:after="0"/>
        <w:ind w:left="0"/>
        <w:jc w:val="both"/>
      </w:pPr>
      <w:r>
        <w:rPr>
          <w:rFonts w:ascii="Times New Roman"/>
          <w:b w:val="false"/>
          <w:i w:val="false"/>
          <w:color w:val="000000"/>
          <w:sz w:val="28"/>
        </w:rPr>
        <w:t>
4. Өсімдік шаруашылығындағы аяқталмаған өндіріс туралы ақпаратты көрсетіңіз</w:t>
      </w:r>
      <w:r>
        <w:br/>
      </w:r>
      <w:r>
        <w:rPr>
          <w:rFonts w:ascii="Times New Roman"/>
          <w:b w:val="false"/>
          <w:i w:val="false"/>
          <w:color w:val="000000"/>
          <w:sz w:val="28"/>
        </w:rPr>
        <w:t>
Укажите информацию о незавершенном производстве в растениеводстве</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5327"/>
        <w:gridCol w:w="3583"/>
        <w:gridCol w:w="3527"/>
      </w:tblGrid>
      <w:tr>
        <w:trPr>
          <w:trHeight w:val="31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гектар</w:t>
            </w:r>
            <w:r>
              <w:br/>
            </w:r>
            <w:r>
              <w:rPr>
                <w:rFonts w:ascii="Times New Roman"/>
                <w:b w:val="false"/>
                <w:i w:val="false"/>
                <w:color w:val="000000"/>
                <w:sz w:val="20"/>
              </w:rPr>
              <w:t>
</w:t>
            </w:r>
            <w:r>
              <w:rPr>
                <w:rFonts w:ascii="Times New Roman"/>
                <w:b w:val="false"/>
                <w:i w:val="false"/>
                <w:color w:val="000000"/>
                <w:sz w:val="20"/>
              </w:rPr>
              <w:t>Площадь, гектаров</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r>
              <w:br/>
            </w:r>
            <w:r>
              <w:rPr>
                <w:rFonts w:ascii="Times New Roman"/>
                <w:b w:val="false"/>
                <w:i w:val="false"/>
                <w:color w:val="000000"/>
                <w:sz w:val="20"/>
              </w:rPr>
              <w:t>
</w:t>
            </w:r>
            <w:r>
              <w:rPr>
                <w:rFonts w:ascii="Times New Roman"/>
                <w:b w:val="false"/>
                <w:i w:val="false"/>
                <w:color w:val="000000"/>
                <w:sz w:val="20"/>
              </w:rPr>
              <w:t>Затраты, тысяч тенге</w:t>
            </w:r>
          </w:p>
        </w:tc>
      </w:tr>
      <w:tr>
        <w:trPr>
          <w:trHeight w:val="19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сүрі жерлерді көтеру</w:t>
            </w:r>
            <w:r>
              <w:br/>
            </w:r>
            <w:r>
              <w:rPr>
                <w:rFonts w:ascii="Times New Roman"/>
                <w:b w:val="false"/>
                <w:i w:val="false"/>
                <w:color w:val="000000"/>
                <w:sz w:val="20"/>
              </w:rPr>
              <w:t>
</w:t>
            </w:r>
            <w:r>
              <w:rPr>
                <w:rFonts w:ascii="Times New Roman"/>
                <w:b w:val="false"/>
                <w:i w:val="false"/>
                <w:color w:val="000000"/>
                <w:sz w:val="20"/>
              </w:rPr>
              <w:t>Поднятие чистых паров</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Сүдігер жерлерді жырту</w:t>
            </w:r>
            <w:r>
              <w:br/>
            </w:r>
            <w:r>
              <w:rPr>
                <w:rFonts w:ascii="Times New Roman"/>
                <w:b w:val="false"/>
                <w:i w:val="false"/>
                <w:color w:val="000000"/>
                <w:sz w:val="20"/>
              </w:rPr>
              <w:t>
</w:t>
            </w:r>
            <w:r>
              <w:rPr>
                <w:rFonts w:ascii="Times New Roman"/>
                <w:b w:val="false"/>
                <w:i w:val="false"/>
                <w:color w:val="000000"/>
                <w:sz w:val="20"/>
              </w:rPr>
              <w:t>Вспашка зяби</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Күздік дақылдар егу және келешек мерзімдердегі түсімділікке жерді дайындауға кеткен басқа да жұмыстар</w:t>
            </w:r>
            <w:r>
              <w:br/>
            </w:r>
            <w:r>
              <w:rPr>
                <w:rFonts w:ascii="Times New Roman"/>
                <w:b w:val="false"/>
                <w:i w:val="false"/>
                <w:color w:val="000000"/>
                <w:sz w:val="20"/>
              </w:rPr>
              <w:t>
</w:t>
            </w:r>
            <w:r>
              <w:rPr>
                <w:rFonts w:ascii="Times New Roman"/>
                <w:b w:val="false"/>
                <w:i w:val="false"/>
                <w:color w:val="000000"/>
                <w:sz w:val="20"/>
              </w:rPr>
              <w:t xml:space="preserve">Посев озимых культур и другие работы по подготовке почвы под урожай будущих периодов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Бау-бақшаларды егу, өңдеу және ұстау </w:t>
            </w:r>
            <w:r>
              <w:br/>
            </w:r>
            <w:r>
              <w:rPr>
                <w:rFonts w:ascii="Times New Roman"/>
                <w:b w:val="false"/>
                <w:i w:val="false"/>
                <w:color w:val="000000"/>
                <w:sz w:val="20"/>
              </w:rPr>
              <w:t>
</w:t>
            </w:r>
            <w:r>
              <w:rPr>
                <w:rFonts w:ascii="Times New Roman"/>
                <w:b w:val="false"/>
                <w:i w:val="false"/>
                <w:color w:val="000000"/>
                <w:sz w:val="20"/>
              </w:rPr>
              <w:t>Закладка, обработка и содержание садов</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5" w:id="219"/>
    <w:p>
      <w:pPr>
        <w:spacing w:after="0"/>
        <w:ind w:left="0"/>
        <w:jc w:val="both"/>
      </w:pPr>
      <w:r>
        <w:rPr>
          <w:rFonts w:ascii="Times New Roman"/>
          <w:b w:val="false"/>
          <w:i w:val="false"/>
          <w:color w:val="000000"/>
          <w:sz w:val="28"/>
        </w:rPr>
        <w:t xml:space="preserve">
5. Ауылшаруашылық өнімін (өзінің және (немесе) өңделме шикізаттан) қайта өңдеу туралы мәліметтерді көрсетіңіз </w:t>
      </w:r>
      <w:r>
        <w:br/>
      </w:r>
      <w:r>
        <w:rPr>
          <w:rFonts w:ascii="Times New Roman"/>
          <w:b w:val="false"/>
          <w:i w:val="false"/>
          <w:color w:val="000000"/>
          <w:sz w:val="28"/>
        </w:rPr>
        <w:t>
Укажите сведения о переработке сельскохозяйственной продукции (из своего и (или) давальческого сырья)</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6"/>
        <w:gridCol w:w="1845"/>
        <w:gridCol w:w="3551"/>
        <w:gridCol w:w="3718"/>
      </w:tblGrid>
      <w:tr>
        <w:trPr>
          <w:trHeight w:val="315" w:hRule="atLeast"/>
        </w:trPr>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w:t>
            </w:r>
            <w:r>
              <w:rPr>
                <w:rFonts w:ascii="Times New Roman"/>
                <w:b w:val="false"/>
                <w:i w:val="false"/>
                <w:color w:val="000000"/>
                <w:vertAlign w:val="superscript"/>
              </w:rPr>
              <w:t>3</w:t>
            </w:r>
            <w:r>
              <w:rPr>
                <w:rFonts w:ascii="Times New Roman"/>
                <w:b w:val="false"/>
                <w:i w:val="false"/>
                <w:color w:val="000000"/>
                <w:sz w:val="20"/>
              </w:rPr>
              <w:t xml:space="preserve"> сәйкес өнімдердің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продукции в соответствии с СКПП</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бойынша өнім коды</w:t>
            </w:r>
            <w:r>
              <w:br/>
            </w:r>
            <w:r>
              <w:rPr>
                <w:rFonts w:ascii="Times New Roman"/>
                <w:b w:val="false"/>
                <w:i w:val="false"/>
                <w:color w:val="000000"/>
                <w:sz w:val="20"/>
              </w:rPr>
              <w:t>
</w:t>
            </w:r>
            <w:r>
              <w:rPr>
                <w:rFonts w:ascii="Times New Roman"/>
                <w:b w:val="false"/>
                <w:i w:val="false"/>
                <w:color w:val="000000"/>
                <w:sz w:val="20"/>
              </w:rPr>
              <w:t>Код продукции по СКПП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w:t>
            </w:r>
            <w:r>
              <w:br/>
            </w:r>
            <w:r>
              <w:rPr>
                <w:rFonts w:ascii="Times New Roman"/>
                <w:b w:val="false"/>
                <w:i w:val="false"/>
                <w:color w:val="000000"/>
                <w:sz w:val="20"/>
              </w:rPr>
              <w:t>
</w:t>
            </w:r>
            <w:r>
              <w:rPr>
                <w:rFonts w:ascii="Times New Roman"/>
                <w:b w:val="false"/>
                <w:i w:val="false"/>
                <w:color w:val="000000"/>
                <w:sz w:val="20"/>
              </w:rPr>
              <w:t>Произведено продукции</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көріністегі, мың теңге</w:t>
            </w:r>
            <w:r>
              <w:br/>
            </w:r>
            <w:r>
              <w:rPr>
                <w:rFonts w:ascii="Times New Roman"/>
                <w:b w:val="false"/>
                <w:i w:val="false"/>
                <w:color w:val="000000"/>
                <w:sz w:val="20"/>
              </w:rPr>
              <w:t>
</w:t>
            </w:r>
            <w:r>
              <w:rPr>
                <w:rFonts w:ascii="Times New Roman"/>
                <w:b w:val="false"/>
                <w:i w:val="false"/>
                <w:color w:val="000000"/>
                <w:sz w:val="20"/>
              </w:rPr>
              <w:t>в стоимостном выражении,</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28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Мұнда және бұдан әрі ӨӨСЖ - Өнеркәсіптік өнімдердің (тауарлардың, қызметтердің) статистикалық жіктеуіші</w:t>
      </w:r>
      <w:r>
        <w:br/>
      </w:r>
      <w:r>
        <w:rPr>
          <w:rFonts w:ascii="Times New Roman"/>
          <w:b w:val="false"/>
          <w:i w:val="false"/>
          <w:color w:val="000000"/>
          <w:sz w:val="28"/>
        </w:rPr>
        <w:t>
Здесь и далее СКПП - Статистический классификатор промышленной продукции (товаров, услуг)</w:t>
      </w:r>
    </w:p>
    <w:bookmarkStart w:name="z586" w:id="220"/>
    <w:p>
      <w:pPr>
        <w:spacing w:after="0"/>
        <w:ind w:left="0"/>
        <w:jc w:val="both"/>
      </w:pPr>
      <w:r>
        <w:rPr>
          <w:rFonts w:ascii="Times New Roman"/>
          <w:b w:val="false"/>
          <w:i w:val="false"/>
          <w:color w:val="000000"/>
          <w:sz w:val="28"/>
        </w:rPr>
        <w:t>
6. Электр және жылу энергиясын жаңартылатын энергия көздерінен өндіру туралы ақпаратты көрсетіңіз</w:t>
      </w:r>
      <w:r>
        <w:br/>
      </w:r>
      <w:r>
        <w:rPr>
          <w:rFonts w:ascii="Times New Roman"/>
          <w:b w:val="false"/>
          <w:i w:val="false"/>
          <w:color w:val="000000"/>
          <w:sz w:val="28"/>
        </w:rPr>
        <w:t xml:space="preserve">
Укажите сведения о выработке электро - и теплоэнергии за счет возобновляемых источников энергии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2"/>
        <w:gridCol w:w="3157"/>
        <w:gridCol w:w="1881"/>
        <w:gridCol w:w="1300"/>
      </w:tblGrid>
      <w:tr>
        <w:trPr>
          <w:trHeight w:val="54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көздерінің түрі</w:t>
            </w:r>
            <w:r>
              <w:br/>
            </w:r>
            <w:r>
              <w:rPr>
                <w:rFonts w:ascii="Times New Roman"/>
                <w:b w:val="false"/>
                <w:i w:val="false"/>
                <w:color w:val="000000"/>
                <w:sz w:val="20"/>
              </w:rPr>
              <w:t>
</w:t>
            </w:r>
            <w:r>
              <w:rPr>
                <w:rFonts w:ascii="Times New Roman"/>
                <w:b w:val="false"/>
                <w:i w:val="false"/>
                <w:color w:val="000000"/>
                <w:sz w:val="20"/>
              </w:rPr>
              <w:t>Тип источников энергии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 бойынша отын коды</w:t>
            </w:r>
            <w:r>
              <w:br/>
            </w:r>
            <w:r>
              <w:rPr>
                <w:rFonts w:ascii="Times New Roman"/>
                <w:b w:val="false"/>
                <w:i w:val="false"/>
                <w:color w:val="000000"/>
                <w:sz w:val="20"/>
              </w:rPr>
              <w:t>
</w:t>
            </w:r>
            <w:r>
              <w:rPr>
                <w:rFonts w:ascii="Times New Roman"/>
                <w:b w:val="false"/>
                <w:i w:val="false"/>
                <w:color w:val="000000"/>
                <w:sz w:val="20"/>
              </w:rPr>
              <w:t>Код топлива по СКПП</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w:t>
            </w:r>
            <w:r>
              <w:br/>
            </w:r>
            <w:r>
              <w:rPr>
                <w:rFonts w:ascii="Times New Roman"/>
                <w:b w:val="false"/>
                <w:i w:val="false"/>
                <w:color w:val="000000"/>
                <w:sz w:val="20"/>
              </w:rPr>
              <w:t>
</w:t>
            </w:r>
            <w:r>
              <w:rPr>
                <w:rFonts w:ascii="Times New Roman"/>
                <w:b w:val="false"/>
                <w:i w:val="false"/>
                <w:color w:val="000000"/>
                <w:sz w:val="20"/>
              </w:rPr>
              <w:t>Выработано</w:t>
            </w:r>
          </w:p>
        </w:tc>
      </w:tr>
      <w:tr>
        <w:trPr>
          <w:trHeight w:val="16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электр стансалары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35.11.10.300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35.11.10.400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35.11.10.500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35.11.10.600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Биомассаны пайдалану есебінен өндірген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произведенная за счет использования биомассы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35.11.10.700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Биогаз қондырғыларымен өндірген, биогаз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от биогаза, произведенная биогазовыми установками</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35.11.10.800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35.11.10.900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сағатына киловатт</w:t>
            </w:r>
            <w:r>
              <w:br/>
            </w:r>
            <w:r>
              <w:rPr>
                <w:rFonts w:ascii="Times New Roman"/>
                <w:b w:val="false"/>
                <w:i w:val="false"/>
                <w:color w:val="000000"/>
                <w:sz w:val="20"/>
              </w:rPr>
              <w:t>
</w:t>
            </w:r>
            <w:r>
              <w:rPr>
                <w:rFonts w:ascii="Times New Roman"/>
                <w:b w:val="false"/>
                <w:i w:val="false"/>
                <w:color w:val="000000"/>
                <w:sz w:val="20"/>
              </w:rPr>
              <w:t>киловатт в час</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Геотермалдық көздерден алынған жылу энергиясы</w:t>
            </w:r>
            <w:r>
              <w:br/>
            </w:r>
            <w:r>
              <w:rPr>
                <w:rFonts w:ascii="Times New Roman"/>
                <w:b w:val="false"/>
                <w:i w:val="false"/>
                <w:color w:val="000000"/>
                <w:sz w:val="20"/>
              </w:rPr>
              <w:t>
</w:t>
            </w:r>
            <w:r>
              <w:rPr>
                <w:rFonts w:ascii="Times New Roman"/>
                <w:b w:val="false"/>
                <w:i w:val="false"/>
                <w:color w:val="000000"/>
                <w:sz w:val="20"/>
              </w:rPr>
              <w:t>Теплоэнергия, полученная от геотермальных источников</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гигакалория</w:t>
            </w:r>
            <w:r>
              <w:br/>
            </w:r>
            <w:r>
              <w:rPr>
                <w:rFonts w:ascii="Times New Roman"/>
                <w:b w:val="false"/>
                <w:i w:val="false"/>
                <w:color w:val="000000"/>
                <w:sz w:val="20"/>
              </w:rPr>
              <w:t>
</w:t>
            </w:r>
            <w:r>
              <w:rPr>
                <w:rFonts w:ascii="Times New Roman"/>
                <w:b w:val="false"/>
                <w:i w:val="false"/>
                <w:color w:val="000000"/>
                <w:sz w:val="20"/>
              </w:rPr>
              <w:t>тысяч гигакалории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жылу энергиясы</w:t>
            </w:r>
            <w:r>
              <w:br/>
            </w:r>
            <w:r>
              <w:rPr>
                <w:rFonts w:ascii="Times New Roman"/>
                <w:b w:val="false"/>
                <w:i w:val="false"/>
                <w:color w:val="000000"/>
                <w:sz w:val="20"/>
              </w:rPr>
              <w:t>
</w:t>
            </w:r>
            <w:r>
              <w:rPr>
                <w:rFonts w:ascii="Times New Roman"/>
                <w:b w:val="false"/>
                <w:i w:val="false"/>
                <w:color w:val="000000"/>
                <w:sz w:val="20"/>
              </w:rPr>
              <w:t xml:space="preserve">Теплоэнергия прочая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35.30.11.190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гигакалория</w:t>
            </w:r>
            <w:r>
              <w:br/>
            </w:r>
            <w:r>
              <w:rPr>
                <w:rFonts w:ascii="Times New Roman"/>
                <w:b w:val="false"/>
                <w:i w:val="false"/>
                <w:color w:val="000000"/>
                <w:sz w:val="20"/>
              </w:rPr>
              <w:t>
</w:t>
            </w:r>
            <w:r>
              <w:rPr>
                <w:rFonts w:ascii="Times New Roman"/>
                <w:b w:val="false"/>
                <w:i w:val="false"/>
                <w:color w:val="000000"/>
                <w:sz w:val="20"/>
              </w:rPr>
              <w:t>тысяч гигакалории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p>
    <w:p>
      <w:pPr>
        <w:spacing w:after="0"/>
        <w:ind w:left="0"/>
        <w:jc w:val="both"/>
      </w:pPr>
      <w:r>
        <w:rPr>
          <w:rFonts w:ascii="Times New Roman"/>
          <w:b w:val="false"/>
          <w:i w:val="false"/>
          <w:color w:val="000000"/>
          <w:sz w:val="28"/>
        </w:rPr>
        <w:t>____________________________________          _______________________</w:t>
      </w:r>
    </w:p>
    <w:p>
      <w:pPr>
        <w:spacing w:after="0"/>
        <w:ind w:left="0"/>
        <w:jc w:val="both"/>
      </w:pPr>
      <w:r>
        <w:rPr>
          <w:rFonts w:ascii="Times New Roman"/>
          <w:b w:val="false"/>
          <w:i w:val="false"/>
          <w:color w:val="000000"/>
          <w:sz w:val="28"/>
        </w:rPr>
        <w:t>Телефон ____________________________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     ____________________________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                           Қолы</w:t>
      </w:r>
      <w:r>
        <w:br/>
      </w:r>
      <w:r>
        <w:rPr>
          <w:rFonts w:ascii="Times New Roman"/>
          <w:b w:val="false"/>
          <w:i w:val="false"/>
          <w:color w:val="000000"/>
          <w:sz w:val="28"/>
        </w:rPr>
        <w:t>
Руководитель ___________________________ ____________________________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 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Мөрге арналған орын (бар болған жағдайда)</w:t>
      </w:r>
      <w:r>
        <w:br/>
      </w:r>
      <w:r>
        <w:rPr>
          <w:rFonts w:ascii="Times New Roman"/>
          <w:b w:val="false"/>
          <w:i w:val="false"/>
          <w:color w:val="000000"/>
          <w:sz w:val="28"/>
        </w:rPr>
        <w:t>
Место для печати (при наличии)</w:t>
      </w:r>
    </w:p>
    <w:bookmarkStart w:name="z587" w:id="2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2013 жылғы </w:t>
      </w:r>
      <w:r>
        <w:br/>
      </w:r>
      <w:r>
        <w:rPr>
          <w:rFonts w:ascii="Times New Roman"/>
          <w:b w:val="false"/>
          <w:i w:val="false"/>
          <w:color w:val="000000"/>
          <w:sz w:val="28"/>
        </w:rPr>
        <w:t xml:space="preserve">
07 тамыздағы № 176    </w:t>
      </w:r>
      <w:r>
        <w:br/>
      </w:r>
      <w:r>
        <w:rPr>
          <w:rFonts w:ascii="Times New Roman"/>
          <w:b w:val="false"/>
          <w:i w:val="false"/>
          <w:color w:val="000000"/>
          <w:sz w:val="28"/>
        </w:rPr>
        <w:t xml:space="preserve">
бұйрығына 33-қосымша   </w:t>
      </w:r>
    </w:p>
    <w:bookmarkEnd w:id="221"/>
    <w:bookmarkStart w:name="z588" w:id="222"/>
    <w:p>
      <w:pPr>
        <w:spacing w:after="0"/>
        <w:ind w:left="0"/>
        <w:jc w:val="left"/>
      </w:pPr>
      <w:r>
        <w:rPr>
          <w:rFonts w:ascii="Times New Roman"/>
          <w:b/>
          <w:i w:val="false"/>
          <w:color w:val="000000"/>
        </w:rPr>
        <w:t xml:space="preserve"> 
«Шаруа немесе фермер қожалығының қызметі туралы»</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 (коды 0221104, индексі А-001,</w:t>
      </w:r>
      <w:r>
        <w:br/>
      </w:r>
      <w:r>
        <w:rPr>
          <w:rFonts w:ascii="Times New Roman"/>
          <w:b/>
          <w:i w:val="false"/>
          <w:color w:val="000000"/>
        </w:rPr>
        <w:t>
кезеңділігі жылдық)</w:t>
      </w:r>
    </w:p>
    <w:bookmarkEnd w:id="222"/>
    <w:bookmarkStart w:name="z589" w:id="223"/>
    <w:p>
      <w:pPr>
        <w:spacing w:after="0"/>
        <w:ind w:left="0"/>
        <w:jc w:val="both"/>
      </w:pPr>
      <w:r>
        <w:rPr>
          <w:rFonts w:ascii="Times New Roman"/>
          <w:b w:val="false"/>
          <w:i w:val="false"/>
          <w:color w:val="000000"/>
          <w:sz w:val="28"/>
        </w:rPr>
        <w:t>
      1. Осы «Шаруа немесе фермер қожалығының қызметі туралы» жалпымемлекеттік статистикалық байқаудың статистикалық нысанын толтыру жөніндегі Нұсқаулық (коды 0221104, индексі А-001, кезеңділігі жылдық)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«Шағын шаруа немесе фермер қожалығының қызметі туралы» (коды 0221104, индексі А-001,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(АШӨСЖ) - экономикалық қызмет түрлерi бойынша өнiмді жіктеу және кодтау тәртібін белгілейтін және Қазақстан Республикасы Статистика агенттігі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r>
        <w:br/>
      </w:r>
      <w:r>
        <w:rPr>
          <w:rFonts w:ascii="Times New Roman"/>
          <w:b w:val="false"/>
          <w:i w:val="false"/>
          <w:color w:val="000000"/>
          <w:sz w:val="28"/>
        </w:rPr>
        <w:t>
</w:t>
      </w:r>
      <w:r>
        <w:rPr>
          <w:rFonts w:ascii="Times New Roman"/>
          <w:b w:val="false"/>
          <w:i w:val="false"/>
          <w:color w:val="000000"/>
          <w:sz w:val="28"/>
        </w:rPr>
        <w:t>
      2) бастапқы кіріске алынған салмақ – астықты тазартпай, яғни шөп-шаламымен және минералдық қоспаларымен (топырақ, шаң-тозаң, собық масағы және басқа қоспалар), сондай-ақ артық ылғалдығымен қоса жинау кезінде алынған нақты салмақ;</w:t>
      </w:r>
      <w:r>
        <w:br/>
      </w:r>
      <w:r>
        <w:rPr>
          <w:rFonts w:ascii="Times New Roman"/>
          <w:b w:val="false"/>
          <w:i w:val="false"/>
          <w:color w:val="000000"/>
          <w:sz w:val="28"/>
        </w:rPr>
        <w:t>
</w:t>
      </w:r>
      <w:r>
        <w:rPr>
          <w:rFonts w:ascii="Times New Roman"/>
          <w:b w:val="false"/>
          <w:i w:val="false"/>
          <w:color w:val="000000"/>
          <w:sz w:val="28"/>
        </w:rPr>
        <w:t>
      3) геотермалды энергия – ол әдетте жер қабатынан (жер қойнауынан) жылыған су немесе бу түрінде бөлінетін жылу (топырақтың, жер асты суларының, өзендердің, су айдындарының жылуы) түріндегі энергия. Геотермалды энергияны электр энергиясын өндіруге, үйлерді, мекемелерді және өнеркәсіп кәсіпорындарын жылытуға пайдаланады. Жылу тасымалдағыш ретінде құрғақ буды, ысыған суды немесе қайнау температурасы төмен қандай да бір жылу тасымалдағышты (аммиак, фреон және тағы сондай сияқтыны) пайдаланады;</w:t>
      </w:r>
      <w:r>
        <w:br/>
      </w:r>
      <w:r>
        <w:rPr>
          <w:rFonts w:ascii="Times New Roman"/>
          <w:b w:val="false"/>
          <w:i w:val="false"/>
          <w:color w:val="000000"/>
          <w:sz w:val="28"/>
        </w:rPr>
        <w:t>
</w:t>
      </w:r>
      <w:r>
        <w:rPr>
          <w:rFonts w:ascii="Times New Roman"/>
          <w:b w:val="false"/>
          <w:i w:val="false"/>
          <w:color w:val="000000"/>
          <w:sz w:val="28"/>
        </w:rPr>
        <w:t>
      4) жаңартылатын энергия көздері – табиғи жаратылыс процестері есебінен үздіксіз жаңартылатын энергия көздері: күн сәулесінің энергиясы, жел энергиясы, қуаты отыз бес мегаватқа дейінгі қондырғыларға арналған гидродинамикалық су энергиясы; геотермалды энергия: топырақтың, жер асты суларының, өзендердің, су айдындарының жылуы, сондай-ақ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өзге де отын;</w:t>
      </w:r>
      <w:r>
        <w:br/>
      </w:r>
      <w:r>
        <w:rPr>
          <w:rFonts w:ascii="Times New Roman"/>
          <w:b w:val="false"/>
          <w:i w:val="false"/>
          <w:color w:val="000000"/>
          <w:sz w:val="28"/>
        </w:rPr>
        <w:t>
</w:t>
      </w:r>
      <w:r>
        <w:rPr>
          <w:rFonts w:ascii="Times New Roman"/>
          <w:b w:val="false"/>
          <w:i w:val="false"/>
          <w:color w:val="000000"/>
          <w:sz w:val="28"/>
        </w:rPr>
        <w:t>
      5) жел энергиясы – бұл жел қозғалтқыштың көмегімен электр энергиясын өндіруге пайдаланылатын желдің кинетикалық энергиясы. Жел энергиясы тік және көлденең осьті жел электр станцияларының көмегімен өндіріледі. Тік осьті жел электр станциясы жел бағытынан тәуелсіз жұмыс істей алады және онда айналма машиналық бөлімі жоқ. Көлденең осьті жел электр станциясы әдетте мұнарадан, лопастилері бар желдік турбинадан және электр генераторынан тұрады;</w:t>
      </w:r>
      <w:r>
        <w:br/>
      </w:r>
      <w:r>
        <w:rPr>
          <w:rFonts w:ascii="Times New Roman"/>
          <w:b w:val="false"/>
          <w:i w:val="false"/>
          <w:color w:val="000000"/>
          <w:sz w:val="28"/>
        </w:rPr>
        <w:t>
</w:t>
      </w:r>
      <w:r>
        <w:rPr>
          <w:rFonts w:ascii="Times New Roman"/>
          <w:b w:val="false"/>
          <w:i w:val="false"/>
          <w:color w:val="000000"/>
          <w:sz w:val="28"/>
        </w:rPr>
        <w:t>
      6) күн энергиясы – күн жылуын қолдана отырып, жылу энергиясын өндіру, ол үшін күннен алынатын энергияны жинайтын жүйе құрылады. Күн жылыту жүйесі күн ұстағыштан, жылу қоймасынан және жылуды бөлу жүйесінен тұрады;</w:t>
      </w:r>
      <w:r>
        <w:br/>
      </w:r>
      <w:r>
        <w:rPr>
          <w:rFonts w:ascii="Times New Roman"/>
          <w:b w:val="false"/>
          <w:i w:val="false"/>
          <w:color w:val="000000"/>
          <w:sz w:val="28"/>
        </w:rPr>
        <w:t>
</w:t>
      </w:r>
      <w:r>
        <w:rPr>
          <w:rFonts w:ascii="Times New Roman"/>
          <w:b w:val="false"/>
          <w:i w:val="false"/>
          <w:color w:val="000000"/>
          <w:sz w:val="28"/>
        </w:rPr>
        <w:t>
      7) мал шаруашылығының өнімі – ауылшаруашылық малдарын өсіру және шаруашылық пайдалану (сүт, жұмыртқа, жүн, терілер) нәтижесінде алынған дайын өнімдер, мал және құстың барлық түрлерін тірі салмақта союға өткізу, ара шаруашылығының және терісі бағалы жануарлардың өнімі;</w:t>
      </w:r>
      <w:r>
        <w:br/>
      </w:r>
      <w:r>
        <w:rPr>
          <w:rFonts w:ascii="Times New Roman"/>
          <w:b w:val="false"/>
          <w:i w:val="false"/>
          <w:color w:val="000000"/>
          <w:sz w:val="28"/>
        </w:rPr>
        <w:t>
</w:t>
      </w:r>
      <w:r>
        <w:rPr>
          <w:rFonts w:ascii="Times New Roman"/>
          <w:b w:val="false"/>
          <w:i w:val="false"/>
          <w:color w:val="000000"/>
          <w:sz w:val="28"/>
        </w:rPr>
        <w:t xml:space="preserve">
      8) өсімдік шаруашылығындағы аяқталмаған өндіріс – жерді өңдеу бойынша қызметтерге – сүдігер жырту, сүрі жерді көтеру, келешек мерзімдердегі түсімділікке қыстық дақылдарды егу үшін жерді дайындау, күздік дақылдар егуге жұмсалған шығындар, бау-бақшаларды егу, өңдеу және ұстауға жұмсалған шығындар; </w:t>
      </w:r>
      <w:r>
        <w:br/>
      </w:r>
      <w:r>
        <w:rPr>
          <w:rFonts w:ascii="Times New Roman"/>
          <w:b w:val="false"/>
          <w:i w:val="false"/>
          <w:color w:val="000000"/>
          <w:sz w:val="28"/>
        </w:rPr>
        <w:t>
</w:t>
      </w:r>
      <w:r>
        <w:rPr>
          <w:rFonts w:ascii="Times New Roman"/>
          <w:b w:val="false"/>
          <w:i w:val="false"/>
          <w:color w:val="000000"/>
          <w:sz w:val="28"/>
        </w:rPr>
        <w:t>
      9) өсiмдiк шаруашылығының өнiмдерi – ауылшаруашылық дақылдарын (дәндi, майлы дақылдар, қант қызылшасы, мақта және басқалар) өңдеу процесiнде алынған өнiм;</w:t>
      </w:r>
      <w:r>
        <w:br/>
      </w:r>
      <w:r>
        <w:rPr>
          <w:rFonts w:ascii="Times New Roman"/>
          <w:b w:val="false"/>
          <w:i w:val="false"/>
          <w:color w:val="000000"/>
          <w:sz w:val="28"/>
        </w:rPr>
        <w:t>
</w:t>
      </w:r>
      <w:r>
        <w:rPr>
          <w:rFonts w:ascii="Times New Roman"/>
          <w:b w:val="false"/>
          <w:i w:val="false"/>
          <w:color w:val="000000"/>
          <w:sz w:val="28"/>
        </w:rPr>
        <w:t>
      10) өткізілген өнімнің құны – қосылған құн салығын, акциздерді, сондай-ақ қайтарылған тауарлар құнын, сатып алушыға берілген сату және баға жеңілдіктерін алып тастағандағы, жіберілген (жөнелтілген) дайын ауыл- шаруашылық өнімін өткізуден алынған және алынуға тиісті табыс сомасы;</w:t>
      </w:r>
      <w:r>
        <w:br/>
      </w:r>
      <w:r>
        <w:rPr>
          <w:rFonts w:ascii="Times New Roman"/>
          <w:b w:val="false"/>
          <w:i w:val="false"/>
          <w:color w:val="000000"/>
          <w:sz w:val="28"/>
        </w:rPr>
        <w:t>
</w:t>
      </w:r>
      <w:r>
        <w:rPr>
          <w:rFonts w:ascii="Times New Roman"/>
          <w:b w:val="false"/>
          <w:i w:val="false"/>
          <w:color w:val="000000"/>
          <w:sz w:val="28"/>
        </w:rPr>
        <w:t>
      11) өнімнің өзіндік құны – өнімді өндіруге және өткізуге жұмсалған шығындардың ақшалай көрінісі;</w:t>
      </w:r>
      <w:r>
        <w:br/>
      </w:r>
      <w:r>
        <w:rPr>
          <w:rFonts w:ascii="Times New Roman"/>
          <w:b w:val="false"/>
          <w:i w:val="false"/>
          <w:color w:val="000000"/>
          <w:sz w:val="28"/>
        </w:rPr>
        <w:t>
</w:t>
      </w:r>
      <w:r>
        <w:rPr>
          <w:rFonts w:ascii="Times New Roman"/>
          <w:b w:val="false"/>
          <w:i w:val="false"/>
          <w:color w:val="000000"/>
          <w:sz w:val="28"/>
        </w:rPr>
        <w:t>
      12) өткізілген өнімнің өзіндік құны – жіберілген (жөнелтілген) дайын ауылшаруашылық өнімінің нақты өзіндік құны;</w:t>
      </w:r>
      <w:r>
        <w:br/>
      </w:r>
      <w:r>
        <w:rPr>
          <w:rFonts w:ascii="Times New Roman"/>
          <w:b w:val="false"/>
          <w:i w:val="false"/>
          <w:color w:val="000000"/>
          <w:sz w:val="28"/>
        </w:rPr>
        <w:t>
</w:t>
      </w:r>
      <w:r>
        <w:rPr>
          <w:rFonts w:ascii="Times New Roman"/>
          <w:b w:val="false"/>
          <w:i w:val="false"/>
          <w:color w:val="000000"/>
          <w:sz w:val="28"/>
        </w:rPr>
        <w:t>
      13) өңдеуден кейінгі салмақ (есепке алынатын салмақ) – астықты тазартқаннан және кептіргеннен кейін, яғни ылғалдылық және ластану дәрежесін шегергенде алынған нақты салмақ.</w:t>
      </w:r>
      <w:r>
        <w:br/>
      </w:r>
      <w:r>
        <w:rPr>
          <w:rFonts w:ascii="Times New Roman"/>
          <w:b w:val="false"/>
          <w:i w:val="false"/>
          <w:color w:val="000000"/>
          <w:sz w:val="28"/>
        </w:rPr>
        <w:t>
</w:t>
      </w:r>
      <w:r>
        <w:rPr>
          <w:rFonts w:ascii="Times New Roman"/>
          <w:b w:val="false"/>
          <w:i w:val="false"/>
          <w:color w:val="000000"/>
          <w:sz w:val="28"/>
        </w:rPr>
        <w:t xml:space="preserve">
      3. Байқау 14-28 ақпан аралығында жылына 1 рет жүргізіледі. Пікіртерімге іріктемеге іліккен шаруа немесе фермер қожалықтары қатысады. Статистикалық нысандағы деректер (шаруа немесе фермер қожалығы басшысының немесе оның мүшелерінің) сөзінен есепті жылға толтырылады. Статистикалық нысан шаруа немесе фермер қожалығы өкілінің қалауы бойынша өз қолымен толтырылады. </w:t>
      </w:r>
      <w:r>
        <w:br/>
      </w:r>
      <w:r>
        <w:rPr>
          <w:rFonts w:ascii="Times New Roman"/>
          <w:b w:val="false"/>
          <w:i w:val="false"/>
          <w:color w:val="000000"/>
          <w:sz w:val="28"/>
        </w:rPr>
        <w:t>
      Егер ауылшаруашылық қызметі бірнеше аудандардың және/немесе облыстардың аумақтарында жүзеге асырылса, шаруа немесе фермер қожалықтары әр аумақ бойынша ақпаратты бөлек бланкілерде белгілей отырып, статистикалық нысанды тапсырады, яғни деректер ауылшаруашылық қызметін жүзеге асыру орны бойынша көрсетіледі.</w:t>
      </w:r>
      <w:r>
        <w:br/>
      </w:r>
      <w:r>
        <w:rPr>
          <w:rFonts w:ascii="Times New Roman"/>
          <w:b w:val="false"/>
          <w:i w:val="false"/>
          <w:color w:val="000000"/>
          <w:sz w:val="28"/>
        </w:rPr>
        <w:t>
</w:t>
      </w:r>
      <w:r>
        <w:rPr>
          <w:rFonts w:ascii="Times New Roman"/>
          <w:b w:val="false"/>
          <w:i w:val="false"/>
          <w:color w:val="000000"/>
          <w:sz w:val="28"/>
        </w:rPr>
        <w:t>
      4. 2-бөлімнің 1-бағанында есепті жылға ауылшаруашылық өнімі өндірісінің көлемі заттай көріністе көрсетіледі.</w:t>
      </w:r>
      <w:r>
        <w:br/>
      </w:r>
      <w:r>
        <w:rPr>
          <w:rFonts w:ascii="Times New Roman"/>
          <w:b w:val="false"/>
          <w:i w:val="false"/>
          <w:color w:val="000000"/>
          <w:sz w:val="28"/>
        </w:rPr>
        <w:t xml:space="preserve">
      Әртүрлі дақылдар үшін өсімдік шаруашылығының өнімін өндіру бастапқы кіріске алынған немесе өңдеуден кейінгі салмақта (есепке алу салмағында) көрсетіледі. </w:t>
      </w:r>
      <w:r>
        <w:br/>
      </w:r>
      <w:r>
        <w:rPr>
          <w:rFonts w:ascii="Times New Roman"/>
          <w:b w:val="false"/>
          <w:i w:val="false"/>
          <w:color w:val="000000"/>
          <w:sz w:val="28"/>
        </w:rPr>
        <w:t>
      Дәнді және бұршақ дақылдары, қант қызылшасы, шитті мақта, темекі, майлы дақылдар тұқымдарының өндірісі өңдеуден кейінгі салмақта, картоп, ашық және қорғалған топырақта өсірілетін көкөністер, азықтық дақылдар (тамыр жемісті мал азықтық, мал азықтық бақша дақылдары, азықтық жүгері, біржылдық және көпжылдық шөптер, балауса мал азығы, пішен, шөп ұны, түйіршіктер мен брикеттер алуға, өріске, тұқымға), жеміс-жидек дақылдары және жүзім өндірісі бастапқы кіріске алынған салмақта көрсетіледі.</w:t>
      </w:r>
      <w:r>
        <w:br/>
      </w:r>
      <w:r>
        <w:rPr>
          <w:rFonts w:ascii="Times New Roman"/>
          <w:b w:val="false"/>
          <w:i w:val="false"/>
          <w:color w:val="000000"/>
          <w:sz w:val="28"/>
        </w:rPr>
        <w:t>
      Қант қызылшасы бойынша қант зауыттарына сұрыптау үшін өнімді өткізуге арналған егістіктерден жиналған қант қызылшасы көрсетіледі. Темекі бойынша барлық негізгі және қосымша терімдер есепке алынады. Картоп бойынша жас картоптың бүкіл өнімі, соның ішінде негізгі жиын-теріннен кейін картоп егілген алқапты қайта жырту және тырмалау нәтижесінде алынған картоп енеді. Көкөністер бойынша жаппай жинауға дейінгі және одан кейінгі ішінара жиналған көкөністер өнімі де көрсетіледі.</w:t>
      </w:r>
      <w:r>
        <w:br/>
      </w:r>
      <w:r>
        <w:rPr>
          <w:rFonts w:ascii="Times New Roman"/>
          <w:b w:val="false"/>
          <w:i w:val="false"/>
          <w:color w:val="000000"/>
          <w:sz w:val="28"/>
        </w:rPr>
        <w:t>
      Мал шаруашылығы өнімі бойынша ауыл шаруашылығындағы мал мен құсты өсіру және шаруашылықта пайдалану нәтижесінде алынған шикізат өнімдерінің (ет, сүт, жүн, жұмыртқа және тағы басқасы) өндірісі көрсетіледі. Союға арналған мал мен құс тірі салмақта көрсетіледі. Жұмыртқа, шағын және ірі терілер мың данада, қояндар және қаракөл терілері даналарда көрсетіледі.</w:t>
      </w:r>
      <w:r>
        <w:br/>
      </w:r>
      <w:r>
        <w:rPr>
          <w:rFonts w:ascii="Times New Roman"/>
          <w:b w:val="false"/>
          <w:i w:val="false"/>
          <w:color w:val="000000"/>
          <w:sz w:val="28"/>
        </w:rPr>
        <w:t xml:space="preserve">
      2-бағанда есепті жылғы өткізілген ауылшаруашылық өнімінің саны, алдыңғы жылдан қалған заттай көріністегі өнімдерді қоса, 3-бағанда өнімді өткізуден түскен табыс, 4-бағанда өнімді өндіруге және өткізуге жұмсалған шығындар сомасы көрсетіледі. </w:t>
      </w:r>
      <w:r>
        <w:br/>
      </w:r>
      <w:r>
        <w:rPr>
          <w:rFonts w:ascii="Times New Roman"/>
          <w:b w:val="false"/>
          <w:i w:val="false"/>
          <w:color w:val="000000"/>
          <w:sz w:val="28"/>
        </w:rPr>
        <w:t>
      5-бағанда тасымалдау, өңдеу, сақтау немесе қаптау барысында бүліну нәтижесінде өткізуден алынған және тұтынуға арналған жарамсыз өнім саны көрсетіледі.</w:t>
      </w:r>
      <w:r>
        <w:br/>
      </w:r>
      <w:r>
        <w:rPr>
          <w:rFonts w:ascii="Times New Roman"/>
          <w:b w:val="false"/>
          <w:i w:val="false"/>
          <w:color w:val="000000"/>
          <w:sz w:val="28"/>
        </w:rPr>
        <w:t xml:space="preserve">
      6-бағанда жыл соңында қоймалардағы өнім қорлары көрсетіледі. </w:t>
      </w:r>
      <w:r>
        <w:br/>
      </w:r>
      <w:r>
        <w:rPr>
          <w:rFonts w:ascii="Times New Roman"/>
          <w:b w:val="false"/>
          <w:i w:val="false"/>
          <w:color w:val="000000"/>
          <w:sz w:val="28"/>
        </w:rPr>
        <w:t>
</w:t>
      </w:r>
      <w:r>
        <w:rPr>
          <w:rFonts w:ascii="Times New Roman"/>
          <w:b w:val="false"/>
          <w:i w:val="false"/>
          <w:color w:val="000000"/>
          <w:sz w:val="28"/>
        </w:rPr>
        <w:t>
      5. 2.1-бағанында данадағы мал шаруашылығы өнімдерінің жеке түрлері- жұмыртқа, иленбеген тері және бағалы аң терісі шикізаты, шаруашылықта өсірілген бүғылар мүйізі, өсімдік шаруашылығының өнімдері- гүлдер, өсімдік материалдары, тірі өсімдіктер, баданалар, түйнектер, сұлатпа бұтақтар, кесінділер, саңырауқұлақ түбірлері, өсірілген рождестволық (кесілген) шыршалар бойынша өндіруді, өткізуді, ысырапты, қорды көрсеті тиіс.</w:t>
      </w:r>
      <w:r>
        <w:br/>
      </w:r>
      <w:r>
        <w:rPr>
          <w:rFonts w:ascii="Times New Roman"/>
          <w:b w:val="false"/>
          <w:i w:val="false"/>
          <w:color w:val="000000"/>
          <w:sz w:val="28"/>
        </w:rPr>
        <w:t>
</w:t>
      </w:r>
      <w:r>
        <w:rPr>
          <w:rFonts w:ascii="Times New Roman"/>
          <w:b w:val="false"/>
          <w:i w:val="false"/>
          <w:color w:val="000000"/>
          <w:sz w:val="28"/>
        </w:rPr>
        <w:t>
      6. 3-бөлімде өнім өндірумен байланысты басқа ұйымдардың қызметтерін қоса, өсімдік және мал шаруашылығы өнімін өсіруге және күтіп-баптауға жұмсалған барлық шығындар көрсетіледі. Өнімнің өндірістік өзіндік құнының есебіне қосылмайтын мерзім шығыстары есептелмейді. Оларға жалпы және әкімшілік шығыстар, өнім өткізу бойынша шығыстар, пайыздарды төлеуге жұмсалған шығыстар жатады.</w:t>
      </w:r>
      <w:r>
        <w:br/>
      </w:r>
      <w:r>
        <w:rPr>
          <w:rFonts w:ascii="Times New Roman"/>
          <w:b w:val="false"/>
          <w:i w:val="false"/>
          <w:color w:val="000000"/>
          <w:sz w:val="28"/>
        </w:rPr>
        <w:t>
      1.1.1-жол бойынша есепті жылы түсім алу үшін егуге жұмсалған тұқым және отырғызылатын материалдардың құны көрсетіледі. Бұл ретте өз өндірісінің өнімдері өзіндік құнымен, сатып алынғаны – сатып алу бағасымен бағаланады.</w:t>
      </w:r>
      <w:r>
        <w:br/>
      </w:r>
      <w:r>
        <w:rPr>
          <w:rFonts w:ascii="Times New Roman"/>
          <w:b w:val="false"/>
          <w:i w:val="false"/>
          <w:color w:val="000000"/>
          <w:sz w:val="28"/>
        </w:rPr>
        <w:t>
      1.1.2-жол бойынша есепті жылы мал мен құсты қоректендіруге жұмсалған мал азығының барлық түрлерінің құны көрсетіледі. Мұнда өз өндірісінің өнімі өзіндік құн бойынша, сатып алынғаны – сатып алу бағасы бойынша бағаланады.</w:t>
      </w:r>
      <w:r>
        <w:br/>
      </w:r>
      <w:r>
        <w:rPr>
          <w:rFonts w:ascii="Times New Roman"/>
          <w:b w:val="false"/>
          <w:i w:val="false"/>
          <w:color w:val="000000"/>
          <w:sz w:val="28"/>
        </w:rPr>
        <w:t>
      1.1.3-жол бойынша есепті жылдың түсімі үшін себілген минералдық тыңайтқыштардың құны көрсетіледі.</w:t>
      </w:r>
      <w:r>
        <w:br/>
      </w:r>
      <w:r>
        <w:rPr>
          <w:rFonts w:ascii="Times New Roman"/>
          <w:b w:val="false"/>
          <w:i w:val="false"/>
          <w:color w:val="000000"/>
          <w:sz w:val="28"/>
        </w:rPr>
        <w:t>
      1.3-жол бойынша өсімдік және мал шаруашылығына есепті жылы жұмсалған мұнай өнімдерінің құны көрсетіледі.</w:t>
      </w:r>
      <w:r>
        <w:br/>
      </w:r>
      <w:r>
        <w:rPr>
          <w:rFonts w:ascii="Times New Roman"/>
          <w:b w:val="false"/>
          <w:i w:val="false"/>
          <w:color w:val="000000"/>
          <w:sz w:val="28"/>
        </w:rPr>
        <w:t>
      1.4-жол бойынша өсімдік және мал шаруашылығына есепті жылы жұмсалған энергияның құны көрсетіледі. Мұның өзінде сатып алынған энергия – сатып алу бағалары бойынша, өзі өндірген энергиясы – өзіндік құны бойынша бағаланады.</w:t>
      </w:r>
      <w:r>
        <w:br/>
      </w:r>
      <w:r>
        <w:rPr>
          <w:rFonts w:ascii="Times New Roman"/>
          <w:b w:val="false"/>
          <w:i w:val="false"/>
          <w:color w:val="000000"/>
          <w:sz w:val="28"/>
        </w:rPr>
        <w:t>
      1.9.1-жол бойынша су шаруашылығы жүйелерінен алынған және өсімдік және мал шаруашылығының мұқтаждықтарына жұмсалған суға төленетін ақы көрсетіледі.</w:t>
      </w:r>
      <w:r>
        <w:br/>
      </w:r>
      <w:r>
        <w:rPr>
          <w:rFonts w:ascii="Times New Roman"/>
          <w:b w:val="false"/>
          <w:i w:val="false"/>
          <w:color w:val="000000"/>
          <w:sz w:val="28"/>
        </w:rPr>
        <w:t>
      1.2-жол бойынша бөгде жақтан сатып алынған жөндеу және құрылыс материалдарының, қосалқы бөлшектердің құны сатып алу бағасы бойынша көлік-дайындау шығындары есепке алынып көрсетіледі.</w:t>
      </w:r>
      <w:r>
        <w:br/>
      </w:r>
      <w:r>
        <w:rPr>
          <w:rFonts w:ascii="Times New Roman"/>
          <w:b w:val="false"/>
          <w:i w:val="false"/>
          <w:color w:val="000000"/>
          <w:sz w:val="28"/>
        </w:rPr>
        <w:t xml:space="preserve">
      1.5-жол бойынша басқа субъектілер атқарған мынадай өндірістік сипаттағы жұмыстар мен қызметтер құнына төлемақы көрсетіледі: өнім әзірлеу, шикізат пен материалдарды өңдеу, белгіленген технологиялық процестерді бұзбауды бақылау жөнінде жекелеген операцияларды орындау; егіншіліктегі, ашық топырақта, қорғалған топырақта көкөністер өсіру, өсімдіктерді аурулар мен зиянкестерден қорғау, тыңайтқыштарды әзірлеп енгізу, өсімдік шаруашылығының өнімін тиеу, түсіру және тасымалдау бойынша жұмыстар, бақша, жүзім шаруашылықтары мен басқа да көпжылдық өсімдіктер плантациясындағы жұмыстар, агромелиоративтік жұмыстар, мал мен құсты бағу, мал азығын қоректендіруге дайындау, мал азығын тарату, малды суару, мал шаруашылығының өнімін тасымалдау, малды қолдан ұрықтандыру, өткізуге және етке союға малды дайындау, үй-жайларды көңнен механикалық тазарту, тезегін қолмен кесіп, қой қораларын көңнен тазарту, фермаларды кешенді механизациялау бойынша қызметтер және тағы басқасы. </w:t>
      </w:r>
      <w:r>
        <w:br/>
      </w:r>
      <w:r>
        <w:rPr>
          <w:rFonts w:ascii="Times New Roman"/>
          <w:b w:val="false"/>
          <w:i w:val="false"/>
          <w:color w:val="000000"/>
          <w:sz w:val="28"/>
        </w:rPr>
        <w:t xml:space="preserve">
      3-жол бойынша жалақының ақшалай, сондай-ақ заттай шығыстары қаржыландыру көздеріне байланыссыз көрсетіледі. </w:t>
      </w:r>
      <w:r>
        <w:br/>
      </w:r>
      <w:r>
        <w:rPr>
          <w:rFonts w:ascii="Times New Roman"/>
          <w:b w:val="false"/>
          <w:i w:val="false"/>
          <w:color w:val="000000"/>
          <w:sz w:val="28"/>
        </w:rPr>
        <w:t>
      2-жол бойынша негізгі құрал-жабдықтарды ұстауға жұмсалған барлық шығыстар және олардың бастапқы құны мен нормативтік қызмет ету мерзіміне байланысты есептелінген негізгі құрал-жабдықтар амортизациясының жалпы сомасы көрсетіледі.</w:t>
      </w:r>
      <w:r>
        <w:br/>
      </w:r>
      <w:r>
        <w:rPr>
          <w:rFonts w:ascii="Times New Roman"/>
          <w:b w:val="false"/>
          <w:i w:val="false"/>
          <w:color w:val="000000"/>
          <w:sz w:val="28"/>
        </w:rPr>
        <w:t>
      9-жол бойынша кәсіпорынның өнім (тауар, қызмет) өндірген кезде жұмсалған, оларды өз сипаты бойынша жоғарыда көрсетілген шығындар түрлерінің біріне де жатқызуға болмайтын, қалған барлық шығындар көрсетіледі.</w:t>
      </w:r>
      <w:r>
        <w:br/>
      </w:r>
      <w:r>
        <w:rPr>
          <w:rFonts w:ascii="Times New Roman"/>
          <w:b w:val="false"/>
          <w:i w:val="false"/>
          <w:color w:val="000000"/>
          <w:sz w:val="28"/>
        </w:rPr>
        <w:t>
</w:t>
      </w:r>
      <w:r>
        <w:rPr>
          <w:rFonts w:ascii="Times New Roman"/>
          <w:b w:val="false"/>
          <w:i w:val="false"/>
          <w:color w:val="000000"/>
          <w:sz w:val="28"/>
        </w:rPr>
        <w:t>
      7. 4-бөлім бойынша таза сүрі жерлер алқабына (жасыл сүрі жерлер мен ықтырма сүрі жерлерді, сондай-ақ қара сүрі жерлерді қоса) ағымдағы жылы күздік дақылдар, сондай-ақ келесі жылы жаздық дақылдар себуге арналған тек таза сүрі жерлер алқабы енгізіледі.</w:t>
      </w:r>
      <w:r>
        <w:br/>
      </w:r>
      <w:r>
        <w:rPr>
          <w:rFonts w:ascii="Times New Roman"/>
          <w:b w:val="false"/>
          <w:i w:val="false"/>
          <w:color w:val="000000"/>
          <w:sz w:val="28"/>
        </w:rPr>
        <w:t xml:space="preserve">
      Таза сүрі жерлер алқабына енгізілетіні: </w:t>
      </w:r>
      <w:r>
        <w:br/>
      </w:r>
      <w:r>
        <w:rPr>
          <w:rFonts w:ascii="Times New Roman"/>
          <w:b w:val="false"/>
          <w:i w:val="false"/>
          <w:color w:val="000000"/>
          <w:sz w:val="28"/>
        </w:rPr>
        <w:t>
</w:t>
      </w:r>
      <w:r>
        <w:rPr>
          <w:rFonts w:ascii="Times New Roman"/>
          <w:b w:val="false"/>
          <w:i w:val="false"/>
          <w:color w:val="000000"/>
          <w:sz w:val="28"/>
        </w:rPr>
        <w:t xml:space="preserve">
      1) қара сүрі жерлер, яғни ағымдағы жылдың күздік егісіне өткен жылы күзде жыртылған таза сүрі жерлер; </w:t>
      </w:r>
      <w:r>
        <w:br/>
      </w:r>
      <w:r>
        <w:rPr>
          <w:rFonts w:ascii="Times New Roman"/>
          <w:b w:val="false"/>
          <w:i w:val="false"/>
          <w:color w:val="000000"/>
          <w:sz w:val="28"/>
        </w:rPr>
        <w:t>
</w:t>
      </w:r>
      <w:r>
        <w:rPr>
          <w:rFonts w:ascii="Times New Roman"/>
          <w:b w:val="false"/>
          <w:i w:val="false"/>
          <w:color w:val="000000"/>
          <w:sz w:val="28"/>
        </w:rPr>
        <w:t>
      2) қыста алқаптарда қар тоқтату және топырақ эрозиясын болдырмау мақсатында ұзын сабақты дақыл егілген ықтырмалы таза сүрі жерлер, көк тыңайтқыш үшін бұршақты дақыл егілген жасыл сүрі жерлер;</w:t>
      </w:r>
      <w:r>
        <w:br/>
      </w:r>
      <w:r>
        <w:rPr>
          <w:rFonts w:ascii="Times New Roman"/>
          <w:b w:val="false"/>
          <w:i w:val="false"/>
          <w:color w:val="000000"/>
          <w:sz w:val="28"/>
        </w:rPr>
        <w:t>
</w:t>
      </w:r>
      <w:r>
        <w:rPr>
          <w:rFonts w:ascii="Times New Roman"/>
          <w:b w:val="false"/>
          <w:i w:val="false"/>
          <w:color w:val="000000"/>
          <w:sz w:val="28"/>
        </w:rPr>
        <w:t>
      3) ерте сүрі жерлер, яғни таза сүрі жерлер, олардың өңделуі сүрі жерлерді дайындау жылы көктемде басталады.</w:t>
      </w:r>
      <w:r>
        <w:br/>
      </w:r>
      <w:r>
        <w:rPr>
          <w:rFonts w:ascii="Times New Roman"/>
          <w:b w:val="false"/>
          <w:i w:val="false"/>
          <w:color w:val="000000"/>
          <w:sz w:val="28"/>
        </w:rPr>
        <w:t>
      Таза сүрі жерлер алқабына: егілген сүрі жерлер (жасыл сүрі жерлерден басқа), сүрі жерлерді қайта жырту, өткен жылы күзде жыртылған, бірақ іс жүзінде ағымдағы жылы жаздық дақылдар егісіне пайдаланылған қара сүрі жерлер енгізілмейді.</w:t>
      </w:r>
      <w:r>
        <w:br/>
      </w:r>
      <w:r>
        <w:rPr>
          <w:rFonts w:ascii="Times New Roman"/>
          <w:b w:val="false"/>
          <w:i w:val="false"/>
          <w:color w:val="000000"/>
          <w:sz w:val="28"/>
        </w:rPr>
        <w:t>
      Таза сүрі жерлер алқабына ағымдағы жылы жаңадан игерілген тыңайған жерлердің жыртылған алқабы енгізілмеуі тиіс.</w:t>
      </w:r>
      <w:r>
        <w:br/>
      </w:r>
      <w:r>
        <w:rPr>
          <w:rFonts w:ascii="Times New Roman"/>
          <w:b w:val="false"/>
          <w:i w:val="false"/>
          <w:color w:val="000000"/>
          <w:sz w:val="28"/>
        </w:rPr>
        <w:t>
      Күзде түсімді жинағаннан кейін топырақты негізгі өңдеудің (жырту, ауыр дискілі тырмалармен тырмалау, топырақты сыдыра және қопсыта жырту, терең қопсыту) әртүрлі технологиялары бойынша өңделген және алдағы жылы көктемде ауылшаруашылық дақылдарын егуге арналған алқап көрсетіледі.</w:t>
      </w:r>
      <w:r>
        <w:br/>
      </w:r>
      <w:r>
        <w:rPr>
          <w:rFonts w:ascii="Times New Roman"/>
          <w:b w:val="false"/>
          <w:i w:val="false"/>
          <w:color w:val="000000"/>
          <w:sz w:val="28"/>
        </w:rPr>
        <w:t>
      Сүдігерге әзірленіп, қысқа қарсы жаздық дақыл егілген алқап, сүдігердің жалпы өңделген алқабынан алынып тасталмайды.</w:t>
      </w:r>
      <w:r>
        <w:br/>
      </w:r>
      <w:r>
        <w:rPr>
          <w:rFonts w:ascii="Times New Roman"/>
          <w:b w:val="false"/>
          <w:i w:val="false"/>
          <w:color w:val="000000"/>
          <w:sz w:val="28"/>
        </w:rPr>
        <w:t>
      Қалған түйнектерді жинау мақсатында картоп егісін қайта жырту сүдігер алқабына енгізіледі.</w:t>
      </w:r>
      <w:r>
        <w:br/>
      </w:r>
      <w:r>
        <w:rPr>
          <w:rFonts w:ascii="Times New Roman"/>
          <w:b w:val="false"/>
          <w:i w:val="false"/>
          <w:color w:val="000000"/>
          <w:sz w:val="28"/>
        </w:rPr>
        <w:t>
      Сүдігер алқабына:</w:t>
      </w:r>
      <w:r>
        <w:br/>
      </w:r>
      <w:r>
        <w:rPr>
          <w:rFonts w:ascii="Times New Roman"/>
          <w:b w:val="false"/>
          <w:i w:val="false"/>
          <w:color w:val="000000"/>
          <w:sz w:val="28"/>
        </w:rPr>
        <w:t>
      ағымдағы жылы қайта жыртылған тыңайған жерлер алқабы;</w:t>
      </w:r>
      <w:r>
        <w:br/>
      </w:r>
      <w:r>
        <w:rPr>
          <w:rFonts w:ascii="Times New Roman"/>
          <w:b w:val="false"/>
          <w:i w:val="false"/>
          <w:color w:val="000000"/>
          <w:sz w:val="28"/>
        </w:rPr>
        <w:t>
      ағымдағы жылы көктемде және жазда игеріліп, келесі жылдың жаздық дақылдары егісіне қалдырылған сүрі жерлер;</w:t>
      </w:r>
      <w:r>
        <w:br/>
      </w:r>
      <w:r>
        <w:rPr>
          <w:rFonts w:ascii="Times New Roman"/>
          <w:b w:val="false"/>
          <w:i w:val="false"/>
          <w:color w:val="000000"/>
          <w:sz w:val="28"/>
        </w:rPr>
        <w:t>
      алдағы жылдың өнімі үшін күзде игерілген қара сүрі жерлер;</w:t>
      </w:r>
      <w:r>
        <w:br/>
      </w:r>
      <w:r>
        <w:rPr>
          <w:rFonts w:ascii="Times New Roman"/>
          <w:b w:val="false"/>
          <w:i w:val="false"/>
          <w:color w:val="000000"/>
          <w:sz w:val="28"/>
        </w:rPr>
        <w:t>
      егер де осы алқапта топырақтың келесі негізгі өңдеуі жүргізілмесе, сыдыра жыртылған аңыз;</w:t>
      </w:r>
      <w:r>
        <w:br/>
      </w:r>
      <w:r>
        <w:rPr>
          <w:rFonts w:ascii="Times New Roman"/>
          <w:b w:val="false"/>
          <w:i w:val="false"/>
          <w:color w:val="000000"/>
          <w:sz w:val="28"/>
        </w:rPr>
        <w:t>
      қызылша қазғышпен және қызылша комбайнымен жинағаннан кейін қант қызылшасы егістігінің алқабы енгізілмейді.</w:t>
      </w:r>
      <w:r>
        <w:br/>
      </w:r>
      <w:r>
        <w:rPr>
          <w:rFonts w:ascii="Times New Roman"/>
          <w:b w:val="false"/>
          <w:i w:val="false"/>
          <w:color w:val="000000"/>
          <w:sz w:val="28"/>
        </w:rPr>
        <w:t>
</w:t>
      </w:r>
      <w:r>
        <w:rPr>
          <w:rFonts w:ascii="Times New Roman"/>
          <w:b w:val="false"/>
          <w:i w:val="false"/>
          <w:color w:val="000000"/>
          <w:sz w:val="28"/>
        </w:rPr>
        <w:t>
      8. 6-бөлімде жаңғыртылмалы энергия көздерімен өндірілген электр және жылу энергиясы туралы мәлімет көрсетіледі.</w:t>
      </w:r>
      <w:r>
        <w:br/>
      </w:r>
      <w:r>
        <w:rPr>
          <w:rFonts w:ascii="Times New Roman"/>
          <w:b w:val="false"/>
          <w:i w:val="false"/>
          <w:color w:val="000000"/>
          <w:sz w:val="28"/>
        </w:rPr>
        <w:t>
      Ескерту: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1) 2-бөлім «Ауыл шаруашылығы өнімдерін өндіру, қолдану және қоры туралы мәліметтер» барлық жолдары бойынша:</w:t>
      </w:r>
      <w:r>
        <w:br/>
      </w:r>
      <w:r>
        <w:rPr>
          <w:rFonts w:ascii="Times New Roman"/>
          <w:b w:val="false"/>
          <w:i w:val="false"/>
          <w:color w:val="000000"/>
          <w:sz w:val="28"/>
        </w:rPr>
        <w:t>
      2-баған &gt; 0, онда 3-баған &gt; 0 және 4-баған &gt; 0, әр жол үшін;</w:t>
      </w:r>
      <w:r>
        <w:br/>
      </w:r>
      <w:r>
        <w:rPr>
          <w:rFonts w:ascii="Times New Roman"/>
          <w:b w:val="false"/>
          <w:i w:val="false"/>
          <w:color w:val="000000"/>
          <w:sz w:val="28"/>
        </w:rPr>
        <w:t xml:space="preserve">
      2) 2.1-кіші бөлім «Ауыл шаруашылығы өнімдерінің жеке түрлерін өндіру, қолдану және қоры туралы мәліметтер», әр жол үшін: </w:t>
      </w:r>
      <w:r>
        <w:br/>
      </w:r>
      <w:r>
        <w:rPr>
          <w:rFonts w:ascii="Times New Roman"/>
          <w:b w:val="false"/>
          <w:i w:val="false"/>
          <w:color w:val="000000"/>
          <w:sz w:val="28"/>
        </w:rPr>
        <w:t>
      2-баған &gt; 0, онда 3-баған &gt; 0 және 4-баған &gt; 0, әр жол үшін;</w:t>
      </w:r>
      <w:r>
        <w:br/>
      </w:r>
      <w:r>
        <w:rPr>
          <w:rFonts w:ascii="Times New Roman"/>
          <w:b w:val="false"/>
          <w:i w:val="false"/>
          <w:color w:val="000000"/>
          <w:sz w:val="28"/>
        </w:rPr>
        <w:t xml:space="preserve">
      3) 5-бөлім «Ауылшаруашылық өнімін (өзінің және (немесе) өңделме шикізаттан) қайта өңдеу туралы мәліметтер» </w:t>
      </w:r>
      <w:r>
        <w:br/>
      </w:r>
      <w:r>
        <w:rPr>
          <w:rFonts w:ascii="Times New Roman"/>
          <w:b w:val="false"/>
          <w:i w:val="false"/>
          <w:color w:val="000000"/>
          <w:sz w:val="28"/>
        </w:rPr>
        <w:t>
      1-баған &gt; 0, онда 2-баған &gt; 0, әр жол үшін.</w:t>
      </w:r>
    </w:p>
    <w:bookmarkEnd w:id="2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header.xml" Type="http://schemas.openxmlformats.org/officeDocument/2006/relationships/header" Id="rId9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