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2f96" w14:textId="27b2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өнімінің өнімділігі мен сапасын арттыру мақсатында субсидиялау қағидаларын бекіту туралы" Қазақстан Республикасы Үкіметінің 2013 жылғы 25 қаңтардағы № 36 қаулысын іске асыру жөніндегі іс-шаралар туралы" Қазақстан Республикасы Ауыл шаруашылығы министрінің м.а. 2013 жылғы 15 ақпандағы № 3-1/67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2013 жылғы 08 қазандағы № 3-1/478 бұйрығы. Қазақстан Республикасының Әділет министрлігінде 2013 жылы 02 қарашада № 8872 тіркелді. Күші жойылды - Қазақстан Республикасы Ауыл шаруашылығы министрінің 2014 жылғы 6 наурыздағы № 3-1/133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Ауыл шаруашылығы министрінің 06.03.2014 </w:t>
      </w:r>
      <w:r>
        <w:rPr>
          <w:rFonts w:ascii="Times New Roman"/>
          <w:b w:val="false"/>
          <w:i w:val="false"/>
          <w:color w:val="ff0000"/>
          <w:sz w:val="28"/>
        </w:rPr>
        <w:t>№ 3-1/133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2013 жылғы 14 қыркүйектегі № 957 «Қазақстан Республикасы Үкіметінің «Асыл тұқымды мал шаруашылығын қолдауға арналған субсидиялау қағидаларын бекіту туралы» 2013 жылғы 25 қаңтардағы № 35 және «Мал шаруашылығы өнімінің өнімділігі мен сапасын арттыру мақсатында субсидиялау қағидаларын бекіту туралы» 2013 жылғы 25 қаңтардағы № 36 қаулыларына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 іске асыру мақсатында,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«Мал шаруашылығы өнімінің өнімділігі мен сапасын арттыру мақсатында субсидиялау қағидаларын бекіту туралы» Қазақстан Республикасы Үкіметінің 2013 жылғы 25 қаңтардағы № 36 қаулысын іске асыру жөніндегі іс-шаралар туралы» Қазақстан Республикасы Ауыл шаруашылығы министрінің м.а. 2013 жылғы 15 ақпандағы № 3-1/67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2013 жылы 28 ақпанда № 8353 тіркелген),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департаменті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 М. Толыбаев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3-1/478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3-1/67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нысан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____________________бөлімі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Субсидиялар алуға өтінімдер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Тауар өндіруші: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(тауар өндірушінің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Жеке сәйкестендіру нөмірі/ бизнес сәйкестендіру нөмірі____________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(жеке/заңды тұлға үшін)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Тауар өндірушінің мекен жайы:_____________________________________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Шаруашылықтың есептік нөмірі (болған жағдайда)____________________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Өткізілген көлемі (қажетін толтырыңыз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004"/>
        <w:gridCol w:w="1431"/>
        <w:gridCol w:w="1145"/>
        <w:gridCol w:w="1575"/>
        <w:gridCol w:w="2004"/>
        <w:gridCol w:w="1862"/>
        <w:gridCol w:w="1862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Сою/қайта өңдеу бойынша кәсіпорынның есептік нөмірі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 сатып алушы, бизнес сәйкестендіру нөмірі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Өндірілген және өткізілген өнім көлемі, бірлік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үшін субсидиялау нормативі, теңге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Өтінімге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өнімнің сатылғанын және сатып алушының өнімге 100% ақы төленгенін растайтын құжаттардың бір дана көшірмелері: шарт, шот-фактура, кіріс-кассалық ордер немесе банкінің төлем тапсырмасы;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сиыр етін сатқан кезде Қазақстан Республикасының ауыл шаруашылығы жануарларын бірдейлендіру жөніндегі дерек қорынан сатылған немесе сойылған малдардың тіркеуден шығарылғаны туралы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тауар өндірушіге тиесілі емес кәсіпорындар қызметтерін пайдаланған кезде малдарды сою және бастапқы қайта өңдеу бойынша көрсетілген қызметтерді растайтын құжаттардың көшірмелері (шарт, шот–фактура, төлем құжаты);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өнімді сатуға арналған тауар-көліктік жүк құжаттар тізілімі, өнімді жеке меншік қайта өңдеу кәсіпорындарына немесе цехтарға берген жағдайда өнімнің жүк құжатының бір дана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банк шотының нөмірін көрсете отырып, оның болуы туралы банктің анықтамасы.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жетекшісі ______________________ «____» _______ 20_____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(тегі, аты, әкесінің аты (болған жағдайда),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«Растаймын»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________________бөлімінің басшысы ____________ауданы _________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(болған жағдайда),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Өтінімді құс фабрикалары берген кезде келісіледі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және заңды тұлғалар бірлестігі «Қазақстан құс өсірушілер Одағы»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20____ жыл ___________ «____»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(болған жағдайда), қолы, мөрі)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нысан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_____________________бөлімі</w:t>
      </w:r>
    </w:p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Субсидиялар алуға өтінімдер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Ірi қара малдың аналық басын азықтандыру үшiн пайдаланылатын шырынды және кесек азықтың құнын арзандату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(тауар өндірушінің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Жеке сәйкестендіру нөмірі/ бизнес сәйкестендіру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             (жеке/заңды тұлға үшін)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Тауар өндірушінің мекен-жайы:_______________________________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Шаруашылықтың есептік нөмірі (болған жағдайда)______________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Аналық мал басы саны __________________________________бас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Иелігінде азықтарды өндіруге арналған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мақсатындағы жерлердің болуы: егістік____________________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шабындық және жайылымдық _____________________гектар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Азықтарды сатып алу шартының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сүрлем/пішендеме______тонна, пішен____________тонна.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Өтінімге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селекциялық және асыл тұқымды жұмыстың бірыңғай ақпараттық базасынан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тұлғалар нысанындағы тауар өндірушілер үшін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Статистика бойынша Агенттігі Төрағасының 2012 жылдың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қазанында № 296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тізілімінде № 8159 тіркелген) 24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статистикалық есептілік нысанынан – есеп көшірмесі немесе үзінді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шаруа (фермерлік) қожалықтар үшін – сиыр басы санын растау үшін шаруашылық кітабынан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ауыл шаруашылығы мақсатындағы жерге берілген мемлекеттік актінің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банк шотының нөмірін көрсете отырып, оның болуы туралы банктік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жетекшісі __________________________ 20____ жыл _____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(тегі, аты, әкесінің аты (болған жағдайда), қолы, мөрі)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«Растаймын»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_________________бөлімінің басшысы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(тегі, аты, әкесінің аты (болған жағдайда),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ауданы _________________________ облысы</w:t>
      </w:r>
    </w:p>
    <w:bookmarkStart w:name="z22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2"/>
        <w:gridCol w:w="7108"/>
      </w:tblGrid>
      <w:tr>
        <w:trPr>
          <w:trHeight w:val="1725" w:hRule="atLeast"/>
        </w:trPr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министрінің м.а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8 қазандағы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3-1/478 бұйрығына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«Бекітемін»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 жыл «_____» ________________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15 ақпандағы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3-1/67 бұйрығына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нысан</w:t>
            </w:r>
          </w:p>
        </w:tc>
      </w:tr>
    </w:tbl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Жиынтық акт</w:t>
      </w:r>
      <w:r>
        <w:br/>
      </w:r>
      <w:r>
        <w:rPr>
          <w:rFonts w:ascii="Times New Roman"/>
          <w:b/>
          <w:i w:val="false"/>
          <w:color w:val="000000"/>
        </w:rPr>
        <w:t>
субсидиялауға жататын, өндірілген және сатылған мал шаруашылығы өнімі туралы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облысы ________ ауданы бойынша 20____ жылғы ________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(айы)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2214"/>
        <w:gridCol w:w="1807"/>
        <w:gridCol w:w="993"/>
        <w:gridCol w:w="1143"/>
        <w:gridCol w:w="1273"/>
        <w:gridCol w:w="1558"/>
        <w:gridCol w:w="2033"/>
      </w:tblGrid>
      <w:tr>
        <w:trPr>
          <w:trHeight w:val="111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өндіруші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алушы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саны, бірлік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бірлігінің нормативі, теңге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бюджеттік субсидия соммасы, теңге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999"/>
        <w:gridCol w:w="7746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______________бөлімінің маманы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нысан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0"/>
      </w:tblGrid>
      <w:tr>
        <w:trPr>
          <w:trHeight w:val="30" w:hRule="atLeast"/>
        </w:trPr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«Бекітемін»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 жыл «___» ______________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Жиынтық акт</w:t>
      </w:r>
      <w:r>
        <w:br/>
      </w:r>
      <w:r>
        <w:rPr>
          <w:rFonts w:ascii="Times New Roman"/>
          <w:b/>
          <w:i w:val="false"/>
          <w:color w:val="000000"/>
        </w:rPr>
        <w:t>
ірі қара аналық мал басын азықтандыру үшін шырынды және ірі азықтарды арзандату туралы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облысы _____________ ауданы бойынша 20____ жылғы __________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(айы)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5"/>
        <w:gridCol w:w="2669"/>
        <w:gridCol w:w="1735"/>
        <w:gridCol w:w="2402"/>
        <w:gridCol w:w="2003"/>
        <w:gridCol w:w="2136"/>
      </w:tblGrid>
      <w:tr>
        <w:trPr>
          <w:trHeight w:val="111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өндіруші, есептік нөмірі (болған жағдайда)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(асыл тұқымды/тауарлы; етті/сүтті бағыттағы)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аналық мал басы саны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саралау жүйесінен үзінді көшірмесінің уақыты және 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басқа арналған норматив, теңге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бюджеттік субсидия соммасы, теңге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999"/>
        <w:gridCol w:w="7746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______________бөлімінің маманы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нысан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3"/>
        <w:gridCol w:w="1436"/>
        <w:gridCol w:w="4141"/>
      </w:tblGrid>
      <w:tr>
        <w:trPr>
          <w:trHeight w:val="1005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«Бекітемін»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 – әкімнің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20_____ жыл «____» _________________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Жиынтық акт</w:t>
      </w:r>
      <w:r>
        <w:br/>
      </w:r>
      <w:r>
        <w:rPr>
          <w:rFonts w:ascii="Times New Roman"/>
          <w:b/>
          <w:i w:val="false"/>
          <w:color w:val="000000"/>
        </w:rPr>
        <w:t>
субсидиялауға жататын, өндірілген және сатылған мал шаруашылығы өнімі туралы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облысы бойынша 20_____ жылғы _______________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(айы)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312"/>
        <w:gridCol w:w="1225"/>
        <w:gridCol w:w="888"/>
        <w:gridCol w:w="1298"/>
        <w:gridCol w:w="1313"/>
        <w:gridCol w:w="2001"/>
        <w:gridCol w:w="2279"/>
        <w:gridCol w:w="1724"/>
      </w:tblGrid>
      <w:tr>
        <w:trPr>
          <w:trHeight w:val="111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өндіруші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алушы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саны, бірлік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бірлігінің нормативі,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бюджеттік субсидия соммасы, теңге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Төлеуге жататыны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ауданы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10489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басшысы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бөлімінің басшысы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нысан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10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«Бекітемін»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 – әкімнің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20_____ жыл «____» _________________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Ірі қара аналық мал басын азықтандыру үшін шырынды және ірі азықтарды арзандату туралы</w:t>
      </w:r>
      <w:r>
        <w:br/>
      </w:r>
      <w:r>
        <w:rPr>
          <w:rFonts w:ascii="Times New Roman"/>
          <w:b/>
          <w:i w:val="false"/>
          <w:color w:val="000000"/>
        </w:rPr>
        <w:t>
жиынтық акт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облысы бойынша 20____ жылғы _____________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(айы)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598"/>
        <w:gridCol w:w="2020"/>
        <w:gridCol w:w="1876"/>
        <w:gridCol w:w="1876"/>
        <w:gridCol w:w="2166"/>
        <w:gridCol w:w="1733"/>
      </w:tblGrid>
      <w:tr>
        <w:trPr>
          <w:trHeight w:val="11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өндіруші, есептік нөмірі (болған жағдайда)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(асыл тұқымды/тауарлы; етті/сүтті бағыттағы)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аналық мал басы саны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саралау жүйесінен үзінді көшірмесінің уақыты және 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басқа арналған норматив, теңге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 бюджеттік субсидия соммасы, теңге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Төлеуге жататыны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ауданы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7"/>
        <w:gridCol w:w="10333"/>
      </w:tblGrid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басшысы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бөлімінің басшысы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 бойынша мемлекеттік инспекторы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қолы)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3-1/478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3-1/67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нысан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Мал шаруашылығы өнімінің сапасын және</w:t>
      </w:r>
      <w:r>
        <w:br/>
      </w:r>
      <w:r>
        <w:rPr>
          <w:rFonts w:ascii="Times New Roman"/>
          <w:b/>
          <w:i w:val="false"/>
          <w:color w:val="000000"/>
        </w:rPr>
        <w:t>
өнімділігін жоғарылатуға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субсидияны игеру бойынша есеп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облысы бойынша 20____ жылғы «____» ______ жағдайы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542"/>
        <w:gridCol w:w="841"/>
        <w:gridCol w:w="2804"/>
        <w:gridCol w:w="2103"/>
        <w:gridCol w:w="2804"/>
        <w:gridCol w:w="2946"/>
      </w:tblGrid>
      <w:tr>
        <w:trPr>
          <w:trHeight w:val="14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(1, 2, 3)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Субсидияланған көлем,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 мың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бас)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субсидия сомасы, мың теңге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жылға бекітілген субсидия көлемі, бірлік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жылға бекітілген субсидия сомасы, мың теңге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10489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басшысы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бөлімінің басшысы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 (болған жағдайда), қолы, мөрі)</w:t>
            </w: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нысан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Мал шаруашылығы өнімінің сапасын және өнімділігін жоғарылатуға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субсидияны игеру бойынша есеп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облысы бойынша 20____ жылғы ___________ тоқсан үшін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369"/>
        <w:gridCol w:w="1233"/>
        <w:gridCol w:w="1708"/>
        <w:gridCol w:w="1012"/>
        <w:gridCol w:w="773"/>
        <w:gridCol w:w="1192"/>
        <w:gridCol w:w="2256"/>
        <w:gridCol w:w="1524"/>
        <w:gridCol w:w="1981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алушының атауы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нөмірі (болған жағдайда)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нөмірі/ бизнес сәйкестендіру нөмірі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 (1,2,3)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Субсидияланған көлем,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 мың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бас)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субсидия сомасы, мың теңге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берген уақыты/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төленген уақыты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5"/>
        <w:gridCol w:w="9475"/>
      </w:tblGrid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басшысы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бөлімінің басшысы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жағдайда), қолы, мөрі)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