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ea957" w14:textId="f8ea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ережесін бекіту туралы" Қазақстан Республикасы Қаржы министрінің 2009 жылғы 16 қарашадағы № 495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2013 жылғы 08 қазандағы № 469 бұйрығы. Қазақстан Республикасының Әділет министрлігінде 2013 жылы 02 қарашада № 8873 тіркелді</w:t>
      </w:r>
    </w:p>
    <w:p>
      <w:pPr>
        <w:spacing w:after="0"/>
        <w:ind w:left="0"/>
        <w:jc w:val="both"/>
      </w:pPr>
      <w:bookmarkStart w:name="z1" w:id="0"/>
      <w:r>
        <w:rPr>
          <w:rFonts w:ascii="Times New Roman"/>
          <w:b w:val="false"/>
          <w:i w:val="false"/>
          <w:color w:val="000000"/>
          <w:sz w:val="28"/>
        </w:rPr>
        <w:t>
      Қазақстан Республикасы Бюджет кодексі 122-бабының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«Бюджеттік есепке алуды жүргізу ережесін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5962 болып тіркелген, Қазақстан Республикасы орталық атқарушы және өзге де мемлекеттік органдарының нормативтік құқықтық актілерінің бюллетенінде 2010 жылы № 2, 368-құжат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есепке алуды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Жергілікті бюджеттердің атқарылуын күнделікті есепке алу үшін аумақтық қазынашылық бөлімшелері бюджетті атқару жөніндегі жергілікті уәкілетті органдарға электрондық тасығыштарда тиісті жергілікті бюджет бойынша жиынтықта 5-34А «Ақылы қызметтер, демеушілік, қайырымдылық көмек, ақшаны уақытша орналастыру, жергілікті өзін-өзі басқару ҚБШ және квазимемлекеттiк сектор субъектiлерiнiң шоттарындағы қалдықтар туралы есеп» нысанын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қолма-қол ақшаны бақылау шоттарының толық жазылуы (ақылы қызметтердің, демеушілік, қайырымдылық көмектің, ақшаны уақытша орналастырудың ҚБШ, нысаналық қаржыландыру, Қазақстан Республикасы Ұлттық қорының (бұдан әрі - Ұлттық қор) кеден одағының, квазимемлекеттiк сектор субъектiлерiнiң шоттарын, жергілікті өзін-өзі басқару ҚБШ, соманы анықтауға дейінгі шотты есепке алуға арналған);»;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сегізінші және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 комитетінің балансы БҚШ, республикалық және жергілікті бюджеттердің ҚБШ, сыртқы қарыздар шотындағы, ақылы қызметтердің, демеушілік, қайырымдылық көмектің, ақшаны уақытша орналастыру, Ұлттық қордың, нысаналы қаржыландыру ҚБШ, кеден одағының шотындағы, квазимемлекеттiк сектор субъектiлерiнiң шоттарындағы, жергілікті өзін-өзі басқару ҚБШ, шетел валютасының түрлерi бойынша шоттардағы, соманы анықтауға дейінгі шоттардағы, есеп айырысуларда ақша бойынша, ЖБ жетіспеушіліктері бойынша, Қазақстан Республикасы Ұлттық Банкінің (бұдан әрі – Ұлттық Банк) салымдарына (депозиттеріне) орналастыру бойынша шоттардағы қалдықтарын көрсетеді.</w:t>
      </w:r>
      <w:r>
        <w:br/>
      </w:r>
      <w:r>
        <w:rPr>
          <w:rFonts w:ascii="Times New Roman"/>
          <w:b w:val="false"/>
          <w:i w:val="false"/>
          <w:color w:val="000000"/>
          <w:sz w:val="28"/>
        </w:rPr>
        <w:t>
</w:t>
      </w:r>
      <w:r>
        <w:rPr>
          <w:rFonts w:ascii="Times New Roman"/>
          <w:b w:val="false"/>
          <w:i w:val="false"/>
          <w:color w:val="000000"/>
          <w:sz w:val="28"/>
        </w:rPr>
        <w:t>
      Жергілікті бюджеттерін атқарылу балансы тиісті жергілікті бюджеттердің ҚБШ, ақылы қызметтердің, демеушілік, қайырымдылық көмектің, ақшаны уақытша орналастырудың тиісті ҚБШ, ЖБ жетіспеушіліктері бойынша, Ұлттық Банк салымдарына (депозиттеріне) орналастыру бойынша шоттардағы, сыртқы қарыздар бойынша шоттағы және квазимемлекеттiк сектор субъектiлерiнiң шоттарындағы, жергілікті өзін-өзі басқару ҚБШ ақшаның қалдықтарын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«3-шот мынадай қосалқы шоттарға бөлінеді:</w:t>
      </w:r>
      <w:r>
        <w:br/>
      </w:r>
      <w:r>
        <w:rPr>
          <w:rFonts w:ascii="Times New Roman"/>
          <w:b w:val="false"/>
          <w:i w:val="false"/>
          <w:color w:val="000000"/>
          <w:sz w:val="28"/>
        </w:rPr>
        <w:t>
</w:t>
      </w:r>
      <w:r>
        <w:rPr>
          <w:rFonts w:ascii="Times New Roman"/>
          <w:b w:val="false"/>
          <w:i w:val="false"/>
          <w:color w:val="000000"/>
          <w:sz w:val="28"/>
        </w:rPr>
        <w:t>
      300 «РБ ҚБШ»;</w:t>
      </w:r>
      <w:r>
        <w:br/>
      </w:r>
      <w:r>
        <w:rPr>
          <w:rFonts w:ascii="Times New Roman"/>
          <w:b w:val="false"/>
          <w:i w:val="false"/>
          <w:color w:val="000000"/>
          <w:sz w:val="28"/>
        </w:rPr>
        <w:t>
</w:t>
      </w:r>
      <w:r>
        <w:rPr>
          <w:rFonts w:ascii="Times New Roman"/>
          <w:b w:val="false"/>
          <w:i w:val="false"/>
          <w:color w:val="000000"/>
          <w:sz w:val="28"/>
        </w:rPr>
        <w:t>
      301 «ЖБ ҚБШ»;</w:t>
      </w:r>
      <w:r>
        <w:br/>
      </w:r>
      <w:r>
        <w:rPr>
          <w:rFonts w:ascii="Times New Roman"/>
          <w:b w:val="false"/>
          <w:i w:val="false"/>
          <w:color w:val="000000"/>
          <w:sz w:val="28"/>
        </w:rPr>
        <w:t>
</w:t>
      </w:r>
      <w:r>
        <w:rPr>
          <w:rFonts w:ascii="Times New Roman"/>
          <w:b w:val="false"/>
          <w:i w:val="false"/>
          <w:color w:val="000000"/>
          <w:sz w:val="28"/>
        </w:rPr>
        <w:t>
      302 «Сыртқы қарыздар бойынша шот»;</w:t>
      </w:r>
      <w:r>
        <w:br/>
      </w:r>
      <w:r>
        <w:rPr>
          <w:rFonts w:ascii="Times New Roman"/>
          <w:b w:val="false"/>
          <w:i w:val="false"/>
          <w:color w:val="000000"/>
          <w:sz w:val="28"/>
        </w:rPr>
        <w:t>
</w:t>
      </w:r>
      <w:r>
        <w:rPr>
          <w:rFonts w:ascii="Times New Roman"/>
          <w:b w:val="false"/>
          <w:i w:val="false"/>
          <w:color w:val="000000"/>
          <w:sz w:val="28"/>
        </w:rPr>
        <w:t>
      303 «Кеден одағының шоты»;</w:t>
      </w:r>
      <w:r>
        <w:br/>
      </w:r>
      <w:r>
        <w:rPr>
          <w:rFonts w:ascii="Times New Roman"/>
          <w:b w:val="false"/>
          <w:i w:val="false"/>
          <w:color w:val="000000"/>
          <w:sz w:val="28"/>
        </w:rPr>
        <w:t>
</w:t>
      </w:r>
      <w:r>
        <w:rPr>
          <w:rFonts w:ascii="Times New Roman"/>
          <w:b w:val="false"/>
          <w:i w:val="false"/>
          <w:color w:val="000000"/>
          <w:sz w:val="28"/>
        </w:rPr>
        <w:t>
      304 «РБ квазимемлекеттiк сектор субъектiлерiнің шоты»;</w:t>
      </w:r>
      <w:r>
        <w:br/>
      </w:r>
      <w:r>
        <w:rPr>
          <w:rFonts w:ascii="Times New Roman"/>
          <w:b w:val="false"/>
          <w:i w:val="false"/>
          <w:color w:val="000000"/>
          <w:sz w:val="28"/>
        </w:rPr>
        <w:t>
</w:t>
      </w:r>
      <w:r>
        <w:rPr>
          <w:rFonts w:ascii="Times New Roman"/>
          <w:b w:val="false"/>
          <w:i w:val="false"/>
          <w:color w:val="000000"/>
          <w:sz w:val="28"/>
        </w:rPr>
        <w:t>
      305 «ЖБ квазимемлекеттiк сектор субъектiлерiнің шоты»;</w:t>
      </w:r>
      <w:r>
        <w:br/>
      </w:r>
      <w:r>
        <w:rPr>
          <w:rFonts w:ascii="Times New Roman"/>
          <w:b w:val="false"/>
          <w:i w:val="false"/>
          <w:color w:val="000000"/>
          <w:sz w:val="28"/>
        </w:rPr>
        <w:t>
</w:t>
      </w:r>
      <w:r>
        <w:rPr>
          <w:rFonts w:ascii="Times New Roman"/>
          <w:b w:val="false"/>
          <w:i w:val="false"/>
          <w:color w:val="000000"/>
          <w:sz w:val="28"/>
        </w:rPr>
        <w:t>
      306 «Жергілікті өзін-өзі басқару ҚБШ»;</w:t>
      </w:r>
      <w:r>
        <w:br/>
      </w:r>
      <w:r>
        <w:rPr>
          <w:rFonts w:ascii="Times New Roman"/>
          <w:b w:val="false"/>
          <w:i w:val="false"/>
          <w:color w:val="000000"/>
          <w:sz w:val="28"/>
        </w:rPr>
        <w:t>
</w:t>
      </w:r>
      <w:r>
        <w:rPr>
          <w:rFonts w:ascii="Times New Roman"/>
          <w:b w:val="false"/>
          <w:i w:val="false"/>
          <w:color w:val="000000"/>
          <w:sz w:val="28"/>
        </w:rPr>
        <w:t>
      310 «РБ ақылы қызметтерінің ҚБШ»;</w:t>
      </w:r>
      <w:r>
        <w:br/>
      </w:r>
      <w:r>
        <w:rPr>
          <w:rFonts w:ascii="Times New Roman"/>
          <w:b w:val="false"/>
          <w:i w:val="false"/>
          <w:color w:val="000000"/>
          <w:sz w:val="28"/>
        </w:rPr>
        <w:t>
</w:t>
      </w:r>
      <w:r>
        <w:rPr>
          <w:rFonts w:ascii="Times New Roman"/>
          <w:b w:val="false"/>
          <w:i w:val="false"/>
          <w:color w:val="000000"/>
          <w:sz w:val="28"/>
        </w:rPr>
        <w:t>
      311 «ЖБ ақылы қызметтерінің ҚБШ»;</w:t>
      </w:r>
      <w:r>
        <w:br/>
      </w:r>
      <w:r>
        <w:rPr>
          <w:rFonts w:ascii="Times New Roman"/>
          <w:b w:val="false"/>
          <w:i w:val="false"/>
          <w:color w:val="000000"/>
          <w:sz w:val="28"/>
        </w:rPr>
        <w:t>
</w:t>
      </w:r>
      <w:r>
        <w:rPr>
          <w:rFonts w:ascii="Times New Roman"/>
          <w:b w:val="false"/>
          <w:i w:val="false"/>
          <w:color w:val="000000"/>
          <w:sz w:val="28"/>
        </w:rPr>
        <w:t>
      320 «РБ демеушілік, қайырымдылық көмектің ҚБШ»;</w:t>
      </w:r>
      <w:r>
        <w:br/>
      </w:r>
      <w:r>
        <w:rPr>
          <w:rFonts w:ascii="Times New Roman"/>
          <w:b w:val="false"/>
          <w:i w:val="false"/>
          <w:color w:val="000000"/>
          <w:sz w:val="28"/>
        </w:rPr>
        <w:t>
</w:t>
      </w:r>
      <w:r>
        <w:rPr>
          <w:rFonts w:ascii="Times New Roman"/>
          <w:b w:val="false"/>
          <w:i w:val="false"/>
          <w:color w:val="000000"/>
          <w:sz w:val="28"/>
        </w:rPr>
        <w:t>
      321 «ЖБ демеушілік, қайырымдылық көмектің ҚБШ»;</w:t>
      </w:r>
      <w:r>
        <w:br/>
      </w:r>
      <w:r>
        <w:rPr>
          <w:rFonts w:ascii="Times New Roman"/>
          <w:b w:val="false"/>
          <w:i w:val="false"/>
          <w:color w:val="000000"/>
          <w:sz w:val="28"/>
        </w:rPr>
        <w:t>
</w:t>
      </w:r>
      <w:r>
        <w:rPr>
          <w:rFonts w:ascii="Times New Roman"/>
          <w:b w:val="false"/>
          <w:i w:val="false"/>
          <w:color w:val="000000"/>
          <w:sz w:val="28"/>
        </w:rPr>
        <w:t>
      330 «РБ ақшасын уақытша орналастыру ҚБШ»;</w:t>
      </w:r>
      <w:r>
        <w:br/>
      </w:r>
      <w:r>
        <w:rPr>
          <w:rFonts w:ascii="Times New Roman"/>
          <w:b w:val="false"/>
          <w:i w:val="false"/>
          <w:color w:val="000000"/>
          <w:sz w:val="28"/>
        </w:rPr>
        <w:t>
</w:t>
      </w:r>
      <w:r>
        <w:rPr>
          <w:rFonts w:ascii="Times New Roman"/>
          <w:b w:val="false"/>
          <w:i w:val="false"/>
          <w:color w:val="000000"/>
          <w:sz w:val="28"/>
        </w:rPr>
        <w:t>
      331 «ЖБ ақшасын уақытша орналастыру ҚБШ»;</w:t>
      </w:r>
      <w:r>
        <w:br/>
      </w:r>
      <w:r>
        <w:rPr>
          <w:rFonts w:ascii="Times New Roman"/>
          <w:b w:val="false"/>
          <w:i w:val="false"/>
          <w:color w:val="000000"/>
          <w:sz w:val="28"/>
        </w:rPr>
        <w:t>
</w:t>
      </w:r>
      <w:r>
        <w:rPr>
          <w:rFonts w:ascii="Times New Roman"/>
          <w:b w:val="false"/>
          <w:i w:val="false"/>
          <w:color w:val="000000"/>
          <w:sz w:val="28"/>
        </w:rPr>
        <w:t>
      340 «Ұлттық қордың ҚБШ»;</w:t>
      </w:r>
      <w:r>
        <w:br/>
      </w:r>
      <w:r>
        <w:rPr>
          <w:rFonts w:ascii="Times New Roman"/>
          <w:b w:val="false"/>
          <w:i w:val="false"/>
          <w:color w:val="000000"/>
          <w:sz w:val="28"/>
        </w:rPr>
        <w:t>
</w:t>
      </w:r>
      <w:r>
        <w:rPr>
          <w:rFonts w:ascii="Times New Roman"/>
          <w:b w:val="false"/>
          <w:i w:val="false"/>
          <w:color w:val="000000"/>
          <w:sz w:val="28"/>
        </w:rPr>
        <w:t>
      350 «Нысаналы қаржыландыру ҚБШ»;</w:t>
      </w:r>
      <w:r>
        <w:br/>
      </w:r>
      <w:r>
        <w:rPr>
          <w:rFonts w:ascii="Times New Roman"/>
          <w:b w:val="false"/>
          <w:i w:val="false"/>
          <w:color w:val="000000"/>
          <w:sz w:val="28"/>
        </w:rPr>
        <w:t>
</w:t>
      </w:r>
      <w:r>
        <w:rPr>
          <w:rFonts w:ascii="Times New Roman"/>
          <w:b w:val="false"/>
          <w:i w:val="false"/>
          <w:color w:val="000000"/>
          <w:sz w:val="28"/>
        </w:rPr>
        <w:t>
      360 «Соманы анықтауға дейінгі шот»;</w:t>
      </w:r>
      <w:r>
        <w:br/>
      </w:r>
      <w:r>
        <w:rPr>
          <w:rFonts w:ascii="Times New Roman"/>
          <w:b w:val="false"/>
          <w:i w:val="false"/>
          <w:color w:val="000000"/>
          <w:sz w:val="28"/>
        </w:rPr>
        <w:t>
</w:t>
      </w:r>
      <w:r>
        <w:rPr>
          <w:rFonts w:ascii="Times New Roman"/>
          <w:b w:val="false"/>
          <w:i w:val="false"/>
          <w:color w:val="000000"/>
          <w:sz w:val="28"/>
        </w:rPr>
        <w:t>
      380 «ЖБ ҚБШ қаражатты тартуға арналған шот»;</w:t>
      </w:r>
      <w:r>
        <w:br/>
      </w:r>
      <w:r>
        <w:rPr>
          <w:rFonts w:ascii="Times New Roman"/>
          <w:b w:val="false"/>
          <w:i w:val="false"/>
          <w:color w:val="000000"/>
          <w:sz w:val="28"/>
        </w:rPr>
        <w:t>
</w:t>
      </w:r>
      <w:r>
        <w:rPr>
          <w:rFonts w:ascii="Times New Roman"/>
          <w:b w:val="false"/>
          <w:i w:val="false"/>
          <w:color w:val="000000"/>
          <w:sz w:val="28"/>
        </w:rPr>
        <w:t>
      390 «Түсімдердің жинақтау шоттары».»;</w:t>
      </w:r>
      <w:r>
        <w:br/>
      </w:r>
      <w:r>
        <w:rPr>
          <w:rFonts w:ascii="Times New Roman"/>
          <w:b w:val="false"/>
          <w:i w:val="false"/>
          <w:color w:val="000000"/>
          <w:sz w:val="28"/>
        </w:rPr>
        <w:t>
</w:t>
      </w:r>
      <w:r>
        <w:rPr>
          <w:rFonts w:ascii="Times New Roman"/>
          <w:b w:val="false"/>
          <w:i w:val="false"/>
          <w:color w:val="000000"/>
          <w:sz w:val="28"/>
        </w:rPr>
        <w:t>
      мынадай мазмұндағы 27-5-тармақпен толықтырылсын:</w:t>
      </w:r>
      <w:r>
        <w:br/>
      </w:r>
      <w:r>
        <w:rPr>
          <w:rFonts w:ascii="Times New Roman"/>
          <w:b w:val="false"/>
          <w:i w:val="false"/>
          <w:color w:val="000000"/>
          <w:sz w:val="28"/>
        </w:rPr>
        <w:t>
</w:t>
      </w:r>
      <w:r>
        <w:rPr>
          <w:rFonts w:ascii="Times New Roman"/>
          <w:b w:val="false"/>
          <w:i w:val="false"/>
          <w:color w:val="000000"/>
          <w:sz w:val="28"/>
        </w:rPr>
        <w:t>
      «27-5. 306 «Жергілікті өзін-өзі басқару ҚБШ» қосалқы шотында жергілікті өзін-өзі басқару шоттарындағы ақшаның қозғалысы есепке алынады.</w:t>
      </w:r>
      <w:r>
        <w:br/>
      </w:r>
      <w:r>
        <w:rPr>
          <w:rFonts w:ascii="Times New Roman"/>
          <w:b w:val="false"/>
          <w:i w:val="false"/>
          <w:color w:val="000000"/>
          <w:sz w:val="28"/>
        </w:rPr>
        <w:t>
</w:t>
      </w:r>
      <w:r>
        <w:rPr>
          <w:rFonts w:ascii="Times New Roman"/>
          <w:b w:val="false"/>
          <w:i w:val="false"/>
          <w:color w:val="000000"/>
          <w:sz w:val="28"/>
        </w:rPr>
        <w:t>
      Жергілікті өзін-өзі басқару шотына ақшаның түсуі 306 қосалқы шотының дебеті және 604 қосалқы шотының кредиті бойынша есепке алынады.</w:t>
      </w:r>
      <w:r>
        <w:br/>
      </w:r>
      <w:r>
        <w:rPr>
          <w:rFonts w:ascii="Times New Roman"/>
          <w:b w:val="false"/>
          <w:i w:val="false"/>
          <w:color w:val="000000"/>
          <w:sz w:val="28"/>
        </w:rPr>
        <w:t>
</w:t>
      </w:r>
      <w:r>
        <w:rPr>
          <w:rFonts w:ascii="Times New Roman"/>
          <w:b w:val="false"/>
          <w:i w:val="false"/>
          <w:color w:val="000000"/>
          <w:sz w:val="28"/>
        </w:rPr>
        <w:t>
      Жергілікті өзін-өзі басқару шотынан ақшаның жұмсалуы 504 қосалқы шотының дебеті және 306 қосалқы шотының кредиті бойынша көрсетілді.»;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«5-шот мынадай қосалқы шоттарға бөлінеді:</w:t>
      </w:r>
      <w:r>
        <w:br/>
      </w:r>
      <w:r>
        <w:rPr>
          <w:rFonts w:ascii="Times New Roman"/>
          <w:b w:val="false"/>
          <w:i w:val="false"/>
          <w:color w:val="000000"/>
          <w:sz w:val="28"/>
        </w:rPr>
        <w:t>
</w:t>
      </w:r>
      <w:r>
        <w:rPr>
          <w:rFonts w:ascii="Times New Roman"/>
          <w:b w:val="false"/>
          <w:i w:val="false"/>
          <w:color w:val="000000"/>
          <w:sz w:val="28"/>
        </w:rPr>
        <w:t>
      500 «Шығыстарды жүргізу»;</w:t>
      </w:r>
      <w:r>
        <w:br/>
      </w:r>
      <w:r>
        <w:rPr>
          <w:rFonts w:ascii="Times New Roman"/>
          <w:b w:val="false"/>
          <w:i w:val="false"/>
          <w:color w:val="000000"/>
          <w:sz w:val="28"/>
        </w:rPr>
        <w:t>
</w:t>
      </w:r>
      <w:r>
        <w:rPr>
          <w:rFonts w:ascii="Times New Roman"/>
          <w:b w:val="false"/>
          <w:i w:val="false"/>
          <w:color w:val="000000"/>
          <w:sz w:val="28"/>
        </w:rPr>
        <w:t>
      501 «ЖБ ақылы қызметтерінің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502 «ЖБ демеушілік, қайырымдылық көмектің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503 «ЖБ ақшасын уақытша орналастыру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504 «Жергілікті өзін-өзі басқару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510 «Сыртқы қарыздар бойынша шығыстарды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Қазынашылық комитеті 500 «Шығыстарды жүргізу» қосалқы шотында республикалық және жергілікті бюджеттердің ҚБШ-дан, ақылы қызметтердің, демеушілік, қайырымдылық көмектің, ақшаны уақытша орналастырудың, Ұлттық қордың, нысаналы қаржыландыру ҚБШ-дан, кеден одағының және квазимемлекеттiк сектор субъектiлерiнің ҚБШ-дан, жергілікті өзін-өзі басқару ҚБШ-дан жүргізілген шығыстары есепке алады.</w:t>
      </w:r>
      <w:r>
        <w:br/>
      </w:r>
      <w:r>
        <w:rPr>
          <w:rFonts w:ascii="Times New Roman"/>
          <w:b w:val="false"/>
          <w:i w:val="false"/>
          <w:color w:val="000000"/>
          <w:sz w:val="28"/>
        </w:rPr>
        <w:t>
</w:t>
      </w:r>
      <w:r>
        <w:rPr>
          <w:rFonts w:ascii="Times New Roman"/>
          <w:b w:val="false"/>
          <w:i w:val="false"/>
          <w:color w:val="000000"/>
          <w:sz w:val="28"/>
        </w:rPr>
        <w:t>
      Жүргізілген шығыстар сомасының әрбір күніне 500 қосалқы шотының дебеті және 300, 301, 303, 304, 305, 306, 310, 311, 320, 321, 330, 331, 340, 350 қосалқы шоттарының кредиті бойынша жазба жүргізіледі.</w:t>
      </w:r>
      <w:r>
        <w:br/>
      </w:r>
      <w:r>
        <w:rPr>
          <w:rFonts w:ascii="Times New Roman"/>
          <w:b w:val="false"/>
          <w:i w:val="false"/>
          <w:color w:val="000000"/>
          <w:sz w:val="28"/>
        </w:rPr>
        <w:t>
</w:t>
      </w:r>
      <w:r>
        <w:rPr>
          <w:rFonts w:ascii="Times New Roman"/>
          <w:b w:val="false"/>
          <w:i w:val="false"/>
          <w:color w:val="000000"/>
          <w:sz w:val="28"/>
        </w:rPr>
        <w:t>
      Кассалық шығыстарды республикалық және жергілікті бюджеттердің ҚБШ қалпына келтіру 300, 301 қосалқы шоттарының дебеті және 500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БҚШ бойынша жүргізілген шығыстар 100 «Бірыңғай қазынашылық шот» қосалқы шотының дебеті және 500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48-1-тармақ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«48-1. Бюджетті атқару жөніндегі жергілікті уәкілетті органдары есепке алады:</w:t>
      </w:r>
      <w:r>
        <w:br/>
      </w:r>
      <w:r>
        <w:rPr>
          <w:rFonts w:ascii="Times New Roman"/>
          <w:b w:val="false"/>
          <w:i w:val="false"/>
          <w:color w:val="000000"/>
          <w:sz w:val="28"/>
        </w:rPr>
        <w:t>
</w:t>
      </w:r>
      <w:r>
        <w:rPr>
          <w:rFonts w:ascii="Times New Roman"/>
          <w:b w:val="false"/>
          <w:i w:val="false"/>
          <w:color w:val="000000"/>
          <w:sz w:val="28"/>
        </w:rPr>
        <w:t>
      «Шығыстарды жүргізу» 500 қосалқы шотында - жергілікті бюджеттің ҚБШ және квазимемлекеттiк сектор субъектiлерiнің шоты бойынша шығыстары.</w:t>
      </w:r>
      <w:r>
        <w:br/>
      </w:r>
      <w:r>
        <w:rPr>
          <w:rFonts w:ascii="Times New Roman"/>
          <w:b w:val="false"/>
          <w:i w:val="false"/>
          <w:color w:val="000000"/>
          <w:sz w:val="28"/>
        </w:rPr>
        <w:t>
</w:t>
      </w:r>
      <w:r>
        <w:rPr>
          <w:rFonts w:ascii="Times New Roman"/>
          <w:b w:val="false"/>
          <w:i w:val="false"/>
          <w:color w:val="000000"/>
          <w:sz w:val="28"/>
        </w:rPr>
        <w:t>
      501 қосалқы шотында «ЖБ ақылы қызметтерінің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502 қосалқы шотында «ЖБ демеушілік, қайырымдылық көмектің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503 қосалқы шотында «ЖБ ақшаларын уақытша орналастыру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504 қосалқы шотында «Жергілікті өзін-өзі басқару ҚБШ бойынша шығыстарды жүргізу»;</w:t>
      </w:r>
      <w:r>
        <w:br/>
      </w:r>
      <w:r>
        <w:rPr>
          <w:rFonts w:ascii="Times New Roman"/>
          <w:b w:val="false"/>
          <w:i w:val="false"/>
          <w:color w:val="000000"/>
          <w:sz w:val="28"/>
        </w:rPr>
        <w:t>
</w:t>
      </w:r>
      <w:r>
        <w:rPr>
          <w:rFonts w:ascii="Times New Roman"/>
          <w:b w:val="false"/>
          <w:i w:val="false"/>
          <w:color w:val="000000"/>
          <w:sz w:val="28"/>
        </w:rPr>
        <w:t>
      510 қосалқы шотында «Сыртқы қарыздар бойынша шығыстарды жүргізу».</w:t>
      </w:r>
      <w:r>
        <w:br/>
      </w:r>
      <w:r>
        <w:rPr>
          <w:rFonts w:ascii="Times New Roman"/>
          <w:b w:val="false"/>
          <w:i w:val="false"/>
          <w:color w:val="000000"/>
          <w:sz w:val="28"/>
        </w:rPr>
        <w:t>
</w:t>
      </w:r>
      <w:r>
        <w:rPr>
          <w:rFonts w:ascii="Times New Roman"/>
          <w:b w:val="false"/>
          <w:i w:val="false"/>
          <w:color w:val="000000"/>
          <w:sz w:val="28"/>
        </w:rPr>
        <w:t>
      501 «ЖБ ақылы қызметтерінің ҚБШ бойынша шығыстарды жүргізу» қосалқы шотында ақылы қызметтерінің ҚБШ-ғы шығыстары есепке алынады.</w:t>
      </w:r>
      <w:r>
        <w:br/>
      </w:r>
      <w:r>
        <w:rPr>
          <w:rFonts w:ascii="Times New Roman"/>
          <w:b w:val="false"/>
          <w:i w:val="false"/>
          <w:color w:val="000000"/>
          <w:sz w:val="28"/>
        </w:rPr>
        <w:t>
</w:t>
      </w:r>
      <w:r>
        <w:rPr>
          <w:rFonts w:ascii="Times New Roman"/>
          <w:b w:val="false"/>
          <w:i w:val="false"/>
          <w:color w:val="000000"/>
          <w:sz w:val="28"/>
        </w:rPr>
        <w:t>
      Жүргізілген шығыстар сомасының әрбір күніне 501 қосалқы шоттың дебеті және 311 қосалқы шоттың кредиті бойынша жазба жүргізіледі.</w:t>
      </w:r>
      <w:r>
        <w:br/>
      </w:r>
      <w:r>
        <w:rPr>
          <w:rFonts w:ascii="Times New Roman"/>
          <w:b w:val="false"/>
          <w:i w:val="false"/>
          <w:color w:val="000000"/>
          <w:sz w:val="28"/>
        </w:rPr>
        <w:t>
</w:t>
      </w:r>
      <w:r>
        <w:rPr>
          <w:rFonts w:ascii="Times New Roman"/>
          <w:b w:val="false"/>
          <w:i w:val="false"/>
          <w:color w:val="000000"/>
          <w:sz w:val="28"/>
        </w:rPr>
        <w:t>
      Кассалық шығыстарды ақылы қызметтерінің ЖБ ҚБШ қалпына келтіру 311 қосалқы шоттың дебеті және 501 қосалқы шоттың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48-4-тармақпен толықтырылсын:</w:t>
      </w:r>
      <w:r>
        <w:br/>
      </w:r>
      <w:r>
        <w:rPr>
          <w:rFonts w:ascii="Times New Roman"/>
          <w:b w:val="false"/>
          <w:i w:val="false"/>
          <w:color w:val="000000"/>
          <w:sz w:val="28"/>
        </w:rPr>
        <w:t>
</w:t>
      </w:r>
      <w:r>
        <w:rPr>
          <w:rFonts w:ascii="Times New Roman"/>
          <w:b w:val="false"/>
          <w:i w:val="false"/>
          <w:color w:val="000000"/>
          <w:sz w:val="28"/>
        </w:rPr>
        <w:t>
      «48-4. 504 «Жергілікті өзін-өзі басқару ҚБШ бойынша шығыстарды жүргізу» қосалқы шотында жергілікті өзін-өзі басқару ҚБШ-ға шығыстар есепке алынады.</w:t>
      </w:r>
      <w:r>
        <w:br/>
      </w:r>
      <w:r>
        <w:rPr>
          <w:rFonts w:ascii="Times New Roman"/>
          <w:b w:val="false"/>
          <w:i w:val="false"/>
          <w:color w:val="000000"/>
          <w:sz w:val="28"/>
        </w:rPr>
        <w:t>
</w:t>
      </w:r>
      <w:r>
        <w:rPr>
          <w:rFonts w:ascii="Times New Roman"/>
          <w:b w:val="false"/>
          <w:i w:val="false"/>
          <w:color w:val="000000"/>
          <w:sz w:val="28"/>
        </w:rPr>
        <w:t>
      Әрбір күн үшін жүргізілген шығыстар сомасына 504 қосалқы шотының дебеті және 306 қосалқы шотының кредиті бойынша жазба жүргізіледі. Жергілікті өзін-өзі басқару ҚБШ-ға кассалық шығыстарды қалпына келтіру 306 қосалқы шотының дебеті және 504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«52-1. 6 «Түсiмдер» шотында республикалық және жергiлiктi бюджеттердiң ҚБШ-дағы, сыртқы қарыздар бойынша шоттардағы, ақылы қызметтер, демеушiлiк, қайырымдылық көмек, ақшаны уақытша орналастыру, Ұлттық қор, нысаналы қаржыландыру ҚБШ-дағы, соманы анықтауға дейiнгi және квазимемлекеттiк сектор субъектiлерiнің шоттарындағы түсiм бойынша операциялар есепке алынады.</w:t>
      </w:r>
      <w:r>
        <w:br/>
      </w:r>
      <w:r>
        <w:rPr>
          <w:rFonts w:ascii="Times New Roman"/>
          <w:b w:val="false"/>
          <w:i w:val="false"/>
          <w:color w:val="000000"/>
          <w:sz w:val="28"/>
        </w:rPr>
        <w:t>
</w:t>
      </w:r>
      <w:r>
        <w:rPr>
          <w:rFonts w:ascii="Times New Roman"/>
          <w:b w:val="false"/>
          <w:i w:val="false"/>
          <w:color w:val="000000"/>
          <w:sz w:val="28"/>
        </w:rPr>
        <w:t>
      6-шот мынадай қосалқы шоттарға бөлiнедi:</w:t>
      </w:r>
      <w:r>
        <w:br/>
      </w:r>
      <w:r>
        <w:rPr>
          <w:rFonts w:ascii="Times New Roman"/>
          <w:b w:val="false"/>
          <w:i w:val="false"/>
          <w:color w:val="000000"/>
          <w:sz w:val="28"/>
        </w:rPr>
        <w:t>
</w:t>
      </w:r>
      <w:r>
        <w:rPr>
          <w:rFonts w:ascii="Times New Roman"/>
          <w:b w:val="false"/>
          <w:i w:val="false"/>
          <w:color w:val="000000"/>
          <w:sz w:val="28"/>
        </w:rPr>
        <w:t>
      600 «Түсiмдердi есепке алу»;</w:t>
      </w:r>
      <w:r>
        <w:br/>
      </w:r>
      <w:r>
        <w:rPr>
          <w:rFonts w:ascii="Times New Roman"/>
          <w:b w:val="false"/>
          <w:i w:val="false"/>
          <w:color w:val="000000"/>
          <w:sz w:val="28"/>
        </w:rPr>
        <w:t>
</w:t>
      </w:r>
      <w:r>
        <w:rPr>
          <w:rFonts w:ascii="Times New Roman"/>
          <w:b w:val="false"/>
          <w:i w:val="false"/>
          <w:color w:val="000000"/>
          <w:sz w:val="28"/>
        </w:rPr>
        <w:t>
      601 «ЖБ ақылы қызметтерiнiң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602 «ЖБ демеушiлiк, қайырымдылық көмектiң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603 «ЖБ ақшасын уақытша орналастыру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604 «Жергілікті өзін-өзі басқару ҚБШ-сына түсімдерді есепке алу»;</w:t>
      </w:r>
      <w:r>
        <w:br/>
      </w:r>
      <w:r>
        <w:rPr>
          <w:rFonts w:ascii="Times New Roman"/>
          <w:b w:val="false"/>
          <w:i w:val="false"/>
          <w:color w:val="000000"/>
          <w:sz w:val="28"/>
        </w:rPr>
        <w:t>
</w:t>
      </w:r>
      <w:r>
        <w:rPr>
          <w:rFonts w:ascii="Times New Roman"/>
          <w:b w:val="false"/>
          <w:i w:val="false"/>
          <w:color w:val="000000"/>
          <w:sz w:val="28"/>
        </w:rPr>
        <w:t>
      610 «Сыртқы қарыздар бойынша түсiмдердi есепке алу».</w:t>
      </w:r>
      <w:r>
        <w:br/>
      </w:r>
      <w:r>
        <w:rPr>
          <w:rFonts w:ascii="Times New Roman"/>
          <w:b w:val="false"/>
          <w:i w:val="false"/>
          <w:color w:val="000000"/>
          <w:sz w:val="28"/>
        </w:rPr>
        <w:t>
</w:t>
      </w:r>
      <w:r>
        <w:rPr>
          <w:rFonts w:ascii="Times New Roman"/>
          <w:b w:val="false"/>
          <w:i w:val="false"/>
          <w:color w:val="000000"/>
          <w:sz w:val="28"/>
        </w:rPr>
        <w:t>
      600 «Түсiмдердi есепке алу» қосалқы шотында Қазынашылық комитетi республикалық және жергiлiктi бюджеттердiң ҚБШ-дағы, ақылы қызметтер, демеушiлiк, қайырымдылық көмек, ақшаны уақытша орналастыру, Ұлттық қор, нысаналы қаржыландыру ҚБШ-дағы, соманы анықтауға дейiнгi және квазимемлекеттiк сектор субъектiлерiнің шоттарындағы түсiмдерді есепке алады.</w:t>
      </w:r>
      <w:r>
        <w:br/>
      </w:r>
      <w:r>
        <w:rPr>
          <w:rFonts w:ascii="Times New Roman"/>
          <w:b w:val="false"/>
          <w:i w:val="false"/>
          <w:color w:val="000000"/>
          <w:sz w:val="28"/>
        </w:rPr>
        <w:t>
</w:t>
      </w:r>
      <w:r>
        <w:rPr>
          <w:rFonts w:ascii="Times New Roman"/>
          <w:b w:val="false"/>
          <w:i w:val="false"/>
          <w:color w:val="000000"/>
          <w:sz w:val="28"/>
        </w:rPr>
        <w:t>
      БҚШ бойынша жүргiзiлген түсiмдер 600 қосалқы шотының дебетi және 100 «Бiрыңғай қазынашылық шоты» қосалқы шотының кредиті бойынша көрсетiледi.</w:t>
      </w:r>
      <w:r>
        <w:br/>
      </w:r>
      <w:r>
        <w:rPr>
          <w:rFonts w:ascii="Times New Roman"/>
          <w:b w:val="false"/>
          <w:i w:val="false"/>
          <w:color w:val="000000"/>
          <w:sz w:val="28"/>
        </w:rPr>
        <w:t>
</w:t>
      </w:r>
      <w:r>
        <w:rPr>
          <w:rFonts w:ascii="Times New Roman"/>
          <w:b w:val="false"/>
          <w:i w:val="false"/>
          <w:color w:val="000000"/>
          <w:sz w:val="28"/>
        </w:rPr>
        <w:t>
      Бюджеттi атқару жөнiндегi жергiлiктi уәкiлеттi органдар:</w:t>
      </w:r>
      <w:r>
        <w:br/>
      </w:r>
      <w:r>
        <w:rPr>
          <w:rFonts w:ascii="Times New Roman"/>
          <w:b w:val="false"/>
          <w:i w:val="false"/>
          <w:color w:val="000000"/>
          <w:sz w:val="28"/>
        </w:rPr>
        <w:t>
</w:t>
      </w:r>
      <w:r>
        <w:rPr>
          <w:rFonts w:ascii="Times New Roman"/>
          <w:b w:val="false"/>
          <w:i w:val="false"/>
          <w:color w:val="000000"/>
          <w:sz w:val="28"/>
        </w:rPr>
        <w:t>
      600 «Түсiмдердi есепке алу» қосалқы шотында - жергiлiктi бюджеттiң ҚБШ-сына және квазимемлекеттiк сектор субъектiлерiнің шотына түсiмдердi;</w:t>
      </w:r>
      <w:r>
        <w:br/>
      </w:r>
      <w:r>
        <w:rPr>
          <w:rFonts w:ascii="Times New Roman"/>
          <w:b w:val="false"/>
          <w:i w:val="false"/>
          <w:color w:val="000000"/>
          <w:sz w:val="28"/>
        </w:rPr>
        <w:t>
</w:t>
      </w:r>
      <w:r>
        <w:rPr>
          <w:rFonts w:ascii="Times New Roman"/>
          <w:b w:val="false"/>
          <w:i w:val="false"/>
          <w:color w:val="000000"/>
          <w:sz w:val="28"/>
        </w:rPr>
        <w:t>
      601 «ЖБ ақылы қызметтерiнiң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602 «ЖБ демеушiлiк, қайырымдылық көмектің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603 «ЖБ ақшасын уақытша орналастыру ҚБШ-сына түсiмдердi есепке алу»;</w:t>
      </w:r>
      <w:r>
        <w:br/>
      </w:r>
      <w:r>
        <w:rPr>
          <w:rFonts w:ascii="Times New Roman"/>
          <w:b w:val="false"/>
          <w:i w:val="false"/>
          <w:color w:val="000000"/>
          <w:sz w:val="28"/>
        </w:rPr>
        <w:t>
</w:t>
      </w:r>
      <w:r>
        <w:rPr>
          <w:rFonts w:ascii="Times New Roman"/>
          <w:b w:val="false"/>
          <w:i w:val="false"/>
          <w:color w:val="000000"/>
          <w:sz w:val="28"/>
        </w:rPr>
        <w:t>
      604 «Жергілікті өзін-өзі басқару ҚБШ-сына түсiмдерді есепке алу»;</w:t>
      </w:r>
      <w:r>
        <w:br/>
      </w:r>
      <w:r>
        <w:rPr>
          <w:rFonts w:ascii="Times New Roman"/>
          <w:b w:val="false"/>
          <w:i w:val="false"/>
          <w:color w:val="000000"/>
          <w:sz w:val="28"/>
        </w:rPr>
        <w:t>
</w:t>
      </w:r>
      <w:r>
        <w:rPr>
          <w:rFonts w:ascii="Times New Roman"/>
          <w:b w:val="false"/>
          <w:i w:val="false"/>
          <w:color w:val="000000"/>
          <w:sz w:val="28"/>
        </w:rPr>
        <w:t>
      610 «Сыртқы қарыздар бойынша түсiмдердi есепке алу» есепке алады.</w:t>
      </w:r>
      <w:r>
        <w:br/>
      </w:r>
      <w:r>
        <w:rPr>
          <w:rFonts w:ascii="Times New Roman"/>
          <w:b w:val="false"/>
          <w:i w:val="false"/>
          <w:color w:val="000000"/>
          <w:sz w:val="28"/>
        </w:rPr>
        <w:t>
</w:t>
      </w:r>
      <w:r>
        <w:rPr>
          <w:rFonts w:ascii="Times New Roman"/>
          <w:b w:val="false"/>
          <w:i w:val="false"/>
          <w:color w:val="000000"/>
          <w:sz w:val="28"/>
        </w:rPr>
        <w:t>
      601 «ЖБ ақылы қызметтерiнiң ҚБШ-сына түсiмдердi есепке алу» қосалқы шотында ЖБ ақылы қызметтерінің ҚБШ-сындағы түсімдер есепке алынады.</w:t>
      </w:r>
      <w:r>
        <w:br/>
      </w:r>
      <w:r>
        <w:rPr>
          <w:rFonts w:ascii="Times New Roman"/>
          <w:b w:val="false"/>
          <w:i w:val="false"/>
          <w:color w:val="000000"/>
          <w:sz w:val="28"/>
        </w:rPr>
        <w:t>
</w:t>
      </w:r>
      <w:r>
        <w:rPr>
          <w:rFonts w:ascii="Times New Roman"/>
          <w:b w:val="false"/>
          <w:i w:val="false"/>
          <w:color w:val="000000"/>
          <w:sz w:val="28"/>
        </w:rPr>
        <w:t>
      ЖБ ақылы қызметтерiнiң ҚБШ бойынша жүргiзiлген түсiмдер 311 қосалқы шотының дебетi және 601 қосалқы шотының кредиті бойынша жүргiзiледi.</w:t>
      </w:r>
      <w:r>
        <w:br/>
      </w:r>
      <w:r>
        <w:rPr>
          <w:rFonts w:ascii="Times New Roman"/>
          <w:b w:val="false"/>
          <w:i w:val="false"/>
          <w:color w:val="000000"/>
          <w:sz w:val="28"/>
        </w:rPr>
        <w:t>
</w:t>
      </w:r>
      <w:r>
        <w:rPr>
          <w:rFonts w:ascii="Times New Roman"/>
          <w:b w:val="false"/>
          <w:i w:val="false"/>
          <w:color w:val="000000"/>
          <w:sz w:val="28"/>
        </w:rPr>
        <w:t>
      602 «ЖБ демеушiлiк, қайырымдылық көмектің ҚБШ-сына түсiмдердi есепке алу» қосалқы шотында ЖБ демеушiлiк, қайырымдылық көмектiң ҚБШ-сына түсiмдер есепке алынады.</w:t>
      </w:r>
      <w:r>
        <w:br/>
      </w:r>
      <w:r>
        <w:rPr>
          <w:rFonts w:ascii="Times New Roman"/>
          <w:b w:val="false"/>
          <w:i w:val="false"/>
          <w:color w:val="000000"/>
          <w:sz w:val="28"/>
        </w:rPr>
        <w:t>
</w:t>
      </w:r>
      <w:r>
        <w:rPr>
          <w:rFonts w:ascii="Times New Roman"/>
          <w:b w:val="false"/>
          <w:i w:val="false"/>
          <w:color w:val="000000"/>
          <w:sz w:val="28"/>
        </w:rPr>
        <w:t>
      ЖБ демеушiлiк, қайырымдылық көмектiң ҚБШ бойынша жүргiзiлген түсiмдер 321 қосалқы шотының дебетi және 602 қосалқы шотының кредиті бойынша жүргiзiледi.</w:t>
      </w:r>
      <w:r>
        <w:br/>
      </w:r>
      <w:r>
        <w:rPr>
          <w:rFonts w:ascii="Times New Roman"/>
          <w:b w:val="false"/>
          <w:i w:val="false"/>
          <w:color w:val="000000"/>
          <w:sz w:val="28"/>
        </w:rPr>
        <w:t>
</w:t>
      </w:r>
      <w:r>
        <w:rPr>
          <w:rFonts w:ascii="Times New Roman"/>
          <w:b w:val="false"/>
          <w:i w:val="false"/>
          <w:color w:val="000000"/>
          <w:sz w:val="28"/>
        </w:rPr>
        <w:t>
      603 «ЖБ ақшаны уақытша орналастыру ҚБШ-сына түсiмдердi есепке алу» қосалқы шотында ЖБ ақшаны уақытша орналастыру ҚБШ-сына түсімдер есепке алынады.</w:t>
      </w:r>
      <w:r>
        <w:br/>
      </w:r>
      <w:r>
        <w:rPr>
          <w:rFonts w:ascii="Times New Roman"/>
          <w:b w:val="false"/>
          <w:i w:val="false"/>
          <w:color w:val="000000"/>
          <w:sz w:val="28"/>
        </w:rPr>
        <w:t>
</w:t>
      </w:r>
      <w:r>
        <w:rPr>
          <w:rFonts w:ascii="Times New Roman"/>
          <w:b w:val="false"/>
          <w:i w:val="false"/>
          <w:color w:val="000000"/>
          <w:sz w:val="28"/>
        </w:rPr>
        <w:t>
      ЖБ ақшаны уақытша орналастыру ҚБШ бойынша жүргiзiлген түсiмдер 331 қосалқы шотының дебетi және 603 қосалқы шотының кредиті бойынша жүргiзiледi.</w:t>
      </w:r>
      <w:r>
        <w:br/>
      </w:r>
      <w:r>
        <w:rPr>
          <w:rFonts w:ascii="Times New Roman"/>
          <w:b w:val="false"/>
          <w:i w:val="false"/>
          <w:color w:val="000000"/>
          <w:sz w:val="28"/>
        </w:rPr>
        <w:t>
</w:t>
      </w:r>
      <w:r>
        <w:rPr>
          <w:rFonts w:ascii="Times New Roman"/>
          <w:b w:val="false"/>
          <w:i w:val="false"/>
          <w:color w:val="000000"/>
          <w:sz w:val="28"/>
        </w:rPr>
        <w:t>
      604 «Жергілікті өзін-өзі басқару ҚБШ-сына түсiмдерді есепке алу» қосалқы шотында жергілікті өзін-өзі басқару ҚБШ-сына түсiмдер есепке алынады.</w:t>
      </w:r>
      <w:r>
        <w:br/>
      </w:r>
      <w:r>
        <w:rPr>
          <w:rFonts w:ascii="Times New Roman"/>
          <w:b w:val="false"/>
          <w:i w:val="false"/>
          <w:color w:val="000000"/>
          <w:sz w:val="28"/>
        </w:rPr>
        <w:t>
</w:t>
      </w:r>
      <w:r>
        <w:rPr>
          <w:rFonts w:ascii="Times New Roman"/>
          <w:b w:val="false"/>
          <w:i w:val="false"/>
          <w:color w:val="000000"/>
          <w:sz w:val="28"/>
        </w:rPr>
        <w:t>
      Жергілікті өзін-өзі басқару ҚБШ бойынша жүргiзiлген түсiмдер 306 қосалқы шотының дебетi және 604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610 «Сыртқы қарыздар бойынша түсiмдердi есепке алу» қосалқы шотында сыртқы қарыздар бойынша шоттағы түсiмдер есепке алынады.</w:t>
      </w:r>
      <w:r>
        <w:br/>
      </w:r>
      <w:r>
        <w:rPr>
          <w:rFonts w:ascii="Times New Roman"/>
          <w:b w:val="false"/>
          <w:i w:val="false"/>
          <w:color w:val="000000"/>
          <w:sz w:val="28"/>
        </w:rPr>
        <w:t>
</w:t>
      </w:r>
      <w:r>
        <w:rPr>
          <w:rFonts w:ascii="Times New Roman"/>
          <w:b w:val="false"/>
          <w:i w:val="false"/>
          <w:color w:val="000000"/>
          <w:sz w:val="28"/>
        </w:rPr>
        <w:t>
      Сыртқы қарыздар бойынша жүргiзiлген түсiмдер 302 «Сыртқы қарыздар бойынша шот» қосалқы шотының дебетi және 610 қосалқы шотының кредитi бойынша көрсетiледi.»;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9 «Нәтижелер» шотында сыртқы қарыздар бойынша, ЖБ ақылы қызметтері бойынша, ЖБ демеушілік, қайырымдылық бойынша, ЖБ ақшаны уақытша орналастыру бойынша, жергілікті өзін-өзі басқару бойынша жергілікті бюджеттердің атқарылу нәтижелері есепке алынады.</w:t>
      </w:r>
      <w:r>
        <w:br/>
      </w:r>
      <w:r>
        <w:rPr>
          <w:rFonts w:ascii="Times New Roman"/>
          <w:b w:val="false"/>
          <w:i w:val="false"/>
          <w:color w:val="000000"/>
          <w:sz w:val="28"/>
        </w:rPr>
        <w:t>
</w:t>
      </w:r>
      <w:r>
        <w:rPr>
          <w:rFonts w:ascii="Times New Roman"/>
          <w:b w:val="false"/>
          <w:i w:val="false"/>
          <w:color w:val="000000"/>
          <w:sz w:val="28"/>
        </w:rPr>
        <w:t>
      9-шот мынадай қосалқы шоттарға бөлінеді:</w:t>
      </w:r>
      <w:r>
        <w:br/>
      </w:r>
      <w:r>
        <w:rPr>
          <w:rFonts w:ascii="Times New Roman"/>
          <w:b w:val="false"/>
          <w:i w:val="false"/>
          <w:color w:val="000000"/>
          <w:sz w:val="28"/>
        </w:rPr>
        <w:t>
</w:t>
      </w:r>
      <w:r>
        <w:rPr>
          <w:rFonts w:ascii="Times New Roman"/>
          <w:b w:val="false"/>
          <w:i w:val="false"/>
          <w:color w:val="000000"/>
          <w:sz w:val="28"/>
        </w:rPr>
        <w:t>
      900 «Бюджеттің атқарылу нәтижесі»;</w:t>
      </w:r>
      <w:r>
        <w:br/>
      </w:r>
      <w:r>
        <w:rPr>
          <w:rFonts w:ascii="Times New Roman"/>
          <w:b w:val="false"/>
          <w:i w:val="false"/>
          <w:color w:val="000000"/>
          <w:sz w:val="28"/>
        </w:rPr>
        <w:t>
</w:t>
      </w:r>
      <w:r>
        <w:rPr>
          <w:rFonts w:ascii="Times New Roman"/>
          <w:b w:val="false"/>
          <w:i w:val="false"/>
          <w:color w:val="000000"/>
          <w:sz w:val="28"/>
        </w:rPr>
        <w:t>
      910 «Сыртқы қарыздар бойынша атқарылу нәтижесі»;</w:t>
      </w:r>
      <w:r>
        <w:br/>
      </w:r>
      <w:r>
        <w:rPr>
          <w:rFonts w:ascii="Times New Roman"/>
          <w:b w:val="false"/>
          <w:i w:val="false"/>
          <w:color w:val="000000"/>
          <w:sz w:val="28"/>
        </w:rPr>
        <w:t>
</w:t>
      </w:r>
      <w:r>
        <w:rPr>
          <w:rFonts w:ascii="Times New Roman"/>
          <w:b w:val="false"/>
          <w:i w:val="false"/>
          <w:color w:val="000000"/>
          <w:sz w:val="28"/>
        </w:rPr>
        <w:t>
      911 «ЖБ ақылы қызметтері бойынша атқарылу нәтижесі»;</w:t>
      </w:r>
      <w:r>
        <w:br/>
      </w:r>
      <w:r>
        <w:rPr>
          <w:rFonts w:ascii="Times New Roman"/>
          <w:b w:val="false"/>
          <w:i w:val="false"/>
          <w:color w:val="000000"/>
          <w:sz w:val="28"/>
        </w:rPr>
        <w:t>
</w:t>
      </w:r>
      <w:r>
        <w:rPr>
          <w:rFonts w:ascii="Times New Roman"/>
          <w:b w:val="false"/>
          <w:i w:val="false"/>
          <w:color w:val="000000"/>
          <w:sz w:val="28"/>
        </w:rPr>
        <w:t>
      921 «ЖБ демеушілік, қайырымдылық көмек бойынша атқарылу нәтижесі»;</w:t>
      </w:r>
      <w:r>
        <w:br/>
      </w:r>
      <w:r>
        <w:rPr>
          <w:rFonts w:ascii="Times New Roman"/>
          <w:b w:val="false"/>
          <w:i w:val="false"/>
          <w:color w:val="000000"/>
          <w:sz w:val="28"/>
        </w:rPr>
        <w:t>
</w:t>
      </w:r>
      <w:r>
        <w:rPr>
          <w:rFonts w:ascii="Times New Roman"/>
          <w:b w:val="false"/>
          <w:i w:val="false"/>
          <w:color w:val="000000"/>
          <w:sz w:val="28"/>
        </w:rPr>
        <w:t>
      931 «ЖБ ақшаны уақытша орналастыру бойынша атқарылу нәтижесі»;</w:t>
      </w:r>
      <w:r>
        <w:br/>
      </w:r>
      <w:r>
        <w:rPr>
          <w:rFonts w:ascii="Times New Roman"/>
          <w:b w:val="false"/>
          <w:i w:val="false"/>
          <w:color w:val="000000"/>
          <w:sz w:val="28"/>
        </w:rPr>
        <w:t>
</w:t>
      </w:r>
      <w:r>
        <w:rPr>
          <w:rFonts w:ascii="Times New Roman"/>
          <w:b w:val="false"/>
          <w:i w:val="false"/>
          <w:color w:val="000000"/>
          <w:sz w:val="28"/>
        </w:rPr>
        <w:t>
      941 «Жергілікті өзін-өзі басқару бойынша атқарылу нәтижесі».</w:t>
      </w:r>
      <w:r>
        <w:br/>
      </w:r>
      <w:r>
        <w:rPr>
          <w:rFonts w:ascii="Times New Roman"/>
          <w:b w:val="false"/>
          <w:i w:val="false"/>
          <w:color w:val="000000"/>
          <w:sz w:val="28"/>
        </w:rPr>
        <w:t>
</w:t>
      </w:r>
      <w:r>
        <w:rPr>
          <w:rFonts w:ascii="Times New Roman"/>
          <w:b w:val="false"/>
          <w:i w:val="false"/>
          <w:color w:val="000000"/>
          <w:sz w:val="28"/>
        </w:rPr>
        <w:t>
      Жергілікті бюджеттердің атқарылу нәтижелерін анықтауға 900 «Бюджеттің атқарылу нәтижелері» қосалқы шоты арналған.</w:t>
      </w:r>
      <w:r>
        <w:br/>
      </w:r>
      <w:r>
        <w:rPr>
          <w:rFonts w:ascii="Times New Roman"/>
          <w:b w:val="false"/>
          <w:i w:val="false"/>
          <w:color w:val="000000"/>
          <w:sz w:val="28"/>
        </w:rPr>
        <w:t>
</w:t>
      </w:r>
      <w:r>
        <w:rPr>
          <w:rFonts w:ascii="Times New Roman"/>
          <w:b w:val="false"/>
          <w:i w:val="false"/>
          <w:color w:val="000000"/>
          <w:sz w:val="28"/>
        </w:rPr>
        <w:t>
      Қаржы жылының аяқталуы бойынша осы шотта түсімдер мен шығыстар сомалары көрсетіледі.</w:t>
      </w:r>
      <w:r>
        <w:br/>
      </w:r>
      <w:r>
        <w:rPr>
          <w:rFonts w:ascii="Times New Roman"/>
          <w:b w:val="false"/>
          <w:i w:val="false"/>
          <w:color w:val="000000"/>
          <w:sz w:val="28"/>
        </w:rPr>
        <w:t>
</w:t>
      </w:r>
      <w:r>
        <w:rPr>
          <w:rFonts w:ascii="Times New Roman"/>
          <w:b w:val="false"/>
          <w:i w:val="false"/>
          <w:color w:val="000000"/>
          <w:sz w:val="28"/>
        </w:rPr>
        <w:t>
      Нәтижелері жылдың аяғында 600 қосалқы шоты бойынша қалдықты 900 қосалқы шоттың кредитіне, ал 500 қосалқы шоты бойынша қалдығы 900 қосалқы шоттың дебетіне есептен шығару арқылы анықталады.</w:t>
      </w:r>
      <w:r>
        <w:br/>
      </w:r>
      <w:r>
        <w:rPr>
          <w:rFonts w:ascii="Times New Roman"/>
          <w:b w:val="false"/>
          <w:i w:val="false"/>
          <w:color w:val="000000"/>
          <w:sz w:val="28"/>
        </w:rPr>
        <w:t>
</w:t>
      </w:r>
      <w:r>
        <w:rPr>
          <w:rFonts w:ascii="Times New Roman"/>
          <w:b w:val="false"/>
          <w:i w:val="false"/>
          <w:color w:val="000000"/>
          <w:sz w:val="28"/>
        </w:rPr>
        <w:t>
      Бюджет түсімдері мен шығыстарын 900 қосалқы шотқа есептен шығарғаннан кейін 600 және 500 қосалқы шоттары жабылады.</w:t>
      </w:r>
      <w:r>
        <w:br/>
      </w:r>
      <w:r>
        <w:rPr>
          <w:rFonts w:ascii="Times New Roman"/>
          <w:b w:val="false"/>
          <w:i w:val="false"/>
          <w:color w:val="000000"/>
          <w:sz w:val="28"/>
        </w:rPr>
        <w:t>
</w:t>
      </w:r>
      <w:r>
        <w:rPr>
          <w:rFonts w:ascii="Times New Roman"/>
          <w:b w:val="false"/>
          <w:i w:val="false"/>
          <w:color w:val="000000"/>
          <w:sz w:val="28"/>
        </w:rPr>
        <w:t>
      900 қосалқы шоты бойынша алынған кредит қалдығы бюджеттің атқарылу нәтижесі болып табылады.</w:t>
      </w:r>
      <w:r>
        <w:br/>
      </w:r>
      <w:r>
        <w:rPr>
          <w:rFonts w:ascii="Times New Roman"/>
          <w:b w:val="false"/>
          <w:i w:val="false"/>
          <w:color w:val="000000"/>
          <w:sz w:val="28"/>
        </w:rPr>
        <w:t>
</w:t>
      </w:r>
      <w:r>
        <w:rPr>
          <w:rFonts w:ascii="Times New Roman"/>
          <w:b w:val="false"/>
          <w:i w:val="false"/>
          <w:color w:val="000000"/>
          <w:sz w:val="28"/>
        </w:rPr>
        <w:t>
      Бюджет кодексінің 104 бабына сәйкес жыл басындағы бюджет қаражаттарының қалдықтары 900 қосалқы шотта қалады.»;</w:t>
      </w:r>
      <w:r>
        <w:br/>
      </w:r>
      <w:r>
        <w:rPr>
          <w:rFonts w:ascii="Times New Roman"/>
          <w:b w:val="false"/>
          <w:i w:val="false"/>
          <w:color w:val="000000"/>
          <w:sz w:val="28"/>
        </w:rPr>
        <w:t>
</w:t>
      </w:r>
      <w:r>
        <w:rPr>
          <w:rFonts w:ascii="Times New Roman"/>
          <w:b w:val="false"/>
          <w:i w:val="false"/>
          <w:color w:val="000000"/>
          <w:sz w:val="28"/>
        </w:rPr>
        <w:t>
      мынадай мазмұндағы 53-5-тармақпен толықтырылсын:</w:t>
      </w:r>
      <w:r>
        <w:br/>
      </w:r>
      <w:r>
        <w:rPr>
          <w:rFonts w:ascii="Times New Roman"/>
          <w:b w:val="false"/>
          <w:i w:val="false"/>
          <w:color w:val="000000"/>
          <w:sz w:val="28"/>
        </w:rPr>
        <w:t>
</w:t>
      </w:r>
      <w:r>
        <w:rPr>
          <w:rFonts w:ascii="Times New Roman"/>
          <w:b w:val="false"/>
          <w:i w:val="false"/>
          <w:color w:val="000000"/>
          <w:sz w:val="28"/>
        </w:rPr>
        <w:t>
      «53-5. 941 «Жергілікті өзін-өзі басқару бойынша атқарылу нәтижесі» қосалқы шоты жергілікті өзін-өзі басқару бойынша атқарылу нәтижелерін анықтауға арналған. Қаржы жылы аяқталғаннан кейін осы шотта түсімдер мен шығыстардың сомасы көрсетіледі. Нәтижелер жылдың аяғында 604 қосалқы шоты бойынша қалдықты 941 қосалқы шотының кредитіне, ал 504 қосалқы шоты бойынша қалдықты 941 қосалқы шотының дебетіне есептен шығару жолымен анықталады.</w:t>
      </w:r>
      <w:r>
        <w:br/>
      </w:r>
      <w:r>
        <w:rPr>
          <w:rFonts w:ascii="Times New Roman"/>
          <w:b w:val="false"/>
          <w:i w:val="false"/>
          <w:color w:val="000000"/>
          <w:sz w:val="28"/>
        </w:rPr>
        <w:t>
</w:t>
      </w:r>
      <w:r>
        <w:rPr>
          <w:rFonts w:ascii="Times New Roman"/>
          <w:b w:val="false"/>
          <w:i w:val="false"/>
          <w:color w:val="000000"/>
          <w:sz w:val="28"/>
        </w:rPr>
        <w:t>
      941 қосалқы шотына жергілікті өзін-өзі басқару бойынша түсімдер мен шығыстар есептен шығарылғаннан кейін 604 және 504 қосалқы шоттары жабылады.</w:t>
      </w:r>
      <w:r>
        <w:br/>
      </w:r>
      <w:r>
        <w:rPr>
          <w:rFonts w:ascii="Times New Roman"/>
          <w:b w:val="false"/>
          <w:i w:val="false"/>
          <w:color w:val="000000"/>
          <w:sz w:val="28"/>
        </w:rPr>
        <w:t>
</w:t>
      </w:r>
      <w:r>
        <w:rPr>
          <w:rFonts w:ascii="Times New Roman"/>
          <w:b w:val="false"/>
          <w:i w:val="false"/>
          <w:color w:val="000000"/>
          <w:sz w:val="28"/>
        </w:rPr>
        <w:t>
      941 қосалқы шоты бойынша алынған кредит қалдығы жергілікті өзін-өзі басқару бойынша атқарылу нәтижесі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Бюджеттік рәсімдер әдіснамасы департаменті (З.А. Ерназарова) осы бұйрықтың Қазақстан Республикасы Әділет министрлігінде мемлекеттік тіркелуін және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Б. Жәмішев</w:t>
      </w:r>
    </w:p>
    <w:bookmarkStart w:name="z112"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1-қосымша      </w:t>
      </w:r>
    </w:p>
    <w:bookmarkEnd w:id="1"/>
    <w:bookmarkStart w:name="z113" w:id="2"/>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8-қосымша     </w:t>
      </w:r>
    </w:p>
    <w:bookmarkEnd w:id="2"/>
    <w:bookmarkStart w:name="z114" w:id="3"/>
    <w:p>
      <w:pPr>
        <w:spacing w:after="0"/>
        <w:ind w:left="0"/>
        <w:jc w:val="both"/>
      </w:pPr>
      <w:r>
        <w:rPr>
          <w:rFonts w:ascii="Times New Roman"/>
          <w:b w:val="false"/>
          <w:i w:val="false"/>
          <w:color w:val="000000"/>
          <w:sz w:val="28"/>
        </w:rPr>
        <w:t>
№ 1 нысан</w:t>
      </w:r>
    </w:p>
    <w:bookmarkEnd w:id="3"/>
    <w:bookmarkStart w:name="z115" w:id="4"/>
    <w:p>
      <w:pPr>
        <w:spacing w:after="0"/>
        <w:ind w:left="0"/>
        <w:jc w:val="left"/>
      </w:pPr>
      <w:r>
        <w:rPr>
          <w:rFonts w:ascii="Times New Roman"/>
          <w:b/>
          <w:i w:val="false"/>
          <w:color w:val="000000"/>
        </w:rPr>
        <w:t xml:space="preserve"> 
Қазынашылық комитетінің балансы</w:t>
      </w:r>
      <w:r>
        <w:br/>
      </w:r>
      <w:r>
        <w:rPr>
          <w:rFonts w:ascii="Times New Roman"/>
          <w:b/>
          <w:i w:val="false"/>
          <w:color w:val="000000"/>
        </w:rPr>
        <w:t>
20___ жылғы «__» __________</w:t>
      </w:r>
    </w:p>
    <w:bookmarkEnd w:id="4"/>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5"/>
        <w:gridCol w:w="1552"/>
        <w:gridCol w:w="2151"/>
        <w:gridCol w:w="1872"/>
      </w:tblGrid>
      <w:tr>
        <w:trPr>
          <w:trHeight w:val="111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w:t>
            </w:r>
            <w:r>
              <w:rPr>
                <w:rFonts w:ascii="Times New Roman"/>
                <w:b w:val="false"/>
                <w:i w:val="false"/>
                <w:color w:val="000000"/>
                <w:sz w:val="20"/>
              </w:rPr>
              <w:t>коды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w:t>
            </w:r>
            <w:r>
              <w:br/>
            </w:r>
            <w:r>
              <w:rPr>
                <w:rFonts w:ascii="Times New Roman"/>
                <w:b w:val="false"/>
                <w:i w:val="false"/>
                <w:color w:val="000000"/>
                <w:sz w:val="20"/>
              </w:rPr>
              <w:t>
</w:t>
            </w:r>
            <w:r>
              <w:rPr>
                <w:rFonts w:ascii="Times New Roman"/>
                <w:b w:val="false"/>
                <w:i w:val="false"/>
                <w:color w:val="000000"/>
                <w:sz w:val="20"/>
              </w:rPr>
              <w:t>басындағы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күнге</w:t>
            </w:r>
          </w:p>
        </w:tc>
      </w:tr>
      <w:tr>
        <w:trPr>
          <w:trHeight w:val="2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Қолма-қол ақшаны бақылау шоттары және ұлттық валютадағы басқа шоттар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ҚБШ (300)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(301)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шот (302)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шоты (303)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квазимемлекеттiк сектор субъектiлерiнің шоты (304)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 (305)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(306)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ақылы қызметтерінің ҚБШ (310)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ақылы қызметтерінің ҚБШ (311)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демеушілік, қайырымдылық көмектің ҚБШ (320)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демеушілік, қайырымдылық көмектің ҚБШ (321)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ақшасын уақытша орналастыру ҚБШ (330)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ақшасын уақытша орналастыру ҚБШ (331)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қордың ҚБШ (340)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қаржыландыру ҚБШ (350)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Соманы анықтауға дейінгі шот (360)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қаражатты тартуға арналған шот (380)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Түсімдердің жинақтау шоттары (390)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Шетел валютасындағы шоттар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 түсетін түсімдер шоты (400)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қазынашылық бөлімшелерінің шоты (410)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 шеңберіндегі түсімдер шоты (420)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басқа шоттар (430)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Есеп айырысулар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жүргізу (500)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шығыстарды жүргізу (510)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қаражаттарын орналастыру жөніндегі есеп айырысулар (520)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жетіспеушіліктері бойынша есеп айырысулар (530)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5"/>
        <w:gridCol w:w="1532"/>
        <w:gridCol w:w="2171"/>
        <w:gridCol w:w="1872"/>
      </w:tblGrid>
      <w:tr>
        <w:trPr>
          <w:trHeight w:val="88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w:t>
            </w:r>
            <w:r>
              <w:rPr>
                <w:rFonts w:ascii="Times New Roman"/>
                <w:b w:val="false"/>
                <w:i w:val="false"/>
                <w:color w:val="000000"/>
                <w:sz w:val="20"/>
              </w:rPr>
              <w:t>коды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w:t>
            </w:r>
            <w:r>
              <w:br/>
            </w:r>
            <w:r>
              <w:rPr>
                <w:rFonts w:ascii="Times New Roman"/>
                <w:b w:val="false"/>
                <w:i w:val="false"/>
                <w:color w:val="000000"/>
                <w:sz w:val="20"/>
              </w:rPr>
              <w:t>
</w:t>
            </w:r>
            <w:r>
              <w:rPr>
                <w:rFonts w:ascii="Times New Roman"/>
                <w:b w:val="false"/>
                <w:i w:val="false"/>
                <w:color w:val="000000"/>
                <w:sz w:val="20"/>
              </w:rPr>
              <w:t>басындағы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күнге</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Ақшалай қаражаттар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қазынашылық шот (100)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айырысудағы ақшалар (110)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 түрлері бойынша корреспонденттік шоттар (120)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ҚР Ұлттық банкінде орналастырылған қаражат</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БҚШ орналастырған ҚР ҰБ салымдар (депозиттер) (210)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орналастырған ҚР ҰБ салымдар (депозиттер) (220)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Түсімдер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Түсімдерді есепке алу (600)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түсімдерді есепке алу (610)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Нәтижелер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атқарылу нәтижелері (900)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атқарылу нәтижелері (910)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(013)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субъектілердің берешегі (014)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берген борыш, мемлекеттің кепілгерлігі бойынша міндеттемелер (015)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 (019)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116"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2-қосымша      </w:t>
      </w:r>
    </w:p>
    <w:bookmarkEnd w:id="5"/>
    <w:bookmarkStart w:name="z117" w:id="6"/>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9-қосымша    </w:t>
      </w:r>
    </w:p>
    <w:bookmarkEnd w:id="6"/>
    <w:bookmarkStart w:name="z118" w:id="7"/>
    <w:p>
      <w:pPr>
        <w:spacing w:after="0"/>
        <w:ind w:left="0"/>
        <w:jc w:val="both"/>
      </w:pPr>
      <w:r>
        <w:rPr>
          <w:rFonts w:ascii="Times New Roman"/>
          <w:b w:val="false"/>
          <w:i w:val="false"/>
          <w:color w:val="000000"/>
          <w:sz w:val="28"/>
        </w:rPr>
        <w:t>
№ 1-М нысан</w:t>
      </w:r>
    </w:p>
    <w:bookmarkEnd w:id="7"/>
    <w:bookmarkStart w:name="z119" w:id="8"/>
    <w:p>
      <w:pPr>
        <w:spacing w:after="0"/>
        <w:ind w:left="0"/>
        <w:jc w:val="left"/>
      </w:pPr>
      <w:r>
        <w:rPr>
          <w:rFonts w:ascii="Times New Roman"/>
          <w:b/>
          <w:i w:val="false"/>
          <w:color w:val="000000"/>
        </w:rPr>
        <w:t xml:space="preserve"> 
Жергілікті бюджеттің атқарылу балансы</w:t>
      </w:r>
      <w:r>
        <w:br/>
      </w:r>
      <w:r>
        <w:rPr>
          <w:rFonts w:ascii="Times New Roman"/>
          <w:b/>
          <w:i w:val="false"/>
          <w:color w:val="000000"/>
        </w:rPr>
        <w:t>
20___ жылғы «__» ______________</w:t>
      </w:r>
    </w:p>
    <w:bookmarkEnd w:id="8"/>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4"/>
        <w:gridCol w:w="1338"/>
        <w:gridCol w:w="2041"/>
        <w:gridCol w:w="2277"/>
      </w:tblGrid>
      <w:tr>
        <w:trPr>
          <w:trHeight w:val="100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p>
          <w:p>
            <w:pPr>
              <w:spacing w:after="20"/>
              <w:ind w:left="20"/>
              <w:jc w:val="both"/>
            </w:pPr>
            <w:r>
              <w:rPr>
                <w:rFonts w:ascii="Times New Roman"/>
                <w:b w:val="false"/>
                <w:i w:val="false"/>
                <w:color w:val="000000"/>
                <w:sz w:val="20"/>
              </w:rPr>
              <w:t>коды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w:t>
            </w:r>
          </w:p>
          <w:p>
            <w:pPr>
              <w:spacing w:after="20"/>
              <w:ind w:left="20"/>
              <w:jc w:val="both"/>
            </w:pPr>
            <w:r>
              <w:rPr>
                <w:rFonts w:ascii="Times New Roman"/>
                <w:b w:val="false"/>
                <w:i w:val="false"/>
                <w:color w:val="000000"/>
                <w:sz w:val="20"/>
              </w:rPr>
              <w:t>басындағы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p>
            <w:pPr>
              <w:spacing w:after="20"/>
              <w:ind w:left="20"/>
              <w:jc w:val="both"/>
            </w:pPr>
            <w:r>
              <w:rPr>
                <w:rFonts w:ascii="Times New Roman"/>
                <w:b w:val="false"/>
                <w:i w:val="false"/>
                <w:color w:val="000000"/>
                <w:sz w:val="20"/>
              </w:rPr>
              <w:t>күнге</w:t>
            </w:r>
          </w:p>
        </w:tc>
      </w:tr>
      <w:tr>
        <w:trPr>
          <w:trHeight w:val="24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I.Қолма-қол ақшаны бақылау шоттары және ұлттық валютасындағы басқа шоттар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(301)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 (302)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шоты(305)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(306)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(311)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 (321)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(331)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Есеп айырысулар</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жүргізу (500)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шығыстарды жүргізу (501)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 бойынша шығыстарды жүргізу (502)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бойынша шығыстарды жүргізу (503)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бойынша шығыстарды жүргізу (504)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шығыстарды жүргізу (510)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қаражаттарын орналастыру жөніндегі есеп айырысулар (520)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 (530)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 (540)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9"/>
        <w:gridCol w:w="1407"/>
        <w:gridCol w:w="2023"/>
        <w:gridCol w:w="2261"/>
      </w:tblGrid>
      <w:tr>
        <w:trPr>
          <w:trHeight w:val="30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коды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басындағы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w:t>
            </w:r>
          </w:p>
        </w:tc>
      </w:tr>
      <w:tr>
        <w:trPr>
          <w:trHeight w:val="30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Есеп айырысулар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 (540)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Түсімдер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 есепке алу (600)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түсімдерді есепке алу (601)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 бойынша түсімдерді есепке алу (602)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бойынша түсімдерді есепке алу (603)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ҚБШ-сына түсімдерді есепке алу (604)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түсімдерді есепке алу (610)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Нәтижелер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 нәтижесі (900)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атқарылу нәтижесі (910)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 бойынша атқарылу нәтижесі (911)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 бойынша атқарылу нәтижесі (921)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бойынша</w:t>
            </w:r>
          </w:p>
          <w:p>
            <w:pPr>
              <w:spacing w:after="20"/>
              <w:ind w:left="20"/>
              <w:jc w:val="both"/>
            </w:pPr>
            <w:r>
              <w:rPr>
                <w:rFonts w:ascii="Times New Roman"/>
                <w:b w:val="false"/>
                <w:i w:val="false"/>
                <w:color w:val="000000"/>
                <w:sz w:val="20"/>
              </w:rPr>
              <w:t>атқарылу нәтижесі (931)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бойынша атқарылу нәтижесі (941)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(013)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субъектілердің берешегі (014)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120"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3-қосымша      </w:t>
      </w:r>
    </w:p>
    <w:bookmarkEnd w:id="9"/>
    <w:bookmarkStart w:name="z121" w:id="10"/>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10-қосымша     </w:t>
      </w:r>
    </w:p>
    <w:bookmarkEnd w:id="10"/>
    <w:bookmarkStart w:name="z122" w:id="11"/>
    <w:p>
      <w:pPr>
        <w:spacing w:after="0"/>
        <w:ind w:left="0"/>
        <w:jc w:val="both"/>
      </w:pPr>
      <w:r>
        <w:rPr>
          <w:rFonts w:ascii="Times New Roman"/>
          <w:b w:val="false"/>
          <w:i w:val="false"/>
          <w:color w:val="000000"/>
          <w:sz w:val="28"/>
        </w:rPr>
        <w:t>
№ 2 нысан</w:t>
      </w:r>
    </w:p>
    <w:bookmarkEnd w:id="11"/>
    <w:bookmarkStart w:name="z123" w:id="12"/>
    <w:p>
      <w:pPr>
        <w:spacing w:after="0"/>
        <w:ind w:left="0"/>
        <w:jc w:val="left"/>
      </w:pPr>
      <w:r>
        <w:rPr>
          <w:rFonts w:ascii="Times New Roman"/>
          <w:b/>
          <w:i w:val="false"/>
          <w:color w:val="000000"/>
        </w:rPr>
        <w:t xml:space="preserve"> 
Бірыңғай қазынашылық шотындағы</w:t>
      </w:r>
      <w:r>
        <w:br/>
      </w:r>
      <w:r>
        <w:rPr>
          <w:rFonts w:ascii="Times New Roman"/>
          <w:b/>
          <w:i w:val="false"/>
          <w:color w:val="000000"/>
        </w:rPr>
        <w:t>
ақша қозғалысы туралы есеп</w:t>
      </w:r>
      <w:r>
        <w:br/>
      </w:r>
      <w:r>
        <w:rPr>
          <w:rFonts w:ascii="Times New Roman"/>
          <w:b/>
          <w:i w:val="false"/>
          <w:color w:val="000000"/>
        </w:rPr>
        <w:t>
20___ жылғы «__» __________</w:t>
      </w:r>
    </w:p>
    <w:bookmarkEnd w:id="12"/>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7"/>
        <w:gridCol w:w="1153"/>
        <w:gridCol w:w="1500"/>
      </w:tblGrid>
      <w:tr>
        <w:trPr>
          <w:trHeight w:val="705"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қалдығы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түсімі - барлығы (201-212 жолдың сомалары):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ақылы қызметтерінің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демеушілік, қайырымдылық көмектің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ақшасын уақытша орналастыру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квазимемлекеттiк сектор субъектiлерiнің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шығысы - барлығы (501-512 жолдың сомалары):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ақылы қызметтерінің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демеушілік, қайырымдылық көмектің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ақшасын уақытша орналастыру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квазимемлекеттiк сектор субъектiлерiнің шоты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соңындағы ақша қалдығы (100 жол+200 жол +300, 400 жолдар-500 жол-600,700 жолдар)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124"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4-қосымша      </w:t>
      </w:r>
    </w:p>
    <w:bookmarkEnd w:id="13"/>
    <w:bookmarkStart w:name="z125" w:id="14"/>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17-қосымша     </w:t>
      </w:r>
    </w:p>
    <w:bookmarkEnd w:id="14"/>
    <w:bookmarkStart w:name="z126" w:id="15"/>
    <w:p>
      <w:pPr>
        <w:spacing w:after="0"/>
        <w:ind w:left="0"/>
        <w:jc w:val="both"/>
      </w:pPr>
      <w:r>
        <w:rPr>
          <w:rFonts w:ascii="Times New Roman"/>
          <w:b w:val="false"/>
          <w:i w:val="false"/>
          <w:color w:val="000000"/>
          <w:sz w:val="28"/>
        </w:rPr>
        <w:t>
№ 6 нысан</w:t>
      </w:r>
    </w:p>
    <w:bookmarkEnd w:id="15"/>
    <w:bookmarkStart w:name="z127" w:id="16"/>
    <w:p>
      <w:pPr>
        <w:spacing w:after="0"/>
        <w:ind w:left="0"/>
        <w:jc w:val="left"/>
      </w:pPr>
      <w:r>
        <w:rPr>
          <w:rFonts w:ascii="Times New Roman"/>
          <w:b/>
          <w:i w:val="false"/>
          <w:color w:val="000000"/>
        </w:rPr>
        <w:t xml:space="preserve"> 
Шетел валютасындағы шоттар бойынша операциялық</w:t>
      </w:r>
      <w:r>
        <w:br/>
      </w:r>
      <w:r>
        <w:rPr>
          <w:rFonts w:ascii="Times New Roman"/>
          <w:b/>
          <w:i w:val="false"/>
          <w:color w:val="000000"/>
        </w:rPr>
        <w:t>
күннің жабылуы туралы есеп</w:t>
      </w:r>
      <w:r>
        <w:br/>
      </w:r>
      <w:r>
        <w:rPr>
          <w:rFonts w:ascii="Times New Roman"/>
          <w:b/>
          <w:i w:val="false"/>
          <w:color w:val="000000"/>
        </w:rPr>
        <w:t>
20___жылғы «__»__________</w:t>
      </w:r>
    </w:p>
    <w:bookmarkEnd w:id="16"/>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4456"/>
        <w:gridCol w:w="1915"/>
        <w:gridCol w:w="2248"/>
        <w:gridCol w:w="2521"/>
        <w:gridCol w:w="1876"/>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w:t>
            </w:r>
            <w:r>
              <w:rPr>
                <w:rFonts w:ascii="Times New Roman"/>
                <w:b w:val="false"/>
                <w:i w:val="false"/>
                <w:color w:val="000000"/>
                <w:sz w:val="20"/>
              </w:rPr>
              <w:t>басындағы</w:t>
            </w:r>
            <w:r>
              <w:br/>
            </w:r>
            <w:r>
              <w:rPr>
                <w:rFonts w:ascii="Times New Roman"/>
                <w:b w:val="false"/>
                <w:i w:val="false"/>
                <w:color w:val="000000"/>
                <w:sz w:val="20"/>
              </w:rPr>
              <w:t>
</w:t>
            </w:r>
            <w:r>
              <w:rPr>
                <w:rFonts w:ascii="Times New Roman"/>
                <w:b w:val="false"/>
                <w:i w:val="false"/>
                <w:color w:val="000000"/>
                <w:sz w:val="20"/>
              </w:rPr>
              <w:t>қалдық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w:t>
            </w:r>
            <w:r>
              <w:br/>
            </w:r>
            <w:r>
              <w:rPr>
                <w:rFonts w:ascii="Times New Roman"/>
                <w:b w:val="false"/>
                <w:i w:val="false"/>
                <w:color w:val="000000"/>
                <w:sz w:val="20"/>
              </w:rPr>
              <w:t>
</w:t>
            </w:r>
            <w:r>
              <w:rPr>
                <w:rFonts w:ascii="Times New Roman"/>
                <w:b w:val="false"/>
                <w:i w:val="false"/>
                <w:color w:val="000000"/>
                <w:sz w:val="20"/>
              </w:rPr>
              <w:t>барлығы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w:t>
            </w:r>
            <w:r>
              <w:br/>
            </w:r>
            <w:r>
              <w:rPr>
                <w:rFonts w:ascii="Times New Roman"/>
                <w:b w:val="false"/>
                <w:i w:val="false"/>
                <w:color w:val="000000"/>
                <w:sz w:val="20"/>
              </w:rPr>
              <w:t>
</w:t>
            </w:r>
            <w:r>
              <w:rPr>
                <w:rFonts w:ascii="Times New Roman"/>
                <w:b w:val="false"/>
                <w:i w:val="false"/>
                <w:color w:val="000000"/>
                <w:sz w:val="20"/>
              </w:rPr>
              <w:t>барлығы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w:t>
            </w:r>
            <w:r>
              <w:br/>
            </w:r>
            <w:r>
              <w:rPr>
                <w:rFonts w:ascii="Times New Roman"/>
                <w:b w:val="false"/>
                <w:i w:val="false"/>
                <w:color w:val="000000"/>
                <w:sz w:val="20"/>
              </w:rPr>
              <w:t>
</w:t>
            </w:r>
            <w:r>
              <w:rPr>
                <w:rFonts w:ascii="Times New Roman"/>
                <w:b w:val="false"/>
                <w:i w:val="false"/>
                <w:color w:val="000000"/>
                <w:sz w:val="20"/>
              </w:rPr>
              <w:t>аяғындағы</w:t>
            </w:r>
            <w:r>
              <w:br/>
            </w:r>
            <w:r>
              <w:rPr>
                <w:rFonts w:ascii="Times New Roman"/>
                <w:b w:val="false"/>
                <w:i w:val="false"/>
                <w:color w:val="000000"/>
                <w:sz w:val="20"/>
              </w:rPr>
              <w:t>
</w:t>
            </w:r>
            <w:r>
              <w:rPr>
                <w:rFonts w:ascii="Times New Roman"/>
                <w:b w:val="false"/>
                <w:i w:val="false"/>
                <w:color w:val="000000"/>
                <w:sz w:val="20"/>
              </w:rPr>
              <w:t>қалдық</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 түсетін түсімдер шоты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бөлімшелерінің шоты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шеңберіндегі түсімдер шоты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басқа да шоттар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құрылымдық бөлімшесінің басшысы ___________ _______________________</w:t>
      </w:r>
      <w:r>
        <w:br/>
      </w:r>
      <w:r>
        <w:rPr>
          <w:rFonts w:ascii="Times New Roman"/>
          <w:b w:val="false"/>
          <w:i w:val="false"/>
          <w:color w:val="000000"/>
          <w:sz w:val="28"/>
        </w:rPr>
        <w:t>
                                  (қолы)      (қолды таратып жазу)</w:t>
      </w:r>
    </w:p>
    <w:bookmarkStart w:name="z128"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5-қосымша      </w:t>
      </w:r>
    </w:p>
    <w:bookmarkEnd w:id="17"/>
    <w:bookmarkStart w:name="z129" w:id="18"/>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18-қосымша     </w:t>
      </w:r>
    </w:p>
    <w:bookmarkEnd w:id="18"/>
    <w:bookmarkStart w:name="z130" w:id="19"/>
    <w:p>
      <w:pPr>
        <w:spacing w:after="0"/>
        <w:ind w:left="0"/>
        <w:jc w:val="both"/>
      </w:pPr>
      <w:r>
        <w:rPr>
          <w:rFonts w:ascii="Times New Roman"/>
          <w:b w:val="false"/>
          <w:i w:val="false"/>
          <w:color w:val="000000"/>
          <w:sz w:val="28"/>
        </w:rPr>
        <w:t>
№ 2-М нысан</w:t>
      </w:r>
    </w:p>
    <w:bookmarkEnd w:id="19"/>
    <w:bookmarkStart w:name="z131" w:id="20"/>
    <w:p>
      <w:pPr>
        <w:spacing w:after="0"/>
        <w:ind w:left="0"/>
        <w:jc w:val="left"/>
      </w:pPr>
      <w:r>
        <w:rPr>
          <w:rFonts w:ascii="Times New Roman"/>
          <w:b/>
          <w:i w:val="false"/>
          <w:color w:val="000000"/>
        </w:rPr>
        <w:t xml:space="preserve"> 
Жергілікті бюджеттің</w:t>
      </w:r>
      <w:r>
        <w:br/>
      </w:r>
      <w:r>
        <w:rPr>
          <w:rFonts w:ascii="Times New Roman"/>
          <w:b/>
          <w:i w:val="false"/>
          <w:color w:val="000000"/>
        </w:rPr>
        <w:t>
ақша қозғалысы туралы есеп</w:t>
      </w:r>
      <w:r>
        <w:br/>
      </w:r>
      <w:r>
        <w:rPr>
          <w:rFonts w:ascii="Times New Roman"/>
          <w:b/>
          <w:i w:val="false"/>
          <w:color w:val="000000"/>
        </w:rPr>
        <w:t>
20___ жылғы «__» __________</w:t>
      </w:r>
    </w:p>
    <w:bookmarkEnd w:id="20"/>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6"/>
        <w:gridCol w:w="1492"/>
        <w:gridCol w:w="1822"/>
      </w:tblGrid>
      <w:tr>
        <w:trPr>
          <w:trHeight w:val="705"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қалдығы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түсімі - барлығы (011-016 жолдың сомалары):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қайырымдылық көмектің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шығысы - барлығы (021-026 жолдың сомалары):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қайырымдылық көмектің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соңындағы ақша қалдығы (100 жол+010 жол-020 жол+030 жолдар)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 __________________________</w:t>
      </w:r>
      <w:r>
        <w:br/>
      </w:r>
      <w:r>
        <w:rPr>
          <w:rFonts w:ascii="Times New Roman"/>
          <w:b w:val="false"/>
          <w:i w:val="false"/>
          <w:color w:val="000000"/>
          <w:sz w:val="28"/>
        </w:rPr>
        <w:t>
                                  (қолы)     (қолды таратып жазу)</w:t>
      </w:r>
    </w:p>
    <w:bookmarkStart w:name="z132"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6-қосымша      </w:t>
      </w:r>
    </w:p>
    <w:bookmarkEnd w:id="21"/>
    <w:bookmarkStart w:name="z133" w:id="22"/>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20-қосымша     </w:t>
      </w:r>
    </w:p>
    <w:bookmarkEnd w:id="22"/>
    <w:bookmarkStart w:name="z134" w:id="23"/>
    <w:p>
      <w:pPr>
        <w:spacing w:after="0"/>
        <w:ind w:left="0"/>
        <w:jc w:val="left"/>
      </w:pPr>
      <w:r>
        <w:rPr>
          <w:rFonts w:ascii="Times New Roman"/>
          <w:b/>
          <w:i w:val="false"/>
          <w:color w:val="000000"/>
        </w:rPr>
        <w:t xml:space="preserve"> 
Бюджеттік есепке алу шоттарының жоспары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676"/>
        <w:gridCol w:w="2374"/>
        <w:gridCol w:w="5337"/>
      </w:tblGrid>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r>
              <w:rPr>
                <w:rFonts w:ascii="Times New Roman"/>
                <w:b w:val="false"/>
                <w:i w:val="false"/>
                <w:color w:val="000000"/>
                <w:sz w:val="20"/>
              </w:rPr>
              <w:t>нөмірі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атауы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w:t>
            </w:r>
            <w:r>
              <w:br/>
            </w:r>
            <w:r>
              <w:rPr>
                <w:rFonts w:ascii="Times New Roman"/>
                <w:b w:val="false"/>
                <w:i w:val="false"/>
                <w:color w:val="000000"/>
                <w:sz w:val="20"/>
              </w:rPr>
              <w:t>
</w:t>
            </w:r>
            <w:r>
              <w:rPr>
                <w:rFonts w:ascii="Times New Roman"/>
                <w:b w:val="false"/>
                <w:i w:val="false"/>
                <w:color w:val="000000"/>
                <w:sz w:val="20"/>
              </w:rPr>
              <w:t>шоттар</w:t>
            </w:r>
            <w:r>
              <w:br/>
            </w:r>
            <w:r>
              <w:rPr>
                <w:rFonts w:ascii="Times New Roman"/>
                <w:b w:val="false"/>
                <w:i w:val="false"/>
                <w:color w:val="000000"/>
                <w:sz w:val="20"/>
              </w:rPr>
              <w:t>
</w:t>
            </w:r>
            <w:r>
              <w:rPr>
                <w:rFonts w:ascii="Times New Roman"/>
                <w:b w:val="false"/>
                <w:i w:val="false"/>
                <w:color w:val="000000"/>
                <w:sz w:val="20"/>
              </w:rPr>
              <w:t>нөмірі</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 атауы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қазынашылық шот</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 түрлері бойынша корреспонденттік шоттар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орналастырылған ҚР ҰБ салымдар (депозиттер)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орналастырылған ҚР ҰБ салымдар (депозиттер)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 бақылау шоттары және ұлттық валютадағы басқа шоттар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квазимемлекеттiк сектор субъектiлерiнің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ақылы қызметтерінің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демеушілік, қайырымдылық көмектің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ақшасын уақытша орналастыру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қаражатты тартуға арналған шоттар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жинақтау шоттары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шоттар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 түсетін түсімдер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бөлімшелерінің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шеңберіндегі түсімдер шоты</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басқа шоттар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айырысулар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 бойынша 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ҚБШ бойынша 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бойынша 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шығыстарды жүргізу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қаражаттарын орналастыру жөніндегі есеп айырысулар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көмектің ҚБШ бойынша 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ҚБШ бойынша 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ҚБШ-сына 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түсімдерді есепке алу</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 бойынша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 бойынша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бойынша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бойынша атқарылу нәтижесі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субъектілердің берешегі</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берген борыш, мемлекеттің кепілгерлігі бойынша міндеттемелер</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w:t>
            </w:r>
          </w:p>
        </w:tc>
      </w:tr>
    </w:tbl>
    <w:bookmarkStart w:name="z135"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7-қосымша      </w:t>
      </w:r>
    </w:p>
    <w:bookmarkEnd w:id="24"/>
    <w:bookmarkStart w:name="z136" w:id="25"/>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21-қосымша     </w:t>
      </w:r>
    </w:p>
    <w:bookmarkEnd w:id="25"/>
    <w:bookmarkStart w:name="z137" w:id="26"/>
    <w:p>
      <w:pPr>
        <w:spacing w:after="0"/>
        <w:ind w:left="0"/>
        <w:jc w:val="left"/>
      </w:pPr>
      <w:r>
        <w:rPr>
          <w:rFonts w:ascii="Times New Roman"/>
          <w:b/>
          <w:i w:val="false"/>
          <w:color w:val="000000"/>
        </w:rPr>
        <w:t xml:space="preserve"> 
БҚШ мен сыртқы қарыздардың негізгі операциялары</w:t>
      </w:r>
      <w:r>
        <w:br/>
      </w:r>
      <w:r>
        <w:rPr>
          <w:rFonts w:ascii="Times New Roman"/>
          <w:b/>
          <w:i w:val="false"/>
          <w:color w:val="000000"/>
        </w:rPr>
        <w:t>
бойынша қосалқы шоттардың корреспонденциясы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8317"/>
        <w:gridCol w:w="2000"/>
        <w:gridCol w:w="2138"/>
      </w:tblGrid>
      <w:tr>
        <w:trPr>
          <w:trHeight w:val="315"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р/н</w:t>
            </w:r>
          </w:p>
        </w:tc>
        <w:tc>
          <w:tcPr>
            <w:tcW w:w="8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шоттардың нөмірлері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w:t>
            </w:r>
            <w:r>
              <w:rPr>
                <w:rFonts w:ascii="Times New Roman"/>
                <w:b w:val="false"/>
                <w:i w:val="false"/>
                <w:color w:val="000000"/>
                <w:sz w:val="20"/>
              </w:rPr>
              <w:t>бойынша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бойынша</w:t>
            </w:r>
          </w:p>
        </w:tc>
      </w:tr>
      <w:tr>
        <w:trPr>
          <w:trHeight w:val="25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түсімдер</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шотына арналған түсімдерді есепке 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Ұлттық қордағы ҚБШ, анықтауға дейінгі сомалар шоттарындағы түсімдерді бөлу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r>
              <w:br/>
            </w:r>
            <w:r>
              <w:rPr>
                <w:rFonts w:ascii="Times New Roman"/>
                <w:b w:val="false"/>
                <w:i w:val="false"/>
                <w:color w:val="000000"/>
                <w:sz w:val="20"/>
              </w:rPr>
              <w:t>
</w:t>
            </w:r>
            <w:r>
              <w:rPr>
                <w:rFonts w:ascii="Times New Roman"/>
                <w:b w:val="false"/>
                <w:i w:val="false"/>
                <w:color w:val="000000"/>
                <w:sz w:val="20"/>
              </w:rPr>
              <w:t>340, 360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ҚБШ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қайырымдылық көмектің ҚБШ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ҚБШ-на түсімдер тасымалдары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ҚБШ-нан түсімдер тасымалдары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қайтарымдар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w:t>
            </w:r>
          </w:p>
        </w:tc>
      </w:tr>
      <w:tr>
        <w:trPr>
          <w:trHeight w:val="100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 сомалар шоттан түсімдерді ҚБШ арасында бөлу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w:t>
            </w:r>
            <w:r>
              <w:br/>
            </w:r>
            <w:r>
              <w:rPr>
                <w:rFonts w:ascii="Times New Roman"/>
                <w:b w:val="false"/>
                <w:i w:val="false"/>
                <w:color w:val="000000"/>
                <w:sz w:val="20"/>
              </w:rPr>
              <w:t>
</w:t>
            </w:r>
            <w:r>
              <w:rPr>
                <w:rFonts w:ascii="Times New Roman"/>
                <w:b w:val="false"/>
                <w:i w:val="false"/>
                <w:color w:val="000000"/>
                <w:sz w:val="20"/>
              </w:rPr>
              <w:t>340,310,</w:t>
            </w:r>
            <w:r>
              <w:br/>
            </w:r>
            <w:r>
              <w:rPr>
                <w:rFonts w:ascii="Times New Roman"/>
                <w:b w:val="false"/>
                <w:i w:val="false"/>
                <w:color w:val="000000"/>
                <w:sz w:val="20"/>
              </w:rPr>
              <w:t>
</w:t>
            </w:r>
            <w:r>
              <w:rPr>
                <w:rFonts w:ascii="Times New Roman"/>
                <w:b w:val="false"/>
                <w:i w:val="false"/>
                <w:color w:val="000000"/>
                <w:sz w:val="20"/>
              </w:rPr>
              <w:t>311,320,</w:t>
            </w:r>
            <w:r>
              <w:br/>
            </w:r>
            <w:r>
              <w:rPr>
                <w:rFonts w:ascii="Times New Roman"/>
                <w:b w:val="false"/>
                <w:i w:val="false"/>
                <w:color w:val="000000"/>
                <w:sz w:val="20"/>
              </w:rPr>
              <w:t>
</w:t>
            </w:r>
            <w:r>
              <w:rPr>
                <w:rFonts w:ascii="Times New Roman"/>
                <w:b w:val="false"/>
                <w:i w:val="false"/>
                <w:color w:val="000000"/>
                <w:sz w:val="20"/>
              </w:rPr>
              <w:t>321,330,</w:t>
            </w:r>
            <w:r>
              <w:br/>
            </w:r>
            <w:r>
              <w:rPr>
                <w:rFonts w:ascii="Times New Roman"/>
                <w:b w:val="false"/>
                <w:i w:val="false"/>
                <w:color w:val="000000"/>
                <w:sz w:val="20"/>
              </w:rPr>
              <w:t>
</w:t>
            </w:r>
            <w:r>
              <w:rPr>
                <w:rFonts w:ascii="Times New Roman"/>
                <w:b w:val="false"/>
                <w:i w:val="false"/>
                <w:color w:val="000000"/>
                <w:sz w:val="20"/>
              </w:rPr>
              <w:t>331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7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шотына түсетін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7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7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шығыстар</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ҚБШ шығыстар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шоттың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304,305</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қызметтердің ҚБШ шығыстары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қайырымдылық көмектің ҚБШ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r>
      <w:tr>
        <w:trPr>
          <w:trHeight w:val="82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 Үкіметтің Ұлттық банктегі шотына аударылды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қаржыландырудың ҚБШ шығыстары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ҚБШ кассалық шығыстарын қалпына келтіру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300,301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күнді аяқтау</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бойынша шығыстарды жүргізу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бойынша түсімдерді жүргізу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орналастыру</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депозитке орналастыру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депозитке орналастыру</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аумақтық қазынашылық бөлімшелеріндегі транзиттік шотқа тарту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депозитке транзиттік шоттан тартылған қаражаттарды аудару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депозитке БҚШ қаражаттарды есепке алу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операциялар</w:t>
            </w:r>
          </w:p>
        </w:tc>
      </w:tr>
      <w:tr>
        <w:trPr>
          <w:trHeight w:val="70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түсімдері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w:t>
            </w:r>
            <w:r>
              <w:rPr>
                <w:rFonts w:ascii="Times New Roman"/>
                <w:b w:val="false"/>
                <w:i w:val="false"/>
                <w:color w:val="000000"/>
                <w:sz w:val="20"/>
              </w:rPr>
              <w:t xml:space="preserve">420, 430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бағамдық айырма есептелді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w:t>
            </w:r>
            <w:r>
              <w:br/>
            </w:r>
            <w:r>
              <w:rPr>
                <w:rFonts w:ascii="Times New Roman"/>
                <w:b w:val="false"/>
                <w:i w:val="false"/>
                <w:color w:val="000000"/>
                <w:sz w:val="20"/>
              </w:rPr>
              <w:t>
</w:t>
            </w:r>
            <w:r>
              <w:rPr>
                <w:rFonts w:ascii="Times New Roman"/>
                <w:b w:val="false"/>
                <w:i w:val="false"/>
                <w:color w:val="000000"/>
                <w:sz w:val="20"/>
              </w:rPr>
              <w:t>420, 430,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Терiс бағамдық айырма есептелді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400,410,</w:t>
            </w:r>
            <w:r>
              <w:br/>
            </w:r>
            <w:r>
              <w:rPr>
                <w:rFonts w:ascii="Times New Roman"/>
                <w:b w:val="false"/>
                <w:i w:val="false"/>
                <w:color w:val="000000"/>
                <w:sz w:val="20"/>
              </w:rPr>
              <w:t>
</w:t>
            </w:r>
            <w:r>
              <w:rPr>
                <w:rFonts w:ascii="Times New Roman"/>
                <w:b w:val="false"/>
                <w:i w:val="false"/>
                <w:color w:val="000000"/>
                <w:sz w:val="20"/>
              </w:rPr>
              <w:t>420,430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аудару (аудару, қайта айырбастау, қолма-қол шетел валютасын беру)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400,410,</w:t>
            </w:r>
            <w:r>
              <w:br/>
            </w:r>
            <w:r>
              <w:rPr>
                <w:rFonts w:ascii="Times New Roman"/>
                <w:b w:val="false"/>
                <w:i w:val="false"/>
                <w:color w:val="000000"/>
                <w:sz w:val="20"/>
              </w:rPr>
              <w:t>
</w:t>
            </w:r>
            <w:r>
              <w:rPr>
                <w:rFonts w:ascii="Times New Roman"/>
                <w:b w:val="false"/>
                <w:i w:val="false"/>
                <w:color w:val="000000"/>
                <w:sz w:val="20"/>
              </w:rPr>
              <w:t>420,430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жылдың жабылуы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есептен шығару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138"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8-қосымша      </w:t>
      </w:r>
    </w:p>
    <w:bookmarkEnd w:id="27"/>
    <w:bookmarkStart w:name="z139" w:id="28"/>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22-қосымша     </w:t>
      </w:r>
    </w:p>
    <w:bookmarkEnd w:id="28"/>
    <w:bookmarkStart w:name="z140" w:id="29"/>
    <w:p>
      <w:pPr>
        <w:spacing w:after="0"/>
        <w:ind w:left="0"/>
        <w:jc w:val="left"/>
      </w:pPr>
      <w:r>
        <w:rPr>
          <w:rFonts w:ascii="Times New Roman"/>
          <w:b/>
          <w:i w:val="false"/>
          <w:color w:val="000000"/>
        </w:rPr>
        <w:t xml:space="preserve"> 
Жергілікті бюджеттің негізгі операциялары бойынша</w:t>
      </w:r>
      <w:r>
        <w:br/>
      </w:r>
      <w:r>
        <w:rPr>
          <w:rFonts w:ascii="Times New Roman"/>
          <w:b/>
          <w:i w:val="false"/>
          <w:color w:val="000000"/>
        </w:rPr>
        <w:t>
қосалқы шоттардың корреспонденциясы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8052"/>
        <w:gridCol w:w="2059"/>
        <w:gridCol w:w="2117"/>
      </w:tblGrid>
      <w:tr>
        <w:trPr>
          <w:trHeight w:val="315"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8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шоттардың</w:t>
            </w:r>
          </w:p>
          <w:p>
            <w:pPr>
              <w:spacing w:after="20"/>
              <w:ind w:left="20"/>
              <w:jc w:val="both"/>
            </w:pPr>
            <w:r>
              <w:rPr>
                <w:rFonts w:ascii="Times New Roman"/>
                <w:b w:val="false"/>
                <w:i w:val="false"/>
                <w:color w:val="000000"/>
                <w:sz w:val="20"/>
              </w:rPr>
              <w:t>нөмірлері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 бойынша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бойынша</w:t>
            </w:r>
          </w:p>
        </w:tc>
      </w:tr>
      <w:tr>
        <w:trPr>
          <w:trHeight w:val="25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түсімдер</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арналған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қызметтердің ҚБШ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 қайырымдылық көмектен ҚБШ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орналастырудың ҚБШ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түсімдері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түсiмдері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шығыстар</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қызметтердің ҚБШ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демеушілік,қайырымдылық көмектен ҚБШ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ҚБШ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кассалық шығыстарын қалпына келтіру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w:t>
            </w:r>
            <w:r>
              <w:rPr>
                <w:rFonts w:ascii="Times New Roman"/>
                <w:b w:val="false"/>
                <w:i w:val="false"/>
                <w:color w:val="000000"/>
                <w:sz w:val="20"/>
              </w:rPr>
              <w:t>321, 331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500,501,</w:t>
            </w:r>
            <w:r>
              <w:br/>
            </w:r>
            <w:r>
              <w:rPr>
                <w:rFonts w:ascii="Times New Roman"/>
                <w:b w:val="false"/>
                <w:i w:val="false"/>
                <w:color w:val="000000"/>
                <w:sz w:val="20"/>
              </w:rPr>
              <w:t>
</w:t>
            </w:r>
            <w:r>
              <w:rPr>
                <w:rFonts w:ascii="Times New Roman"/>
                <w:b w:val="false"/>
                <w:i w:val="false"/>
                <w:color w:val="000000"/>
                <w:sz w:val="20"/>
              </w:rPr>
              <w:t>502,503</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қайтарымдар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орналастыру</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ҚР Ұлттық банк салымдарына (депозиттерге)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салымдарға (депозиттерге) орналастырылған қаражатты ішінара немесе толық қайтару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Жетіспеушіліктер</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 ұрланған ақша қаражаты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301,311,</w:t>
            </w:r>
            <w:r>
              <w:br/>
            </w:r>
            <w:r>
              <w:rPr>
                <w:rFonts w:ascii="Times New Roman"/>
                <w:b w:val="false"/>
                <w:i w:val="false"/>
                <w:color w:val="000000"/>
                <w:sz w:val="20"/>
              </w:rPr>
              <w:t>
</w:t>
            </w:r>
            <w:r>
              <w:rPr>
                <w:rFonts w:ascii="Times New Roman"/>
                <w:b w:val="false"/>
                <w:i w:val="false"/>
                <w:color w:val="000000"/>
                <w:sz w:val="20"/>
              </w:rPr>
              <w:t>321,331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 ұрланған ақша қаражатын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301,311,</w:t>
            </w:r>
            <w:r>
              <w:br/>
            </w:r>
            <w:r>
              <w:rPr>
                <w:rFonts w:ascii="Times New Roman"/>
                <w:b w:val="false"/>
                <w:i w:val="false"/>
                <w:color w:val="000000"/>
                <w:sz w:val="20"/>
              </w:rPr>
              <w:t>
</w:t>
            </w:r>
            <w:r>
              <w:rPr>
                <w:rFonts w:ascii="Times New Roman"/>
                <w:b w:val="false"/>
                <w:i w:val="false"/>
                <w:color w:val="000000"/>
                <w:sz w:val="20"/>
              </w:rPr>
              <w:t>321,331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Алшақтықтар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бойынша алшақтықтар сомасын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бойынша алшақтықтар сомасын есептен шығару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бойынша алшақтықтар сомасын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бойынша алшақтықтар сомасын есептен шығару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жабылуы</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есептен шығару</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ЖБ ақылы қызметтердің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ақылы қызметтердің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ЖБ демеушілік, қайырымдылық көмектен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демеушілік, қайырымдылық көмектен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ЖБ ақшаларды уақытша орналастырудың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ақшаларды уақытша орналастырудың</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жергілікті өзін-өзі басқару ҚБШ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жергілікті өзін-өзі басқару ҚБШ</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1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сыртқы қарыздар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88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сыртқы қарыздар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141" w:id="3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2013 жылғы 08 қазандағы</w:t>
      </w:r>
      <w:r>
        <w:br/>
      </w:r>
      <w:r>
        <w:rPr>
          <w:rFonts w:ascii="Times New Roman"/>
          <w:b w:val="false"/>
          <w:i w:val="false"/>
          <w:color w:val="000000"/>
          <w:sz w:val="28"/>
        </w:rPr>
        <w:t xml:space="preserve">
№ 469 бұйрығына   </w:t>
      </w:r>
      <w:r>
        <w:br/>
      </w:r>
      <w:r>
        <w:rPr>
          <w:rFonts w:ascii="Times New Roman"/>
          <w:b w:val="false"/>
          <w:i w:val="false"/>
          <w:color w:val="000000"/>
          <w:sz w:val="28"/>
        </w:rPr>
        <w:t xml:space="preserve">
9-қосымша      </w:t>
      </w:r>
    </w:p>
    <w:bookmarkEnd w:id="30"/>
    <w:bookmarkStart w:name="z142" w:id="31"/>
    <w:p>
      <w:pPr>
        <w:spacing w:after="0"/>
        <w:ind w:left="0"/>
        <w:jc w:val="both"/>
      </w:pPr>
      <w:r>
        <w:rPr>
          <w:rFonts w:ascii="Times New Roman"/>
          <w:b w:val="false"/>
          <w:i w:val="false"/>
          <w:color w:val="000000"/>
          <w:sz w:val="28"/>
        </w:rPr>
        <w:t>
Бюджеттік есепке алуды жүргізу</w:t>
      </w:r>
      <w:r>
        <w:br/>
      </w:r>
      <w:r>
        <w:rPr>
          <w:rFonts w:ascii="Times New Roman"/>
          <w:b w:val="false"/>
          <w:i w:val="false"/>
          <w:color w:val="000000"/>
          <w:sz w:val="28"/>
        </w:rPr>
        <w:t xml:space="preserve">
ережесіне 23-қосымша     </w:t>
      </w:r>
    </w:p>
    <w:bookmarkEnd w:id="31"/>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(уәкілетті органның атауы)</w:t>
      </w:r>
    </w:p>
    <w:bookmarkStart w:name="z143" w:id="32"/>
    <w:p>
      <w:pPr>
        <w:spacing w:after="0"/>
        <w:ind w:left="0"/>
        <w:jc w:val="left"/>
      </w:pPr>
      <w:r>
        <w:rPr>
          <w:rFonts w:ascii="Times New Roman"/>
          <w:b/>
          <w:i w:val="false"/>
          <w:color w:val="000000"/>
        </w:rPr>
        <w:t xml:space="preserve"> 
ҚБАЖ-де операциялық күннің жабылуы туралы есеп</w:t>
      </w:r>
      <w:r>
        <w:br/>
      </w:r>
      <w:r>
        <w:rPr>
          <w:rFonts w:ascii="Times New Roman"/>
          <w:b/>
          <w:i w:val="false"/>
          <w:color w:val="000000"/>
        </w:rPr>
        <w:t>
20___жылғы «__»______________</w:t>
      </w:r>
    </w:p>
    <w:bookmarkEnd w:id="32"/>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2099"/>
        <w:gridCol w:w="615"/>
        <w:gridCol w:w="631"/>
        <w:gridCol w:w="450"/>
        <w:gridCol w:w="1"/>
        <w:gridCol w:w="598"/>
        <w:gridCol w:w="516"/>
        <w:gridCol w:w="615"/>
        <w:gridCol w:w="1"/>
        <w:gridCol w:w="499"/>
        <w:gridCol w:w="1"/>
        <w:gridCol w:w="516"/>
        <w:gridCol w:w="539"/>
        <w:gridCol w:w="754"/>
        <w:gridCol w:w="1"/>
        <w:gridCol w:w="803"/>
        <w:gridCol w:w="1167"/>
        <w:gridCol w:w="1349"/>
        <w:gridCol w:w="1333"/>
        <w:gridCol w:w="53"/>
      </w:tblGrid>
      <w:tr>
        <w:trPr>
          <w:trHeight w:val="255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қалған қалдық</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Қайтарылатын қалған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қалдық</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Қайтарымдар</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Қайтарымдар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 қайтарымы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қалған қалдық БҚЖ</w:t>
            </w:r>
            <w:r>
              <w:br/>
            </w:r>
            <w:r>
              <w:rPr>
                <w:rFonts w:ascii="Times New Roman"/>
                <w:b w:val="false"/>
                <w:i w:val="false"/>
                <w:color w:val="000000"/>
                <w:sz w:val="20"/>
              </w:rPr>
              <w:t>
</w:t>
            </w:r>
            <w:r>
              <w:rPr>
                <w:rFonts w:ascii="Times New Roman"/>
                <w:b w:val="false"/>
                <w:i w:val="false"/>
                <w:color w:val="000000"/>
                <w:sz w:val="20"/>
              </w:rPr>
              <w:t>Қалған БҚШ ішкі шот бойынша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аяғындағы қалған қалдық БҚЖ күн басында Қалған БҚШ сыртқы шот бойынша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және ішкі шот бойынша ауытқу</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ҚБАЕО-ның банк көшірмесі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 жиыны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ішінде,облыстар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Ақшаларды уақытша орналастыру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субъектiлерiнiң шоты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Демеушілік, қайырымдылық көмектің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Ақшаларды уақытша орналастыру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субъектiлерiнiң шоты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өзін-өзі атқару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Үкімінің депозиттері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бос бюджеттік ақшалар шоты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Есептеулердегі ақша қаражаты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