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0f3b" w14:textId="87e0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тіл туралы заңдарын қолдану саласындағы тексеру парағының нысанын бекіту туралы" Қазақстан Республикасы Мәдениет министрінің 2011 жылғы 28 ақпандағы № 37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2013 жылғы 12 қазандағы № 234 бұйрығы. Қазақстан Республикасының Әділет министрлігінде 2013 жылы 12 қарашада № 8898 тіркелді. Күші жойылды - Қазақстан Республикасы Мәдениет және спорт министрінің 2016 жылғы 28 қаңтардағы № 20 және Қазақстан Республикасы Ұлттық экономика министрінің 2016 жылғы 9 ақпандағы № 65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28.01.2016 № 20 және ҚР Ұлттық экономика министрінің 09.02.2016 № 65 (алғашқы ресми жариялаған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«Сәйкестендіру нөмірлерінің ұлттық тізілімдері туралы» 2007 жылғы 12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министрінің 2011 жылғы 28 ақпандағы «Қазақстан Республикасының тіл туралы заңдарын қолдану саласындағы тексеру парағының нысанын бекіту туралы» № 37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,(Нормативтік құқықтық актілерді мемлекеттік тіркеу тізілімінде № 6826 болып тіркелген, 2011 жылғы № 12 Қазақстан Республикасының орталық атқарушы және өзге де орталық мемлекеттік органдарының актілер жинағында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тіл туралы заңдарын қолдану саласындағы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,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Тіл комитеті белгіленген заңнама тәртібімен: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ресми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Мәдениет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Мәдениет және ақпарат министрлігі Тіл комитетінің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 М. Құл-Мұхаммед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ақпарат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Нысан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тіл туралы заңдарын қолдану</w:t>
      </w:r>
      <w:r>
        <w:br/>
      </w:r>
      <w:r>
        <w:rPr>
          <w:rFonts w:ascii="Times New Roman"/>
          <w:b/>
          <w:i w:val="false"/>
          <w:color w:val="000000"/>
        </w:rPr>
        <w:t>
саласындағы тексеру парағының нысаны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мемлекеттік орган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атауы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сәйкестендіру нөмірі (ЖСН)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сәйкестендіру нөмірі (БСН)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орналасқан мекенжайы 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0540"/>
        <w:gridCol w:w="1019"/>
        <w:gridCol w:w="1235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жүргізуге қойылатын талаптардың бұзылуы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көрнекі ақпараттар мәтіндерін орналастыру тәртібінің сақталмауы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өтініштеріне қайтарылатын жауап тілінің сақталмауы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 жүргізу тілінің қамтамасыз етілмеуі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актілердің мемлекеттік тілде қабылданбауы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Тексерудің аяқталу мерзімі: 20 жылғы «__»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жүргізген(дер): _________ 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(лауазымы)(қолы)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__________ 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(лауазымы)(қолы)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субъектісінің басшысы: 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 (лауазымы)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