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9127" w14:textId="f7c9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 - Министрінің бірінші орынбасары - Қазақстан Республикасы Өңірлік даму министрінің 2013 жылғы 26 қазандағы № 274/НҚ бұйрығы. Қазақстан Республикасының Әділет министрлігінде 2013 жылы 12 қарашада № 8900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«Тұрғын үй қатынастары туралы»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тұрғын үй қорындағы тұрғын үйді пайдаланғаны үшін төлемақы мөлшерін есептеу әдістемесін бекіту туралы» Қазақстан Республикасы Құрылыс және тұрғын үй-коммуналдық шаруашылық істері агенттігі төрағасының 2011 жылғы 26 тамыздағы № 306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7232 болып тіркелген, «Егемен Қазақстан» газетінде 2011 жылғы 27 қазанда № 517 (26909)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Мемлекеттік тұрғын үй қорындағы тұрғын үйді пайдаланғаны үшін төлемақы мөлшерін есептеу </w:t>
      </w:r>
      <w:r>
        <w:rPr>
          <w:rFonts w:ascii="Times New Roman"/>
          <w:b w:val="false"/>
          <w:i w:val="false"/>
          <w:color w:val="000000"/>
          <w:sz w:val="28"/>
        </w:rPr>
        <w:t>әдістемесінде: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төртінші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сегізінші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«Ғимараттың қызмет көрсету есептік мерзімі (Т) «Тұрғын және қоғамдық ғимараттарды қайта жаңарту, күрделі және ағымдық жөндеу» ҚР 1.04-26-2004 ҚН құрылыс нормаларына сәйкес анықталады.»;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бесінші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А= Ц/Т/12+Р».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алтыншы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тармақтың алтыншы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«Ғимараттың қызмет көрсету есептік мерзімі (Т) «Тұрғын және қоғамдық ғимараттарды қайта жаңарту, күрделі және ағымдық жөндеу» ҚР 1.04-26-2004 ҚН құрылыс нормаларына сәйкес анықталады.».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Өңірлік даму министрлігінің Тұрғын үй-коммуналдық шаруашылық департаменті (М.С. Байсүгірова):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 соң осы бұйрықты бұқаралық ақпарат құралдарында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Өңірлік даму министрлігінің ресми интернет-ресурсында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облыстардың, Астана және Алматы қалаларының жергілікті атқарушы органдарының мәліметіне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Өңірлік даму вице-министрі С.К. Нокинге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сәттен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бірінші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Өңірлік даму министрі                      Б. Сағынтаев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25 қазан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