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672e" w14:textId="58d6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"Іс жүргізу және құжаттарды сақтау саласындағы тексеру парақтарының нысандарын бекіту туралы" Қазақстан Республикасы Мәдениет және ақпарат министрінің 2012 жылғы 10 тамыздағы № 123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2013 жылғы 22 қазандағы № 243 бұйрығы. Қазақстан Республикасының Әділет министрлігінде 2013 жылы 20 қарашада № 8920 тіркелді. Күші жойылды - Қазақстан Республикасы Мәдениет және спорт министрінің 2015 жылғы 26 қазандағы № 333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Мәдениет және спорт министрінің 26.10.2015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«Іс жүргізу және құжаттарды сақтау саласындағы тексеру парақтарының нысандарын бекіту туралы» Қазақстан Республикасы Мәдениет және ақпарат министрінің 2012 жылғы 10 тамыздағы № 123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7911 болып тіркелген, 2012 жылғы № 23 Қазақстан Республикасының орталық атқарушы және басқа орталық мемлекеттік органдар актілерінің жинағында жарияланған) мынадай өзгерістерді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«БСН ________________________________________________________»;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«БСН ________________________________________________________».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Ақпарат және мұрағат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Республикасының Әділет министрлігінде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белгіленген тәртіппен ресми жариялануын, кейін жарияланғаны туралы мәліметті Қазақстан Республикасы Мәдениет және ақпарат министрлігінің Заң қызметі департаментіне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Мәдениет және ақпарат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 М. Құл-Мұхаммед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