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09fd4" w14:textId="1309f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"Азаматтық қызметшілерді аттестациядан өткізу шарттарын және ережесін бекіту туралы" Қазақстан Республикасы Еңбек және халықты әлеуметтік қорғау министрінің 2007 жылғы 20 шілдедегі № 168-ө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 министрінің 2013 жылғы 08 қарашадағы № 545-ө-м бұйрығы. Қазақстан Республикасының Әділет министрлігінде 2013 жылы 06 желтоқсанда № 8937 тіркелді. Күші жойылды - Қазақстан Республикасы Денсаулық сақтау және әлеуметтік даму министрінің 2015 жылғы 15 желтоқсандағы № 971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Бұйрықтың күші жойылды - ҚР Денсаулық сақтау және әлеуметтік даму министрінің 15.12.2015 </w:t>
      </w:r>
      <w:r>
        <w:rPr>
          <w:rFonts w:ascii="Times New Roman"/>
          <w:b w:val="false"/>
          <w:i w:val="false"/>
          <w:color w:val="ff0000"/>
          <w:sz w:val="28"/>
        </w:rPr>
        <w:t>№ 971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Азаматтық қызметшілерді аттестациялау мәселелерін жетілдіру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«Азаматтық қызметшілерді аттестациядан өткізу шарттарын және ережесін бекіту туралы» Қазақстан Республикасы Еңбек және халықты әлеуметтік қорғау министрінің 2007 жылғы 20 шілдедегі № 168-ө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тізіліміне № 4883 болып тіркелді, Қазақстан Республикасының Орталық атқарушы және өзге де орталық мемлекеттік органдарының актілер  жинағында жарияланды, 2007 жыл, маусым-тамыз)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Азаматтық қызметшілерді аттестациядан өткізу шарттары және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Осы Ереже оларды аттестаттау «Мемлекеттік кәсіпорынның басшысын тағайындау және аттестаттау, сондай-ақ оның кандидатурасын келісу қағидаларын бекіту туралы» Қазақстан Республикасы Үкіметінің 2011 жылғы 18 қарашадағы № 1353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асырылатын мемлекеттік кәсіпорын басшыларына қолданылмайды.».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«6. Біліктілік санаты (дәрежесі):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«Басшылардың, мамандардың және басқа да қызметшілер лауазымдарының біліктілік анықтамалығын бекіту туралы» Қазақстан Республикасы Еңбек және халықты әлеуметтік қорғау министрінің 2012 жылғы 21 мамырдағы № 201-ө-м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тізіліміне № 7755 болып тіркелді);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Жұмысшылардың жұмыстары мен кәсіптерінің тарифтік-біліктілік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бірыңғай анықтамалығына;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«Халықты әлеуметтік қорғау және жұмыспен қамту жүйесі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басшыларының, мамандарының және басқа да қызметшілері лауазымдарының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үлгілік біліктілік сипаттамаларын бекіту туралы» Қазақстан Республикасы Еңбек және халықты әлеуметтік қорғау министрінің 2012 жылғы 2 ақпандағы № 31-ө-м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тізіліміне № 7442 болып тіркелді);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«Мемлекеттік мекемелер мен қазыналық кәсіпорындардың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салаларының барлығына ортақ мамандардың жекелеген лауазымдарының біліктілік сипаттамаларын бекіту туралы» Қазақстан Республикасы Еңбек және халықты әлеуметтік қорғау министрінің 2012 жылғы 27 қыркүйектегі № 378-ө-м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тізіліміне № 8011 болып тіркелді) сәйкес белгіленеді.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20-тармақтың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«Аттестация комиссиясының құрамына ұйымның әртүрлі бөлімшелерінің, оның ішінде кадр және заң қызметтерінің өкілдері, ұйым қызметкерлерінің өкілі енгізіледі.».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Еңбек және әлеуметтік әріптестік департаменті (А. А. Оспанов) осы бұйрықтың заңнамада белгіленген тәртіппен Қазақстан Республикасы Әділет министрлігінде мемлекеттік тіркелуін және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Еңбек және халықты әлеуметтік қорғау вице-министрі Қ. Б. Әбсаттаровқа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жарияланғанынан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 Т. Дүйсенова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