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da07d" w14:textId="8dda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 емес су жолдары ұйымдарының және Қазақстан Республикасы Көлік және коммуникация министрлігінің "Қазақстан кеме қатынасының тіркелімі" республикалық мемлекеттік қазыналық кәсіпорны қызметкерлерінің мамандықтары бойынша жұмыс өтілін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23 қазандағы № 827 бұйрығы. Қазақстан Республикасының Әділет министрлігінде 2013 жылы 09 желтоқсанда № 8938 тіркелді. Күші жойылды - Қазақстан Республикасы Инвестициялар және даму министрінің 2017 жылғы 30 маусымдағы № 407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30.06.2017 </w:t>
      </w:r>
      <w:r>
        <w:rPr>
          <w:rFonts w:ascii="Times New Roman"/>
          <w:b w:val="false"/>
          <w:i w:val="false"/>
          <w:color w:val="ff0000"/>
          <w:sz w:val="28"/>
        </w:rPr>
        <w:t>№ 407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қаулысының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қызметші емес су жолдары ұйымдарының және Қазақстан Республикасы Көлік және коммуникация министрлiгiнiң "Қазақстан кеме қатынасының тiркелiмi" республикалық мемлекеттік қазыналық кәсіпорны қызметкерлерінің мамандықтары бойынша жұмыс өтiлiн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"Мемлекеттiк қызметші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есептеу ережесiн бекiту туралы" Қазақстан Республикасы Көлік және коммуникациялар министрінің 2002 жылғы 8 тамыздағы № 275-І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тіркеудің тізілімінде № 1959 тіркелді);</w:t>
      </w:r>
    </w:p>
    <w:bookmarkEnd w:id="3"/>
    <w:bookmarkStart w:name="z5" w:id="4"/>
    <w:p>
      <w:pPr>
        <w:spacing w:after="0"/>
        <w:ind w:left="0"/>
        <w:jc w:val="both"/>
      </w:pPr>
      <w:r>
        <w:rPr>
          <w:rFonts w:ascii="Times New Roman"/>
          <w:b w:val="false"/>
          <w:i w:val="false"/>
          <w:color w:val="000000"/>
          <w:sz w:val="28"/>
        </w:rPr>
        <w:t xml:space="preserve">
      2) "Мемлекеттік қызметші емес су жолдары ұйымдарының жұмыскерлерінің мамандықтары бойынша жұмыс өтілін есептеу ережесін бекіту туралы" Қазақстан Республикасы Көлік және коммуникация министрінің 2002 жылғы 8 тамыздағы № 275-I бұйрығына толықтырулар енгізу туралы" Қазақстан Республикасы Көлік және коммуникациялар министрінің 2009 жылғы 6 наурыздағы № 105 </w:t>
      </w:r>
      <w:r>
        <w:rPr>
          <w:rFonts w:ascii="Times New Roman"/>
          <w:b w:val="false"/>
          <w:i w:val="false"/>
          <w:color w:val="000000"/>
          <w:sz w:val="28"/>
        </w:rPr>
        <w:t>бұйрығы</w:t>
      </w:r>
      <w:r>
        <w:rPr>
          <w:rFonts w:ascii="Times New Roman"/>
          <w:b w:val="false"/>
          <w:i w:val="false"/>
          <w:color w:val="000000"/>
          <w:sz w:val="28"/>
        </w:rPr>
        <w:t xml:space="preserve"> ("Заң газеті" газетінде, 2009 жылғы 1 мамыр, № 65 (1488), "Юридическая газета" газетінде, 2009 жылғы 1 мамыр, № 65 (1662), "Официальная газета" газетінде 2009 жылғы 4 шілдедегі № 27 (445) жарияланған);</w:t>
      </w:r>
    </w:p>
    <w:bookmarkEnd w:id="4"/>
    <w:bookmarkStart w:name="z6" w:id="5"/>
    <w:p>
      <w:pPr>
        <w:spacing w:after="0"/>
        <w:ind w:left="0"/>
        <w:jc w:val="both"/>
      </w:pPr>
      <w:r>
        <w:rPr>
          <w:rFonts w:ascii="Times New Roman"/>
          <w:b w:val="false"/>
          <w:i w:val="false"/>
          <w:color w:val="000000"/>
          <w:sz w:val="28"/>
        </w:rPr>
        <w:t xml:space="preserve">
      3) "Мемлекеттiк қызметшi емес су жолдары ұйымдарының және Қазақстан Республикасы Көлік және коммуникация министрлігінің Көлік және қатынас жолдары комитеті "Кеме қатынасының тіркелімі" мемлекеттік мекемесінің жұмыскерлерiнiң мамандықтары бойынша жұмыс өтiлiн есептеу ережесiн бекiту туралы" Қазақстан Республикасы Көлік және коммуникациялар министрінің 2002 жылғы 8 тамыздағы № 275-І бұйрығына өзгерістер енгізу туралы" Қазақстан Республикасы Көлік және коммуникациялар министрінің 2010 жылғы 29 қыркүйектегі № 439 </w:t>
      </w:r>
      <w:r>
        <w:rPr>
          <w:rFonts w:ascii="Times New Roman"/>
          <w:b w:val="false"/>
          <w:i w:val="false"/>
          <w:color w:val="000000"/>
          <w:sz w:val="28"/>
        </w:rPr>
        <w:t>бұйрығы</w:t>
      </w:r>
      <w:r>
        <w:rPr>
          <w:rFonts w:ascii="Times New Roman"/>
          <w:b w:val="false"/>
          <w:i w:val="false"/>
          <w:color w:val="000000"/>
          <w:sz w:val="28"/>
        </w:rPr>
        <w:t xml:space="preserve"> ("Казахстанская правда" газетінде 2010 жылғы 16 қарашадағы № 312 (26373), "Егемен Қазақстан" газетінде 2010 жылғы 30 қарашадағы № 506-512 (26355) жарияланған).</w:t>
      </w:r>
    </w:p>
    <w:bookmarkEnd w:id="5"/>
    <w:bookmarkStart w:name="z7" w:id="6"/>
    <w:p>
      <w:pPr>
        <w:spacing w:after="0"/>
        <w:ind w:left="0"/>
        <w:jc w:val="both"/>
      </w:pPr>
      <w:r>
        <w:rPr>
          <w:rFonts w:ascii="Times New Roman"/>
          <w:b w:val="false"/>
          <w:i w:val="false"/>
          <w:color w:val="000000"/>
          <w:sz w:val="28"/>
        </w:rPr>
        <w:t>
      1) Қазақстан Республикасы Көлік және коммуникация министрлігінің Су көлігі департаменті (Қ.Н. Тілепов):</w:t>
      </w:r>
    </w:p>
    <w:bookmarkEnd w:id="6"/>
    <w:bookmarkStart w:name="z8" w:id="7"/>
    <w:p>
      <w:pPr>
        <w:spacing w:after="0"/>
        <w:ind w:left="0"/>
        <w:jc w:val="both"/>
      </w:pPr>
      <w:r>
        <w:rPr>
          <w:rFonts w:ascii="Times New Roman"/>
          <w:b w:val="false"/>
          <w:i w:val="false"/>
          <w:color w:val="000000"/>
          <w:sz w:val="28"/>
        </w:rPr>
        <w:t>
      осы бұйрықтың Қазақстан Республикасы Әділет министрлігінде заңнамада белгіленген тәртіппен мемлекеттік тіркелуін;</w:t>
      </w:r>
    </w:p>
    <w:bookmarkEnd w:id="7"/>
    <w:bookmarkStart w:name="z9" w:id="8"/>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құралында ресми жариялануын, оның ішінде оны Қазақстан Республикасы Көлік және коммуникация министрлігінің интернет-ресурсында және мемлекеттік органдардың интранет-порталында орналастыруды;</w:t>
      </w:r>
    </w:p>
    <w:bookmarkEnd w:id="8"/>
    <w:bookmarkStart w:name="z10" w:id="9"/>
    <w:p>
      <w:pPr>
        <w:spacing w:after="0"/>
        <w:ind w:left="0"/>
        <w:jc w:val="both"/>
      </w:pPr>
      <w:r>
        <w:rPr>
          <w:rFonts w:ascii="Times New Roman"/>
          <w:b w:val="false"/>
          <w:i w:val="false"/>
          <w:color w:val="000000"/>
          <w:sz w:val="28"/>
        </w:rPr>
        <w:t>
      3) осы бұйрық Қазақстан Республикасы Әділет министрлігінде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Көлік және коммуникация вице-министрі А.Ғ. Бектұровқа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жарияланғаннан кейін күнтiзбелiк он күн өткен соң қолданысқа енгiзiледi.</w:t>
      </w:r>
    </w:p>
    <w:bookmarkEnd w:id="11"/>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Жұмағалиев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 Т. Дүйсенова</w:t>
      </w:r>
    </w:p>
    <w:p>
      <w:pPr>
        <w:spacing w:after="0"/>
        <w:ind w:left="0"/>
        <w:jc w:val="both"/>
      </w:pPr>
      <w:r>
        <w:rPr>
          <w:rFonts w:ascii="Times New Roman"/>
          <w:b w:val="false"/>
          <w:i w:val="false"/>
          <w:color w:val="000000"/>
          <w:sz w:val="28"/>
        </w:rPr>
        <w:t>
      2013 жылғы 8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2013 жылғы 23 қазандағы</w:t>
            </w:r>
            <w:r>
              <w:br/>
            </w:r>
            <w:r>
              <w:rPr>
                <w:rFonts w:ascii="Times New Roman"/>
                <w:b w:val="false"/>
                <w:i w:val="false"/>
                <w:color w:val="000000"/>
                <w:sz w:val="20"/>
              </w:rPr>
              <w:t>№ 827 бұйрығымен бекітілген</w:t>
            </w:r>
          </w:p>
        </w:tc>
      </w:tr>
    </w:tbl>
    <w:bookmarkStart w:name="z14" w:id="12"/>
    <w:p>
      <w:pPr>
        <w:spacing w:after="0"/>
        <w:ind w:left="0"/>
        <w:jc w:val="left"/>
      </w:pPr>
      <w:r>
        <w:rPr>
          <w:rFonts w:ascii="Times New Roman"/>
          <w:b/>
          <w:i w:val="false"/>
          <w:color w:val="000000"/>
        </w:rPr>
        <w:t xml:space="preserve"> Мемлекеттiк қызметшi емес су жолдары ұйымдарының және Қазақстан</w:t>
      </w:r>
      <w:r>
        <w:br/>
      </w:r>
      <w:r>
        <w:rPr>
          <w:rFonts w:ascii="Times New Roman"/>
          <w:b/>
          <w:i w:val="false"/>
          <w:color w:val="000000"/>
        </w:rPr>
        <w:t>Республикасы Көлiк және коммуникация министрлiгiнiң "Қазақстан</w:t>
      </w:r>
      <w:r>
        <w:br/>
      </w:r>
      <w:r>
        <w:rPr>
          <w:rFonts w:ascii="Times New Roman"/>
          <w:b/>
          <w:i w:val="false"/>
          <w:color w:val="000000"/>
        </w:rPr>
        <w:t>кеме қатынасының тiркелiмi" республикалық мемлекеттік қазыналық</w:t>
      </w:r>
      <w:r>
        <w:br/>
      </w:r>
      <w:r>
        <w:rPr>
          <w:rFonts w:ascii="Times New Roman"/>
          <w:b/>
          <w:i w:val="false"/>
          <w:color w:val="000000"/>
        </w:rPr>
        <w:t>кәсіпорны қызметкерлерiнiң мамандықтары бойынша жұмыс өтiлiн</w:t>
      </w:r>
      <w:r>
        <w:br/>
      </w:r>
      <w:r>
        <w:rPr>
          <w:rFonts w:ascii="Times New Roman"/>
          <w:b/>
          <w:i w:val="false"/>
          <w:color w:val="000000"/>
        </w:rPr>
        <w:t>есептеу қағидалары</w:t>
      </w:r>
    </w:p>
    <w:bookmarkEnd w:id="12"/>
    <w:bookmarkStart w:name="z15" w:id="13"/>
    <w:p>
      <w:pPr>
        <w:spacing w:after="0"/>
        <w:ind w:left="0"/>
        <w:jc w:val="both"/>
      </w:pPr>
      <w:r>
        <w:rPr>
          <w:rFonts w:ascii="Times New Roman"/>
          <w:b w:val="false"/>
          <w:i w:val="false"/>
          <w:color w:val="000000"/>
          <w:sz w:val="28"/>
        </w:rPr>
        <w:t xml:space="preserve">
      1. Осы Мемлекеттiк қызметшi емес су жолдары ұйымдарының және Қазақстан Республикасы Көлiк және коммуникация министрлiгiнiң "Қазақстан кеме қатынасының тiркелiмi" республикалық мемлекеттік қазыналық кәсіпорны қызметкерлерінің мамандықтары бойынша жұмыс өтiлiн есептеу қағидалары (бұдан әрi – Қағидалар) "Азаматтық қызметшiлерге, мемлекеттiк бюджет қаражаты есебiнен ұсталатын ұйымдардың қызметкерлерiне, қазыналық кәсiпорындардың қызметкерлерiне еңбекақы төлеу жүйесi туралы" Қазақстан Республикасы Үкiметiнiң 2007 жылғы 29 желтоқсандағы № 1400 қаулысының 4-тармағының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әзiрленген.</w:t>
      </w:r>
    </w:p>
    <w:bookmarkEnd w:id="13"/>
    <w:bookmarkStart w:name="z16" w:id="14"/>
    <w:p>
      <w:pPr>
        <w:spacing w:after="0"/>
        <w:ind w:left="0"/>
        <w:jc w:val="both"/>
      </w:pPr>
      <w:r>
        <w:rPr>
          <w:rFonts w:ascii="Times New Roman"/>
          <w:b w:val="false"/>
          <w:i w:val="false"/>
          <w:color w:val="000000"/>
          <w:sz w:val="28"/>
        </w:rPr>
        <w:t>
      Қағидалар мемлекеттiк қызметшi емес су жолдары ұйымдарының және Қазақстан Республикасы Көлiк және коммуникация министрлiгiнiң "Қазақстан кеме қатынасының тiркелiмi" республикалық мемлекеттік қазыналық кәсіпорны қызметкерлерінің мамандықтары бойынша жұмыс өтiлiн (бұдан әрi – жұмыс өтiлi) есептеу тәртiбiн анықтайды.</w:t>
      </w:r>
    </w:p>
    <w:bookmarkEnd w:id="14"/>
    <w:bookmarkStart w:name="z17" w:id="15"/>
    <w:p>
      <w:pPr>
        <w:spacing w:after="0"/>
        <w:ind w:left="0"/>
        <w:jc w:val="both"/>
      </w:pPr>
      <w:r>
        <w:rPr>
          <w:rFonts w:ascii="Times New Roman"/>
          <w:b w:val="false"/>
          <w:i w:val="false"/>
          <w:color w:val="000000"/>
          <w:sz w:val="28"/>
        </w:rPr>
        <w:t>
      2. Мамандық бойынша жұмыс өтiлiне Қазақстан Республикасы Көлiк және коммуникация министрлiгiнiң су жолдары ұйымдарында және "Қазақстан кеме қатынасының тiркелiмi" республикалық мемлекеттік қазыналық кәсіпорынында және ұйымдық-құқықтық нысанына қарамастан, басқа ұйымдарда сол мамандықпен iстеген барлық жұмыс уақыты кiредi, сондай-ақ:</w:t>
      </w:r>
    </w:p>
    <w:bookmarkEnd w:id="15"/>
    <w:bookmarkStart w:name="z18" w:id="16"/>
    <w:p>
      <w:pPr>
        <w:spacing w:after="0"/>
        <w:ind w:left="0"/>
        <w:jc w:val="both"/>
      </w:pPr>
      <w:r>
        <w:rPr>
          <w:rFonts w:ascii="Times New Roman"/>
          <w:b w:val="false"/>
          <w:i w:val="false"/>
          <w:color w:val="000000"/>
          <w:sz w:val="28"/>
        </w:rPr>
        <w:t>
      1) сол мамандық бойынша мемлекеттiк қызметте болу;</w:t>
      </w:r>
    </w:p>
    <w:bookmarkEnd w:id="16"/>
    <w:bookmarkStart w:name="z19" w:id="17"/>
    <w:p>
      <w:pPr>
        <w:spacing w:after="0"/>
        <w:ind w:left="0"/>
        <w:jc w:val="both"/>
      </w:pPr>
      <w:r>
        <w:rPr>
          <w:rFonts w:ascii="Times New Roman"/>
          <w:b w:val="false"/>
          <w:i w:val="false"/>
          <w:color w:val="000000"/>
          <w:sz w:val="28"/>
        </w:rPr>
        <w:t>
      2) терiс себептермен қызметтен шығарылған адамдардан басқа, Қарулы Күштерде, iшкi, шекара әскерлерiнде, Қазақстан Республикасы мен бұрынғы КСР Одағының азаматтық қорғаныс басқармалары органдары мен бөлiмшелерiнде, Қазақстан Республикасының Ұлттық қауiпсiздiк комитетi мен КСРО Мемлекеттiк қауiпсiздiк комитетi органдары жүйесiнде, Қазақстан Республикасы Президентiнiң Күзет қызметiнде және Қазақстан Республикасының Республикалық ұланында офицерлiк құрамдағы адамдардың, прапорщиктердiң, мичмандардың, мерзiмнен тыс және мерзiмдiк әскери қызметтегi әскери қызметшiлердiң мiндеттi әскери қызметiн өткерген;</w:t>
      </w:r>
    </w:p>
    <w:bookmarkEnd w:id="17"/>
    <w:bookmarkStart w:name="z20" w:id="18"/>
    <w:p>
      <w:pPr>
        <w:spacing w:after="0"/>
        <w:ind w:left="0"/>
        <w:jc w:val="both"/>
      </w:pPr>
      <w:r>
        <w:rPr>
          <w:rFonts w:ascii="Times New Roman"/>
          <w:b w:val="false"/>
          <w:i w:val="false"/>
          <w:color w:val="000000"/>
          <w:sz w:val="28"/>
        </w:rPr>
        <w:t>
      3) терiс себептермен қызметтен шығарылған адамдардан басқа, арнаулы мемлекеттiк органдарында қызмет өткерген;</w:t>
      </w:r>
    </w:p>
    <w:bookmarkEnd w:id="18"/>
    <w:bookmarkStart w:name="z21" w:id="19"/>
    <w:p>
      <w:pPr>
        <w:spacing w:after="0"/>
        <w:ind w:left="0"/>
        <w:jc w:val="both"/>
      </w:pPr>
      <w:r>
        <w:rPr>
          <w:rFonts w:ascii="Times New Roman"/>
          <w:b w:val="false"/>
          <w:i w:val="false"/>
          <w:color w:val="000000"/>
          <w:sz w:val="28"/>
        </w:rPr>
        <w:t>
      4) терiс себептермен қызметтен шығарылған адамдардан басқа, басшы құрамдағы адамдардың iшкi iстер органдары жүйесiнде, прокуратура органдарында қызмет iстеген, Қазақстан Республикасы мен бұрынғы КСР Одағындағы сот аппаратында, Қазақстан Республикасының Мемлекеттiк тергеу комитетiнде жұмыс iстеген;</w:t>
      </w:r>
    </w:p>
    <w:bookmarkEnd w:id="19"/>
    <w:bookmarkStart w:name="z22" w:id="20"/>
    <w:p>
      <w:pPr>
        <w:spacing w:after="0"/>
        <w:ind w:left="0"/>
        <w:jc w:val="both"/>
      </w:pPr>
      <w:r>
        <w:rPr>
          <w:rFonts w:ascii="Times New Roman"/>
          <w:b w:val="false"/>
          <w:i w:val="false"/>
          <w:color w:val="000000"/>
          <w:sz w:val="28"/>
        </w:rPr>
        <w:t>
      5) еңбек сiңiрген жылдары үшiн үстемеақы алатын құқық беретiн лауазымдардағы жұмысы, сот органдарындағы, Қазақстан Республикасы мен бұрынғы КСР Одағының соттарында, прокуратура органдарында, iшкi iстер органдарында, КСРО-ның мемлекеттiк қауiпсiздiк комитетi органдарында, Қазақстан Республикасының ұлттық қауiпсiздiк органдары мен бұрынғы Мемлекеттiк тергеу комитетiнде жұмыс iстеген;</w:t>
      </w:r>
    </w:p>
    <w:bookmarkEnd w:id="20"/>
    <w:bookmarkStart w:name="z23" w:id="21"/>
    <w:p>
      <w:pPr>
        <w:spacing w:after="0"/>
        <w:ind w:left="0"/>
        <w:jc w:val="both"/>
      </w:pPr>
      <w:r>
        <w:rPr>
          <w:rFonts w:ascii="Times New Roman"/>
          <w:b w:val="false"/>
          <w:i w:val="false"/>
          <w:color w:val="000000"/>
          <w:sz w:val="28"/>
        </w:rPr>
        <w:t>
      6) КСРО Мемлекеттік банкі мен Қазақстан Республикасы Ұлттық Банкiнiң жүйесінде сол мамандықтар бойынша жұмыс істеген;</w:t>
      </w:r>
    </w:p>
    <w:bookmarkEnd w:id="21"/>
    <w:bookmarkStart w:name="z24" w:id="22"/>
    <w:p>
      <w:pPr>
        <w:spacing w:after="0"/>
        <w:ind w:left="0"/>
        <w:jc w:val="both"/>
      </w:pPr>
      <w:r>
        <w:rPr>
          <w:rFonts w:ascii="Times New Roman"/>
          <w:b w:val="false"/>
          <w:i w:val="false"/>
          <w:color w:val="000000"/>
          <w:sz w:val="28"/>
        </w:rPr>
        <w:t>
      7) жүкті болу және бала тууға байланысты демалыс, сондай-ақ баланы күту жөнiндегi жалақысы сақталмайтын, Қазақстан Республикасының еңбек заңнамасына сәйкес берiлетiн демалыс уақыты;</w:t>
      </w:r>
    </w:p>
    <w:bookmarkEnd w:id="22"/>
    <w:bookmarkStart w:name="z25" w:id="23"/>
    <w:p>
      <w:pPr>
        <w:spacing w:after="0"/>
        <w:ind w:left="0"/>
        <w:jc w:val="both"/>
      </w:pPr>
      <w:r>
        <w:rPr>
          <w:rFonts w:ascii="Times New Roman"/>
          <w:b w:val="false"/>
          <w:i w:val="false"/>
          <w:color w:val="000000"/>
          <w:sz w:val="28"/>
        </w:rPr>
        <w:t>
      8) егер шетелге жiберер алдында қызметкер мемлекеттiк кәсiпорында жұмыс iстеген болса және көшу уақытын қоспағанда, шетелден қайтып келген күнiнен бастап екi айдың iшiнде мемлекеттiк кәсiпорынға қызметке тұрса, сол мамандық бойынша шетелде жұмыс iстеген;</w:t>
      </w:r>
    </w:p>
    <w:bookmarkEnd w:id="23"/>
    <w:bookmarkStart w:name="z26" w:id="24"/>
    <w:p>
      <w:pPr>
        <w:spacing w:after="0"/>
        <w:ind w:left="0"/>
        <w:jc w:val="both"/>
      </w:pPr>
      <w:r>
        <w:rPr>
          <w:rFonts w:ascii="Times New Roman"/>
          <w:b w:val="false"/>
          <w:i w:val="false"/>
          <w:color w:val="000000"/>
          <w:sz w:val="28"/>
        </w:rPr>
        <w:t>
      9) егер қызметкер курсқа түскенге дейiн мемлекеттiк кәсiпорында жұмыс iстесе және бiтiрген соң кәсiпорынға қайта оралса, оның кадрларды даярлау, қайта даярлау және бiлiктiлiгiн арттыру курстарында мемлекеттiк кәсiпорындар жолдамасымен жұмыстан қол үзiп оқыған;</w:t>
      </w:r>
    </w:p>
    <w:bookmarkEnd w:id="24"/>
    <w:bookmarkStart w:name="z27" w:id="25"/>
    <w:p>
      <w:pPr>
        <w:spacing w:after="0"/>
        <w:ind w:left="0"/>
        <w:jc w:val="both"/>
      </w:pPr>
      <w:r>
        <w:rPr>
          <w:rFonts w:ascii="Times New Roman"/>
          <w:b w:val="false"/>
          <w:i w:val="false"/>
          <w:color w:val="000000"/>
          <w:sz w:val="28"/>
        </w:rPr>
        <w:t>
      10) мамандық салалары бойынша ұйымдардағы ғылыми жұмыс;</w:t>
      </w:r>
    </w:p>
    <w:bookmarkEnd w:id="25"/>
    <w:bookmarkStart w:name="z28" w:id="26"/>
    <w:p>
      <w:pPr>
        <w:spacing w:after="0"/>
        <w:ind w:left="0"/>
        <w:jc w:val="both"/>
      </w:pPr>
      <w:r>
        <w:rPr>
          <w:rFonts w:ascii="Times New Roman"/>
          <w:b w:val="false"/>
          <w:i w:val="false"/>
          <w:color w:val="000000"/>
          <w:sz w:val="28"/>
        </w:rPr>
        <w:t>
      11) заңсыз жұмыстан шығару және кейiн жұмысқа қайта орналасудағы мәжбүрлi жұмыста болмау;</w:t>
      </w:r>
    </w:p>
    <w:bookmarkEnd w:id="26"/>
    <w:bookmarkStart w:name="z29" w:id="27"/>
    <w:p>
      <w:pPr>
        <w:spacing w:after="0"/>
        <w:ind w:left="0"/>
        <w:jc w:val="both"/>
      </w:pPr>
      <w:r>
        <w:rPr>
          <w:rFonts w:ascii="Times New Roman"/>
          <w:b w:val="false"/>
          <w:i w:val="false"/>
          <w:color w:val="000000"/>
          <w:sz w:val="28"/>
        </w:rPr>
        <w:t>
      12) Қазақстан Республикасының Парламентi депутатының, мәслихат депутатының өкiлеттiктерiн жүзеге асыру;</w:t>
      </w:r>
    </w:p>
    <w:bookmarkEnd w:id="27"/>
    <w:bookmarkStart w:name="z30" w:id="28"/>
    <w:p>
      <w:pPr>
        <w:spacing w:after="0"/>
        <w:ind w:left="0"/>
        <w:jc w:val="both"/>
      </w:pPr>
      <w:r>
        <w:rPr>
          <w:rFonts w:ascii="Times New Roman"/>
          <w:b w:val="false"/>
          <w:i w:val="false"/>
          <w:color w:val="000000"/>
          <w:sz w:val="28"/>
        </w:rPr>
        <w:t>
      13) оның еңбек қызметi өткен қызмет саласы мен ұйымдастыру құқықтық-нысанына қарамастан мемлекеттiк мекемелер, кәсiпорындардағы және басқа да ұйымдардағы басшылық лауазымындағы жұмысы.</w:t>
      </w:r>
    </w:p>
    <w:bookmarkEnd w:id="28"/>
    <w:bookmarkStart w:name="z31" w:id="29"/>
    <w:p>
      <w:pPr>
        <w:spacing w:after="0"/>
        <w:ind w:left="0"/>
        <w:jc w:val="both"/>
      </w:pPr>
      <w:r>
        <w:rPr>
          <w:rFonts w:ascii="Times New Roman"/>
          <w:b w:val="false"/>
          <w:i w:val="false"/>
          <w:color w:val="000000"/>
          <w:sz w:val="28"/>
        </w:rPr>
        <w:t>
      3. Осы Қағидаларға сәйкес есептелетiн мамандық бойынша жұмыс өтiлi күнтiзбелiк есептеуде ескерiледi.</w:t>
      </w:r>
    </w:p>
    <w:bookmarkEnd w:id="29"/>
    <w:bookmarkStart w:name="z32" w:id="30"/>
    <w:p>
      <w:pPr>
        <w:spacing w:after="0"/>
        <w:ind w:left="0"/>
        <w:jc w:val="both"/>
      </w:pPr>
      <w:r>
        <w:rPr>
          <w:rFonts w:ascii="Times New Roman"/>
          <w:b w:val="false"/>
          <w:i w:val="false"/>
          <w:color w:val="000000"/>
          <w:sz w:val="28"/>
        </w:rPr>
        <w:t>
      4. Күнтiзбелiк ай iшiнде лауазымдық жалақысын көбейту құқығы туындаған қызметкерлерге, мамандық бойынша жұмыс өтiлiн ескере отырып, лауазымдық жалақысын есептеу осындай құқық туындаған күннен бастап жүзеге асырылады.</w:t>
      </w:r>
    </w:p>
    <w:bookmarkEnd w:id="30"/>
    <w:bookmarkStart w:name="z33" w:id="31"/>
    <w:p>
      <w:pPr>
        <w:spacing w:after="0"/>
        <w:ind w:left="0"/>
        <w:jc w:val="both"/>
      </w:pPr>
      <w:r>
        <w:rPr>
          <w:rFonts w:ascii="Times New Roman"/>
          <w:b w:val="false"/>
          <w:i w:val="false"/>
          <w:color w:val="000000"/>
          <w:sz w:val="28"/>
        </w:rPr>
        <w:t>
      5. Мамандық бойынша жұмыс өтiлiн құрамын ұйым басшысы бекiтетiн комиссия анықтайды.</w:t>
      </w:r>
    </w:p>
    <w:bookmarkEnd w:id="31"/>
    <w:bookmarkStart w:name="z34" w:id="32"/>
    <w:p>
      <w:pPr>
        <w:spacing w:after="0"/>
        <w:ind w:left="0"/>
        <w:jc w:val="both"/>
      </w:pPr>
      <w:r>
        <w:rPr>
          <w:rFonts w:ascii="Times New Roman"/>
          <w:b w:val="false"/>
          <w:i w:val="false"/>
          <w:color w:val="000000"/>
          <w:sz w:val="28"/>
        </w:rPr>
        <w:t>
      Мамандық бойынша жұмыс өтiлiн белгiлеу жөнiндегi комиссияның шешiмi хаттамамен ресiмделедi. Шешiмнен көшiрмелер екi данада жасалады және бiр данасы кадр қызметiне немесе кадр мәселелерi бойынша жауапты қызметкерге, екiншiсi - бухгалтерияға берiледi.</w:t>
      </w:r>
    </w:p>
    <w:bookmarkEnd w:id="32"/>
    <w:bookmarkStart w:name="z35" w:id="33"/>
    <w:p>
      <w:pPr>
        <w:spacing w:after="0"/>
        <w:ind w:left="0"/>
        <w:jc w:val="both"/>
      </w:pPr>
      <w:r>
        <w:rPr>
          <w:rFonts w:ascii="Times New Roman"/>
          <w:b w:val="false"/>
          <w:i w:val="false"/>
          <w:color w:val="000000"/>
          <w:sz w:val="28"/>
        </w:rPr>
        <w:t>
      6. Мына құжаттардың кез келгенi:</w:t>
      </w:r>
    </w:p>
    <w:bookmarkEnd w:id="33"/>
    <w:bookmarkStart w:name="z36" w:id="34"/>
    <w:p>
      <w:pPr>
        <w:spacing w:after="0"/>
        <w:ind w:left="0"/>
        <w:jc w:val="both"/>
      </w:pPr>
      <w:r>
        <w:rPr>
          <w:rFonts w:ascii="Times New Roman"/>
          <w:b w:val="false"/>
          <w:i w:val="false"/>
          <w:color w:val="000000"/>
          <w:sz w:val="28"/>
        </w:rPr>
        <w:t>
      1) еңбек кiтапшасы;</w:t>
      </w:r>
    </w:p>
    <w:bookmarkEnd w:id="34"/>
    <w:bookmarkStart w:name="z37" w:id="35"/>
    <w:p>
      <w:pPr>
        <w:spacing w:after="0"/>
        <w:ind w:left="0"/>
        <w:jc w:val="both"/>
      </w:pPr>
      <w:r>
        <w:rPr>
          <w:rFonts w:ascii="Times New Roman"/>
          <w:b w:val="false"/>
          <w:i w:val="false"/>
          <w:color w:val="000000"/>
          <w:sz w:val="28"/>
        </w:rPr>
        <w:t>
      2) тоқтату күнi мен оны тоқтатудың негiзi туралы жұмыс берушiнiң белгiсi бар еңбек шарты;</w:t>
      </w:r>
    </w:p>
    <w:bookmarkEnd w:id="35"/>
    <w:bookmarkStart w:name="z38" w:id="36"/>
    <w:p>
      <w:pPr>
        <w:spacing w:after="0"/>
        <w:ind w:left="0"/>
        <w:jc w:val="both"/>
      </w:pPr>
      <w:r>
        <w:rPr>
          <w:rFonts w:ascii="Times New Roman"/>
          <w:b w:val="false"/>
          <w:i w:val="false"/>
          <w:color w:val="000000"/>
          <w:sz w:val="28"/>
        </w:rPr>
        <w:t>
      3) еңбек шартының жасалуы және тоқтатылуы негiзiнде еңбек қатынастарының туындауын және тоқтатылуын растайтын жұмыс берушi актiлерiнен үзiндi көшiрмелер;</w:t>
      </w:r>
    </w:p>
    <w:bookmarkEnd w:id="36"/>
    <w:bookmarkStart w:name="z39" w:id="37"/>
    <w:p>
      <w:pPr>
        <w:spacing w:after="0"/>
        <w:ind w:left="0"/>
        <w:jc w:val="both"/>
      </w:pPr>
      <w:r>
        <w:rPr>
          <w:rFonts w:ascii="Times New Roman"/>
          <w:b w:val="false"/>
          <w:i w:val="false"/>
          <w:color w:val="000000"/>
          <w:sz w:val="28"/>
        </w:rPr>
        <w:t>
      4) қызметкерлерге жалақы төлеу ведомосынан үзiндi көшiрмелер;</w:t>
      </w:r>
    </w:p>
    <w:bookmarkEnd w:id="37"/>
    <w:bookmarkStart w:name="z40" w:id="38"/>
    <w:p>
      <w:pPr>
        <w:spacing w:after="0"/>
        <w:ind w:left="0"/>
        <w:jc w:val="both"/>
      </w:pPr>
      <w:r>
        <w:rPr>
          <w:rFonts w:ascii="Times New Roman"/>
          <w:b w:val="false"/>
          <w:i w:val="false"/>
          <w:color w:val="000000"/>
          <w:sz w:val="28"/>
        </w:rPr>
        <w:t>
      5) жұмыс берушiнiң қолы қойылған, ұйымның мөрiмен расталған не нотариат растаған қызмет ету тiзiмi (қызметкердiң жұмысы, еңбек қызметi туралы мәлiметтер тiзбесi);</w:t>
      </w:r>
    </w:p>
    <w:bookmarkEnd w:id="38"/>
    <w:bookmarkStart w:name="z41" w:id="39"/>
    <w:p>
      <w:pPr>
        <w:spacing w:after="0"/>
        <w:ind w:left="0"/>
        <w:jc w:val="both"/>
      </w:pPr>
      <w:r>
        <w:rPr>
          <w:rFonts w:ascii="Times New Roman"/>
          <w:b w:val="false"/>
          <w:i w:val="false"/>
          <w:color w:val="000000"/>
          <w:sz w:val="28"/>
        </w:rPr>
        <w:t>
      6) аударылған мiндеттi зейнетақы жарналары туралы бiрыңғай жинақтаушы зейнетақы қорынан үзiндi-көшiрмелер;</w:t>
      </w:r>
    </w:p>
    <w:bookmarkEnd w:id="39"/>
    <w:bookmarkStart w:name="z42" w:id="40"/>
    <w:p>
      <w:pPr>
        <w:spacing w:after="0"/>
        <w:ind w:left="0"/>
        <w:jc w:val="both"/>
      </w:pPr>
      <w:r>
        <w:rPr>
          <w:rFonts w:ascii="Times New Roman"/>
          <w:b w:val="false"/>
          <w:i w:val="false"/>
          <w:color w:val="000000"/>
          <w:sz w:val="28"/>
        </w:rPr>
        <w:t>
      7) жүргізілген әлеуметтік аударымдар туралы Мемлекеттік әлеуметтік сақтандыру қорынан мәліметтер;</w:t>
      </w:r>
    </w:p>
    <w:bookmarkEnd w:id="40"/>
    <w:bookmarkStart w:name="z43" w:id="41"/>
    <w:p>
      <w:pPr>
        <w:spacing w:after="0"/>
        <w:ind w:left="0"/>
        <w:jc w:val="both"/>
      </w:pPr>
      <w:r>
        <w:rPr>
          <w:rFonts w:ascii="Times New Roman"/>
          <w:b w:val="false"/>
          <w:i w:val="false"/>
          <w:color w:val="000000"/>
          <w:sz w:val="28"/>
        </w:rPr>
        <w:t>
      8) қызметкердiң еңбек қызметi туралы мәлiметтер қамтылған мұрағаттық анықтама қызметкердiң еңбек қызметiн растайтын құжат болып табылады.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