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918267" w14:textId="291826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"Бюджетті атқару жөніндегі уәкілетті органдардың бюджеттік есептілікті жасау және беру ережесін бекіту туралы" Қазақстан Республикасы Қаржы министрінің 2008 жылғы 30 желтоқсандағы № 644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Премьер - Министрінің орынбасары - Қазақстан Республикасы Қаржы министрінің 2013 жылғы 13 қарашадағы № 523 бұйрығы. Қазақстан Республикасының Әділет министрлігінде 2013 жылы 11 желтоқсанда № 8947 тіркелді. Күші жойылды - Қазақстан Республикасы Қаржы министрінің 2014 жылғы 31 шілдедегі № 324 бұйрығымен</w:t>
      </w:r>
    </w:p>
    <w:p>
      <w:pPr>
        <w:spacing w:after="0"/>
        <w:ind w:left="0"/>
        <w:jc w:val="both"/>
      </w:pPr>
      <w:bookmarkStart w:name="z1" w:id="0"/>
      <w:r>
        <w:rPr>
          <w:rFonts w:ascii="Times New Roman"/>
          <w:b w:val="false"/>
          <w:i w:val="false"/>
          <w:color w:val="ff0000"/>
          <w:sz w:val="28"/>
        </w:rPr>
        <w:t xml:space="preserve">
      Ескерту. Күші жойылды - ҚР Қаржы министрінің 31.07.2014 </w:t>
      </w:r>
      <w:r>
        <w:rPr>
          <w:rFonts w:ascii="Times New Roman"/>
          <w:b w:val="false"/>
          <w:i w:val="false"/>
          <w:color w:val="ff0000"/>
          <w:sz w:val="28"/>
        </w:rPr>
        <w:t>№ 324</w:t>
      </w:r>
      <w:r>
        <w:rPr>
          <w:rFonts w:ascii="Times New Roman"/>
          <w:b w:val="false"/>
          <w:i w:val="false"/>
          <w:color w:val="ff0000"/>
          <w:sz w:val="28"/>
        </w:rPr>
        <w:t xml:space="preserve"> бұйрығымен (алғашқы ресми жариялаған күнінен бастап он күнтізбелік күн өткеннен кейін қолданысқа енгізіледі).</w:t>
      </w:r>
    </w:p>
    <w:bookmarkEnd w:id="0"/>
    <w:bookmarkStart w:name="z2" w:id="1"/>
    <w:p>
      <w:pPr>
        <w:spacing w:after="0"/>
        <w:ind w:left="0"/>
        <w:jc w:val="both"/>
      </w:pPr>
      <w:r>
        <w:rPr>
          <w:rFonts w:ascii="Times New Roman"/>
          <w:b/>
          <w:i w:val="false"/>
          <w:color w:val="000000"/>
          <w:sz w:val="28"/>
        </w:rPr>
        <w:t>      БҰЙЫРАМЫН:</w:t>
      </w:r>
      <w:r>
        <w:br/>
      </w:r>
      <w:r>
        <w:rPr>
          <w:rFonts w:ascii="Times New Roman"/>
          <w:b w:val="false"/>
          <w:i w:val="false"/>
          <w:color w:val="000000"/>
          <w:sz w:val="28"/>
        </w:rPr>
        <w:t>
      «Бюджетті атқару жөніндегі уәкілетті органдардың бюджеттік есептілікті жасау және беру ережесін бекіту туралы» Қазақстан Республикасы Қаржы министрінің 2008 жылғы 30 желтоқсандағы № 644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Әділет министрлігінде нормативтік құқықтық кесімдерді мемлекеттік тіркеудің тізіліміне № 5489 болып тіркелген)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Бюджетті атқару жөніндегі уәкілетті органдардың бюджеттік есептілікті жасау және беру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1-тараудың</w:t>
      </w:r>
      <w:r>
        <w:rPr>
          <w:rFonts w:ascii="Times New Roman"/>
          <w:b w:val="false"/>
          <w:i w:val="false"/>
          <w:color w:val="000000"/>
          <w:sz w:val="28"/>
        </w:rPr>
        <w:t xml:space="preserve">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«1-бөлім. Жалпы ереже»;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Осы Ереже бюджетті атқару жөніндегі уәкілетті органдардың бюджеттік есептіліктің нысандарын, кезеңділігін, мерзімін, жасалу мен беру тәртібін анықтайды, олар мынадай:</w:t>
      </w:r>
      <w:r>
        <w:br/>
      </w:r>
      <w:r>
        <w:rPr>
          <w:rFonts w:ascii="Times New Roman"/>
          <w:b w:val="false"/>
          <w:i w:val="false"/>
          <w:color w:val="000000"/>
          <w:sz w:val="28"/>
        </w:rPr>
        <w:t>
</w:t>
      </w:r>
      <w:r>
        <w:rPr>
          <w:rFonts w:ascii="Times New Roman"/>
          <w:b w:val="false"/>
          <w:i w:val="false"/>
          <w:color w:val="000000"/>
          <w:sz w:val="28"/>
        </w:rPr>
        <w:t>
      республикалық, тиісті мемлекеттік бюджеттердің, мемлекеттік және шоғырландырылған бюджеттердің атқарылуы туралы (бұдан әрі – бюджеттің атқарылуы туралы есеп);</w:t>
      </w:r>
      <w:r>
        <w:br/>
      </w:r>
      <w:r>
        <w:rPr>
          <w:rFonts w:ascii="Times New Roman"/>
          <w:b w:val="false"/>
          <w:i w:val="false"/>
          <w:color w:val="000000"/>
          <w:sz w:val="28"/>
        </w:rPr>
        <w:t>
</w:t>
      </w:r>
      <w:r>
        <w:rPr>
          <w:rFonts w:ascii="Times New Roman"/>
          <w:b w:val="false"/>
          <w:i w:val="false"/>
          <w:color w:val="000000"/>
          <w:sz w:val="28"/>
        </w:rPr>
        <w:t>
      Қазақстан Республикасы Ұлттық қорының қолма-қол ақшасын бақылау шотындағы ақша қозғалысы туралы;</w:t>
      </w:r>
      <w:r>
        <w:br/>
      </w:r>
      <w:r>
        <w:rPr>
          <w:rFonts w:ascii="Times New Roman"/>
          <w:b w:val="false"/>
          <w:i w:val="false"/>
          <w:color w:val="000000"/>
          <w:sz w:val="28"/>
        </w:rPr>
        <w:t>
</w:t>
      </w:r>
      <w:r>
        <w:rPr>
          <w:rFonts w:ascii="Times New Roman"/>
          <w:b w:val="false"/>
          <w:i w:val="false"/>
          <w:color w:val="000000"/>
          <w:sz w:val="28"/>
        </w:rPr>
        <w:t>
      мемлекеттік, республикалық және жергілікті бюджеттер бойынша мемлекеттік мекемелердің тауарларды (жұмыстарды, қызметтерді) өткізуінен түскен түсімдері мен ақша шығыстары жоспарларының атқарылуы туралы;</w:t>
      </w:r>
      <w:r>
        <w:br/>
      </w:r>
      <w:r>
        <w:rPr>
          <w:rFonts w:ascii="Times New Roman"/>
          <w:b w:val="false"/>
          <w:i w:val="false"/>
          <w:color w:val="000000"/>
          <w:sz w:val="28"/>
        </w:rPr>
        <w:t>
</w:t>
      </w:r>
      <w:r>
        <w:rPr>
          <w:rFonts w:ascii="Times New Roman"/>
          <w:b w:val="false"/>
          <w:i w:val="false"/>
          <w:color w:val="000000"/>
          <w:sz w:val="28"/>
        </w:rPr>
        <w:t>
      мемлекеттік, республикалық және жергілікті бюджеттер бойынша демеушілік және қайырымдылық көмектен түскен түсімдер және ақшаны жұмсау туралы;</w:t>
      </w:r>
      <w:r>
        <w:br/>
      </w:r>
      <w:r>
        <w:rPr>
          <w:rFonts w:ascii="Times New Roman"/>
          <w:b w:val="false"/>
          <w:i w:val="false"/>
          <w:color w:val="000000"/>
          <w:sz w:val="28"/>
        </w:rPr>
        <w:t>
</w:t>
      </w:r>
      <w:r>
        <w:rPr>
          <w:rFonts w:ascii="Times New Roman"/>
          <w:b w:val="false"/>
          <w:i w:val="false"/>
          <w:color w:val="000000"/>
          <w:sz w:val="28"/>
        </w:rPr>
        <w:t>
      шетел валютасындағы қаражаттың қозғалысы туралы</w:t>
      </w:r>
      <w:r>
        <w:br/>
      </w:r>
      <w:r>
        <w:rPr>
          <w:rFonts w:ascii="Times New Roman"/>
          <w:b w:val="false"/>
          <w:i w:val="false"/>
          <w:color w:val="000000"/>
          <w:sz w:val="28"/>
        </w:rPr>
        <w:t>
</w:t>
      </w:r>
      <w:r>
        <w:rPr>
          <w:rFonts w:ascii="Times New Roman"/>
          <w:b w:val="false"/>
          <w:i w:val="false"/>
          <w:color w:val="000000"/>
          <w:sz w:val="28"/>
        </w:rPr>
        <w:t>
      мемлекеттік, республикалық және жергілікті бюджеттердің кредиторлық берешегі туралы;</w:t>
      </w:r>
      <w:r>
        <w:br/>
      </w:r>
      <w:r>
        <w:rPr>
          <w:rFonts w:ascii="Times New Roman"/>
          <w:b w:val="false"/>
          <w:i w:val="false"/>
          <w:color w:val="000000"/>
          <w:sz w:val="28"/>
        </w:rPr>
        <w:t>
</w:t>
      </w:r>
      <w:r>
        <w:rPr>
          <w:rFonts w:ascii="Times New Roman"/>
          <w:b w:val="false"/>
          <w:i w:val="false"/>
          <w:color w:val="000000"/>
          <w:sz w:val="28"/>
        </w:rPr>
        <w:t>
      мемлекеттік, республикалық және жергілікті бюджеттердің дебиторлық берешегі туралы есеп түрлерін қамтиды.»;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2-тараудың</w:t>
      </w:r>
      <w:r>
        <w:rPr>
          <w:rFonts w:ascii="Times New Roman"/>
          <w:b w:val="false"/>
          <w:i w:val="false"/>
          <w:color w:val="000000"/>
          <w:sz w:val="28"/>
        </w:rPr>
        <w:t xml:space="preserve">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«2-бөлім. Бюджеттің атқарылуы туралы есепті жасау және беру тәртібі»;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3-тараудың</w:t>
      </w:r>
      <w:r>
        <w:rPr>
          <w:rFonts w:ascii="Times New Roman"/>
          <w:b w:val="false"/>
          <w:i w:val="false"/>
          <w:color w:val="000000"/>
          <w:sz w:val="28"/>
        </w:rPr>
        <w:t xml:space="preserve">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«3-бөлім. Қазақстан Республикасының Ұлттық қоры қолма-қол  ақшасының бақылау шотындағы ақша қозғалысы туралы есепті жасау мен ұсыну тәртібі»;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4-тараудың</w:t>
      </w:r>
      <w:r>
        <w:rPr>
          <w:rFonts w:ascii="Times New Roman"/>
          <w:b w:val="false"/>
          <w:i w:val="false"/>
          <w:color w:val="000000"/>
          <w:sz w:val="28"/>
        </w:rPr>
        <w:t xml:space="preserve">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«4-бөлім. Мемлекеттік, республикалық және жергілікті бюджеттер бойынша тауарларды (жұмыстарды, көрсетілетін қызметтерді) өткізуден түсетін ақша түсімдері мен шығыстары жоспарларының орындалуы туралы, демеушілік және қайырымдылық көмектен түсетін ақшаның түсімі мен жұмсалуы туралы, шетел валютасындағы қаражаттың қозғалысы туралы есепті жасау мен ұсыну тәртібі»;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66</w:t>
      </w:r>
      <w:r>
        <w:rPr>
          <w:rFonts w:ascii="Times New Roman"/>
          <w:b w:val="false"/>
          <w:i w:val="false"/>
          <w:color w:val="000000"/>
          <w:sz w:val="28"/>
        </w:rPr>
        <w:t>, </w:t>
      </w:r>
      <w:r>
        <w:rPr>
          <w:rFonts w:ascii="Times New Roman"/>
          <w:b w:val="false"/>
          <w:i w:val="false"/>
          <w:color w:val="000000"/>
          <w:sz w:val="28"/>
        </w:rPr>
        <w:t>67</w:t>
      </w:r>
      <w:r>
        <w:rPr>
          <w:rFonts w:ascii="Times New Roman"/>
          <w:b w:val="false"/>
          <w:i w:val="false"/>
          <w:color w:val="000000"/>
          <w:sz w:val="28"/>
        </w:rPr>
        <w:t>, </w:t>
      </w:r>
      <w:r>
        <w:rPr>
          <w:rFonts w:ascii="Times New Roman"/>
          <w:b w:val="false"/>
          <w:i w:val="false"/>
          <w:color w:val="000000"/>
          <w:sz w:val="28"/>
        </w:rPr>
        <w:t>68-тармақтары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«66. Жаңа қаржы жылының 1 шілдесіндегі және 1 қаңтарындағы жағдай бойынша облыстың, республикалық маңызы бар қаланың, астананың бюджетті атқару жөніндегі жергілікті уәкілетті органдары және ведомство бюджеттік бағдарламалар әкімшілерінің теңгерімдері деректерінің негізінде тауарларды (жұмыстарды, көрсетілетін қызметтерді) өткізуден түсетін ақша түсімдері мен шығыстары жоспарларының орындалуы туралы және осы Ережеге </w:t>
      </w:r>
      <w:r>
        <w:rPr>
          <w:rFonts w:ascii="Times New Roman"/>
          <w:b w:val="false"/>
          <w:i w:val="false"/>
          <w:color w:val="000000"/>
          <w:sz w:val="28"/>
        </w:rPr>
        <w:t>10</w:t>
      </w:r>
      <w:r>
        <w:rPr>
          <w:rFonts w:ascii="Times New Roman"/>
          <w:b w:val="false"/>
          <w:i w:val="false"/>
          <w:color w:val="000000"/>
          <w:sz w:val="28"/>
        </w:rPr>
        <w:t>,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20-қосымшаларға</w:t>
      </w:r>
      <w:r>
        <w:rPr>
          <w:rFonts w:ascii="Times New Roman"/>
          <w:b w:val="false"/>
          <w:i w:val="false"/>
          <w:color w:val="000000"/>
          <w:sz w:val="28"/>
        </w:rPr>
        <w:t xml:space="preserve"> сәйкес нысандар бойынша жергілікті және республикалық бюджеттер жөнінде демеушілік және қайырымдылық көмектен түсетін ақша түсімдері мен жұмсалуы туралы есептерді, шетел валютасындағы қаражаттың қозғалысы туралы есепті жасайды және мыналар:</w:t>
      </w:r>
      <w:r>
        <w:br/>
      </w:r>
      <w:r>
        <w:rPr>
          <w:rFonts w:ascii="Times New Roman"/>
          <w:b w:val="false"/>
          <w:i w:val="false"/>
          <w:color w:val="000000"/>
          <w:sz w:val="28"/>
        </w:rPr>
        <w:t>
</w:t>
      </w:r>
      <w:r>
        <w:rPr>
          <w:rFonts w:ascii="Times New Roman"/>
          <w:b w:val="false"/>
          <w:i w:val="false"/>
          <w:color w:val="000000"/>
          <w:sz w:val="28"/>
        </w:rPr>
        <w:t>
      1) облыстың, республикалық маңызы бар қаланың, астананың бюджетті атқару жөніндегі жергілікті уәкілетті органдары – ведомствоға;</w:t>
      </w:r>
      <w:r>
        <w:br/>
      </w:r>
      <w:r>
        <w:rPr>
          <w:rFonts w:ascii="Times New Roman"/>
          <w:b w:val="false"/>
          <w:i w:val="false"/>
          <w:color w:val="000000"/>
          <w:sz w:val="28"/>
        </w:rPr>
        <w:t>
</w:t>
      </w:r>
      <w:r>
        <w:rPr>
          <w:rFonts w:ascii="Times New Roman"/>
          <w:b w:val="false"/>
          <w:i w:val="false"/>
          <w:color w:val="000000"/>
          <w:sz w:val="28"/>
        </w:rPr>
        <w:t>
      1 шілдедегі жағдай бойынша – есепті кезеңнен кейінгі екінші айдың 10-ы күнінен кешіктірмей, өткен қаржы жылындағы жағдай бойынша - есепті қаржы жылынан кейінгі екінші айдың 15-і күнінен кешіктірмей ұсынады;</w:t>
      </w:r>
      <w:r>
        <w:br/>
      </w:r>
      <w:r>
        <w:rPr>
          <w:rFonts w:ascii="Times New Roman"/>
          <w:b w:val="false"/>
          <w:i w:val="false"/>
          <w:color w:val="000000"/>
          <w:sz w:val="28"/>
        </w:rPr>
        <w:t>
</w:t>
      </w:r>
      <w:r>
        <w:rPr>
          <w:rFonts w:ascii="Times New Roman"/>
          <w:b w:val="false"/>
          <w:i w:val="false"/>
          <w:color w:val="000000"/>
          <w:sz w:val="28"/>
        </w:rPr>
        <w:t>
      2) ведомство - республикалық және жергілікті бюджет бойынша (облыстар бөлінісінде) мемлекеттік бюджеттің атқарылуы туралы есепті, тауарларды (жұмыстарды, көрсетілетін қызметтерді) өткізуден түсетін ақша түсімдері мен шығыстары жоспарларының орындалуы туралы және демеушілік және қайырымдылық көмектен түсетін ақша түсімдері мен жұмсалуы туралы есептерді қалыптастыруға жауапты бюджетті атқару жөніндегі орталық уәкілетті органның құрылымдық бөлімшесіне:</w:t>
      </w:r>
      <w:r>
        <w:br/>
      </w:r>
      <w:r>
        <w:rPr>
          <w:rFonts w:ascii="Times New Roman"/>
          <w:b w:val="false"/>
          <w:i w:val="false"/>
          <w:color w:val="000000"/>
          <w:sz w:val="28"/>
        </w:rPr>
        <w:t>
</w:t>
      </w:r>
      <w:r>
        <w:rPr>
          <w:rFonts w:ascii="Times New Roman"/>
          <w:b w:val="false"/>
          <w:i w:val="false"/>
          <w:color w:val="000000"/>
          <w:sz w:val="28"/>
        </w:rPr>
        <w:t>
      ағымдағы қаржы жылының 1 шілдесіндегі жағдай бойынша – есепті кезеңнен кейінгі екінші айдың 20-сы күнінен кешіктірмей, өткен қаржы жылындағы жағдай бойынша - есепті қаржы жылынан кейінгі үшінші айдың 1-і күнінен кешіктірмей ұсынады.</w:t>
      </w:r>
      <w:r>
        <w:br/>
      </w:r>
      <w:r>
        <w:rPr>
          <w:rFonts w:ascii="Times New Roman"/>
          <w:b w:val="false"/>
          <w:i w:val="false"/>
          <w:color w:val="000000"/>
          <w:sz w:val="28"/>
        </w:rPr>
        <w:t>
</w:t>
      </w:r>
      <w:r>
        <w:rPr>
          <w:rFonts w:ascii="Times New Roman"/>
          <w:b w:val="false"/>
          <w:i w:val="false"/>
          <w:color w:val="000000"/>
          <w:sz w:val="28"/>
        </w:rPr>
        <w:t>
      67. Төмен тұрған бюджетті атқару жөніндегі жергілікті уәкілетті органдар жоғары тұрған бюджетті атқару жөніндегі жергілікті уәкілетті органға соңғысы белгілеген мерзімде мемлекеттік мекемелердің тауарларды (жұмыстарды, қызметтерді) өткізуінен түсетін, олардың иелігінде қалатын ақша түсімдері мен шығыстары жоспарларының орындалуы туралы, демеушілік және қайырымдылық көмектен түсетін ақшаның түсімі мен жұмсалуы туралы, шетел валютасындағы қаражаттың қозғалысы туралы есептерді ұсынады.</w:t>
      </w:r>
      <w:r>
        <w:br/>
      </w:r>
      <w:r>
        <w:rPr>
          <w:rFonts w:ascii="Times New Roman"/>
          <w:b w:val="false"/>
          <w:i w:val="false"/>
          <w:color w:val="000000"/>
          <w:sz w:val="28"/>
        </w:rPr>
        <w:t>
</w:t>
      </w:r>
      <w:r>
        <w:rPr>
          <w:rFonts w:ascii="Times New Roman"/>
          <w:b w:val="false"/>
          <w:i w:val="false"/>
          <w:color w:val="000000"/>
          <w:sz w:val="28"/>
        </w:rPr>
        <w:t>
      68. Тауарларды (жұмыстарды, көрсетілетін қызметтерді) өткізуден түсетін ақша түсімдері мен шығыстары жоспарларының орындалуы туралы, демеушілік және қайырымдылық көмектен түсетін ақшаның түсімі мен жұмсалуы туралы, шетел валютасындағы қаражаттың қозғалысы туралы есептер толық көлемде есепті деректер агрегирленген форматта қағаз тасығышта растала отырып (бюджет шығыстары экономикалық сыныптамасының ерекшеліктері бойынша деректерсіз) және тауарларды (жұмыстарды, көрсетілетін қызметтерді) өткізуге байланысты, демеушілік және қайырымдылық көмек түрінде алынған ақшаның қозғалысына және шетел валютасындағы ақшаның қозғалысына әсер еткен негізгі факторларды сипаттайтын түсіндірме жазбасы бар ілеспе хатпен АЖ арқылы ұсынылады.»;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69-тармақ</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70-тармақ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«70. Бюджетті атқару жөніндегі орталық уәкілетті органның мемлекеттік бюджеттің атқарылуы туралы есепті қалыптастыруға жауапты құрылымдық бөлімшесі ведомство ұсынған есептердің негізінде осы Ережеге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11-қосымшаларға</w:t>
      </w:r>
      <w:r>
        <w:rPr>
          <w:rFonts w:ascii="Times New Roman"/>
          <w:b w:val="false"/>
          <w:i w:val="false"/>
          <w:color w:val="000000"/>
          <w:sz w:val="28"/>
        </w:rPr>
        <w:t xml:space="preserve"> сәйкес нысандар бойынша мемлекеттік, республикалық және жергілікті бюджеттер (жиынтық) бойынша мемлекеттік, республикалық және жергілікті (жиынтық) бюджеттер бойынша (қолдармен бекітусіз) тауарларды (жұмыстарды, қызметтерді) өткізуден түсетін ақша түсімдері мен шығыстары жоспарларының орындалуы туралы және демеушілік және қайырымдылық көмектен түсетін ақшаның түсімі мен жұмсалуы туралы есептерді қалыптастырады.»;</w:t>
      </w:r>
      <w:r>
        <w:br/>
      </w:r>
      <w:r>
        <w:rPr>
          <w:rFonts w:ascii="Times New Roman"/>
          <w:b w:val="false"/>
          <w:i w:val="false"/>
          <w:color w:val="000000"/>
          <w:sz w:val="28"/>
        </w:rPr>
        <w:t>
</w:t>
      </w:r>
      <w:r>
        <w:rPr>
          <w:rFonts w:ascii="Times New Roman"/>
          <w:b w:val="false"/>
          <w:i w:val="false"/>
          <w:color w:val="000000"/>
          <w:sz w:val="28"/>
        </w:rPr>
        <w:t>
      мынадай мазмұндағы 75-1-тармақпен толықтырылсын:</w:t>
      </w:r>
      <w:r>
        <w:br/>
      </w:r>
      <w:r>
        <w:rPr>
          <w:rFonts w:ascii="Times New Roman"/>
          <w:b w:val="false"/>
          <w:i w:val="false"/>
          <w:color w:val="000000"/>
          <w:sz w:val="28"/>
        </w:rPr>
        <w:t>
</w:t>
      </w:r>
      <w:r>
        <w:rPr>
          <w:rFonts w:ascii="Times New Roman"/>
          <w:b w:val="false"/>
          <w:i w:val="false"/>
          <w:color w:val="000000"/>
          <w:sz w:val="28"/>
        </w:rPr>
        <w:t>
      «75-1. Шетел валютасындағы қаражаттың қозғалысы туралы есеп осы Ережелерге </w:t>
      </w:r>
      <w:r>
        <w:rPr>
          <w:rFonts w:ascii="Times New Roman"/>
          <w:b w:val="false"/>
          <w:i w:val="false"/>
          <w:color w:val="000000"/>
          <w:sz w:val="28"/>
        </w:rPr>
        <w:t>20-қосымшаға</w:t>
      </w:r>
      <w:r>
        <w:rPr>
          <w:rFonts w:ascii="Times New Roman"/>
          <w:b w:val="false"/>
          <w:i w:val="false"/>
          <w:color w:val="000000"/>
          <w:sz w:val="28"/>
        </w:rPr>
        <w:t xml:space="preserve"> сәйкес (4-в-нысаны) нысан бойынша жасалады және былайша толтырылады:</w:t>
      </w:r>
      <w:r>
        <w:br/>
      </w:r>
      <w:r>
        <w:rPr>
          <w:rFonts w:ascii="Times New Roman"/>
          <w:b w:val="false"/>
          <w:i w:val="false"/>
          <w:color w:val="000000"/>
          <w:sz w:val="28"/>
        </w:rPr>
        <w:t>
</w:t>
      </w:r>
      <w:r>
        <w:rPr>
          <w:rFonts w:ascii="Times New Roman"/>
          <w:b w:val="false"/>
          <w:i w:val="false"/>
          <w:color w:val="000000"/>
          <w:sz w:val="28"/>
        </w:rPr>
        <w:t>
      1 және 2-бағандарда бюджеттік бағдарламалар әкімшісінің коды мен атауы көрсетіледі;</w:t>
      </w:r>
      <w:r>
        <w:br/>
      </w:r>
      <w:r>
        <w:rPr>
          <w:rFonts w:ascii="Times New Roman"/>
          <w:b w:val="false"/>
          <w:i w:val="false"/>
          <w:color w:val="000000"/>
          <w:sz w:val="28"/>
        </w:rPr>
        <w:t>
</w:t>
      </w:r>
      <w:r>
        <w:rPr>
          <w:rFonts w:ascii="Times New Roman"/>
          <w:b w:val="false"/>
          <w:i w:val="false"/>
          <w:color w:val="000000"/>
          <w:sz w:val="28"/>
        </w:rPr>
        <w:t>
      3-бағанда жылының басындағы шетел валютасындағы қаражатын ақша қалдығы көрсетіледі;</w:t>
      </w:r>
      <w:r>
        <w:br/>
      </w:r>
      <w:r>
        <w:rPr>
          <w:rFonts w:ascii="Times New Roman"/>
          <w:b w:val="false"/>
          <w:i w:val="false"/>
          <w:color w:val="000000"/>
          <w:sz w:val="28"/>
        </w:rPr>
        <w:t>
</w:t>
      </w:r>
      <w:r>
        <w:rPr>
          <w:rFonts w:ascii="Times New Roman"/>
          <w:b w:val="false"/>
          <w:i w:val="false"/>
          <w:color w:val="000000"/>
          <w:sz w:val="28"/>
        </w:rPr>
        <w:t>
      4-бағанда жыл басынан бастап өсу қорытындысымен ағымдағы қаржы жылының есепті кезеңіндегі ақша түсімінің сомасы көрсетіледі;</w:t>
      </w:r>
      <w:r>
        <w:br/>
      </w:r>
      <w:r>
        <w:rPr>
          <w:rFonts w:ascii="Times New Roman"/>
          <w:b w:val="false"/>
          <w:i w:val="false"/>
          <w:color w:val="000000"/>
          <w:sz w:val="28"/>
        </w:rPr>
        <w:t>
</w:t>
      </w:r>
      <w:r>
        <w:rPr>
          <w:rFonts w:ascii="Times New Roman"/>
          <w:b w:val="false"/>
          <w:i w:val="false"/>
          <w:color w:val="000000"/>
          <w:sz w:val="28"/>
        </w:rPr>
        <w:t>
      5-бағанда – бағамдық айырма көрсетіледі;</w:t>
      </w:r>
      <w:r>
        <w:br/>
      </w:r>
      <w:r>
        <w:rPr>
          <w:rFonts w:ascii="Times New Roman"/>
          <w:b w:val="false"/>
          <w:i w:val="false"/>
          <w:color w:val="000000"/>
          <w:sz w:val="28"/>
        </w:rPr>
        <w:t>
</w:t>
      </w:r>
      <w:r>
        <w:rPr>
          <w:rFonts w:ascii="Times New Roman"/>
          <w:b w:val="false"/>
          <w:i w:val="false"/>
          <w:color w:val="000000"/>
          <w:sz w:val="28"/>
        </w:rPr>
        <w:t>
      6-бағанда айырбастау үшін түскен бюджет қаражатының сомасы;</w:t>
      </w:r>
      <w:r>
        <w:br/>
      </w:r>
      <w:r>
        <w:rPr>
          <w:rFonts w:ascii="Times New Roman"/>
          <w:b w:val="false"/>
          <w:i w:val="false"/>
          <w:color w:val="000000"/>
          <w:sz w:val="28"/>
        </w:rPr>
        <w:t>
</w:t>
      </w:r>
      <w:r>
        <w:rPr>
          <w:rFonts w:ascii="Times New Roman"/>
          <w:b w:val="false"/>
          <w:i w:val="false"/>
          <w:color w:val="000000"/>
          <w:sz w:val="28"/>
        </w:rPr>
        <w:t>
      7- бағанда 3, 4, 5, 6-бағандардың сомасы;</w:t>
      </w:r>
      <w:r>
        <w:br/>
      </w:r>
      <w:r>
        <w:rPr>
          <w:rFonts w:ascii="Times New Roman"/>
          <w:b w:val="false"/>
          <w:i w:val="false"/>
          <w:color w:val="000000"/>
          <w:sz w:val="28"/>
        </w:rPr>
        <w:t>
</w:t>
      </w:r>
      <w:r>
        <w:rPr>
          <w:rFonts w:ascii="Times New Roman"/>
          <w:b w:val="false"/>
          <w:i w:val="false"/>
          <w:color w:val="000000"/>
          <w:sz w:val="28"/>
        </w:rPr>
        <w:t>
      8 және 9-бағандарда бюджет шығыстарының экономикалық сыныптамасы ерекшелігінің коды мен атауы көрсетіледі;</w:t>
      </w:r>
      <w:r>
        <w:br/>
      </w:r>
      <w:r>
        <w:rPr>
          <w:rFonts w:ascii="Times New Roman"/>
          <w:b w:val="false"/>
          <w:i w:val="false"/>
          <w:color w:val="000000"/>
          <w:sz w:val="28"/>
        </w:rPr>
        <w:t>
</w:t>
      </w:r>
      <w:r>
        <w:rPr>
          <w:rFonts w:ascii="Times New Roman"/>
          <w:b w:val="false"/>
          <w:i w:val="false"/>
          <w:color w:val="000000"/>
          <w:sz w:val="28"/>
        </w:rPr>
        <w:t>
      10-бағанда жыл басынан бастап өсу қорытындысымен ағымдағы қаржы жылының есепті кезеңіндегі ақшаның жүргізілген жұмсалуының сомасы көрсетіледі;</w:t>
      </w:r>
      <w:r>
        <w:br/>
      </w:r>
      <w:r>
        <w:rPr>
          <w:rFonts w:ascii="Times New Roman"/>
          <w:b w:val="false"/>
          <w:i w:val="false"/>
          <w:color w:val="000000"/>
          <w:sz w:val="28"/>
        </w:rPr>
        <w:t>
</w:t>
      </w:r>
      <w:r>
        <w:rPr>
          <w:rFonts w:ascii="Times New Roman"/>
          <w:b w:val="false"/>
          <w:i w:val="false"/>
          <w:color w:val="000000"/>
          <w:sz w:val="28"/>
        </w:rPr>
        <w:t>
      11-бағанда бюджет кірісіне аударылған сома көрсетіледі;</w:t>
      </w:r>
      <w:r>
        <w:br/>
      </w:r>
      <w:r>
        <w:rPr>
          <w:rFonts w:ascii="Times New Roman"/>
          <w:b w:val="false"/>
          <w:i w:val="false"/>
          <w:color w:val="000000"/>
          <w:sz w:val="28"/>
        </w:rPr>
        <w:t>
</w:t>
      </w:r>
      <w:r>
        <w:rPr>
          <w:rFonts w:ascii="Times New Roman"/>
          <w:b w:val="false"/>
          <w:i w:val="false"/>
          <w:color w:val="000000"/>
          <w:sz w:val="28"/>
        </w:rPr>
        <w:t>
      12-бағанда өзге аударымдар көрсетіледі;</w:t>
      </w:r>
      <w:r>
        <w:br/>
      </w:r>
      <w:r>
        <w:rPr>
          <w:rFonts w:ascii="Times New Roman"/>
          <w:b w:val="false"/>
          <w:i w:val="false"/>
          <w:color w:val="000000"/>
          <w:sz w:val="28"/>
        </w:rPr>
        <w:t>
</w:t>
      </w:r>
      <w:r>
        <w:rPr>
          <w:rFonts w:ascii="Times New Roman"/>
          <w:b w:val="false"/>
          <w:i w:val="false"/>
          <w:color w:val="000000"/>
          <w:sz w:val="28"/>
        </w:rPr>
        <w:t>
      13-бағанда есепті кезеңнің аяғындағы шетел валютасындағы қаражатын қалдығы көрсетіледі.»;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5-тараудың</w:t>
      </w:r>
      <w:r>
        <w:rPr>
          <w:rFonts w:ascii="Times New Roman"/>
          <w:b w:val="false"/>
          <w:i w:val="false"/>
          <w:color w:val="000000"/>
          <w:sz w:val="28"/>
        </w:rPr>
        <w:t xml:space="preserve">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«5-бөлім. Мемлекеттік, республикалық және жергілікті бюджеттердің кредиторлық берешегі туралы есепті жасау және беру ережесін бекіту туралы»;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80-тармақ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«80. Кредиторлық берешек туралы есептерді тоқсан сайын:</w:t>
      </w:r>
      <w:r>
        <w:br/>
      </w:r>
      <w:r>
        <w:rPr>
          <w:rFonts w:ascii="Times New Roman"/>
          <w:b w:val="false"/>
          <w:i w:val="false"/>
          <w:color w:val="000000"/>
          <w:sz w:val="28"/>
        </w:rPr>
        <w:t>
</w:t>
      </w:r>
      <w:r>
        <w:rPr>
          <w:rFonts w:ascii="Times New Roman"/>
          <w:b w:val="false"/>
          <w:i w:val="false"/>
          <w:color w:val="000000"/>
          <w:sz w:val="28"/>
        </w:rPr>
        <w:t>
      жедел – 1 сәуір және 1 қазандағы жағдай бойынша:</w:t>
      </w:r>
      <w:r>
        <w:br/>
      </w:r>
      <w:r>
        <w:rPr>
          <w:rFonts w:ascii="Times New Roman"/>
          <w:b w:val="false"/>
          <w:i w:val="false"/>
          <w:color w:val="000000"/>
          <w:sz w:val="28"/>
        </w:rPr>
        <w:t>
</w:t>
      </w:r>
      <w:r>
        <w:rPr>
          <w:rFonts w:ascii="Times New Roman"/>
          <w:b w:val="false"/>
          <w:i w:val="false"/>
          <w:color w:val="000000"/>
          <w:sz w:val="28"/>
        </w:rPr>
        <w:t>
      1) облыстың, республикалық маңызы бар қаланың, астананың бюджеттi атқару жөнiндегi жергiлiктi уәкiлеттi органдары ведомствоға – есепті кезеңнен кейінгі айдың 17-сі күнінен кешіктірмей;</w:t>
      </w:r>
      <w:r>
        <w:br/>
      </w:r>
      <w:r>
        <w:rPr>
          <w:rFonts w:ascii="Times New Roman"/>
          <w:b w:val="false"/>
          <w:i w:val="false"/>
          <w:color w:val="000000"/>
          <w:sz w:val="28"/>
        </w:rPr>
        <w:t>
</w:t>
      </w:r>
      <w:r>
        <w:rPr>
          <w:rFonts w:ascii="Times New Roman"/>
          <w:b w:val="false"/>
          <w:i w:val="false"/>
          <w:color w:val="000000"/>
          <w:sz w:val="28"/>
        </w:rPr>
        <w:t>
      2) ведомство - бюджеттi атқару жөнiндегi орталық уәкілетті органның мемлекеттік бюджеттің атқарылуы туралы есепті қалыптастыруға жауапты құрылымдық бөлімшесіне республикалық және жергілікті бюджеттердің кредиторлық берешегі туралы (облыстық бюджеттердің, республикалық маңызы бар қала және астана бюджетінің кредиторлық берешегі туралы жиынтық есеп) және өзге қаражаттың есебінен пайда болған кредиторлық берешек туралы есептерді – есепті кезеңнен кейінгі айдың 23-і күнінен кешіктірмей;</w:t>
      </w:r>
      <w:r>
        <w:br/>
      </w:r>
      <w:r>
        <w:rPr>
          <w:rFonts w:ascii="Times New Roman"/>
          <w:b w:val="false"/>
          <w:i w:val="false"/>
          <w:color w:val="000000"/>
          <w:sz w:val="28"/>
        </w:rPr>
        <w:t>
</w:t>
      </w:r>
      <w:r>
        <w:rPr>
          <w:rFonts w:ascii="Times New Roman"/>
          <w:b w:val="false"/>
          <w:i w:val="false"/>
          <w:color w:val="000000"/>
          <w:sz w:val="28"/>
        </w:rPr>
        <w:t>
      бухгалтерлік теңгерімдердің деректерімен салыстырып тексерілген – 1 шілдедегі және 1 қаңтардағы жағдай бойынша:</w:t>
      </w:r>
      <w:r>
        <w:br/>
      </w:r>
      <w:r>
        <w:rPr>
          <w:rFonts w:ascii="Times New Roman"/>
          <w:b w:val="false"/>
          <w:i w:val="false"/>
          <w:color w:val="000000"/>
          <w:sz w:val="28"/>
        </w:rPr>
        <w:t>
</w:t>
      </w:r>
      <w:r>
        <w:rPr>
          <w:rFonts w:ascii="Times New Roman"/>
          <w:b w:val="false"/>
          <w:i w:val="false"/>
          <w:color w:val="000000"/>
          <w:sz w:val="28"/>
        </w:rPr>
        <w:t>
      1) облыстың, республикалық маңызы бар қаланың, астананың бюджеттi атқару жөнiндегi жергiлiктi уәкiлеттi органдары – есепті кезеңнен кейінгі екінші айдың 10-ы күнінен кешіктірмей – есепті қаржы  жылынан кейінгі екінші айдың 15-і күніне дейін;</w:t>
      </w:r>
      <w:r>
        <w:br/>
      </w:r>
      <w:r>
        <w:rPr>
          <w:rFonts w:ascii="Times New Roman"/>
          <w:b w:val="false"/>
          <w:i w:val="false"/>
          <w:color w:val="000000"/>
          <w:sz w:val="28"/>
        </w:rPr>
        <w:t>
</w:t>
      </w:r>
      <w:r>
        <w:rPr>
          <w:rFonts w:ascii="Times New Roman"/>
          <w:b w:val="false"/>
          <w:i w:val="false"/>
          <w:color w:val="000000"/>
          <w:sz w:val="28"/>
        </w:rPr>
        <w:t>
      2) ведомство - бюджеттi атқару жөнiндегi орталық уәкілетті органның мемлекеттік бюджеттің атқарылуы туралы есепті қалыптастыруға жауапты құрылымдық бөлімшесіне республикалық және жергілікті бюджеттердің кредиторлық берешегі туралы (облыстық бюджеттердің, республикалық маңызы бар қала және астана бюджетінің кредиторлық берешегі туралы жиынтық есеп) және өзге қаражаттың есебінен пайда болған кредиторлық берешек туралы есептерді – есепті кезеңнен кейінгі екінші айдың 20-сы күнінен кешіктірмей, есепті қаржы жылы үшін – есепті қаржы жылынан кейінгі үшінші айдың 1-і күніне дейін ұсынады.»;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82</w:t>
      </w:r>
      <w:r>
        <w:rPr>
          <w:rFonts w:ascii="Times New Roman"/>
          <w:b w:val="false"/>
          <w:i w:val="false"/>
          <w:color w:val="000000"/>
          <w:sz w:val="28"/>
        </w:rPr>
        <w:t>, </w:t>
      </w:r>
      <w:r>
        <w:rPr>
          <w:rFonts w:ascii="Times New Roman"/>
          <w:b w:val="false"/>
          <w:i w:val="false"/>
          <w:color w:val="000000"/>
          <w:sz w:val="28"/>
        </w:rPr>
        <w:t>83-тармақтар</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84-тармақ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«84. Кредиторлық берешек туралы есептер есепті деректер агрегирленген форматта қағаз тасығышта растала отырып (бюджет шығыстары экономикалық сыныптамасының ерекшеліктері бойынша деректерсіз) және ілеспе хатпен толық көлемде АЖ арқылы жіберіледі.</w:t>
      </w:r>
      <w:r>
        <w:br/>
      </w:r>
      <w:r>
        <w:rPr>
          <w:rFonts w:ascii="Times New Roman"/>
          <w:b w:val="false"/>
          <w:i w:val="false"/>
          <w:color w:val="000000"/>
          <w:sz w:val="28"/>
        </w:rPr>
        <w:t>
</w:t>
      </w:r>
      <w:r>
        <w:rPr>
          <w:rFonts w:ascii="Times New Roman"/>
          <w:b w:val="false"/>
          <w:i w:val="false"/>
          <w:color w:val="000000"/>
          <w:sz w:val="28"/>
        </w:rPr>
        <w:t>
      Есептерге бюджет және өзге қаражат есебінен пайда болған кредиторлық берешектiң пайда болу себептерi туралы ақпарат осы Ережеге тиісінше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16-1-қосымшаларға</w:t>
      </w:r>
      <w:r>
        <w:rPr>
          <w:rFonts w:ascii="Times New Roman"/>
          <w:b w:val="false"/>
          <w:i w:val="false"/>
          <w:color w:val="000000"/>
          <w:sz w:val="28"/>
        </w:rPr>
        <w:t xml:space="preserve"> сәйкес қоса берiледi.»;</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86-тармақ</w:t>
      </w:r>
      <w:r>
        <w:rPr>
          <w:rFonts w:ascii="Times New Roman"/>
          <w:b w:val="false"/>
          <w:i w:val="false"/>
          <w:color w:val="000000"/>
          <w:sz w:val="28"/>
        </w:rPr>
        <w:t xml:space="preserve"> мынадай редакцияда жазылсын: </w:t>
      </w:r>
      <w:r>
        <w:br/>
      </w:r>
      <w:r>
        <w:rPr>
          <w:rFonts w:ascii="Times New Roman"/>
          <w:b w:val="false"/>
          <w:i w:val="false"/>
          <w:color w:val="000000"/>
          <w:sz w:val="28"/>
        </w:rPr>
        <w:t>
</w:t>
      </w:r>
      <w:r>
        <w:rPr>
          <w:rFonts w:ascii="Times New Roman"/>
          <w:b w:val="false"/>
          <w:i w:val="false"/>
          <w:color w:val="000000"/>
          <w:sz w:val="28"/>
        </w:rPr>
        <w:t>
      «86. Республикалық бюджеттің кредиторлық берешегі және өзге қаражат есебінен пайда болған берешек туралы есепті 1 сәуірдегі, 1 шілдедегі, 1 қазандағы, 1 қаңтардағы жағдай бойынша ведомствоның есептерді ұсынуының белгіленген мерзімінен кейін бес жұмыс күні ішінде бюджетті атқару жөніндегі орталық уәкілетті орган қолдармен бекітпей-ақ, ілеспе хатпен мемлекеттік қаржылық бақылау органдарына және бюджетті атқару жөніндегі орталық уәкілетті органның тиісті құрылымдық бөлімшелеріне ұсынады.»;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88-тармақ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«88. Мемлекеттік және жергілікті бюджеттердің кредиторлық берешегі (облыстық бюджеттердің, республикалық маңызы бар қала және астана бюджетінің кредиторлық берешегі туралы жиынтық есеп) және өзге қаражат есебінен пайда болған кредиторлық берешек туралы есептерді 1 сәуірдегі, 1 шілдедегі, 1 қазандағы, 1 қаңтардағы жағдай бойынша - ведомствоның есептерді ұсынуының белгіленген мерзімінен кейін бес жұмыс күні ішінде бюджетті атқару жөніндегі орталық уәкілетті орган қолдармен бекітпей-ақ, ілеспе хатпен бюджетті атқару жөніндегі орталық уәкілетті органның тиісті құрылымдық бөлімшелеріне және Қазақстан Республикасының Үкіметі уәкілеттік берген ішкі бақылау жөніндегі органға ұсынады.»;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6-тараудың</w:t>
      </w:r>
      <w:r>
        <w:rPr>
          <w:rFonts w:ascii="Times New Roman"/>
          <w:b w:val="false"/>
          <w:i w:val="false"/>
          <w:color w:val="000000"/>
          <w:sz w:val="28"/>
        </w:rPr>
        <w:t xml:space="preserve">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«6-бөлім. Мемлекеттік, республикалық және жергілікті бюджеттердің дебиторлық берешек туралы есептерді жасау және ұсыну ережесін бекіту туралы»;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93-тармақ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«93. Дебиторлық берешек туралы есептерді тоқсан сайын:</w:t>
      </w:r>
      <w:r>
        <w:br/>
      </w:r>
      <w:r>
        <w:rPr>
          <w:rFonts w:ascii="Times New Roman"/>
          <w:b w:val="false"/>
          <w:i w:val="false"/>
          <w:color w:val="000000"/>
          <w:sz w:val="28"/>
        </w:rPr>
        <w:t>
</w:t>
      </w:r>
      <w:r>
        <w:rPr>
          <w:rFonts w:ascii="Times New Roman"/>
          <w:b w:val="false"/>
          <w:i w:val="false"/>
          <w:color w:val="000000"/>
          <w:sz w:val="28"/>
        </w:rPr>
        <w:t>
      жедел - 1 сәуірдегі және 1 қазандағы жағдай бойынша:</w:t>
      </w:r>
      <w:r>
        <w:br/>
      </w:r>
      <w:r>
        <w:rPr>
          <w:rFonts w:ascii="Times New Roman"/>
          <w:b w:val="false"/>
          <w:i w:val="false"/>
          <w:color w:val="000000"/>
          <w:sz w:val="28"/>
        </w:rPr>
        <w:t>
</w:t>
      </w:r>
      <w:r>
        <w:rPr>
          <w:rFonts w:ascii="Times New Roman"/>
          <w:b w:val="false"/>
          <w:i w:val="false"/>
          <w:color w:val="000000"/>
          <w:sz w:val="28"/>
        </w:rPr>
        <w:t>
      1) облыстың, республикалық маңызы бар қаланың, астананың бюджетті атқару жөнiндегi жергiлiктi уәкiлеттi органдары ведомствоға – есепті кезеңнен кейінгі айдың 17-сі күнінен кешіктірмей;</w:t>
      </w:r>
      <w:r>
        <w:br/>
      </w:r>
      <w:r>
        <w:rPr>
          <w:rFonts w:ascii="Times New Roman"/>
          <w:b w:val="false"/>
          <w:i w:val="false"/>
          <w:color w:val="000000"/>
          <w:sz w:val="28"/>
        </w:rPr>
        <w:t>
</w:t>
      </w:r>
      <w:r>
        <w:rPr>
          <w:rFonts w:ascii="Times New Roman"/>
          <w:b w:val="false"/>
          <w:i w:val="false"/>
          <w:color w:val="000000"/>
          <w:sz w:val="28"/>
        </w:rPr>
        <w:t>
      2) ведомство – бюджетті атқару жөніндегі орталық уәкілетті органның мемлекеттік бюджеттің атқарылуы туралы есепті қалыптастыруға жауапты құрылымдық бөлімшесіне республикалық және жергілікті бюджеттердің дебиторлық берешегі туралы (облыстық бюджеттердің, республикалық маңызы бар қала және астана бюджетінің дебиторлық берешегі туралы жиынтық есеп) және өзге қаражаттың есебінен пайда болған дебиторлық берешек туралы есептерді - есепті кезеңнен кейінгі айдың 23-і күнінен кешіктірмей;</w:t>
      </w:r>
      <w:r>
        <w:br/>
      </w:r>
      <w:r>
        <w:rPr>
          <w:rFonts w:ascii="Times New Roman"/>
          <w:b w:val="false"/>
          <w:i w:val="false"/>
          <w:color w:val="000000"/>
          <w:sz w:val="28"/>
        </w:rPr>
        <w:t>
</w:t>
      </w:r>
      <w:r>
        <w:rPr>
          <w:rFonts w:ascii="Times New Roman"/>
          <w:b w:val="false"/>
          <w:i w:val="false"/>
          <w:color w:val="000000"/>
          <w:sz w:val="28"/>
        </w:rPr>
        <w:t>
      бухгалтерлік теңгерімдердің деректерімен салыстырып тексерілген - 1 шілдедегі және 1 қаңтардағы жағдай бойынша:</w:t>
      </w:r>
      <w:r>
        <w:br/>
      </w:r>
      <w:r>
        <w:rPr>
          <w:rFonts w:ascii="Times New Roman"/>
          <w:b w:val="false"/>
          <w:i w:val="false"/>
          <w:color w:val="000000"/>
          <w:sz w:val="28"/>
        </w:rPr>
        <w:t>
</w:t>
      </w:r>
      <w:r>
        <w:rPr>
          <w:rFonts w:ascii="Times New Roman"/>
          <w:b w:val="false"/>
          <w:i w:val="false"/>
          <w:color w:val="000000"/>
          <w:sz w:val="28"/>
        </w:rPr>
        <w:t>
      1) облыстың, республикалық маңызы бар қаланың, астананың бюджеттi атқару жөнiндегi жергiлiктi уәкiлеттi органдары – есепті кезеңнен кейінгі екінші айдың 10-ы күнінен кешіктірмей – есепті қаржы жылынан кейінгі екінші айдың 15-і күніне дейін;</w:t>
      </w:r>
      <w:r>
        <w:br/>
      </w:r>
      <w:r>
        <w:rPr>
          <w:rFonts w:ascii="Times New Roman"/>
          <w:b w:val="false"/>
          <w:i w:val="false"/>
          <w:color w:val="000000"/>
          <w:sz w:val="28"/>
        </w:rPr>
        <w:t>
</w:t>
      </w:r>
      <w:r>
        <w:rPr>
          <w:rFonts w:ascii="Times New Roman"/>
          <w:b w:val="false"/>
          <w:i w:val="false"/>
          <w:color w:val="000000"/>
          <w:sz w:val="28"/>
        </w:rPr>
        <w:t>
      2) ведомство - бюджетті атқару жөніндегі орталық уәкілетті органның мемлекеттік бюджеттің атқарылуы туралы есепті қалыптастыруға жауапты құрылымдық бөлімшесіне республикалық және жергілікті бюджеттердің дебиторлық берешегі туралы (облыстық бюджеттердің, республикалық маңызы бар қала және астана бюджетінің дебиторлық берешегі туралы жиынтық есеп) және өзге қаражаттың есебінен пайда болған дебиторлық берешек туралы есептерді - есепті кезеңнен кейінгі екінші айдың 20-сы күнінен кешіктірмей, есепті қаржы жылы үшін – есепті қаржы жылынан кейінгі үшінші айдың 1-і күніне дейін ұсынады.»;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95</w:t>
      </w:r>
      <w:r>
        <w:rPr>
          <w:rFonts w:ascii="Times New Roman"/>
          <w:b w:val="false"/>
          <w:i w:val="false"/>
          <w:color w:val="000000"/>
          <w:sz w:val="28"/>
        </w:rPr>
        <w:t>, </w:t>
      </w:r>
      <w:r>
        <w:rPr>
          <w:rFonts w:ascii="Times New Roman"/>
          <w:b w:val="false"/>
          <w:i w:val="false"/>
          <w:color w:val="000000"/>
          <w:sz w:val="28"/>
        </w:rPr>
        <w:t>96-тармақтар</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97-тармақ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«97. Дебиторлық берешек туралы есептер толық көлемде есепті деректер агрегирленген форматта қағаз тасығышта растала отырып (бюджет шығыстары экономикалық сыныптамасының ерекшеліктері бойынша деректерсіз) және ілеспе хатпен АЖ арқылы жіберіледі.</w:t>
      </w:r>
      <w:r>
        <w:br/>
      </w:r>
      <w:r>
        <w:rPr>
          <w:rFonts w:ascii="Times New Roman"/>
          <w:b w:val="false"/>
          <w:i w:val="false"/>
          <w:color w:val="000000"/>
          <w:sz w:val="28"/>
        </w:rPr>
        <w:t>
</w:t>
      </w:r>
      <w:r>
        <w:rPr>
          <w:rFonts w:ascii="Times New Roman"/>
          <w:b w:val="false"/>
          <w:i w:val="false"/>
          <w:color w:val="000000"/>
          <w:sz w:val="28"/>
        </w:rPr>
        <w:t>
      Есептерге бюджет және өзге қаражат есебінен пайда болған кредиторлық берешектiң пайда болу себептерi туралы ақпарат осы Ережеге тиісінше </w:t>
      </w:r>
      <w:r>
        <w:rPr>
          <w:rFonts w:ascii="Times New Roman"/>
          <w:b w:val="false"/>
          <w:i w:val="false"/>
          <w:color w:val="000000"/>
          <w:sz w:val="28"/>
        </w:rPr>
        <w:t>16-1</w:t>
      </w:r>
      <w:r>
        <w:rPr>
          <w:rFonts w:ascii="Times New Roman"/>
          <w:b w:val="false"/>
          <w:i w:val="false"/>
          <w:color w:val="000000"/>
          <w:sz w:val="28"/>
        </w:rPr>
        <w:t xml:space="preserve"> және </w:t>
      </w:r>
      <w:r>
        <w:rPr>
          <w:rFonts w:ascii="Times New Roman"/>
          <w:b w:val="false"/>
          <w:i w:val="false"/>
          <w:color w:val="000000"/>
          <w:sz w:val="28"/>
        </w:rPr>
        <w:t>16-2-қосымшаларға</w:t>
      </w:r>
      <w:r>
        <w:rPr>
          <w:rFonts w:ascii="Times New Roman"/>
          <w:b w:val="false"/>
          <w:i w:val="false"/>
          <w:color w:val="000000"/>
          <w:sz w:val="28"/>
        </w:rPr>
        <w:t xml:space="preserve"> сәйкес қоса берiледi.»;</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99-тармақ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«99. Республикалық бюджеттің дебиторлық берешегі және өзге қаражат есебінен пайда болған берешек туралы есепті 1 сәуірдегі, 1 шілдедегі, 1 қазандағы, 1 қаңтардағы жағдай бойынша ведомствоның есептерді ұсынуының белгіленген мерзімінен кейін бес жұмыс күні ішінде бюджетті атқару жөніндегі орталық уәкілетті орган қолдармен бекітпей-ақ, ілеспе хатпен мемлекеттік қаржылық бақылау органдарына және бюджетті атқару жөніндегі орталық уәкілетті органның тиісті құрылымдық бөлімшелеріне ұсынады.»;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101-тармақ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«101. Мемлекеттік және жергілікті бюджеттердің дебиторлық берешегі (облыстық бюджеттердің, республикалық маңызы бар қала және астана бюджетінің дебиторлық берешегі туралы жиынтық есеп) және өзге қаражат есебінен пайда болған дебиторлық берешек туралы есептерді 1 сәуірдегі, 1 шілдедегі, 1 қазандағы, 1 қаңтардағы жағдай бойынша - ведомствоның есептерді ұсынуының белгіленген мерзімінен кейін бес жұмыс күні ішінде бюджетті атқару жөніндегі орталық уәкілетті орган қолдармен бекітпей-ақ, ілеспе хатпен бюджетті атқару жөніндегі орталық уәкілетті органның тиісті құрылымдық бөлімшелеріне және Қазақстан Республикасының Үкіметі уәкілеттік берген ішкі бақылау жөніндегі органға ұсынады.»;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7-тараудың</w:t>
      </w:r>
      <w:r>
        <w:rPr>
          <w:rFonts w:ascii="Times New Roman"/>
          <w:b w:val="false"/>
          <w:i w:val="false"/>
          <w:color w:val="000000"/>
          <w:sz w:val="28"/>
        </w:rPr>
        <w:t xml:space="preserve">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«7-бөлім. Қорытынды ережелер».</w:t>
      </w:r>
      <w:r>
        <w:br/>
      </w:r>
      <w:r>
        <w:rPr>
          <w:rFonts w:ascii="Times New Roman"/>
          <w:b w:val="false"/>
          <w:i w:val="false"/>
          <w:color w:val="000000"/>
          <w:sz w:val="28"/>
        </w:rPr>
        <w:t>
</w:t>
      </w:r>
      <w:r>
        <w:rPr>
          <w:rFonts w:ascii="Times New Roman"/>
          <w:b w:val="false"/>
          <w:i w:val="false"/>
          <w:color w:val="000000"/>
          <w:sz w:val="28"/>
        </w:rPr>
        <w:t>
      аталған Ережеге </w:t>
      </w:r>
      <w:r>
        <w:rPr>
          <w:rFonts w:ascii="Times New Roman"/>
          <w:b w:val="false"/>
          <w:i w:val="false"/>
          <w:color w:val="000000"/>
          <w:sz w:val="28"/>
        </w:rPr>
        <w:t>10</w:t>
      </w:r>
      <w:r>
        <w:rPr>
          <w:rFonts w:ascii="Times New Roman"/>
          <w:b w:val="false"/>
          <w:i w:val="false"/>
          <w:color w:val="000000"/>
          <w:sz w:val="28"/>
        </w:rPr>
        <w:t>, </w:t>
      </w:r>
      <w:r>
        <w:rPr>
          <w:rFonts w:ascii="Times New Roman"/>
          <w:b w:val="false"/>
          <w:i w:val="false"/>
          <w:color w:val="000000"/>
          <w:sz w:val="28"/>
        </w:rPr>
        <w:t>11</w:t>
      </w:r>
      <w:r>
        <w:rPr>
          <w:rFonts w:ascii="Times New Roman"/>
          <w:b w:val="false"/>
          <w:i w:val="false"/>
          <w:color w:val="000000"/>
          <w:sz w:val="28"/>
        </w:rPr>
        <w:t>, </w:t>
      </w:r>
      <w:r>
        <w:rPr>
          <w:rFonts w:ascii="Times New Roman"/>
          <w:b w:val="false"/>
          <w:i w:val="false"/>
          <w:color w:val="000000"/>
          <w:sz w:val="28"/>
        </w:rPr>
        <w:t>12</w:t>
      </w:r>
      <w:r>
        <w:rPr>
          <w:rFonts w:ascii="Times New Roman"/>
          <w:b w:val="false"/>
          <w:i w:val="false"/>
          <w:color w:val="000000"/>
          <w:sz w:val="28"/>
        </w:rPr>
        <w:t>, </w:t>
      </w:r>
      <w:r>
        <w:rPr>
          <w:rFonts w:ascii="Times New Roman"/>
          <w:b w:val="false"/>
          <w:i w:val="false"/>
          <w:color w:val="000000"/>
          <w:sz w:val="28"/>
        </w:rPr>
        <w:t>13</w:t>
      </w:r>
      <w:r>
        <w:rPr>
          <w:rFonts w:ascii="Times New Roman"/>
          <w:b w:val="false"/>
          <w:i w:val="false"/>
          <w:color w:val="000000"/>
          <w:sz w:val="28"/>
        </w:rPr>
        <w:t>, </w:t>
      </w:r>
      <w:r>
        <w:rPr>
          <w:rFonts w:ascii="Times New Roman"/>
          <w:b w:val="false"/>
          <w:i w:val="false"/>
          <w:color w:val="000000"/>
          <w:sz w:val="28"/>
        </w:rPr>
        <w:t>14</w:t>
      </w:r>
      <w:r>
        <w:rPr>
          <w:rFonts w:ascii="Times New Roman"/>
          <w:b w:val="false"/>
          <w:i w:val="false"/>
          <w:color w:val="000000"/>
          <w:sz w:val="28"/>
        </w:rPr>
        <w:t>, </w:t>
      </w:r>
      <w:r>
        <w:rPr>
          <w:rFonts w:ascii="Times New Roman"/>
          <w:b w:val="false"/>
          <w:i w:val="false"/>
          <w:color w:val="000000"/>
          <w:sz w:val="28"/>
        </w:rPr>
        <w:t>15</w:t>
      </w:r>
      <w:r>
        <w:rPr>
          <w:rFonts w:ascii="Times New Roman"/>
          <w:b w:val="false"/>
          <w:i w:val="false"/>
          <w:color w:val="000000"/>
          <w:sz w:val="28"/>
        </w:rPr>
        <w:t>, </w:t>
      </w:r>
      <w:r>
        <w:rPr>
          <w:rFonts w:ascii="Times New Roman"/>
          <w:b w:val="false"/>
          <w:i w:val="false"/>
          <w:color w:val="000000"/>
          <w:sz w:val="28"/>
        </w:rPr>
        <w:t>16</w:t>
      </w:r>
      <w:r>
        <w:rPr>
          <w:rFonts w:ascii="Times New Roman"/>
          <w:b w:val="false"/>
          <w:i w:val="false"/>
          <w:color w:val="000000"/>
          <w:sz w:val="28"/>
        </w:rPr>
        <w:t>, </w:t>
      </w:r>
      <w:r>
        <w:rPr>
          <w:rFonts w:ascii="Times New Roman"/>
          <w:b w:val="false"/>
          <w:i w:val="false"/>
          <w:color w:val="000000"/>
          <w:sz w:val="28"/>
        </w:rPr>
        <w:t>16-1</w:t>
      </w:r>
      <w:r>
        <w:rPr>
          <w:rFonts w:ascii="Times New Roman"/>
          <w:b w:val="false"/>
          <w:i w:val="false"/>
          <w:color w:val="000000"/>
          <w:sz w:val="28"/>
        </w:rPr>
        <w:t>, </w:t>
      </w:r>
      <w:r>
        <w:rPr>
          <w:rFonts w:ascii="Times New Roman"/>
          <w:b w:val="false"/>
          <w:i w:val="false"/>
          <w:color w:val="000000"/>
          <w:sz w:val="28"/>
        </w:rPr>
        <w:t>16-2-қосымшалар</w:t>
      </w:r>
      <w:r>
        <w:rPr>
          <w:rFonts w:ascii="Times New Roman"/>
          <w:b w:val="false"/>
          <w:i w:val="false"/>
          <w:color w:val="000000"/>
          <w:sz w:val="28"/>
        </w:rPr>
        <w:t xml:space="preserve"> осы бұйрықтың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 </w:t>
      </w:r>
      <w:r>
        <w:rPr>
          <w:rFonts w:ascii="Times New Roman"/>
          <w:b w:val="false"/>
          <w:i w:val="false"/>
          <w:color w:val="000000"/>
          <w:sz w:val="28"/>
        </w:rPr>
        <w:t>9-қосымшаларына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осы бұйрыққа </w:t>
      </w:r>
      <w:r>
        <w:rPr>
          <w:rFonts w:ascii="Times New Roman"/>
          <w:b w:val="false"/>
          <w:i w:val="false"/>
          <w:color w:val="000000"/>
          <w:sz w:val="28"/>
        </w:rPr>
        <w:t>10-қосымшаға</w:t>
      </w:r>
      <w:r>
        <w:rPr>
          <w:rFonts w:ascii="Times New Roman"/>
          <w:b w:val="false"/>
          <w:i w:val="false"/>
          <w:color w:val="000000"/>
          <w:sz w:val="28"/>
        </w:rPr>
        <w:t xml:space="preserve"> сәйкес 20-қосымшамен толықтырылсын.</w:t>
      </w:r>
      <w:r>
        <w:br/>
      </w:r>
      <w:r>
        <w:rPr>
          <w:rFonts w:ascii="Times New Roman"/>
          <w:b w:val="false"/>
          <w:i w:val="false"/>
          <w:color w:val="000000"/>
          <w:sz w:val="28"/>
        </w:rPr>
        <w:t>
</w:t>
      </w:r>
      <w:r>
        <w:rPr>
          <w:rFonts w:ascii="Times New Roman"/>
          <w:b w:val="false"/>
          <w:i w:val="false"/>
          <w:color w:val="000000"/>
          <w:sz w:val="28"/>
        </w:rPr>
        <w:t>
      2. Қазақстан Республикасы Қаржы министрлігі Бюджеттік рәсімдер әдіснамасы департаменті (З.А. Ерназарова) осы бұйрықтың Қазақстан Республикасы Әділет министрлігінде мемлекеттік тіркелуін және заңнамада белгіленген тәртіппен бұқаралық ақпарат құралдарында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 алғашқы ресми жариялаған күнінен бастап он күнтізбелік күн өткеннен кейін қолданысқа енгізіледі.</w:t>
      </w:r>
    </w:p>
    <w:bookmarkEnd w:id="1"/>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Премьер-Министрінің</w:t>
      </w:r>
      <w:r>
        <w:br/>
      </w:r>
      <w:r>
        <w:rPr>
          <w:rFonts w:ascii="Times New Roman"/>
          <w:b w:val="false"/>
          <w:i w:val="false"/>
          <w:color w:val="000000"/>
          <w:sz w:val="28"/>
        </w:rPr>
        <w:t>
</w:t>
      </w:r>
      <w:r>
        <w:rPr>
          <w:rFonts w:ascii="Times New Roman"/>
          <w:b w:val="false"/>
          <w:i/>
          <w:color w:val="000000"/>
          <w:sz w:val="28"/>
        </w:rPr>
        <w:t>      Орынбасары-Қазақстан</w:t>
      </w:r>
      <w:r>
        <w:br/>
      </w:r>
      <w:r>
        <w:rPr>
          <w:rFonts w:ascii="Times New Roman"/>
          <w:b w:val="false"/>
          <w:i w:val="false"/>
          <w:color w:val="000000"/>
          <w:sz w:val="28"/>
        </w:rPr>
        <w:t>
</w:t>
      </w:r>
      <w:r>
        <w:rPr>
          <w:rFonts w:ascii="Times New Roman"/>
          <w:b w:val="false"/>
          <w:i/>
          <w:color w:val="000000"/>
          <w:sz w:val="28"/>
        </w:rPr>
        <w:t>      Республикасы Қаржы Министрі                    Б. Сұлтанов</w:t>
      </w:r>
    </w:p>
    <w:bookmarkStart w:name="z87"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министрлігі бұйрығы    </w:t>
      </w:r>
      <w:r>
        <w:br/>
      </w:r>
      <w:r>
        <w:rPr>
          <w:rFonts w:ascii="Times New Roman"/>
          <w:b w:val="false"/>
          <w:i w:val="false"/>
          <w:color w:val="000000"/>
          <w:sz w:val="28"/>
        </w:rPr>
        <w:t xml:space="preserve">
13 қараша 2013 жылы № 523   </w:t>
      </w:r>
      <w:r>
        <w:br/>
      </w:r>
      <w:r>
        <w:rPr>
          <w:rFonts w:ascii="Times New Roman"/>
          <w:b w:val="false"/>
          <w:i w:val="false"/>
          <w:color w:val="000000"/>
          <w:sz w:val="28"/>
        </w:rPr>
        <w:t xml:space="preserve">
1-қосымша             </w:t>
      </w:r>
    </w:p>
    <w:bookmarkEnd w:id="2"/>
    <w:bookmarkStart w:name="z88" w:id="3"/>
    <w:p>
      <w:pPr>
        <w:spacing w:after="0"/>
        <w:ind w:left="0"/>
        <w:jc w:val="both"/>
      </w:pPr>
      <w:r>
        <w:rPr>
          <w:rFonts w:ascii="Times New Roman"/>
          <w:b w:val="false"/>
          <w:i w:val="false"/>
          <w:color w:val="000000"/>
          <w:sz w:val="28"/>
        </w:rPr>
        <w:t>
Бюджетті атқару жөніндегі уәкілетті</w:t>
      </w:r>
      <w:r>
        <w:br/>
      </w:r>
      <w:r>
        <w:rPr>
          <w:rFonts w:ascii="Times New Roman"/>
          <w:b w:val="false"/>
          <w:i w:val="false"/>
          <w:color w:val="000000"/>
          <w:sz w:val="28"/>
        </w:rPr>
        <w:t xml:space="preserve">
органдардың бюджеттік есептілікті </w:t>
      </w:r>
      <w:r>
        <w:br/>
      </w:r>
      <w:r>
        <w:rPr>
          <w:rFonts w:ascii="Times New Roman"/>
          <w:b w:val="false"/>
          <w:i w:val="false"/>
          <w:color w:val="000000"/>
          <w:sz w:val="28"/>
        </w:rPr>
        <w:t xml:space="preserve">
жасау және беру ережесіне     </w:t>
      </w:r>
      <w:r>
        <w:br/>
      </w:r>
      <w:r>
        <w:rPr>
          <w:rFonts w:ascii="Times New Roman"/>
          <w:b w:val="false"/>
          <w:i w:val="false"/>
          <w:color w:val="000000"/>
          <w:sz w:val="28"/>
        </w:rPr>
        <w:t xml:space="preserve">
10-қосымша             </w:t>
      </w:r>
    </w:p>
    <w:bookmarkEnd w:id="3"/>
    <w:p>
      <w:pPr>
        <w:spacing w:after="0"/>
        <w:ind w:left="0"/>
        <w:jc w:val="both"/>
      </w:pPr>
      <w:r>
        <w:rPr>
          <w:rFonts w:ascii="Times New Roman"/>
          <w:b w:val="false"/>
          <w:i w:val="false"/>
          <w:color w:val="000000"/>
          <w:sz w:val="28"/>
        </w:rPr>
        <w:t>нысаны</w:t>
      </w:r>
    </w:p>
    <w:bookmarkStart w:name="z89" w:id="4"/>
    <w:p>
      <w:pPr>
        <w:spacing w:after="0"/>
        <w:ind w:left="0"/>
        <w:jc w:val="left"/>
      </w:pPr>
      <w:r>
        <w:rPr>
          <w:rFonts w:ascii="Times New Roman"/>
          <w:b/>
          <w:i w:val="false"/>
          <w:color w:val="000000"/>
        </w:rPr>
        <w:t xml:space="preserve"> 
__________________________________________ жылға арналған</w:t>
      </w:r>
      <w:r>
        <w:br/>
      </w:r>
      <w:r>
        <w:rPr>
          <w:rFonts w:ascii="Times New Roman"/>
          <w:b/>
          <w:i w:val="false"/>
          <w:color w:val="000000"/>
        </w:rPr>
        <w:t>
тауарларды (жұмыстарды, қызметтерді) өткізуден түскен ақша</w:t>
      </w:r>
      <w:r>
        <w:br/>
      </w:r>
      <w:r>
        <w:rPr>
          <w:rFonts w:ascii="Times New Roman"/>
          <w:b/>
          <w:i w:val="false"/>
          <w:color w:val="000000"/>
        </w:rPr>
        <w:t>
түсімдері мен шығыстары жоспарын атқару туралы есеп</w:t>
      </w:r>
    </w:p>
    <w:bookmarkEnd w:id="4"/>
    <w:p>
      <w:pPr>
        <w:spacing w:after="0"/>
        <w:ind w:left="0"/>
        <w:jc w:val="both"/>
      </w:pPr>
      <w:r>
        <w:rPr>
          <w:rFonts w:ascii="Times New Roman"/>
          <w:b w:val="false"/>
          <w:i w:val="false"/>
          <w:color w:val="000000"/>
          <w:sz w:val="28"/>
        </w:rPr>
        <w:t>Бюджет түрі ____________________________</w:t>
      </w:r>
      <w:r>
        <w:br/>
      </w:r>
      <w:r>
        <w:rPr>
          <w:rFonts w:ascii="Times New Roman"/>
          <w:b w:val="false"/>
          <w:i w:val="false"/>
          <w:color w:val="000000"/>
          <w:sz w:val="28"/>
        </w:rPr>
        <w:t>
Кезеңділігі: тоқсандық, жылдық</w:t>
      </w:r>
      <w:r>
        <w:br/>
      </w:r>
      <w:r>
        <w:rPr>
          <w:rFonts w:ascii="Times New Roman"/>
          <w:b w:val="false"/>
          <w:i w:val="false"/>
          <w:color w:val="000000"/>
          <w:sz w:val="28"/>
        </w:rPr>
        <w:t>
Өлшем бірлігі: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6"/>
        <w:gridCol w:w="1116"/>
        <w:gridCol w:w="890"/>
        <w:gridCol w:w="1108"/>
        <w:gridCol w:w="890"/>
        <w:gridCol w:w="890"/>
        <w:gridCol w:w="1005"/>
        <w:gridCol w:w="1411"/>
        <w:gridCol w:w="787"/>
        <w:gridCol w:w="1165"/>
        <w:gridCol w:w="1165"/>
        <w:gridCol w:w="1255"/>
        <w:gridCol w:w="1132"/>
      </w:tblGrid>
      <w:tr>
        <w:trPr>
          <w:trHeight w:val="9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Тауарларды (жұмыстарды, қызметтерді) өткізуден түскен түсімдердің кодтары</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 әкімшісі</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Ерекшелік</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 жоспар</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 үшін жоспар</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Атқару</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 жоспарға атқарулар % 11-б:9-б.</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 жоспарына атқару % 11-б: 10-б</w:t>
            </w:r>
          </w:p>
        </w:tc>
      </w:tr>
      <w:tr>
        <w:trPr>
          <w:trHeight w:val="25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24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I.Түсімдер</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Ағымдағы қаржы жылының есепті кезеңінің соңына ақша қалдығы</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Мемлекеттік бюджеттің</w:t>
      </w:r>
      <w:r>
        <w:br/>
      </w:r>
      <w:r>
        <w:rPr>
          <w:rFonts w:ascii="Times New Roman"/>
          <w:b w:val="false"/>
          <w:i w:val="false"/>
          <w:color w:val="000000"/>
          <w:sz w:val="28"/>
        </w:rPr>
        <w:t>
атқарылуына қызмет көрсетуді</w:t>
      </w:r>
      <w:r>
        <w:br/>
      </w:r>
      <w:r>
        <w:rPr>
          <w:rFonts w:ascii="Times New Roman"/>
          <w:b w:val="false"/>
          <w:i w:val="false"/>
          <w:color w:val="000000"/>
          <w:sz w:val="28"/>
        </w:rPr>
        <w:t>
жүзеге асыратын ведомствоның /</w:t>
      </w:r>
      <w:r>
        <w:br/>
      </w:r>
      <w:r>
        <w:rPr>
          <w:rFonts w:ascii="Times New Roman"/>
          <w:b w:val="false"/>
          <w:i w:val="false"/>
          <w:color w:val="000000"/>
          <w:sz w:val="28"/>
        </w:rPr>
        <w:t>
бюджетті атқару жөніндегі жергілікті</w:t>
      </w:r>
      <w:r>
        <w:br/>
      </w:r>
      <w:r>
        <w:rPr>
          <w:rFonts w:ascii="Times New Roman"/>
          <w:b w:val="false"/>
          <w:i w:val="false"/>
          <w:color w:val="000000"/>
          <w:sz w:val="28"/>
        </w:rPr>
        <w:t>
уәкілетті органның басшысы ___________ _____________________</w:t>
      </w:r>
      <w:r>
        <w:br/>
      </w:r>
      <w:r>
        <w:rPr>
          <w:rFonts w:ascii="Times New Roman"/>
          <w:b w:val="false"/>
          <w:i w:val="false"/>
          <w:color w:val="000000"/>
          <w:sz w:val="28"/>
        </w:rPr>
        <w:t>
                              (қолы)    (қолды таратып жазу)</w:t>
      </w:r>
    </w:p>
    <w:p>
      <w:pPr>
        <w:spacing w:after="0"/>
        <w:ind w:left="0"/>
        <w:jc w:val="both"/>
      </w:pPr>
      <w:r>
        <w:rPr>
          <w:rFonts w:ascii="Times New Roman"/>
          <w:b w:val="false"/>
          <w:i w:val="false"/>
          <w:color w:val="000000"/>
          <w:sz w:val="28"/>
        </w:rPr>
        <w:t>Есепті қалыптастыруға</w:t>
      </w:r>
      <w:r>
        <w:br/>
      </w:r>
      <w:r>
        <w:rPr>
          <w:rFonts w:ascii="Times New Roman"/>
          <w:b w:val="false"/>
          <w:i w:val="false"/>
          <w:color w:val="000000"/>
          <w:sz w:val="28"/>
        </w:rPr>
        <w:t>
жауапты құрылымдық</w:t>
      </w:r>
      <w:r>
        <w:br/>
      </w:r>
      <w:r>
        <w:rPr>
          <w:rFonts w:ascii="Times New Roman"/>
          <w:b w:val="false"/>
          <w:i w:val="false"/>
          <w:color w:val="000000"/>
          <w:sz w:val="28"/>
        </w:rPr>
        <w:t>
бөлімшенің басшысы ___________ ______________________</w:t>
      </w:r>
      <w:r>
        <w:br/>
      </w:r>
      <w:r>
        <w:rPr>
          <w:rFonts w:ascii="Times New Roman"/>
          <w:b w:val="false"/>
          <w:i w:val="false"/>
          <w:color w:val="000000"/>
          <w:sz w:val="28"/>
        </w:rPr>
        <w:t>
                     (қолы)     (қолды таратып жазу)</w:t>
      </w:r>
    </w:p>
    <w:bookmarkStart w:name="z90" w:id="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министрлігі бұйрығы     </w:t>
      </w:r>
      <w:r>
        <w:br/>
      </w:r>
      <w:r>
        <w:rPr>
          <w:rFonts w:ascii="Times New Roman"/>
          <w:b w:val="false"/>
          <w:i w:val="false"/>
          <w:color w:val="000000"/>
          <w:sz w:val="28"/>
        </w:rPr>
        <w:t xml:space="preserve">
13 қараша 2013 жылы № 523     </w:t>
      </w:r>
      <w:r>
        <w:br/>
      </w:r>
      <w:r>
        <w:rPr>
          <w:rFonts w:ascii="Times New Roman"/>
          <w:b w:val="false"/>
          <w:i w:val="false"/>
          <w:color w:val="000000"/>
          <w:sz w:val="28"/>
        </w:rPr>
        <w:t xml:space="preserve">
2-қосымша             </w:t>
      </w:r>
    </w:p>
    <w:bookmarkEnd w:id="5"/>
    <w:bookmarkStart w:name="z91" w:id="6"/>
    <w:p>
      <w:pPr>
        <w:spacing w:after="0"/>
        <w:ind w:left="0"/>
        <w:jc w:val="both"/>
      </w:pPr>
      <w:r>
        <w:rPr>
          <w:rFonts w:ascii="Times New Roman"/>
          <w:b w:val="false"/>
          <w:i w:val="false"/>
          <w:color w:val="000000"/>
          <w:sz w:val="28"/>
        </w:rPr>
        <w:t>
Бюджетті атқару жөніндегі уәкілетті</w:t>
      </w:r>
      <w:r>
        <w:br/>
      </w:r>
      <w:r>
        <w:rPr>
          <w:rFonts w:ascii="Times New Roman"/>
          <w:b w:val="false"/>
          <w:i w:val="false"/>
          <w:color w:val="000000"/>
          <w:sz w:val="28"/>
        </w:rPr>
        <w:t xml:space="preserve">
органдардың бюджеттік есептілікті </w:t>
      </w:r>
      <w:r>
        <w:br/>
      </w:r>
      <w:r>
        <w:rPr>
          <w:rFonts w:ascii="Times New Roman"/>
          <w:b w:val="false"/>
          <w:i w:val="false"/>
          <w:color w:val="000000"/>
          <w:sz w:val="28"/>
        </w:rPr>
        <w:t xml:space="preserve">
жасау және беру ережесіне     </w:t>
      </w:r>
      <w:r>
        <w:br/>
      </w:r>
      <w:r>
        <w:rPr>
          <w:rFonts w:ascii="Times New Roman"/>
          <w:b w:val="false"/>
          <w:i w:val="false"/>
          <w:color w:val="000000"/>
          <w:sz w:val="28"/>
        </w:rPr>
        <w:t xml:space="preserve">
11-қосымша             </w:t>
      </w:r>
    </w:p>
    <w:bookmarkEnd w:id="6"/>
    <w:p>
      <w:pPr>
        <w:spacing w:after="0"/>
        <w:ind w:left="0"/>
        <w:jc w:val="both"/>
      </w:pPr>
      <w:r>
        <w:rPr>
          <w:rFonts w:ascii="Times New Roman"/>
          <w:b w:val="false"/>
          <w:i w:val="false"/>
          <w:color w:val="000000"/>
          <w:sz w:val="28"/>
        </w:rPr>
        <w:t>нысаны</w:t>
      </w:r>
    </w:p>
    <w:bookmarkStart w:name="z92" w:id="7"/>
    <w:p>
      <w:pPr>
        <w:spacing w:after="0"/>
        <w:ind w:left="0"/>
        <w:jc w:val="left"/>
      </w:pPr>
      <w:r>
        <w:rPr>
          <w:rFonts w:ascii="Times New Roman"/>
          <w:b/>
          <w:i w:val="false"/>
          <w:color w:val="000000"/>
        </w:rPr>
        <w:t xml:space="preserve"> 
___________________________________________ жылға арналған</w:t>
      </w:r>
      <w:r>
        <w:br/>
      </w:r>
      <w:r>
        <w:rPr>
          <w:rFonts w:ascii="Times New Roman"/>
          <w:b/>
          <w:i w:val="false"/>
          <w:color w:val="000000"/>
        </w:rPr>
        <w:t>
Демеушілік және қайырымдылық көмектен түсетін ақшаның</w:t>
      </w:r>
      <w:r>
        <w:br/>
      </w:r>
      <w:r>
        <w:rPr>
          <w:rFonts w:ascii="Times New Roman"/>
          <w:b/>
          <w:i w:val="false"/>
          <w:color w:val="000000"/>
        </w:rPr>
        <w:t>
түсуі және жұмсалуы туралы</w:t>
      </w:r>
    </w:p>
    <w:bookmarkEnd w:id="7"/>
    <w:p>
      <w:pPr>
        <w:spacing w:after="0"/>
        <w:ind w:left="0"/>
        <w:jc w:val="both"/>
      </w:pPr>
      <w:r>
        <w:rPr>
          <w:rFonts w:ascii="Times New Roman"/>
          <w:b w:val="false"/>
          <w:i w:val="false"/>
          <w:color w:val="000000"/>
          <w:sz w:val="28"/>
        </w:rPr>
        <w:t>Бюджет түрі ____________________________</w:t>
      </w:r>
      <w:r>
        <w:br/>
      </w:r>
      <w:r>
        <w:rPr>
          <w:rFonts w:ascii="Times New Roman"/>
          <w:b w:val="false"/>
          <w:i w:val="false"/>
          <w:color w:val="000000"/>
          <w:sz w:val="28"/>
        </w:rPr>
        <w:t>
Кезеңділігі: тоқсандық, жылдық</w:t>
      </w:r>
      <w:r>
        <w:br/>
      </w:r>
      <w:r>
        <w:rPr>
          <w:rFonts w:ascii="Times New Roman"/>
          <w:b w:val="false"/>
          <w:i w:val="false"/>
          <w:color w:val="000000"/>
          <w:sz w:val="28"/>
        </w:rPr>
        <w:t>
Өлшем бірлігі: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5"/>
        <w:gridCol w:w="1605"/>
        <w:gridCol w:w="1150"/>
        <w:gridCol w:w="1270"/>
        <w:gridCol w:w="1042"/>
        <w:gridCol w:w="1607"/>
        <w:gridCol w:w="1715"/>
        <w:gridCol w:w="1715"/>
        <w:gridCol w:w="1771"/>
      </w:tblGrid>
      <w:tr>
        <w:trPr>
          <w:trHeight w:val="510" w:hRule="atLeast"/>
        </w:trPr>
        <w:tc>
          <w:tcPr>
            <w:tcW w:w="17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 әкімшісі</w:t>
            </w:r>
          </w:p>
        </w:tc>
        <w:tc>
          <w:tcPr>
            <w:tcW w:w="16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Түсім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Жұмсау</w:t>
            </w:r>
          </w:p>
        </w:tc>
        <w:tc>
          <w:tcPr>
            <w:tcW w:w="17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қаржы жылының есепті кезеңінің соңына ақша қалдығы (3-б.-7-б.)</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2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жыл басындағы ақша қалдығы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17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7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бюджеттің кірісіне аударылғаны</w:t>
            </w:r>
          </w:p>
        </w:tc>
        <w:tc>
          <w:tcPr>
            <w:tcW w:w="0" w:type="auto"/>
            <w:vMerge/>
            <w:tcBorders>
              <w:top w:val="nil"/>
              <w:left w:val="single" w:color="cfcfcf" w:sz="5"/>
              <w:bottom w:val="single" w:color="cfcfcf" w:sz="5"/>
              <w:right w:val="single" w:color="cfcfcf" w:sz="5"/>
            </w:tcBorders>
          </w:tcPr>
          <w:p/>
        </w:tc>
      </w:tr>
      <w:tr>
        <w:trPr>
          <w:trHeight w:val="9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коды</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Мемлекеттік бюджеттің атқарылуына</w:t>
      </w:r>
      <w:r>
        <w:br/>
      </w:r>
      <w:r>
        <w:rPr>
          <w:rFonts w:ascii="Times New Roman"/>
          <w:b w:val="false"/>
          <w:i w:val="false"/>
          <w:color w:val="000000"/>
          <w:sz w:val="28"/>
        </w:rPr>
        <w:t>
қызмет көрсететін ведомствоның/</w:t>
      </w:r>
      <w:r>
        <w:br/>
      </w:r>
      <w:r>
        <w:rPr>
          <w:rFonts w:ascii="Times New Roman"/>
          <w:b w:val="false"/>
          <w:i w:val="false"/>
          <w:color w:val="000000"/>
          <w:sz w:val="28"/>
        </w:rPr>
        <w:t>
бюджетті атқару жөніндегі жергілікті</w:t>
      </w:r>
      <w:r>
        <w:br/>
      </w:r>
      <w:r>
        <w:rPr>
          <w:rFonts w:ascii="Times New Roman"/>
          <w:b w:val="false"/>
          <w:i w:val="false"/>
          <w:color w:val="000000"/>
          <w:sz w:val="28"/>
        </w:rPr>
        <w:t>
уәкілетті органның басшысы ___________ _______________________</w:t>
      </w:r>
      <w:r>
        <w:br/>
      </w:r>
      <w:r>
        <w:rPr>
          <w:rFonts w:ascii="Times New Roman"/>
          <w:b w:val="false"/>
          <w:i w:val="false"/>
          <w:color w:val="000000"/>
          <w:sz w:val="28"/>
        </w:rPr>
        <w:t>
                              (қолы)    (қолды таратып жазу)</w:t>
      </w:r>
    </w:p>
    <w:p>
      <w:pPr>
        <w:spacing w:after="0"/>
        <w:ind w:left="0"/>
        <w:jc w:val="both"/>
      </w:pPr>
      <w:r>
        <w:rPr>
          <w:rFonts w:ascii="Times New Roman"/>
          <w:b w:val="false"/>
          <w:i w:val="false"/>
          <w:color w:val="000000"/>
          <w:sz w:val="28"/>
        </w:rPr>
        <w:t>Есепті қалыптастыруға жауапты</w:t>
      </w:r>
      <w:r>
        <w:br/>
      </w:r>
      <w:r>
        <w:rPr>
          <w:rFonts w:ascii="Times New Roman"/>
          <w:b w:val="false"/>
          <w:i w:val="false"/>
          <w:color w:val="000000"/>
          <w:sz w:val="28"/>
        </w:rPr>
        <w:t>
құрылымдық бөлімшенің атауы ___________ ______________________</w:t>
      </w:r>
      <w:r>
        <w:br/>
      </w:r>
      <w:r>
        <w:rPr>
          <w:rFonts w:ascii="Times New Roman"/>
          <w:b w:val="false"/>
          <w:i w:val="false"/>
          <w:color w:val="000000"/>
          <w:sz w:val="28"/>
        </w:rPr>
        <w:t>
                              (қолы)    (қолды таратып жазу)</w:t>
      </w:r>
    </w:p>
    <w:bookmarkStart w:name="z93" w:id="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министрлігі бұйрығы    </w:t>
      </w:r>
      <w:r>
        <w:br/>
      </w:r>
      <w:r>
        <w:rPr>
          <w:rFonts w:ascii="Times New Roman"/>
          <w:b w:val="false"/>
          <w:i w:val="false"/>
          <w:color w:val="000000"/>
          <w:sz w:val="28"/>
        </w:rPr>
        <w:t xml:space="preserve">
13 қараша 2013 жылы № 523    </w:t>
      </w:r>
      <w:r>
        <w:br/>
      </w:r>
      <w:r>
        <w:rPr>
          <w:rFonts w:ascii="Times New Roman"/>
          <w:b w:val="false"/>
          <w:i w:val="false"/>
          <w:color w:val="000000"/>
          <w:sz w:val="28"/>
        </w:rPr>
        <w:t xml:space="preserve">
3-қосымша              </w:t>
      </w:r>
    </w:p>
    <w:bookmarkEnd w:id="8"/>
    <w:bookmarkStart w:name="z94" w:id="9"/>
    <w:p>
      <w:pPr>
        <w:spacing w:after="0"/>
        <w:ind w:left="0"/>
        <w:jc w:val="both"/>
      </w:pPr>
      <w:r>
        <w:rPr>
          <w:rFonts w:ascii="Times New Roman"/>
          <w:b w:val="false"/>
          <w:i w:val="false"/>
          <w:color w:val="000000"/>
          <w:sz w:val="28"/>
        </w:rPr>
        <w:t>
Бюджетті атқару жөніндегі уәкілетті</w:t>
      </w:r>
      <w:r>
        <w:br/>
      </w:r>
      <w:r>
        <w:rPr>
          <w:rFonts w:ascii="Times New Roman"/>
          <w:b w:val="false"/>
          <w:i w:val="false"/>
          <w:color w:val="000000"/>
          <w:sz w:val="28"/>
        </w:rPr>
        <w:t xml:space="preserve">
органдардың бюджеттік есептілікті </w:t>
      </w:r>
      <w:r>
        <w:br/>
      </w:r>
      <w:r>
        <w:rPr>
          <w:rFonts w:ascii="Times New Roman"/>
          <w:b w:val="false"/>
          <w:i w:val="false"/>
          <w:color w:val="000000"/>
          <w:sz w:val="28"/>
        </w:rPr>
        <w:t xml:space="preserve">
жасау және беру ережесіне     </w:t>
      </w:r>
      <w:r>
        <w:br/>
      </w:r>
      <w:r>
        <w:rPr>
          <w:rFonts w:ascii="Times New Roman"/>
          <w:b w:val="false"/>
          <w:i w:val="false"/>
          <w:color w:val="000000"/>
          <w:sz w:val="28"/>
        </w:rPr>
        <w:t xml:space="preserve">
12-қосымша             </w:t>
      </w:r>
    </w:p>
    <w:bookmarkEnd w:id="9"/>
    <w:p>
      <w:pPr>
        <w:spacing w:after="0"/>
        <w:ind w:left="0"/>
        <w:jc w:val="both"/>
      </w:pPr>
      <w:r>
        <w:rPr>
          <w:rFonts w:ascii="Times New Roman"/>
          <w:b w:val="false"/>
          <w:i w:val="false"/>
          <w:color w:val="000000"/>
          <w:sz w:val="28"/>
        </w:rPr>
        <w:t>КБ-Б-нысаны</w:t>
      </w:r>
    </w:p>
    <w:bookmarkStart w:name="z95" w:id="10"/>
    <w:p>
      <w:pPr>
        <w:spacing w:after="0"/>
        <w:ind w:left="0"/>
        <w:jc w:val="left"/>
      </w:pPr>
      <w:r>
        <w:rPr>
          <w:rFonts w:ascii="Times New Roman"/>
          <w:b/>
          <w:i w:val="false"/>
          <w:color w:val="000000"/>
        </w:rPr>
        <w:t xml:space="preserve"> 
____________________ жылға арналған</w:t>
      </w:r>
      <w:r>
        <w:br/>
      </w:r>
      <w:r>
        <w:rPr>
          <w:rFonts w:ascii="Times New Roman"/>
          <w:b/>
          <w:i w:val="false"/>
          <w:color w:val="000000"/>
        </w:rPr>
        <w:t>
Кредиторлық берешек туралы есеп</w:t>
      </w:r>
      <w:r>
        <w:br/>
      </w:r>
      <w:r>
        <w:rPr>
          <w:rFonts w:ascii="Times New Roman"/>
          <w:b/>
          <w:i w:val="false"/>
          <w:color w:val="000000"/>
        </w:rPr>
        <w:t>
_____________________________________________________</w:t>
      </w:r>
      <w:r>
        <w:br/>
      </w:r>
      <w:r>
        <w:rPr>
          <w:rFonts w:ascii="Times New Roman"/>
          <w:b/>
          <w:i w:val="false"/>
          <w:color w:val="000000"/>
        </w:rPr>
        <w:t>
(мемлекеттік, республикалық бюджеттің облыс бюджетінің,</w:t>
      </w:r>
      <w:r>
        <w:br/>
      </w:r>
      <w:r>
        <w:rPr>
          <w:rFonts w:ascii="Times New Roman"/>
          <w:b/>
          <w:i w:val="false"/>
          <w:color w:val="000000"/>
        </w:rPr>
        <w:t>
Республикалық маңызы бар қаланың, астананың,</w:t>
      </w:r>
      <w:r>
        <w:br/>
      </w:r>
      <w:r>
        <w:rPr>
          <w:rFonts w:ascii="Times New Roman"/>
          <w:b/>
          <w:i w:val="false"/>
          <w:color w:val="000000"/>
        </w:rPr>
        <w:t>
ауданның облыстық маңызы бар қаланың)</w:t>
      </w:r>
    </w:p>
    <w:bookmarkEnd w:id="10"/>
    <w:p>
      <w:pPr>
        <w:spacing w:after="0"/>
        <w:ind w:left="0"/>
        <w:jc w:val="both"/>
      </w:pPr>
      <w:r>
        <w:rPr>
          <w:rFonts w:ascii="Times New Roman"/>
          <w:b w:val="false"/>
          <w:i w:val="false"/>
          <w:color w:val="000000"/>
          <w:sz w:val="28"/>
        </w:rPr>
        <w:t>Кезеңділігі – тоқсандық, жылдық</w:t>
      </w:r>
      <w:r>
        <w:br/>
      </w:r>
      <w:r>
        <w:rPr>
          <w:rFonts w:ascii="Times New Roman"/>
          <w:b w:val="false"/>
          <w:i w:val="false"/>
          <w:color w:val="000000"/>
          <w:sz w:val="28"/>
        </w:rPr>
        <w:t xml:space="preserve">
Өлшем бірлігі – </w:t>
      </w:r>
      <w:r>
        <w:rPr>
          <w:rFonts w:ascii="Times New Roman"/>
          <w:b w:val="false"/>
          <w:i w:val="false"/>
          <w:color w:val="000000"/>
          <w:sz w:val="28"/>
          <w:u w:val="single"/>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0"/>
        <w:gridCol w:w="2319"/>
        <w:gridCol w:w="1551"/>
        <w:gridCol w:w="2042"/>
        <w:gridCol w:w="1572"/>
        <w:gridCol w:w="2015"/>
        <w:gridCol w:w="193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сыныптама кодтары</w:t>
            </w:r>
          </w:p>
        </w:tc>
        <w:tc>
          <w:tcPr>
            <w:tcW w:w="20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қаржы жылына арналған бюджеттік бағдарламаларды (кіші бағдарламаларды) қаржыландыру жоспары</w:t>
            </w:r>
          </w:p>
        </w:tc>
      </w:tr>
      <w:tr>
        <w:trPr>
          <w:trHeight w:val="2805" w:hRule="atLeast"/>
        </w:trPr>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 әкімшісі</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30" w:hRule="atLeast"/>
        </w:trPr>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7"/>
        <w:gridCol w:w="1300"/>
        <w:gridCol w:w="1510"/>
        <w:gridCol w:w="2302"/>
        <w:gridCol w:w="2113"/>
        <w:gridCol w:w="1514"/>
        <w:gridCol w:w="1703"/>
        <w:gridCol w:w="1901"/>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берешек</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жылдың берешегі</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берешегі</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берешек жиыны (9 б.+10 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Берешек жиыны (гр.11-гр.12)</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бағдарламаларды қаржыландыру жоспарына кредиторлық берешек, % (14-б.:7-б.) </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жылдың басына</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жылғы өтеуді ескергенде қалдығы</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төлеу мерзімі басталмаған міндеттемелер бойынша берешек сомасы</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Қуыным мерзімі аяқталған берешек сомасы</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Мемлекеттік бюджеттің</w:t>
      </w:r>
      <w:r>
        <w:br/>
      </w:r>
      <w:r>
        <w:rPr>
          <w:rFonts w:ascii="Times New Roman"/>
          <w:b w:val="false"/>
          <w:i w:val="false"/>
          <w:color w:val="000000"/>
          <w:sz w:val="28"/>
        </w:rPr>
        <w:t>
атқарылуына қызмет</w:t>
      </w:r>
      <w:r>
        <w:br/>
      </w:r>
      <w:r>
        <w:rPr>
          <w:rFonts w:ascii="Times New Roman"/>
          <w:b w:val="false"/>
          <w:i w:val="false"/>
          <w:color w:val="000000"/>
          <w:sz w:val="28"/>
        </w:rPr>
        <w:t>
көрсететін ведомствоның</w:t>
      </w:r>
      <w:r>
        <w:br/>
      </w:r>
      <w:r>
        <w:rPr>
          <w:rFonts w:ascii="Times New Roman"/>
          <w:b w:val="false"/>
          <w:i w:val="false"/>
          <w:color w:val="000000"/>
          <w:sz w:val="28"/>
        </w:rPr>
        <w:t>
басшысы _______________ _____________________</w:t>
      </w:r>
      <w:r>
        <w:br/>
      </w:r>
      <w:r>
        <w:rPr>
          <w:rFonts w:ascii="Times New Roman"/>
          <w:b w:val="false"/>
          <w:i w:val="false"/>
          <w:color w:val="000000"/>
          <w:sz w:val="28"/>
        </w:rPr>
        <w:t>
            (қолы)      (қолды таратып жазу)</w:t>
      </w:r>
    </w:p>
    <w:p>
      <w:pPr>
        <w:spacing w:after="0"/>
        <w:ind w:left="0"/>
        <w:jc w:val="both"/>
      </w:pPr>
      <w:r>
        <w:rPr>
          <w:rFonts w:ascii="Times New Roman"/>
          <w:b w:val="false"/>
          <w:i w:val="false"/>
          <w:color w:val="000000"/>
          <w:sz w:val="28"/>
        </w:rPr>
        <w:t>Бюджетті атқару жөніндегі</w:t>
      </w:r>
      <w:r>
        <w:br/>
      </w:r>
      <w:r>
        <w:rPr>
          <w:rFonts w:ascii="Times New Roman"/>
          <w:b w:val="false"/>
          <w:i w:val="false"/>
          <w:color w:val="000000"/>
          <w:sz w:val="28"/>
        </w:rPr>
        <w:t>
жергілікті атқарушы</w:t>
      </w:r>
      <w:r>
        <w:br/>
      </w:r>
      <w:r>
        <w:rPr>
          <w:rFonts w:ascii="Times New Roman"/>
          <w:b w:val="false"/>
          <w:i w:val="false"/>
          <w:color w:val="000000"/>
          <w:sz w:val="28"/>
        </w:rPr>
        <w:t>
органның басшысы ________________ _____________________</w:t>
      </w:r>
      <w:r>
        <w:br/>
      </w:r>
      <w:r>
        <w:rPr>
          <w:rFonts w:ascii="Times New Roman"/>
          <w:b w:val="false"/>
          <w:i w:val="false"/>
          <w:color w:val="000000"/>
          <w:sz w:val="28"/>
        </w:rPr>
        <w:t>
                      (қолы)      (қолды таратып жазу)</w:t>
      </w:r>
    </w:p>
    <w:p>
      <w:pPr>
        <w:spacing w:after="0"/>
        <w:ind w:left="0"/>
        <w:jc w:val="both"/>
      </w:pPr>
      <w:r>
        <w:rPr>
          <w:rFonts w:ascii="Times New Roman"/>
          <w:b w:val="false"/>
          <w:i w:val="false"/>
          <w:color w:val="000000"/>
          <w:sz w:val="28"/>
        </w:rPr>
        <w:t xml:space="preserve">      М.О. </w:t>
      </w:r>
      <w:r>
        <w:br/>
      </w:r>
      <w:r>
        <w:rPr>
          <w:rFonts w:ascii="Times New Roman"/>
          <w:b w:val="false"/>
          <w:i w:val="false"/>
          <w:color w:val="000000"/>
          <w:sz w:val="28"/>
        </w:rPr>
        <w:t>
Бюджетті атқару жөніндегі</w:t>
      </w:r>
      <w:r>
        <w:br/>
      </w:r>
      <w:r>
        <w:rPr>
          <w:rFonts w:ascii="Times New Roman"/>
          <w:b w:val="false"/>
          <w:i w:val="false"/>
          <w:color w:val="000000"/>
          <w:sz w:val="28"/>
        </w:rPr>
        <w:t>
жергілікті уәкілетті</w:t>
      </w:r>
      <w:r>
        <w:br/>
      </w:r>
      <w:r>
        <w:rPr>
          <w:rFonts w:ascii="Times New Roman"/>
          <w:b w:val="false"/>
          <w:i w:val="false"/>
          <w:color w:val="000000"/>
          <w:sz w:val="28"/>
        </w:rPr>
        <w:t>
органның басшысы ________________ _____________________</w:t>
      </w:r>
      <w:r>
        <w:br/>
      </w:r>
      <w:r>
        <w:rPr>
          <w:rFonts w:ascii="Times New Roman"/>
          <w:b w:val="false"/>
          <w:i w:val="false"/>
          <w:color w:val="000000"/>
          <w:sz w:val="28"/>
        </w:rPr>
        <w:t>
                      (қолы)      (қолды таратып жазу)</w:t>
      </w:r>
    </w:p>
    <w:p>
      <w:pPr>
        <w:spacing w:after="0"/>
        <w:ind w:left="0"/>
        <w:jc w:val="both"/>
      </w:pPr>
      <w:r>
        <w:rPr>
          <w:rFonts w:ascii="Times New Roman"/>
          <w:b w:val="false"/>
          <w:i w:val="false"/>
          <w:color w:val="000000"/>
          <w:sz w:val="28"/>
        </w:rPr>
        <w:t>Есепті жасауға жауапты</w:t>
      </w:r>
      <w:r>
        <w:br/>
      </w:r>
      <w:r>
        <w:rPr>
          <w:rFonts w:ascii="Times New Roman"/>
          <w:b w:val="false"/>
          <w:i w:val="false"/>
          <w:color w:val="000000"/>
          <w:sz w:val="28"/>
        </w:rPr>
        <w:t>
ведомствоның құрылымдық</w:t>
      </w:r>
      <w:r>
        <w:br/>
      </w:r>
      <w:r>
        <w:rPr>
          <w:rFonts w:ascii="Times New Roman"/>
          <w:b w:val="false"/>
          <w:i w:val="false"/>
          <w:color w:val="000000"/>
          <w:sz w:val="28"/>
        </w:rPr>
        <w:t>
бөлімшесінің басшысы ________________ _____________________</w:t>
      </w:r>
      <w:r>
        <w:br/>
      </w:r>
      <w:r>
        <w:rPr>
          <w:rFonts w:ascii="Times New Roman"/>
          <w:b w:val="false"/>
          <w:i w:val="false"/>
          <w:color w:val="000000"/>
          <w:sz w:val="28"/>
        </w:rPr>
        <w:t>
                          (қолы)      (қолды таратып жазу)</w:t>
      </w:r>
    </w:p>
    <w:p>
      <w:pPr>
        <w:spacing w:after="0"/>
        <w:ind w:left="0"/>
        <w:jc w:val="both"/>
      </w:pPr>
      <w:r>
        <w:rPr>
          <w:rFonts w:ascii="Times New Roman"/>
          <w:b w:val="false"/>
          <w:i w:val="false"/>
          <w:color w:val="000000"/>
          <w:sz w:val="28"/>
        </w:rPr>
        <w:t>Есепті жасауға жауапты</w:t>
      </w:r>
      <w:r>
        <w:br/>
      </w:r>
      <w:r>
        <w:rPr>
          <w:rFonts w:ascii="Times New Roman"/>
          <w:b w:val="false"/>
          <w:i w:val="false"/>
          <w:color w:val="000000"/>
          <w:sz w:val="28"/>
        </w:rPr>
        <w:t>
бюджетті атқару жөніндегі</w:t>
      </w:r>
      <w:r>
        <w:br/>
      </w:r>
      <w:r>
        <w:rPr>
          <w:rFonts w:ascii="Times New Roman"/>
          <w:b w:val="false"/>
          <w:i w:val="false"/>
          <w:color w:val="000000"/>
          <w:sz w:val="28"/>
        </w:rPr>
        <w:t>
жергілікті уәкілетті органның</w:t>
      </w:r>
      <w:r>
        <w:br/>
      </w:r>
      <w:r>
        <w:rPr>
          <w:rFonts w:ascii="Times New Roman"/>
          <w:b w:val="false"/>
          <w:i w:val="false"/>
          <w:color w:val="000000"/>
          <w:sz w:val="28"/>
        </w:rPr>
        <w:t xml:space="preserve">
құрылымдық бөлімшесінің </w:t>
      </w:r>
      <w:r>
        <w:br/>
      </w:r>
      <w:r>
        <w:rPr>
          <w:rFonts w:ascii="Times New Roman"/>
          <w:b w:val="false"/>
          <w:i w:val="false"/>
          <w:color w:val="000000"/>
          <w:sz w:val="28"/>
        </w:rPr>
        <w:t>
басшысы _______________ _____________________</w:t>
      </w:r>
      <w:r>
        <w:br/>
      </w:r>
      <w:r>
        <w:rPr>
          <w:rFonts w:ascii="Times New Roman"/>
          <w:b w:val="false"/>
          <w:i w:val="false"/>
          <w:color w:val="000000"/>
          <w:sz w:val="28"/>
        </w:rPr>
        <w:t>
             (қолы)      (қолды таратып жазу)</w:t>
      </w:r>
    </w:p>
    <w:bookmarkStart w:name="z96" w:id="1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министрлігі бұйрығы    </w:t>
      </w:r>
      <w:r>
        <w:br/>
      </w:r>
      <w:r>
        <w:rPr>
          <w:rFonts w:ascii="Times New Roman"/>
          <w:b w:val="false"/>
          <w:i w:val="false"/>
          <w:color w:val="000000"/>
          <w:sz w:val="28"/>
        </w:rPr>
        <w:t xml:space="preserve">
13 қараша 2013 жылы № 523   </w:t>
      </w:r>
      <w:r>
        <w:br/>
      </w:r>
      <w:r>
        <w:rPr>
          <w:rFonts w:ascii="Times New Roman"/>
          <w:b w:val="false"/>
          <w:i w:val="false"/>
          <w:color w:val="000000"/>
          <w:sz w:val="28"/>
        </w:rPr>
        <w:t xml:space="preserve">
4-қосымша              </w:t>
      </w:r>
    </w:p>
    <w:bookmarkEnd w:id="11"/>
    <w:bookmarkStart w:name="z97" w:id="12"/>
    <w:p>
      <w:pPr>
        <w:spacing w:after="0"/>
        <w:ind w:left="0"/>
        <w:jc w:val="both"/>
      </w:pPr>
      <w:r>
        <w:rPr>
          <w:rFonts w:ascii="Times New Roman"/>
          <w:b w:val="false"/>
          <w:i w:val="false"/>
          <w:color w:val="000000"/>
          <w:sz w:val="28"/>
        </w:rPr>
        <w:t>
Бюджетті атқару жөніндегі уәкілетті</w:t>
      </w:r>
      <w:r>
        <w:br/>
      </w:r>
      <w:r>
        <w:rPr>
          <w:rFonts w:ascii="Times New Roman"/>
          <w:b w:val="false"/>
          <w:i w:val="false"/>
          <w:color w:val="000000"/>
          <w:sz w:val="28"/>
        </w:rPr>
        <w:t xml:space="preserve">
Органдардың бюджеттік есептілікті </w:t>
      </w:r>
      <w:r>
        <w:br/>
      </w:r>
      <w:r>
        <w:rPr>
          <w:rFonts w:ascii="Times New Roman"/>
          <w:b w:val="false"/>
          <w:i w:val="false"/>
          <w:color w:val="000000"/>
          <w:sz w:val="28"/>
        </w:rPr>
        <w:t xml:space="preserve">
жасау және беру ережесіне     </w:t>
      </w:r>
      <w:r>
        <w:br/>
      </w:r>
      <w:r>
        <w:rPr>
          <w:rFonts w:ascii="Times New Roman"/>
          <w:b w:val="false"/>
          <w:i w:val="false"/>
          <w:color w:val="000000"/>
          <w:sz w:val="28"/>
        </w:rPr>
        <w:t xml:space="preserve">
13-қосымша             </w:t>
      </w:r>
    </w:p>
    <w:bookmarkEnd w:id="12"/>
    <w:p>
      <w:pPr>
        <w:spacing w:after="0"/>
        <w:ind w:left="0"/>
        <w:jc w:val="both"/>
      </w:pPr>
      <w:r>
        <w:rPr>
          <w:rFonts w:ascii="Times New Roman"/>
          <w:b w:val="false"/>
          <w:i w:val="false"/>
          <w:color w:val="000000"/>
          <w:sz w:val="28"/>
        </w:rPr>
        <w:t>КБ-Ө-нысаны</w:t>
      </w:r>
    </w:p>
    <w:bookmarkStart w:name="z98" w:id="13"/>
    <w:p>
      <w:pPr>
        <w:spacing w:after="0"/>
        <w:ind w:left="0"/>
        <w:jc w:val="left"/>
      </w:pPr>
      <w:r>
        <w:rPr>
          <w:rFonts w:ascii="Times New Roman"/>
          <w:b/>
          <w:i w:val="false"/>
          <w:color w:val="000000"/>
        </w:rPr>
        <w:t xml:space="preserve"> 
________________ жылға арналған</w:t>
      </w:r>
      <w:r>
        <w:br/>
      </w:r>
      <w:r>
        <w:rPr>
          <w:rFonts w:ascii="Times New Roman"/>
          <w:b/>
          <w:i w:val="false"/>
          <w:color w:val="000000"/>
        </w:rPr>
        <w:t>
Кредиторлық берешек туралы есеп</w:t>
      </w:r>
      <w:r>
        <w:br/>
      </w:r>
      <w:r>
        <w:rPr>
          <w:rFonts w:ascii="Times New Roman"/>
          <w:b/>
          <w:i w:val="false"/>
          <w:color w:val="000000"/>
        </w:rPr>
        <w:t>
______________________________________________________</w:t>
      </w:r>
      <w:r>
        <w:br/>
      </w:r>
      <w:r>
        <w:rPr>
          <w:rFonts w:ascii="Times New Roman"/>
          <w:b/>
          <w:i w:val="false"/>
          <w:color w:val="000000"/>
        </w:rPr>
        <w:t>
(мемлекеттік, республикалық бюджеттің облыс бюджетінің,</w:t>
      </w:r>
      <w:r>
        <w:br/>
      </w:r>
      <w:r>
        <w:rPr>
          <w:rFonts w:ascii="Times New Roman"/>
          <w:b/>
          <w:i w:val="false"/>
          <w:color w:val="000000"/>
        </w:rPr>
        <w:t>
Республикалық маңызы бар қаланың, астананың, ауданның</w:t>
      </w:r>
      <w:r>
        <w:br/>
      </w:r>
      <w:r>
        <w:rPr>
          <w:rFonts w:ascii="Times New Roman"/>
          <w:b/>
          <w:i w:val="false"/>
          <w:color w:val="000000"/>
        </w:rPr>
        <w:t>
(облыстық маңызы бар қаланың)</w:t>
      </w:r>
    </w:p>
    <w:bookmarkEnd w:id="13"/>
    <w:p>
      <w:pPr>
        <w:spacing w:after="0"/>
        <w:ind w:left="0"/>
        <w:jc w:val="both"/>
      </w:pPr>
      <w:r>
        <w:rPr>
          <w:rFonts w:ascii="Times New Roman"/>
          <w:b w:val="false"/>
          <w:i w:val="false"/>
          <w:color w:val="000000"/>
          <w:sz w:val="28"/>
        </w:rPr>
        <w:t xml:space="preserve">Кезеңділігі – </w:t>
      </w:r>
      <w:r>
        <w:rPr>
          <w:rFonts w:ascii="Times New Roman"/>
          <w:b w:val="false"/>
          <w:i w:val="false"/>
          <w:color w:val="000000"/>
          <w:sz w:val="28"/>
          <w:u w:val="single"/>
        </w:rPr>
        <w:t>тоқсандық, жылдық</w:t>
      </w:r>
      <w:r>
        <w:br/>
      </w:r>
      <w:r>
        <w:rPr>
          <w:rFonts w:ascii="Times New Roman"/>
          <w:b w:val="false"/>
          <w:i w:val="false"/>
          <w:color w:val="000000"/>
          <w:sz w:val="28"/>
        </w:rPr>
        <w:t xml:space="preserve">
Өлшем бірлігі – </w:t>
      </w:r>
      <w:r>
        <w:rPr>
          <w:rFonts w:ascii="Times New Roman"/>
          <w:b w:val="false"/>
          <w:i w:val="false"/>
          <w:color w:val="000000"/>
          <w:sz w:val="28"/>
          <w:u w:val="single"/>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14"/>
        <w:gridCol w:w="2119"/>
        <w:gridCol w:w="2313"/>
        <w:gridCol w:w="2313"/>
        <w:gridCol w:w="2120"/>
        <w:gridCol w:w="2121"/>
      </w:tblGrid>
      <w:tr>
        <w:trPr>
          <w:trHeight w:val="210" w:hRule="atLeast"/>
        </w:trPr>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 әкімшісі</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Ақылы қызмет коды</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255" w:hRule="atLeast"/>
        </w:trPr>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50" w:hRule="atLeast"/>
        </w:trPr>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62"/>
        <w:gridCol w:w="2111"/>
        <w:gridCol w:w="1701"/>
        <w:gridCol w:w="1894"/>
        <w:gridCol w:w="3115"/>
        <w:gridCol w:w="3117"/>
      </w:tblGrid>
      <w:tr>
        <w:trPr>
          <w:trHeight w:val="36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берешек</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жылдың берешегі</w:t>
            </w:r>
          </w:p>
        </w:tc>
        <w:tc>
          <w:tcPr>
            <w:tcW w:w="17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берешегі</w:t>
            </w:r>
          </w:p>
        </w:tc>
        <w:tc>
          <w:tcPr>
            <w:tcW w:w="1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 (8б.+9б.)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жылдың басына</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жылғы өтеуді ескергенде қалдығы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төлеу мерзімі басталмаған міндеттемелер бойынша берешек сомасы</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қуыным мерзімі аяқталған берешек сомасы</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bl>
    <w:p>
      <w:pPr>
        <w:spacing w:after="0"/>
        <w:ind w:left="0"/>
        <w:jc w:val="both"/>
      </w:pPr>
      <w:r>
        <w:rPr>
          <w:rFonts w:ascii="Times New Roman"/>
          <w:b w:val="false"/>
          <w:i w:val="false"/>
          <w:color w:val="000000"/>
          <w:sz w:val="28"/>
        </w:rPr>
        <w:t>Мемлекеттік бюджеттің</w:t>
      </w:r>
      <w:r>
        <w:br/>
      </w:r>
      <w:r>
        <w:rPr>
          <w:rFonts w:ascii="Times New Roman"/>
          <w:b w:val="false"/>
          <w:i w:val="false"/>
          <w:color w:val="000000"/>
          <w:sz w:val="28"/>
        </w:rPr>
        <w:t>
атқарылуына қызмет</w:t>
      </w:r>
      <w:r>
        <w:br/>
      </w:r>
      <w:r>
        <w:rPr>
          <w:rFonts w:ascii="Times New Roman"/>
          <w:b w:val="false"/>
          <w:i w:val="false"/>
          <w:color w:val="000000"/>
          <w:sz w:val="28"/>
        </w:rPr>
        <w:t>
көрсететін ведомствоның</w:t>
      </w:r>
      <w:r>
        <w:br/>
      </w:r>
      <w:r>
        <w:rPr>
          <w:rFonts w:ascii="Times New Roman"/>
          <w:b w:val="false"/>
          <w:i w:val="false"/>
          <w:color w:val="000000"/>
          <w:sz w:val="28"/>
        </w:rPr>
        <w:t>
басшысы ____________ ______________________</w:t>
      </w:r>
      <w:r>
        <w:br/>
      </w:r>
      <w:r>
        <w:rPr>
          <w:rFonts w:ascii="Times New Roman"/>
          <w:b w:val="false"/>
          <w:i w:val="false"/>
          <w:color w:val="000000"/>
          <w:sz w:val="28"/>
        </w:rPr>
        <w:t>
           (қолы)     (қолды таратып жазу)</w:t>
      </w:r>
    </w:p>
    <w:p>
      <w:pPr>
        <w:spacing w:after="0"/>
        <w:ind w:left="0"/>
        <w:jc w:val="both"/>
      </w:pPr>
      <w:r>
        <w:rPr>
          <w:rFonts w:ascii="Times New Roman"/>
          <w:b w:val="false"/>
          <w:i w:val="false"/>
          <w:color w:val="000000"/>
          <w:sz w:val="28"/>
        </w:rPr>
        <w:t>Бюджетті атқару жөніндегі</w:t>
      </w:r>
      <w:r>
        <w:br/>
      </w:r>
      <w:r>
        <w:rPr>
          <w:rFonts w:ascii="Times New Roman"/>
          <w:b w:val="false"/>
          <w:i w:val="false"/>
          <w:color w:val="000000"/>
          <w:sz w:val="28"/>
        </w:rPr>
        <w:t>
жергілікті атқарушы</w:t>
      </w:r>
      <w:r>
        <w:br/>
      </w:r>
      <w:r>
        <w:rPr>
          <w:rFonts w:ascii="Times New Roman"/>
          <w:b w:val="false"/>
          <w:i w:val="false"/>
          <w:color w:val="000000"/>
          <w:sz w:val="28"/>
        </w:rPr>
        <w:t>
органның басшысы _____________ _____________________</w:t>
      </w:r>
      <w:r>
        <w:br/>
      </w:r>
      <w:r>
        <w:rPr>
          <w:rFonts w:ascii="Times New Roman"/>
          <w:b w:val="false"/>
          <w:i w:val="false"/>
          <w:color w:val="000000"/>
          <w:sz w:val="28"/>
        </w:rPr>
        <w:t>
                     (қолы)     (қолды таратып жазу)</w:t>
      </w:r>
    </w:p>
    <w:p>
      <w:pPr>
        <w:spacing w:after="0"/>
        <w:ind w:left="0"/>
        <w:jc w:val="both"/>
      </w:pPr>
      <w:r>
        <w:rPr>
          <w:rFonts w:ascii="Times New Roman"/>
          <w:b w:val="false"/>
          <w:i w:val="false"/>
          <w:color w:val="000000"/>
          <w:sz w:val="28"/>
        </w:rPr>
        <w:t xml:space="preserve">      М.О.  </w:t>
      </w:r>
      <w:r>
        <w:br/>
      </w:r>
      <w:r>
        <w:rPr>
          <w:rFonts w:ascii="Times New Roman"/>
          <w:b w:val="false"/>
          <w:i w:val="false"/>
          <w:color w:val="000000"/>
          <w:sz w:val="28"/>
        </w:rPr>
        <w:t>
Бюджетті атқару жөніндегі</w:t>
      </w:r>
      <w:r>
        <w:br/>
      </w:r>
      <w:r>
        <w:rPr>
          <w:rFonts w:ascii="Times New Roman"/>
          <w:b w:val="false"/>
          <w:i w:val="false"/>
          <w:color w:val="000000"/>
          <w:sz w:val="28"/>
        </w:rPr>
        <w:t>
жергілікті уәкілетті</w:t>
      </w:r>
      <w:r>
        <w:br/>
      </w:r>
      <w:r>
        <w:rPr>
          <w:rFonts w:ascii="Times New Roman"/>
          <w:b w:val="false"/>
          <w:i w:val="false"/>
          <w:color w:val="000000"/>
          <w:sz w:val="28"/>
        </w:rPr>
        <w:t>
органның басшысы ____________ _____________________</w:t>
      </w:r>
      <w:r>
        <w:br/>
      </w:r>
      <w:r>
        <w:rPr>
          <w:rFonts w:ascii="Times New Roman"/>
          <w:b w:val="false"/>
          <w:i w:val="false"/>
          <w:color w:val="000000"/>
          <w:sz w:val="28"/>
        </w:rPr>
        <w:t>
                    (қолы)     (қолды таратып жазу)</w:t>
      </w:r>
    </w:p>
    <w:p>
      <w:pPr>
        <w:spacing w:after="0"/>
        <w:ind w:left="0"/>
        <w:jc w:val="both"/>
      </w:pPr>
      <w:r>
        <w:rPr>
          <w:rFonts w:ascii="Times New Roman"/>
          <w:b w:val="false"/>
          <w:i w:val="false"/>
          <w:color w:val="000000"/>
          <w:sz w:val="28"/>
        </w:rPr>
        <w:t>Есепті жасауға жауапты</w:t>
      </w:r>
      <w:r>
        <w:br/>
      </w:r>
      <w:r>
        <w:rPr>
          <w:rFonts w:ascii="Times New Roman"/>
          <w:b w:val="false"/>
          <w:i w:val="false"/>
          <w:color w:val="000000"/>
          <w:sz w:val="28"/>
        </w:rPr>
        <w:t>
ведомствоның құрылымдық</w:t>
      </w:r>
      <w:r>
        <w:br/>
      </w:r>
      <w:r>
        <w:rPr>
          <w:rFonts w:ascii="Times New Roman"/>
          <w:b w:val="false"/>
          <w:i w:val="false"/>
          <w:color w:val="000000"/>
          <w:sz w:val="28"/>
        </w:rPr>
        <w:t>
бөлімшесінің басшысы ________________ ___________________</w:t>
      </w:r>
      <w:r>
        <w:br/>
      </w:r>
      <w:r>
        <w:rPr>
          <w:rFonts w:ascii="Times New Roman"/>
          <w:b w:val="false"/>
          <w:i w:val="false"/>
          <w:color w:val="000000"/>
          <w:sz w:val="28"/>
        </w:rPr>
        <w:t>
                           (қолы)     (қолды таратып жазу)</w:t>
      </w:r>
    </w:p>
    <w:p>
      <w:pPr>
        <w:spacing w:after="0"/>
        <w:ind w:left="0"/>
        <w:jc w:val="both"/>
      </w:pPr>
      <w:r>
        <w:rPr>
          <w:rFonts w:ascii="Times New Roman"/>
          <w:b w:val="false"/>
          <w:i w:val="false"/>
          <w:color w:val="000000"/>
          <w:sz w:val="28"/>
        </w:rPr>
        <w:t>Есепті жасауға жауапты</w:t>
      </w:r>
      <w:r>
        <w:br/>
      </w:r>
      <w:r>
        <w:rPr>
          <w:rFonts w:ascii="Times New Roman"/>
          <w:b w:val="false"/>
          <w:i w:val="false"/>
          <w:color w:val="000000"/>
          <w:sz w:val="28"/>
        </w:rPr>
        <w:t>
бюджетті атқару жөніндегі</w:t>
      </w:r>
      <w:r>
        <w:br/>
      </w:r>
      <w:r>
        <w:rPr>
          <w:rFonts w:ascii="Times New Roman"/>
          <w:b w:val="false"/>
          <w:i w:val="false"/>
          <w:color w:val="000000"/>
          <w:sz w:val="28"/>
        </w:rPr>
        <w:t>
жергілікті уәкілетті органның</w:t>
      </w:r>
      <w:r>
        <w:br/>
      </w:r>
      <w:r>
        <w:rPr>
          <w:rFonts w:ascii="Times New Roman"/>
          <w:b w:val="false"/>
          <w:i w:val="false"/>
          <w:color w:val="000000"/>
          <w:sz w:val="28"/>
        </w:rPr>
        <w:t>
құрылымдық бөлімшесінің</w:t>
      </w:r>
      <w:r>
        <w:br/>
      </w:r>
      <w:r>
        <w:rPr>
          <w:rFonts w:ascii="Times New Roman"/>
          <w:b w:val="false"/>
          <w:i w:val="false"/>
          <w:color w:val="000000"/>
          <w:sz w:val="28"/>
        </w:rPr>
        <w:t>
басшысы _________ ______________________</w:t>
      </w:r>
      <w:r>
        <w:br/>
      </w:r>
      <w:r>
        <w:rPr>
          <w:rFonts w:ascii="Times New Roman"/>
          <w:b w:val="false"/>
          <w:i w:val="false"/>
          <w:color w:val="000000"/>
          <w:sz w:val="28"/>
        </w:rPr>
        <w:t>
          (қолы)   (қолды таратып жазу)</w:t>
      </w:r>
    </w:p>
    <w:bookmarkStart w:name="z99" w:id="1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министрлігі бұйрығы    </w:t>
      </w:r>
      <w:r>
        <w:br/>
      </w:r>
      <w:r>
        <w:rPr>
          <w:rFonts w:ascii="Times New Roman"/>
          <w:b w:val="false"/>
          <w:i w:val="false"/>
          <w:color w:val="000000"/>
          <w:sz w:val="28"/>
        </w:rPr>
        <w:t xml:space="preserve">
13 қараша 2013 жылы № 523   </w:t>
      </w:r>
      <w:r>
        <w:br/>
      </w:r>
      <w:r>
        <w:rPr>
          <w:rFonts w:ascii="Times New Roman"/>
          <w:b w:val="false"/>
          <w:i w:val="false"/>
          <w:color w:val="000000"/>
          <w:sz w:val="28"/>
        </w:rPr>
        <w:t xml:space="preserve">
5-қосымша             </w:t>
      </w:r>
    </w:p>
    <w:bookmarkEnd w:id="14"/>
    <w:bookmarkStart w:name="z100" w:id="15"/>
    <w:p>
      <w:pPr>
        <w:spacing w:after="0"/>
        <w:ind w:left="0"/>
        <w:jc w:val="both"/>
      </w:pPr>
      <w:r>
        <w:rPr>
          <w:rFonts w:ascii="Times New Roman"/>
          <w:b w:val="false"/>
          <w:i w:val="false"/>
          <w:color w:val="000000"/>
          <w:sz w:val="28"/>
        </w:rPr>
        <w:t xml:space="preserve">
Бюджетті атқару жөніндегі  </w:t>
      </w:r>
      <w:r>
        <w:br/>
      </w:r>
      <w:r>
        <w:rPr>
          <w:rFonts w:ascii="Times New Roman"/>
          <w:b w:val="false"/>
          <w:i w:val="false"/>
          <w:color w:val="000000"/>
          <w:sz w:val="28"/>
        </w:rPr>
        <w:t xml:space="preserve">
уәкілетті органдардың    </w:t>
      </w:r>
      <w:r>
        <w:br/>
      </w:r>
      <w:r>
        <w:rPr>
          <w:rFonts w:ascii="Times New Roman"/>
          <w:b w:val="false"/>
          <w:i w:val="false"/>
          <w:color w:val="000000"/>
          <w:sz w:val="28"/>
        </w:rPr>
        <w:t xml:space="preserve">
бюджеттік есептілікті жасау  </w:t>
      </w:r>
      <w:r>
        <w:br/>
      </w:r>
      <w:r>
        <w:rPr>
          <w:rFonts w:ascii="Times New Roman"/>
          <w:b w:val="false"/>
          <w:i w:val="false"/>
          <w:color w:val="000000"/>
          <w:sz w:val="28"/>
        </w:rPr>
        <w:t xml:space="preserve">
және беру ережесіне       </w:t>
      </w:r>
      <w:r>
        <w:br/>
      </w:r>
      <w:r>
        <w:rPr>
          <w:rFonts w:ascii="Times New Roman"/>
          <w:b w:val="false"/>
          <w:i w:val="false"/>
          <w:color w:val="000000"/>
          <w:sz w:val="28"/>
        </w:rPr>
        <w:t xml:space="preserve">
14-қосымша            </w:t>
      </w:r>
    </w:p>
    <w:bookmarkEnd w:id="15"/>
    <w:p>
      <w:pPr>
        <w:spacing w:after="0"/>
        <w:ind w:left="0"/>
        <w:jc w:val="both"/>
      </w:pPr>
      <w:r>
        <w:rPr>
          <w:rFonts w:ascii="Times New Roman"/>
          <w:b w:val="false"/>
          <w:i w:val="false"/>
          <w:color w:val="000000"/>
          <w:sz w:val="28"/>
        </w:rPr>
        <w:t>ДБ-Б - Нысаны</w:t>
      </w:r>
    </w:p>
    <w:bookmarkStart w:name="z101" w:id="16"/>
    <w:p>
      <w:pPr>
        <w:spacing w:after="0"/>
        <w:ind w:left="0"/>
        <w:jc w:val="left"/>
      </w:pPr>
      <w:r>
        <w:rPr>
          <w:rFonts w:ascii="Times New Roman"/>
          <w:b/>
          <w:i w:val="false"/>
          <w:color w:val="000000"/>
        </w:rPr>
        <w:t xml:space="preserve"> 
______________ жылға арналған</w:t>
      </w:r>
      <w:r>
        <w:br/>
      </w:r>
      <w:r>
        <w:rPr>
          <w:rFonts w:ascii="Times New Roman"/>
          <w:b/>
          <w:i w:val="false"/>
          <w:color w:val="000000"/>
        </w:rPr>
        <w:t>
Дебиторлық берешек туралы есеп (мемлекеттік, республикалық бюджеттің облыс,</w:t>
      </w:r>
      <w:r>
        <w:br/>
      </w:r>
      <w:r>
        <w:rPr>
          <w:rFonts w:ascii="Times New Roman"/>
          <w:b/>
          <w:i w:val="false"/>
          <w:color w:val="000000"/>
        </w:rPr>
        <w:t>
республикалық маңызы бар қаланың, астананың, ауданның</w:t>
      </w:r>
      <w:r>
        <w:br/>
      </w:r>
      <w:r>
        <w:rPr>
          <w:rFonts w:ascii="Times New Roman"/>
          <w:b/>
          <w:i w:val="false"/>
          <w:color w:val="000000"/>
        </w:rPr>
        <w:t>
(облыстық маңызы бар қаланың)</w:t>
      </w:r>
      <w:r>
        <w:br/>
      </w:r>
      <w:r>
        <w:rPr>
          <w:rFonts w:ascii="Times New Roman"/>
          <w:b/>
          <w:i w:val="false"/>
          <w:color w:val="000000"/>
        </w:rPr>
        <w:t>
________________</w:t>
      </w:r>
    </w:p>
    <w:bookmarkEnd w:id="16"/>
    <w:p>
      <w:pPr>
        <w:spacing w:after="0"/>
        <w:ind w:left="0"/>
        <w:jc w:val="both"/>
      </w:pPr>
      <w:r>
        <w:rPr>
          <w:rFonts w:ascii="Times New Roman"/>
          <w:b w:val="false"/>
          <w:i w:val="false"/>
          <w:color w:val="000000"/>
          <w:sz w:val="28"/>
        </w:rPr>
        <w:t xml:space="preserve">Кезеңділігі </w:t>
      </w:r>
      <w:r>
        <w:rPr>
          <w:rFonts w:ascii="Times New Roman"/>
          <w:b w:val="false"/>
          <w:i w:val="false"/>
          <w:color w:val="000000"/>
          <w:sz w:val="28"/>
          <w:u w:val="single"/>
        </w:rPr>
        <w:t>- тоқсандық, жылдық</w:t>
      </w:r>
      <w:r>
        <w:br/>
      </w:r>
      <w:r>
        <w:rPr>
          <w:rFonts w:ascii="Times New Roman"/>
          <w:b w:val="false"/>
          <w:i w:val="false"/>
          <w:color w:val="000000"/>
          <w:sz w:val="28"/>
        </w:rPr>
        <w:t xml:space="preserve">
Өлшем бірлігі - </w:t>
      </w:r>
      <w:r>
        <w:rPr>
          <w:rFonts w:ascii="Times New Roman"/>
          <w:b w:val="false"/>
          <w:i w:val="false"/>
          <w:color w:val="000000"/>
          <w:sz w:val="28"/>
          <w:u w:val="single"/>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50"/>
        <w:gridCol w:w="2249"/>
        <w:gridCol w:w="1589"/>
        <w:gridCol w:w="1738"/>
        <w:gridCol w:w="1461"/>
        <w:gridCol w:w="2094"/>
        <w:gridCol w:w="251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сыныптама кодтары</w:t>
            </w:r>
          </w:p>
        </w:tc>
        <w:tc>
          <w:tcPr>
            <w:tcW w:w="20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5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қаржы жылына арналған бюджеттік бағдарламаларды (кіші бағдарламаларды)</w:t>
            </w:r>
            <w:r>
              <w:br/>
            </w:r>
            <w:r>
              <w:rPr>
                <w:rFonts w:ascii="Times New Roman"/>
                <w:b w:val="false"/>
                <w:i w:val="false"/>
                <w:color w:val="000000"/>
                <w:sz w:val="20"/>
              </w:rPr>
              <w:t>
қаржыландыру жоспары</w:t>
            </w:r>
          </w:p>
        </w:tc>
      </w:tr>
      <w:tr>
        <w:trPr>
          <w:trHeight w:val="1515" w:hRule="atLeast"/>
        </w:trPr>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Ерекшелік</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270" w:hRule="atLeast"/>
        </w:trPr>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0"/>
        <w:gridCol w:w="1893"/>
        <w:gridCol w:w="1850"/>
        <w:gridCol w:w="1778"/>
        <w:gridCol w:w="1421"/>
        <w:gridCol w:w="1146"/>
        <w:gridCol w:w="1421"/>
        <w:gridCol w:w="2147"/>
        <w:gridCol w:w="894"/>
      </w:tblGrid>
      <w:tr>
        <w:trPr>
          <w:trHeight w:val="75"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берешек</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жылдың берешегі</w:t>
            </w:r>
          </w:p>
        </w:tc>
        <w:tc>
          <w:tcPr>
            <w:tcW w:w="14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берешегі</w:t>
            </w:r>
          </w:p>
        </w:tc>
        <w:tc>
          <w:tcPr>
            <w:tcW w:w="11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 (11б+12б.)</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30" w:hRule="atLeast"/>
        </w:trPr>
        <w:tc>
          <w:tcPr>
            <w:tcW w:w="1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басына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жылы өтелген берешек сомасы</w:t>
            </w:r>
          </w:p>
        </w:tc>
        <w:tc>
          <w:tcPr>
            <w:tcW w:w="1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жылы өтелгенін ескергендегі берешек (8б- 9б-10-б)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Аванстық төлем сомасы (алдын ала төлеу)</w:t>
            </w:r>
          </w:p>
        </w:tc>
        <w:tc>
          <w:tcPr>
            <w:tcW w:w="21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қаржы жылына арналған бюджеттік</w:t>
            </w:r>
            <w:r>
              <w:br/>
            </w:r>
            <w:r>
              <w:rPr>
                <w:rFonts w:ascii="Times New Roman"/>
                <w:b w:val="false"/>
                <w:i w:val="false"/>
                <w:color w:val="000000"/>
                <w:sz w:val="20"/>
              </w:rPr>
              <w:t>
</w:t>
            </w:r>
            <w:r>
              <w:rPr>
                <w:rFonts w:ascii="Times New Roman"/>
                <w:b w:val="false"/>
                <w:i w:val="false"/>
                <w:color w:val="000000"/>
                <w:sz w:val="20"/>
              </w:rPr>
              <w:t>бағдарламаларды (кіші бағдарламаларды)</w:t>
            </w:r>
            <w:r>
              <w:br/>
            </w:r>
            <w:r>
              <w:rPr>
                <w:rFonts w:ascii="Times New Roman"/>
                <w:b w:val="false"/>
                <w:i w:val="false"/>
                <w:color w:val="000000"/>
                <w:sz w:val="20"/>
              </w:rPr>
              <w:t>
</w:t>
            </w:r>
            <w:r>
              <w:rPr>
                <w:rFonts w:ascii="Times New Roman"/>
                <w:b w:val="false"/>
                <w:i w:val="false"/>
                <w:color w:val="000000"/>
                <w:sz w:val="20"/>
              </w:rPr>
              <w:t>қаржыландыру жоспарына аванстық</w:t>
            </w:r>
            <w:r>
              <w:br/>
            </w:r>
            <w:r>
              <w:rPr>
                <w:rFonts w:ascii="Times New Roman"/>
                <w:b w:val="false"/>
                <w:i w:val="false"/>
                <w:color w:val="000000"/>
                <w:sz w:val="20"/>
              </w:rPr>
              <w:t>
</w:t>
            </w:r>
            <w:r>
              <w:rPr>
                <w:rFonts w:ascii="Times New Roman"/>
                <w:b w:val="false"/>
                <w:i w:val="false"/>
                <w:color w:val="000000"/>
                <w:sz w:val="20"/>
              </w:rPr>
              <w:t>төлемдер сомасының (асыра төлеу)</w:t>
            </w:r>
            <w:r>
              <w:br/>
            </w:r>
            <w:r>
              <w:rPr>
                <w:rFonts w:ascii="Times New Roman"/>
                <w:b w:val="false"/>
                <w:i w:val="false"/>
                <w:color w:val="000000"/>
                <w:sz w:val="20"/>
              </w:rPr>
              <w:t>
</w:t>
            </w:r>
            <w:r>
              <w:rPr>
                <w:rFonts w:ascii="Times New Roman"/>
                <w:b w:val="false"/>
                <w:i w:val="false"/>
                <w:color w:val="000000"/>
                <w:sz w:val="20"/>
              </w:rPr>
              <w:t>қатынастары 14-б.:7-б.%,</w:t>
            </w:r>
          </w:p>
        </w:tc>
        <w:tc>
          <w:tcPr>
            <w:tcW w:w="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қуыным мерзімі өткен берешек сомасы</w:t>
            </w:r>
          </w:p>
        </w:tc>
      </w:tr>
      <w:tr>
        <w:trPr>
          <w:trHeight w:val="1155" w:hRule="atLeast"/>
        </w:trPr>
        <w:tc>
          <w:tcPr>
            <w:tcW w:w="0" w:type="auto"/>
            <w:vMerge/>
            <w:tcBorders>
              <w:top w:val="nil"/>
              <w:left w:val="single" w:color="cfcfcf" w:sz="5"/>
              <w:bottom w:val="single" w:color="cfcfcf" w:sz="5"/>
              <w:right w:val="single" w:color="cfcfcf" w:sz="5"/>
            </w:tcBorders>
          </w:tcP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бюджеттің кірісіне аударылғаны</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негіздемелер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4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Мемлекеттік бюджетке</w:t>
      </w:r>
      <w:r>
        <w:br/>
      </w:r>
      <w:r>
        <w:rPr>
          <w:rFonts w:ascii="Times New Roman"/>
          <w:b w:val="false"/>
          <w:i w:val="false"/>
          <w:color w:val="000000"/>
          <w:sz w:val="28"/>
        </w:rPr>
        <w:t>
қызмет көрсетуді жүзеге</w:t>
      </w:r>
      <w:r>
        <w:br/>
      </w:r>
      <w:r>
        <w:rPr>
          <w:rFonts w:ascii="Times New Roman"/>
          <w:b w:val="false"/>
          <w:i w:val="false"/>
          <w:color w:val="000000"/>
          <w:sz w:val="28"/>
        </w:rPr>
        <w:t>
асыратын ведомствоның</w:t>
      </w:r>
      <w:r>
        <w:br/>
      </w:r>
      <w:r>
        <w:rPr>
          <w:rFonts w:ascii="Times New Roman"/>
          <w:b w:val="false"/>
          <w:i w:val="false"/>
          <w:color w:val="000000"/>
          <w:sz w:val="28"/>
        </w:rPr>
        <w:t>
басшысы _______________ _____________________</w:t>
      </w:r>
      <w:r>
        <w:br/>
      </w:r>
      <w:r>
        <w:rPr>
          <w:rFonts w:ascii="Times New Roman"/>
          <w:b w:val="false"/>
          <w:i w:val="false"/>
          <w:color w:val="000000"/>
          <w:sz w:val="28"/>
        </w:rPr>
        <w:t>
            (қолы)       (қолды таратып жазу)</w:t>
      </w:r>
    </w:p>
    <w:p>
      <w:pPr>
        <w:spacing w:after="0"/>
        <w:ind w:left="0"/>
        <w:jc w:val="both"/>
      </w:pPr>
      <w:r>
        <w:rPr>
          <w:rFonts w:ascii="Times New Roman"/>
          <w:b w:val="false"/>
          <w:i w:val="false"/>
          <w:color w:val="000000"/>
          <w:sz w:val="28"/>
        </w:rPr>
        <w:t>Ведомстованың есепті</w:t>
      </w:r>
      <w:r>
        <w:br/>
      </w:r>
      <w:r>
        <w:rPr>
          <w:rFonts w:ascii="Times New Roman"/>
          <w:b w:val="false"/>
          <w:i w:val="false"/>
          <w:color w:val="000000"/>
          <w:sz w:val="28"/>
        </w:rPr>
        <w:t>
жасауға жауапты құрылымдар</w:t>
      </w:r>
      <w:r>
        <w:br/>
      </w:r>
      <w:r>
        <w:rPr>
          <w:rFonts w:ascii="Times New Roman"/>
          <w:b w:val="false"/>
          <w:i w:val="false"/>
          <w:color w:val="000000"/>
          <w:sz w:val="28"/>
        </w:rPr>
        <w:t>
бөлімінің басшысы ________________ _____________________</w:t>
      </w:r>
      <w:r>
        <w:br/>
      </w:r>
      <w:r>
        <w:rPr>
          <w:rFonts w:ascii="Times New Roman"/>
          <w:b w:val="false"/>
          <w:i w:val="false"/>
          <w:color w:val="000000"/>
          <w:sz w:val="28"/>
        </w:rPr>
        <w:t>
                       (қолы)       (қолды таратып жазу)</w:t>
      </w:r>
      <w:r>
        <w:br/>
      </w:r>
      <w:r>
        <w:rPr>
          <w:rFonts w:ascii="Times New Roman"/>
          <w:b w:val="false"/>
          <w:i w:val="false"/>
          <w:color w:val="000000"/>
          <w:sz w:val="28"/>
        </w:rPr>
        <w:t>
Жергілікті атқарушы</w:t>
      </w:r>
      <w:r>
        <w:br/>
      </w:r>
      <w:r>
        <w:rPr>
          <w:rFonts w:ascii="Times New Roman"/>
          <w:b w:val="false"/>
          <w:i w:val="false"/>
          <w:color w:val="000000"/>
          <w:sz w:val="28"/>
        </w:rPr>
        <w:t>
органның басшысы ________________ _____________________</w:t>
      </w:r>
      <w:r>
        <w:br/>
      </w:r>
      <w:r>
        <w:rPr>
          <w:rFonts w:ascii="Times New Roman"/>
          <w:b w:val="false"/>
          <w:i w:val="false"/>
          <w:color w:val="000000"/>
          <w:sz w:val="28"/>
        </w:rPr>
        <w:t>
       М.О.            (қолы)      (қолды таратып жазу)</w:t>
      </w:r>
    </w:p>
    <w:p>
      <w:pPr>
        <w:spacing w:after="0"/>
        <w:ind w:left="0"/>
        <w:jc w:val="both"/>
      </w:pPr>
      <w:r>
        <w:rPr>
          <w:rFonts w:ascii="Times New Roman"/>
          <w:b w:val="false"/>
          <w:i w:val="false"/>
          <w:color w:val="000000"/>
          <w:sz w:val="28"/>
        </w:rPr>
        <w:t>Бюджетті атқару жөніндегі</w:t>
      </w:r>
      <w:r>
        <w:br/>
      </w:r>
      <w:r>
        <w:rPr>
          <w:rFonts w:ascii="Times New Roman"/>
          <w:b w:val="false"/>
          <w:i w:val="false"/>
          <w:color w:val="000000"/>
          <w:sz w:val="28"/>
        </w:rPr>
        <w:t>
жергілікті уәкілетті</w:t>
      </w:r>
      <w:r>
        <w:br/>
      </w:r>
      <w:r>
        <w:rPr>
          <w:rFonts w:ascii="Times New Roman"/>
          <w:b w:val="false"/>
          <w:i w:val="false"/>
          <w:color w:val="000000"/>
          <w:sz w:val="28"/>
        </w:rPr>
        <w:t>
органның басшысы ________________ _____________________</w:t>
      </w:r>
      <w:r>
        <w:br/>
      </w:r>
      <w:r>
        <w:rPr>
          <w:rFonts w:ascii="Times New Roman"/>
          <w:b w:val="false"/>
          <w:i w:val="false"/>
          <w:color w:val="000000"/>
          <w:sz w:val="28"/>
        </w:rPr>
        <w:t>
                      (қолы)       (қолды таратып жазу)</w:t>
      </w:r>
    </w:p>
    <w:p>
      <w:pPr>
        <w:spacing w:after="0"/>
        <w:ind w:left="0"/>
        <w:jc w:val="both"/>
      </w:pPr>
      <w:r>
        <w:rPr>
          <w:rFonts w:ascii="Times New Roman"/>
          <w:b w:val="false"/>
          <w:i w:val="false"/>
          <w:color w:val="000000"/>
          <w:sz w:val="28"/>
        </w:rPr>
        <w:t>Бюджетті атқару жөніндегі</w:t>
      </w:r>
      <w:r>
        <w:br/>
      </w:r>
      <w:r>
        <w:rPr>
          <w:rFonts w:ascii="Times New Roman"/>
          <w:b w:val="false"/>
          <w:i w:val="false"/>
          <w:color w:val="000000"/>
          <w:sz w:val="28"/>
        </w:rPr>
        <w:t>
жергілікті уәкілетті органның</w:t>
      </w:r>
      <w:r>
        <w:br/>
      </w:r>
      <w:r>
        <w:rPr>
          <w:rFonts w:ascii="Times New Roman"/>
          <w:b w:val="false"/>
          <w:i w:val="false"/>
          <w:color w:val="000000"/>
          <w:sz w:val="28"/>
        </w:rPr>
        <w:t>
есепті жасауға жауапты</w:t>
      </w:r>
      <w:r>
        <w:br/>
      </w:r>
      <w:r>
        <w:rPr>
          <w:rFonts w:ascii="Times New Roman"/>
          <w:b w:val="false"/>
          <w:i w:val="false"/>
          <w:color w:val="000000"/>
          <w:sz w:val="28"/>
        </w:rPr>
        <w:t>
құрылымдық бөлімшесінің</w:t>
      </w:r>
      <w:r>
        <w:br/>
      </w:r>
      <w:r>
        <w:rPr>
          <w:rFonts w:ascii="Times New Roman"/>
          <w:b w:val="false"/>
          <w:i w:val="false"/>
          <w:color w:val="000000"/>
          <w:sz w:val="28"/>
        </w:rPr>
        <w:t>
басшысы _______________ _____________________</w:t>
      </w:r>
      <w:r>
        <w:br/>
      </w:r>
      <w:r>
        <w:rPr>
          <w:rFonts w:ascii="Times New Roman"/>
          <w:b w:val="false"/>
          <w:i w:val="false"/>
          <w:color w:val="000000"/>
          <w:sz w:val="28"/>
        </w:rPr>
        <w:t>
            (қолы)       (қолды таратып жазу)</w:t>
      </w:r>
    </w:p>
    <w:bookmarkStart w:name="z102" w:id="1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министрлігі бұйрығы    </w:t>
      </w:r>
      <w:r>
        <w:br/>
      </w:r>
      <w:r>
        <w:rPr>
          <w:rFonts w:ascii="Times New Roman"/>
          <w:b w:val="false"/>
          <w:i w:val="false"/>
          <w:color w:val="000000"/>
          <w:sz w:val="28"/>
        </w:rPr>
        <w:t xml:space="preserve">
13 қараша 2013 жылы № 523  </w:t>
      </w:r>
      <w:r>
        <w:br/>
      </w:r>
      <w:r>
        <w:rPr>
          <w:rFonts w:ascii="Times New Roman"/>
          <w:b w:val="false"/>
          <w:i w:val="false"/>
          <w:color w:val="000000"/>
          <w:sz w:val="28"/>
        </w:rPr>
        <w:t xml:space="preserve">
6-қосымша             </w:t>
      </w:r>
    </w:p>
    <w:bookmarkEnd w:id="17"/>
    <w:bookmarkStart w:name="z103" w:id="18"/>
    <w:p>
      <w:pPr>
        <w:spacing w:after="0"/>
        <w:ind w:left="0"/>
        <w:jc w:val="both"/>
      </w:pPr>
      <w:r>
        <w:rPr>
          <w:rFonts w:ascii="Times New Roman"/>
          <w:b w:val="false"/>
          <w:i w:val="false"/>
          <w:color w:val="000000"/>
          <w:sz w:val="28"/>
        </w:rPr>
        <w:t xml:space="preserve">
Бюджетті атқару жөніндегі   </w:t>
      </w:r>
      <w:r>
        <w:br/>
      </w:r>
      <w:r>
        <w:rPr>
          <w:rFonts w:ascii="Times New Roman"/>
          <w:b w:val="false"/>
          <w:i w:val="false"/>
          <w:color w:val="000000"/>
          <w:sz w:val="28"/>
        </w:rPr>
        <w:t xml:space="preserve">
уәкілетті органдардың     </w:t>
      </w:r>
      <w:r>
        <w:br/>
      </w:r>
      <w:r>
        <w:rPr>
          <w:rFonts w:ascii="Times New Roman"/>
          <w:b w:val="false"/>
          <w:i w:val="false"/>
          <w:color w:val="000000"/>
          <w:sz w:val="28"/>
        </w:rPr>
        <w:t xml:space="preserve">
бюджеттік есептілікті жасау   </w:t>
      </w:r>
      <w:r>
        <w:br/>
      </w:r>
      <w:r>
        <w:rPr>
          <w:rFonts w:ascii="Times New Roman"/>
          <w:b w:val="false"/>
          <w:i w:val="false"/>
          <w:color w:val="000000"/>
          <w:sz w:val="28"/>
        </w:rPr>
        <w:t xml:space="preserve">
және беру ережесіне       </w:t>
      </w:r>
      <w:r>
        <w:br/>
      </w:r>
      <w:r>
        <w:rPr>
          <w:rFonts w:ascii="Times New Roman"/>
          <w:b w:val="false"/>
          <w:i w:val="false"/>
          <w:color w:val="000000"/>
          <w:sz w:val="28"/>
        </w:rPr>
        <w:t xml:space="preserve">
15-қосымша            </w:t>
      </w:r>
    </w:p>
    <w:bookmarkEnd w:id="18"/>
    <w:p>
      <w:pPr>
        <w:spacing w:after="0"/>
        <w:ind w:left="0"/>
        <w:jc w:val="both"/>
      </w:pPr>
      <w:r>
        <w:rPr>
          <w:rFonts w:ascii="Times New Roman"/>
          <w:b w:val="false"/>
          <w:i w:val="false"/>
          <w:color w:val="000000"/>
          <w:sz w:val="28"/>
        </w:rPr>
        <w:t>ДБ-Ө - Нысаны</w:t>
      </w:r>
    </w:p>
    <w:bookmarkStart w:name="z104" w:id="19"/>
    <w:p>
      <w:pPr>
        <w:spacing w:after="0"/>
        <w:ind w:left="0"/>
        <w:jc w:val="left"/>
      </w:pPr>
      <w:r>
        <w:rPr>
          <w:rFonts w:ascii="Times New Roman"/>
          <w:b/>
          <w:i w:val="false"/>
          <w:color w:val="000000"/>
        </w:rPr>
        <w:t xml:space="preserve"> 
_______________ жылға арналған</w:t>
      </w:r>
      <w:r>
        <w:br/>
      </w:r>
      <w:r>
        <w:rPr>
          <w:rFonts w:ascii="Times New Roman"/>
          <w:b/>
          <w:i w:val="false"/>
          <w:color w:val="000000"/>
        </w:rPr>
        <w:t>
Дебиторлық берешек туралы есеп (мемлекеттік, республикалық бюджеттің облыс</w:t>
      </w:r>
      <w:r>
        <w:br/>
      </w:r>
      <w:r>
        <w:rPr>
          <w:rFonts w:ascii="Times New Roman"/>
          <w:b/>
          <w:i w:val="false"/>
          <w:color w:val="000000"/>
        </w:rPr>
        <w:t>
республикалық маңызы бар қаланың, астананың, ауданның</w:t>
      </w:r>
      <w:r>
        <w:br/>
      </w:r>
      <w:r>
        <w:rPr>
          <w:rFonts w:ascii="Times New Roman"/>
          <w:b/>
          <w:i w:val="false"/>
          <w:color w:val="000000"/>
        </w:rPr>
        <w:t>
(облыстық маңызы бар қаланың)</w:t>
      </w:r>
      <w:r>
        <w:br/>
      </w:r>
      <w:r>
        <w:rPr>
          <w:rFonts w:ascii="Times New Roman"/>
          <w:b/>
          <w:i w:val="false"/>
          <w:color w:val="000000"/>
        </w:rPr>
        <w:t>
________________</w:t>
      </w:r>
    </w:p>
    <w:bookmarkEnd w:id="19"/>
    <w:p>
      <w:pPr>
        <w:spacing w:after="0"/>
        <w:ind w:left="0"/>
        <w:jc w:val="both"/>
      </w:pPr>
      <w:r>
        <w:rPr>
          <w:rFonts w:ascii="Times New Roman"/>
          <w:b w:val="false"/>
          <w:i w:val="false"/>
          <w:color w:val="000000"/>
          <w:sz w:val="28"/>
        </w:rPr>
        <w:t xml:space="preserve">Кезеңділігі </w:t>
      </w:r>
      <w:r>
        <w:rPr>
          <w:rFonts w:ascii="Times New Roman"/>
          <w:b w:val="false"/>
          <w:i w:val="false"/>
          <w:color w:val="000000"/>
          <w:sz w:val="28"/>
          <w:u w:val="single"/>
        </w:rPr>
        <w:t xml:space="preserve">- тоқсандық, жылдық </w:t>
      </w:r>
      <w:r>
        <w:br/>
      </w:r>
      <w:r>
        <w:rPr>
          <w:rFonts w:ascii="Times New Roman"/>
          <w:b w:val="false"/>
          <w:i w:val="false"/>
          <w:color w:val="000000"/>
          <w:sz w:val="28"/>
        </w:rPr>
        <w:t xml:space="preserve">
Өлшем бірлігі - </w:t>
      </w:r>
      <w:r>
        <w:rPr>
          <w:rFonts w:ascii="Times New Roman"/>
          <w:b w:val="false"/>
          <w:i w:val="false"/>
          <w:color w:val="000000"/>
          <w:sz w:val="28"/>
          <w:u w:val="single"/>
        </w:rPr>
        <w:t xml:space="preserve">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06"/>
        <w:gridCol w:w="2303"/>
        <w:gridCol w:w="2019"/>
        <w:gridCol w:w="2783"/>
        <w:gridCol w:w="2499"/>
        <w:gridCol w:w="1890"/>
      </w:tblGrid>
      <w:tr>
        <w:trPr>
          <w:trHeight w:val="210" w:hRule="atLeast"/>
        </w:trPr>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 әкімшісі</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Ақылы қызмет коды</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0" w:hRule="atLeast"/>
        </w:trPr>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80" w:hRule="atLeast"/>
        </w:trPr>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8"/>
        <w:gridCol w:w="1926"/>
        <w:gridCol w:w="2393"/>
        <w:gridCol w:w="2186"/>
        <w:gridCol w:w="1761"/>
        <w:gridCol w:w="1628"/>
        <w:gridCol w:w="1391"/>
        <w:gridCol w:w="1237"/>
      </w:tblGrid>
      <w:tr>
        <w:trPr>
          <w:trHeight w:val="75"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берешек</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жылдың берешегі</w:t>
            </w:r>
          </w:p>
        </w:tc>
        <w:tc>
          <w:tcPr>
            <w:tcW w:w="17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берешегі</w:t>
            </w:r>
          </w:p>
        </w:tc>
        <w:tc>
          <w:tcPr>
            <w:tcW w:w="1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 (10 б+11 б)</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30" w:hRule="atLeast"/>
        </w:trPr>
        <w:tc>
          <w:tcPr>
            <w:tcW w:w="10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басына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жылы өтелгенін берешек сомасының қалдығы</w:t>
            </w:r>
          </w:p>
        </w:tc>
        <w:tc>
          <w:tcPr>
            <w:tcW w:w="2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ағымдағы жылы өтелгенін ескергендегі берешек (7 б- 8 б- 9 б)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аванстық төлем сомасы (алдын ала төлеу)</w:t>
            </w:r>
          </w:p>
        </w:tc>
        <w:tc>
          <w:tcPr>
            <w:tcW w:w="12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қуыным мерзімі өткен берешек сомасы</w:t>
            </w:r>
          </w:p>
        </w:tc>
      </w:tr>
      <w:tr>
        <w:trPr>
          <w:trHeight w:val="1155" w:hRule="atLeast"/>
        </w:trPr>
        <w:tc>
          <w:tcPr>
            <w:tcW w:w="0" w:type="auto"/>
            <w:vMerge/>
            <w:tcBorders>
              <w:top w:val="nil"/>
              <w:left w:val="single" w:color="cfcfcf" w:sz="5"/>
              <w:bottom w:val="single" w:color="cfcfcf" w:sz="5"/>
              <w:right w:val="single" w:color="cfcfcf" w:sz="5"/>
            </w:tcBorders>
          </w:tcP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бюджеттің кірісіне аударылғаны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негіздемелер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40" w:hRule="atLeast"/>
        </w:trPr>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165" w:hRule="atLeast"/>
        </w:trPr>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Мемлекеттік бюджетке </w:t>
      </w:r>
      <w:r>
        <w:br/>
      </w:r>
      <w:r>
        <w:rPr>
          <w:rFonts w:ascii="Times New Roman"/>
          <w:b w:val="false"/>
          <w:i w:val="false"/>
          <w:color w:val="000000"/>
          <w:sz w:val="28"/>
        </w:rPr>
        <w:t>
қызмет көрсетуді жүзеге</w:t>
      </w:r>
      <w:r>
        <w:br/>
      </w:r>
      <w:r>
        <w:rPr>
          <w:rFonts w:ascii="Times New Roman"/>
          <w:b w:val="false"/>
          <w:i w:val="false"/>
          <w:color w:val="000000"/>
          <w:sz w:val="28"/>
        </w:rPr>
        <w:t xml:space="preserve">
асыратын ведомствоның </w:t>
      </w:r>
      <w:r>
        <w:br/>
      </w:r>
      <w:r>
        <w:rPr>
          <w:rFonts w:ascii="Times New Roman"/>
          <w:b w:val="false"/>
          <w:i w:val="false"/>
          <w:color w:val="000000"/>
          <w:sz w:val="28"/>
        </w:rPr>
        <w:t xml:space="preserve">
басшысы _______________ ______________________ </w:t>
      </w:r>
      <w:r>
        <w:br/>
      </w:r>
      <w:r>
        <w:rPr>
          <w:rFonts w:ascii="Times New Roman"/>
          <w:b w:val="false"/>
          <w:i w:val="false"/>
          <w:color w:val="000000"/>
          <w:sz w:val="28"/>
        </w:rPr>
        <w:t>
            (қолы)       (қолды таратып жазу)</w:t>
      </w:r>
    </w:p>
    <w:p>
      <w:pPr>
        <w:spacing w:after="0"/>
        <w:ind w:left="0"/>
        <w:jc w:val="both"/>
      </w:pPr>
      <w:r>
        <w:rPr>
          <w:rFonts w:ascii="Times New Roman"/>
          <w:b w:val="false"/>
          <w:i w:val="false"/>
          <w:color w:val="000000"/>
          <w:sz w:val="28"/>
        </w:rPr>
        <w:t>Ведомстованың есепті</w:t>
      </w:r>
      <w:r>
        <w:br/>
      </w:r>
      <w:r>
        <w:rPr>
          <w:rFonts w:ascii="Times New Roman"/>
          <w:b w:val="false"/>
          <w:i w:val="false"/>
          <w:color w:val="000000"/>
          <w:sz w:val="28"/>
        </w:rPr>
        <w:t>
жасауға жауапты құрылымдар</w:t>
      </w:r>
      <w:r>
        <w:br/>
      </w:r>
      <w:r>
        <w:rPr>
          <w:rFonts w:ascii="Times New Roman"/>
          <w:b w:val="false"/>
          <w:i w:val="false"/>
          <w:color w:val="000000"/>
          <w:sz w:val="28"/>
        </w:rPr>
        <w:t xml:space="preserve">
бөлімінің басшысы ________________ _____________________ </w:t>
      </w:r>
      <w:r>
        <w:br/>
      </w:r>
      <w:r>
        <w:rPr>
          <w:rFonts w:ascii="Times New Roman"/>
          <w:b w:val="false"/>
          <w:i w:val="false"/>
          <w:color w:val="000000"/>
          <w:sz w:val="28"/>
        </w:rPr>
        <w:t>
                       (қолы)       (қолды таратып жазу)</w:t>
      </w:r>
      <w:r>
        <w:br/>
      </w:r>
      <w:r>
        <w:rPr>
          <w:rFonts w:ascii="Times New Roman"/>
          <w:b w:val="false"/>
          <w:i w:val="false"/>
          <w:color w:val="000000"/>
          <w:sz w:val="28"/>
        </w:rPr>
        <w:t>
Жергілікті атқарушы</w:t>
      </w:r>
      <w:r>
        <w:br/>
      </w:r>
      <w:r>
        <w:rPr>
          <w:rFonts w:ascii="Times New Roman"/>
          <w:b w:val="false"/>
          <w:i w:val="false"/>
          <w:color w:val="000000"/>
          <w:sz w:val="28"/>
        </w:rPr>
        <w:t>
органның басшысы ________________ _____________________</w:t>
      </w:r>
      <w:r>
        <w:br/>
      </w:r>
      <w:r>
        <w:rPr>
          <w:rFonts w:ascii="Times New Roman"/>
          <w:b w:val="false"/>
          <w:i w:val="false"/>
          <w:color w:val="000000"/>
          <w:sz w:val="28"/>
        </w:rPr>
        <w:t>
      М.О.            (қолы)       (қолды таратып жазу)</w:t>
      </w:r>
    </w:p>
    <w:p>
      <w:pPr>
        <w:spacing w:after="0"/>
        <w:ind w:left="0"/>
        <w:jc w:val="both"/>
      </w:pPr>
      <w:r>
        <w:rPr>
          <w:rFonts w:ascii="Times New Roman"/>
          <w:b w:val="false"/>
          <w:i w:val="false"/>
          <w:color w:val="000000"/>
          <w:sz w:val="28"/>
        </w:rPr>
        <w:t xml:space="preserve">Бюджетті атқару жөніндегі </w:t>
      </w:r>
      <w:r>
        <w:br/>
      </w:r>
      <w:r>
        <w:rPr>
          <w:rFonts w:ascii="Times New Roman"/>
          <w:b w:val="false"/>
          <w:i w:val="false"/>
          <w:color w:val="000000"/>
          <w:sz w:val="28"/>
        </w:rPr>
        <w:t xml:space="preserve">
жергілікті уәкілетті </w:t>
      </w:r>
      <w:r>
        <w:br/>
      </w:r>
      <w:r>
        <w:rPr>
          <w:rFonts w:ascii="Times New Roman"/>
          <w:b w:val="false"/>
          <w:i w:val="false"/>
          <w:color w:val="000000"/>
          <w:sz w:val="28"/>
        </w:rPr>
        <w:t xml:space="preserve">
органның басшысы ________________ _____________________ </w:t>
      </w:r>
      <w:r>
        <w:br/>
      </w:r>
      <w:r>
        <w:rPr>
          <w:rFonts w:ascii="Times New Roman"/>
          <w:b w:val="false"/>
          <w:i w:val="false"/>
          <w:color w:val="000000"/>
          <w:sz w:val="28"/>
        </w:rPr>
        <w:t>
                     (қолы)        (қолды таратып жазу)</w:t>
      </w:r>
    </w:p>
    <w:p>
      <w:pPr>
        <w:spacing w:after="0"/>
        <w:ind w:left="0"/>
        <w:jc w:val="both"/>
      </w:pPr>
      <w:r>
        <w:rPr>
          <w:rFonts w:ascii="Times New Roman"/>
          <w:b w:val="false"/>
          <w:i w:val="false"/>
          <w:color w:val="000000"/>
          <w:sz w:val="28"/>
        </w:rPr>
        <w:t xml:space="preserve">Бюджетті атқару жөніндегі </w:t>
      </w:r>
      <w:r>
        <w:br/>
      </w:r>
      <w:r>
        <w:rPr>
          <w:rFonts w:ascii="Times New Roman"/>
          <w:b w:val="false"/>
          <w:i w:val="false"/>
          <w:color w:val="000000"/>
          <w:sz w:val="28"/>
        </w:rPr>
        <w:t>
жергілікті уәкілетті органның</w:t>
      </w:r>
      <w:r>
        <w:br/>
      </w:r>
      <w:r>
        <w:rPr>
          <w:rFonts w:ascii="Times New Roman"/>
          <w:b w:val="false"/>
          <w:i w:val="false"/>
          <w:color w:val="000000"/>
          <w:sz w:val="28"/>
        </w:rPr>
        <w:t xml:space="preserve">
есепті жасауға жауапты </w:t>
      </w:r>
      <w:r>
        <w:br/>
      </w:r>
      <w:r>
        <w:rPr>
          <w:rFonts w:ascii="Times New Roman"/>
          <w:b w:val="false"/>
          <w:i w:val="false"/>
          <w:color w:val="000000"/>
          <w:sz w:val="28"/>
        </w:rPr>
        <w:t xml:space="preserve">
құрылымдық бөлімшесінің </w:t>
      </w:r>
      <w:r>
        <w:br/>
      </w:r>
      <w:r>
        <w:rPr>
          <w:rFonts w:ascii="Times New Roman"/>
          <w:b w:val="false"/>
          <w:i w:val="false"/>
          <w:color w:val="000000"/>
          <w:sz w:val="28"/>
        </w:rPr>
        <w:t xml:space="preserve">
басшысы _______________ ______________________ </w:t>
      </w:r>
      <w:r>
        <w:br/>
      </w:r>
      <w:r>
        <w:rPr>
          <w:rFonts w:ascii="Times New Roman"/>
          <w:b w:val="false"/>
          <w:i w:val="false"/>
          <w:color w:val="000000"/>
          <w:sz w:val="28"/>
        </w:rPr>
        <w:t>
            (қолы)       (қолды таратып жазу)</w:t>
      </w:r>
    </w:p>
    <w:bookmarkStart w:name="z105" w:id="2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министрлігі бұйрығы    </w:t>
      </w:r>
      <w:r>
        <w:br/>
      </w:r>
      <w:r>
        <w:rPr>
          <w:rFonts w:ascii="Times New Roman"/>
          <w:b w:val="false"/>
          <w:i w:val="false"/>
          <w:color w:val="000000"/>
          <w:sz w:val="28"/>
        </w:rPr>
        <w:t xml:space="preserve">
13 қараша 2013 жылы № 523   </w:t>
      </w:r>
      <w:r>
        <w:br/>
      </w:r>
      <w:r>
        <w:rPr>
          <w:rFonts w:ascii="Times New Roman"/>
          <w:b w:val="false"/>
          <w:i w:val="false"/>
          <w:color w:val="000000"/>
          <w:sz w:val="28"/>
        </w:rPr>
        <w:t xml:space="preserve">
7-қосымша              </w:t>
      </w:r>
    </w:p>
    <w:bookmarkEnd w:id="20"/>
    <w:bookmarkStart w:name="z106" w:id="21"/>
    <w:p>
      <w:pPr>
        <w:spacing w:after="0"/>
        <w:ind w:left="0"/>
        <w:jc w:val="both"/>
      </w:pPr>
      <w:r>
        <w:rPr>
          <w:rFonts w:ascii="Times New Roman"/>
          <w:b w:val="false"/>
          <w:i w:val="false"/>
          <w:color w:val="000000"/>
          <w:sz w:val="28"/>
        </w:rPr>
        <w:t xml:space="preserve">
Бюджетті атқару жөніндегі    </w:t>
      </w:r>
      <w:r>
        <w:br/>
      </w:r>
      <w:r>
        <w:rPr>
          <w:rFonts w:ascii="Times New Roman"/>
          <w:b w:val="false"/>
          <w:i w:val="false"/>
          <w:color w:val="000000"/>
          <w:sz w:val="28"/>
        </w:rPr>
        <w:t xml:space="preserve">
уәкілетті органдардың бюджеттік </w:t>
      </w:r>
      <w:r>
        <w:br/>
      </w:r>
      <w:r>
        <w:rPr>
          <w:rFonts w:ascii="Times New Roman"/>
          <w:b w:val="false"/>
          <w:i w:val="false"/>
          <w:color w:val="000000"/>
          <w:sz w:val="28"/>
        </w:rPr>
        <w:t xml:space="preserve">
есептілікті жасау және беру   </w:t>
      </w:r>
      <w:r>
        <w:br/>
      </w:r>
      <w:r>
        <w:rPr>
          <w:rFonts w:ascii="Times New Roman"/>
          <w:b w:val="false"/>
          <w:i w:val="false"/>
          <w:color w:val="000000"/>
          <w:sz w:val="28"/>
        </w:rPr>
        <w:t xml:space="preserve">
ережесіне 16-қосымша      </w:t>
      </w:r>
    </w:p>
    <w:bookmarkEnd w:id="21"/>
    <w:p>
      <w:pPr>
        <w:spacing w:after="0"/>
        <w:ind w:left="0"/>
        <w:jc w:val="both"/>
      </w:pPr>
      <w:r>
        <w:rPr>
          <w:rFonts w:ascii="Times New Roman"/>
          <w:b w:val="false"/>
          <w:i w:val="false"/>
          <w:color w:val="000000"/>
          <w:sz w:val="28"/>
        </w:rPr>
        <w:t>Нысаны</w:t>
      </w:r>
    </w:p>
    <w:bookmarkStart w:name="z107" w:id="22"/>
    <w:p>
      <w:pPr>
        <w:spacing w:after="0"/>
        <w:ind w:left="0"/>
        <w:jc w:val="left"/>
      </w:pPr>
      <w:r>
        <w:rPr>
          <w:rFonts w:ascii="Times New Roman"/>
          <w:b/>
          <w:i w:val="false"/>
          <w:color w:val="000000"/>
        </w:rPr>
        <w:t xml:space="preserve"> 
Бюджет қаражаты есебінен _______________ кредиторлық берешектің қалыптасу себептері туралы ақпарат</w:t>
      </w:r>
      <w:r>
        <w:br/>
      </w:r>
      <w:r>
        <w:rPr>
          <w:rFonts w:ascii="Times New Roman"/>
          <w:b/>
          <w:i w:val="false"/>
          <w:color w:val="000000"/>
        </w:rPr>
        <w:t>
(бюджеттің атауы)</w:t>
      </w:r>
      <w:r>
        <w:br/>
      </w:r>
      <w:r>
        <w:rPr>
          <w:rFonts w:ascii="Times New Roman"/>
          <w:b/>
          <w:i w:val="false"/>
          <w:color w:val="000000"/>
        </w:rPr>
        <w:t>
201 ___ жылға ______________ арналған жағдай бойынша</w:t>
      </w:r>
    </w:p>
    <w:bookmarkEnd w:id="22"/>
    <w:p>
      <w:pPr>
        <w:spacing w:after="0"/>
        <w:ind w:left="0"/>
        <w:jc w:val="both"/>
      </w:pPr>
      <w:r>
        <w:rPr>
          <w:rFonts w:ascii="Times New Roman"/>
          <w:b w:val="false"/>
          <w:i w:val="false"/>
          <w:color w:val="000000"/>
          <w:sz w:val="28"/>
        </w:rPr>
        <w:t>Бюджет түрі - ____________________</w:t>
      </w:r>
      <w:r>
        <w:br/>
      </w:r>
      <w:r>
        <w:rPr>
          <w:rFonts w:ascii="Times New Roman"/>
          <w:b w:val="false"/>
          <w:i w:val="false"/>
          <w:color w:val="000000"/>
          <w:sz w:val="28"/>
        </w:rPr>
        <w:t>
Кезеңділігі - тоқсандық, жылдық</w:t>
      </w:r>
      <w:r>
        <w:br/>
      </w:r>
      <w:r>
        <w:rPr>
          <w:rFonts w:ascii="Times New Roman"/>
          <w:b w:val="false"/>
          <w:i w:val="false"/>
          <w:color w:val="000000"/>
          <w:sz w:val="28"/>
        </w:rPr>
        <w:t>
Өлшем бірлігі -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9"/>
        <w:gridCol w:w="371"/>
        <w:gridCol w:w="371"/>
        <w:gridCol w:w="371"/>
        <w:gridCol w:w="372"/>
        <w:gridCol w:w="1071"/>
        <w:gridCol w:w="605"/>
        <w:gridCol w:w="1281"/>
        <w:gridCol w:w="1306"/>
        <w:gridCol w:w="890"/>
        <w:gridCol w:w="890"/>
        <w:gridCol w:w="890"/>
        <w:gridCol w:w="890"/>
        <w:gridCol w:w="1124"/>
        <w:gridCol w:w="1502"/>
        <w:gridCol w:w="1357"/>
      </w:tblGrid>
      <w:tr>
        <w:trPr>
          <w:trHeight w:val="345" w:hRule="atLeast"/>
        </w:trPr>
        <w:tc>
          <w:tcPr>
            <w:tcW w:w="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3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3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3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Ерекшелері</w:t>
            </w:r>
          </w:p>
        </w:tc>
        <w:tc>
          <w:tcPr>
            <w:tcW w:w="3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0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Кредиторлық берешегінің, барлығы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3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кредиторлық берешектiң қалыптастыру өзге себептерi</w:t>
            </w:r>
          </w:p>
        </w:tc>
      </w:tr>
      <w:tr>
        <w:trPr>
          <w:trHeight w:val="12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 бойынша төлеу мерзімі басталмаған міндеттемелер бойынша</w:t>
            </w:r>
          </w:p>
        </w:tc>
        <w:tc>
          <w:tcPr>
            <w:tcW w:w="13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берушілердің жалақысы мен жарналары бойынша қысқа мерзімді берешек (төлем мерзімі келген жоқ)</w:t>
            </w:r>
          </w:p>
        </w:tc>
        <w:tc>
          <w:tcPr>
            <w:tcW w:w="8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орындалған жұмыстар актісін және аванстық есептерді кеш беруге байланысты</w:t>
            </w:r>
          </w:p>
        </w:tc>
        <w:tc>
          <w:tcPr>
            <w:tcW w:w="8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тауарларды (жұмыстарды, көрсетілетін қызметтерді) жеткізу бойынша өнім берушілердің шартты міндеттемелерді орындамауына байланысты</w:t>
            </w:r>
          </w:p>
        </w:tc>
        <w:tc>
          <w:tcPr>
            <w:tcW w:w="8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тарифтың  жоғарылаумен байланысты</w:t>
            </w:r>
          </w:p>
        </w:tc>
        <w:tc>
          <w:tcPr>
            <w:tcW w:w="8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салыстыру актілері бойынша анықталған берешек</w:t>
            </w:r>
          </w:p>
        </w:tc>
        <w:tc>
          <w:tcPr>
            <w:tcW w:w="1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төлеу арналған жоспар бойымен құрал-жабдықтарды жеткіліксіздікпен байланыста</w:t>
            </w:r>
          </w:p>
        </w:tc>
        <w:tc>
          <w:tcPr>
            <w:tcW w:w="15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қарыз (6б - 7б - 9б - 10б- 11б - 12б - 13б - 14б)</w:t>
            </w:r>
          </w:p>
        </w:tc>
        <w:tc>
          <w:tcPr>
            <w:tcW w:w="0" w:type="auto"/>
            <w:vMerge/>
            <w:tcBorders>
              <w:top w:val="nil"/>
              <w:left w:val="single" w:color="cfcfcf" w:sz="5"/>
              <w:bottom w:val="single" w:color="cfcfcf" w:sz="5"/>
              <w:right w:val="single" w:color="cfcfcf" w:sz="5"/>
            </w:tcBorders>
          </w:tcPr>
          <w:p/>
        </w:tc>
      </w:tr>
      <w:tr>
        <w:trPr>
          <w:trHeight w:val="18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құрылыс және реконструкциялау бойынша 5% төлемді ұстау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7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bl>
    <w:p>
      <w:pPr>
        <w:spacing w:after="0"/>
        <w:ind w:left="0"/>
        <w:jc w:val="both"/>
      </w:pPr>
      <w:r>
        <w:rPr>
          <w:rFonts w:ascii="Times New Roman"/>
          <w:b w:val="false"/>
          <w:i w:val="false"/>
          <w:color w:val="000000"/>
          <w:sz w:val="28"/>
        </w:rPr>
        <w:t>Мемлекеттік бюджетке қызмет көрсетуді жүзеге</w:t>
      </w:r>
      <w:r>
        <w:br/>
      </w:r>
      <w:r>
        <w:rPr>
          <w:rFonts w:ascii="Times New Roman"/>
          <w:b w:val="false"/>
          <w:i w:val="false"/>
          <w:color w:val="000000"/>
          <w:sz w:val="28"/>
        </w:rPr>
        <w:t>
асыратын ведомствоның/бюджетті атқару</w:t>
      </w:r>
      <w:r>
        <w:br/>
      </w:r>
      <w:r>
        <w:rPr>
          <w:rFonts w:ascii="Times New Roman"/>
          <w:b w:val="false"/>
          <w:i w:val="false"/>
          <w:color w:val="000000"/>
          <w:sz w:val="28"/>
        </w:rPr>
        <w:t>
жөніндегі жергілікті уәкілетті органның</w:t>
      </w:r>
      <w:r>
        <w:br/>
      </w:r>
      <w:r>
        <w:rPr>
          <w:rFonts w:ascii="Times New Roman"/>
          <w:b w:val="false"/>
          <w:i w:val="false"/>
          <w:color w:val="000000"/>
          <w:sz w:val="28"/>
        </w:rPr>
        <w:t>
басшысы ________________ _______________________</w:t>
      </w:r>
      <w:r>
        <w:br/>
      </w:r>
      <w:r>
        <w:rPr>
          <w:rFonts w:ascii="Times New Roman"/>
          <w:b w:val="false"/>
          <w:i w:val="false"/>
          <w:color w:val="000000"/>
          <w:sz w:val="28"/>
        </w:rPr>
        <w:t>
            (қолы)         (қолды таратып жазу)</w:t>
      </w:r>
    </w:p>
    <w:p>
      <w:pPr>
        <w:spacing w:after="0"/>
        <w:ind w:left="0"/>
        <w:jc w:val="both"/>
      </w:pPr>
      <w:r>
        <w:rPr>
          <w:rFonts w:ascii="Times New Roman"/>
          <w:b w:val="false"/>
          <w:i w:val="false"/>
          <w:color w:val="000000"/>
          <w:sz w:val="28"/>
        </w:rPr>
        <w:t>Деректерді жасау үшін жауапты құрылымдық</w:t>
      </w:r>
      <w:r>
        <w:br/>
      </w:r>
      <w:r>
        <w:rPr>
          <w:rFonts w:ascii="Times New Roman"/>
          <w:b w:val="false"/>
          <w:i w:val="false"/>
          <w:color w:val="000000"/>
          <w:sz w:val="28"/>
        </w:rPr>
        <w:t>
бөлімшесінің басшысы ________________ ______________________</w:t>
      </w:r>
      <w:r>
        <w:br/>
      </w:r>
      <w:r>
        <w:rPr>
          <w:rFonts w:ascii="Times New Roman"/>
          <w:b w:val="false"/>
          <w:i w:val="false"/>
          <w:color w:val="000000"/>
          <w:sz w:val="28"/>
        </w:rPr>
        <w:t>
                          (қолы)        (қолды таратып жазу)</w:t>
      </w:r>
    </w:p>
    <w:bookmarkStart w:name="z108" w:id="2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министрлігі бұйрығы     </w:t>
      </w:r>
      <w:r>
        <w:br/>
      </w:r>
      <w:r>
        <w:rPr>
          <w:rFonts w:ascii="Times New Roman"/>
          <w:b w:val="false"/>
          <w:i w:val="false"/>
          <w:color w:val="000000"/>
          <w:sz w:val="28"/>
        </w:rPr>
        <w:t xml:space="preserve">
13 қараша 2013 жылы № 523     </w:t>
      </w:r>
      <w:r>
        <w:br/>
      </w:r>
      <w:r>
        <w:rPr>
          <w:rFonts w:ascii="Times New Roman"/>
          <w:b w:val="false"/>
          <w:i w:val="false"/>
          <w:color w:val="000000"/>
          <w:sz w:val="28"/>
        </w:rPr>
        <w:t xml:space="preserve">
8-қосымша              </w:t>
      </w:r>
    </w:p>
    <w:bookmarkEnd w:id="23"/>
    <w:bookmarkStart w:name="z109" w:id="24"/>
    <w:p>
      <w:pPr>
        <w:spacing w:after="0"/>
        <w:ind w:left="0"/>
        <w:jc w:val="both"/>
      </w:pPr>
      <w:r>
        <w:rPr>
          <w:rFonts w:ascii="Times New Roman"/>
          <w:b w:val="false"/>
          <w:i w:val="false"/>
          <w:color w:val="000000"/>
          <w:sz w:val="28"/>
        </w:rPr>
        <w:t xml:space="preserve">
Бюджетті атқару жөніндегі    </w:t>
      </w:r>
      <w:r>
        <w:br/>
      </w:r>
      <w:r>
        <w:rPr>
          <w:rFonts w:ascii="Times New Roman"/>
          <w:b w:val="false"/>
          <w:i w:val="false"/>
          <w:color w:val="000000"/>
          <w:sz w:val="28"/>
        </w:rPr>
        <w:t xml:space="preserve">
уәкілетті органдардың бюджеттік </w:t>
      </w:r>
      <w:r>
        <w:br/>
      </w:r>
      <w:r>
        <w:rPr>
          <w:rFonts w:ascii="Times New Roman"/>
          <w:b w:val="false"/>
          <w:i w:val="false"/>
          <w:color w:val="000000"/>
          <w:sz w:val="28"/>
        </w:rPr>
        <w:t xml:space="preserve">
есептілікті жасау және беру   </w:t>
      </w:r>
      <w:r>
        <w:br/>
      </w:r>
      <w:r>
        <w:rPr>
          <w:rFonts w:ascii="Times New Roman"/>
          <w:b w:val="false"/>
          <w:i w:val="false"/>
          <w:color w:val="000000"/>
          <w:sz w:val="28"/>
        </w:rPr>
        <w:t xml:space="preserve">
ережесіне 16-1-қосымша     </w:t>
      </w:r>
    </w:p>
    <w:bookmarkEnd w:id="24"/>
    <w:p>
      <w:pPr>
        <w:spacing w:after="0"/>
        <w:ind w:left="0"/>
        <w:jc w:val="both"/>
      </w:pPr>
      <w:r>
        <w:rPr>
          <w:rFonts w:ascii="Times New Roman"/>
          <w:b w:val="false"/>
          <w:i w:val="false"/>
          <w:color w:val="000000"/>
          <w:sz w:val="28"/>
        </w:rPr>
        <w:t>Нысаны</w:t>
      </w:r>
    </w:p>
    <w:bookmarkStart w:name="z110" w:id="25"/>
    <w:p>
      <w:pPr>
        <w:spacing w:after="0"/>
        <w:ind w:left="0"/>
        <w:jc w:val="left"/>
      </w:pPr>
      <w:r>
        <w:rPr>
          <w:rFonts w:ascii="Times New Roman"/>
          <w:b/>
          <w:i w:val="false"/>
          <w:color w:val="000000"/>
        </w:rPr>
        <w:t xml:space="preserve"> 
Өзге де қаражат есебінен __________________________ берешегiнiң</w:t>
      </w:r>
      <w:r>
        <w:br/>
      </w:r>
      <w:r>
        <w:rPr>
          <w:rFonts w:ascii="Times New Roman"/>
          <w:b/>
          <w:i w:val="false"/>
          <w:color w:val="000000"/>
        </w:rPr>
        <w:t>
            (бюджеттiң атауы)</w:t>
      </w:r>
      <w:r>
        <w:br/>
      </w:r>
      <w:r>
        <w:rPr>
          <w:rFonts w:ascii="Times New Roman"/>
          <w:b/>
          <w:i w:val="false"/>
          <w:color w:val="000000"/>
        </w:rPr>
        <w:t>
қалыптасу себептерi туралы ақпарат</w:t>
      </w:r>
      <w:r>
        <w:br/>
      </w:r>
      <w:r>
        <w:rPr>
          <w:rFonts w:ascii="Times New Roman"/>
          <w:b/>
          <w:i w:val="false"/>
          <w:color w:val="000000"/>
        </w:rPr>
        <w:t>
20 ___ жылға ___________________ арналған жағдай бойынша</w:t>
      </w:r>
    </w:p>
    <w:bookmarkEnd w:id="25"/>
    <w:p>
      <w:pPr>
        <w:spacing w:after="0"/>
        <w:ind w:left="0"/>
        <w:jc w:val="both"/>
      </w:pPr>
      <w:r>
        <w:rPr>
          <w:rFonts w:ascii="Times New Roman"/>
          <w:b w:val="false"/>
          <w:i w:val="false"/>
          <w:color w:val="000000"/>
          <w:sz w:val="28"/>
        </w:rPr>
        <w:t>Бюджет түрi - ________________________</w:t>
      </w:r>
      <w:r>
        <w:br/>
      </w:r>
      <w:r>
        <w:rPr>
          <w:rFonts w:ascii="Times New Roman"/>
          <w:b w:val="false"/>
          <w:i w:val="false"/>
          <w:color w:val="000000"/>
          <w:sz w:val="28"/>
        </w:rPr>
        <w:t>
Кезеңдiлiгi: тоқсандық, жылдық</w:t>
      </w:r>
      <w:r>
        <w:br/>
      </w:r>
      <w:r>
        <w:rPr>
          <w:rFonts w:ascii="Times New Roman"/>
          <w:b w:val="false"/>
          <w:i w:val="false"/>
          <w:color w:val="000000"/>
          <w:sz w:val="28"/>
        </w:rPr>
        <w:t>
Өлшем бірлігі -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5"/>
        <w:gridCol w:w="1728"/>
        <w:gridCol w:w="1707"/>
        <w:gridCol w:w="2088"/>
        <w:gridCol w:w="1897"/>
        <w:gridCol w:w="2406"/>
        <w:gridCol w:w="2279"/>
      </w:tblGrid>
      <w:tr>
        <w:trPr>
          <w:trHeight w:val="1785"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Әкiмшi</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Кiшi бағдарлама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Ақылы қызмет</w:t>
            </w:r>
            <w:r>
              <w:br/>
            </w:r>
            <w:r>
              <w:rPr>
                <w:rFonts w:ascii="Times New Roman"/>
                <w:b w:val="false"/>
                <w:i w:val="false"/>
                <w:color w:val="000000"/>
                <w:sz w:val="20"/>
              </w:rPr>
              <w:t>
коды/т.б</w:t>
            </w:r>
            <w:r>
              <w:rPr>
                <w:rFonts w:ascii="Times New Roman"/>
                <w:b/>
                <w:i w:val="false"/>
                <w:color w:val="000000"/>
                <w:sz w:val="20"/>
              </w:rPr>
              <w:t>.</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сомасы, мың теңге</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Берешектiң қалыптастыру себептерi</w:t>
            </w:r>
          </w:p>
        </w:tc>
      </w:tr>
      <w:tr>
        <w:trPr>
          <w:trHeight w:val="240"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240"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Мемлекеттiк бюджетке қызмет</w:t>
      </w:r>
      <w:r>
        <w:br/>
      </w:r>
      <w:r>
        <w:rPr>
          <w:rFonts w:ascii="Times New Roman"/>
          <w:b w:val="false"/>
          <w:i w:val="false"/>
          <w:color w:val="000000"/>
          <w:sz w:val="28"/>
        </w:rPr>
        <w:t>
көрсетудi жүзеге асыратын</w:t>
      </w:r>
      <w:r>
        <w:br/>
      </w:r>
      <w:r>
        <w:rPr>
          <w:rFonts w:ascii="Times New Roman"/>
          <w:b w:val="false"/>
          <w:i w:val="false"/>
          <w:color w:val="000000"/>
          <w:sz w:val="28"/>
        </w:rPr>
        <w:t>
ведомствоның/бюджеттi атқару</w:t>
      </w:r>
      <w:r>
        <w:br/>
      </w:r>
      <w:r>
        <w:rPr>
          <w:rFonts w:ascii="Times New Roman"/>
          <w:b w:val="false"/>
          <w:i w:val="false"/>
          <w:color w:val="000000"/>
          <w:sz w:val="28"/>
        </w:rPr>
        <w:t>
жөнiндегi жергiлiктi уәкiлеттi</w:t>
      </w:r>
      <w:r>
        <w:br/>
      </w:r>
      <w:r>
        <w:rPr>
          <w:rFonts w:ascii="Times New Roman"/>
          <w:b w:val="false"/>
          <w:i w:val="false"/>
          <w:color w:val="000000"/>
          <w:sz w:val="28"/>
        </w:rPr>
        <w:t>
органның басшысы ____________ _______________________</w:t>
      </w:r>
      <w:r>
        <w:br/>
      </w:r>
      <w:r>
        <w:rPr>
          <w:rFonts w:ascii="Times New Roman"/>
          <w:b w:val="false"/>
          <w:i w:val="false"/>
          <w:color w:val="000000"/>
          <w:sz w:val="28"/>
        </w:rPr>
        <w:t>
                    (қолы)      (қолды таратып жазу)</w:t>
      </w:r>
    </w:p>
    <w:p>
      <w:pPr>
        <w:spacing w:after="0"/>
        <w:ind w:left="0"/>
        <w:jc w:val="both"/>
      </w:pPr>
      <w:r>
        <w:rPr>
          <w:rFonts w:ascii="Times New Roman"/>
          <w:b w:val="false"/>
          <w:i w:val="false"/>
          <w:color w:val="000000"/>
          <w:sz w:val="28"/>
        </w:rPr>
        <w:t>Деректердi жасау үшiн жауапты</w:t>
      </w:r>
      <w:r>
        <w:br/>
      </w:r>
      <w:r>
        <w:rPr>
          <w:rFonts w:ascii="Times New Roman"/>
          <w:b w:val="false"/>
          <w:i w:val="false"/>
          <w:color w:val="000000"/>
          <w:sz w:val="28"/>
        </w:rPr>
        <w:t>
құрылымдық бөлiмшесiнiң басшысы ____________ _______________________</w:t>
      </w:r>
      <w:r>
        <w:br/>
      </w:r>
      <w:r>
        <w:rPr>
          <w:rFonts w:ascii="Times New Roman"/>
          <w:b w:val="false"/>
          <w:i w:val="false"/>
          <w:color w:val="000000"/>
          <w:sz w:val="28"/>
        </w:rPr>
        <w:t>
                                    (қолы)     (қолды таратып жазу)</w:t>
      </w:r>
    </w:p>
    <w:bookmarkStart w:name="z111" w:id="2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министрлігі бұйрығы    </w:t>
      </w:r>
      <w:r>
        <w:br/>
      </w:r>
      <w:r>
        <w:rPr>
          <w:rFonts w:ascii="Times New Roman"/>
          <w:b w:val="false"/>
          <w:i w:val="false"/>
          <w:color w:val="000000"/>
          <w:sz w:val="28"/>
        </w:rPr>
        <w:t xml:space="preserve">
13 қараша 2013 жылы № 523    </w:t>
      </w:r>
      <w:r>
        <w:br/>
      </w:r>
      <w:r>
        <w:rPr>
          <w:rFonts w:ascii="Times New Roman"/>
          <w:b w:val="false"/>
          <w:i w:val="false"/>
          <w:color w:val="000000"/>
          <w:sz w:val="28"/>
        </w:rPr>
        <w:t xml:space="preserve">
9-қосымша             </w:t>
      </w:r>
    </w:p>
    <w:bookmarkEnd w:id="26"/>
    <w:bookmarkStart w:name="z112" w:id="27"/>
    <w:p>
      <w:pPr>
        <w:spacing w:after="0"/>
        <w:ind w:left="0"/>
        <w:jc w:val="both"/>
      </w:pPr>
      <w:r>
        <w:rPr>
          <w:rFonts w:ascii="Times New Roman"/>
          <w:b w:val="false"/>
          <w:i w:val="false"/>
          <w:color w:val="000000"/>
          <w:sz w:val="28"/>
        </w:rPr>
        <w:t xml:space="preserve">
Бюджетті атқару жөніндегі </w:t>
      </w:r>
      <w:r>
        <w:br/>
      </w:r>
      <w:r>
        <w:rPr>
          <w:rFonts w:ascii="Times New Roman"/>
          <w:b w:val="false"/>
          <w:i w:val="false"/>
          <w:color w:val="000000"/>
          <w:sz w:val="28"/>
        </w:rPr>
        <w:t xml:space="preserve">
уәкілетті органдардың   </w:t>
      </w:r>
      <w:r>
        <w:br/>
      </w:r>
      <w:r>
        <w:rPr>
          <w:rFonts w:ascii="Times New Roman"/>
          <w:b w:val="false"/>
          <w:i w:val="false"/>
          <w:color w:val="000000"/>
          <w:sz w:val="28"/>
        </w:rPr>
        <w:t xml:space="preserve">
бюджеттік есептілікті   </w:t>
      </w:r>
      <w:r>
        <w:br/>
      </w:r>
      <w:r>
        <w:rPr>
          <w:rFonts w:ascii="Times New Roman"/>
          <w:b w:val="false"/>
          <w:i w:val="false"/>
          <w:color w:val="000000"/>
          <w:sz w:val="28"/>
        </w:rPr>
        <w:t xml:space="preserve">
жасау және беру ережесіне </w:t>
      </w:r>
      <w:r>
        <w:br/>
      </w:r>
      <w:r>
        <w:rPr>
          <w:rFonts w:ascii="Times New Roman"/>
          <w:b w:val="false"/>
          <w:i w:val="false"/>
          <w:color w:val="000000"/>
          <w:sz w:val="28"/>
        </w:rPr>
        <w:t xml:space="preserve">
16-2-қосымша         </w:t>
      </w:r>
    </w:p>
    <w:bookmarkEnd w:id="27"/>
    <w:p>
      <w:pPr>
        <w:spacing w:after="0"/>
        <w:ind w:left="0"/>
        <w:jc w:val="both"/>
      </w:pPr>
      <w:r>
        <w:rPr>
          <w:rFonts w:ascii="Times New Roman"/>
          <w:b w:val="false"/>
          <w:i w:val="false"/>
          <w:color w:val="000000"/>
          <w:sz w:val="28"/>
        </w:rPr>
        <w:t>Нысаны</w:t>
      </w:r>
    </w:p>
    <w:bookmarkStart w:name="z113" w:id="28"/>
    <w:p>
      <w:pPr>
        <w:spacing w:after="0"/>
        <w:ind w:left="0"/>
        <w:jc w:val="left"/>
      </w:pPr>
      <w:r>
        <w:rPr>
          <w:rFonts w:ascii="Times New Roman"/>
          <w:b/>
          <w:i w:val="false"/>
          <w:color w:val="000000"/>
        </w:rPr>
        <w:t xml:space="preserve"> 
Бюджет қаражаты есебінен _______________ дебиторлық берешектің қалыптасу себептері туралы ақпарат</w:t>
      </w:r>
      <w:r>
        <w:br/>
      </w:r>
      <w:r>
        <w:rPr>
          <w:rFonts w:ascii="Times New Roman"/>
          <w:b/>
          <w:i w:val="false"/>
          <w:color w:val="000000"/>
        </w:rPr>
        <w:t>
(бюджеттің атауы)</w:t>
      </w:r>
      <w:r>
        <w:br/>
      </w:r>
      <w:r>
        <w:rPr>
          <w:rFonts w:ascii="Times New Roman"/>
          <w:b/>
          <w:i w:val="false"/>
          <w:color w:val="000000"/>
        </w:rPr>
        <w:t>
201 ___ жылға ______________ арналған жағдай бойынша</w:t>
      </w:r>
    </w:p>
    <w:bookmarkEnd w:id="28"/>
    <w:p>
      <w:pPr>
        <w:spacing w:after="0"/>
        <w:ind w:left="0"/>
        <w:jc w:val="both"/>
      </w:pPr>
      <w:r>
        <w:rPr>
          <w:rFonts w:ascii="Times New Roman"/>
          <w:b w:val="false"/>
          <w:i w:val="false"/>
          <w:color w:val="000000"/>
          <w:sz w:val="28"/>
        </w:rPr>
        <w:t>Бюджет түрі - ____________________</w:t>
      </w:r>
      <w:r>
        <w:br/>
      </w:r>
      <w:r>
        <w:rPr>
          <w:rFonts w:ascii="Times New Roman"/>
          <w:b w:val="false"/>
          <w:i w:val="false"/>
          <w:color w:val="000000"/>
          <w:sz w:val="28"/>
        </w:rPr>
        <w:t>
Кезеңділігі: тоқсандық, жылдық</w:t>
      </w:r>
      <w:r>
        <w:br/>
      </w:r>
      <w:r>
        <w:rPr>
          <w:rFonts w:ascii="Times New Roman"/>
          <w:b w:val="false"/>
          <w:i w:val="false"/>
          <w:color w:val="000000"/>
          <w:sz w:val="28"/>
        </w:rPr>
        <w:t>
Өлшем бірлігі: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9"/>
        <w:gridCol w:w="371"/>
        <w:gridCol w:w="371"/>
        <w:gridCol w:w="372"/>
        <w:gridCol w:w="372"/>
        <w:gridCol w:w="1418"/>
        <w:gridCol w:w="1197"/>
        <w:gridCol w:w="1369"/>
        <w:gridCol w:w="372"/>
        <w:gridCol w:w="706"/>
        <w:gridCol w:w="1187"/>
        <w:gridCol w:w="891"/>
        <w:gridCol w:w="657"/>
        <w:gridCol w:w="780"/>
        <w:gridCol w:w="657"/>
        <w:gridCol w:w="1556"/>
        <w:gridCol w:w="1015"/>
      </w:tblGrid>
      <w:tr>
        <w:trPr>
          <w:trHeight w:val="135" w:hRule="atLeast"/>
        </w:trPr>
        <w:tc>
          <w:tcPr>
            <w:tcW w:w="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3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3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3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Ерекшелері</w:t>
            </w:r>
          </w:p>
        </w:tc>
        <w:tc>
          <w:tcPr>
            <w:tcW w:w="3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4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Дебиторлық берешектің сомасы, барлығы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0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Берешектiң қалыптастыру өзге себептерi</w:t>
            </w:r>
          </w:p>
        </w:tc>
      </w:tr>
      <w:tr>
        <w:trPr>
          <w:trHeight w:val="15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 талаптары бойынша ағымдағы жылғы алдын ала төлем</w:t>
            </w:r>
          </w:p>
        </w:tc>
        <w:tc>
          <w:tcPr>
            <w:tcW w:w="13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ауыспалы шарттар бойынша (көп жылдық) алдын ала төлем</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берілген сома</w:t>
            </w:r>
          </w:p>
        </w:tc>
        <w:tc>
          <w:tcPr>
            <w:tcW w:w="11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салыстыру актісіне сәйкес алдын ала төлеу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берешектiң қалыптастыру себептерi</w:t>
            </w:r>
          </w:p>
        </w:tc>
        <w:tc>
          <w:tcPr>
            <w:tcW w:w="15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қарыз (6б - 7б - 8б - 9б - 10б - 11б - 12б - 13б-14б-15б)</w:t>
            </w:r>
          </w:p>
        </w:tc>
        <w:tc>
          <w:tcPr>
            <w:tcW w:w="0" w:type="auto"/>
            <w:vMerge/>
            <w:tcBorders>
              <w:top w:val="nil"/>
              <w:left w:val="single" w:color="cfcfcf" w:sz="5"/>
              <w:bottom w:val="single" w:color="cfcfcf" w:sz="5"/>
              <w:right w:val="single" w:color="cfcfcf" w:sz="5"/>
            </w:tcBorders>
          </w:tcPr>
          <w:p/>
        </w:tc>
      </w:tr>
      <w:tr>
        <w:trPr>
          <w:trHeight w:val="15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шартты міндеттемелердің жеткізушілерімен орындамаумен</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берешекті өтеу бойымен соттық шешімдердің орындамауымен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жылдары</w:t>
            </w:r>
          </w:p>
        </w:tc>
        <w:tc>
          <w:tcPr>
            <w:tcW w:w="7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жылы</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7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жылдары</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жылы</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жылдары</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24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Мемлекеттік бюджетке қызмет көрсетуді жүзеге</w:t>
      </w:r>
      <w:r>
        <w:br/>
      </w:r>
      <w:r>
        <w:rPr>
          <w:rFonts w:ascii="Times New Roman"/>
          <w:b w:val="false"/>
          <w:i w:val="false"/>
          <w:color w:val="000000"/>
          <w:sz w:val="28"/>
        </w:rPr>
        <w:t>
асыратын ведомствоның/бюджетті атқару жөніндегі</w:t>
      </w:r>
      <w:r>
        <w:br/>
      </w:r>
      <w:r>
        <w:rPr>
          <w:rFonts w:ascii="Times New Roman"/>
          <w:b w:val="false"/>
          <w:i w:val="false"/>
          <w:color w:val="000000"/>
          <w:sz w:val="28"/>
        </w:rPr>
        <w:t>
жергілікті уәкілетті органның</w:t>
      </w:r>
      <w:r>
        <w:br/>
      </w:r>
      <w:r>
        <w:rPr>
          <w:rFonts w:ascii="Times New Roman"/>
          <w:b w:val="false"/>
          <w:i w:val="false"/>
          <w:color w:val="000000"/>
          <w:sz w:val="28"/>
        </w:rPr>
        <w:t>
басшысы ________________ _______________________</w:t>
      </w:r>
      <w:r>
        <w:br/>
      </w:r>
      <w:r>
        <w:rPr>
          <w:rFonts w:ascii="Times New Roman"/>
          <w:b w:val="false"/>
          <w:i w:val="false"/>
          <w:color w:val="000000"/>
          <w:sz w:val="28"/>
        </w:rPr>
        <w:t>
             (қолы)       (қолды таратып жазу)</w:t>
      </w:r>
    </w:p>
    <w:p>
      <w:pPr>
        <w:spacing w:after="0"/>
        <w:ind w:left="0"/>
        <w:jc w:val="both"/>
      </w:pPr>
      <w:r>
        <w:rPr>
          <w:rFonts w:ascii="Times New Roman"/>
          <w:b w:val="false"/>
          <w:i w:val="false"/>
          <w:color w:val="000000"/>
          <w:sz w:val="28"/>
        </w:rPr>
        <w:t>Деректерді жасау үшін жауапты құрылымдық</w:t>
      </w:r>
      <w:r>
        <w:br/>
      </w:r>
      <w:r>
        <w:rPr>
          <w:rFonts w:ascii="Times New Roman"/>
          <w:b w:val="false"/>
          <w:i w:val="false"/>
          <w:color w:val="000000"/>
          <w:sz w:val="28"/>
        </w:rPr>
        <w:t>
бөлімшесінің басшысы ________________ _______________________</w:t>
      </w:r>
      <w:r>
        <w:br/>
      </w:r>
      <w:r>
        <w:rPr>
          <w:rFonts w:ascii="Times New Roman"/>
          <w:b w:val="false"/>
          <w:i w:val="false"/>
          <w:color w:val="000000"/>
          <w:sz w:val="28"/>
        </w:rPr>
        <w:t>
                          (қолы)        (қолды таратып жазу)</w:t>
      </w:r>
    </w:p>
    <w:bookmarkStart w:name="z114" w:id="2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министрлігі бұйрығы     </w:t>
      </w:r>
      <w:r>
        <w:br/>
      </w:r>
      <w:r>
        <w:rPr>
          <w:rFonts w:ascii="Times New Roman"/>
          <w:b w:val="false"/>
          <w:i w:val="false"/>
          <w:color w:val="000000"/>
          <w:sz w:val="28"/>
        </w:rPr>
        <w:t xml:space="preserve">
13 қараша 2013 жылы № 523    </w:t>
      </w:r>
      <w:r>
        <w:br/>
      </w:r>
      <w:r>
        <w:rPr>
          <w:rFonts w:ascii="Times New Roman"/>
          <w:b w:val="false"/>
          <w:i w:val="false"/>
          <w:color w:val="000000"/>
          <w:sz w:val="28"/>
        </w:rPr>
        <w:t xml:space="preserve">
10-қосымша             </w:t>
      </w:r>
      <w:r>
        <w:br/>
      </w:r>
      <w:r>
        <w:rPr>
          <w:rFonts w:ascii="Times New Roman"/>
          <w:b w:val="false"/>
          <w:i w:val="false"/>
          <w:color w:val="000000"/>
          <w:sz w:val="28"/>
        </w:rPr>
        <w:t>
 </w:t>
      </w:r>
    </w:p>
    <w:bookmarkEnd w:id="29"/>
    <w:bookmarkStart w:name="z115" w:id="30"/>
    <w:p>
      <w:pPr>
        <w:spacing w:after="0"/>
        <w:ind w:left="0"/>
        <w:jc w:val="both"/>
      </w:pPr>
      <w:r>
        <w:rPr>
          <w:rFonts w:ascii="Times New Roman"/>
          <w:b w:val="false"/>
          <w:i w:val="false"/>
          <w:color w:val="000000"/>
          <w:sz w:val="28"/>
        </w:rPr>
        <w:t>
Бюджетті атқару жөніндегі уәкілетті</w:t>
      </w:r>
      <w:r>
        <w:br/>
      </w:r>
      <w:r>
        <w:rPr>
          <w:rFonts w:ascii="Times New Roman"/>
          <w:b w:val="false"/>
          <w:i w:val="false"/>
          <w:color w:val="000000"/>
          <w:sz w:val="28"/>
        </w:rPr>
        <w:t xml:space="preserve">
органдардың бюджеттік есептілікті </w:t>
      </w:r>
      <w:r>
        <w:br/>
      </w:r>
      <w:r>
        <w:rPr>
          <w:rFonts w:ascii="Times New Roman"/>
          <w:b w:val="false"/>
          <w:i w:val="false"/>
          <w:color w:val="000000"/>
          <w:sz w:val="28"/>
        </w:rPr>
        <w:t xml:space="preserve">
жасау және беру ережесіне     </w:t>
      </w:r>
      <w:r>
        <w:br/>
      </w:r>
      <w:r>
        <w:rPr>
          <w:rFonts w:ascii="Times New Roman"/>
          <w:b w:val="false"/>
          <w:i w:val="false"/>
          <w:color w:val="000000"/>
          <w:sz w:val="28"/>
        </w:rPr>
        <w:t xml:space="preserve">
20-қосымша             </w:t>
      </w:r>
    </w:p>
    <w:bookmarkEnd w:id="30"/>
    <w:p>
      <w:pPr>
        <w:spacing w:after="0"/>
        <w:ind w:left="0"/>
        <w:jc w:val="both"/>
      </w:pPr>
      <w:r>
        <w:rPr>
          <w:rFonts w:ascii="Times New Roman"/>
          <w:b w:val="false"/>
          <w:i w:val="false"/>
          <w:color w:val="000000"/>
          <w:sz w:val="28"/>
        </w:rPr>
        <w:t>№ 4-в нысаны</w:t>
      </w:r>
    </w:p>
    <w:bookmarkStart w:name="z116" w:id="31"/>
    <w:p>
      <w:pPr>
        <w:spacing w:after="0"/>
        <w:ind w:left="0"/>
        <w:jc w:val="left"/>
      </w:pPr>
      <w:r>
        <w:rPr>
          <w:rFonts w:ascii="Times New Roman"/>
          <w:b/>
          <w:i w:val="false"/>
          <w:color w:val="000000"/>
        </w:rPr>
        <w:t xml:space="preserve"> 
Шетел валютасындағы қаражаттың қозғалысы есеп туралы</w:t>
      </w:r>
    </w:p>
    <w:bookmarkEnd w:id="31"/>
    <w:p>
      <w:pPr>
        <w:spacing w:after="0"/>
        <w:ind w:left="0"/>
        <w:jc w:val="both"/>
      </w:pPr>
      <w:r>
        <w:rPr>
          <w:rFonts w:ascii="Times New Roman"/>
          <w:b w:val="false"/>
          <w:i w:val="false"/>
          <w:color w:val="000000"/>
          <w:sz w:val="28"/>
        </w:rPr>
        <w:t>____________________ жылы</w:t>
      </w:r>
    </w:p>
    <w:p>
      <w:pPr>
        <w:spacing w:after="0"/>
        <w:ind w:left="0"/>
        <w:jc w:val="both"/>
      </w:pPr>
      <w:r>
        <w:rPr>
          <w:rFonts w:ascii="Times New Roman"/>
          <w:b w:val="false"/>
          <w:i w:val="false"/>
          <w:color w:val="000000"/>
          <w:sz w:val="28"/>
        </w:rPr>
        <w:t xml:space="preserve">Бюджет түрі ____________________________ </w:t>
      </w:r>
      <w:r>
        <w:br/>
      </w:r>
      <w:r>
        <w:rPr>
          <w:rFonts w:ascii="Times New Roman"/>
          <w:b w:val="false"/>
          <w:i w:val="false"/>
          <w:color w:val="000000"/>
          <w:sz w:val="28"/>
        </w:rPr>
        <w:t>
Кезеңділігі: тоқсандық, жылдық</w:t>
      </w:r>
      <w:r>
        <w:br/>
      </w:r>
      <w:r>
        <w:rPr>
          <w:rFonts w:ascii="Times New Roman"/>
          <w:b w:val="false"/>
          <w:i w:val="false"/>
          <w:color w:val="000000"/>
          <w:sz w:val="28"/>
        </w:rPr>
        <w:t>
Өлшем бірлігі: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8"/>
        <w:gridCol w:w="796"/>
        <w:gridCol w:w="1258"/>
        <w:gridCol w:w="709"/>
        <w:gridCol w:w="797"/>
        <w:gridCol w:w="709"/>
        <w:gridCol w:w="1751"/>
        <w:gridCol w:w="709"/>
        <w:gridCol w:w="895"/>
        <w:gridCol w:w="865"/>
        <w:gridCol w:w="963"/>
        <w:gridCol w:w="963"/>
        <w:gridCol w:w="2017"/>
      </w:tblGrid>
      <w:tr>
        <w:trPr>
          <w:trHeight w:val="420" w:hRule="atLeast"/>
        </w:trPr>
        <w:tc>
          <w:tcPr>
            <w:tcW w:w="11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 әкімшісі</w:t>
            </w:r>
          </w:p>
        </w:tc>
        <w:tc>
          <w:tcPr>
            <w:tcW w:w="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2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жылының басындағы шетел валютасындағы қаражаттын қалдығы</w:t>
            </w:r>
          </w:p>
        </w:tc>
        <w:tc>
          <w:tcPr>
            <w:tcW w:w="7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түсімі</w:t>
            </w:r>
          </w:p>
        </w:tc>
        <w:tc>
          <w:tcPr>
            <w:tcW w:w="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бағамдық айырма</w:t>
            </w:r>
          </w:p>
        </w:tc>
        <w:tc>
          <w:tcPr>
            <w:tcW w:w="7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айырбастау үшін түскен бюджет қаражатының сомасы</w:t>
            </w:r>
          </w:p>
        </w:tc>
        <w:tc>
          <w:tcPr>
            <w:tcW w:w="1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r>
              <w:br/>
            </w:r>
            <w:r>
              <w:rPr>
                <w:rFonts w:ascii="Times New Roman"/>
                <w:b w:val="false"/>
                <w:i w:val="false"/>
                <w:color w:val="000000"/>
                <w:sz w:val="20"/>
              </w:rPr>
              <w:t>
7б=(3б+4б+5б+6б)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ерекшелегі</w:t>
            </w:r>
          </w:p>
        </w:tc>
        <w:tc>
          <w:tcPr>
            <w:tcW w:w="8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c>
          <w:tcPr>
            <w:tcW w:w="9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кірісіне аударылған сомасы</w:t>
            </w:r>
          </w:p>
        </w:tc>
        <w:tc>
          <w:tcPr>
            <w:tcW w:w="9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аударымдар</w:t>
            </w:r>
          </w:p>
        </w:tc>
        <w:tc>
          <w:tcPr>
            <w:tcW w:w="20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 аяғындағы шетел валютасындағы қаражатын қалдығы 13б=(7б-10б-11б-12б)</w:t>
            </w:r>
          </w:p>
        </w:tc>
      </w:tr>
      <w:tr>
        <w:trPr>
          <w:trHeight w:val="18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коды</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240"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ББӘ1 жиыны</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ББӘ2 жиыны</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Мемлекеттiк бюджетке қызмет</w:t>
      </w:r>
      <w:r>
        <w:br/>
      </w:r>
      <w:r>
        <w:rPr>
          <w:rFonts w:ascii="Times New Roman"/>
          <w:b w:val="false"/>
          <w:i w:val="false"/>
          <w:color w:val="000000"/>
          <w:sz w:val="28"/>
        </w:rPr>
        <w:t>
көрсетудi жүзеге асыратын</w:t>
      </w:r>
      <w:r>
        <w:br/>
      </w:r>
      <w:r>
        <w:rPr>
          <w:rFonts w:ascii="Times New Roman"/>
          <w:b w:val="false"/>
          <w:i w:val="false"/>
          <w:color w:val="000000"/>
          <w:sz w:val="28"/>
        </w:rPr>
        <w:t>
ведомствоның/бюджеттi атқару</w:t>
      </w:r>
      <w:r>
        <w:br/>
      </w:r>
      <w:r>
        <w:rPr>
          <w:rFonts w:ascii="Times New Roman"/>
          <w:b w:val="false"/>
          <w:i w:val="false"/>
          <w:color w:val="000000"/>
          <w:sz w:val="28"/>
        </w:rPr>
        <w:t>
жөнiндегi жергiлiктi уәкiлеттi</w:t>
      </w:r>
      <w:r>
        <w:br/>
      </w:r>
      <w:r>
        <w:rPr>
          <w:rFonts w:ascii="Times New Roman"/>
          <w:b w:val="false"/>
          <w:i w:val="false"/>
          <w:color w:val="000000"/>
          <w:sz w:val="28"/>
        </w:rPr>
        <w:t>
органның басшысы ____________ _______________________</w:t>
      </w:r>
      <w:r>
        <w:br/>
      </w:r>
      <w:r>
        <w:rPr>
          <w:rFonts w:ascii="Times New Roman"/>
          <w:b w:val="false"/>
          <w:i w:val="false"/>
          <w:color w:val="000000"/>
          <w:sz w:val="28"/>
        </w:rPr>
        <w:t>
                    (қолы)      (қолды таратып жазу)</w:t>
      </w:r>
    </w:p>
    <w:p>
      <w:pPr>
        <w:spacing w:after="0"/>
        <w:ind w:left="0"/>
        <w:jc w:val="both"/>
      </w:pPr>
      <w:r>
        <w:rPr>
          <w:rFonts w:ascii="Times New Roman"/>
          <w:b w:val="false"/>
          <w:i w:val="false"/>
          <w:color w:val="000000"/>
          <w:sz w:val="28"/>
        </w:rPr>
        <w:t>Деректердi жасау үшiн жауапты</w:t>
      </w:r>
      <w:r>
        <w:br/>
      </w:r>
      <w:r>
        <w:rPr>
          <w:rFonts w:ascii="Times New Roman"/>
          <w:b w:val="false"/>
          <w:i w:val="false"/>
          <w:color w:val="000000"/>
          <w:sz w:val="28"/>
        </w:rPr>
        <w:t>
құрылымдық бөлiмшесiнiң басшысы ____________ _______________________</w:t>
      </w:r>
      <w:r>
        <w:br/>
      </w:r>
      <w:r>
        <w:rPr>
          <w:rFonts w:ascii="Times New Roman"/>
          <w:b w:val="false"/>
          <w:i w:val="false"/>
          <w:color w:val="000000"/>
          <w:sz w:val="28"/>
        </w:rPr>
        <w:t>
                                    (қолы)     (қолды таратып жазу)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