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f2968" w14:textId="37f29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 сайын субсидиялауға жататын әрбір бағытқа арналған және өңірлердің бөлінісіндегі субсидиялар көлемі ағымдағы қаржы жылына арналған республикалық бюджетте көзделген қаражат шегін бекіту туралы" Қазақстан Республикасы Ауыл шаруашылығы министрінің м.а. 2013 жылғы 14 ақпандағы № 3-1/56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2013 жылғы 10 желтоқсандағы № 3-1/646 бұйрығы. Қазақстан Республикасының Әділет министрлігінде 2013 жылы 13 желтоқсанда № 8960 тіркелді. Күші жойылды - Қазақстан Республикасы Ауыл шаруашылығы министрінің м.а. 2015 жылғы 8 қазандағы № 3-2/905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8.10.2015 </w:t>
      </w:r>
      <w:r>
        <w:rPr>
          <w:rFonts w:ascii="Times New Roman"/>
          <w:b w:val="false"/>
          <w:i w:val="false"/>
          <w:color w:val="ff0000"/>
          <w:sz w:val="28"/>
        </w:rPr>
        <w:t>№ 3-2/905</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«Асыл тұқымды мал шаруашылығын қолдауға арналған субсидиялау қағидаларын бекіту туралы» Қазақстан Республикасы Үкіметінің 2013 жылғы 25 қаңтардағы № 35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«Жыл сайын субсидиялауға жататын әрбір бағытқа арналған және өңірлердің бөлінісіндегі субсидиялар көлемі ағымдағы қаржы жылына арналған республикалық бюджетте көзделген қаражат шегін бекіту туралы» Қазақстан Республикасы Ауыл шаруашылығы министрінің м.а. 2013 жылғы 14 ақпандағы № 3-1/56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тізілімде № 8351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 </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Мал шаруашылығы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 мемлекеттік тіркеуді;</w:t>
      </w:r>
      <w:r>
        <w:br/>
      </w:r>
      <w:r>
        <w:rPr>
          <w:rFonts w:ascii="Times New Roman"/>
          <w:b w:val="false"/>
          <w:i w:val="false"/>
          <w:color w:val="000000"/>
          <w:sz w:val="28"/>
        </w:rPr>
        <w:t>
</w:t>
      </w:r>
      <w:r>
        <w:rPr>
          <w:rFonts w:ascii="Times New Roman"/>
          <w:b w:val="false"/>
          <w:i w:val="false"/>
          <w:color w:val="000000"/>
          <w:sz w:val="28"/>
        </w:rPr>
        <w:t>
      2) бұқаралық ақпарат құралдарында ресми жариялауын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вице-министіріне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тіркеуден өткен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Министр                                           А. Мамытбеков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2013 жылғы 10 желтоқсандағы   </w:t>
      </w:r>
      <w:r>
        <w:br/>
      </w:r>
      <w:r>
        <w:rPr>
          <w:rFonts w:ascii="Times New Roman"/>
          <w:b w:val="false"/>
          <w:i w:val="false"/>
          <w:color w:val="000000"/>
          <w:sz w:val="28"/>
        </w:rPr>
        <w:t xml:space="preserve">
№ 3-1/646 бұйрығына 1-қосымша  </w:t>
      </w:r>
    </w:p>
    <w:bookmarkEnd w:id="1"/>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2013 жылғы 14 ақпандағы № 3-1/56 </w:t>
      </w:r>
      <w:r>
        <w:br/>
      </w:r>
      <w:r>
        <w:rPr>
          <w:rFonts w:ascii="Times New Roman"/>
          <w:b w:val="false"/>
          <w:i w:val="false"/>
          <w:color w:val="000000"/>
          <w:sz w:val="28"/>
        </w:rPr>
        <w:t xml:space="preserve">
бұйрығына 1-қосымша      </w:t>
      </w:r>
    </w:p>
    <w:bookmarkEnd w:id="2"/>
    <w:bookmarkStart w:name="z11" w:id="3"/>
    <w:p>
      <w:pPr>
        <w:spacing w:after="0"/>
        <w:ind w:left="0"/>
        <w:jc w:val="left"/>
      </w:pPr>
      <w:r>
        <w:rPr>
          <w:rFonts w:ascii="Times New Roman"/>
          <w:b/>
          <w:i w:val="false"/>
          <w:color w:val="000000"/>
        </w:rPr>
        <w:t xml:space="preserve"> 
Асыл тұқымды өнiм (материал) түрлерiн мемлекеттік қолдау</w:t>
      </w:r>
      <w:r>
        <w:br/>
      </w:r>
      <w:r>
        <w:rPr>
          <w:rFonts w:ascii="Times New Roman"/>
          <w:b/>
          <w:i w:val="false"/>
          <w:color w:val="000000"/>
        </w:rPr>
        <w:t>
бағыттары бойынша өңірлерге бөлінген бюджеттiк</w:t>
      </w:r>
      <w:r>
        <w:br/>
      </w:r>
      <w:r>
        <w:rPr>
          <w:rFonts w:ascii="Times New Roman"/>
          <w:b/>
          <w:i w:val="false"/>
          <w:color w:val="000000"/>
        </w:rPr>
        <w:t>
субсидиялардың көлемі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1411"/>
        <w:gridCol w:w="1236"/>
        <w:gridCol w:w="1135"/>
        <w:gridCol w:w="1270"/>
        <w:gridCol w:w="1270"/>
        <w:gridCol w:w="1236"/>
        <w:gridCol w:w="1270"/>
        <w:gridCol w:w="1270"/>
        <w:gridCol w:w="1422"/>
        <w:gridCol w:w="1270"/>
        <w:gridCol w:w="1742"/>
        <w:gridCol w:w="1590"/>
        <w:gridCol w:w="1270"/>
      </w:tblGrid>
      <w:tr>
        <w:trPr>
          <w:trHeight w:val="285"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баптары (мың теңге)</w:t>
            </w:r>
          </w:p>
        </w:tc>
      </w:tr>
      <w:tr>
        <w:trPr>
          <w:trHeight w:val="50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төл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ірі қара мал төлі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елден әкелінген асыл тұқымды және таза тұқымды ірі қара мал төлі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және асыл тұқымдық жұмыстарды жүргізу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етті бағыттағы тұқымдық бұқаларды күтіп-бағу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жұмыртқа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эмбрион көшіру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балапандар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бұқалар ұрығы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малды асылдандырушы орталықтың тұқымдық бұқаларды сатып алу, сондай-ақ тұқымдық бұқаларды күтiп-бағу, олардың ұрығын және эмбриондарын алу және сақтау жөнiндегi шығындарды толық өтеуге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жылқы тұқымы бойынша асыл тұқымды зауытта жылқыларды көбейту, күтiп-бағу және жаттықтыру жөнiндегi шығындарды толық өтеуге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90 388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95 880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636 366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194 885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1 034 160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132 042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504 465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69 992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845 926</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119 175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226 560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244 400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1 248 652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1 853 431</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87 332</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152 640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300 900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111 390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1 134 524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1 702 955</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336 014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171 368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51 465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485 693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1 044 540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139 476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33 683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822 045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1 005 228</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35 020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198 835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30 418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857 572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73 758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1 223 843</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92 867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554 835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693 504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1 427 507</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217 065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334 277</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21 996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156 950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83 925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403 892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698 118</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179 478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495 631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824 627</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152 019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52 746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368 987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592 795</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953 593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1 798 608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1 462 851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7 961 232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106 235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91 123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36 702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194 885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12 699 209</w:t>
            </w:r>
          </w:p>
        </w:tc>
      </w:tr>
    </w:tbl>
    <w:bookmarkStart w:name="z12"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2013 жылғы 10 желтоқсандағы   </w:t>
      </w:r>
      <w:r>
        <w:br/>
      </w:r>
      <w:r>
        <w:rPr>
          <w:rFonts w:ascii="Times New Roman"/>
          <w:b w:val="false"/>
          <w:i w:val="false"/>
          <w:color w:val="000000"/>
          <w:sz w:val="28"/>
        </w:rPr>
        <w:t xml:space="preserve">
№ 3-1/646 бұйрығына 2-қосымша  </w:t>
      </w:r>
    </w:p>
    <w:bookmarkEnd w:id="4"/>
    <w:bookmarkStart w:name="z13"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2013 жылғы 14 ақпандағы № 3-1/56 </w:t>
      </w:r>
      <w:r>
        <w:br/>
      </w:r>
      <w:r>
        <w:rPr>
          <w:rFonts w:ascii="Times New Roman"/>
          <w:b w:val="false"/>
          <w:i w:val="false"/>
          <w:color w:val="000000"/>
          <w:sz w:val="28"/>
        </w:rPr>
        <w:t xml:space="preserve">
бұйрығына 2-қосымша       </w:t>
      </w:r>
    </w:p>
    <w:bookmarkEnd w:id="5"/>
    <w:bookmarkStart w:name="z14" w:id="6"/>
    <w:p>
      <w:pPr>
        <w:spacing w:after="0"/>
        <w:ind w:left="0"/>
        <w:jc w:val="left"/>
      </w:pPr>
      <w:r>
        <w:rPr>
          <w:rFonts w:ascii="Times New Roman"/>
          <w:b/>
          <w:i w:val="false"/>
          <w:color w:val="000000"/>
        </w:rPr>
        <w:t xml:space="preserve"> 
Республикалық малды асылдандыру орталығына</w:t>
      </w:r>
      <w:r>
        <w:br/>
      </w:r>
      <w:r>
        <w:rPr>
          <w:rFonts w:ascii="Times New Roman"/>
          <w:b/>
          <w:i w:val="false"/>
          <w:color w:val="000000"/>
        </w:rPr>
        <w:t>
қаражат бөлудің жылдық сметасы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5"/>
        <w:gridCol w:w="1289"/>
        <w:gridCol w:w="1716"/>
      </w:tblGrid>
      <w:tr>
        <w:trPr>
          <w:trHeight w:val="30" w:hRule="atLeast"/>
        </w:trPr>
        <w:tc>
          <w:tcPr>
            <w:tcW w:w="10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бас</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жоғары тұқымдықтарды және асыл тұқымды материалды сатып алу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Ұрпағының сапасы бойынша бағаланған тұқымдық бұқалар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жоғары тұқымдықтарды күтіп-бағу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163 295</w:t>
            </w:r>
          </w:p>
        </w:tc>
      </w:tr>
      <w:tr>
        <w:trPr>
          <w:trHeight w:val="3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 сатып алу және дайындау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16 470</w:t>
            </w:r>
          </w:p>
        </w:tc>
      </w:tr>
      <w:tr>
        <w:trPr>
          <w:trHeight w:val="3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препараттарды, ветеринариялық мақсаттағы басқа да құралдарды сатып алу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 суды және қанның биохимиялық құрамын талдау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сатып алу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жүйесiне қызмет көрсету және оның жұмыс істеуін қамтамасыз ету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 қоры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84 120</w:t>
            </w:r>
          </w:p>
        </w:tc>
      </w:tr>
      <w:tr>
        <w:trPr>
          <w:trHeight w:val="3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r>
      <w:tr>
        <w:trPr>
          <w:trHeight w:val="3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 және жағар май материалдары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7 390</w:t>
            </w:r>
          </w:p>
        </w:tc>
      </w:tr>
      <w:tr>
        <w:trPr>
          <w:trHeight w:val="3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 сақтау және мұздату үшін сұйық азот сатып алу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материалдарды, қосалқы бөлшектерді және зертханалық жабдықтарды сатып алу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23 600</w:t>
            </w:r>
          </w:p>
        </w:tc>
      </w:tr>
      <w:tr>
        <w:trPr>
          <w:trHeight w:val="3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Өсіріп өндіру және асыл тұқымды жұмыстар бойынша мамандарды дайындау және қайта дайындау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r>
      <w:tr>
        <w:trPr>
          <w:trHeight w:val="3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шығындары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6 536</w:t>
            </w:r>
          </w:p>
        </w:tc>
      </w:tr>
      <w:tr>
        <w:trPr>
          <w:trHeight w:val="3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шығындары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4 912</w:t>
            </w:r>
          </w:p>
        </w:tc>
      </w:tr>
      <w:tr>
        <w:trPr>
          <w:trHeight w:val="30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арнайы, зертханалық жабдықтарды сатып алу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w:t>
            </w:r>
          </w:p>
        </w:tc>
      </w:tr>
      <w:tr>
        <w:trPr>
          <w:trHeight w:val="30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Бекіту станогы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w:t>
            </w:r>
          </w:p>
        </w:tc>
      </w:tr>
      <w:tr>
        <w:trPr>
          <w:trHeight w:val="450" w:hRule="atLeast"/>
        </w:trPr>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194 885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