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949d" w14:textId="24a9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екінші деңгейдегі банктері есептілігінің тізбесін, нысандарын, ұсыну мерзімдері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23 қыркүйектегі № 249 қаулысы. Қазақстан Республикасының Әділет министрлігінде 2013 жылы 12 желтоқсанда № 9009 тіркелді. Күші жойылды - Қазақстан Республикасы Ұлттық Банкі Басқармасының 2015 жылғы 8 мамырдағы № 76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08.05.2015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және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Мыналар бекітілсін:</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екінші деңгейдегі банктері есептілігінің тізбесі, нысандары және мерзімдері;</w:t>
      </w:r>
    </w:p>
    <w:bookmarkEnd w:id="1"/>
    <w:bookmarkStart w:name="z4"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Баланс шоттарындағы резервтері (провизиялары) шегерілген қалдықтар туралы есеп;</w:t>
      </w:r>
    </w:p>
    <w:bookmarkEnd w:id="2"/>
    <w:bookmarkStart w:name="z5"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баланстан тыс қызмет жөніндегі есеп;</w:t>
      </w:r>
    </w:p>
    <w:bookmarkEnd w:id="3"/>
    <w:bookmarkStart w:name="z6" w:id="4"/>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басқа банктерде орналастырылған салымдардың және корреспонденттік шоттардың талдамасы туралы есеп;</w:t>
      </w:r>
    </w:p>
    <w:bookmarkEnd w:id="4"/>
    <w:bookmarkStart w:name="z7" w:id="5"/>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бағалы қағаздар портфелінің құрылымы туралы есеп;</w:t>
      </w:r>
    </w:p>
    <w:bookmarkEnd w:id="5"/>
    <w:bookmarkStart w:name="z8" w:id="6"/>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банктің, сондай-ақ ислам банкінің басқа заңды тұлғалардың капиталына инвестициялары туралы есеп; </w:t>
      </w:r>
    </w:p>
    <w:bookmarkEnd w:id="6"/>
    <w:bookmarkStart w:name="z9" w:id="7"/>
    <w:p>
      <w:pPr>
        <w:spacing w:after="0"/>
        <w:ind w:left="0"/>
        <w:jc w:val="both"/>
      </w:pPr>
      <w:r>
        <w:rPr>
          <w:rFonts w:ascii="Times New Roman"/>
          <w:b w:val="false"/>
          <w:i w:val="false"/>
          <w:color w:val="000000"/>
          <w:sz w:val="28"/>
        </w:rPr>
        <w:t xml:space="preserve">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активтердің және шартты міндеттемелердің, сондай-ақ халықаралық қаржылық есептілік стандарттарына сәйкес нысан бойынша қалыптастырылған резервтердің (провизиялардың) құрылымы туралы есеп;</w:t>
      </w:r>
    </w:p>
    <w:bookmarkEnd w:id="7"/>
    <w:bookmarkStart w:name="z10" w:id="8"/>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стандартты және жіктелген активтер және шартты міндеттемелер туралы есеп;</w:t>
      </w:r>
    </w:p>
    <w:bookmarkEnd w:id="8"/>
    <w:bookmarkStart w:name="z11" w:id="9"/>
    <w:p>
      <w:pPr>
        <w:spacing w:after="0"/>
        <w:ind w:left="0"/>
        <w:jc w:val="both"/>
      </w:pPr>
      <w:r>
        <w:rPr>
          <w:rFonts w:ascii="Times New Roman"/>
          <w:b w:val="false"/>
          <w:i w:val="false"/>
          <w:color w:val="000000"/>
          <w:sz w:val="28"/>
        </w:rPr>
        <w:t xml:space="preserve">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қамтамасыз ету түрі бойынша қарыздар туралы есеп;</w:t>
      </w:r>
    </w:p>
    <w:bookmarkEnd w:id="9"/>
    <w:bookmarkStart w:name="z12" w:id="10"/>
    <w:p>
      <w:pPr>
        <w:spacing w:after="0"/>
        <w:ind w:left="0"/>
        <w:jc w:val="both"/>
      </w:pPr>
      <w:r>
        <w:rPr>
          <w:rFonts w:ascii="Times New Roman"/>
          <w:b w:val="false"/>
          <w:i w:val="false"/>
          <w:color w:val="000000"/>
          <w:sz w:val="28"/>
        </w:rPr>
        <w:t xml:space="preserve">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10"/>
    <w:bookmarkStart w:name="z13" w:id="11"/>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қарыздар оның ішінде салалар бойынша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w:t>
      </w:r>
    </w:p>
    <w:bookmarkEnd w:id="11"/>
    <w:bookmarkStart w:name="z14" w:id="12"/>
    <w:p>
      <w:pPr>
        <w:spacing w:after="0"/>
        <w:ind w:left="0"/>
        <w:jc w:val="both"/>
      </w:pPr>
      <w:r>
        <w:rPr>
          <w:rFonts w:ascii="Times New Roman"/>
          <w:b w:val="false"/>
          <w:i w:val="false"/>
          <w:color w:val="000000"/>
          <w:sz w:val="28"/>
        </w:rPr>
        <w:t xml:space="preserve">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салалар бойынша қарыздар туралы есеп;</w:t>
      </w:r>
    </w:p>
    <w:bookmarkEnd w:id="12"/>
    <w:bookmarkStart w:name="z15" w:id="13"/>
    <w:p>
      <w:pPr>
        <w:spacing w:after="0"/>
        <w:ind w:left="0"/>
        <w:jc w:val="both"/>
      </w:pPr>
      <w:r>
        <w:rPr>
          <w:rFonts w:ascii="Times New Roman"/>
          <w:b w:val="false"/>
          <w:i w:val="false"/>
          <w:color w:val="000000"/>
          <w:sz w:val="28"/>
        </w:rPr>
        <w:t xml:space="preserve">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Қазақстан Республикасының резиденті шағын және орта кәсіпкерлік субъектілеріне берілген қарыздар, оның ішінде салалар бойынша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13"/>
    <w:bookmarkStart w:name="z16" w:id="14"/>
    <w:p>
      <w:pPr>
        <w:spacing w:after="0"/>
        <w:ind w:left="0"/>
        <w:jc w:val="both"/>
      </w:pPr>
      <w:r>
        <w:rPr>
          <w:rFonts w:ascii="Times New Roman"/>
          <w:b w:val="false"/>
          <w:i w:val="false"/>
          <w:color w:val="000000"/>
          <w:sz w:val="28"/>
        </w:rPr>
        <w:t xml:space="preserve">
      14)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таратылатын ақшаның негізгі көздері туралы есеп;</w:t>
      </w:r>
    </w:p>
    <w:bookmarkEnd w:id="14"/>
    <w:bookmarkStart w:name="z17" w:id="15"/>
    <w:p>
      <w:pPr>
        <w:spacing w:after="0"/>
        <w:ind w:left="0"/>
        <w:jc w:val="both"/>
      </w:pPr>
      <w:r>
        <w:rPr>
          <w:rFonts w:ascii="Times New Roman"/>
          <w:b w:val="false"/>
          <w:i w:val="false"/>
          <w:color w:val="000000"/>
          <w:sz w:val="28"/>
        </w:rPr>
        <w:t xml:space="preserve">
      15)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алынған және өтелмеген, оның ішінде банктердің еншілес ұйымдары арқылы тартылған сыртқы қарызға алу жөніндегі есеп;</w:t>
      </w:r>
    </w:p>
    <w:bookmarkEnd w:id="15"/>
    <w:bookmarkStart w:name="z18" w:id="16"/>
    <w:p>
      <w:pPr>
        <w:spacing w:after="0"/>
        <w:ind w:left="0"/>
        <w:jc w:val="both"/>
      </w:pPr>
      <w:r>
        <w:rPr>
          <w:rFonts w:ascii="Times New Roman"/>
          <w:b w:val="false"/>
          <w:i w:val="false"/>
          <w:color w:val="000000"/>
          <w:sz w:val="28"/>
        </w:rPr>
        <w:t xml:space="preserve">
      16)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"РЕПО", "кері РЕПО" операциялары туралы есеп;</w:t>
      </w:r>
    </w:p>
    <w:bookmarkEnd w:id="16"/>
    <w:bookmarkStart w:name="z19" w:id="17"/>
    <w:p>
      <w:pPr>
        <w:spacing w:after="0"/>
        <w:ind w:left="0"/>
        <w:jc w:val="both"/>
      </w:pPr>
      <w:r>
        <w:rPr>
          <w:rFonts w:ascii="Times New Roman"/>
          <w:b w:val="false"/>
          <w:i w:val="false"/>
          <w:color w:val="000000"/>
          <w:sz w:val="28"/>
        </w:rPr>
        <w:t xml:space="preserve">
      17) осы қаулының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өтеуге дейін қалған төлем мерзімі туралы есеп;</w:t>
      </w:r>
    </w:p>
    <w:bookmarkEnd w:id="17"/>
    <w:bookmarkStart w:name="z20" w:id="18"/>
    <w:p>
      <w:pPr>
        <w:spacing w:after="0"/>
        <w:ind w:left="0"/>
        <w:jc w:val="both"/>
      </w:pPr>
      <w:r>
        <w:rPr>
          <w:rFonts w:ascii="Times New Roman"/>
          <w:b w:val="false"/>
          <w:i w:val="false"/>
          <w:color w:val="000000"/>
          <w:sz w:val="28"/>
        </w:rPr>
        <w:t xml:space="preserve">
      18) осы қаулының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өтелгенге дейін қалған белгіленген активтер мен міндеттемелер үшін, индекстің өзгеруіне дейін құбылмалы активтер мен міндеттемелер үшін төлем мерзімі туралы есеп;</w:t>
      </w:r>
    </w:p>
    <w:bookmarkEnd w:id="18"/>
    <w:bookmarkStart w:name="z21" w:id="19"/>
    <w:p>
      <w:pPr>
        <w:spacing w:after="0"/>
        <w:ind w:left="0"/>
        <w:jc w:val="both"/>
      </w:pPr>
      <w:r>
        <w:rPr>
          <w:rFonts w:ascii="Times New Roman"/>
          <w:b w:val="false"/>
          <w:i w:val="false"/>
          <w:color w:val="000000"/>
          <w:sz w:val="28"/>
        </w:rPr>
        <w:t xml:space="preserve">
      19) осы қаулының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банкпен ерекше қатынаста байланысқан тұлғалармен бір ай ішінде жасалған, сондай-ақ есепті күнге қолданылатын мәмілелер туралы есеп; </w:t>
      </w:r>
    </w:p>
    <w:bookmarkEnd w:id="19"/>
    <w:bookmarkStart w:name="z22" w:id="20"/>
    <w:p>
      <w:pPr>
        <w:spacing w:after="0"/>
        <w:ind w:left="0"/>
        <w:jc w:val="both"/>
      </w:pPr>
      <w:r>
        <w:rPr>
          <w:rFonts w:ascii="Times New Roman"/>
          <w:b w:val="false"/>
          <w:i w:val="false"/>
          <w:color w:val="000000"/>
          <w:sz w:val="28"/>
        </w:rPr>
        <w:t xml:space="preserve">
      20) осы қаулының </w:t>
      </w:r>
      <w:r>
        <w:rPr>
          <w:rFonts w:ascii="Times New Roman"/>
          <w:b w:val="false"/>
          <w:i w:val="false"/>
          <w:color w:val="000000"/>
          <w:sz w:val="28"/>
        </w:rPr>
        <w:t>20-қосымшасына</w:t>
      </w:r>
      <w:r>
        <w:rPr>
          <w:rFonts w:ascii="Times New Roman"/>
          <w:b w:val="false"/>
          <w:i w:val="false"/>
          <w:color w:val="000000"/>
          <w:sz w:val="28"/>
        </w:rPr>
        <w:t xml:space="preserve"> сәйкес Қазақстан Республикасы екінші деңгейдегі банктерінің есептілікті ұсыну қағидалары.</w:t>
      </w:r>
    </w:p>
    <w:bookmarkEnd w:id="20"/>
    <w:bookmarkStart w:name="z23" w:id="21"/>
    <w:p>
      <w:pPr>
        <w:spacing w:after="0"/>
        <w:ind w:left="0"/>
        <w:jc w:val="both"/>
      </w:pPr>
      <w:r>
        <w:rPr>
          <w:rFonts w:ascii="Times New Roman"/>
          <w:b w:val="false"/>
          <w:i w:val="false"/>
          <w:color w:val="000000"/>
          <w:sz w:val="28"/>
        </w:rPr>
        <w:t>
      2. Қазақстан Республикасының мына нормативтік құқықтық актілерінің күші жойылды деп танылсын:</w:t>
      </w:r>
    </w:p>
    <w:bookmarkEnd w:id="21"/>
    <w:bookmarkStart w:name="z24" w:id="22"/>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"Қазақстан Республикасының екінші деңгейдегі банктерінің есептілікті ұсыну ережесін бекіту туралы" 2010 жылғы 3 қыркүйектегі № 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6542 тіркелген);</w:t>
      </w:r>
    </w:p>
    <w:bookmarkEnd w:id="22"/>
    <w:bookmarkStart w:name="z25" w:id="23"/>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2011 жылғы 28 қазандағы № 170 қаулысының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7361 тіркелген);</w:t>
      </w:r>
    </w:p>
    <w:bookmarkEnd w:id="23"/>
    <w:bookmarkStart w:name="z26" w:id="24"/>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 Қаржы нарығын және қаржы ұйымдарын реттеу мен қадағалау агенттігі Басқармасының "Қазақстан Республикасының екінші деңгейдегі банктерінің есептілікті ұсыну ережесін бекіту туралы" 2010 жылғы 3 қыркүйектегі № 130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2012 жылғы 24 ақпандағы № 65 қаулысы (Нормативтік құқықтық актілерді мемлекеттік тіркеу тізілімінде № 7524 тіркелген).</w:t>
      </w:r>
    </w:p>
    <w:bookmarkEnd w:id="24"/>
    <w:bookmarkStart w:name="z27" w:id="2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2013 жылғы 1 желтоқсаннан бастап туындаған қатынастарға қолданылады.</w:t>
      </w:r>
    </w:p>
    <w:bookmarkEnd w:id="25"/>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агенттігінің төрағасы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25 қараша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1-қосымша</w:t>
            </w:r>
          </w:p>
        </w:tc>
      </w:tr>
    </w:tbl>
    <w:bookmarkStart w:name="z29" w:id="26"/>
    <w:p>
      <w:pPr>
        <w:spacing w:after="0"/>
        <w:ind w:left="0"/>
        <w:jc w:val="left"/>
      </w:pPr>
      <w:r>
        <w:rPr>
          <w:rFonts w:ascii="Times New Roman"/>
          <w:b/>
          <w:i w:val="false"/>
          <w:color w:val="000000"/>
        </w:rPr>
        <w:t xml:space="preserve"> Қазақстан Республикасының екінші деңгейдегі банктері</w:t>
      </w:r>
      <w:r>
        <w:br/>
      </w:r>
      <w:r>
        <w:rPr>
          <w:rFonts w:ascii="Times New Roman"/>
          <w:b/>
          <w:i w:val="false"/>
          <w:color w:val="000000"/>
        </w:rPr>
        <w:t>есептілігінің тізбесі, нысандары және мерзімдері</w:t>
      </w:r>
    </w:p>
    <w:bookmarkEnd w:id="26"/>
    <w:bookmarkStart w:name="z30" w:id="27"/>
    <w:p>
      <w:pPr>
        <w:spacing w:after="0"/>
        <w:ind w:left="0"/>
        <w:jc w:val="both"/>
      </w:pPr>
      <w:r>
        <w:rPr>
          <w:rFonts w:ascii="Times New Roman"/>
          <w:b w:val="false"/>
          <w:i w:val="false"/>
          <w:color w:val="000000"/>
          <w:sz w:val="28"/>
        </w:rPr>
        <w:t>
      1. Қазақстан Республикасының екінші деңгейдегі банктерінің есептілігіне мыналар кіреді:</w:t>
      </w:r>
    </w:p>
    <w:bookmarkEnd w:id="27"/>
    <w:bookmarkStart w:name="z31" w:id="28"/>
    <w:p>
      <w:pPr>
        <w:spacing w:after="0"/>
        <w:ind w:left="0"/>
        <w:jc w:val="both"/>
      </w:pPr>
      <w:r>
        <w:rPr>
          <w:rFonts w:ascii="Times New Roman"/>
          <w:b w:val="false"/>
          <w:i w:val="false"/>
          <w:color w:val="000000"/>
          <w:sz w:val="28"/>
        </w:rPr>
        <w:t>
      1) Баланс шоттарындағы резервтері (провизиялары) шегерілген қалдықтар туралы есеп;</w:t>
      </w:r>
    </w:p>
    <w:bookmarkEnd w:id="28"/>
    <w:bookmarkStart w:name="z32" w:id="29"/>
    <w:p>
      <w:pPr>
        <w:spacing w:after="0"/>
        <w:ind w:left="0"/>
        <w:jc w:val="both"/>
      </w:pPr>
      <w:r>
        <w:rPr>
          <w:rFonts w:ascii="Times New Roman"/>
          <w:b w:val="false"/>
          <w:i w:val="false"/>
          <w:color w:val="000000"/>
          <w:sz w:val="28"/>
        </w:rPr>
        <w:t>
      2) Баланстан тыс қызмет жөніндегі есеп;</w:t>
      </w:r>
    </w:p>
    <w:bookmarkEnd w:id="29"/>
    <w:bookmarkStart w:name="z33" w:id="30"/>
    <w:p>
      <w:pPr>
        <w:spacing w:after="0"/>
        <w:ind w:left="0"/>
        <w:jc w:val="both"/>
      </w:pPr>
      <w:r>
        <w:rPr>
          <w:rFonts w:ascii="Times New Roman"/>
          <w:b w:val="false"/>
          <w:i w:val="false"/>
          <w:color w:val="000000"/>
          <w:sz w:val="28"/>
        </w:rPr>
        <w:t>
      3) Басқа банктерде орналастырылған салымдардың және корреспонденттік шоттардың талдамасы туралы есеп;</w:t>
      </w:r>
    </w:p>
    <w:bookmarkEnd w:id="30"/>
    <w:bookmarkStart w:name="z34" w:id="31"/>
    <w:p>
      <w:pPr>
        <w:spacing w:after="0"/>
        <w:ind w:left="0"/>
        <w:jc w:val="both"/>
      </w:pPr>
      <w:r>
        <w:rPr>
          <w:rFonts w:ascii="Times New Roman"/>
          <w:b w:val="false"/>
          <w:i w:val="false"/>
          <w:color w:val="000000"/>
          <w:sz w:val="28"/>
        </w:rPr>
        <w:t>
      4) Бағалы қағаздар портфелінің құрылымы туралы есеп;</w:t>
      </w:r>
    </w:p>
    <w:bookmarkEnd w:id="31"/>
    <w:bookmarkStart w:name="z35" w:id="32"/>
    <w:p>
      <w:pPr>
        <w:spacing w:after="0"/>
        <w:ind w:left="0"/>
        <w:jc w:val="both"/>
      </w:pPr>
      <w:r>
        <w:rPr>
          <w:rFonts w:ascii="Times New Roman"/>
          <w:b w:val="false"/>
          <w:i w:val="false"/>
          <w:color w:val="000000"/>
          <w:sz w:val="28"/>
        </w:rPr>
        <w:t>
      5) Банктің, сондай-ақ ислам банкінің басқа заңды тұлғалардың капиталына инвестициялары туралы есеп;</w:t>
      </w:r>
    </w:p>
    <w:bookmarkEnd w:id="32"/>
    <w:bookmarkStart w:name="z36" w:id="33"/>
    <w:p>
      <w:pPr>
        <w:spacing w:after="0"/>
        <w:ind w:left="0"/>
        <w:jc w:val="both"/>
      </w:pPr>
      <w:r>
        <w:rPr>
          <w:rFonts w:ascii="Times New Roman"/>
          <w:b w:val="false"/>
          <w:i w:val="false"/>
          <w:color w:val="000000"/>
          <w:sz w:val="28"/>
        </w:rPr>
        <w:t>
      6)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bookmarkEnd w:id="33"/>
    <w:bookmarkStart w:name="z37" w:id="34"/>
    <w:p>
      <w:pPr>
        <w:spacing w:after="0"/>
        <w:ind w:left="0"/>
        <w:jc w:val="both"/>
      </w:pPr>
      <w:r>
        <w:rPr>
          <w:rFonts w:ascii="Times New Roman"/>
          <w:b w:val="false"/>
          <w:i w:val="false"/>
          <w:color w:val="000000"/>
          <w:sz w:val="28"/>
        </w:rPr>
        <w:t>
      7) Стандартты және жіктелген активтер және шартты міндеттемелер туралы есеп;</w:t>
      </w:r>
    </w:p>
    <w:bookmarkEnd w:id="34"/>
    <w:bookmarkStart w:name="z38" w:id="35"/>
    <w:p>
      <w:pPr>
        <w:spacing w:after="0"/>
        <w:ind w:left="0"/>
        <w:jc w:val="both"/>
      </w:pPr>
      <w:r>
        <w:rPr>
          <w:rFonts w:ascii="Times New Roman"/>
          <w:b w:val="false"/>
          <w:i w:val="false"/>
          <w:color w:val="000000"/>
          <w:sz w:val="28"/>
        </w:rPr>
        <w:t>
      8) Қамтамасыз ету түрі бойынша қарыздар туралы есеп;</w:t>
      </w:r>
    </w:p>
    <w:bookmarkEnd w:id="35"/>
    <w:bookmarkStart w:name="z39" w:id="36"/>
    <w:p>
      <w:pPr>
        <w:spacing w:after="0"/>
        <w:ind w:left="0"/>
        <w:jc w:val="both"/>
      </w:pPr>
      <w:r>
        <w:rPr>
          <w:rFonts w:ascii="Times New Roman"/>
          <w:b w:val="false"/>
          <w:i w:val="false"/>
          <w:color w:val="000000"/>
          <w:sz w:val="28"/>
        </w:rPr>
        <w:t>
      9)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36"/>
    <w:bookmarkStart w:name="z40" w:id="37"/>
    <w:p>
      <w:pPr>
        <w:spacing w:after="0"/>
        <w:ind w:left="0"/>
        <w:jc w:val="both"/>
      </w:pPr>
      <w:r>
        <w:rPr>
          <w:rFonts w:ascii="Times New Roman"/>
          <w:b w:val="false"/>
          <w:i w:val="false"/>
          <w:color w:val="000000"/>
          <w:sz w:val="28"/>
        </w:rPr>
        <w:t>
      10) Қарыздар, оның ішінде салалар бойынша (оның ішінде Қазақстан Республикасының резидент еместері)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37"/>
    <w:bookmarkStart w:name="z41" w:id="38"/>
    <w:p>
      <w:pPr>
        <w:spacing w:after="0"/>
        <w:ind w:left="0"/>
        <w:jc w:val="both"/>
      </w:pPr>
      <w:r>
        <w:rPr>
          <w:rFonts w:ascii="Times New Roman"/>
          <w:b w:val="false"/>
          <w:i w:val="false"/>
          <w:color w:val="000000"/>
          <w:sz w:val="28"/>
        </w:rPr>
        <w:t>
      11) Салалар бойынша қарыздар туралы есеп;</w:t>
      </w:r>
    </w:p>
    <w:bookmarkEnd w:id="38"/>
    <w:bookmarkStart w:name="z42" w:id="39"/>
    <w:p>
      <w:pPr>
        <w:spacing w:after="0"/>
        <w:ind w:left="0"/>
        <w:jc w:val="both"/>
      </w:pPr>
      <w:r>
        <w:rPr>
          <w:rFonts w:ascii="Times New Roman"/>
          <w:b w:val="false"/>
          <w:i w:val="false"/>
          <w:color w:val="000000"/>
          <w:sz w:val="28"/>
        </w:rPr>
        <w:t>
      12) Қазақстан Республикасының резиденті шағын және орта кәсіпкерлік субъектілеріне берілген қарыздар, оның ішінде салалар бойынша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39"/>
    <w:bookmarkStart w:name="z43" w:id="40"/>
    <w:p>
      <w:pPr>
        <w:spacing w:after="0"/>
        <w:ind w:left="0"/>
        <w:jc w:val="both"/>
      </w:pPr>
      <w:r>
        <w:rPr>
          <w:rFonts w:ascii="Times New Roman"/>
          <w:b w:val="false"/>
          <w:i w:val="false"/>
          <w:color w:val="000000"/>
          <w:sz w:val="28"/>
        </w:rPr>
        <w:t>
      13) Таратылатын ақшаның негізгі көздері туралы есеп;</w:t>
      </w:r>
    </w:p>
    <w:bookmarkEnd w:id="40"/>
    <w:bookmarkStart w:name="z44" w:id="41"/>
    <w:p>
      <w:pPr>
        <w:spacing w:after="0"/>
        <w:ind w:left="0"/>
        <w:jc w:val="both"/>
      </w:pPr>
      <w:r>
        <w:rPr>
          <w:rFonts w:ascii="Times New Roman"/>
          <w:b w:val="false"/>
          <w:i w:val="false"/>
          <w:color w:val="000000"/>
          <w:sz w:val="28"/>
        </w:rPr>
        <w:t>
      14) Алынған және өтелмеген, оның ішінде банктердің еншілес ұйымдары арқылы тартылған сыртқы қарызға алу жөніндегі есеп;</w:t>
      </w:r>
    </w:p>
    <w:bookmarkEnd w:id="41"/>
    <w:bookmarkStart w:name="z45" w:id="42"/>
    <w:p>
      <w:pPr>
        <w:spacing w:after="0"/>
        <w:ind w:left="0"/>
        <w:jc w:val="both"/>
      </w:pPr>
      <w:r>
        <w:rPr>
          <w:rFonts w:ascii="Times New Roman"/>
          <w:b w:val="false"/>
          <w:i w:val="false"/>
          <w:color w:val="000000"/>
          <w:sz w:val="28"/>
        </w:rPr>
        <w:t>
      15) "РЕПО", "кері РЕПО" операциялары туралы есеп;</w:t>
      </w:r>
    </w:p>
    <w:bookmarkEnd w:id="42"/>
    <w:bookmarkStart w:name="z46" w:id="43"/>
    <w:p>
      <w:pPr>
        <w:spacing w:after="0"/>
        <w:ind w:left="0"/>
        <w:jc w:val="both"/>
      </w:pPr>
      <w:r>
        <w:rPr>
          <w:rFonts w:ascii="Times New Roman"/>
          <w:b w:val="false"/>
          <w:i w:val="false"/>
          <w:color w:val="000000"/>
          <w:sz w:val="28"/>
        </w:rPr>
        <w:t>
      16) Өтеуге дейін қалған төлем мерзімі туралы есеп;</w:t>
      </w:r>
    </w:p>
    <w:bookmarkEnd w:id="43"/>
    <w:bookmarkStart w:name="z47" w:id="44"/>
    <w:p>
      <w:pPr>
        <w:spacing w:after="0"/>
        <w:ind w:left="0"/>
        <w:jc w:val="both"/>
      </w:pPr>
      <w:r>
        <w:rPr>
          <w:rFonts w:ascii="Times New Roman"/>
          <w:b w:val="false"/>
          <w:i w:val="false"/>
          <w:color w:val="000000"/>
          <w:sz w:val="28"/>
        </w:rPr>
        <w:t>
      17) Өтелгенге дейін қалған белгіленген активтер мен міндеттемелер үшін, индекстің өзгеруіне дейін құбылмалы активтер мен міндеттемелер үшін төлем мерзімі туралы есеп;</w:t>
      </w:r>
    </w:p>
    <w:bookmarkEnd w:id="44"/>
    <w:bookmarkStart w:name="z48" w:id="45"/>
    <w:p>
      <w:pPr>
        <w:spacing w:after="0"/>
        <w:ind w:left="0"/>
        <w:jc w:val="both"/>
      </w:pPr>
      <w:r>
        <w:rPr>
          <w:rFonts w:ascii="Times New Roman"/>
          <w:b w:val="false"/>
          <w:i w:val="false"/>
          <w:color w:val="000000"/>
          <w:sz w:val="28"/>
        </w:rPr>
        <w:t>
      18) Банкпен ерекше қатынаста байланысқан тұлғалармен бір ай ішінде жасалған, сондай-ақ есепті күнге қолданылатын мәмілелер туралы есеп.</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2-қосымша</w:t>
            </w:r>
          </w:p>
        </w:tc>
      </w:tr>
    </w:tbl>
    <w:bookmarkStart w:name="z50" w:id="46"/>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Баланс шоттарындағы резервтері (провизиялары) шегерілген</w:t>
      </w:r>
      <w:r>
        <w:br/>
      </w:r>
      <w:r>
        <w:rPr>
          <w:rFonts w:ascii="Times New Roman"/>
          <w:b/>
          <w:i w:val="false"/>
          <w:color w:val="000000"/>
        </w:rPr>
        <w:t>қалдықтар туралы есеп Есепті кезең: 20 __ жылғы __________ жағдай бойынша</w:t>
      </w:r>
    </w:p>
    <w:bookmarkEnd w:id="46"/>
    <w:p>
      <w:pPr>
        <w:spacing w:after="0"/>
        <w:ind w:left="0"/>
        <w:jc w:val="both"/>
      </w:pPr>
      <w:r>
        <w:rPr>
          <w:rFonts w:ascii="Times New Roman"/>
          <w:b w:val="false"/>
          <w:i w:val="false"/>
          <w:color w:val="000000"/>
          <w:sz w:val="28"/>
        </w:rPr>
        <w:t>
      Индекс: ФС _ ББ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банктері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51" w:id="47"/>
    <w:p>
      <w:pPr>
        <w:spacing w:after="0"/>
        <w:ind w:left="0"/>
        <w:jc w:val="left"/>
      </w:pPr>
      <w:r>
        <w:rPr>
          <w:rFonts w:ascii="Times New Roman"/>
          <w:b/>
          <w:i w:val="false"/>
          <w:color w:val="000000"/>
        </w:rPr>
        <w:t xml:space="preserve"> _____________________________</w:t>
      </w:r>
      <w:r>
        <w:br/>
      </w:r>
      <w:r>
        <w:rPr>
          <w:rFonts w:ascii="Times New Roman"/>
          <w:b/>
          <w:i w:val="false"/>
          <w:color w:val="000000"/>
        </w:rPr>
        <w:t>(банктің атауы)</w:t>
      </w:r>
    </w:p>
    <w:bookmarkEnd w:id="4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6172"/>
        <w:gridCol w:w="969"/>
        <w:gridCol w:w="1239"/>
      </w:tblGrid>
      <w:tr>
        <w:trPr>
          <w:trHeight w:val="30" w:hRule="atLeast"/>
        </w:trPr>
        <w:tc>
          <w:tcPr>
            <w:tcW w:w="3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оның ішінде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резиденттерінде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салымдар, оның ішінде (резервтерді (провизияларды) шегергенде)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резиденттерінде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берілген заемдар (резервтерді (провизияларды) шегергенде),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еместерге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 бойынша ескерілетін бағалы қағаздар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жасалған "Кері РЕПО" операциялары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заемдар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заемдар (резервтерді (провизияларды) шегергенде),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сатып алуға және (немесе) жөндеуге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заемдар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(резервтерді (провизияларды)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әкелетін активтердің жиынтығы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міндетті резервтер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шегергенде)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талаптар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талаптар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ұзартылған табыс салығы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пайыз</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төлеу (шығыстар)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 (провизиялар)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амортизация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w:t>
            </w:r>
          </w:p>
          <w:p>
            <w:pPr>
              <w:spacing w:after="20"/>
              <w:ind w:left="20"/>
              <w:jc w:val="both"/>
            </w:pPr>
            <w:r>
              <w:rPr>
                <w:rFonts w:ascii="Times New Roman"/>
                <w:b w:val="false"/>
                <w:i w:val="false"/>
                <w:color w:val="000000"/>
                <w:sz w:val="20"/>
              </w:rPr>
              <w:t>
алдындағы міндеттемелер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банк операцияларының жекелеген түрлерін жүзеге асыратын ұйымдар алдындағы міндеттемелер,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резиденттерінің</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 еместердің</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заемдар: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заемдар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заемдар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тартылған салымдар,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карт-шоттар: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салымдар: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тартылған салымдар,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карт-шоттар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бағытталған еншілес ұйымдардың салымдары: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еместерден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(қардарлық, қарымжы) ретінде қабылданған ақша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және Қазақстан Республикасының жергілікті атқарушы органдарынан алынған заемдар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жасалған "РЕПО" операциялары: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резиденттерімен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еместерімен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еместерінде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әкелетін міндеттемелердің жиынтығы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шығындарды жабуға арналған арнаулы резервтер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міндеттемелер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міндеттемелер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есептелген пайыздар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 (кірістер)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Банктің алынған заемдар бойынша бас ұйымның алдындағы міндеттемелері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кіріс және капитал резерві: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кіріс (орны толтырылмаған шығын)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кірісі (орны толтырылмаған шығын)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резерві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қайта бағалау резервтері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қағаздардың құнын қайта бағалау резервтері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 тәуекелдеріне резервтер (провизиялар)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резервтер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бойынша резервтер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сатып алған меншікті акциялары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капиталдың жиынтығы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теңгеде номинирленген активтер, шетел валютасына индекстелген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теңгеде номинирленген міндеттемелер, шетел валютасына индекстелген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Қаржы жылындағы жай акциялар бойынша жарияланған дивидендтер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үшін: жұмыс күні толық қызметкерлер саны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жоқ болған кезеңде – оның орнындағы адам):</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(лауазымы, тегі, аты, бар болса – әкесінің аты)      (қолы)</w:t>
      </w:r>
    </w:p>
    <w:p>
      <w:pPr>
        <w:spacing w:after="0"/>
        <w:ind w:left="0"/>
        <w:jc w:val="both"/>
      </w:pPr>
      <w:r>
        <w:rPr>
          <w:rFonts w:ascii="Times New Roman"/>
          <w:b w:val="false"/>
          <w:i w:val="false"/>
          <w:color w:val="000000"/>
          <w:sz w:val="28"/>
        </w:rPr>
        <w:t>
      Бас бухгалтер</w:t>
      </w:r>
      <w:r>
        <w:rPr>
          <w:rFonts w:ascii="Times New Roman"/>
          <w:b w:val="false"/>
          <w:i/>
          <w:color w:val="000000"/>
          <w:sz w:val="28"/>
        </w:rPr>
        <w:t>:</w:t>
      </w:r>
      <w:r>
        <w:rPr>
          <w:rFonts w:ascii="Times New Roman"/>
          <w:b w:val="false"/>
          <w:i w:val="false"/>
          <w:color w:val="000000"/>
          <w:sz w:val="28"/>
        </w:rPr>
        <w:t xml:space="preserve"> _______________________________________   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   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қойған күн 20 __ жылғы "___" _____________.</w:t>
      </w:r>
    </w:p>
    <w:p>
      <w:pPr>
        <w:spacing w:after="0"/>
        <w:ind w:left="0"/>
        <w:jc w:val="both"/>
      </w:pPr>
      <w:r>
        <w:rPr>
          <w:rFonts w:ascii="Times New Roman"/>
          <w:b w:val="false"/>
          <w:i w:val="false"/>
          <w:color w:val="000000"/>
          <w:sz w:val="28"/>
        </w:rPr>
        <w:t>
      Мөрге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 шоттарындағы</w:t>
            </w:r>
            <w:r>
              <w:br/>
            </w:r>
            <w:r>
              <w:rPr>
                <w:rFonts w:ascii="Times New Roman"/>
                <w:b w:val="false"/>
                <w:i w:val="false"/>
                <w:color w:val="000000"/>
                <w:sz w:val="20"/>
              </w:rPr>
              <w:t>резервтері (провизиялары</w:t>
            </w:r>
            <w:r>
              <w:br/>
            </w:r>
            <w:r>
              <w:rPr>
                <w:rFonts w:ascii="Times New Roman"/>
                <w:b w:val="false"/>
                <w:i w:val="false"/>
                <w:color w:val="000000"/>
                <w:sz w:val="20"/>
              </w:rPr>
              <w:t>шегерілген қалдықтар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3" w:id="48"/>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Баланс шоттарындағы резервтері (провизиялары)</w:t>
      </w:r>
      <w:r>
        <w:br/>
      </w:r>
      <w:r>
        <w:rPr>
          <w:rFonts w:ascii="Times New Roman"/>
          <w:b/>
          <w:i w:val="false"/>
          <w:color w:val="000000"/>
        </w:rPr>
        <w:t>шегерілген қалдықтар туралы есеп</w:t>
      </w:r>
      <w:r>
        <w:br/>
      </w:r>
      <w:r>
        <w:rPr>
          <w:rFonts w:ascii="Times New Roman"/>
          <w:b/>
          <w:i w:val="false"/>
          <w:color w:val="000000"/>
        </w:rPr>
        <w:t>1. Жалпы ережелер</w:t>
      </w:r>
    </w:p>
    <w:bookmarkEnd w:id="48"/>
    <w:bookmarkStart w:name="z55" w:id="49"/>
    <w:p>
      <w:pPr>
        <w:spacing w:after="0"/>
        <w:ind w:left="0"/>
        <w:jc w:val="both"/>
      </w:pPr>
      <w:r>
        <w:rPr>
          <w:rFonts w:ascii="Times New Roman"/>
          <w:b w:val="false"/>
          <w:i w:val="false"/>
          <w:color w:val="000000"/>
          <w:sz w:val="28"/>
        </w:rPr>
        <w:t>
      1. Осы түсіндірмелер (бұдан әрі - Түсіндірме) "Баланс шоттарындағы резервтері (провизиялары) шегерілген қалдықтар туралы есеп" нысанын (бұдан әрі – Нысан) толтыру бойынша бірыңғай талаптарды айқындайды.</w:t>
      </w:r>
    </w:p>
    <w:bookmarkEnd w:id="49"/>
    <w:bookmarkStart w:name="z56" w:id="50"/>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50"/>
    <w:bookmarkStart w:name="z57" w:id="51"/>
    <w:p>
      <w:pPr>
        <w:spacing w:after="0"/>
        <w:ind w:left="0"/>
        <w:jc w:val="both"/>
      </w:pPr>
      <w:r>
        <w:rPr>
          <w:rFonts w:ascii="Times New Roman"/>
          <w:b w:val="false"/>
          <w:i w:val="false"/>
          <w:color w:val="000000"/>
          <w:sz w:val="28"/>
        </w:rPr>
        <w:t xml:space="preserve">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ұсынылады. </w:t>
      </w:r>
    </w:p>
    <w:bookmarkEnd w:id="51"/>
    <w:bookmarkStart w:name="z58" w:id="52"/>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52"/>
    <w:bookmarkStart w:name="z59" w:id="53"/>
    <w:p>
      <w:pPr>
        <w:spacing w:after="0"/>
        <w:ind w:left="0"/>
        <w:jc w:val="left"/>
      </w:pPr>
      <w:r>
        <w:rPr>
          <w:rFonts w:ascii="Times New Roman"/>
          <w:b/>
          <w:i w:val="false"/>
          <w:color w:val="000000"/>
        </w:rPr>
        <w:t xml:space="preserve"> 2. Нысанды толтыру бойынша түсіндірме</w:t>
      </w:r>
    </w:p>
    <w:bookmarkEnd w:id="53"/>
    <w:bookmarkStart w:name="z60" w:id="54"/>
    <w:p>
      <w:pPr>
        <w:spacing w:after="0"/>
        <w:ind w:left="0"/>
        <w:jc w:val="both"/>
      </w:pPr>
      <w:r>
        <w:rPr>
          <w:rFonts w:ascii="Times New Roman"/>
          <w:b w:val="false"/>
          <w:i w:val="false"/>
          <w:color w:val="000000"/>
          <w:sz w:val="28"/>
        </w:rPr>
        <w:t>
      5. Нысан банктің активтер, міндеттемелер және капитал бойынша баланстық баптары құрылымының мәнін ашады. 1-бағанда теңгемен және теңге баламасындағы баланстық баптар туралы толық ақпарат көрсетіледі. 2-бағанда шетел валютасындағы баланстық баптардың теңгелік баламасы көрсетіледі.</w:t>
      </w:r>
    </w:p>
    <w:bookmarkEnd w:id="54"/>
    <w:bookmarkStart w:name="z61" w:id="55"/>
    <w:p>
      <w:pPr>
        <w:spacing w:after="0"/>
        <w:ind w:left="0"/>
        <w:jc w:val="both"/>
      </w:pPr>
      <w:r>
        <w:rPr>
          <w:rFonts w:ascii="Times New Roman"/>
          <w:b w:val="false"/>
          <w:i w:val="false"/>
          <w:color w:val="000000"/>
          <w:sz w:val="28"/>
        </w:rPr>
        <w:t>
      6. Активтер кіріс әкелетін активтер және басқа да активтер болып бөлінеді. Кіріс әкелетін активтер банк олар бойынша пайыздық сыйақы, белгіленген кіріс, актив құнының өсімінен түскен кіріс алатын активтерді білдіреді. Туынды қаржы құралдары бойынша талаптар кіріс әкелетін активтерге жатқызылмайды. Барлық қалған активтер Есептің Нысанына сәйкес жекелеген санаттарға бөлінеді.</w:t>
      </w:r>
    </w:p>
    <w:bookmarkEnd w:id="55"/>
    <w:bookmarkStart w:name="z62" w:id="56"/>
    <w:p>
      <w:pPr>
        <w:spacing w:after="0"/>
        <w:ind w:left="0"/>
        <w:jc w:val="both"/>
      </w:pPr>
      <w:r>
        <w:rPr>
          <w:rFonts w:ascii="Times New Roman"/>
          <w:b w:val="false"/>
          <w:i w:val="false"/>
          <w:color w:val="000000"/>
          <w:sz w:val="28"/>
        </w:rPr>
        <w:t>
      7. 21, 22-жолдарда сома абсолюттік мәнде және плюс белгісімен көрсетіледі.</w:t>
      </w:r>
    </w:p>
    <w:bookmarkEnd w:id="56"/>
    <w:bookmarkStart w:name="z63" w:id="57"/>
    <w:p>
      <w:pPr>
        <w:spacing w:after="0"/>
        <w:ind w:left="0"/>
        <w:jc w:val="both"/>
      </w:pPr>
      <w:r>
        <w:rPr>
          <w:rFonts w:ascii="Times New Roman"/>
          <w:b w:val="false"/>
          <w:i w:val="false"/>
          <w:color w:val="000000"/>
          <w:sz w:val="28"/>
        </w:rPr>
        <w:t>
      8. Міндеттемелер шығысқа әкелетін міндеттемелер және басқа міндеттемелер болып бөлінеді. Шығысқа әкелетін міндеттемелер банк олар бойынша пайыздық сыйақы, белгіленген төлемдер төлейтін міндеттемелерді білдіреді. Туынды қаржы құралдары бойынша міндеттемелер шығысқа әкелетін міндеттемелер санатына қосылмайды.</w:t>
      </w:r>
    </w:p>
    <w:bookmarkEnd w:id="57"/>
    <w:bookmarkStart w:name="z64" w:id="58"/>
    <w:p>
      <w:pPr>
        <w:spacing w:after="0"/>
        <w:ind w:left="0"/>
        <w:jc w:val="both"/>
      </w:pPr>
      <w:r>
        <w:rPr>
          <w:rFonts w:ascii="Times New Roman"/>
          <w:b w:val="false"/>
          <w:i w:val="false"/>
          <w:color w:val="000000"/>
          <w:sz w:val="28"/>
        </w:rPr>
        <w:t xml:space="preserve">
      9. 38-жолда анықтама түрінде банктің алынған заемдар бойынша бас ұйымның алдындағы міндеттемелерінің сомалары көрсетіледі. </w:t>
      </w:r>
    </w:p>
    <w:bookmarkEnd w:id="58"/>
    <w:bookmarkStart w:name="z65" w:id="59"/>
    <w:p>
      <w:pPr>
        <w:spacing w:after="0"/>
        <w:ind w:left="0"/>
        <w:jc w:val="both"/>
      </w:pPr>
      <w:r>
        <w:rPr>
          <w:rFonts w:ascii="Times New Roman"/>
          <w:b w:val="false"/>
          <w:i w:val="false"/>
          <w:color w:val="000000"/>
          <w:sz w:val="28"/>
        </w:rPr>
        <w:t>
      10. 52-жолда есепті жыл ішінде анықтама түрінде өткен қаржы жылындағы жай акциялар бойынша жарияланған дивидендтер сомасы көрсетіледі.</w:t>
      </w:r>
    </w:p>
    <w:bookmarkEnd w:id="59"/>
    <w:bookmarkStart w:name="z66" w:id="60"/>
    <w:p>
      <w:pPr>
        <w:spacing w:after="0"/>
        <w:ind w:left="0"/>
        <w:jc w:val="both"/>
      </w:pPr>
      <w:r>
        <w:rPr>
          <w:rFonts w:ascii="Times New Roman"/>
          <w:b w:val="false"/>
          <w:i w:val="false"/>
          <w:color w:val="000000"/>
          <w:sz w:val="28"/>
        </w:rPr>
        <w:t>
      11. 53-жолда анықтама түрінде жұмыс күні толық қызметкерлер саны және баламалары (жарты ставкамен жұмыс істейтін екі қызметкер жұмыс күні толық бір қызметкер болып саналады) көрсетіледі.</w:t>
      </w:r>
    </w:p>
    <w:bookmarkEnd w:id="60"/>
    <w:bookmarkStart w:name="z67" w:id="61"/>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3-қосымша</w:t>
            </w:r>
          </w:p>
        </w:tc>
      </w:tr>
    </w:tbl>
    <w:bookmarkStart w:name="z69" w:id="62"/>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Баланстан тыс қызмет жөніндегі есеп Есепті кезең: 20 __ жылғы "__" __________ жағдай бойынша</w:t>
      </w:r>
    </w:p>
    <w:bookmarkEnd w:id="62"/>
    <w:p>
      <w:pPr>
        <w:spacing w:after="0"/>
        <w:ind w:left="0"/>
        <w:jc w:val="both"/>
      </w:pPr>
      <w:r>
        <w:rPr>
          <w:rFonts w:ascii="Times New Roman"/>
          <w:b w:val="false"/>
          <w:i w:val="false"/>
          <w:color w:val="000000"/>
          <w:sz w:val="28"/>
        </w:rPr>
        <w:t>
      Индекс: ФС_УО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70" w:id="63"/>
    <w:p>
      <w:pPr>
        <w:spacing w:after="0"/>
        <w:ind w:left="0"/>
        <w:jc w:val="both"/>
      </w:pPr>
      <w:r>
        <w:rPr>
          <w:rFonts w:ascii="Times New Roman"/>
          <w:b w:val="false"/>
          <w:i w:val="false"/>
          <w:color w:val="000000"/>
          <w:sz w:val="28"/>
        </w:rPr>
        <w:t>
      ____________________________</w:t>
      </w:r>
    </w:p>
    <w:bookmarkEnd w:id="63"/>
    <w:p>
      <w:pPr>
        <w:spacing w:after="0"/>
        <w:ind w:left="0"/>
        <w:jc w:val="left"/>
      </w:pPr>
      <w:r>
        <w:rPr>
          <w:rFonts w:ascii="Times New Roman"/>
          <w:b/>
          <w:i w:val="false"/>
          <w:color w:val="000000"/>
        </w:rPr>
        <w:t xml:space="preserve"> (банктің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7259"/>
        <w:gridCol w:w="720"/>
        <w:gridCol w:w="720"/>
        <w:gridCol w:w="393"/>
        <w:gridCol w:w="721"/>
        <w:gridCol w:w="721"/>
        <w:gridCol w:w="394"/>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 қаржылық ұйымдар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 қаржылық емес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мерзіммен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мерзіммен</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мерзіммен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мерзіммен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және аккредитивтер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немесе басқа осыған ұқсас рейтинг агенттігінің "А-" төмен емес ұзақ мерзімді борыштық рейтингі бар заңды тұлғалардың кепілдіктері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немесе басқа осыған ұқсас рейтинг агенттігінің "ВВ+" тобынан төмен емес ұзақ мерзімді борыштық рейтингі бар заңды тұлғалардың кепілдіктері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немесе басқа осыған ұқсас рейтинг агенттігінің "ВВВ-" тобынан төмен емес борыштық рейтингі бар заңды тұлғалардың кепілдіктері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немесе басқа осыған ұқсас рейтинг агенттігінің "В+" тобынан төмен емес борыштық рейтингі бар Қазақстан Республикасының резидент заңды тұлғаларының, оның ішінде Қазақстан Республикасының резидент банктерінің кепілдіктері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 банкі "Standard &amp; Poor's" агенттігінің немесе басқа осыған ұқсас рейтинг агенттігінің "ВВВ" төмен емес борыштық рейтингі бар бас банктерден алған кепілдіктері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басқа да кепілдіктері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салымдарды/заемдарды орналастыру және алу бойынша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заемдар бойынша болашақ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Орналастырылатын салымдар бойынша болашақ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заемдар бойынша болашақ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салымдар бойынша болашақ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шартты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қозғалмайтын шоттары бойынша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бойынша міндеттемелер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сыйақы туралы алынған келісім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(хеджирлеу мақсатында)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бағалы металдарды сатып алуға фьючерсттік келісімшарттар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бағалы металдарды сатуға фьючерсттік келісімшарттар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шетел валютасын сатып алу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шетел валютасын сату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опциондық "колл"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опциондық "пут"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опциондық "пут"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опциондық "колл"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пайыздық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валюталық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валюталық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туынды қаржы құралдары бойынша шартты міндеттемелер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(басқа мақсатта)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сатып алуға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сатуға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сатып алуға фьючерсттік келісімшарттар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сатуға фьючерсттік келісімшарттар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шетел валютасын сатып алу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шетел валютасын сату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опциондық "колл"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опциондық "колл"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опциондық "пут"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опциондық "пут" келісім-шарттары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пайыздық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валюталық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валюталық своп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туынды қаржы құралдары бойынша шартты міндеттемелер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шартты талаптар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1"/>
        <w:gridCol w:w="1244"/>
        <w:gridCol w:w="2281"/>
        <w:gridCol w:w="2282"/>
        <w:gridCol w:w="19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 қаржылық ұйымдар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 қаржылық емес ұйымдар</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мерзіммен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мерзіммен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мерзіммен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мерзіммен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жоқ болған кезеңде – оның орнындағы адам):</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(лауазымы, тегі, аты, бар болса – әкесінің аты)      (қолы)</w:t>
      </w:r>
    </w:p>
    <w:p>
      <w:pPr>
        <w:spacing w:after="0"/>
        <w:ind w:left="0"/>
        <w:jc w:val="both"/>
      </w:pPr>
      <w:r>
        <w:rPr>
          <w:rFonts w:ascii="Times New Roman"/>
          <w:b w:val="false"/>
          <w:i w:val="false"/>
          <w:color w:val="000000"/>
          <w:sz w:val="28"/>
        </w:rPr>
        <w:t>
      Бас бухгалтер</w:t>
      </w:r>
      <w:r>
        <w:rPr>
          <w:rFonts w:ascii="Times New Roman"/>
          <w:b w:val="false"/>
          <w:i/>
          <w:color w:val="000000"/>
          <w:sz w:val="28"/>
        </w:rPr>
        <w:t>:</w:t>
      </w:r>
      <w:r>
        <w:rPr>
          <w:rFonts w:ascii="Times New Roman"/>
          <w:b w:val="false"/>
          <w:i w:val="false"/>
          <w:color w:val="000000"/>
          <w:sz w:val="28"/>
        </w:rPr>
        <w:t xml:space="preserve"> _______________________________________  ____________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  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қойған күн 20 __ жылғы "__" _____________.</w:t>
      </w:r>
    </w:p>
    <w:p>
      <w:pPr>
        <w:spacing w:after="0"/>
        <w:ind w:left="0"/>
        <w:jc w:val="both"/>
      </w:pPr>
      <w:r>
        <w:rPr>
          <w:rFonts w:ascii="Times New Roman"/>
          <w:b w:val="false"/>
          <w:i w:val="false"/>
          <w:color w:val="000000"/>
          <w:sz w:val="28"/>
        </w:rPr>
        <w:t>
      Мөрге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"Баланстан тыс қызмет</w:t>
            </w:r>
            <w:r>
              <w:br/>
            </w:r>
            <w:r>
              <w:rPr>
                <w:rFonts w:ascii="Times New Roman"/>
                <w:b w:val="false"/>
                <w:i w:val="false"/>
                <w:color w:val="000000"/>
                <w:sz w:val="20"/>
              </w:rPr>
              <w:t>жөніндегі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2" w:id="64"/>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Баланстан тыс қызмет жөніндегі есеп</w:t>
      </w:r>
      <w:r>
        <w:br/>
      </w:r>
      <w:r>
        <w:rPr>
          <w:rFonts w:ascii="Times New Roman"/>
          <w:b/>
          <w:i w:val="false"/>
          <w:color w:val="000000"/>
        </w:rPr>
        <w:t>1. Жалпы ережелер</w:t>
      </w:r>
    </w:p>
    <w:bookmarkEnd w:id="64"/>
    <w:bookmarkStart w:name="z74" w:id="65"/>
    <w:p>
      <w:pPr>
        <w:spacing w:after="0"/>
        <w:ind w:left="0"/>
        <w:jc w:val="both"/>
      </w:pPr>
      <w:r>
        <w:rPr>
          <w:rFonts w:ascii="Times New Roman"/>
          <w:b w:val="false"/>
          <w:i w:val="false"/>
          <w:color w:val="000000"/>
          <w:sz w:val="28"/>
        </w:rPr>
        <w:t>
      1. Осы түсіндірмелер (бұдан әрі - Түсіндірме) "Баланстан тыс қызмет жөніндегі есеп" нысанын (бұдан әрі – Нысан) толтыру бойынша бірыңғай талаптарды айқындайды және ұсынымдық сипатта берілген.</w:t>
      </w:r>
    </w:p>
    <w:bookmarkEnd w:id="65"/>
    <w:bookmarkStart w:name="z75" w:id="66"/>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66"/>
    <w:bookmarkStart w:name="z76" w:id="67"/>
    <w:p>
      <w:pPr>
        <w:spacing w:after="0"/>
        <w:ind w:left="0"/>
        <w:jc w:val="both"/>
      </w:pPr>
      <w:r>
        <w:rPr>
          <w:rFonts w:ascii="Times New Roman"/>
          <w:b w:val="false"/>
          <w:i w:val="false"/>
          <w:color w:val="000000"/>
          <w:sz w:val="28"/>
        </w:rPr>
        <w:t xml:space="preserve">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ұсынылады. </w:t>
      </w:r>
    </w:p>
    <w:bookmarkEnd w:id="67"/>
    <w:bookmarkStart w:name="z77" w:id="68"/>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68"/>
    <w:bookmarkStart w:name="z78" w:id="69"/>
    <w:p>
      <w:pPr>
        <w:spacing w:after="0"/>
        <w:ind w:left="0"/>
        <w:jc w:val="left"/>
      </w:pPr>
      <w:r>
        <w:rPr>
          <w:rFonts w:ascii="Times New Roman"/>
          <w:b/>
          <w:i w:val="false"/>
          <w:color w:val="000000"/>
        </w:rPr>
        <w:t xml:space="preserve"> 2. Нысанды толтыру бойынша түсіндірме</w:t>
      </w:r>
    </w:p>
    <w:bookmarkEnd w:id="69"/>
    <w:bookmarkStart w:name="z79" w:id="70"/>
    <w:p>
      <w:pPr>
        <w:spacing w:after="0"/>
        <w:ind w:left="0"/>
        <w:jc w:val="both"/>
      </w:pPr>
      <w:r>
        <w:rPr>
          <w:rFonts w:ascii="Times New Roman"/>
          <w:b w:val="false"/>
          <w:i w:val="false"/>
          <w:color w:val="000000"/>
          <w:sz w:val="28"/>
        </w:rPr>
        <w:t>
      5. Нысан банктің шартты және ықтимал талаптар мен міндеттемелер бойынша баланстан тыс баптар құрылымының мәнін ашады.</w:t>
      </w:r>
    </w:p>
    <w:bookmarkEnd w:id="70"/>
    <w:bookmarkStart w:name="z80" w:id="71"/>
    <w:p>
      <w:pPr>
        <w:spacing w:after="0"/>
        <w:ind w:left="0"/>
        <w:jc w:val="both"/>
      </w:pPr>
      <w:r>
        <w:rPr>
          <w:rFonts w:ascii="Times New Roman"/>
          <w:b w:val="false"/>
          <w:i w:val="false"/>
          <w:color w:val="000000"/>
          <w:sz w:val="28"/>
        </w:rPr>
        <w:t>
      6. Нысанда қаржы құралдары бөлігінде контрагенттер – қаржылық ұйымдарға және контрагенттер – қаржылық емес ұйымдарға. қатысты шартты талаптар сомасы және шартты міндеттемелер сомасы көрсетіледі.</w:t>
      </w:r>
    </w:p>
    <w:bookmarkEnd w:id="71"/>
    <w:bookmarkStart w:name="z81" w:id="72"/>
    <w:p>
      <w:pPr>
        <w:spacing w:after="0"/>
        <w:ind w:left="0"/>
        <w:jc w:val="both"/>
      </w:pPr>
      <w:r>
        <w:rPr>
          <w:rFonts w:ascii="Times New Roman"/>
          <w:b w:val="false"/>
          <w:i w:val="false"/>
          <w:color w:val="000000"/>
          <w:sz w:val="28"/>
        </w:rPr>
        <w:t>
      7. 4-жолда тәуекелдерді хеджирлеу мақсатында жасалған туынды қаржы құралдарымен мәмілелер бойынша қалдықтар сомасы көрсетіледі.</w:t>
      </w:r>
    </w:p>
    <w:bookmarkEnd w:id="72"/>
    <w:bookmarkStart w:name="z82" w:id="73"/>
    <w:p>
      <w:pPr>
        <w:spacing w:after="0"/>
        <w:ind w:left="0"/>
        <w:jc w:val="both"/>
      </w:pPr>
      <w:r>
        <w:rPr>
          <w:rFonts w:ascii="Times New Roman"/>
          <w:b w:val="false"/>
          <w:i w:val="false"/>
          <w:color w:val="000000"/>
          <w:sz w:val="28"/>
        </w:rPr>
        <w:t>
      8. 5-жолда барлық қалған туынды қаржы құралдары бойынша (өзгерістер және баға ауықтулары нәтижесінде пайда алуға ниеті бар алыпсатарлық мәмілелерді қоса алғанда) қалдықтар сомасы көрсетіледі.</w:t>
      </w:r>
    </w:p>
    <w:bookmarkEnd w:id="73"/>
    <w:bookmarkStart w:name="z83" w:id="74"/>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4-қосымша</w:t>
            </w:r>
          </w:p>
        </w:tc>
      </w:tr>
    </w:tbl>
    <w:bookmarkStart w:name="z85" w:id="7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Басқа банктерде орналастырылған салымдардың және</w:t>
      </w:r>
      <w:r>
        <w:br/>
      </w:r>
      <w:r>
        <w:rPr>
          <w:rFonts w:ascii="Times New Roman"/>
          <w:b/>
          <w:i w:val="false"/>
          <w:color w:val="000000"/>
        </w:rPr>
        <w:t>корреспонденттік шоттардың талдамасы туралы есеп Есепті кезең: 20 __ жылғы "__" __________ жағдай бойынша</w:t>
      </w:r>
    </w:p>
    <w:bookmarkEnd w:id="75"/>
    <w:p>
      <w:pPr>
        <w:spacing w:after="0"/>
        <w:ind w:left="0"/>
        <w:jc w:val="both"/>
      </w:pPr>
      <w:r>
        <w:rPr>
          <w:rFonts w:ascii="Times New Roman"/>
          <w:b w:val="false"/>
          <w:i w:val="false"/>
          <w:color w:val="000000"/>
          <w:sz w:val="28"/>
        </w:rPr>
        <w:t>
      Индекс: ФС_РВ</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87" w:id="76"/>
    <w:p>
      <w:pPr>
        <w:spacing w:after="0"/>
        <w:ind w:left="0"/>
        <w:jc w:val="left"/>
      </w:pPr>
      <w:r>
        <w:rPr>
          <w:rFonts w:ascii="Times New Roman"/>
          <w:b/>
          <w:i w:val="false"/>
          <w:color w:val="000000"/>
        </w:rPr>
        <w:t xml:space="preserve"> _____________________________</w:t>
      </w:r>
      <w:r>
        <w:br/>
      </w:r>
      <w:r>
        <w:rPr>
          <w:rFonts w:ascii="Times New Roman"/>
          <w:b/>
          <w:i w:val="false"/>
          <w:color w:val="000000"/>
        </w:rPr>
        <w:t>(банктің атауы)</w:t>
      </w:r>
    </w:p>
    <w:bookmarkEnd w:id="7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971"/>
        <w:gridCol w:w="1165"/>
        <w:gridCol w:w="2027"/>
        <w:gridCol w:w="3972"/>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орналастырылған және (немесе) корреспонденттік шоттар ашылған банктің атауы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қалыптастырылған резервтердің (провизиялардың) мөлшері</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(бір түнге)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салымдар (бір айға дейін)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салымдар (бір жылға дейін)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ұзақ мерзімді салымдар</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салымдар</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ипотекалық ұйым және "Қазақстанның Даму Банкі" акционерлік қоғамы міндеттемелерінің қамтамасыз етуі болып табылатын салым</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қойған күн 20 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банктерде</w:t>
            </w:r>
            <w:r>
              <w:br/>
            </w:r>
            <w:r>
              <w:rPr>
                <w:rFonts w:ascii="Times New Roman"/>
                <w:b w:val="false"/>
                <w:i w:val="false"/>
                <w:color w:val="000000"/>
                <w:sz w:val="20"/>
              </w:rPr>
              <w:t>орналастырылған</w:t>
            </w:r>
            <w:r>
              <w:br/>
            </w:r>
            <w:r>
              <w:rPr>
                <w:rFonts w:ascii="Times New Roman"/>
                <w:b w:val="false"/>
                <w:i w:val="false"/>
                <w:color w:val="000000"/>
                <w:sz w:val="20"/>
              </w:rPr>
              <w:t>салымдардың және</w:t>
            </w:r>
            <w:r>
              <w:br/>
            </w:r>
            <w:r>
              <w:rPr>
                <w:rFonts w:ascii="Times New Roman"/>
                <w:b w:val="false"/>
                <w:i w:val="false"/>
                <w:color w:val="000000"/>
                <w:sz w:val="20"/>
              </w:rPr>
              <w:t>корреспонденттік</w:t>
            </w:r>
            <w:r>
              <w:br/>
            </w:r>
            <w:r>
              <w:rPr>
                <w:rFonts w:ascii="Times New Roman"/>
                <w:b w:val="false"/>
                <w:i w:val="false"/>
                <w:color w:val="000000"/>
                <w:sz w:val="20"/>
              </w:rPr>
              <w:t>шоттардың талдамасы</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9" w:id="77"/>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Басқа банктерде орналастырылған салымдардың және</w:t>
      </w:r>
      <w:r>
        <w:br/>
      </w:r>
      <w:r>
        <w:rPr>
          <w:rFonts w:ascii="Times New Roman"/>
          <w:b/>
          <w:i w:val="false"/>
          <w:color w:val="000000"/>
        </w:rPr>
        <w:t>корреспонденттік шоттардың талдамасы туралы есеп</w:t>
      </w:r>
      <w:r>
        <w:br/>
      </w:r>
      <w:r>
        <w:rPr>
          <w:rFonts w:ascii="Times New Roman"/>
          <w:b/>
          <w:i w:val="false"/>
          <w:color w:val="000000"/>
        </w:rPr>
        <w:t>(бұдан әрі – Есеп)</w:t>
      </w:r>
      <w:r>
        <w:br/>
      </w:r>
      <w:r>
        <w:rPr>
          <w:rFonts w:ascii="Times New Roman"/>
          <w:b/>
          <w:i w:val="false"/>
          <w:color w:val="000000"/>
        </w:rPr>
        <w:t>1. Жалпы ережелер</w:t>
      </w:r>
    </w:p>
    <w:bookmarkEnd w:id="77"/>
    <w:bookmarkStart w:name="z91" w:id="78"/>
    <w:p>
      <w:pPr>
        <w:spacing w:after="0"/>
        <w:ind w:left="0"/>
        <w:jc w:val="both"/>
      </w:pPr>
      <w:r>
        <w:rPr>
          <w:rFonts w:ascii="Times New Roman"/>
          <w:b w:val="false"/>
          <w:i w:val="false"/>
          <w:color w:val="000000"/>
          <w:sz w:val="28"/>
        </w:rPr>
        <w:t>
      1. Осы түсіндірмелер (бұдан әрі - Түсіндірме) "Басқа банктерде орналастырылған салымдардың және корреспонденттік шоттардың талдамасы туралы есеп" нысанын (бұдан әрі – Нысан) толтыру бойынша бірыңғай талаптарды айқындайды.</w:t>
      </w:r>
    </w:p>
    <w:bookmarkEnd w:id="78"/>
    <w:bookmarkStart w:name="z92" w:id="79"/>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79"/>
    <w:bookmarkStart w:name="z93" w:id="80"/>
    <w:p>
      <w:pPr>
        <w:spacing w:after="0"/>
        <w:ind w:left="0"/>
        <w:jc w:val="both"/>
      </w:pPr>
      <w:r>
        <w:rPr>
          <w:rFonts w:ascii="Times New Roman"/>
          <w:b w:val="false"/>
          <w:i w:val="false"/>
          <w:color w:val="000000"/>
          <w:sz w:val="28"/>
        </w:rPr>
        <w:t>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ұсынылады.</w:t>
      </w:r>
    </w:p>
    <w:bookmarkEnd w:id="80"/>
    <w:bookmarkStart w:name="z94" w:id="81"/>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81"/>
    <w:bookmarkStart w:name="z95" w:id="82"/>
    <w:p>
      <w:pPr>
        <w:spacing w:after="0"/>
        <w:ind w:left="0"/>
        <w:jc w:val="left"/>
      </w:pPr>
      <w:r>
        <w:rPr>
          <w:rFonts w:ascii="Times New Roman"/>
          <w:b/>
          <w:i w:val="false"/>
          <w:color w:val="000000"/>
        </w:rPr>
        <w:t xml:space="preserve"> 2. Нысанды толтыру бойынша түсіндірме</w:t>
      </w:r>
    </w:p>
    <w:bookmarkEnd w:id="82"/>
    <w:bookmarkStart w:name="z96" w:id="83"/>
    <w:p>
      <w:pPr>
        <w:spacing w:after="0"/>
        <w:ind w:left="0"/>
        <w:jc w:val="both"/>
      </w:pPr>
      <w:r>
        <w:rPr>
          <w:rFonts w:ascii="Times New Roman"/>
          <w:b w:val="false"/>
          <w:i w:val="false"/>
          <w:color w:val="000000"/>
          <w:sz w:val="28"/>
        </w:rPr>
        <w:t>
      5. Нысанда басқа банктерде орналастырылған және ашылған жинақ шоттар мен корреспонденттік шоттардағы салымдардың қалдықтары бойынша банктер бөлігіндегі мәліметтер көрсетіледі.</w:t>
      </w:r>
    </w:p>
    <w:bookmarkEnd w:id="83"/>
    <w:bookmarkStart w:name="z97" w:id="84"/>
    <w:p>
      <w:pPr>
        <w:spacing w:after="0"/>
        <w:ind w:left="0"/>
        <w:jc w:val="both"/>
      </w:pPr>
      <w:r>
        <w:rPr>
          <w:rFonts w:ascii="Times New Roman"/>
          <w:b w:val="false"/>
          <w:i w:val="false"/>
          <w:color w:val="000000"/>
          <w:sz w:val="28"/>
        </w:rPr>
        <w:t>
      6. 2-бағанда салым және (немесе) корреспонденттік шот орналастырылған банктің атауы көрсетіледі, 3-бағанда салым орналастырылған және (немесе) корреспонденттік шот ашылған банктің резиденттік елі көрсетіледі, 4-бағанда есепті күніндегі салым және (немесе) корреспонденттік шот бойынша ағымдағы қалдықтың сомасы көрсетіледі.</w:t>
      </w:r>
    </w:p>
    <w:bookmarkEnd w:id="84"/>
    <w:bookmarkStart w:name="z98" w:id="85"/>
    <w:p>
      <w:pPr>
        <w:spacing w:after="0"/>
        <w:ind w:left="0"/>
        <w:jc w:val="both"/>
      </w:pPr>
      <w:r>
        <w:rPr>
          <w:rFonts w:ascii="Times New Roman"/>
          <w:b w:val="false"/>
          <w:i w:val="false"/>
          <w:color w:val="000000"/>
          <w:sz w:val="28"/>
        </w:rPr>
        <w:t>
      7. Резервтердің (провизиялардың) сомасы абсолюттік мәнде және плюс белгісімен көрсетіледі.</w:t>
      </w:r>
    </w:p>
    <w:bookmarkEnd w:id="85"/>
    <w:bookmarkStart w:name="z99" w:id="86"/>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5-қосымша</w:t>
            </w:r>
          </w:p>
        </w:tc>
      </w:tr>
    </w:tbl>
    <w:bookmarkStart w:name="z101" w:id="8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Бағалы қағаздар портфелінің құрылымы туралы есеп Есепті кезең: 20 __ жылғы "___" __________ жағдай бойынша</w:t>
      </w:r>
    </w:p>
    <w:bookmarkEnd w:id="87"/>
    <w:p>
      <w:pPr>
        <w:spacing w:after="0"/>
        <w:ind w:left="0"/>
        <w:jc w:val="both"/>
      </w:pPr>
      <w:r>
        <w:rPr>
          <w:rFonts w:ascii="Times New Roman"/>
          <w:b w:val="false"/>
          <w:i w:val="false"/>
          <w:color w:val="000000"/>
          <w:sz w:val="28"/>
        </w:rPr>
        <w:t>
      Индекс: ФС_ССЦБ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102" w:id="88"/>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(банктің атауы)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901"/>
        <w:gridCol w:w="589"/>
        <w:gridCol w:w="589"/>
        <w:gridCol w:w="1246"/>
        <w:gridCol w:w="589"/>
        <w:gridCol w:w="918"/>
        <w:gridCol w:w="1300"/>
        <w:gridCol w:w="2030"/>
        <w:gridCol w:w="916"/>
      </w:tblGrid>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(данасы)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 (мың теңге)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түскен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түскен бағалы қағаздар,</w:t>
            </w:r>
          </w:p>
          <w:p>
            <w:pPr>
              <w:spacing w:after="20"/>
              <w:ind w:left="20"/>
              <w:jc w:val="both"/>
            </w:pPr>
            <w:r>
              <w:rPr>
                <w:rFonts w:ascii="Times New Roman"/>
                <w:b w:val="false"/>
                <w:i w:val="false"/>
                <w:color w:val="000000"/>
                <w:sz w:val="20"/>
              </w:rPr>
              <w:t>
барлығы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ноттары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органдарының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кепіл ретінде қабылданған және банктің меншігіне ауысқан бағалы қағаздар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ноттары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органдарының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 қоспағанда, заңды тұлғалар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кепіл ретінде қабылданған және банктің меншігіне ауысқан бағалы қағаздар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кепіл ретінде қабылданған және банктің меншігіне ауысқан бағалы қағаздар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емес-эмитенттердің мемлекеттік емес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емес-эмитенттердің мемлекеттік емес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емес-эмитенттердің қаржы ұйымдары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емес-эмитенттердің қаржылық емес ұйымдары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кепіл ретінде қабылданған және банктің меншігіне ауысқан бағалы қағаздар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портфелінің жиынтығы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590"/>
        <w:gridCol w:w="1590"/>
        <w:gridCol w:w="1590"/>
        <w:gridCol w:w="3490"/>
        <w:gridCol w:w="24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түскен бағалы қағаздар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қалыптастырылған провизиялардың (резервтердің)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2220"/>
        <w:gridCol w:w="2220"/>
        <w:gridCol w:w="3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құны бойынша ескерілетін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түскен бағалы қағаздар</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1594"/>
        <w:gridCol w:w="3490"/>
        <w:gridCol w:w="24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түскен бағалы қағаздар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қаржылық есептіліктің стандарттарына сәйкес қалыптастырылған провизиялардың (резервтердің) мөлшері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996"/>
        <w:gridCol w:w="1287"/>
        <w:gridCol w:w="1287"/>
        <w:gridCol w:w="1287"/>
        <w:gridCol w:w="1287"/>
        <w:gridCol w:w="1287"/>
        <w:gridCol w:w="1291"/>
        <w:gridCol w:w="12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түскен бағалы қағаздар бойынша баланстық құны (нетто), мың теңге</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сату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түскен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эмитенттің</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бағалы қағаздың</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бағалы қағаздың</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қойған күн 20 ___ жылғы "___"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w:t>
            </w:r>
            <w:r>
              <w:br/>
            </w:r>
            <w:r>
              <w:rPr>
                <w:rFonts w:ascii="Times New Roman"/>
                <w:b w:val="false"/>
                <w:i w:val="false"/>
                <w:color w:val="000000"/>
                <w:sz w:val="20"/>
              </w:rPr>
              <w:t>портфелінің құрылымы</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04" w:id="89"/>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Бағалы қағаздар портфелінің құрылымы туралы есеп</w:t>
      </w:r>
      <w:r>
        <w:br/>
      </w:r>
      <w:r>
        <w:rPr>
          <w:rFonts w:ascii="Times New Roman"/>
          <w:b/>
          <w:i w:val="false"/>
          <w:color w:val="000000"/>
        </w:rPr>
        <w:t>1. Жалпы ережелер</w:t>
      </w:r>
    </w:p>
    <w:bookmarkEnd w:id="89"/>
    <w:bookmarkStart w:name="z106" w:id="90"/>
    <w:p>
      <w:pPr>
        <w:spacing w:after="0"/>
        <w:ind w:left="0"/>
        <w:jc w:val="both"/>
      </w:pPr>
      <w:r>
        <w:rPr>
          <w:rFonts w:ascii="Times New Roman"/>
          <w:b w:val="false"/>
          <w:i w:val="false"/>
          <w:color w:val="000000"/>
          <w:sz w:val="28"/>
        </w:rPr>
        <w:t>
      1. Осы түсіндірмелер (бұдан әрі - Түсіндірме) "Бағалы қағаздар портфелінің құрылымы туралы есеп" нысанын (бұдан әрі – Нысан) толтыру бойынша бірыңғай талаптарды айқындайды.</w:t>
      </w:r>
    </w:p>
    <w:bookmarkEnd w:id="90"/>
    <w:bookmarkStart w:name="z107" w:id="91"/>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91"/>
    <w:bookmarkStart w:name="z108" w:id="92"/>
    <w:p>
      <w:pPr>
        <w:spacing w:after="0"/>
        <w:ind w:left="0"/>
        <w:jc w:val="both"/>
      </w:pPr>
      <w:r>
        <w:rPr>
          <w:rFonts w:ascii="Times New Roman"/>
          <w:b w:val="false"/>
          <w:i w:val="false"/>
          <w:color w:val="000000"/>
          <w:sz w:val="28"/>
        </w:rPr>
        <w:t xml:space="preserve">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ұсынылады. </w:t>
      </w:r>
    </w:p>
    <w:bookmarkEnd w:id="92"/>
    <w:bookmarkStart w:name="z109" w:id="9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93"/>
    <w:bookmarkStart w:name="z110" w:id="94"/>
    <w:p>
      <w:pPr>
        <w:spacing w:after="0"/>
        <w:ind w:left="0"/>
        <w:jc w:val="left"/>
      </w:pPr>
      <w:r>
        <w:rPr>
          <w:rFonts w:ascii="Times New Roman"/>
          <w:b/>
          <w:i w:val="false"/>
          <w:color w:val="000000"/>
        </w:rPr>
        <w:t xml:space="preserve"> 2. Нысанды толтыру бойынша түсіндірме</w:t>
      </w:r>
    </w:p>
    <w:bookmarkEnd w:id="94"/>
    <w:bookmarkStart w:name="z111" w:id="95"/>
    <w:p>
      <w:pPr>
        <w:spacing w:after="0"/>
        <w:ind w:left="0"/>
        <w:jc w:val="both"/>
      </w:pPr>
      <w:r>
        <w:rPr>
          <w:rFonts w:ascii="Times New Roman"/>
          <w:b w:val="false"/>
          <w:i w:val="false"/>
          <w:color w:val="000000"/>
          <w:sz w:val="28"/>
        </w:rPr>
        <w:t>
      5. Нысанда бағалы қағаздардың санаты портфелінің құрылымы туралы ақпарат олардың санаттары бөлігінде қамтылған:</w:t>
      </w:r>
    </w:p>
    <w:bookmarkEnd w:id="95"/>
    <w:bookmarkStart w:name="z112" w:id="96"/>
    <w:p>
      <w:pPr>
        <w:spacing w:after="0"/>
        <w:ind w:left="0"/>
        <w:jc w:val="both"/>
      </w:pPr>
      <w:r>
        <w:rPr>
          <w:rFonts w:ascii="Times New Roman"/>
          <w:b w:val="false"/>
          <w:i w:val="false"/>
          <w:color w:val="000000"/>
          <w:sz w:val="28"/>
        </w:rPr>
        <w:t>
      1) сатуға қолда бар бағалы қағаздар;</w:t>
      </w:r>
    </w:p>
    <w:bookmarkEnd w:id="96"/>
    <w:bookmarkStart w:name="z113" w:id="97"/>
    <w:p>
      <w:pPr>
        <w:spacing w:after="0"/>
        <w:ind w:left="0"/>
        <w:jc w:val="both"/>
      </w:pPr>
      <w:r>
        <w:rPr>
          <w:rFonts w:ascii="Times New Roman"/>
          <w:b w:val="false"/>
          <w:i w:val="false"/>
          <w:color w:val="000000"/>
          <w:sz w:val="28"/>
        </w:rPr>
        <w:t>
      2) пайда немесе шығын арқылы әділ құны бойынша ескерілетін бағалы қағаздар;</w:t>
      </w:r>
    </w:p>
    <w:bookmarkEnd w:id="97"/>
    <w:bookmarkStart w:name="z114" w:id="98"/>
    <w:p>
      <w:pPr>
        <w:spacing w:after="0"/>
        <w:ind w:left="0"/>
        <w:jc w:val="both"/>
      </w:pPr>
      <w:r>
        <w:rPr>
          <w:rFonts w:ascii="Times New Roman"/>
          <w:b w:val="false"/>
          <w:i w:val="false"/>
          <w:color w:val="000000"/>
          <w:sz w:val="28"/>
        </w:rPr>
        <w:t>
      3) өтелгенге дейін ұсталатын бағалы қағаздар.</w:t>
      </w:r>
    </w:p>
    <w:bookmarkEnd w:id="98"/>
    <w:bookmarkStart w:name="z115" w:id="99"/>
    <w:p>
      <w:pPr>
        <w:spacing w:after="0"/>
        <w:ind w:left="0"/>
        <w:jc w:val="both"/>
      </w:pPr>
      <w:r>
        <w:rPr>
          <w:rFonts w:ascii="Times New Roman"/>
          <w:b w:val="false"/>
          <w:i w:val="false"/>
          <w:color w:val="000000"/>
          <w:sz w:val="28"/>
        </w:rPr>
        <w:t>
      6. Нысанда банктің еншілес және қауымдасқан ұйымдарының акцияларына (жарғылық капиталына қатысу үлестеріне) салымдарын, сондай-ақ банктің, сондай-ақ Ислам банкінің басқа заңды тұлғалардың капиталына инвестициялары туралы есепте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p>
    <w:bookmarkEnd w:id="99"/>
    <w:bookmarkStart w:name="z116" w:id="100"/>
    <w:p>
      <w:pPr>
        <w:spacing w:after="0"/>
        <w:ind w:left="0"/>
        <w:jc w:val="both"/>
      </w:pPr>
      <w:r>
        <w:rPr>
          <w:rFonts w:ascii="Times New Roman"/>
          <w:b w:val="false"/>
          <w:i w:val="false"/>
          <w:color w:val="000000"/>
          <w:sz w:val="28"/>
        </w:rPr>
        <w:t>
      7. 9-бағанда номиналдық құны облигациялар бойынша толтырылады, сатып алу құны акциялар бойынша толтырылады, 10-баған акциялар бойынша толтырылмайды.</w:t>
      </w:r>
    </w:p>
    <w:bookmarkEnd w:id="100"/>
    <w:bookmarkStart w:name="z117" w:id="101"/>
    <w:p>
      <w:pPr>
        <w:spacing w:after="0"/>
        <w:ind w:left="0"/>
        <w:jc w:val="both"/>
      </w:pPr>
      <w:r>
        <w:rPr>
          <w:rFonts w:ascii="Times New Roman"/>
          <w:b w:val="false"/>
          <w:i w:val="false"/>
          <w:color w:val="000000"/>
          <w:sz w:val="28"/>
        </w:rPr>
        <w:t>
      8. Резервтердің (провизиялардың) мөлшері абсолюттік мәнде және плюс белгісімен көрсетіледі.</w:t>
      </w:r>
    </w:p>
    <w:bookmarkEnd w:id="101"/>
    <w:bookmarkStart w:name="z118" w:id="102"/>
    <w:p>
      <w:pPr>
        <w:spacing w:after="0"/>
        <w:ind w:left="0"/>
        <w:jc w:val="both"/>
      </w:pPr>
      <w:r>
        <w:rPr>
          <w:rFonts w:ascii="Times New Roman"/>
          <w:b w:val="false"/>
          <w:i w:val="false"/>
          <w:color w:val="000000"/>
          <w:sz w:val="28"/>
        </w:rPr>
        <w:t>
      9. 11-бағанда сатуға қолда бар бағалы қағаздардың сомасы сатып алу құны бойынша көрсетіледі.</w:t>
      </w:r>
    </w:p>
    <w:bookmarkEnd w:id="102"/>
    <w:bookmarkStart w:name="z119" w:id="103"/>
    <w:p>
      <w:pPr>
        <w:spacing w:after="0"/>
        <w:ind w:left="0"/>
        <w:jc w:val="both"/>
      </w:pPr>
      <w:r>
        <w:rPr>
          <w:rFonts w:ascii="Times New Roman"/>
          <w:b w:val="false"/>
          <w:i w:val="false"/>
          <w:color w:val="000000"/>
          <w:sz w:val="28"/>
        </w:rPr>
        <w:t>
      10. 16-бағанда сатуға қолда бар және РЕПО шарттарымен ауыртпалық түскен бағалы қағаздар көрсетіледі.</w:t>
      </w:r>
    </w:p>
    <w:bookmarkEnd w:id="103"/>
    <w:bookmarkStart w:name="z120" w:id="104"/>
    <w:p>
      <w:pPr>
        <w:spacing w:after="0"/>
        <w:ind w:left="0"/>
        <w:jc w:val="both"/>
      </w:pPr>
      <w:r>
        <w:rPr>
          <w:rFonts w:ascii="Times New Roman"/>
          <w:b w:val="false"/>
          <w:i w:val="false"/>
          <w:color w:val="000000"/>
          <w:sz w:val="28"/>
        </w:rPr>
        <w:t>
      11. 17-бағанда пайда немесе шығын арқылы әділ құны бойынша ескерілетін бағалы қағаздардың сатып алу құны бойынша сомасы көрсетіледі.</w:t>
      </w:r>
    </w:p>
    <w:bookmarkEnd w:id="104"/>
    <w:bookmarkStart w:name="z121" w:id="105"/>
    <w:p>
      <w:pPr>
        <w:spacing w:after="0"/>
        <w:ind w:left="0"/>
        <w:jc w:val="both"/>
      </w:pPr>
      <w:r>
        <w:rPr>
          <w:rFonts w:ascii="Times New Roman"/>
          <w:b w:val="false"/>
          <w:i w:val="false"/>
          <w:color w:val="000000"/>
          <w:sz w:val="28"/>
        </w:rPr>
        <w:t xml:space="preserve">
      12. 21-бағанда пайда немесе шығын арқылы әділ құны бойынша ескерілетін және РЕПО шарттарымен ауыртпалық түскен бағалы қағаздар көрсетіледі. </w:t>
      </w:r>
    </w:p>
    <w:bookmarkEnd w:id="105"/>
    <w:bookmarkStart w:name="z122" w:id="106"/>
    <w:p>
      <w:pPr>
        <w:spacing w:after="0"/>
        <w:ind w:left="0"/>
        <w:jc w:val="both"/>
      </w:pPr>
      <w:r>
        <w:rPr>
          <w:rFonts w:ascii="Times New Roman"/>
          <w:b w:val="false"/>
          <w:i w:val="false"/>
          <w:color w:val="000000"/>
          <w:sz w:val="28"/>
        </w:rPr>
        <w:t>
      13. 22-бағанда өтелгенге дейін ұсталатын бағалы қағаздар сатып алу құны бойынша көрсетіледі.</w:t>
      </w:r>
    </w:p>
    <w:bookmarkEnd w:id="106"/>
    <w:bookmarkStart w:name="z123" w:id="107"/>
    <w:p>
      <w:pPr>
        <w:spacing w:after="0"/>
        <w:ind w:left="0"/>
        <w:jc w:val="both"/>
      </w:pPr>
      <w:r>
        <w:rPr>
          <w:rFonts w:ascii="Times New Roman"/>
          <w:b w:val="false"/>
          <w:i w:val="false"/>
          <w:color w:val="000000"/>
          <w:sz w:val="28"/>
        </w:rPr>
        <w:t xml:space="preserve">
      14. 27-бағанда өтелгенге дейін ұсталатын және РЕПО шарттарымен ауыртпалық түскен бағалы қағаздар көрсетіледі. </w:t>
      </w:r>
    </w:p>
    <w:bookmarkEnd w:id="107"/>
    <w:bookmarkStart w:name="z124" w:id="108"/>
    <w:p>
      <w:pPr>
        <w:spacing w:after="0"/>
        <w:ind w:left="0"/>
        <w:jc w:val="both"/>
      </w:pPr>
      <w:r>
        <w:rPr>
          <w:rFonts w:ascii="Times New Roman"/>
          <w:b w:val="false"/>
          <w:i w:val="false"/>
          <w:color w:val="000000"/>
          <w:sz w:val="28"/>
        </w:rPr>
        <w:t>
      15. 33-бағанда Қазақстан Республикасы қор биржасының ресми тізіміне сәйкес Қазақстан Республикасының резидент эмитенттерінің бағалы қағаздарының санаты көрсетіледі. Бұл баған Қазақстан Республикасының резидент емес эмитенттерінің бағалы қағаздары бойынша толтырылмайды.</w:t>
      </w:r>
    </w:p>
    <w:bookmarkEnd w:id="108"/>
    <w:bookmarkStart w:name="z125" w:id="109"/>
    <w:p>
      <w:pPr>
        <w:spacing w:after="0"/>
        <w:ind w:left="0"/>
        <w:jc w:val="both"/>
      </w:pPr>
      <w:r>
        <w:rPr>
          <w:rFonts w:ascii="Times New Roman"/>
          <w:b w:val="false"/>
          <w:i w:val="false"/>
          <w:color w:val="000000"/>
          <w:sz w:val="28"/>
        </w:rPr>
        <w:t>
      16. 34-бағанда бағалы қағаз эмитентінің рейтингілік агенттік берген есепті күнгі рейтингісі көрсетіледі.</w:t>
      </w:r>
    </w:p>
    <w:bookmarkEnd w:id="109"/>
    <w:bookmarkStart w:name="z126" w:id="110"/>
    <w:p>
      <w:pPr>
        <w:spacing w:after="0"/>
        <w:ind w:left="0"/>
        <w:jc w:val="both"/>
      </w:pPr>
      <w:r>
        <w:rPr>
          <w:rFonts w:ascii="Times New Roman"/>
          <w:b w:val="false"/>
          <w:i w:val="false"/>
          <w:color w:val="000000"/>
          <w:sz w:val="28"/>
        </w:rPr>
        <w:t>
      17. 35-бағанда рейтингілік агенттік берген бағалы қағаздың сатып алу күніндегі рейтингісі көрсетіледі, 36-бағанда рейтингілік агенттік берген бағалы қағаздың есепті кезеңдегі рейтингісі көрсетіледі.</w:t>
      </w:r>
    </w:p>
    <w:bookmarkEnd w:id="110"/>
    <w:bookmarkStart w:name="z127" w:id="111"/>
    <w:p>
      <w:pPr>
        <w:spacing w:after="0"/>
        <w:ind w:left="0"/>
        <w:jc w:val="both"/>
      </w:pPr>
      <w:r>
        <w:rPr>
          <w:rFonts w:ascii="Times New Roman"/>
          <w:b w:val="false"/>
          <w:i w:val="false"/>
          <w:color w:val="000000"/>
          <w:sz w:val="28"/>
        </w:rPr>
        <w:t>
      18. Мәліметтер болмаған жағдайда Нысан нөлдік қалдықтармен ұсынылады.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6-қосымша</w:t>
            </w:r>
          </w:p>
        </w:tc>
      </w:tr>
    </w:tbl>
    <w:bookmarkStart w:name="z129" w:id="112"/>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Банктің, сондай-ақ ислам банкінің басқа заңды тұлғалардың капиталына инвестициялары туралы есеп</w:t>
      </w:r>
    </w:p>
    <w:bookmarkEnd w:id="112"/>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20__жылғы "___" __________ жағдай бойынша</w:t>
      </w:r>
    </w:p>
    <w:p>
      <w:pPr>
        <w:spacing w:after="0"/>
        <w:ind w:left="0"/>
        <w:jc w:val="both"/>
      </w:pPr>
      <w:r>
        <w:rPr>
          <w:rFonts w:ascii="Times New Roman"/>
          <w:b w:val="false"/>
          <w:i w:val="false"/>
          <w:color w:val="000000"/>
          <w:sz w:val="28"/>
        </w:rPr>
        <w:t>
      Индекс: ФС_ИКДЮ</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w:t>
      </w:r>
    </w:p>
    <w:p>
      <w:pPr>
        <w:spacing w:after="0"/>
        <w:ind w:left="0"/>
        <w:jc w:val="both"/>
      </w:pP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6603"/>
        <w:gridCol w:w="1080"/>
        <w:gridCol w:w="470"/>
        <w:gridCol w:w="471"/>
        <w:gridCol w:w="1604"/>
        <w:gridCol w:w="820"/>
      </w:tblGrid>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p>
            <w:pPr>
              <w:spacing w:after="20"/>
              <w:ind w:left="20"/>
              <w:jc w:val="both"/>
            </w:pPr>
            <w:r>
              <w:rPr>
                <w:rFonts w:ascii="Times New Roman"/>
                <w:b w:val="false"/>
                <w:i w:val="false"/>
                <w:color w:val="000000"/>
                <w:sz w:val="20"/>
              </w:rPr>
              <w:t>
(мың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сыйақы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инвестициялардың барлығы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қаржы ұйымдары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ұйымдары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 – заңды тұлғалар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ұйымдары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инвестициялардың барлығы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кепілдігімен бағалы қағаздар шығару және орналастыру мақсатында құрылған Қазақстан Республикасының резидент емес еншілес ұйымдары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жобалық қаржыландыру және секьюритизациялау туралы заңнамаға сәйкес секьюритизациялау мәмілелері үшін құрылған еншілес арнайы қаржы компаниялары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банктің күмәнді және үмітсіз активтерін сатып алатын Қазақстан Республикасының резиденттері – еншілес ұйымдар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банкноталарды, монеталарды және құндылықтарды инкассациялау, лизинг қызметін жүзеге асыру болып табылатын еншілес ұйымдар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карточкаларымен операциялар бойынша есеп айырысуды қоса алғанда, банк қызметі бойынша есеп айырысудың қатысушылары арасындағы ақпараттық, телекоммуникациялық және технологиялық өзара іс-әрекетті қамтамасыз ету бойынша қызмет көрсететін ұйымдар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ашық кілтінің электрондық цифрлық қолтаңбаның жабық кілтіне сәйкес келуін куәландыру бойынша, сондай-ақ тіркеу куәлігінің дәйектілігін растау бойынша қызметті жүзеге асыратын ұйымдар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қауымдастығы (одақтар)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ретінде қабылданған акциялары немесе осы ұйымдардың жарғылық капиталдарында қатысу үлесі Қазақстан Республикасының азаматтық заңнамасына және шет мемлекеттің заңнамасына сәйкес банктердің меншігіне өтетін заңды тұлғалар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қор биржасы және орталық депозитарий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"Қазақстан Республикасындағы банктер және банк қызметі туралы" Қазақстан Республикасының 1995 жылғы 31 тамыздағы Заңының 4-1-тарауында көзделген қызметті жүзеге асырған кезде – өзге заңды тұлғалар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14.n</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Инвестицияның барлығы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3039"/>
        <w:gridCol w:w="881"/>
        <w:gridCol w:w="881"/>
        <w:gridCol w:w="2778"/>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тиесілі акцияларды санының эмитенттің орналастырылған (артықшылықты және сатып алынғандарды шегергенде) акцияларының жалпы санына ара қатынасы немесе заңды тұлғаның жарғылық капиталына қатысу үлесі (пайызбен)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акцияларының баланстық құнының немесе заңды тұлғаның жарғылық капиталына қатысу үлесінің банктің меншікті капиталына қатынасы (пайызбен)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күні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қаржы құралдары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 заңды тұлғаларының акциялары еркін айналыста жүрген халықаралық қор биржасының атауы</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кезеңде – оның орнындағы тұлға)</w:t>
      </w:r>
    </w:p>
    <w:p>
      <w:pPr>
        <w:spacing w:after="0"/>
        <w:ind w:left="0"/>
        <w:jc w:val="both"/>
      </w:pPr>
      <w:r>
        <w:rPr>
          <w:rFonts w:ascii="Times New Roman"/>
          <w:b w:val="false"/>
          <w:i w:val="false"/>
          <w:color w:val="000000"/>
          <w:sz w:val="28"/>
        </w:rPr>
        <w:t>
      ___________________________________________ 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 _______________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қойылған күні 20___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сондай-ақ ислам</w:t>
            </w:r>
            <w:r>
              <w:br/>
            </w:r>
            <w:r>
              <w:rPr>
                <w:rFonts w:ascii="Times New Roman"/>
                <w:b w:val="false"/>
                <w:i w:val="false"/>
                <w:color w:val="000000"/>
                <w:sz w:val="20"/>
              </w:rPr>
              <w:t>банкінің басқа заңды</w:t>
            </w:r>
            <w:r>
              <w:br/>
            </w:r>
            <w:r>
              <w:rPr>
                <w:rFonts w:ascii="Times New Roman"/>
                <w:b w:val="false"/>
                <w:i w:val="false"/>
                <w:color w:val="000000"/>
                <w:sz w:val="20"/>
              </w:rPr>
              <w:t>тұлғалардың капиталына</w:t>
            </w:r>
            <w:r>
              <w:br/>
            </w:r>
            <w:r>
              <w:rPr>
                <w:rFonts w:ascii="Times New Roman"/>
                <w:b w:val="false"/>
                <w:i w:val="false"/>
                <w:color w:val="000000"/>
                <w:sz w:val="20"/>
              </w:rPr>
              <w:t>инвестициялары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 қосымша</w:t>
            </w:r>
          </w:p>
        </w:tc>
      </w:tr>
    </w:tbl>
    <w:bookmarkStart w:name="z131" w:id="11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Банктің, сондай-ақ ислам банкінің басқа заңды тұлғалардың капиталына инвестициялары туралы есеп</w:t>
      </w:r>
      <w:r>
        <w:br/>
      </w:r>
      <w:r>
        <w:rPr>
          <w:rFonts w:ascii="Times New Roman"/>
          <w:b/>
          <w:i w:val="false"/>
          <w:color w:val="000000"/>
        </w:rPr>
        <w:t>1. Жалпы ережелер</w:t>
      </w:r>
    </w:p>
    <w:bookmarkEnd w:id="113"/>
    <w:bookmarkStart w:name="z133" w:id="114"/>
    <w:p>
      <w:pPr>
        <w:spacing w:after="0"/>
        <w:ind w:left="0"/>
        <w:jc w:val="both"/>
      </w:pPr>
      <w:r>
        <w:rPr>
          <w:rFonts w:ascii="Times New Roman"/>
          <w:b w:val="false"/>
          <w:i w:val="false"/>
          <w:color w:val="000000"/>
          <w:sz w:val="28"/>
        </w:rPr>
        <w:t>
      1. Осы түсіндірме (бұдан әрі – Түсіндірме) "Банктің, сондай-ақ ислам банкінің басқа заңды тұлғалардың капиталына инвестициялары туралы есеп" нысанын (бұдан әрі – Нысан) толтыру бойынша бірыңғай талаптарды айқындайды.</w:t>
      </w:r>
    </w:p>
    <w:bookmarkEnd w:id="114"/>
    <w:bookmarkStart w:name="z134" w:id="115"/>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15"/>
    <w:bookmarkStart w:name="z135" w:id="116"/>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толтырады.</w:t>
      </w:r>
    </w:p>
    <w:bookmarkEnd w:id="116"/>
    <w:bookmarkStart w:name="z136" w:id="117"/>
    <w:p>
      <w:pPr>
        <w:spacing w:after="0"/>
        <w:ind w:left="0"/>
        <w:jc w:val="both"/>
      </w:pP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117"/>
    <w:bookmarkStart w:name="z137" w:id="118"/>
    <w:p>
      <w:pPr>
        <w:spacing w:after="0"/>
        <w:ind w:left="0"/>
        <w:jc w:val="left"/>
      </w:pPr>
      <w:r>
        <w:rPr>
          <w:rFonts w:ascii="Times New Roman"/>
          <w:b/>
          <w:i w:val="false"/>
          <w:color w:val="000000"/>
        </w:rPr>
        <w:t xml:space="preserve"> 2. Нысанды толтыру бойынша түсіндірме</w:t>
      </w:r>
    </w:p>
    <w:bookmarkEnd w:id="118"/>
    <w:bookmarkStart w:name="z138" w:id="119"/>
    <w:p>
      <w:pPr>
        <w:spacing w:after="0"/>
        <w:ind w:left="0"/>
        <w:jc w:val="both"/>
      </w:pPr>
      <w:r>
        <w:rPr>
          <w:rFonts w:ascii="Times New Roman"/>
          <w:b w:val="false"/>
          <w:i w:val="false"/>
          <w:color w:val="000000"/>
          <w:sz w:val="28"/>
        </w:rPr>
        <w:t>
      5. Нысанда банктің, ислам банкінің еншілес және қауымдастырылған ұйымдардың, сондай-ақ басқа заңды тұлғалардың капиталына инвестициялардың мөлшері туралы мәліметтер көрсетіледі.</w:t>
      </w:r>
    </w:p>
    <w:bookmarkEnd w:id="119"/>
    <w:bookmarkStart w:name="z139" w:id="120"/>
    <w:p>
      <w:pPr>
        <w:spacing w:after="0"/>
        <w:ind w:left="0"/>
        <w:jc w:val="both"/>
      </w:pPr>
      <w:r>
        <w:rPr>
          <w:rFonts w:ascii="Times New Roman"/>
          <w:b w:val="false"/>
          <w:i w:val="false"/>
          <w:color w:val="000000"/>
          <w:sz w:val="28"/>
        </w:rPr>
        <w:t>
      6. Нысанның барлық деректері капиталында банк қатысатын заңды тұлғаның қызметінің сипаты бойынша ұсыналады.</w:t>
      </w:r>
    </w:p>
    <w:bookmarkEnd w:id="120"/>
    <w:bookmarkStart w:name="z140" w:id="121"/>
    <w:p>
      <w:pPr>
        <w:spacing w:after="0"/>
        <w:ind w:left="0"/>
        <w:jc w:val="both"/>
      </w:pPr>
      <w:r>
        <w:rPr>
          <w:rFonts w:ascii="Times New Roman"/>
          <w:b w:val="false"/>
          <w:i w:val="false"/>
          <w:color w:val="000000"/>
          <w:sz w:val="28"/>
        </w:rPr>
        <w:t>
      7. 3-бағанда акцияның сатып алу күнгі сатып алу құны көрсетіледі.</w:t>
      </w:r>
    </w:p>
    <w:bookmarkEnd w:id="121"/>
    <w:bookmarkStart w:name="z141" w:id="122"/>
    <w:p>
      <w:pPr>
        <w:spacing w:after="0"/>
        <w:ind w:left="0"/>
        <w:jc w:val="both"/>
      </w:pPr>
      <w:r>
        <w:rPr>
          <w:rFonts w:ascii="Times New Roman"/>
          <w:b w:val="false"/>
          <w:i w:val="false"/>
          <w:color w:val="000000"/>
          <w:sz w:val="28"/>
        </w:rPr>
        <w:t>
      8. 5-бағанды "Қазақстан Республикасындағы банктер және банк қызметі туралы" Қазақстан Республикасының 1995 жылғы 31 тамыздағы Заңының 4-1-тарауында көзделген қызметті жүзеге асыратын ислам банктері толтырмайды.</w:t>
      </w:r>
    </w:p>
    <w:bookmarkEnd w:id="122"/>
    <w:bookmarkStart w:name="z142" w:id="123"/>
    <w:p>
      <w:pPr>
        <w:spacing w:after="0"/>
        <w:ind w:left="0"/>
        <w:jc w:val="both"/>
      </w:pPr>
      <w:r>
        <w:rPr>
          <w:rFonts w:ascii="Times New Roman"/>
          <w:b w:val="false"/>
          <w:i w:val="false"/>
          <w:color w:val="000000"/>
          <w:sz w:val="28"/>
        </w:rPr>
        <w:t xml:space="preserve">
      9. 9-бағанда эмитент акцияларының баланстық құнының немесе заңды тұлғаның жарғылық капиталына қатысу үлесінің банктің меншікті капиталына қатынасын есептеу үшін, Нормативтік құқықтық актілерді мемлекеттік тіркеу тізілімінде № 3924 </w:t>
      </w:r>
      <w:r>
        <w:rPr>
          <w:rFonts w:ascii="Times New Roman"/>
          <w:b w:val="false"/>
          <w:i w:val="false"/>
          <w:color w:val="000000"/>
          <w:sz w:val="28"/>
        </w:rPr>
        <w:t>тіркелген</w:t>
      </w:r>
      <w:r>
        <w:rPr>
          <w:rFonts w:ascii="Times New Roman"/>
          <w:b w:val="false"/>
          <w:i w:val="false"/>
          <w:color w:val="000000"/>
          <w:sz w:val="28"/>
        </w:rPr>
        <w:t xml:space="preserve">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қаулысына сәйкес есептелген реттелетін меншік капиталы қолданылады.</w:t>
      </w:r>
    </w:p>
    <w:bookmarkEnd w:id="123"/>
    <w:bookmarkStart w:name="z143" w:id="124"/>
    <w:p>
      <w:pPr>
        <w:spacing w:after="0"/>
        <w:ind w:left="0"/>
        <w:jc w:val="both"/>
      </w:pPr>
      <w:r>
        <w:rPr>
          <w:rFonts w:ascii="Times New Roman"/>
          <w:b w:val="false"/>
          <w:i w:val="false"/>
          <w:color w:val="000000"/>
          <w:sz w:val="28"/>
        </w:rPr>
        <w:t>
      10. Резервтер (провизиялар) сомасы абсолюттік мәнде және плюс белгісімен көрсетіледі.</w:t>
      </w:r>
    </w:p>
    <w:bookmarkEnd w:id="124"/>
    <w:bookmarkStart w:name="z144" w:id="125"/>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7-қосымша</w:t>
            </w:r>
          </w:p>
        </w:tc>
      </w:tr>
    </w:tbl>
    <w:bookmarkStart w:name="z147" w:id="126"/>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bookmarkEnd w:id="126"/>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 жылғы "___" "_______________" жағдай бойынша</w:t>
      </w:r>
    </w:p>
    <w:p>
      <w:pPr>
        <w:spacing w:after="0"/>
        <w:ind w:left="0"/>
        <w:jc w:val="both"/>
      </w:pPr>
      <w:r>
        <w:rPr>
          <w:rFonts w:ascii="Times New Roman"/>
          <w:b w:val="false"/>
          <w:i w:val="false"/>
          <w:color w:val="000000"/>
          <w:sz w:val="28"/>
        </w:rPr>
        <w:t>
      Индекс: ФС_КА_МСФО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w:t>
      </w:r>
    </w:p>
    <w:p>
      <w:pPr>
        <w:spacing w:after="0"/>
        <w:ind w:left="0"/>
        <w:jc w:val="both"/>
      </w:pP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3193"/>
        <w:gridCol w:w="567"/>
        <w:gridCol w:w="567"/>
        <w:gridCol w:w="567"/>
        <w:gridCol w:w="586"/>
        <w:gridCol w:w="882"/>
        <w:gridCol w:w="567"/>
        <w:gridCol w:w="2091"/>
        <w:gridCol w:w="829"/>
      </w:tblGrid>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(корреспонденттік шоттарды қоса алғанда),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Банктерге және банктік операциялардың жекелеген түрлерін жүзеге асыратын ұйымдарға қарыздар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қарыздар,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қарыздар,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мақсатына,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және тұрғын үй сатып алуға және салуға (ипотекалық тұрғын үй қарыздарын қоспағанда)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карталар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мақсаттарына,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және тұрғын үй сатып алуға және салуға (ипотекалық тұрғын үй қарыздарын қоспағанда)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заемдар,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карталар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шағын және орта кәсіпкерлік субъектілеріне берілген қарыздар,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 салуға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 және тұрғын үй сатып алуға, салуға (ипотекалық тұрғын үй қарыздарын қоспағанда) берілген қарыздар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біртексі қарыздар портфелі,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(субординацияланған борышқа инвестицияларды қоспағанда),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жіктелген активтердің жиынтығы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және жіктелген активтер мен шартты міндеттемелердің жиынтығы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363"/>
        <w:gridCol w:w="1363"/>
        <w:gridCol w:w="1363"/>
        <w:gridCol w:w="1367"/>
        <w:gridCol w:w="1363"/>
        <w:gridCol w:w="3238"/>
        <w:gridCol w:w="13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санаттағы күмәнді (50%-ға дейінгі мөлшерде резервтер (провизиялар) есептелген жағдайда)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санаттағы күмәнді (5%-дан 10%-ға дейінгі мөлшерде резервтер (провизиялар) есептелген жағдайда) </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 күмәнді (10%-дан 20%-ға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санаттағы күмәнді (20%-дан 25%-ға дейінгі мөлшерде резервтер (провизиялар) есептелген жағдайда) </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санаттағы күмәнді (25%-дан 50%-ға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 (50%-дан 100%-ға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кезеңде – оның орнындағы тұлға)</w:t>
      </w:r>
    </w:p>
    <w:p>
      <w:pPr>
        <w:spacing w:after="0"/>
        <w:ind w:left="0"/>
        <w:jc w:val="both"/>
      </w:pPr>
      <w:r>
        <w:rPr>
          <w:rFonts w:ascii="Times New Roman"/>
          <w:b w:val="false"/>
          <w:i w:val="false"/>
          <w:color w:val="000000"/>
          <w:sz w:val="28"/>
        </w:rPr>
        <w:t>
      ___________________________________________ 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 _______________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қойылған күні 20___ жылғы "__" __________</w:t>
      </w:r>
    </w:p>
    <w:p>
      <w:pPr>
        <w:spacing w:after="0"/>
        <w:ind w:left="0"/>
        <w:jc w:val="both"/>
      </w:pPr>
      <w:r>
        <w:rPr>
          <w:rFonts w:ascii="Times New Roman"/>
          <w:b w:val="false"/>
          <w:i w:val="false"/>
          <w:color w:val="000000"/>
          <w:sz w:val="28"/>
        </w:rPr>
        <w:t>
      мөр орны</w:t>
      </w:r>
    </w:p>
    <w:bookmarkStart w:name="z145" w:id="127"/>
    <w:p>
      <w:pPr>
        <w:spacing w:after="0"/>
        <w:ind w:left="0"/>
        <w:jc w:val="both"/>
      </w:pPr>
      <w:r>
        <w:rPr>
          <w:rFonts w:ascii="Times New Roman"/>
          <w:b w:val="false"/>
          <w:i w:val="false"/>
          <w:color w:val="000000"/>
          <w:sz w:val="28"/>
        </w:rPr>
        <w:t xml:space="preserve">
      "Активтердің және шартты      </w:t>
      </w:r>
    </w:p>
    <w:bookmarkEnd w:id="127"/>
    <w:p>
      <w:pPr>
        <w:spacing w:after="0"/>
        <w:ind w:left="0"/>
        <w:jc w:val="both"/>
      </w:pPr>
      <w:r>
        <w:rPr>
          <w:rFonts w:ascii="Times New Roman"/>
          <w:b w:val="false"/>
          <w:i w:val="false"/>
          <w:color w:val="000000"/>
          <w:sz w:val="28"/>
        </w:rPr>
        <w:t xml:space="preserve">
      міндеттемелердің, халықаралық    </w:t>
      </w:r>
    </w:p>
    <w:p>
      <w:pPr>
        <w:spacing w:after="0"/>
        <w:ind w:left="0"/>
        <w:jc w:val="both"/>
      </w:pPr>
      <w:r>
        <w:rPr>
          <w:rFonts w:ascii="Times New Roman"/>
          <w:b w:val="false"/>
          <w:i w:val="false"/>
          <w:color w:val="000000"/>
          <w:sz w:val="28"/>
        </w:rPr>
        <w:t xml:space="preserve">
      қаржылық есептілік стандарттарына </w:t>
      </w:r>
    </w:p>
    <w:p>
      <w:pPr>
        <w:spacing w:after="0"/>
        <w:ind w:left="0"/>
        <w:jc w:val="both"/>
      </w:pPr>
      <w:r>
        <w:rPr>
          <w:rFonts w:ascii="Times New Roman"/>
          <w:b w:val="false"/>
          <w:i w:val="false"/>
          <w:color w:val="000000"/>
          <w:sz w:val="28"/>
        </w:rPr>
        <w:t>
      сәйкес қалыптастырылған резервтердің</w:t>
      </w:r>
    </w:p>
    <w:p>
      <w:pPr>
        <w:spacing w:after="0"/>
        <w:ind w:left="0"/>
        <w:jc w:val="both"/>
      </w:pPr>
      <w:r>
        <w:rPr>
          <w:rFonts w:ascii="Times New Roman"/>
          <w:b w:val="false"/>
          <w:i w:val="false"/>
          <w:color w:val="000000"/>
          <w:sz w:val="28"/>
        </w:rPr>
        <w:t xml:space="preserve">
      (провизиялардың) құрылымы       </w:t>
      </w:r>
    </w:p>
    <w:p>
      <w:pPr>
        <w:spacing w:after="0"/>
        <w:ind w:left="0"/>
        <w:jc w:val="both"/>
      </w:pPr>
      <w:r>
        <w:rPr>
          <w:rFonts w:ascii="Times New Roman"/>
          <w:b w:val="false"/>
          <w:i w:val="false"/>
          <w:color w:val="000000"/>
          <w:sz w:val="28"/>
        </w:rPr>
        <w:t xml:space="preserve">
      жөніндегі мәліметтер туралы есеп"  </w:t>
      </w:r>
    </w:p>
    <w:p>
      <w:pPr>
        <w:spacing w:after="0"/>
        <w:ind w:left="0"/>
        <w:jc w:val="both"/>
      </w:pPr>
      <w:r>
        <w:rPr>
          <w:rFonts w:ascii="Times New Roman"/>
          <w:b w:val="false"/>
          <w:i w:val="false"/>
          <w:color w:val="000000"/>
          <w:sz w:val="28"/>
        </w:rPr>
        <w:t xml:space="preserve">
      әкімшілік деректер жинауға     </w:t>
      </w:r>
    </w:p>
    <w:p>
      <w:pPr>
        <w:spacing w:after="0"/>
        <w:ind w:left="0"/>
        <w:jc w:val="both"/>
      </w:pPr>
      <w:r>
        <w:rPr>
          <w:rFonts w:ascii="Times New Roman"/>
          <w:b w:val="false"/>
          <w:i w:val="false"/>
          <w:color w:val="000000"/>
          <w:sz w:val="28"/>
        </w:rPr>
        <w:t xml:space="preserve">
      арналған нысанына          </w:t>
      </w:r>
    </w:p>
    <w:p>
      <w:pPr>
        <w:spacing w:after="0"/>
        <w:ind w:left="0"/>
        <w:jc w:val="both"/>
      </w:pPr>
      <w:r>
        <w:rPr>
          <w:rFonts w:ascii="Times New Roman"/>
          <w:b w:val="false"/>
          <w:i w:val="false"/>
          <w:color w:val="000000"/>
          <w:sz w:val="28"/>
        </w:rPr>
        <w:t xml:space="preserve">
      қосымша             </w:t>
      </w:r>
    </w:p>
    <w:bookmarkStart w:name="z148" w:id="12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w:t>
      </w:r>
      <w:r>
        <w:br/>
      </w:r>
      <w:r>
        <w:rPr>
          <w:rFonts w:ascii="Times New Roman"/>
          <w:b/>
          <w:i w:val="false"/>
          <w:color w:val="000000"/>
        </w:rPr>
        <w:t>1. Жалпы ережелер</w:t>
      </w:r>
    </w:p>
    <w:bookmarkEnd w:id="128"/>
    <w:bookmarkStart w:name="z150" w:id="129"/>
    <w:p>
      <w:pPr>
        <w:spacing w:after="0"/>
        <w:ind w:left="0"/>
        <w:jc w:val="both"/>
      </w:pPr>
      <w:r>
        <w:rPr>
          <w:rFonts w:ascii="Times New Roman"/>
          <w:b w:val="false"/>
          <w:i w:val="false"/>
          <w:color w:val="000000"/>
          <w:sz w:val="28"/>
        </w:rPr>
        <w:t>
      1. Осы түсіндірме (бұдан әрі – Түсіндірме)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 нысанын (бұдан әрі – Нысан) толтыру бойынша бірыңғай талаптарды айқындайды.</w:t>
      </w:r>
    </w:p>
    <w:bookmarkEnd w:id="129"/>
    <w:bookmarkStart w:name="z151" w:id="130"/>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30"/>
    <w:bookmarkStart w:name="z152" w:id="131"/>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толтырылады.</w:t>
      </w:r>
    </w:p>
    <w:bookmarkEnd w:id="131"/>
    <w:bookmarkStart w:name="z153" w:id="132"/>
    <w:p>
      <w:pPr>
        <w:spacing w:after="0"/>
        <w:ind w:left="0"/>
        <w:jc w:val="both"/>
      </w:pP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132"/>
    <w:bookmarkStart w:name="z154" w:id="133"/>
    <w:p>
      <w:pPr>
        <w:spacing w:after="0"/>
        <w:ind w:left="0"/>
        <w:jc w:val="left"/>
      </w:pPr>
      <w:r>
        <w:rPr>
          <w:rFonts w:ascii="Times New Roman"/>
          <w:b/>
          <w:i w:val="false"/>
          <w:color w:val="000000"/>
        </w:rPr>
        <w:t xml:space="preserve"> 2. Нысанды толтыру бойынша түсіндірме</w:t>
      </w:r>
    </w:p>
    <w:bookmarkEnd w:id="133"/>
    <w:bookmarkStart w:name="z155" w:id="134"/>
    <w:p>
      <w:pPr>
        <w:spacing w:after="0"/>
        <w:ind w:left="0"/>
        <w:jc w:val="both"/>
      </w:pPr>
      <w:r>
        <w:rPr>
          <w:rFonts w:ascii="Times New Roman"/>
          <w:b w:val="false"/>
          <w:i w:val="false"/>
          <w:color w:val="000000"/>
          <w:sz w:val="28"/>
        </w:rPr>
        <w:t>
      5. Нысанда резиденттілік белгісі бөлігінде жіктеуге жататын банктің активтері мен шартты міндеттемелері туралы ақпарат бар.</w:t>
      </w:r>
    </w:p>
    <w:bookmarkEnd w:id="134"/>
    <w:bookmarkStart w:name="z156" w:id="135"/>
    <w:p>
      <w:pPr>
        <w:spacing w:after="0"/>
        <w:ind w:left="0"/>
        <w:jc w:val="both"/>
      </w:pPr>
      <w:r>
        <w:rPr>
          <w:rFonts w:ascii="Times New Roman"/>
          <w:b w:val="false"/>
          <w:i w:val="false"/>
          <w:color w:val="000000"/>
          <w:sz w:val="28"/>
        </w:rPr>
        <w:t>
      6. Активтердің және шартты міндеттемелердің жіктелген санаты халықаралық қаржылық есептілік стандарттарына сәйкес нақты қалыптастырылған резервтерге (провизияларға) байланысты Түсіндірмелердің 1-кестесіне сәйкес айқындалады.</w:t>
      </w:r>
    </w:p>
    <w:bookmarkEnd w:id="135"/>
    <w:p>
      <w:pPr>
        <w:spacing w:after="0"/>
        <w:ind w:left="0"/>
        <w:jc w:val="both"/>
      </w:pPr>
      <w:r>
        <w:rPr>
          <w:rFonts w:ascii="Times New Roman"/>
          <w:b w:val="false"/>
          <w:i w:val="false"/>
          <w:color w:val="000000"/>
          <w:sz w:val="28"/>
        </w:rPr>
        <w:t>
      1-кесте. Активтің, шартты міндеттеменің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3"/>
        <w:gridCol w:w="2017"/>
      </w:tblGrid>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резервтердің (провизиялардың) деңгейі, %-бен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Жіктелген санат</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- 10 %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- 20 %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- 25 %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- 50 %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- 100 %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bookmarkStart w:name="z157" w:id="136"/>
    <w:p>
      <w:pPr>
        <w:spacing w:after="0"/>
        <w:ind w:left="0"/>
        <w:jc w:val="both"/>
      </w:pPr>
      <w:r>
        <w:rPr>
          <w:rFonts w:ascii="Times New Roman"/>
          <w:b w:val="false"/>
          <w:i w:val="false"/>
          <w:color w:val="000000"/>
          <w:sz w:val="28"/>
        </w:rPr>
        <w:t>
      7. Халықаралық қаржылық есептілік стандарттарының талаптары бойынша қалыптастырылған резервтердің (провизиялардың) деңгейі резервтердің провизияларының (провизиялардың) сомасына ұлғайған бухгалтерлік есептің деректері бойынша активтің, шартты міндеттеменің баланстық құнынан есептелінеді.</w:t>
      </w:r>
    </w:p>
    <w:bookmarkEnd w:id="136"/>
    <w:bookmarkStart w:name="z158" w:id="137"/>
    <w:p>
      <w:pPr>
        <w:spacing w:after="0"/>
        <w:ind w:left="0"/>
        <w:jc w:val="both"/>
      </w:pPr>
      <w:r>
        <w:rPr>
          <w:rFonts w:ascii="Times New Roman"/>
          <w:b w:val="false"/>
          <w:i w:val="false"/>
          <w:color w:val="000000"/>
          <w:sz w:val="28"/>
        </w:rPr>
        <w:t>
      8. 2-жолда әрбір бағандағы сома 2.1, 2.2, 2.3 және 2.4-жолдардағы тиісті бағандарындағы сомағы тең болады.</w:t>
      </w:r>
    </w:p>
    <w:bookmarkEnd w:id="137"/>
    <w:bookmarkStart w:name="z159" w:id="138"/>
    <w:p>
      <w:pPr>
        <w:spacing w:after="0"/>
        <w:ind w:left="0"/>
        <w:jc w:val="both"/>
      </w:pPr>
      <w:r>
        <w:rPr>
          <w:rFonts w:ascii="Times New Roman"/>
          <w:b w:val="false"/>
          <w:i w:val="false"/>
          <w:color w:val="000000"/>
          <w:sz w:val="28"/>
        </w:rPr>
        <w:t>
      9. 2.2.1.1, 2.2.2.1, 2.4.1.1-жолдарда коммерциялық мақсатта қолданылатын жылжымайтын мүліктерді сатып алуға және құрылысына берілген қарыздар көрсетіледі.</w:t>
      </w:r>
    </w:p>
    <w:bookmarkEnd w:id="138"/>
    <w:bookmarkStart w:name="z160" w:id="139"/>
    <w:p>
      <w:pPr>
        <w:spacing w:after="0"/>
        <w:ind w:left="0"/>
        <w:jc w:val="both"/>
      </w:pPr>
      <w:r>
        <w:rPr>
          <w:rFonts w:ascii="Times New Roman"/>
          <w:b w:val="false"/>
          <w:i w:val="false"/>
          <w:color w:val="000000"/>
          <w:sz w:val="28"/>
        </w:rPr>
        <w:t>
      10. 2.2.1.2, 2.2.2.2, 2.4.1.2-жолдарда тікелей тұрғын үйге арналған жылжымайтын мүлікті сатып алуға және құрылысына берілген қарыздар көрсетіледі.</w:t>
      </w:r>
    </w:p>
    <w:bookmarkEnd w:id="139"/>
    <w:bookmarkStart w:name="z161" w:id="140"/>
    <w:p>
      <w:pPr>
        <w:spacing w:after="0"/>
        <w:ind w:left="0"/>
        <w:jc w:val="both"/>
      </w:pPr>
      <w:r>
        <w:rPr>
          <w:rFonts w:ascii="Times New Roman"/>
          <w:b w:val="false"/>
          <w:i w:val="false"/>
          <w:color w:val="000000"/>
          <w:sz w:val="28"/>
        </w:rPr>
        <w:t xml:space="preserve">
      11. 2.3.1.1, 2.3.2.1-жолдарда жеке тұлғаларға шаруашылық, отбасылық және басқа да жеке қажеттіліктер үшін берілген қарыздар көрсетіледі. Бұған кредиттік карточкалар немесе тұтынушылық мақсат үшін ашық лимит нысанындағы кез келген басқа түрдегі кредит кіреді. Тұтынушылық мақсатқа: автокөлік (тұрмыстық техника немесе жиһаз) сатып алу, қарыз алушының тұрғын үйін жөндеу немесе қайта салу (жылжымайтын мүлікпен қамтамасыз етусіз), білімге шығыстар, медициналық шығыстар, салықтар, демалысқа барулар, депозиттік шоттар бойынша овердрафттар кіреді. </w:t>
      </w:r>
    </w:p>
    <w:bookmarkEnd w:id="140"/>
    <w:bookmarkStart w:name="z162" w:id="141"/>
    <w:p>
      <w:pPr>
        <w:spacing w:after="0"/>
        <w:ind w:left="0"/>
        <w:jc w:val="both"/>
      </w:pPr>
      <w:r>
        <w:rPr>
          <w:rFonts w:ascii="Times New Roman"/>
          <w:b w:val="false"/>
          <w:i w:val="false"/>
          <w:color w:val="000000"/>
          <w:sz w:val="28"/>
        </w:rPr>
        <w:t>
      12. Дара кәсіпкерлерге жеке мақсаттарына қарыздар берілген, сондай-ақ қарыздар адвокаттар мен нотариустарға (заңды тұлға құрамай-ақ) берілген жағдайда, қарыздар бойынша несие және мерзімі өткен берешек бойынша деректер 2.3-жолда көрсетіледі.</w:t>
      </w:r>
    </w:p>
    <w:bookmarkEnd w:id="141"/>
    <w:bookmarkStart w:name="z163" w:id="142"/>
    <w:p>
      <w:pPr>
        <w:spacing w:after="0"/>
        <w:ind w:left="0"/>
        <w:jc w:val="both"/>
      </w:pPr>
      <w:r>
        <w:rPr>
          <w:rFonts w:ascii="Times New Roman"/>
          <w:b w:val="false"/>
          <w:i w:val="false"/>
          <w:color w:val="000000"/>
          <w:sz w:val="28"/>
        </w:rPr>
        <w:t>
      13. 2.4-бағанда Қазақстан Республикасының резиденттеріне – шағын және орта кәсіпкерлік субъектілеріне берілген қарыздар көрінеді. 2.4.2-бағанда кәсіпкерлік қызметті жүзеге асыру үшін дара кәсіпкерлерге берілген қарыздар көрсетіледі.</w:t>
      </w:r>
    </w:p>
    <w:bookmarkEnd w:id="142"/>
    <w:bookmarkStart w:name="z164" w:id="143"/>
    <w:p>
      <w:pPr>
        <w:spacing w:after="0"/>
        <w:ind w:left="0"/>
        <w:jc w:val="both"/>
      </w:pPr>
      <w:r>
        <w:rPr>
          <w:rFonts w:ascii="Times New Roman"/>
          <w:b w:val="false"/>
          <w:i w:val="false"/>
          <w:color w:val="000000"/>
          <w:sz w:val="28"/>
        </w:rPr>
        <w:t>
      14. 3-жолда халықаралық қаржылық есептілік стандарттарына сәйкес біртекті қарыз портфеліне енгізілген қарыздар көрсетіледі.</w:t>
      </w:r>
    </w:p>
    <w:bookmarkEnd w:id="143"/>
    <w:bookmarkStart w:name="z165" w:id="144"/>
    <w:p>
      <w:pPr>
        <w:spacing w:after="0"/>
        <w:ind w:left="0"/>
        <w:jc w:val="both"/>
      </w:pPr>
      <w:r>
        <w:rPr>
          <w:rFonts w:ascii="Times New Roman"/>
          <w:b w:val="false"/>
          <w:i w:val="false"/>
          <w:color w:val="000000"/>
          <w:sz w:val="28"/>
        </w:rPr>
        <w:t>
      15. 3, 11, 19, 27, 35, 43, 51 және 59-бағандарда есептелген, алайда негізгі борыш бойынша алынбаған сыйақы көрсетіледі.</w:t>
      </w:r>
    </w:p>
    <w:bookmarkEnd w:id="144"/>
    <w:bookmarkStart w:name="z166" w:id="145"/>
    <w:p>
      <w:pPr>
        <w:spacing w:after="0"/>
        <w:ind w:left="0"/>
        <w:jc w:val="both"/>
      </w:pPr>
      <w:r>
        <w:rPr>
          <w:rFonts w:ascii="Times New Roman"/>
          <w:b w:val="false"/>
          <w:i w:val="false"/>
          <w:color w:val="000000"/>
          <w:sz w:val="28"/>
        </w:rPr>
        <w:t>
      16. 5, 13, 21, 29, 37, 45, 53 және 61-бағандарда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болашақ ақша ағындарының келтірілген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CF</w:t>
      </w:r>
      <w:r>
        <w:rPr>
          <w:rFonts w:ascii="Times New Roman"/>
          <w:b w:val="false"/>
          <w:i w:val="false"/>
          <w:color w:val="000000"/>
          <w:sz w:val="28"/>
        </w:rPr>
        <w:t xml:space="preserve"> – болжамды ақша ағыны;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 жыл саны.</w:t>
      </w:r>
    </w:p>
    <w:bookmarkStart w:name="z167" w:id="146"/>
    <w:p>
      <w:pPr>
        <w:spacing w:after="0"/>
        <w:ind w:left="0"/>
        <w:jc w:val="both"/>
      </w:pPr>
      <w:r>
        <w:rPr>
          <w:rFonts w:ascii="Times New Roman"/>
          <w:b w:val="false"/>
          <w:i w:val="false"/>
          <w:color w:val="000000"/>
          <w:sz w:val="28"/>
        </w:rPr>
        <w:t>
      17. Есеп айырысу болашақ ақша ағындарының дисконтталған құны біртекті қарыз портфельдеріне кірмейтін дара қарыздар бойынша есептеледі.</w:t>
      </w:r>
    </w:p>
    <w:bookmarkEnd w:id="146"/>
    <w:bookmarkStart w:name="z168" w:id="147"/>
    <w:p>
      <w:pPr>
        <w:spacing w:after="0"/>
        <w:ind w:left="0"/>
        <w:jc w:val="both"/>
      </w:pPr>
      <w:r>
        <w:rPr>
          <w:rFonts w:ascii="Times New Roman"/>
          <w:b w:val="false"/>
          <w:i w:val="false"/>
          <w:color w:val="000000"/>
          <w:sz w:val="28"/>
        </w:rPr>
        <w:t>
      18. 6, 14, 22, 30, 38, 46, 54 және 62-бағандар қамтамасыз етудің нарықтық құны көрінеді.</w:t>
      </w:r>
    </w:p>
    <w:bookmarkEnd w:id="147"/>
    <w:bookmarkStart w:name="z169" w:id="148"/>
    <w:p>
      <w:pPr>
        <w:spacing w:after="0"/>
        <w:ind w:left="0"/>
        <w:jc w:val="both"/>
      </w:pPr>
      <w:r>
        <w:rPr>
          <w:rFonts w:ascii="Times New Roman"/>
          <w:b w:val="false"/>
          <w:i w:val="false"/>
          <w:color w:val="000000"/>
          <w:sz w:val="28"/>
        </w:rPr>
        <w:t>
      19. 7, 15, 23, 31, 39, 47, 55 және 63-бағандарда резерв (провизия) мөлшерін есептеу кезінде қолданылатын қамтамасыз етудің келтірілген құны, яғни іске асыру мерзімін ескере отырып статистика негізінде есептелген дисконттарды қолданғандағы құны көрінеді.</w:t>
      </w:r>
    </w:p>
    <w:bookmarkEnd w:id="148"/>
    <w:bookmarkStart w:name="z170" w:id="149"/>
    <w:p>
      <w:pPr>
        <w:spacing w:after="0"/>
        <w:ind w:left="0"/>
        <w:jc w:val="both"/>
      </w:pPr>
      <w:r>
        <w:rPr>
          <w:rFonts w:ascii="Times New Roman"/>
          <w:b w:val="false"/>
          <w:i w:val="false"/>
          <w:color w:val="000000"/>
          <w:sz w:val="28"/>
        </w:rPr>
        <w:t>
      20. 8, 16, 24, 32, 40, 48, 56 және 64-бағандарда халықаралық қаржылық есептілік стандарттарына сәйкес қалыптастырылған резервтердің (провизиялардың) сомасы көрінеді.</w:t>
      </w:r>
    </w:p>
    <w:bookmarkEnd w:id="149"/>
    <w:bookmarkStart w:name="z171" w:id="150"/>
    <w:p>
      <w:pPr>
        <w:spacing w:after="0"/>
        <w:ind w:left="0"/>
        <w:jc w:val="both"/>
      </w:pPr>
      <w:r>
        <w:rPr>
          <w:rFonts w:ascii="Times New Roman"/>
          <w:b w:val="false"/>
          <w:i w:val="false"/>
          <w:color w:val="000000"/>
          <w:sz w:val="28"/>
        </w:rPr>
        <w:t>
      21. Резервтердің (провизиялардың) сомасы абсолюттік мәнде және қосу белгісімен көрінеді.</w:t>
      </w:r>
    </w:p>
    <w:bookmarkEnd w:id="150"/>
    <w:bookmarkStart w:name="z172" w:id="151"/>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8-қосымша</w:t>
            </w:r>
          </w:p>
        </w:tc>
      </w:tr>
    </w:tbl>
    <w:bookmarkStart w:name="z178" w:id="152"/>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Стандартты және жіктелген активтер және шартты міндеттемелер туралы есеп</w:t>
      </w:r>
    </w:p>
    <w:bookmarkEnd w:id="152"/>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 жылғы "___" "_________________" жағдай бойынша</w:t>
      </w:r>
    </w:p>
    <w:p>
      <w:pPr>
        <w:spacing w:after="0"/>
        <w:ind w:left="0"/>
        <w:jc w:val="both"/>
      </w:pPr>
      <w:r>
        <w:rPr>
          <w:rFonts w:ascii="Times New Roman"/>
          <w:b w:val="false"/>
          <w:i w:val="false"/>
          <w:color w:val="000000"/>
          <w:sz w:val="28"/>
        </w:rPr>
        <w:t>
      Индекс: ФС_КА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w:t>
      </w:r>
    </w:p>
    <w:p>
      <w:pPr>
        <w:spacing w:after="0"/>
        <w:ind w:left="0"/>
        <w:jc w:val="both"/>
      </w:pP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7130"/>
        <w:gridCol w:w="641"/>
        <w:gridCol w:w="819"/>
        <w:gridCol w:w="938"/>
      </w:tblGrid>
      <w:tr>
        <w:trPr>
          <w:trHeight w:val="30" w:hRule="atLeast"/>
        </w:trPr>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(провизиялар)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(корреспонденттік шоттарды қоса алғанда),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банктерге және банк операцияларының жекелеген түрлерін жүзеге асыратын ұйымдарға берілген қарыздар, оның ішінде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қарыздар,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құрылысын салуға берілген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құрылысын салуға берілген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құрылысын салуға берілген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құрылысын салуға берілген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қарыздар,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тұрғын жылжымайтын мүлікті сатып алуға және құрылысын салуға (ипотекалық тұрғын үй қарыздарын қоспағанда)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еместеріне,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тұрғын жылжымайтын мүлік сатып алуға және құрылысын салуға (ипотекалық тұрғын үй қарыздарын қоспағанда)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шағын және орташа кәсіпкерлік субъектілеріне берілген қарыздар,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жылжымайтын мүлікті сатып алуға, құрылысын салуға берілген қарыздар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құрылысын салуға берілген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тұрғын жылжымайтын мүлік сатып алуға және құрылысын салуға (ипотекалық тұрғын үй қарыздарын қоспағанда)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Біртекті қарыздар портфелі,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орташа кәсіпкерлік субъектілері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сомасы (шартта белгіленген) 100 000 000 (бір жүз миллион) теңгеден астамын құрайтын біртекті қарыздар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тиісті валютада табысы жоқ қарыз алушыларға шетел валютасында берілген қарыздар (біртекті кредиттер портфеліне енгізілген кредиттерді қоспағанда)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(реттелген борышқа инвестицияларды қоспағанда),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еместерінің</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еместерінің</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еместерінің</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уәкілетті органның секьюритилендірудің шектеулі тәсілін қолдануға жазбаша растауы жоқ секьюритиленген активтер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және жіктелген активтердің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жіктелген активтер мен шартты міндеттемелердің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33"/>
        <w:gridCol w:w="837"/>
        <w:gridCol w:w="573"/>
        <w:gridCol w:w="733"/>
        <w:gridCol w:w="837"/>
        <w:gridCol w:w="890"/>
        <w:gridCol w:w="890"/>
        <w:gridCol w:w="890"/>
        <w:gridCol w:w="890"/>
        <w:gridCol w:w="890"/>
        <w:gridCol w:w="891"/>
        <w:gridCol w:w="891"/>
        <w:gridCol w:w="891"/>
        <w:gridCol w:w="89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күмәнділер</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күмәнділер</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күмәнділер</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күмәнділер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күмәнділер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кезеңде – оның орнындағы тұлға)</w:t>
      </w:r>
    </w:p>
    <w:p>
      <w:pPr>
        <w:spacing w:after="0"/>
        <w:ind w:left="0"/>
        <w:jc w:val="both"/>
      </w:pPr>
      <w:r>
        <w:rPr>
          <w:rFonts w:ascii="Times New Roman"/>
          <w:b w:val="false"/>
          <w:i w:val="false"/>
          <w:color w:val="000000"/>
          <w:sz w:val="28"/>
        </w:rPr>
        <w:t>
      ___________________________________________ 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 _______________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қойылған күні 20___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"Стандартты және</w:t>
            </w:r>
            <w:r>
              <w:br/>
            </w:r>
            <w:r>
              <w:rPr>
                <w:rFonts w:ascii="Times New Roman"/>
                <w:b w:val="false"/>
                <w:i w:val="false"/>
                <w:color w:val="000000"/>
                <w:sz w:val="20"/>
              </w:rPr>
              <w:t>жіктелген активтер мен</w:t>
            </w:r>
            <w:r>
              <w:br/>
            </w:r>
            <w:r>
              <w:rPr>
                <w:rFonts w:ascii="Times New Roman"/>
                <w:b w:val="false"/>
                <w:i w:val="false"/>
                <w:color w:val="000000"/>
                <w:sz w:val="20"/>
              </w:rPr>
              <w:t>шартты міндеттемелер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 жинауға арналған</w:t>
            </w:r>
            <w:r>
              <w:br/>
            </w:r>
            <w:r>
              <w:rPr>
                <w:rFonts w:ascii="Times New Roman"/>
                <w:b w:val="false"/>
                <w:i w:val="false"/>
                <w:color w:val="000000"/>
                <w:sz w:val="20"/>
              </w:rPr>
              <w:t>нысанына қосымша</w:t>
            </w:r>
          </w:p>
        </w:tc>
      </w:tr>
    </w:tbl>
    <w:bookmarkStart w:name="z174" w:id="15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Стандартты және жіктелген активтер мен шартты міндеттемелер туралы есеп</w:t>
      </w:r>
      <w:r>
        <w:br/>
      </w:r>
      <w:r>
        <w:rPr>
          <w:rFonts w:ascii="Times New Roman"/>
          <w:b/>
          <w:i w:val="false"/>
          <w:color w:val="000000"/>
        </w:rPr>
        <w:t>1. Жалпы ережелер</w:t>
      </w:r>
    </w:p>
    <w:bookmarkEnd w:id="153"/>
    <w:bookmarkStart w:name="z176" w:id="154"/>
    <w:p>
      <w:pPr>
        <w:spacing w:after="0"/>
        <w:ind w:left="0"/>
        <w:jc w:val="both"/>
      </w:pPr>
      <w:r>
        <w:rPr>
          <w:rFonts w:ascii="Times New Roman"/>
          <w:b w:val="false"/>
          <w:i w:val="false"/>
          <w:color w:val="000000"/>
          <w:sz w:val="28"/>
        </w:rPr>
        <w:t>
      1. Осы түсіндірме (бұдан әрі – Түсіндірме) "Стандартты және жіктелген активтер мен шартты міндеттемелер туралы есеп" нысанын (бұдан әрі – Нысан) толтыру бойынша бірыңғай талаптарды айқындайды.</w:t>
      </w:r>
    </w:p>
    <w:bookmarkEnd w:id="154"/>
    <w:bookmarkStart w:name="z179" w:id="155"/>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55"/>
    <w:bookmarkStart w:name="z180" w:id="156"/>
    <w:p>
      <w:pPr>
        <w:spacing w:after="0"/>
        <w:ind w:left="0"/>
        <w:jc w:val="both"/>
      </w:pPr>
      <w:r>
        <w:rPr>
          <w:rFonts w:ascii="Times New Roman"/>
          <w:b w:val="false"/>
          <w:i w:val="false"/>
          <w:color w:val="000000"/>
          <w:sz w:val="28"/>
        </w:rPr>
        <w:t xml:space="preserve">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толтырылады. </w:t>
      </w:r>
    </w:p>
    <w:bookmarkEnd w:id="156"/>
    <w:bookmarkStart w:name="z181" w:id="157"/>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157"/>
    <w:bookmarkStart w:name="z182" w:id="158"/>
    <w:p>
      <w:pPr>
        <w:spacing w:after="0"/>
        <w:ind w:left="0"/>
        <w:jc w:val="left"/>
      </w:pPr>
      <w:r>
        <w:rPr>
          <w:rFonts w:ascii="Times New Roman"/>
          <w:b/>
          <w:i w:val="false"/>
          <w:color w:val="000000"/>
        </w:rPr>
        <w:t xml:space="preserve"> 2. Нысанды толтыру бойынша түсіндірме</w:t>
      </w:r>
    </w:p>
    <w:bookmarkEnd w:id="158"/>
    <w:bookmarkStart w:name="z183" w:id="159"/>
    <w:p>
      <w:pPr>
        <w:spacing w:after="0"/>
        <w:ind w:left="0"/>
        <w:jc w:val="both"/>
      </w:pPr>
      <w:r>
        <w:rPr>
          <w:rFonts w:ascii="Times New Roman"/>
          <w:b w:val="false"/>
          <w:i w:val="false"/>
          <w:color w:val="000000"/>
          <w:sz w:val="28"/>
        </w:rPr>
        <w:t>
      5. Нысанда банктің теңгедегі және шетел валютасындағы жіктелуге жататын активтері мен шартты міндеттемелері туралы ақпарат, оның ішінде резиденттік белгісі бойынша ақпарат қамтылады.</w:t>
      </w:r>
    </w:p>
    <w:bookmarkEnd w:id="159"/>
    <w:bookmarkStart w:name="z184" w:id="160"/>
    <w:p>
      <w:pPr>
        <w:spacing w:after="0"/>
        <w:ind w:left="0"/>
        <w:jc w:val="both"/>
      </w:pPr>
      <w:r>
        <w:rPr>
          <w:rFonts w:ascii="Times New Roman"/>
          <w:b w:val="false"/>
          <w:i w:val="false"/>
          <w:color w:val="000000"/>
          <w:sz w:val="28"/>
        </w:rPr>
        <w:t>
      6. Нысанда мерзімі өткен берешек шоттарына шығарылған активтерді (есептелген сыйақы бойынша мерзімі өткен берешекті қоспағанда) қоса алғанда, активтердің негізгі борышы бойынша қалдығы көрсетіледі.</w:t>
      </w:r>
    </w:p>
    <w:bookmarkEnd w:id="160"/>
    <w:bookmarkStart w:name="z185" w:id="161"/>
    <w:p>
      <w:pPr>
        <w:spacing w:after="0"/>
        <w:ind w:left="0"/>
        <w:jc w:val="both"/>
      </w:pPr>
      <w:r>
        <w:rPr>
          <w:rFonts w:ascii="Times New Roman"/>
          <w:b w:val="false"/>
          <w:i w:val="false"/>
          <w:color w:val="000000"/>
          <w:sz w:val="28"/>
        </w:rPr>
        <w:t>
      7. 3, 6, 9, 12, 15, 18, 21 және 24-бағандарында, Түсіндірменің 11-тармағына сәйкес жіктеу санатына жатқызылған, 1, 4, 7, 10, 13, 16, 19 және 22-бағандарында көрсетілген активтер бойынша халықаралық қаржылық есептілік стандарттарына сәйкес қалыптастырылған резервтер (провизиялар) сомасы көрсетіледі. Резервтер (провизиялар) сомасы абсолюттік мәнде және плюс белгісімен көрсетіледі.</w:t>
      </w:r>
    </w:p>
    <w:bookmarkEnd w:id="161"/>
    <w:bookmarkStart w:name="z186" w:id="162"/>
    <w:p>
      <w:pPr>
        <w:spacing w:after="0"/>
        <w:ind w:left="0"/>
        <w:jc w:val="both"/>
      </w:pPr>
      <w:r>
        <w:rPr>
          <w:rFonts w:ascii="Times New Roman"/>
          <w:b w:val="false"/>
          <w:i w:val="false"/>
          <w:color w:val="000000"/>
          <w:sz w:val="28"/>
        </w:rPr>
        <w:t>
      8. 3-жолда анықтамалық түрде халықаралық қаржылық есептілік стандарттарына сәйкес біртекті қарыздар портфеліне енгізілген қарыздар көрсетіледі.</w:t>
      </w:r>
    </w:p>
    <w:bookmarkEnd w:id="162"/>
    <w:bookmarkStart w:name="z187" w:id="163"/>
    <w:p>
      <w:pPr>
        <w:spacing w:after="0"/>
        <w:ind w:left="0"/>
        <w:jc w:val="both"/>
      </w:pPr>
      <w:r>
        <w:rPr>
          <w:rFonts w:ascii="Times New Roman"/>
          <w:b w:val="false"/>
          <w:i w:val="false"/>
          <w:color w:val="000000"/>
          <w:sz w:val="28"/>
        </w:rPr>
        <w:t>
      9. Егер біртекті қарыздар портфеліне кіретін қарыз бойынша негізгі борыштың қалдығы тәуекелдерді бағалау күніне 100 000 000 (бір жүз миллион) теңгеден артық немесе осы соманың шетел валютасындағы баламасын құрайтын болса, осы қарыздың жіктеу санаты қосымша Түсіндірмелердің 11-тармағына сәйкес жеке негізде айқындалады және 4-жолда көрсетіледі.</w:t>
      </w:r>
    </w:p>
    <w:bookmarkEnd w:id="163"/>
    <w:bookmarkStart w:name="z188" w:id="164"/>
    <w:p>
      <w:pPr>
        <w:spacing w:after="0"/>
        <w:ind w:left="0"/>
        <w:jc w:val="both"/>
      </w:pPr>
      <w:r>
        <w:rPr>
          <w:rFonts w:ascii="Times New Roman"/>
          <w:b w:val="false"/>
          <w:i w:val="false"/>
          <w:color w:val="000000"/>
          <w:sz w:val="28"/>
        </w:rPr>
        <w:t>
      10. Есептілікті толтыру мақсатында активтер мен шартты міндеттемелерді жіктеудің мынадай тәртібі қолданылады.</w:t>
      </w:r>
    </w:p>
    <w:bookmarkEnd w:id="164"/>
    <w:p>
      <w:pPr>
        <w:spacing w:after="0"/>
        <w:ind w:left="0"/>
        <w:jc w:val="both"/>
      </w:pPr>
      <w:r>
        <w:rPr>
          <w:rFonts w:ascii="Times New Roman"/>
          <w:b w:val="false"/>
          <w:i w:val="false"/>
          <w:color w:val="000000"/>
          <w:sz w:val="28"/>
        </w:rPr>
        <w:t>
      Жіктеуге активтер – барлық жеке және заңды тұлғаларға, оның ішінде банктерге қойылатын талаптар, сондай-ақ Қазақстан Республикасының Үкіметіне, Қазақстан Республикасының Ұлттық Банкіне қойылатын талаптарды және салықтар мен бюджетке төленетін міндетті басқа да төлемдер бойынша есеп айырысуды қоспағанда, шартты міндеттемелер жатады.</w:t>
      </w:r>
    </w:p>
    <w:p>
      <w:pPr>
        <w:spacing w:after="0"/>
        <w:ind w:left="0"/>
        <w:jc w:val="both"/>
      </w:pPr>
      <w:r>
        <w:rPr>
          <w:rFonts w:ascii="Times New Roman"/>
          <w:b w:val="false"/>
          <w:i w:val="false"/>
          <w:color w:val="000000"/>
          <w:sz w:val="28"/>
        </w:rPr>
        <w:t>
      Банк клиент үшін үшінші тұлғалардың пайдасына қабылдаған және клиентті тәуекелдерге апаратын, шарт талаптарынан туындайтын, банктің бухгалтерлік есебінің тиісті шоттарында көрсетілген ақша түрінде 100 пайыздық өтеуі бар шартты міндеттемелер жіктеуге жатпайды.</w:t>
      </w:r>
    </w:p>
    <w:p>
      <w:pPr>
        <w:spacing w:after="0"/>
        <w:ind w:left="0"/>
        <w:jc w:val="both"/>
      </w:pPr>
      <w:r>
        <w:rPr>
          <w:rFonts w:ascii="Times New Roman"/>
          <w:b w:val="false"/>
          <w:i w:val="false"/>
          <w:color w:val="000000"/>
          <w:sz w:val="28"/>
        </w:rPr>
        <w:t>
      Активтер мен шартты міндеттемелер стандартты және жіктелген болып бөлінеді.</w:t>
      </w:r>
    </w:p>
    <w:p>
      <w:pPr>
        <w:spacing w:after="0"/>
        <w:ind w:left="0"/>
        <w:jc w:val="both"/>
      </w:pPr>
      <w:r>
        <w:rPr>
          <w:rFonts w:ascii="Times New Roman"/>
          <w:b w:val="false"/>
          <w:i w:val="false"/>
          <w:color w:val="000000"/>
          <w:sz w:val="28"/>
        </w:rPr>
        <w:t>
      Жіктелген актив шарт талаптарына сәйкес талабы орындалмайтын не ол бойынша талап толық көлемде орындалмайтын немесе мүлдем орындалмайтын белгісі бар активті білдіреді.</w:t>
      </w:r>
    </w:p>
    <w:p>
      <w:pPr>
        <w:spacing w:after="0"/>
        <w:ind w:left="0"/>
        <w:jc w:val="both"/>
      </w:pPr>
      <w:r>
        <w:rPr>
          <w:rFonts w:ascii="Times New Roman"/>
          <w:b w:val="false"/>
          <w:i w:val="false"/>
          <w:color w:val="000000"/>
          <w:sz w:val="28"/>
        </w:rPr>
        <w:t>
      Жіктелген шартты міндеттеме банктің өз міндеттемесін орындауы ықтималы бар шартты міндеттемені білдіреді.</w:t>
      </w:r>
    </w:p>
    <w:p>
      <w:pPr>
        <w:spacing w:after="0"/>
        <w:ind w:left="0"/>
        <w:jc w:val="both"/>
      </w:pPr>
      <w:r>
        <w:rPr>
          <w:rFonts w:ascii="Times New Roman"/>
          <w:b w:val="false"/>
          <w:i w:val="false"/>
          <w:color w:val="000000"/>
          <w:sz w:val="28"/>
        </w:rPr>
        <w:t>
      Жіктелгендерге жатпайтын актив пен шартты міндеттеме стандартты болып табылады.</w:t>
      </w:r>
    </w:p>
    <w:p>
      <w:pPr>
        <w:spacing w:after="0"/>
        <w:ind w:left="0"/>
        <w:jc w:val="both"/>
      </w:pPr>
      <w:r>
        <w:rPr>
          <w:rFonts w:ascii="Times New Roman"/>
          <w:b w:val="false"/>
          <w:i w:val="false"/>
          <w:color w:val="000000"/>
          <w:sz w:val="28"/>
        </w:rPr>
        <w:t>
      Жіктелген активтер мен шартты міндеттемелер мынадай санаттарға бөлінеді:</w:t>
      </w:r>
    </w:p>
    <w:bookmarkStart w:name="z189" w:id="165"/>
    <w:p>
      <w:pPr>
        <w:spacing w:after="0"/>
        <w:ind w:left="0"/>
        <w:jc w:val="both"/>
      </w:pPr>
      <w:r>
        <w:rPr>
          <w:rFonts w:ascii="Times New Roman"/>
          <w:b w:val="false"/>
          <w:i w:val="false"/>
          <w:color w:val="000000"/>
          <w:sz w:val="28"/>
        </w:rPr>
        <w:t>
      1) күмәнді;</w:t>
      </w:r>
    </w:p>
    <w:bookmarkEnd w:id="165"/>
    <w:bookmarkStart w:name="z190" w:id="166"/>
    <w:p>
      <w:pPr>
        <w:spacing w:after="0"/>
        <w:ind w:left="0"/>
        <w:jc w:val="both"/>
      </w:pPr>
      <w:r>
        <w:rPr>
          <w:rFonts w:ascii="Times New Roman"/>
          <w:b w:val="false"/>
          <w:i w:val="false"/>
          <w:color w:val="000000"/>
          <w:sz w:val="28"/>
        </w:rPr>
        <w:t>
      2) үмітсіз.</w:t>
      </w:r>
    </w:p>
    <w:bookmarkEnd w:id="166"/>
    <w:p>
      <w:pPr>
        <w:spacing w:after="0"/>
        <w:ind w:left="0"/>
        <w:jc w:val="both"/>
      </w:pPr>
      <w:r>
        <w:rPr>
          <w:rFonts w:ascii="Times New Roman"/>
          <w:b w:val="false"/>
          <w:i w:val="false"/>
          <w:color w:val="000000"/>
          <w:sz w:val="28"/>
        </w:rPr>
        <w:t>
      Банктерге қойылатын талапты, банк операцияларының жекелеген түрлерін жүзеге асыратын ұйымдарға, заңды және жеке тұлғаларға берілген қарыздар бойынша, банкте уәкілетті органның секьюритилендірудің шектеулі тәсілін қолдануға жазбаша растауы жоқ секьюритиленген активтер бойынша талапты, дебиторлық берешекті және шартты міндеттемелерді жіктеу Түсіндірмелердің 11-тармағына сәйкес жүзеге асырылады.</w:t>
      </w:r>
    </w:p>
    <w:p>
      <w:pPr>
        <w:spacing w:after="0"/>
        <w:ind w:left="0"/>
        <w:jc w:val="both"/>
      </w:pPr>
      <w:r>
        <w:rPr>
          <w:rFonts w:ascii="Times New Roman"/>
          <w:b w:val="false"/>
          <w:i w:val="false"/>
          <w:color w:val="000000"/>
          <w:sz w:val="28"/>
        </w:rPr>
        <w:t>
      Біртекті қарыздар портфеліне енгізілген қарыздарды, заңды тұлғаның акцияларына (жарғылық капиталына қатысу үлесіне) банк инвестицияларын (салымдарын) және банктің портфеліндегі бағалы қағаздарды жіктеу Түсіндірменің 12-тармағының 3-кестесінде белгіленген талаптарға сәйкес жүзеге асырылады.</w:t>
      </w:r>
    </w:p>
    <w:p>
      <w:pPr>
        <w:spacing w:after="0"/>
        <w:ind w:left="0"/>
        <w:jc w:val="both"/>
      </w:pPr>
      <w:r>
        <w:rPr>
          <w:rFonts w:ascii="Times New Roman"/>
          <w:b w:val="false"/>
          <w:i w:val="false"/>
          <w:color w:val="000000"/>
          <w:sz w:val="28"/>
        </w:rPr>
        <w:t>
      Егер банктің сол бір тұлғаға бірнеше талабы (қарызды, дебиторлық берешекті, шартты міндеттемелерді қоса алғанда) болса, онда осындай талаптар осы тұлғаға қойылатын талаптардың бірі бойынша ең төменгі сападағы жіктеу санатына сәйкес жіктеледі.</w:t>
      </w:r>
    </w:p>
    <w:p>
      <w:pPr>
        <w:spacing w:after="0"/>
        <w:ind w:left="0"/>
        <w:jc w:val="both"/>
      </w:pPr>
      <w:r>
        <w:rPr>
          <w:rFonts w:ascii="Times New Roman"/>
          <w:b w:val="false"/>
          <w:i w:val="false"/>
          <w:color w:val="000000"/>
          <w:sz w:val="28"/>
        </w:rPr>
        <w:t xml:space="preserve">
      Егер жіктелетін актив, шартты міндеттеме екі жіктеу санатының арасында болса, онда осы актив, шартты міндеттеме төменгі санатқа жатқызылуы тиіс. </w:t>
      </w:r>
    </w:p>
    <w:bookmarkStart w:name="z191" w:id="167"/>
    <w:p>
      <w:pPr>
        <w:spacing w:after="0"/>
        <w:ind w:left="0"/>
        <w:jc w:val="both"/>
      </w:pPr>
      <w:r>
        <w:rPr>
          <w:rFonts w:ascii="Times New Roman"/>
          <w:b w:val="false"/>
          <w:i w:val="false"/>
          <w:color w:val="000000"/>
          <w:sz w:val="28"/>
        </w:rPr>
        <w:t>
      11.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тәуекел деңгейіне қарай жіктеу санатын айқындау Түсіндірмелердің 1-кестесіне сәйкес жүзеге асырылады.</w:t>
      </w:r>
    </w:p>
    <w:bookmarkEnd w:id="167"/>
    <w:p>
      <w:pPr>
        <w:spacing w:after="0"/>
        <w:ind w:left="0"/>
        <w:jc w:val="both"/>
      </w:pPr>
      <w:r>
        <w:rPr>
          <w:rFonts w:ascii="Times New Roman"/>
          <w:b w:val="false"/>
          <w:i w:val="false"/>
          <w:color w:val="000000"/>
          <w:sz w:val="28"/>
        </w:rPr>
        <w:t>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тәуекел деңгейін айқындау Түсіндірменің 2-кестесіне сәйкес жүзеге асырылады.</w:t>
      </w:r>
    </w:p>
    <w:p>
      <w:pPr>
        <w:spacing w:after="0"/>
        <w:ind w:left="0"/>
        <w:jc w:val="both"/>
      </w:pPr>
      <w:r>
        <w:rPr>
          <w:rFonts w:ascii="Times New Roman"/>
          <w:b w:val="false"/>
          <w:i w:val="false"/>
          <w:color w:val="000000"/>
          <w:sz w:val="28"/>
        </w:rPr>
        <w:t>
      Қарыз алушының (борышкердің, тең қарыз алушының) қаржылық ахуалын бағалау критерийлері Түсіндірменің 2-1, 2-2, 2-3-кестелерінде белгіленген.</w:t>
      </w:r>
    </w:p>
    <w:p>
      <w:pPr>
        <w:spacing w:after="0"/>
        <w:ind w:left="0"/>
        <w:jc w:val="both"/>
      </w:pPr>
      <w:r>
        <w:rPr>
          <w:rFonts w:ascii="Times New Roman"/>
          <w:b w:val="false"/>
          <w:i w:val="false"/>
          <w:color w:val="000000"/>
          <w:sz w:val="28"/>
        </w:rPr>
        <w:t>
      1-кесте.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жіктеу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2"/>
        <w:gridCol w:w="3498"/>
      </w:tblGrid>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(шартты міндеттеменің) рейтингісін анықтау үшін баллдар саны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 санаты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 (қоса алғанда)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8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 (қоса алғанда)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1-санаттағы күмәнді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r>
      <w:tr>
        <w:trPr>
          <w:trHeight w:val="30" w:hRule="atLeast"/>
        </w:trPr>
        <w:tc>
          <w:tcPr>
            <w:tcW w:w="8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дейін (қоса алғанда)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күмәнді</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 (қоса алғанда)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күмәнді</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Түсіндірменің 1-кестесіне сәйкес айқындалған, тиісті валюталық табысы, еңбекақысы жоқ және (немесе) валюталық тәуекелдері қарыз алушы тарапынан тиісті хеджирлеу құралдарымен өтелмеген қарыз алушыларға шетел валютасында берілген кредиттердің, сондай-ақ талаптары қарыз алушы үшін валюталық тәуекелінің болуын көздейтін кредиттердің жіктеу санаты (біртекті кредиттердің портфельдеріне енгізілген кредиттерді қоспағанда) "3-санаттағы күмәнді" санатынан жоғары болмауы тиіс.</w:t>
      </w:r>
    </w:p>
    <w:p>
      <w:pPr>
        <w:spacing w:after="0"/>
        <w:ind w:left="0"/>
        <w:jc w:val="both"/>
      </w:pPr>
      <w:r>
        <w:rPr>
          <w:rFonts w:ascii="Times New Roman"/>
          <w:b w:val="false"/>
          <w:i w:val="false"/>
          <w:color w:val="000000"/>
          <w:sz w:val="28"/>
        </w:rPr>
        <w:t>
      2-кесте.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дебиторлық берешек және шартты міндеттемелер бойынша жіктеу санатын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845"/>
        <w:gridCol w:w="2104"/>
        <w:gridCol w:w="4589"/>
        <w:gridCol w:w="1371"/>
        <w:gridCol w:w="908"/>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(инвестициялық қарыздарды және олармен байланысты шартты міндеттемелерді, сондай-ақ ипотекалық тұрғын үй қарыздарын қоспағанда), дебиторлық берешек және шартты міндеттемелер бойынша*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қарыздар және олармен байланысты шартты міндеттемелер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ахуалы</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қиын</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Жіктелетін актив бойынша кез келген төлемді өтеу мерзімін өткізіп алу</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айда жіктелетін актив бойынша төлемдерді өтеу мерзімін өткізіп алудың болмауы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айда ағымдағы күнге дейін төлем мерзімі өткізілген және төлемдерді төлеу мерзімі басталмаған қарыздар</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күн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дейін</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дейін</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мақсатсыз пайдаланудың үлесі, пайызбен</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пайызға дейін</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пайыздан жоғары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пайыздан жоғары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пайыздан жоғары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пайыз</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*Айналым капиталына қарыздар (яғни ұзақ мерзімді активтер (инвестициялар мен негізгі құрал-жабдықтар) шегерілген активтерден аспайтын мөлшерде ұйымның ағымдағы қызметін қаржыландыруға арналған қарыздар), дебиторлық берешек, шартты міндеттемелер бойынша тәуекел деңгейі осы кестенің 1 және 2-жолдарында көзделген критерийлердің негізінде айқындалады.</w:t>
      </w:r>
    </w:p>
    <w:p>
      <w:pPr>
        <w:spacing w:after="0"/>
        <w:ind w:left="0"/>
        <w:jc w:val="both"/>
      </w:pPr>
      <w:r>
        <w:rPr>
          <w:rFonts w:ascii="Times New Roman"/>
          <w:b w:val="false"/>
          <w:i w:val="false"/>
          <w:color w:val="000000"/>
          <w:sz w:val="28"/>
        </w:rPr>
        <w:t>
      2-1-кесте. Қарыз алушы (борышкер, тең қарыз алушы) банктің, қарыз алушы (борышкер, тең қарыз алушы) банк операцияларының жекелеген түрлерін жүзеге асыратын ұйымның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3429"/>
        <w:gridCol w:w="8405"/>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ахуалының бағасы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(борышкер, тең қарыз алушы) – банк</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(борышкер, тең қарыз алушы) – банк операцияларының жекелеген түрлерін жүзеге асыратын ұйым (бұдан әрі – банк операцияларының жекелеген түрлерін жүзеге асыратын ұйым)</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Банктің/банк операцияларының жекелеген түрлерін жүзеге асыратын ұйымның қаржылық ахуалы орнықты, қаржы нарықтарында тұрақты беделі бар. Банк/банк операцияларының жекелеген түрлерін жүзеге асыратын ұйым қорландыру көздеріне еркін қол жеткізе алады.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қабілетті. Банк/банк операцияларының жекелеген түрлерін жүзеге асыратын ұйым банктің капиталдануына кері әсерін тигізетін сот процесстеріне қатыспайды.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табылады және сәйкес келеді. Банк/банк операцияларының жекелеген түрлерін жүзеге асыратын ұйым төлеуге қабілетті; жүйелі 12 айдың ішінде уәкілетті орган белгілеген барлық пруденциялық нормативтерді орындайды, активтердің және шартты міндеттемелердің сапасы жеткілікті деңгейде.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жағымды;</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жалпы қабылданған нормалар шегінде;</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Банктің/банк операцияларының жекелеген түрлерін жүзеге асыратын ұйымның қаржылық ахуалы көптеген жағдайларда орнықты. Банктің/банк операцияларының жекелеген түрлерін жүзеге асыратын ұйымның қорландыру көздеріне қол жетімділігі бар. Банк/банк операцияларының жекелеген түрлерін жүзеге асыратын ұйым көптеген жағдайда нарықтағы құбылмалылықты қоса алғанда, ішкі және сыртқы факторлардың қандай болса да жағымсыз әсерін дербес еңсеруге қабілетті. Банк/банк операцияларының жекелеген түрлерін жүзеге асыратын ұйым банктің капиталдануына кері әсерін тигізетін сот процесстеріне қатыспайды.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табылады және сәйкес келеді. Банктің/банк операцияларының жекелеген түрлерін жүзеге асыратын ұйымның кейбір кемшіліктері болады, бірақ олар соншалықты маңызды емес және банктің/банк операцияларының жекелеген түрлерін жүзеге асыратын ұйымның басшылығы оларды жоюға қабілетті. Банк/банк операцияларының жекелеген түрлерін жүзеге асыратын ұйым төлеуге қабілетті; жүйелі 12 айдың ішінде уәкілетті орган белгілеген барлық пруденциялық нормативтерді орындайды, активтердің және шартты міндеттемелердің сапасы жеткілікті деңгейде.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көбі жеткілікті деңгейде.</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көбі жеткілікті деңгейде.</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Банктің/банк операцияларының жекелеген түрлерін жүзеге асыратын ұйымның қаржылық ахуалы тұрақсыз. Банктің/банк операцияларының жекелеген түрлерін жүзеге асыратын ұйымның қорландыру көздеріне қол жетімділігі жүйелі емес. Банк/банк операцияларының жекелеген түрлерін жүзеге асыратын ұйым көптеген жағдайда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Банктің/банк операцияларының жекелеген түрлерін жүзеге асыратын ұйымның кейбір кемшіліктері болады, оларды банк/банк операцияларының жекелеген түрлерін жүзеге асыратын ұйым дербес жоюға қабілетсіз. Банк/банк операцияларының жекелеген түрлерін жүзеге асыратын ұйым төлеуге қабілетті бола бермейді; жүйелі 12 айдың ішінде уәкілетті орган белгілеген пруденциялық нормативтерді әлсін-әлсін бұзады, активтердің және шартты міндеттемелердің сапасының нашарлауы байқалады.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жағымсыз.</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жағымсыз.</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тұрақсыз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Банктің/банк операцияларының жекелеген түрлерін жүзеге асыратын ұйымның қаржылық ахуалы тұрақсыз. Банктің/банк операцияларының жекелеген түрлерін жүзеге асыратын ұйымның қорландыру көздеріне қол жетімділігі жүйелі емес.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Банктің/банк операцияларының жекелеген түрлерін жүзеге асыратын ұйымның кемшіліктері бар, оларды банк/банк операцияларының жекелеген түрлерін жүзеге асыратын ұйым дербес жоюға қабілетсіз. Банк/банк операцияларының жекелеген түрлерін жүзеге асыратын ұйым төлеуге қабілетсіз; жүйелі 12 айдың ішінде уәкілетті орган белгілеген пруденциялық нормативтерді әлсін-әлсін бұзады, активтердің және шартты міндеттемелердің сапасының күрт нашарлауы байқалады.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жағымсыз.</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жағымсыз.</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Банктің/банк операцияларының жекелеген түрлерін жүзеге асыратын ұйымның қаржылық ахуалы жүйелі 12 айдың ішінде нашарлады және/немесе банк/банк операцияларының жекелеген түрлерін жүзеге асыратын ұйым консервациялау режимін/ қайта құрылымдау немесе тарату процесін өтуде. Банктің/банк операцияларының жекелеген түрлерін жүзеге асыратын ұйымның қорландыру көздеріне қол жетімділігі жоқ.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Банк/банк операцияларының жекелеген түрлерін жүзеге асыратын ұйым төлеуге қабілетсіз; жүйелі 12 айдың ішінде уәкілетті орган белгілеген пруденциялық нормативтерді үнемі бұзады, активтердің және шартты міндеттемелердің сапасының нашарлауы байқалады.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теріс.</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теріс.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2-2-кесте</w:t>
      </w:r>
      <w:r>
        <w:rPr>
          <w:rFonts w:ascii="Times New Roman"/>
          <w:b w:val="false"/>
          <w:i/>
          <w:color w:val="000000"/>
          <w:sz w:val="28"/>
        </w:rPr>
        <w:t>.</w:t>
      </w:r>
      <w:r>
        <w:rPr>
          <w:rFonts w:ascii="Times New Roman"/>
          <w:b w:val="false"/>
          <w:i w:val="false"/>
          <w:color w:val="000000"/>
          <w:sz w:val="28"/>
        </w:rPr>
        <w:t xml:space="preserve"> Қарыз алушы (борышкер, тең қарыз алушы) – заңды тұлғаның, кәсіпкерлік қызметті жүзеге асыратын жеке тұлғаның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7996"/>
        <w:gridCol w:w="3974"/>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ахуалдың бағасы</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(борышкер, тең қарыз алушы) – заңды тұлға, кәсіпкерлік қызметті жүзеге асыратын жеке тұлға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(борышкер, тең қарыз алушы) инвестициялық қарыздарды және олармен байланысты шартты міндеттемелерді жіктеу кезінде </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тең қарыз алушының) қаржылық ахуалы орнықты; қарыз алушы (борышкер, тең қарыз алушы) төлеуге қабілетті; ақша ағындары борышқа қызмет көрсетуге мүмкіндік береді; нарықтық жағдайлар бизнесінің дамуына қолайлы, нарықтағы бәсекелестік позициялары жақсы; ресурстарға және капитал нарығында еркін қол жеткізе алады, жеткізушілердің шектеулі санына тәуелді емес, шарттың қолданыста болу мерзімі ішінде қарыз алушының (борышкердің, тең қарыз алушының) қаржылық ахуалын айтарлықтай нашарлауына әкелетін сыртқы және ішкі факторлар анықталмаған; қарыз алушының (борышкердің, тең қарыз алушының) өз міндеттемесі бойынша банкпен есеп айырысу мүмкіндігі күмән туғызбайды; қарыз алушының (борышкердің, тең қарыз алушының) активтері мен міндеттемелерін мерзімдері бойынша салыстыруға келеді; қарыз алушының (борышкердің, тең қарыз алушының) жағымды кредиттік тарихы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мәні жағымды;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сәйкес есептелген коэффициенттердің мәндері жалпы қабылданған нормалар шегінде;</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санаттағы қарыз алушының (борышкердің, тең қарыз алушының) қаржылық ахуалы "тұрақты" санатының сипаттамасына жақын, бірақ оны осы деңгейде ұзақ уақыт бойы ұстап тұру ықтималы төмен; динамикада ақша ағындарының шамалы азайғаны байқалады, ағындар борыштың негізгі бөлігін өтеуге мүмкіндік береді; қарыз алушы (борышкер, тең қарыз алушы) өзінің қаржылық ахуалын жақсарту үшін шаралар қабылдайды; тауарлар мен қызметтерді жеткізушілердің және қарыз алушының (борышкердің, тең қарыз алушының) өнімін тұтынушылардың шоғырлануы тәуекелдері мейілінше аз; қосымша ресурстарға қол жеткізу мүмкіндігінің болуына байланысты қарыз алушының (борышкердің, тең қарыз алушының) банкпен өз міндеттемесі бойынша есептесу мүмкіндігі күмән туғызбайды.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деңгейінің төмендеуі байқалады;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 басынан бастап кірістерінің, төлем қабілеттілігінің, шығындарының деңгейі борышкердің бизнес- жоспарында көзделген деңгейде;</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қанағаттанарлықсыз</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факторлардың бірінің болуына байланысты қарыз алушының (борышкердің, тең қарыз алушының) өз міндеттемелері бойынша банкпен есептесе алмауы ықтималы бар:</w:t>
            </w:r>
          </w:p>
          <w:p>
            <w:pPr>
              <w:spacing w:after="20"/>
              <w:ind w:left="20"/>
              <w:jc w:val="both"/>
            </w:pPr>
            <w:r>
              <w:rPr>
                <w:rFonts w:ascii="Times New Roman"/>
                <w:b w:val="false"/>
                <w:i w:val="false"/>
                <w:color w:val="000000"/>
                <w:sz w:val="20"/>
              </w:rPr>
              <w:t xml:space="preserve">
қарыз алушының (борышкердің, тең қарыз алушының) қаржылық ахуалының қалыпты және елеулі нашарлауының белгілері бар; өткен кезеңдегі шығындарының динамикадағы өсуі кем дегенде он екі ай құрайды; Әдістемеге сәйкес есептелген коэффициенттердің мәні жағымсыз, төлем қабілеттілік деңгейі төмен; қарыз қаражатына тәуелділігі жоғары; нарықтық үлесі төмендейді, қарыз алушы (борышкер, тең қарыз алушы) қаржылық ахуалын </w:t>
            </w:r>
          </w:p>
          <w:p>
            <w:pPr>
              <w:spacing w:after="20"/>
              <w:ind w:left="20"/>
              <w:jc w:val="both"/>
            </w:pPr>
            <w:r>
              <w:rPr>
                <w:rFonts w:ascii="Times New Roman"/>
                <w:b w:val="false"/>
                <w:i w:val="false"/>
                <w:color w:val="000000"/>
                <w:sz w:val="20"/>
              </w:rPr>
              <w:t>
тұрақтандыру үшін қабылдайтын шараларының тиімділігі сенімсіздік туғызады; қарыз алушының (борышкердің, тең қарыз алушының) қаржылық ахуалының нашарлауына байланысты бұрын берілген қарызды өтеу мақсатында қарыз алушыға (борышкерге, тең қарыз алушыға) қарыз беру;</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санаттағы қарыз алушының (борышкердің, тең қарыз алушының) қаржылық ахуалы "тұрақты" санатының сипаттамасына жақын, бірақ оны осы деңгейде ұзақ уақыт бойы ұстап тұру ықтималы төмен; кредит берудің басынан бастап кірістері, төлем қабілеттілігі және шығындары деңгейінің борышкердің бизнес-жоспарында көзделген деңгейден шамалы жағымсыз ауытқуы бар; динамикада ақша ағындарының шамалы азаюы байқалады, бұл ретте ағындар борыштың негізгі бөлігін өтеуге мүмкіндік береді; қарыз алушы (борышкер, тең қарыз алушы) өзінің қаржылық ахуалын жақсарту үшін шаралар қабылдайды; тауарлар мен қызметтерді жеткізушілердің және қарыз алушының (борышкердің, тең қарыз алушының) өнімін тұтынушылардың шоғырлануының ең төменгі тәуекелі бар;</w:t>
            </w:r>
          </w:p>
          <w:p>
            <w:pPr>
              <w:spacing w:after="20"/>
              <w:ind w:left="20"/>
              <w:jc w:val="both"/>
            </w:pPr>
            <w:r>
              <w:rPr>
                <w:rFonts w:ascii="Times New Roman"/>
                <w:b w:val="false"/>
                <w:i w:val="false"/>
                <w:color w:val="000000"/>
                <w:sz w:val="20"/>
              </w:rPr>
              <w:t xml:space="preserve">
қосымша ресурстарға қол жеткізу мүмкіндігінің болуына байланысты қарыз алушының (борышкердің, тең қарыз алушының) банкпен өз міндеттемесі бойынша есеп айырысу мүмкіндігі күмән туғызбайды;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w:t>
            </w:r>
          </w:p>
          <w:p>
            <w:pPr>
              <w:spacing w:after="20"/>
              <w:ind w:left="20"/>
              <w:jc w:val="both"/>
            </w:pPr>
            <w:r>
              <w:rPr>
                <w:rFonts w:ascii="Times New Roman"/>
                <w:b w:val="false"/>
                <w:i w:val="false"/>
                <w:color w:val="000000"/>
                <w:sz w:val="20"/>
              </w:rPr>
              <w:t xml:space="preserve">
қоса алғанда тоқсанына бір ретке дейін (және одан жиі) өтеу кестесі кезінде соңғы он екі ай ішінде, әр тоқсаннан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бір мерзімін ұзарту бар; </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тұрақсыз</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санаттағы қарыз алушының (борышкердің, тең қарыз алушының) қаржылық ахуалы "қанағаттанарлықсыз" санатының сипаттамасынан мынадай факторлардың бірімен ерекшеленеді:</w:t>
            </w:r>
          </w:p>
          <w:p>
            <w:pPr>
              <w:spacing w:after="20"/>
              <w:ind w:left="20"/>
              <w:jc w:val="both"/>
            </w:pPr>
            <w:r>
              <w:rPr>
                <w:rFonts w:ascii="Times New Roman"/>
                <w:b w:val="false"/>
                <w:i w:val="false"/>
                <w:color w:val="000000"/>
                <w:sz w:val="20"/>
              </w:rPr>
              <w:t>
қарыз алушы (борышкердің, тең қарыз алушының) Әдістемеде белгіленген барлық көрсеткіштерді бұзған; қарыз алушыға (борышкерге, тең қарыз алушыға) 1 жылдан аспайтын мерзімге санация жарияланған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факторлардың бірінің болуы салдарынан қарыз алушының (борышкердің, тең қарыз алушының) өз міндеттемелері бойынша банкпен есептесе алмау ықтималы бар:</w:t>
            </w:r>
          </w:p>
          <w:p>
            <w:pPr>
              <w:spacing w:after="20"/>
              <w:ind w:left="20"/>
              <w:jc w:val="both"/>
            </w:pPr>
            <w:r>
              <w:rPr>
                <w:rFonts w:ascii="Times New Roman"/>
                <w:b w:val="false"/>
                <w:i w:val="false"/>
                <w:color w:val="000000"/>
                <w:sz w:val="20"/>
              </w:rPr>
              <w:t>
қарыз алушының (борышкердің, тең қарыз алушының) қаржылық ахуалының қалыпты және елеулі нашарлауы белгілері бар; кредит берудің басынан бастап кірістері, төлем қабілеттілігі және шығындары деңгейінің борышкердің бизнес-жоспарында көзделген деңгейінен елеулі, жағымсыз ауытқулары бар және бизнес-жоспардың іске асырылуына әсерін тигізуі мүмкін; нарықтық үлесі төмендейді, қарыз алушы (борышкер, тең қарыз алушы) қаржылық ахуалын тұрақтандыру үшін қабылдайтын шараларының тиімділігі сенімсіздік туғызады; қарыз алушыға (борышкерге, тең қарыз алушыға) 1 жылдан аспайтын мерзімге санация жарияланған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w:t>
            </w:r>
          </w:p>
          <w:p>
            <w:pPr>
              <w:spacing w:after="20"/>
              <w:ind w:left="20"/>
              <w:jc w:val="both"/>
            </w:pP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әр тоқсаннан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екі мерзімін ұзарту бар;</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қиын</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факторлардың бірінің болуына байланысты қарыз алушы (борышкер, тең қарыз алушы) өзінің міндеттемелері бойынша банкпен есеп айырыса алмайды:</w:t>
            </w:r>
          </w:p>
          <w:p>
            <w:pPr>
              <w:spacing w:after="20"/>
              <w:ind w:left="20"/>
              <w:jc w:val="both"/>
            </w:pPr>
            <w:r>
              <w:rPr>
                <w:rFonts w:ascii="Times New Roman"/>
                <w:b w:val="false"/>
                <w:i w:val="false"/>
                <w:color w:val="000000"/>
                <w:sz w:val="20"/>
              </w:rPr>
              <w:t>
қарыз алушы (борышкер, тең қарыз алушы) қызметін жүзеге асырмайды, оның ағымдағы банк шоттарында және кассада оның қызметінің нәтижесін көрсететін ақша қаражатының айналымы жоқ (қарыз қаражатын және қаржылық көмекті пайдаланумен байланысты айналымдарды қоспағанда); қарыз алушының (борышкердің, тең қарыз алушының) қаржылық есептілігінде (оның ішінде басқарушылық есебінде) елеулі айырмашылықтар бар және (немесе) банктің уәкілетті бөлімшесі Әдістемеге сәйкес жасаған қарыз алушының (борышкердің, тең қарыз алушының) қаржылық ахуалын талдау бойынша қорытындысы және қарыз алушының (борышкердің, тең қарыз алушының) қаржылық есептілігі (оның ішінде басқарушылық есептілігі) арасында елеулі айырмашылығы бар және жалпы алғанда қарыз алушының (борышкердің, тең қарыз алушының) қаржылық ахуалын бағалаудың және оны есептеуге пайдаланылатын көрсеткіштерінің дәйектілігі күмән туғызады, Қазақстан Республикасы Қаржы нарығын және қаржы ұйымдарын реттеу мен қадағалау агенттігі Басқармасының Нормативтік құқықтық кесімдерді мемлекеттік тіркеудің тізіліміне № 4602 болып тіркелген, "Кредиттеу жөніндегі құжаттамасын жүргізу ережесін бекіту туралы" 2007 жылғы 23 ақпандағы № 49 қаулысымен (бұдан әрі - № 49 қаулы) бекітілген Кредиттеу жөніндегі құжаттамасын жүргізу ережесінің талаптарына сәйкес жүргізілетін кредиттік мониторинг бойынша құжаттамасы жоқ;</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тең қарыз алушының) қаржылық ахуалының жүйелі нашарлауы шекті деңгейге жетті:</w:t>
            </w:r>
          </w:p>
          <w:p>
            <w:pPr>
              <w:spacing w:after="20"/>
              <w:ind w:left="20"/>
              <w:jc w:val="both"/>
            </w:pPr>
            <w:r>
              <w:rPr>
                <w:rFonts w:ascii="Times New Roman"/>
                <w:b w:val="false"/>
                <w:i w:val="false"/>
                <w:color w:val="000000"/>
                <w:sz w:val="20"/>
              </w:rPr>
              <w:t xml:space="preserve">
қарыз алушының (борышкердің, тең қарыз алушының) кредиттік досьесі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(борышкер, тең қарыз алушы) төлеуге қабілетсіз; қарыз алушы (борышкер, тең қарыз алушы) банкрот деп танылды; қарыз алушыға (борышкерге, тең қарыз алушыға) 1 жылдан асатын мерзімге санация жарияланды; қарыз алушы (борышкер, тең қарыз алушы) материалдық шығынға әкелген және (немесе) оған өзінің қызметін жалғастыруға мүмкіндік бермейтін төтенше жағдайға ұшырады; нарықтық позициясын жоғалтып алды; бүкіл кредит беру мерзімі ішінде үш және одан көп мерзімін ұзарту бар.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досьеде Әдістемеге сәйкес қарыз алушының (борышкердің, тең қарыз алушының) қаржылық ахуалын бағалау туралы ақпарат, банк осы қарыз алушы (борышкер, тең қарыз алушы) бойынша белгілеген мониторинг кезеңі аяқталғаннан кейінгі 2 (екі) ай ішінде № 49 қаулыға сәйкес Кредиттеу жөніндегі құжаттамасын жүргізу ережесінің талаптарына сәйкес жүргізілетін кредиттік мониторинг бойынша құжаттама болмаған жағдайда, осындай қарыз алушының (борышкердің, тең қарыз алушының) қаржылық ахуалының бағасы бір санатқа төмендетіледі. Жоғарыда көрсетілген ақпарат 3 (үш) және одан көп ай болмаған кезде осындай қарыз алушының (борышкердің, тең қарыз алушының) қаржылық ахуалы өте қиын деп бағаланады.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2-3-кесте. Кәсіпкерлік қызметпен байланысты емес қарыз алушының (тең қарыз алушының) – жеке тұлғаның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697"/>
        <w:gridCol w:w="3832"/>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ахуалының бағасы</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қарыз алушы – жеке тұлға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бойынша кәсіпкерлік қызметпен байланысты емес қарыз алушы (тең қарыз алушы) – жеке тұлға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қаржылық ахуалын бағалау қарыз алушының қарыз бойынша төлемдерді жүйелі түрде және уақтылы жүзеге асыру мүмкіндігі тұрғысынан жүргізіледі, қарыз алушы (тең қарыз алушы) оның кірістері мен шығыстарының, төлем қабілеттілігінің және оның кредиттік тарихының талдамасына сәйкес қарызды уақтылы және толық көлемде өтеуге қабілетті;</w:t>
            </w:r>
          </w:p>
          <w:p>
            <w:pPr>
              <w:spacing w:after="20"/>
              <w:ind w:left="20"/>
              <w:jc w:val="both"/>
            </w:pPr>
            <w:r>
              <w:rPr>
                <w:rFonts w:ascii="Times New Roman"/>
                <w:b w:val="false"/>
                <w:i w:val="false"/>
                <w:color w:val="000000"/>
                <w:sz w:val="20"/>
              </w:rPr>
              <w:t>
қарыз алушының (тең қарыз алушының)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 ай сайынғы жиынтық кірістері сомасына (қарыз алушының (тең қарыз алушының) жеке табыс салығын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p>
          <w:p>
            <w:pPr>
              <w:spacing w:after="20"/>
              <w:ind w:left="20"/>
              <w:jc w:val="both"/>
            </w:pPr>
            <w:r>
              <w:rPr>
                <w:rFonts w:ascii="Times New Roman"/>
                <w:b w:val="false"/>
                <w:i w:val="false"/>
                <w:color w:val="000000"/>
                <w:sz w:val="20"/>
              </w:rPr>
              <w:t>
40 пайыздан аспайды, қарыз алушының (тең қарыз алушының) ай сайынғы кірісінің мөлшері қарызды беру және (немесе) еңбек қызметінің орнын өзгерту сәтінде қолданылатын 40 айлық есептік көрсеткішке (бұдан әрі - АЕК) дейін болғанда;</w:t>
            </w:r>
          </w:p>
          <w:p>
            <w:pPr>
              <w:spacing w:after="20"/>
              <w:ind w:left="20"/>
              <w:jc w:val="both"/>
            </w:pPr>
            <w:r>
              <w:rPr>
                <w:rFonts w:ascii="Times New Roman"/>
                <w:b w:val="false"/>
                <w:i w:val="false"/>
                <w:color w:val="000000"/>
                <w:sz w:val="20"/>
              </w:rPr>
              <w:t>
50 пайыздан аспайды, қарыз алушының (тең қарыз алушының) ай сайынғы кірісінің мөлшері 40-тан 65 АЕК-ке дейін болғанда;</w:t>
            </w:r>
          </w:p>
          <w:p>
            <w:pPr>
              <w:spacing w:after="20"/>
              <w:ind w:left="20"/>
              <w:jc w:val="both"/>
            </w:pPr>
            <w:r>
              <w:rPr>
                <w:rFonts w:ascii="Times New Roman"/>
                <w:b w:val="false"/>
                <w:i w:val="false"/>
                <w:color w:val="000000"/>
                <w:sz w:val="20"/>
              </w:rPr>
              <w:t>
60 пайыздан аспайды, қарыз алушының (тең қарыз алушының) ай сайынғы кірісінің мөлшері 65-тен 90 АЕК-ке дейін болғанда;</w:t>
            </w:r>
          </w:p>
          <w:p>
            <w:pPr>
              <w:spacing w:after="20"/>
              <w:ind w:left="20"/>
              <w:jc w:val="both"/>
            </w:pPr>
            <w:r>
              <w:rPr>
                <w:rFonts w:ascii="Times New Roman"/>
                <w:b w:val="false"/>
                <w:i w:val="false"/>
                <w:color w:val="000000"/>
                <w:sz w:val="20"/>
              </w:rPr>
              <w:t xml:space="preserve">
70 пайыздан аспайды,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емес болу шартымен, қарыз алушының (тең қарыз алушының) ай сайынғы кірісінің мөлшері 90 АЕК-тен артық болған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алушыда тұрғын үйге бастапқы жарнаны төлеуге, сондай-ақ, сатып алу-сату мәмілесін жасауға және ипотекалық тұрғын үй қарызын беруге байланысты шығыстарды жабу үшін қажетті ақша қаражатының жеткілікті болуы;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(тең қарыз алушыда) қарызды өтеу үшін қажетті ақша қаражатының жеткілікті болуы;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уақытша нашарлағанын көрсететін белгілер бар, қарыз алушының (тең қарыз алушының) кредиттік тарихы жоқ;</w:t>
            </w:r>
          </w:p>
          <w:p>
            <w:pPr>
              <w:spacing w:after="20"/>
              <w:ind w:left="20"/>
              <w:jc w:val="both"/>
            </w:pPr>
            <w:r>
              <w:rPr>
                <w:rFonts w:ascii="Times New Roman"/>
                <w:b w:val="false"/>
                <w:i w:val="false"/>
                <w:color w:val="000000"/>
                <w:sz w:val="20"/>
              </w:rPr>
              <w:t>
қарыз шартының қолданылу мерзімі ішінде қарыз алушының (тең қарыз алушының) төлем қабілеттілігін уақытша нашарлатуы мүмкін факторлар анықталды, бірақ олар елеусіз; бұл ретте, қарыз алушы (тең қарыз алушы) төлем қабілеттілігін төмендететін уақытша факторларды жеңуге және қарыз бойынша өз міндеттемелері бойынша есептесуге қабілетті екеніне сенімділік бар;</w:t>
            </w:r>
          </w:p>
          <w:p>
            <w:pPr>
              <w:spacing w:after="20"/>
              <w:ind w:left="20"/>
              <w:jc w:val="both"/>
            </w:pPr>
            <w:r>
              <w:rPr>
                <w:rFonts w:ascii="Times New Roman"/>
                <w:b w:val="false"/>
                <w:i w:val="false"/>
                <w:color w:val="000000"/>
                <w:sz w:val="20"/>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p>
          <w:p>
            <w:pPr>
              <w:spacing w:after="20"/>
              <w:ind w:left="20"/>
              <w:jc w:val="both"/>
            </w:pPr>
            <w:r>
              <w:rPr>
                <w:rFonts w:ascii="Times New Roman"/>
                <w:b w:val="false"/>
                <w:i w:val="false"/>
                <w:color w:val="000000"/>
                <w:sz w:val="20"/>
              </w:rPr>
              <w:t>
ай сайынғы жиынтық кірістері сомасына (қарыз алушының (тең қарыз алушының) жеке табыс салығын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p>
          <w:p>
            <w:pPr>
              <w:spacing w:after="20"/>
              <w:ind w:left="20"/>
              <w:jc w:val="both"/>
            </w:pPr>
            <w:r>
              <w:rPr>
                <w:rFonts w:ascii="Times New Roman"/>
                <w:b w:val="false"/>
                <w:i w:val="false"/>
                <w:color w:val="000000"/>
                <w:sz w:val="20"/>
              </w:rPr>
              <w:t>
50 пайыздан аспайды, қарыз алушының (тең қарыз алушының) ай сайынғы кірісінің мөлшері 40 АЕК-ке дейін болғанда;</w:t>
            </w:r>
          </w:p>
          <w:p>
            <w:pPr>
              <w:spacing w:after="20"/>
              <w:ind w:left="20"/>
              <w:jc w:val="both"/>
            </w:pPr>
            <w:r>
              <w:rPr>
                <w:rFonts w:ascii="Times New Roman"/>
                <w:b w:val="false"/>
                <w:i w:val="false"/>
                <w:color w:val="000000"/>
                <w:sz w:val="20"/>
              </w:rPr>
              <w:t>
60 пайыздан аспайды, қарыз алушының (тең қарыз алушының) ай сайынғы кірісінің мөлшері 40-тан 65 АЕК-ке дейін болғанда;</w:t>
            </w:r>
          </w:p>
          <w:p>
            <w:pPr>
              <w:spacing w:after="20"/>
              <w:ind w:left="20"/>
              <w:jc w:val="both"/>
            </w:pPr>
            <w:r>
              <w:rPr>
                <w:rFonts w:ascii="Times New Roman"/>
                <w:b w:val="false"/>
                <w:i w:val="false"/>
                <w:color w:val="000000"/>
                <w:sz w:val="20"/>
              </w:rPr>
              <w:t>
70 пайыздан аспайды, қарыз алушының (тең қарыз алушының) ай сайынғы кірісінің мөлшері 65-тен 90 АЕК-ке дейін болғанда;</w:t>
            </w:r>
          </w:p>
          <w:p>
            <w:pPr>
              <w:spacing w:after="20"/>
              <w:ind w:left="20"/>
              <w:jc w:val="both"/>
            </w:pPr>
            <w:r>
              <w:rPr>
                <w:rFonts w:ascii="Times New Roman"/>
                <w:b w:val="false"/>
                <w:i w:val="false"/>
                <w:color w:val="000000"/>
                <w:sz w:val="20"/>
              </w:rPr>
              <w:t xml:space="preserve">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90 АЕК-тен артық болған кезде;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уақытша нашарлағанын көрсететін белгілер бар, қарыз алушының (тең қарыз алушының) кредиттік тарихы жоқ;</w:t>
            </w:r>
          </w:p>
          <w:p>
            <w:pPr>
              <w:spacing w:after="20"/>
              <w:ind w:left="20"/>
              <w:jc w:val="both"/>
            </w:pPr>
            <w:r>
              <w:rPr>
                <w:rFonts w:ascii="Times New Roman"/>
                <w:b w:val="false"/>
                <w:i w:val="false"/>
                <w:color w:val="000000"/>
                <w:sz w:val="20"/>
              </w:rPr>
              <w:t>
қарыз шартының қолданылу мерзімі ішінде қарыз алушының (тең қарыз алушының) төлем қабілеттілігін уақытша нашарлатуы мүмкін факторлар анықталды, бірақ олар елеусіз; бұл ретте, қарыз алушы (тең қарыз алушы) төлем қабілеттілігін төмендететін уақытша факторларды жеңуге және қарыз бойынша өз міндеттемелері бойынша есептесуге қабілетті екеніне сенімділік бар;</w:t>
            </w:r>
          </w:p>
          <w:p>
            <w:pPr>
              <w:spacing w:after="20"/>
              <w:ind w:left="20"/>
              <w:jc w:val="both"/>
            </w:pPr>
            <w:r>
              <w:rPr>
                <w:rFonts w:ascii="Times New Roman"/>
                <w:b w:val="false"/>
                <w:i w:val="false"/>
                <w:color w:val="000000"/>
                <w:sz w:val="20"/>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p>
          <w:p>
            <w:pPr>
              <w:spacing w:after="20"/>
              <w:ind w:left="20"/>
              <w:jc w:val="both"/>
            </w:pPr>
            <w:r>
              <w:rPr>
                <w:rFonts w:ascii="Times New Roman"/>
                <w:b w:val="false"/>
                <w:i w:val="false"/>
                <w:color w:val="000000"/>
                <w:sz w:val="20"/>
              </w:rPr>
              <w:t>
қарыз алушының (тең қарыз алушының)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p>
          <w:p>
            <w:pPr>
              <w:spacing w:after="20"/>
              <w:ind w:left="20"/>
              <w:jc w:val="both"/>
            </w:pP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p>
          <w:p>
            <w:pPr>
              <w:spacing w:after="20"/>
              <w:ind w:left="20"/>
              <w:jc w:val="both"/>
            </w:pPr>
            <w:r>
              <w:rPr>
                <w:rFonts w:ascii="Times New Roman"/>
                <w:b w:val="false"/>
                <w:i w:val="false"/>
                <w:color w:val="000000"/>
                <w:sz w:val="20"/>
              </w:rPr>
              <w:t>
50 пайыздан аспайды, қарыз алушының (тең қарыз алушының) ай сайынғы кірісінің мөлшері 40 АЕК-ке дейін болғанда;</w:t>
            </w:r>
          </w:p>
          <w:p>
            <w:pPr>
              <w:spacing w:after="20"/>
              <w:ind w:left="20"/>
              <w:jc w:val="both"/>
            </w:pPr>
            <w:r>
              <w:rPr>
                <w:rFonts w:ascii="Times New Roman"/>
                <w:b w:val="false"/>
                <w:i w:val="false"/>
                <w:color w:val="000000"/>
                <w:sz w:val="20"/>
              </w:rPr>
              <w:t>
60 пайыздан аспайды, қарыз алушының (тең қарыз алушының) ай сайынғы кірісінің мөлшері 40-тан 65 АЕК-ке дейін болғанда;</w:t>
            </w:r>
          </w:p>
          <w:p>
            <w:pPr>
              <w:spacing w:after="20"/>
              <w:ind w:left="20"/>
              <w:jc w:val="both"/>
            </w:pPr>
            <w:r>
              <w:rPr>
                <w:rFonts w:ascii="Times New Roman"/>
                <w:b w:val="false"/>
                <w:i w:val="false"/>
                <w:color w:val="000000"/>
                <w:sz w:val="20"/>
              </w:rPr>
              <w:t>
70 пайыздан аспайды, қарыз алушының (тең қарыз алушының) ай сайынғы кірісінің мөлшері 65-тен 90 АЕК-ке дейін болғанда;</w:t>
            </w:r>
          </w:p>
          <w:p>
            <w:pPr>
              <w:spacing w:after="20"/>
              <w:ind w:left="20"/>
              <w:jc w:val="both"/>
            </w:pPr>
            <w:r>
              <w:rPr>
                <w:rFonts w:ascii="Times New Roman"/>
                <w:b w:val="false"/>
                <w:i w:val="false"/>
                <w:color w:val="000000"/>
                <w:sz w:val="20"/>
              </w:rPr>
              <w:t>
70 пайыздан көп,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90 АЕК-тен артық болған кезде;</w:t>
            </w:r>
          </w:p>
          <w:p>
            <w:pPr>
              <w:spacing w:after="20"/>
              <w:ind w:left="20"/>
              <w:jc w:val="both"/>
            </w:pPr>
            <w:r>
              <w:rPr>
                <w:rFonts w:ascii="Times New Roman"/>
                <w:b w:val="false"/>
                <w:i w:val="false"/>
                <w:color w:val="000000"/>
                <w:sz w:val="20"/>
              </w:rPr>
              <w:t>
қарыз алушыда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 Егер тәуекелді бағалау күніне негізгі борыштың қалдығы бойынша қарыз сомасы банктің меншікті капиталының 0,02 пайызынан аз болса, кредиттік бюроның анықтамасымен растау талабы жеке тұлғаларға берілген қарыздарға қолданылмайды.</w:t>
            </w:r>
          </w:p>
          <w:p>
            <w:pPr>
              <w:spacing w:after="20"/>
              <w:ind w:left="20"/>
              <w:jc w:val="both"/>
            </w:pP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тоқсан сайыннан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бір мерзімін ұзарту бар;</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жүйелі және елеулі нашарлағанын көрсететін белгілер бар, қарыз алушының (тең қарыз алушының) кредиттік тарихы жоқ;</w:t>
            </w:r>
          </w:p>
          <w:p>
            <w:pPr>
              <w:spacing w:after="20"/>
              <w:ind w:left="20"/>
              <w:jc w:val="both"/>
            </w:pPr>
            <w:r>
              <w:rPr>
                <w:rFonts w:ascii="Times New Roman"/>
                <w:b w:val="false"/>
                <w:i w:val="false"/>
                <w:color w:val="000000"/>
                <w:sz w:val="20"/>
              </w:rPr>
              <w:t>
рентабелділік деңгейі тұрақсыз секторында жұмыспен қамтылуы немесе еңбек қызметінің тұрақсыздығы, кәсіпкерлік қызметінен басқа кіріс көздері болмаған кезде ағымдағы инфляция қарқының ескергенде қарыз алушының (тең қарыз алушының) кірістері немесе төлем қабілеттілігі деңгейінің төмендеуі;</w:t>
            </w:r>
          </w:p>
          <w:p>
            <w:pPr>
              <w:spacing w:after="20"/>
              <w:ind w:left="20"/>
              <w:jc w:val="both"/>
            </w:pP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p>
          <w:p>
            <w:pPr>
              <w:spacing w:after="20"/>
              <w:ind w:left="20"/>
              <w:jc w:val="both"/>
            </w:pPr>
            <w:r>
              <w:rPr>
                <w:rFonts w:ascii="Times New Roman"/>
                <w:b w:val="false"/>
                <w:i w:val="false"/>
                <w:color w:val="000000"/>
                <w:sz w:val="20"/>
              </w:rPr>
              <w:t>
60 пайыздан аспайды, қарыз алушының (тең қарыз алушының) ай сайынғы кірісінің мөлшері 40 АЕК-ке дейін болғанда;</w:t>
            </w:r>
          </w:p>
          <w:p>
            <w:pPr>
              <w:spacing w:after="20"/>
              <w:ind w:left="20"/>
              <w:jc w:val="both"/>
            </w:pPr>
            <w:r>
              <w:rPr>
                <w:rFonts w:ascii="Times New Roman"/>
                <w:b w:val="false"/>
                <w:i w:val="false"/>
                <w:color w:val="000000"/>
                <w:sz w:val="20"/>
              </w:rPr>
              <w:t>
70 пайыздан аспайды, қарыз алушының (тең қарыз алушының) ай сайынғы кірісінің мөлшері 40-тан 65 АЕК-ке дейін болғанда;</w:t>
            </w:r>
          </w:p>
          <w:p>
            <w:pPr>
              <w:spacing w:after="20"/>
              <w:ind w:left="20"/>
              <w:jc w:val="both"/>
            </w:pPr>
            <w:r>
              <w:rPr>
                <w:rFonts w:ascii="Times New Roman"/>
                <w:b w:val="false"/>
                <w:i w:val="false"/>
                <w:color w:val="000000"/>
                <w:sz w:val="20"/>
              </w:rPr>
              <w:t>
70 пайыздан көп,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65 АЕК-тен артық болған кезде;</w:t>
            </w:r>
          </w:p>
          <w:p>
            <w:pPr>
              <w:spacing w:after="20"/>
              <w:ind w:left="20"/>
              <w:jc w:val="both"/>
            </w:pPr>
            <w:r>
              <w:rPr>
                <w:rFonts w:ascii="Times New Roman"/>
                <w:b w:val="false"/>
                <w:i w:val="false"/>
                <w:color w:val="000000"/>
                <w:sz w:val="20"/>
              </w:rPr>
              <w:t>
қарыз алушыда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 Егер тәуекелді бағалау күніне негізгі борыштың қалдығы бойынша қарыз сомасы банктің меншікті капиталының 0,02 пайызынан аз болса, кредиттік бюроның анықтамасымен растау талабы жеке тұлғаларға берілген қарыздарға қолданылмайды;</w:t>
            </w:r>
          </w:p>
          <w:p>
            <w:pPr>
              <w:spacing w:after="20"/>
              <w:ind w:left="20"/>
              <w:jc w:val="both"/>
            </w:pP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тоқсан сайыннан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екі мерзімін ұзарту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қарызы бойынша негізгі борыштың қомақты бөлігі ипотекалық тұрғын үй қарызды қамтамасыз етуге берілген жылжымайтын мүлікті немесе қарыз алушының өзге де жылжымайтын мүлкін сату есебінен ғана өтелуі мүмкін, қарыз алушының өз міндеттемелері бойынша банкпен есептесе алмауы ықтималы жоғары;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өте қиын деңгейге дейін жүйелі және елеулі нашарлағаны анықталды, кредиттік досьесі жоқ; қарыз алушының (тең қарыз алушының) кредиттік тарихы немесе қарыз алушының (тең қарыз алушының) төлем қабілеттілігі туралы өзге де ақпарат банк алдындағы міндеттемелерді уақтылы орындалмағаның немесе қарыз алушының (тең қарыз алушының) төлем қабілетсіздігін дәлелдейді.</w:t>
            </w:r>
          </w:p>
          <w:p>
            <w:pPr>
              <w:spacing w:after="20"/>
              <w:ind w:left="20"/>
              <w:jc w:val="both"/>
            </w:pPr>
            <w:r>
              <w:rPr>
                <w:rFonts w:ascii="Times New Roman"/>
                <w:b w:val="false"/>
                <w:i w:val="false"/>
                <w:color w:val="000000"/>
                <w:sz w:val="20"/>
              </w:rPr>
              <w:t>
еңбекпен қамтылуды немесе коммерциялық қызметін жоғалту немесе қарыз алушыға (тең қарыз алушыға) материалдық зиян әкелген не өзге коммерциялық қызметті жалғастыруға мүмкіндік бермейтін факторлар анықталды, қарыз алушы (тең қарыз алушы) банкпен өз міндеттемелері бойынша есептесе алмау ықтималы жоғары;</w:t>
            </w:r>
          </w:p>
          <w:p>
            <w:pPr>
              <w:spacing w:after="20"/>
              <w:ind w:left="20"/>
              <w:jc w:val="both"/>
            </w:pP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p>
          <w:p>
            <w:pPr>
              <w:spacing w:after="20"/>
              <w:ind w:left="20"/>
              <w:jc w:val="both"/>
            </w:pPr>
            <w:r>
              <w:rPr>
                <w:rFonts w:ascii="Times New Roman"/>
                <w:b w:val="false"/>
                <w:i w:val="false"/>
                <w:color w:val="000000"/>
                <w:sz w:val="20"/>
              </w:rPr>
              <w:t>
60 пайыздан аспайды, қарыз алушының (тең қарыз алушының) ай сайынғы кірісінің мөлшері 40 АЕК-ке дейін болғанда;</w:t>
            </w:r>
          </w:p>
          <w:p>
            <w:pPr>
              <w:spacing w:after="20"/>
              <w:ind w:left="20"/>
              <w:jc w:val="both"/>
            </w:pPr>
            <w:r>
              <w:rPr>
                <w:rFonts w:ascii="Times New Roman"/>
                <w:b w:val="false"/>
                <w:i w:val="false"/>
                <w:color w:val="000000"/>
                <w:sz w:val="20"/>
              </w:rPr>
              <w:t>
70 пайыздан аспайды, қарыз алушының (тең қарыз алушының) ай сайынғы кірісінің мөлшері 40 АЕК-тен артық болғанда;</w:t>
            </w:r>
          </w:p>
          <w:p>
            <w:pPr>
              <w:spacing w:after="20"/>
              <w:ind w:left="20"/>
              <w:jc w:val="both"/>
            </w:pPr>
            <w:r>
              <w:rPr>
                <w:rFonts w:ascii="Times New Roman"/>
                <w:b w:val="false"/>
                <w:i w:val="false"/>
                <w:color w:val="000000"/>
                <w:sz w:val="20"/>
              </w:rPr>
              <w:t>
кредиттеу мерзімі ішінде үш және одан көп мерзімін ұзарту бар.</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қарыз алушыны тартқан жағдайда осы жолда көрсетілген коэффициенттер қарыз алушының және тең қарыз алушының жиынтық кірістерінен және шығыстарынан есептеледі.</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қарыз алушының (тең қарыз алушының) – жеке тұлғаның қаржылық ахуалы қарыз беру сәтіне бағаланады.</w:t>
            </w:r>
          </w:p>
          <w:p>
            <w:pPr>
              <w:spacing w:after="20"/>
              <w:ind w:left="20"/>
              <w:jc w:val="both"/>
            </w:pPr>
            <w:r>
              <w:rPr>
                <w:rFonts w:ascii="Times New Roman"/>
                <w:b w:val="false"/>
                <w:i w:val="false"/>
                <w:color w:val="000000"/>
                <w:sz w:val="20"/>
              </w:rPr>
              <w:t>
Күнтізбелік отыз күннен асатын мерзімін өткен берешек пайда болған сайын қарыз алушының (тең қарыз алушының) қаржылық ахуалын бағалау жүзеге асырылады. Бұл жағдайда қарыз алушының (тең қарыз алушының) қаржылық ахуалын бағалау әрі қарай ай сайынғы негізде мерзімі өткен берешекті толық өтегенге дейін жүзеге асырылады.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Түсіндірмелердің 2-2, 2-3-кестелерінің критерийлері бойынша түсіндірмелер.</w:t>
      </w:r>
    </w:p>
    <w:bookmarkStart w:name="z192" w:id="168"/>
    <w:p>
      <w:pPr>
        <w:spacing w:after="0"/>
        <w:ind w:left="0"/>
        <w:jc w:val="both"/>
      </w:pPr>
      <w:r>
        <w:rPr>
          <w:rFonts w:ascii="Times New Roman"/>
          <w:b w:val="false"/>
          <w:i w:val="false"/>
          <w:color w:val="000000"/>
          <w:sz w:val="28"/>
        </w:rPr>
        <w:t>
      1) Қарыз алушының (борышкердің, тең қарыз алушының) қаржылық ахуалы уәкілетті орган бекіткен әдістемеге (әдістемелерге) (бұдан әрі - Әдістеме) сәйкес бағаланады және банктің ішкі қағидаларына ажырамас толықтыру болып табылады.</w:t>
      </w:r>
    </w:p>
    <w:bookmarkEnd w:id="168"/>
    <w:p>
      <w:pPr>
        <w:spacing w:after="0"/>
        <w:ind w:left="0"/>
        <w:jc w:val="both"/>
      </w:pPr>
      <w:r>
        <w:rPr>
          <w:rFonts w:ascii="Times New Roman"/>
          <w:b w:val="false"/>
          <w:i w:val="false"/>
          <w:color w:val="000000"/>
          <w:sz w:val="28"/>
        </w:rPr>
        <w:t>
      Банк Әдістемені осы түсіндірмелерді ескере отырып, дербес әзірлейді және онда қаржылық ахуалды бағалаудың тәртібі, әдісі, мерзімділігі, тәсілдері, қажетті құжаттардың тізбесі және қарыз алушының (борышкердің, тең қарыз алушының) қаржылық ахуалын айқындауға мүмкіндік беретін өзге де ақпарат қамтылады.</w:t>
      </w:r>
    </w:p>
    <w:p>
      <w:pPr>
        <w:spacing w:after="0"/>
        <w:ind w:left="0"/>
        <w:jc w:val="both"/>
      </w:pPr>
      <w:r>
        <w:rPr>
          <w:rFonts w:ascii="Times New Roman"/>
          <w:b w:val="false"/>
          <w:i w:val="false"/>
          <w:color w:val="000000"/>
          <w:sz w:val="28"/>
        </w:rPr>
        <w:t>
      Әдістемеде саланың ерекшеліктерін, өндірістің мерзімділігін (циклдығын) қарыз алушы (борышкер, тең қарыз алушы) қызметінің саласын ескере отырып, есептелген мынадай негізгі көрсеткіштерді қамтиды, бірақ олармен шектелмейді:</w:t>
      </w:r>
    </w:p>
    <w:p>
      <w:pPr>
        <w:spacing w:after="0"/>
        <w:ind w:left="0"/>
        <w:jc w:val="both"/>
      </w:pPr>
      <w:r>
        <w:rPr>
          <w:rFonts w:ascii="Times New Roman"/>
          <w:b w:val="false"/>
          <w:i w:val="false"/>
          <w:color w:val="000000"/>
          <w:sz w:val="28"/>
        </w:rPr>
        <w:t>
      төлем қабілеттілік – банктің Әдістемесінде белгіленген тиісті коэффициенттер жиынтығына қарай банк есептейтін қарыз алушының (борышкердің, тең қарыз алушының) өз міндеттемелеріне қызмет көрсету қабілетін ашып көрсетеді;</w:t>
      </w:r>
    </w:p>
    <w:p>
      <w:pPr>
        <w:spacing w:after="0"/>
        <w:ind w:left="0"/>
        <w:jc w:val="both"/>
      </w:pPr>
      <w:r>
        <w:rPr>
          <w:rFonts w:ascii="Times New Roman"/>
          <w:b w:val="false"/>
          <w:i w:val="false"/>
          <w:color w:val="000000"/>
          <w:sz w:val="28"/>
        </w:rPr>
        <w:t>
      қаржылық тұрақтылық – капитал құрылымын, кірістілік деңгейін динамикада соңғы күнтізбелік 3 жылға), рентабельділігін (динамикада), мерзімі өткен борыштардың болмауын (болуын), қарыз алушының (борышкердің, тең қарыз алушының) капитал нарығына қолжетімділігін, банктің Әдістемесінде белгіленген тиісті коэффициенттер жиынтығына қарай банк есептейтін қарыз алушының (борышкердің, тең қарыз алушының) қаржылық ахуалын бағалауға мүмкіндік беретін өзге де маңызды ақпараттың болуын ашып көрсетеді;</w:t>
      </w:r>
    </w:p>
    <w:p>
      <w:pPr>
        <w:spacing w:after="0"/>
        <w:ind w:left="0"/>
        <w:jc w:val="both"/>
      </w:pPr>
      <w:r>
        <w:rPr>
          <w:rFonts w:ascii="Times New Roman"/>
          <w:b w:val="false"/>
          <w:i w:val="false"/>
          <w:color w:val="000000"/>
          <w:sz w:val="28"/>
        </w:rPr>
        <w:t>
      борышқа қызмет көрсету қабілеті, ақша ағындарының қозғалысы және олардың болжамы;</w:t>
      </w:r>
    </w:p>
    <w:p>
      <w:pPr>
        <w:spacing w:after="0"/>
        <w:ind w:left="0"/>
        <w:jc w:val="both"/>
      </w:pPr>
      <w:r>
        <w:rPr>
          <w:rFonts w:ascii="Times New Roman"/>
          <w:b w:val="false"/>
          <w:i w:val="false"/>
          <w:color w:val="000000"/>
          <w:sz w:val="28"/>
        </w:rPr>
        <w:t>
      дебиторлық-кредиторлық берешектің құрамы және динамикасы (соңғы есепті және ағымдағы жылдарға);</w:t>
      </w:r>
    </w:p>
    <w:p>
      <w:pPr>
        <w:spacing w:after="0"/>
        <w:ind w:left="0"/>
        <w:jc w:val="both"/>
      </w:pPr>
      <w:r>
        <w:rPr>
          <w:rFonts w:ascii="Times New Roman"/>
          <w:b w:val="false"/>
          <w:i w:val="false"/>
          <w:color w:val="000000"/>
          <w:sz w:val="28"/>
        </w:rPr>
        <w:t>
      өнімнің өзіндік құны (динамикада);</w:t>
      </w:r>
    </w:p>
    <w:p>
      <w:pPr>
        <w:spacing w:after="0"/>
        <w:ind w:left="0"/>
        <w:jc w:val="both"/>
      </w:pPr>
      <w:r>
        <w:rPr>
          <w:rFonts w:ascii="Times New Roman"/>
          <w:b w:val="false"/>
          <w:i w:val="false"/>
          <w:color w:val="000000"/>
          <w:sz w:val="28"/>
        </w:rPr>
        <w:t>
      кредиттік тарих (бұрын кредиторлық берешекті өтеу, қолданыстағы қарыздардың болуы);</w:t>
      </w:r>
    </w:p>
    <w:p>
      <w:pPr>
        <w:spacing w:after="0"/>
        <w:ind w:left="0"/>
        <w:jc w:val="both"/>
      </w:pPr>
      <w:r>
        <w:rPr>
          <w:rFonts w:ascii="Times New Roman"/>
          <w:b w:val="false"/>
          <w:i w:val="false"/>
          <w:color w:val="000000"/>
          <w:sz w:val="28"/>
        </w:rPr>
        <w:t>
      қарыз алушының (борышкердің, тең қарыз алушының) қаржы топтарына және холдингтерге қатыстылығы;</w:t>
      </w:r>
    </w:p>
    <w:p>
      <w:pPr>
        <w:spacing w:after="0"/>
        <w:ind w:left="0"/>
        <w:jc w:val="both"/>
      </w:pPr>
      <w:r>
        <w:rPr>
          <w:rFonts w:ascii="Times New Roman"/>
          <w:b w:val="false"/>
          <w:i w:val="false"/>
          <w:color w:val="000000"/>
          <w:sz w:val="28"/>
        </w:rPr>
        <w:t>
      бір (бірнеше) жеткізушіге және (немесе) тапсырыс берушіге тәуелді болуы;</w:t>
      </w:r>
    </w:p>
    <w:p>
      <w:pPr>
        <w:spacing w:after="0"/>
        <w:ind w:left="0"/>
        <w:jc w:val="both"/>
      </w:pPr>
      <w:r>
        <w:rPr>
          <w:rFonts w:ascii="Times New Roman"/>
          <w:b w:val="false"/>
          <w:i w:val="false"/>
          <w:color w:val="000000"/>
          <w:sz w:val="28"/>
        </w:rPr>
        <w:t>
      қарыз алушы (борышкер, тең қарыз алушы) өзінің қаржылық ахуалын жақсарту үшін қабылдайтын шаралар;</w:t>
      </w:r>
    </w:p>
    <w:p>
      <w:pPr>
        <w:spacing w:after="0"/>
        <w:ind w:left="0"/>
        <w:jc w:val="both"/>
      </w:pPr>
      <w:r>
        <w:rPr>
          <w:rFonts w:ascii="Times New Roman"/>
          <w:b w:val="false"/>
          <w:i w:val="false"/>
          <w:color w:val="000000"/>
          <w:sz w:val="28"/>
        </w:rPr>
        <w:t>
      қарыз алушының (борышкердің, тең қарыз алушының) оның қаржылық ахуалын нашарлатуы мүмкін сот талқылауларына қатысуы;</w:t>
      </w:r>
    </w:p>
    <w:p>
      <w:pPr>
        <w:spacing w:after="0"/>
        <w:ind w:left="0"/>
        <w:jc w:val="both"/>
      </w:pPr>
      <w:r>
        <w:rPr>
          <w:rFonts w:ascii="Times New Roman"/>
          <w:b w:val="false"/>
          <w:i w:val="false"/>
          <w:color w:val="000000"/>
          <w:sz w:val="28"/>
        </w:rPr>
        <w:t>
      қарыз алушының (борышкердің, тең қарыз алушының) нарықтық позициясын, оның экономикадағы циклдық және құрылымдық өзгерістерге (саланы түрі, қарыз алушы (борышкер, тең қарыз алушы) дайындайтын тауарлардың (қызметтердің) тартымдылығын бағалау, осындай тауарлар (қызметтер) нарығы, қарыз алушының (борышкердің, тең қарыз алушының) қызметі саласындағы бәсекелестік деңгейі, нақты нарықта қызмет ету ұзақтығы) тәуелділігін сипаттайтын өзге де факторлар.</w:t>
      </w:r>
    </w:p>
    <w:bookmarkStart w:name="z193" w:id="169"/>
    <w:p>
      <w:pPr>
        <w:spacing w:after="0"/>
        <w:ind w:left="0"/>
        <w:jc w:val="both"/>
      </w:pPr>
      <w:r>
        <w:rPr>
          <w:rFonts w:ascii="Times New Roman"/>
          <w:b w:val="false"/>
          <w:i w:val="false"/>
          <w:color w:val="000000"/>
          <w:sz w:val="28"/>
        </w:rPr>
        <w:t>
      2) Жеке тұлғаларға мүлікті (жылжымалы, жылжымайтын) сатып алуға, кәсіпкерлік қызметпен байланысты емес қызметтерге ақы төлеуге берілген қарыздар бойынша негізгі борыштың қалдығы (жиынтығында емес) тәуекелдерді бағалау күніне банктерге арналған пруденциялық нормативтерді есептеу әдістемесі бойынша уәкілетті органның талаптарына сәйкес есептелген банктің меншікті капиталының 0,02 пайызынан аспаса, мақсатқа пайдалануын растау талап етілмейді.</w:t>
      </w:r>
    </w:p>
    <w:bookmarkEnd w:id="169"/>
    <w:bookmarkStart w:name="z194" w:id="170"/>
    <w:p>
      <w:pPr>
        <w:spacing w:after="0"/>
        <w:ind w:left="0"/>
        <w:jc w:val="both"/>
      </w:pPr>
      <w:r>
        <w:rPr>
          <w:rFonts w:ascii="Times New Roman"/>
          <w:b w:val="false"/>
          <w:i w:val="false"/>
          <w:color w:val="000000"/>
          <w:sz w:val="28"/>
        </w:rPr>
        <w:t xml:space="preserve">
      3) Мақсатсыз пайдаланған активтің үлесі әрбір банктік қарыз шарты, оның ішінде бір кредит желісі шеңберінде жасалған шарт бойынша жеке есептеледі. </w:t>
      </w:r>
    </w:p>
    <w:bookmarkEnd w:id="170"/>
    <w:bookmarkStart w:name="z195" w:id="171"/>
    <w:p>
      <w:pPr>
        <w:spacing w:after="0"/>
        <w:ind w:left="0"/>
        <w:jc w:val="both"/>
      </w:pPr>
      <w:r>
        <w:rPr>
          <w:rFonts w:ascii="Times New Roman"/>
          <w:b w:val="false"/>
          <w:i w:val="false"/>
          <w:color w:val="000000"/>
          <w:sz w:val="28"/>
        </w:rPr>
        <w:t xml:space="preserve">
      12. Біртекті қарыздар портфеліне енгізілген қарыздардың, банктің заңды тұлғаның акцияларына (жарғылық капиталға қатысу үлестеріне) инвестицияларының (салымдарының) және банктің портфеліндегі бағалы қағаздарының жіктеу санаты халықаралық қаржылық есептілік стандарттарының талаптары бойынша қалыптастырылған резервтерге (провизияларға) қарай 3-кестеге сәйкес айқындалады. </w:t>
      </w:r>
    </w:p>
    <w:bookmarkEnd w:id="171"/>
    <w:p>
      <w:pPr>
        <w:spacing w:after="0"/>
        <w:ind w:left="0"/>
        <w:jc w:val="both"/>
      </w:pPr>
      <w:r>
        <w:rPr>
          <w:rFonts w:ascii="Times New Roman"/>
          <w:b w:val="false"/>
          <w:i w:val="false"/>
          <w:color w:val="000000"/>
          <w:sz w:val="28"/>
        </w:rPr>
        <w:t>
      Егер біртекті қарыздар портфеліне кіретін қарыз бойынша негізгі борыштың қалдығы тәуекелді бағалау күніне 100 000 000 (бір жүз миллион) теңгеден немесе осы соманың шетел валютасындағы баламасына артық болса, онда осы қарыздың жіктеу санаты қосымша осы Түсіндірмелердің 11-тармағына сәйкес жеке негізде айқындалады және 4-жолда көрсетіледі.</w:t>
      </w:r>
    </w:p>
    <w:p>
      <w:pPr>
        <w:spacing w:after="0"/>
        <w:ind w:left="0"/>
        <w:jc w:val="both"/>
      </w:pPr>
      <w:r>
        <w:rPr>
          <w:rFonts w:ascii="Times New Roman"/>
          <w:b w:val="false"/>
          <w:i w:val="false"/>
          <w:color w:val="000000"/>
          <w:sz w:val="28"/>
        </w:rPr>
        <w:t>
      3-кесте. Активтің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5"/>
        <w:gridCol w:w="2115"/>
      </w:tblGrid>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 (провизиялар) деңгейі, %-бен</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санаты</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- 10 %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- 20 %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- 25 %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- 50 %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күмәнді</w:t>
            </w:r>
          </w:p>
        </w:tc>
      </w:tr>
      <w:tr>
        <w:trPr>
          <w:trHeight w:val="30" w:hRule="atLeast"/>
        </w:trPr>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- 100 %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bookmarkStart w:name="z196" w:id="172"/>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9-қосымша</w:t>
            </w:r>
          </w:p>
        </w:tc>
      </w:tr>
    </w:tbl>
    <w:bookmarkStart w:name="z211" w:id="173"/>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Қамтамасыз ету түрі бойынша қарыздар туралы есеп Есепті кезең: 20 __ жылғы "___" "_____________" жағдай бойынша</w:t>
      </w:r>
    </w:p>
    <w:bookmarkEnd w:id="173"/>
    <w:p>
      <w:pPr>
        <w:spacing w:after="0"/>
        <w:ind w:left="0"/>
        <w:jc w:val="both"/>
      </w:pPr>
      <w:r>
        <w:rPr>
          <w:rFonts w:ascii="Times New Roman"/>
          <w:b w:val="false"/>
          <w:i w:val="false"/>
          <w:color w:val="000000"/>
          <w:sz w:val="28"/>
        </w:rPr>
        <w:t>
      Индекс: ФС_ЗД</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212" w:id="174"/>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 атауы)</w:t>
      </w:r>
    </w:p>
    <w:bookmarkEnd w:id="17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3358"/>
        <w:gridCol w:w="637"/>
        <w:gridCol w:w="1209"/>
        <w:gridCol w:w="637"/>
        <w:gridCol w:w="1209"/>
        <w:gridCol w:w="770"/>
        <w:gridCol w:w="1464"/>
        <w:gridCol w:w="638"/>
        <w:gridCol w:w="1211"/>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еместерге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және банк операцияларының жекелеген түрлерін жүзеге асыратын ұйымдарға берілген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валютасында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валютасында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валютасында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(жылжымайтын мүлiктi кепiлге салумен)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кепiлге салумен қарыздар, оның iшiнде: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карточкалар бойынша берiлген салымды кепiлге салумен қарыздар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Кепiлдікке және (немесе) кепiлдемеге берiлген қарыздар, оның iшiнде: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кепiлдiктерi</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қамтамасыз етуге берiлген қарыздар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кепiлдi</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Бланктiк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жиынтығы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үшін: Баланстан есептен шығарылған қарыздар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қойылған күн 20 __ жылғы "___" 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түрi</w:t>
            </w:r>
            <w:r>
              <w:br/>
            </w:r>
            <w:r>
              <w:rPr>
                <w:rFonts w:ascii="Times New Roman"/>
                <w:b w:val="false"/>
                <w:i w:val="false"/>
                <w:color w:val="000000"/>
                <w:sz w:val="20"/>
              </w:rPr>
              <w:t>бойынша қарыздар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14" w:id="175"/>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Қамтамасыз ету түрi бойынша қарыздар туралы есеп</w:t>
      </w:r>
      <w:r>
        <w:br/>
      </w:r>
      <w:r>
        <w:rPr>
          <w:rFonts w:ascii="Times New Roman"/>
          <w:b/>
          <w:i w:val="false"/>
          <w:color w:val="000000"/>
        </w:rPr>
        <w:t>1. Жалпы ережелер</w:t>
      </w:r>
    </w:p>
    <w:bookmarkEnd w:id="175"/>
    <w:bookmarkStart w:name="z216" w:id="176"/>
    <w:p>
      <w:pPr>
        <w:spacing w:after="0"/>
        <w:ind w:left="0"/>
        <w:jc w:val="both"/>
      </w:pPr>
      <w:r>
        <w:rPr>
          <w:rFonts w:ascii="Times New Roman"/>
          <w:b w:val="false"/>
          <w:i w:val="false"/>
          <w:color w:val="000000"/>
          <w:sz w:val="28"/>
        </w:rPr>
        <w:t>
      1. Осы түсіндірмелер (бұдан әрі - Түсіндірме) "Қамтамасыз ету түрi бойынша қарыздар туралы есеп" нысанын (бұдан әрі – Нысан) толтыру бойынша бірыңғай талаптарды айқындайды.</w:t>
      </w:r>
    </w:p>
    <w:bookmarkEnd w:id="176"/>
    <w:bookmarkStart w:name="z217" w:id="177"/>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77"/>
    <w:bookmarkStart w:name="z218" w:id="178"/>
    <w:p>
      <w:pPr>
        <w:spacing w:after="0"/>
        <w:ind w:left="0"/>
        <w:jc w:val="both"/>
      </w:pPr>
      <w:r>
        <w:rPr>
          <w:rFonts w:ascii="Times New Roman"/>
          <w:b w:val="false"/>
          <w:i w:val="false"/>
          <w:color w:val="000000"/>
          <w:sz w:val="28"/>
        </w:rPr>
        <w:t>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ұсынылады.</w:t>
      </w:r>
    </w:p>
    <w:bookmarkEnd w:id="178"/>
    <w:bookmarkStart w:name="z219" w:id="179"/>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179"/>
    <w:bookmarkStart w:name="z220" w:id="180"/>
    <w:p>
      <w:pPr>
        <w:spacing w:after="0"/>
        <w:ind w:left="0"/>
        <w:jc w:val="left"/>
      </w:pPr>
      <w:r>
        <w:rPr>
          <w:rFonts w:ascii="Times New Roman"/>
          <w:b/>
          <w:i w:val="false"/>
          <w:color w:val="000000"/>
        </w:rPr>
        <w:t xml:space="preserve"> 2. Нысанды толтыру бойынша түсіндірме</w:t>
      </w:r>
    </w:p>
    <w:bookmarkEnd w:id="180"/>
    <w:bookmarkStart w:name="z221" w:id="181"/>
    <w:p>
      <w:pPr>
        <w:spacing w:after="0"/>
        <w:ind w:left="0"/>
        <w:jc w:val="both"/>
      </w:pPr>
      <w:r>
        <w:rPr>
          <w:rFonts w:ascii="Times New Roman"/>
          <w:b w:val="false"/>
          <w:i w:val="false"/>
          <w:color w:val="000000"/>
          <w:sz w:val="28"/>
        </w:rPr>
        <w:t>
      5. Нысан банктің несие портфелінің құрылымын қамтамасыз ету түрі бойынша және резиденттік белгісі, оның ішінде шетел валютасымен қарыздар бөлігінде ашады.</w:t>
      </w:r>
    </w:p>
    <w:bookmarkEnd w:id="181"/>
    <w:bookmarkStart w:name="z222" w:id="182"/>
    <w:p>
      <w:pPr>
        <w:spacing w:after="0"/>
        <w:ind w:left="0"/>
        <w:jc w:val="both"/>
      </w:pPr>
      <w:r>
        <w:rPr>
          <w:rFonts w:ascii="Times New Roman"/>
          <w:b w:val="false"/>
          <w:i w:val="false"/>
          <w:color w:val="000000"/>
          <w:sz w:val="28"/>
        </w:rPr>
        <w:t>
      6. Нысанда мерзімі өткен берешек шотына шығарылған қарыздарды қоса алғанда (есептелген сыйақы бойынша мерзімі өткен берешекті қоспағанда) несие берешегі көрсетіледі.</w:t>
      </w:r>
    </w:p>
    <w:bookmarkEnd w:id="182"/>
    <w:bookmarkStart w:name="z223" w:id="183"/>
    <w:p>
      <w:pPr>
        <w:spacing w:after="0"/>
        <w:ind w:left="0"/>
        <w:jc w:val="both"/>
      </w:pPr>
      <w:r>
        <w:rPr>
          <w:rFonts w:ascii="Times New Roman"/>
          <w:b w:val="false"/>
          <w:i w:val="false"/>
          <w:color w:val="000000"/>
          <w:sz w:val="28"/>
        </w:rPr>
        <w:t>
      7. 1-жолда жылжымайтын мүлікпен қамтамасыз етілген қарыздар көрсетіледі.</w:t>
      </w:r>
    </w:p>
    <w:bookmarkEnd w:id="183"/>
    <w:bookmarkStart w:name="z224" w:id="184"/>
    <w:p>
      <w:pPr>
        <w:spacing w:after="0"/>
        <w:ind w:left="0"/>
        <w:jc w:val="both"/>
      </w:pPr>
      <w:r>
        <w:rPr>
          <w:rFonts w:ascii="Times New Roman"/>
          <w:b w:val="false"/>
          <w:i w:val="false"/>
          <w:color w:val="000000"/>
          <w:sz w:val="28"/>
        </w:rPr>
        <w:t>
      8. 2-жолда Салымды кепiлге салумен берілген қарыздар, оның ішінде кредит карточкалары бойынша берiлген салымды кепiлге салумен қарыздар көрсетіледі.</w:t>
      </w:r>
    </w:p>
    <w:bookmarkEnd w:id="184"/>
    <w:bookmarkStart w:name="z225" w:id="185"/>
    <w:p>
      <w:pPr>
        <w:spacing w:after="0"/>
        <w:ind w:left="0"/>
        <w:jc w:val="both"/>
      </w:pPr>
      <w:r>
        <w:rPr>
          <w:rFonts w:ascii="Times New Roman"/>
          <w:b w:val="false"/>
          <w:i w:val="false"/>
          <w:color w:val="000000"/>
          <w:sz w:val="28"/>
        </w:rPr>
        <w:t>
      9. 4-жолда кепілдің бірнеше түрімен қамтамасыз етілген қарыздар көрсетіледі.</w:t>
      </w:r>
    </w:p>
    <w:bookmarkEnd w:id="185"/>
    <w:bookmarkStart w:name="z226" w:id="186"/>
    <w:p>
      <w:pPr>
        <w:spacing w:after="0"/>
        <w:ind w:left="0"/>
        <w:jc w:val="both"/>
      </w:pPr>
      <w:r>
        <w:rPr>
          <w:rFonts w:ascii="Times New Roman"/>
          <w:b w:val="false"/>
          <w:i w:val="false"/>
          <w:color w:val="000000"/>
          <w:sz w:val="28"/>
        </w:rPr>
        <w:t>
      10. 5-жолда 1, 2, 3, 4, 6-жолдарда көрсетілмеген, басқа қамтамасыз етумен берілген қарыздар көрсетіледі.</w:t>
      </w:r>
    </w:p>
    <w:bookmarkEnd w:id="186"/>
    <w:bookmarkStart w:name="z227" w:id="187"/>
    <w:p>
      <w:pPr>
        <w:spacing w:after="0"/>
        <w:ind w:left="0"/>
        <w:jc w:val="both"/>
      </w:pPr>
      <w:r>
        <w:rPr>
          <w:rFonts w:ascii="Times New Roman"/>
          <w:b w:val="false"/>
          <w:i w:val="false"/>
          <w:color w:val="000000"/>
          <w:sz w:val="28"/>
        </w:rPr>
        <w:t>
      11. 6-жолда кепілмен қамтамасыз етілмеген қарыздар көрсетіледі.</w:t>
      </w:r>
    </w:p>
    <w:bookmarkEnd w:id="187"/>
    <w:bookmarkStart w:name="z228" w:id="188"/>
    <w:p>
      <w:pPr>
        <w:spacing w:after="0"/>
        <w:ind w:left="0"/>
        <w:jc w:val="both"/>
      </w:pPr>
      <w:r>
        <w:rPr>
          <w:rFonts w:ascii="Times New Roman"/>
          <w:b w:val="false"/>
          <w:i w:val="false"/>
          <w:color w:val="000000"/>
          <w:sz w:val="28"/>
        </w:rPr>
        <w:t>
      12. Басқа банктерге және банк операцияларының жекелеген түрлерін жүзеге асыратын ұйымдарға берілген қарыздардың сомасы 5, 6-бағандарда қамтамасыз ету түрі бөлігінде көрсетіледі.</w:t>
      </w:r>
    </w:p>
    <w:bookmarkEnd w:id="188"/>
    <w:bookmarkStart w:name="z229" w:id="189"/>
    <w:p>
      <w:pPr>
        <w:spacing w:after="0"/>
        <w:ind w:left="0"/>
        <w:jc w:val="both"/>
      </w:pPr>
      <w:r>
        <w:rPr>
          <w:rFonts w:ascii="Times New Roman"/>
          <w:b w:val="false"/>
          <w:i w:val="false"/>
          <w:color w:val="000000"/>
          <w:sz w:val="28"/>
        </w:rPr>
        <w:t>
      13. Негізгі кепіл түрі мынадай түрде айқындалады:</w:t>
      </w:r>
    </w:p>
    <w:bookmarkEnd w:id="189"/>
    <w:bookmarkStart w:name="z230" w:id="190"/>
    <w:p>
      <w:pPr>
        <w:spacing w:after="0"/>
        <w:ind w:left="0"/>
        <w:jc w:val="both"/>
      </w:pPr>
      <w:r>
        <w:rPr>
          <w:rFonts w:ascii="Times New Roman"/>
          <w:b w:val="false"/>
          <w:i w:val="false"/>
          <w:color w:val="000000"/>
          <w:sz w:val="28"/>
        </w:rPr>
        <w:t>
      1) егер кепілдің жалпы құнының 50% астамын жылжымайтын мүлік, салым немесе басқа қамтамасыз етулер құраса, онда мұндай қарыз Нысанның тиісті кепіл түрі жолында тиісті жолда көрсетіледі;</w:t>
      </w:r>
    </w:p>
    <w:bookmarkEnd w:id="190"/>
    <w:bookmarkStart w:name="z231" w:id="191"/>
    <w:p>
      <w:pPr>
        <w:spacing w:after="0"/>
        <w:ind w:left="0"/>
        <w:jc w:val="both"/>
      </w:pPr>
      <w:r>
        <w:rPr>
          <w:rFonts w:ascii="Times New Roman"/>
          <w:b w:val="false"/>
          <w:i w:val="false"/>
          <w:color w:val="000000"/>
          <w:sz w:val="28"/>
        </w:rPr>
        <w:t>
      2) егер кепіл түрінің әрбір үлесі кепілдің жалпы құнының 50% аспайтын немесе оған тең болса, онда ондай қарыз 5-жолда көрсетіледі;</w:t>
      </w:r>
    </w:p>
    <w:bookmarkEnd w:id="191"/>
    <w:bookmarkStart w:name="z232" w:id="192"/>
    <w:p>
      <w:pPr>
        <w:spacing w:after="0"/>
        <w:ind w:left="0"/>
        <w:jc w:val="both"/>
      </w:pPr>
      <w:r>
        <w:rPr>
          <w:rFonts w:ascii="Times New Roman"/>
          <w:b w:val="false"/>
          <w:i w:val="false"/>
          <w:color w:val="000000"/>
          <w:sz w:val="28"/>
        </w:rPr>
        <w:t>
      14. 8-жолда анықтама түрінде есепті кезеңде банктің балансынан есептен шығарылған қарыздар көрсетіледі.</w:t>
      </w:r>
    </w:p>
    <w:bookmarkEnd w:id="192"/>
    <w:bookmarkStart w:name="z233" w:id="193"/>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10-қосымша</w:t>
            </w:r>
          </w:p>
        </w:tc>
      </w:tr>
    </w:tbl>
    <w:bookmarkStart w:name="z235" w:id="19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194"/>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20__жылғы "___" __________ жағдай бойынша</w:t>
      </w:r>
    </w:p>
    <w:p>
      <w:pPr>
        <w:spacing w:after="0"/>
        <w:ind w:left="0"/>
        <w:jc w:val="both"/>
      </w:pPr>
      <w:r>
        <w:rPr>
          <w:rFonts w:ascii="Times New Roman"/>
          <w:b w:val="false"/>
          <w:i w:val="false"/>
          <w:color w:val="000000"/>
          <w:sz w:val="28"/>
        </w:rPr>
        <w:t>
      Индекс: ФС_ЗПД_МФСО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w:t>
      </w:r>
    </w:p>
    <w:p>
      <w:pPr>
        <w:spacing w:after="0"/>
        <w:ind w:left="0"/>
        <w:jc w:val="both"/>
      </w:pP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(банк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4030"/>
        <w:gridCol w:w="515"/>
        <w:gridCol w:w="515"/>
        <w:gridCol w:w="515"/>
        <w:gridCol w:w="532"/>
        <w:gridCol w:w="801"/>
        <w:gridCol w:w="515"/>
        <w:gridCol w:w="1898"/>
        <w:gridCol w:w="753"/>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Келешектегі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үшін: қамтамасыз ету құны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және банк операцияларының жекелеген түрлерiн жүзеге асыратын ұйымдарға берілген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берiлген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мүлікті сатып алуға және салуға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кәсiпкерлiк субъектiлерiне берiлген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берiлген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 салуға, сатып алуға және (немесе) жөндеуге,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үшiн: жылжымайтын мүлiк ипотекасымен қамтамасыз етiлгендер (ипотекалық тұрғын үй қарыздары):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күннен 30 күнге дейiн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кәсіпкерлерге берілген қарыздар,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оның ішінде: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портфелінің жиынтығы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борыш бойынша және/немесе есептелген сыйақы бойынша мерзiмi өткен берешегi жоқ қарыздар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1 күннен 15 күнге дейiн болатын қарыздар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16 күннен 30 күнге дейiн болатын қарыздар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31 күннен 60 күнге дейiн болатын қарыздар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61 күннен 90 күнге дейiн болатын қарыздар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90 күннен астам болатын қарыздар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363"/>
        <w:gridCol w:w="1363"/>
        <w:gridCol w:w="1363"/>
        <w:gridCol w:w="1367"/>
        <w:gridCol w:w="1363"/>
        <w:gridCol w:w="3238"/>
        <w:gridCol w:w="13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күмәндi (5%-ға дейінгі мөлшерде резервтер (провизиялар) есептелген жағдайда)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күмәндi (5 пайыздан (%) 10 пайызға (%)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күмәндi (10 пайыздан (%) 20 пайызға (%)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күмәндi (20 пайыздан (%) 25 пайызға (%)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күмәндi (25 пайыздан (%) 50 пайызға (%)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Үмiтсiздер (50 пайыздан (%) 100 пайызға (%)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кезеңде – оның орнындағы тұлға)</w:t>
      </w:r>
    </w:p>
    <w:p>
      <w:pPr>
        <w:spacing w:after="0"/>
        <w:ind w:left="0"/>
        <w:jc w:val="both"/>
      </w:pPr>
      <w:r>
        <w:rPr>
          <w:rFonts w:ascii="Times New Roman"/>
          <w:b w:val="false"/>
          <w:i w:val="false"/>
          <w:color w:val="000000"/>
          <w:sz w:val="28"/>
        </w:rPr>
        <w:t>
      ___________________________________________ 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 _______________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қойылған күні 20___ жылғы "__" __________</w:t>
      </w:r>
    </w:p>
    <w:p>
      <w:pPr>
        <w:spacing w:after="0"/>
        <w:ind w:left="0"/>
        <w:jc w:val="both"/>
      </w:pPr>
      <w:r>
        <w:rPr>
          <w:rFonts w:ascii="Times New Roman"/>
          <w:b w:val="false"/>
          <w:i w:val="false"/>
          <w:color w:val="000000"/>
          <w:sz w:val="28"/>
        </w:rPr>
        <w:t>
      мөр орны</w:t>
      </w:r>
    </w:p>
    <w:bookmarkStart w:name="z130" w:id="195"/>
    <w:p>
      <w:pPr>
        <w:spacing w:after="0"/>
        <w:ind w:left="0"/>
        <w:jc w:val="both"/>
      </w:pPr>
      <w:r>
        <w:rPr>
          <w:rFonts w:ascii="Times New Roman"/>
          <w:b w:val="false"/>
          <w:i w:val="false"/>
          <w:color w:val="000000"/>
          <w:sz w:val="28"/>
        </w:rPr>
        <w:t xml:space="preserve">
      "Қарыздар оның ішінде жан-жақты    </w:t>
      </w:r>
    </w:p>
    <w:bookmarkEnd w:id="195"/>
    <w:p>
      <w:pPr>
        <w:spacing w:after="0"/>
        <w:ind w:left="0"/>
        <w:jc w:val="both"/>
      </w:pPr>
      <w:r>
        <w:rPr>
          <w:rFonts w:ascii="Times New Roman"/>
          <w:b w:val="false"/>
          <w:i w:val="false"/>
          <w:color w:val="000000"/>
          <w:sz w:val="28"/>
        </w:rPr>
        <w:t xml:space="preserve">
      көрсетілген негізгі борыш және    </w:t>
      </w:r>
    </w:p>
    <w:p>
      <w:pPr>
        <w:spacing w:after="0"/>
        <w:ind w:left="0"/>
        <w:jc w:val="both"/>
      </w:pPr>
      <w:r>
        <w:rPr>
          <w:rFonts w:ascii="Times New Roman"/>
          <w:b w:val="false"/>
          <w:i w:val="false"/>
          <w:color w:val="000000"/>
          <w:sz w:val="28"/>
        </w:rPr>
        <w:t xml:space="preserve">
      (немесе) есептелген сыйақы бойынша  </w:t>
      </w:r>
    </w:p>
    <w:p>
      <w:pPr>
        <w:spacing w:after="0"/>
        <w:ind w:left="0"/>
        <w:jc w:val="both"/>
      </w:pPr>
      <w:r>
        <w:rPr>
          <w:rFonts w:ascii="Times New Roman"/>
          <w:b w:val="false"/>
          <w:i w:val="false"/>
          <w:color w:val="000000"/>
          <w:sz w:val="28"/>
        </w:rPr>
        <w:t>
      мерзімі өткен берешегі бар, сондай-ақ</w:t>
      </w:r>
    </w:p>
    <w:p>
      <w:pPr>
        <w:spacing w:after="0"/>
        <w:ind w:left="0"/>
        <w:jc w:val="both"/>
      </w:pPr>
      <w:r>
        <w:rPr>
          <w:rFonts w:ascii="Times New Roman"/>
          <w:b w:val="false"/>
          <w:i w:val="false"/>
          <w:color w:val="000000"/>
          <w:sz w:val="28"/>
        </w:rPr>
        <w:t xml:space="preserve">
      халықаралық қаржылық есептілік     </w:t>
      </w:r>
    </w:p>
    <w:p>
      <w:pPr>
        <w:spacing w:after="0"/>
        <w:ind w:left="0"/>
        <w:jc w:val="both"/>
      </w:pPr>
      <w:r>
        <w:rPr>
          <w:rFonts w:ascii="Times New Roman"/>
          <w:b w:val="false"/>
          <w:i w:val="false"/>
          <w:color w:val="000000"/>
          <w:sz w:val="28"/>
        </w:rPr>
        <w:t>
      стандарттарына сәйкес қалыптастырылған</w:t>
      </w:r>
    </w:p>
    <w:p>
      <w:pPr>
        <w:spacing w:after="0"/>
        <w:ind w:left="0"/>
        <w:jc w:val="both"/>
      </w:pPr>
      <w:r>
        <w:rPr>
          <w:rFonts w:ascii="Times New Roman"/>
          <w:b w:val="false"/>
          <w:i w:val="false"/>
          <w:color w:val="000000"/>
          <w:sz w:val="28"/>
        </w:rPr>
        <w:t>
      резервтер (провизиялар) мөлшері туралы</w:t>
      </w:r>
    </w:p>
    <w:p>
      <w:pPr>
        <w:spacing w:after="0"/>
        <w:ind w:left="0"/>
        <w:jc w:val="both"/>
      </w:pPr>
      <w:r>
        <w:rPr>
          <w:rFonts w:ascii="Times New Roman"/>
          <w:b w:val="false"/>
          <w:i w:val="false"/>
          <w:color w:val="000000"/>
          <w:sz w:val="28"/>
        </w:rPr>
        <w:t xml:space="preserve">
      есеп" әкімшілік деректерді жинауға  </w:t>
      </w:r>
    </w:p>
    <w:p>
      <w:pPr>
        <w:spacing w:after="0"/>
        <w:ind w:left="0"/>
        <w:jc w:val="both"/>
      </w:pPr>
      <w:r>
        <w:rPr>
          <w:rFonts w:ascii="Times New Roman"/>
          <w:b w:val="false"/>
          <w:i w:val="false"/>
          <w:color w:val="000000"/>
          <w:sz w:val="28"/>
        </w:rPr>
        <w:t xml:space="preserve">
      арналған нысанына қосымша       </w:t>
      </w:r>
    </w:p>
    <w:bookmarkStart w:name="z197" w:id="19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r>
        <w:br/>
      </w:r>
      <w:r>
        <w:rPr>
          <w:rFonts w:ascii="Times New Roman"/>
          <w:b/>
          <w:i w:val="false"/>
          <w:color w:val="000000"/>
        </w:rPr>
        <w:t>1. Жалпы ережелер</w:t>
      </w:r>
    </w:p>
    <w:bookmarkEnd w:id="196"/>
    <w:bookmarkStart w:name="z199" w:id="197"/>
    <w:p>
      <w:pPr>
        <w:spacing w:after="0"/>
        <w:ind w:left="0"/>
        <w:jc w:val="both"/>
      </w:pPr>
      <w:r>
        <w:rPr>
          <w:rFonts w:ascii="Times New Roman"/>
          <w:b w:val="false"/>
          <w:i w:val="false"/>
          <w:color w:val="000000"/>
          <w:sz w:val="28"/>
        </w:rPr>
        <w:t>
      1. Осы түсіндірмелер (бұдан әрі – Түсіндірмелер)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нысанын толтыру бойынша бірыңғай талаптарды айқындайды.</w:t>
      </w:r>
    </w:p>
    <w:bookmarkEnd w:id="197"/>
    <w:bookmarkStart w:name="z200" w:id="198"/>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98"/>
    <w:bookmarkStart w:name="z201" w:id="199"/>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теңгемен толтырылады.</w:t>
      </w:r>
    </w:p>
    <w:bookmarkEnd w:id="199"/>
    <w:bookmarkStart w:name="z202" w:id="200"/>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00"/>
    <w:bookmarkStart w:name="z203" w:id="201"/>
    <w:p>
      <w:pPr>
        <w:spacing w:after="0"/>
        <w:ind w:left="0"/>
        <w:jc w:val="left"/>
      </w:pPr>
      <w:r>
        <w:rPr>
          <w:rFonts w:ascii="Times New Roman"/>
          <w:b/>
          <w:i w:val="false"/>
          <w:color w:val="000000"/>
        </w:rPr>
        <w:t xml:space="preserve"> 2. Нысанды толтыру бойынша түсіндірме</w:t>
      </w:r>
    </w:p>
    <w:bookmarkEnd w:id="201"/>
    <w:bookmarkStart w:name="z204" w:id="202"/>
    <w:p>
      <w:pPr>
        <w:spacing w:after="0"/>
        <w:ind w:left="0"/>
        <w:jc w:val="both"/>
      </w:pPr>
      <w:r>
        <w:rPr>
          <w:rFonts w:ascii="Times New Roman"/>
          <w:b w:val="false"/>
          <w:i w:val="false"/>
          <w:color w:val="000000"/>
          <w:sz w:val="28"/>
        </w:rPr>
        <w:t>
      5. Нысанда қарыздар оның ішінде негізгі борыш және (немесе) есептелген сыйақы бойынша мерзімі өткен берешегі бар және жоқ қарыздар туралы мәліметтер көрсетіледі. нысандағы деректер есепті күнгі қарыздың жіктеу санатына сәйкес кредит беру мақсаты бойынша және қамтамасыз ету түрі бойынша негізгі борыш және (немесе) есептелген сыйақы бойынша мерзімі өткен күндер бойынша бөліп келтіріледі.</w:t>
      </w:r>
    </w:p>
    <w:bookmarkEnd w:id="202"/>
    <w:bookmarkStart w:name="z205" w:id="203"/>
    <w:p>
      <w:pPr>
        <w:spacing w:after="0"/>
        <w:ind w:left="0"/>
        <w:jc w:val="both"/>
      </w:pPr>
      <w:r>
        <w:rPr>
          <w:rFonts w:ascii="Times New Roman"/>
          <w:b w:val="false"/>
          <w:i w:val="false"/>
          <w:color w:val="000000"/>
          <w:sz w:val="28"/>
        </w:rPr>
        <w:t>
      6. Активтің жіктеу санаты халықаралық қаржылық есептіліктің стандарттарына сәйкес нақты қалыптастырылған резервтерге (провизияларға) байланысты Түсіндірменің 1-кестесіне сәйкес айқындалады.</w:t>
      </w:r>
    </w:p>
    <w:bookmarkEnd w:id="203"/>
    <w:p>
      <w:pPr>
        <w:spacing w:after="0"/>
        <w:ind w:left="0"/>
        <w:jc w:val="both"/>
      </w:pPr>
      <w:r>
        <w:rPr>
          <w:rFonts w:ascii="Times New Roman"/>
          <w:b w:val="false"/>
          <w:i w:val="false"/>
          <w:color w:val="000000"/>
          <w:sz w:val="28"/>
        </w:rPr>
        <w:t>
      1-кесте. Активтің, шартты міндеттеменің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3"/>
        <w:gridCol w:w="2017"/>
      </w:tblGrid>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резервтердің (провизиялардың) деңгейі, %-бен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Жіктелген санат</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- 10 %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- 20 %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- 25 %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- 50 %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санаттағы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- 100 %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bookmarkStart w:name="z206" w:id="204"/>
    <w:p>
      <w:pPr>
        <w:spacing w:after="0"/>
        <w:ind w:left="0"/>
        <w:jc w:val="both"/>
      </w:pPr>
      <w:r>
        <w:rPr>
          <w:rFonts w:ascii="Times New Roman"/>
          <w:b w:val="false"/>
          <w:i w:val="false"/>
          <w:color w:val="000000"/>
          <w:sz w:val="28"/>
        </w:rPr>
        <w:t>
      7. 3-жолда шағын және орта кәсіпкерлік субъекттері - заңды тұлғаларға берілген қарыздар көрсетіледі.</w:t>
      </w:r>
    </w:p>
    <w:bookmarkEnd w:id="204"/>
    <w:bookmarkStart w:name="z207" w:id="205"/>
    <w:p>
      <w:pPr>
        <w:spacing w:after="0"/>
        <w:ind w:left="0"/>
        <w:jc w:val="both"/>
      </w:pPr>
      <w:r>
        <w:rPr>
          <w:rFonts w:ascii="Times New Roman"/>
          <w:b w:val="false"/>
          <w:i w:val="false"/>
          <w:color w:val="000000"/>
          <w:sz w:val="28"/>
        </w:rPr>
        <w:t>
      8. 5-жолда жеке кәсіпкерлерге берілген қарыздар көрсетіледі.</w:t>
      </w:r>
    </w:p>
    <w:bookmarkEnd w:id="205"/>
    <w:bookmarkStart w:name="z208" w:id="206"/>
    <w:p>
      <w:pPr>
        <w:spacing w:after="0"/>
        <w:ind w:left="0"/>
        <w:jc w:val="both"/>
      </w:pPr>
      <w:r>
        <w:rPr>
          <w:rFonts w:ascii="Times New Roman"/>
          <w:b w:val="false"/>
          <w:i w:val="false"/>
          <w:color w:val="000000"/>
          <w:sz w:val="28"/>
        </w:rPr>
        <w:t>
      9. 3 және 5-бағандар сомасы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есептің 2.4-жолының жиынтық сомасына сәйкес келеді.</w:t>
      </w:r>
    </w:p>
    <w:bookmarkEnd w:id="206"/>
    <w:bookmarkStart w:name="z209" w:id="207"/>
    <w:p>
      <w:pPr>
        <w:spacing w:after="0"/>
        <w:ind w:left="0"/>
        <w:jc w:val="both"/>
      </w:pPr>
      <w:r>
        <w:rPr>
          <w:rFonts w:ascii="Times New Roman"/>
          <w:b w:val="false"/>
          <w:i w:val="false"/>
          <w:color w:val="000000"/>
          <w:sz w:val="28"/>
        </w:rPr>
        <w:t>
      10. Нысанда қарыздар "кері "РЕПО" операциясын есепке алмай ескеріледі, "кері "РЕПО" операциясының сомасы 6-жолда көрсетіледі.</w:t>
      </w:r>
    </w:p>
    <w:bookmarkEnd w:id="207"/>
    <w:bookmarkStart w:name="z236" w:id="208"/>
    <w:p>
      <w:pPr>
        <w:spacing w:after="0"/>
        <w:ind w:left="0"/>
        <w:jc w:val="both"/>
      </w:pPr>
      <w:r>
        <w:rPr>
          <w:rFonts w:ascii="Times New Roman"/>
          <w:b w:val="false"/>
          <w:i w:val="false"/>
          <w:color w:val="000000"/>
          <w:sz w:val="28"/>
        </w:rPr>
        <w:t>
      11. 5, 13, 21, 29, 37, 45, 53 және 61-бағандарда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2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25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PV</w:t>
      </w:r>
      <w:r>
        <w:rPr>
          <w:rFonts w:ascii="Times New Roman"/>
          <w:b w:val="false"/>
          <w:i w:val="false"/>
          <w:color w:val="000000"/>
          <w:sz w:val="28"/>
        </w:rPr>
        <w:t xml:space="preserve"> – болашақ ақша ағындарының келтірілген құны;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CF</w:t>
      </w:r>
      <w:r>
        <w:rPr>
          <w:rFonts w:ascii="Times New Roman"/>
          <w:b w:val="false"/>
          <w:i w:val="false"/>
          <w:color w:val="000000"/>
          <w:sz w:val="28"/>
        </w:rPr>
        <w:t xml:space="preserve"> – болжамды ақша ағыны;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p>
    <w:bookmarkStart w:name="z237" w:id="209"/>
    <w:p>
      <w:pPr>
        <w:spacing w:after="0"/>
        <w:ind w:left="0"/>
        <w:jc w:val="both"/>
      </w:pPr>
      <w:r>
        <w:rPr>
          <w:rFonts w:ascii="Times New Roman"/>
          <w:b w:val="false"/>
          <w:i w:val="false"/>
          <w:color w:val="000000"/>
          <w:sz w:val="28"/>
        </w:rPr>
        <w:t>
      12. 6, 14, 22, 30, 38, 46, 54 және 62-бағандарда қамтамасыз етудің нарықтық құны көрсетіледі.</w:t>
      </w:r>
    </w:p>
    <w:bookmarkEnd w:id="209"/>
    <w:bookmarkStart w:name="z238" w:id="210"/>
    <w:p>
      <w:pPr>
        <w:spacing w:after="0"/>
        <w:ind w:left="0"/>
        <w:jc w:val="both"/>
      </w:pPr>
      <w:r>
        <w:rPr>
          <w:rFonts w:ascii="Times New Roman"/>
          <w:b w:val="false"/>
          <w:i w:val="false"/>
          <w:color w:val="000000"/>
          <w:sz w:val="28"/>
        </w:rPr>
        <w:t xml:space="preserve">
      13. 7, 15, 23, 31, 39, 47, 55 және 63-бағандарда провизия мөлшерін есептеу кезінде пайдаланатын келтірілген қамтамасыз ету құны, яғни жүзеге асыру мерзімін ескере отырып статистиканың негізінде есептелген дисконттарды қолданғандағы құны көрсетіледі. </w:t>
      </w:r>
    </w:p>
    <w:bookmarkEnd w:id="210"/>
    <w:bookmarkStart w:name="z239" w:id="211"/>
    <w:p>
      <w:pPr>
        <w:spacing w:after="0"/>
        <w:ind w:left="0"/>
        <w:jc w:val="both"/>
      </w:pPr>
      <w:r>
        <w:rPr>
          <w:rFonts w:ascii="Times New Roman"/>
          <w:b w:val="false"/>
          <w:i w:val="false"/>
          <w:color w:val="000000"/>
          <w:sz w:val="28"/>
        </w:rPr>
        <w:t>
      14. Резервтердің (провизиялардың) сомасы абсолюттік мәнде және қосу белгісімен көрсетіледі.</w:t>
      </w:r>
    </w:p>
    <w:bookmarkEnd w:id="211"/>
    <w:bookmarkStart w:name="z240" w:id="212"/>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11-қосымша</w:t>
            </w:r>
          </w:p>
        </w:tc>
      </w:tr>
    </w:tbl>
    <w:bookmarkStart w:name="z256" w:id="213"/>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Қарыздар, оның ішінде салалар бойынша (оның ішінде Қазақстан</w:t>
      </w:r>
      <w:r>
        <w:br/>
      </w:r>
      <w:r>
        <w:rPr>
          <w:rFonts w:ascii="Times New Roman"/>
          <w:b/>
          <w:i w:val="false"/>
          <w:color w:val="000000"/>
        </w:rPr>
        <w:t>Республикасының резидент еместері) негізгі борыш және (немесе)</w:t>
      </w:r>
      <w:r>
        <w:br/>
      </w:r>
      <w:r>
        <w:rPr>
          <w:rFonts w:ascii="Times New Roman"/>
          <w:b/>
          <w:i w:val="false"/>
          <w:color w:val="000000"/>
        </w:rPr>
        <w:t>есептелген сыйақы бойынша мерзімі өткен берешегі бар, сондай-ақ</w:t>
      </w:r>
      <w:r>
        <w:br/>
      </w:r>
      <w:r>
        <w:rPr>
          <w:rFonts w:ascii="Times New Roman"/>
          <w:b/>
          <w:i w:val="false"/>
          <w:color w:val="000000"/>
        </w:rPr>
        <w:t>халықаралық қаржылық есептілік стандарттарына сәйкес</w:t>
      </w:r>
      <w:r>
        <w:br/>
      </w:r>
      <w:r>
        <w:rPr>
          <w:rFonts w:ascii="Times New Roman"/>
          <w:b/>
          <w:i w:val="false"/>
          <w:color w:val="000000"/>
        </w:rPr>
        <w:t>қалыптастырылған резервтер (провизиялар) мөлшері туралы есеп</w:t>
      </w:r>
    </w:p>
    <w:bookmarkEnd w:id="213"/>
    <w:p>
      <w:pPr>
        <w:spacing w:after="0"/>
        <w:ind w:left="0"/>
        <w:jc w:val="both"/>
      </w:pPr>
      <w:r>
        <w:rPr>
          <w:rFonts w:ascii="Times New Roman"/>
          <w:b w:val="false"/>
          <w:i w:val="false"/>
          <w:color w:val="000000"/>
          <w:sz w:val="28"/>
        </w:rPr>
        <w:t>
      Есепті кезең: 20 __ жылғы "__" __________ жағдай бойынша</w:t>
      </w:r>
    </w:p>
    <w:p>
      <w:pPr>
        <w:spacing w:after="0"/>
        <w:ind w:left="0"/>
        <w:jc w:val="both"/>
      </w:pPr>
      <w:r>
        <w:rPr>
          <w:rFonts w:ascii="Times New Roman"/>
          <w:b w:val="false"/>
          <w:i w:val="false"/>
          <w:color w:val="000000"/>
          <w:sz w:val="28"/>
        </w:rPr>
        <w:t>
      Индекс: ФС_ПЗО_МФСО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258" w:id="214"/>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 атауы)</w:t>
      </w:r>
    </w:p>
    <w:bookmarkEnd w:id="21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3314"/>
        <w:gridCol w:w="708"/>
        <w:gridCol w:w="708"/>
        <w:gridCol w:w="708"/>
        <w:gridCol w:w="731"/>
        <w:gridCol w:w="1496"/>
        <w:gridCol w:w="1323"/>
        <w:gridCol w:w="1035"/>
      </w:tblGrid>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ауамен кондиционерлеу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және бөлшек сауда; автомобильдерді және мотоциклдерді жөндеу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жинақтау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және байланыс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және сақтандыру қызметі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мүлікпен жасалатын операциялар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қызметі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міндетті әлеуметтік қамтамасыз ету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қызметтер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үй қызметкерлерін жалдайтын және тауарлар мен қызметтерді өндіретін үй шаруашылықтарының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және органдардың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15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60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61-тан 90 күнге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795"/>
        <w:gridCol w:w="1795"/>
        <w:gridCol w:w="2443"/>
        <w:gridCol w:w="2159"/>
        <w:gridCol w:w="17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күмәнділер (резервтерді (провизияларды) 5% мөлшерде есептеген жағдайда)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күмәнділер (резервтерді (провизияларды) 5%-дан 10%-ға дейін мөлшерде есептеген жағдайда)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күмәнділер (резервтерді (провизияларды) 10%-дан 20%-ға дейін мөлшерде есептеген жағдайда)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күмәнділер (резервтерді (провизияларды) 20%-дан 25%-ға дейін мөлшерде есептеген жағдайда)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күмәнділер (резервтерді (провизияларды) 25%-дан 50%-ға дейін мөлшерде есептеген жағдайда)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Үмітсіздер (резервтерді (провизияларды) 50%-дан 100%-ға дейін мөлшерде есептеген жағдайда)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626"/>
        <w:gridCol w:w="2213"/>
        <w:gridCol w:w="1956"/>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болашақ ақша ағындарының дисконтталған құны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кезеңге – оның орнындағы адам)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оның ішінде салалар</w:t>
            </w:r>
            <w:r>
              <w:br/>
            </w:r>
            <w:r>
              <w:rPr>
                <w:rFonts w:ascii="Times New Roman"/>
                <w:b w:val="false"/>
                <w:i w:val="false"/>
                <w:color w:val="000000"/>
                <w:sz w:val="20"/>
              </w:rPr>
              <w:t>бойынша (оның ішінде Қазақстан</w:t>
            </w:r>
            <w:r>
              <w:br/>
            </w:r>
            <w:r>
              <w:rPr>
                <w:rFonts w:ascii="Times New Roman"/>
                <w:b w:val="false"/>
                <w:i w:val="false"/>
                <w:color w:val="000000"/>
                <w:sz w:val="20"/>
              </w:rPr>
              <w:t>Республикасының резидент еместері)</w:t>
            </w:r>
            <w:r>
              <w:br/>
            </w:r>
            <w:r>
              <w:rPr>
                <w:rFonts w:ascii="Times New Roman"/>
                <w:b w:val="false"/>
                <w:i w:val="false"/>
                <w:color w:val="000000"/>
                <w:sz w:val="20"/>
              </w:rPr>
              <w:t>негізгі борыш және (немесе) есептелген</w:t>
            </w:r>
            <w:r>
              <w:br/>
            </w:r>
            <w:r>
              <w:rPr>
                <w:rFonts w:ascii="Times New Roman"/>
                <w:b w:val="false"/>
                <w:i w:val="false"/>
                <w:color w:val="000000"/>
                <w:sz w:val="20"/>
              </w:rPr>
              <w:t>сыйақы бойынша мерзімі өткен берешегі бар,</w:t>
            </w:r>
            <w:r>
              <w:br/>
            </w:r>
            <w:r>
              <w:rPr>
                <w:rFonts w:ascii="Times New Roman"/>
                <w:b w:val="false"/>
                <w:i w:val="false"/>
                <w:color w:val="000000"/>
                <w:sz w:val="20"/>
              </w:rPr>
              <w:t>сондай-ақ халықаралық қаржылық есептілік</w:t>
            </w:r>
            <w:r>
              <w:br/>
            </w:r>
            <w:r>
              <w:rPr>
                <w:rFonts w:ascii="Times New Roman"/>
                <w:b w:val="false"/>
                <w:i w:val="false"/>
                <w:color w:val="000000"/>
                <w:sz w:val="20"/>
              </w:rPr>
              <w:t>стандарттарына сәйкес қалыптастырылған</w:t>
            </w:r>
            <w:r>
              <w:br/>
            </w:r>
            <w:r>
              <w:rPr>
                <w:rFonts w:ascii="Times New Roman"/>
                <w:b w:val="false"/>
                <w:i w:val="false"/>
                <w:color w:val="000000"/>
                <w:sz w:val="20"/>
              </w:rPr>
              <w:t>резервтер (провизиялар) мөлшері туралы есеп"</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60" w:id="215"/>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Қарыздар, оның ішінде негізгі борыш және (немесе) есептелген</w:t>
      </w:r>
      <w:r>
        <w:br/>
      </w:r>
      <w:r>
        <w:rPr>
          <w:rFonts w:ascii="Times New Roman"/>
          <w:b/>
          <w:i w:val="false"/>
          <w:color w:val="000000"/>
        </w:rPr>
        <w:t>сыйақы бойынша мерзімі өткен берешегі бар, салалар бойынша</w:t>
      </w:r>
      <w:r>
        <w:br/>
      </w:r>
      <w:r>
        <w:rPr>
          <w:rFonts w:ascii="Times New Roman"/>
          <w:b/>
          <w:i w:val="false"/>
          <w:color w:val="000000"/>
        </w:rPr>
        <w:t>(оның ішінде Қазақстан Республикасының резидент еместері),</w:t>
      </w:r>
      <w:r>
        <w:br/>
      </w:r>
      <w:r>
        <w:rPr>
          <w:rFonts w:ascii="Times New Roman"/>
          <w:b/>
          <w:i w:val="false"/>
          <w:color w:val="000000"/>
        </w:rPr>
        <w:t>сондай-ақ халықаралық қаржылық есептілік стандарттарына сәйкес</w:t>
      </w:r>
      <w:r>
        <w:br/>
      </w:r>
      <w:r>
        <w:rPr>
          <w:rFonts w:ascii="Times New Roman"/>
          <w:b/>
          <w:i w:val="false"/>
          <w:color w:val="000000"/>
        </w:rPr>
        <w:t>қалыптастырылған резервтер (провизиялар) мөлшері туралы есеп</w:t>
      </w:r>
      <w:r>
        <w:br/>
      </w:r>
      <w:r>
        <w:rPr>
          <w:rFonts w:ascii="Times New Roman"/>
          <w:b/>
          <w:i w:val="false"/>
          <w:color w:val="000000"/>
        </w:rPr>
        <w:t>1. Жалпы ережелер</w:t>
      </w:r>
    </w:p>
    <w:bookmarkEnd w:id="215"/>
    <w:bookmarkStart w:name="z263" w:id="216"/>
    <w:p>
      <w:pPr>
        <w:spacing w:after="0"/>
        <w:ind w:left="0"/>
        <w:jc w:val="both"/>
      </w:pPr>
      <w:r>
        <w:rPr>
          <w:rFonts w:ascii="Times New Roman"/>
          <w:b w:val="false"/>
          <w:i w:val="false"/>
          <w:color w:val="000000"/>
          <w:sz w:val="28"/>
        </w:rPr>
        <w:t>
      1. Осы түсіндірме (бұдан әрі - Түсіндірме) "Қарыздар, оның ішінде негізгі борыш және (немесе) есептелген сыйақы бойынша мерзімі өткен берешегі бар, салалар бойынша (оның ішінде Қазақстан Республикасының резидент еместері), сондай-ақ халықаралық қаржылық есептілік стандарттарына сәйкес қалыптастырылған резервтер (провизиялар) мөлшері туралы есеп" нысанын (бұдан әрі – Нысан) толтыру бойынша бірыңғай талаптарды айқындайды.</w:t>
      </w:r>
    </w:p>
    <w:bookmarkEnd w:id="216"/>
    <w:bookmarkStart w:name="z264" w:id="217"/>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217"/>
    <w:bookmarkStart w:name="z265" w:id="218"/>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теңгемен толтырылады.</w:t>
      </w:r>
    </w:p>
    <w:bookmarkEnd w:id="218"/>
    <w:bookmarkStart w:name="z266" w:id="219"/>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19"/>
    <w:bookmarkStart w:name="z267" w:id="220"/>
    <w:p>
      <w:pPr>
        <w:spacing w:after="0"/>
        <w:ind w:left="0"/>
        <w:jc w:val="left"/>
      </w:pPr>
      <w:r>
        <w:rPr>
          <w:rFonts w:ascii="Times New Roman"/>
          <w:b/>
          <w:i w:val="false"/>
          <w:color w:val="000000"/>
        </w:rPr>
        <w:t xml:space="preserve"> 2. Нысанды толтыру бойынша түсіндірме</w:t>
      </w:r>
    </w:p>
    <w:bookmarkEnd w:id="220"/>
    <w:bookmarkStart w:name="z268" w:id="221"/>
    <w:p>
      <w:pPr>
        <w:spacing w:after="0"/>
        <w:ind w:left="0"/>
        <w:jc w:val="both"/>
      </w:pPr>
      <w:r>
        <w:rPr>
          <w:rFonts w:ascii="Times New Roman"/>
          <w:b w:val="false"/>
          <w:i w:val="false"/>
          <w:color w:val="000000"/>
          <w:sz w:val="28"/>
        </w:rPr>
        <w:t>
      5. Нысанда қарыздар туралы, оның ішінде Қазақстан Республикасының резидент еместеріне берілген мерзімі өткен күндер және жіктеу санаты бойынша бөлумен экономика салалары бөлігіндегі ақпарат көрсетіледі.</w:t>
      </w:r>
    </w:p>
    <w:bookmarkEnd w:id="221"/>
    <w:bookmarkStart w:name="z269" w:id="222"/>
    <w:p>
      <w:pPr>
        <w:spacing w:after="0"/>
        <w:ind w:left="0"/>
        <w:jc w:val="both"/>
      </w:pPr>
      <w:r>
        <w:rPr>
          <w:rFonts w:ascii="Times New Roman"/>
          <w:b w:val="false"/>
          <w:i w:val="false"/>
          <w:color w:val="000000"/>
          <w:sz w:val="28"/>
        </w:rPr>
        <w:t>
      6. Нысанда заңды тұлғаларға (банктерге және банк операцияларының жекелеген түрлерін жүзеге асыратын ұйымдарға берілетін қарыздарды қосқанда), Қазақстан Республикасының резиденті шағын және орта кәсіпкерлік субъектілеріне (дара кәсіпкерлерге берілген қарыздарды қосқанда) берілген қарыздар көрсетіледі. Жеке тұлғаларға берілген қарыздар Нысанда көрсетілмейді.</w:t>
      </w:r>
    </w:p>
    <w:bookmarkEnd w:id="222"/>
    <w:bookmarkStart w:name="z270" w:id="223"/>
    <w:p>
      <w:pPr>
        <w:spacing w:after="0"/>
        <w:ind w:left="0"/>
        <w:jc w:val="both"/>
      </w:pPr>
      <w:r>
        <w:rPr>
          <w:rFonts w:ascii="Times New Roman"/>
          <w:b w:val="false"/>
          <w:i w:val="false"/>
          <w:color w:val="000000"/>
          <w:sz w:val="28"/>
        </w:rPr>
        <w:t>
      7. Активтің жіктеу санаты халықаралық қаржылық есептіліктің стандарттарына сәйкес нақты қалыптастырылған резервтерге (провизияларға) байланысты осы Түсіндірменің 1-кестесіне сәйкес айқындалады.</w:t>
      </w:r>
    </w:p>
    <w:bookmarkEnd w:id="223"/>
    <w:p>
      <w:pPr>
        <w:spacing w:after="0"/>
        <w:ind w:left="0"/>
        <w:jc w:val="both"/>
      </w:pPr>
      <w:r>
        <w:rPr>
          <w:rFonts w:ascii="Times New Roman"/>
          <w:b w:val="false"/>
          <w:i w:val="false"/>
          <w:color w:val="000000"/>
          <w:sz w:val="28"/>
        </w:rPr>
        <w:t>
      1-кесте. Активтің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7"/>
        <w:gridCol w:w="2403"/>
      </w:tblGrid>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резервтердің (провизиялардың) деңгейі, %-бен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Жіктелген санат</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- 5 %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санатты күмәнді</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- 10 %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санатты күмәнді</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- 20 %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күмәнді</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- 25 %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4 -санатты күмәнді</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- 50 %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санатты күмәнді</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- 100 %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bookmarkStart w:name="z271" w:id="224"/>
    <w:p>
      <w:pPr>
        <w:spacing w:after="0"/>
        <w:ind w:left="0"/>
        <w:jc w:val="both"/>
      </w:pPr>
      <w:r>
        <w:rPr>
          <w:rFonts w:ascii="Times New Roman"/>
          <w:b w:val="false"/>
          <w:i w:val="false"/>
          <w:color w:val="000000"/>
          <w:sz w:val="28"/>
        </w:rPr>
        <w:t>
      8. Нысанда негізгі борыш және (немесе) есептелген сыйақы бойынша мерзімі өткен берешегі бар қарыздар, сондай-ақ негізгі борыш және (немесе) есептелген сыйақы бойынша мерзімі өткен берешегі жоқ қарыздар көрсетіледі.</w:t>
      </w:r>
    </w:p>
    <w:bookmarkEnd w:id="224"/>
    <w:bookmarkStart w:name="z272" w:id="225"/>
    <w:p>
      <w:pPr>
        <w:spacing w:after="0"/>
        <w:ind w:left="0"/>
        <w:jc w:val="both"/>
      </w:pPr>
      <w:r>
        <w:rPr>
          <w:rFonts w:ascii="Times New Roman"/>
          <w:b w:val="false"/>
          <w:i w:val="false"/>
          <w:color w:val="000000"/>
          <w:sz w:val="28"/>
        </w:rPr>
        <w:t>
      9. Экономиканың белгіленген саласына тиесілігі заңды тұлға мен дара кәсіпкер қызметінің негізгі түріне байланысты айқындалады.</w:t>
      </w:r>
    </w:p>
    <w:bookmarkEnd w:id="225"/>
    <w:bookmarkStart w:name="z273" w:id="226"/>
    <w:p>
      <w:pPr>
        <w:spacing w:after="0"/>
        <w:ind w:left="0"/>
        <w:jc w:val="both"/>
      </w:pPr>
      <w:r>
        <w:rPr>
          <w:rFonts w:ascii="Times New Roman"/>
          <w:b w:val="false"/>
          <w:i w:val="false"/>
          <w:color w:val="000000"/>
          <w:sz w:val="28"/>
        </w:rPr>
        <w:t>
      10. Экономика салалары Экономикалық қызмет түрлерінің номенклатурасына (5 таңбалы ЭҚЖК) сәйкес экономикалық қызмет түрлеріне байланысты топталады. Экономикалық қызмет түрлерінің номенклатурасы (5 таңбалы ЭҚЖК) 03-2007 "Экономикалық қызмет түрлерінің жалпы жіктегіші (ЭҚЖК)" Қазақстан Республикасының мемлекеттік жіктегішінің кеңейтілген нұсқасы болып табылады.</w:t>
      </w:r>
    </w:p>
    <w:bookmarkEnd w:id="226"/>
    <w:bookmarkStart w:name="z274" w:id="227"/>
    <w:p>
      <w:pPr>
        <w:spacing w:after="0"/>
        <w:ind w:left="0"/>
        <w:jc w:val="both"/>
      </w:pPr>
      <w:r>
        <w:rPr>
          <w:rFonts w:ascii="Times New Roman"/>
          <w:b w:val="false"/>
          <w:i w:val="false"/>
          <w:color w:val="000000"/>
          <w:sz w:val="28"/>
        </w:rPr>
        <w:t>
      11. 57, 58, 59, 60, 61, 62 және 63-бағандар шағын және орта кәсіпкерлік субъектілеріне берілген қарыздар бойынша толтырылмайды.</w:t>
      </w:r>
    </w:p>
    <w:bookmarkEnd w:id="227"/>
    <w:bookmarkStart w:name="z275" w:id="228"/>
    <w:p>
      <w:pPr>
        <w:spacing w:after="0"/>
        <w:ind w:left="0"/>
        <w:jc w:val="both"/>
      </w:pPr>
      <w:r>
        <w:rPr>
          <w:rFonts w:ascii="Times New Roman"/>
          <w:b w:val="false"/>
          <w:i w:val="false"/>
          <w:color w:val="000000"/>
          <w:sz w:val="28"/>
        </w:rPr>
        <w:t>
      12. 5, 12, 19, 26, 33, 40, 47, 54 және 62-бағандарда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2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384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 болашақ ақша ағындарының келтірілген құны;</w:t>
      </w:r>
    </w:p>
    <w:p>
      <w:pPr>
        <w:spacing w:after="0"/>
        <w:ind w:left="0"/>
        <w:jc w:val="both"/>
      </w:pPr>
      <w:r>
        <w:rPr>
          <w:rFonts w:ascii="Times New Roman"/>
          <w:b w:val="false"/>
          <w:i w:val="false"/>
          <w:color w:val="000000"/>
          <w:sz w:val="28"/>
        </w:rPr>
        <w:t>
      CF – болжамды ақша ағыны;</w:t>
      </w:r>
    </w:p>
    <w:p>
      <w:pPr>
        <w:spacing w:after="0"/>
        <w:ind w:left="0"/>
        <w:jc w:val="both"/>
      </w:pPr>
      <w:r>
        <w:rPr>
          <w:rFonts w:ascii="Times New Roman"/>
          <w:b w:val="false"/>
          <w:i w:val="false"/>
          <w:color w:val="000000"/>
          <w:sz w:val="28"/>
        </w:rPr>
        <w:t>
      r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p>
    <w:p>
      <w:pPr>
        <w:spacing w:after="0"/>
        <w:ind w:left="0"/>
        <w:jc w:val="both"/>
      </w:pPr>
      <w:r>
        <w:rPr>
          <w:rFonts w:ascii="Times New Roman"/>
          <w:b w:val="false"/>
          <w:i w:val="false"/>
          <w:color w:val="000000"/>
          <w:sz w:val="28"/>
        </w:rPr>
        <w:t>
      t – жыл саны;</w:t>
      </w:r>
    </w:p>
    <w:bookmarkStart w:name="z276" w:id="229"/>
    <w:p>
      <w:pPr>
        <w:spacing w:after="0"/>
        <w:ind w:left="0"/>
        <w:jc w:val="both"/>
      </w:pPr>
      <w:r>
        <w:rPr>
          <w:rFonts w:ascii="Times New Roman"/>
          <w:b w:val="false"/>
          <w:i w:val="false"/>
          <w:color w:val="000000"/>
          <w:sz w:val="28"/>
        </w:rPr>
        <w:t>
      13. 6, 13, 20, 27, 34, 41, 48, 55 және 62-бағандарда қамтамасыз етудің нарықтық құны көрсетіледі.</w:t>
      </w:r>
    </w:p>
    <w:bookmarkEnd w:id="229"/>
    <w:bookmarkStart w:name="z277" w:id="230"/>
    <w:p>
      <w:pPr>
        <w:spacing w:after="0"/>
        <w:ind w:left="0"/>
        <w:jc w:val="both"/>
      </w:pPr>
      <w:r>
        <w:rPr>
          <w:rFonts w:ascii="Times New Roman"/>
          <w:b w:val="false"/>
          <w:i w:val="false"/>
          <w:color w:val="000000"/>
          <w:sz w:val="28"/>
        </w:rPr>
        <w:t>
      14. Резервтердің (провизиялардың) сомасы абсолюттік мәнде және қосу белгісімен көрсетіледі.</w:t>
      </w:r>
    </w:p>
    <w:bookmarkEnd w:id="230"/>
    <w:bookmarkStart w:name="z278" w:id="231"/>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12-қосымша</w:t>
            </w:r>
          </w:p>
        </w:tc>
      </w:tr>
    </w:tbl>
    <w:bookmarkStart w:name="z280" w:id="232"/>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Салалар бойынша қарыздар туралы есеп</w:t>
      </w:r>
    </w:p>
    <w:bookmarkEnd w:id="232"/>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 жылғы "___" "_____________" жағдай бойынша</w:t>
      </w:r>
    </w:p>
    <w:p>
      <w:pPr>
        <w:spacing w:after="0"/>
        <w:ind w:left="0"/>
        <w:jc w:val="both"/>
      </w:pPr>
      <w:r>
        <w:rPr>
          <w:rFonts w:ascii="Times New Roman"/>
          <w:b w:val="false"/>
          <w:i w:val="false"/>
          <w:color w:val="000000"/>
          <w:sz w:val="28"/>
        </w:rPr>
        <w:t>
      Индекс: ФС_ПЗО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w:t>
      </w:r>
    </w:p>
    <w:p>
      <w:pPr>
        <w:spacing w:after="0"/>
        <w:ind w:left="0"/>
        <w:jc w:val="both"/>
      </w:pP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2797"/>
        <w:gridCol w:w="689"/>
        <w:gridCol w:w="689"/>
        <w:gridCol w:w="1135"/>
        <w:gridCol w:w="1135"/>
        <w:gridCol w:w="1135"/>
        <w:gridCol w:w="1135"/>
        <w:gridCol w:w="1136"/>
        <w:gridCol w:w="690"/>
        <w:gridCol w:w="690"/>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3-санаттағы күмәнді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күмәнді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5-санаттағы күмәнді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газ, бу беру және ауамен кондиционерлеу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үй қызметкерлерін жалдайтын және тауарлар мен қызметтерді өндіретін үй шаруашылықтарының қызметі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және органдардың қызметі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кезеңде – оның орнындағы тұлға)</w:t>
      </w:r>
    </w:p>
    <w:p>
      <w:pPr>
        <w:spacing w:after="0"/>
        <w:ind w:left="0"/>
        <w:jc w:val="both"/>
      </w:pPr>
      <w:r>
        <w:rPr>
          <w:rFonts w:ascii="Times New Roman"/>
          <w:b w:val="false"/>
          <w:i w:val="false"/>
          <w:color w:val="000000"/>
          <w:sz w:val="28"/>
        </w:rPr>
        <w:t>
      ___________________________________________ 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 _______________</w:t>
      </w:r>
    </w:p>
    <w:p>
      <w:pPr>
        <w:spacing w:after="0"/>
        <w:ind w:left="0"/>
        <w:jc w:val="both"/>
      </w:pP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
      Есепке қол қойылған күні 20___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 бойынша қарыздар</w:t>
            </w:r>
            <w:r>
              <w:br/>
            </w:r>
            <w:r>
              <w:rPr>
                <w:rFonts w:ascii="Times New Roman"/>
                <w:b w:val="false"/>
                <w:i w:val="false"/>
                <w:color w:val="000000"/>
                <w:sz w:val="20"/>
              </w:rPr>
              <w:t>туралы есеп" әкімшілік деректерді</w:t>
            </w:r>
            <w:r>
              <w:br/>
            </w:r>
            <w:r>
              <w:rPr>
                <w:rFonts w:ascii="Times New Roman"/>
                <w:b w:val="false"/>
                <w:i w:val="false"/>
                <w:color w:val="000000"/>
                <w:sz w:val="20"/>
              </w:rPr>
              <w:t>жинауға арналған нысанға қосымша</w:t>
            </w:r>
          </w:p>
        </w:tc>
      </w:tr>
    </w:tbl>
    <w:bookmarkStart w:name="z242" w:id="23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Салалар бойынша қарыздар туралы есеп</w:t>
      </w:r>
      <w:r>
        <w:br/>
      </w:r>
      <w:r>
        <w:rPr>
          <w:rFonts w:ascii="Times New Roman"/>
          <w:b/>
          <w:i w:val="false"/>
          <w:color w:val="000000"/>
        </w:rPr>
        <w:t>1. Жалпы ережелер</w:t>
      </w:r>
    </w:p>
    <w:bookmarkEnd w:id="233"/>
    <w:bookmarkStart w:name="z244" w:id="234"/>
    <w:p>
      <w:pPr>
        <w:spacing w:after="0"/>
        <w:ind w:left="0"/>
        <w:jc w:val="both"/>
      </w:pPr>
      <w:r>
        <w:rPr>
          <w:rFonts w:ascii="Times New Roman"/>
          <w:b w:val="false"/>
          <w:i w:val="false"/>
          <w:color w:val="000000"/>
          <w:sz w:val="28"/>
        </w:rPr>
        <w:t>
      1. Осы түсіндірме (бұдан әрі - Түсіндірме) "Салалар бойынша қарыздар туралы есеп" нысанын (бұдан әрі – Нысан) толтыру бойынша бірыңғай талаптарды айқындайды.</w:t>
      </w:r>
    </w:p>
    <w:bookmarkEnd w:id="234"/>
    <w:bookmarkStart w:name="z245" w:id="235"/>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235"/>
    <w:bookmarkStart w:name="z246" w:id="236"/>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теңгемен толтырылады.</w:t>
      </w:r>
    </w:p>
    <w:bookmarkEnd w:id="236"/>
    <w:bookmarkStart w:name="z247" w:id="237"/>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37"/>
    <w:bookmarkStart w:name="z248" w:id="238"/>
    <w:p>
      <w:pPr>
        <w:spacing w:after="0"/>
        <w:ind w:left="0"/>
        <w:jc w:val="left"/>
      </w:pPr>
      <w:r>
        <w:rPr>
          <w:rFonts w:ascii="Times New Roman"/>
          <w:b/>
          <w:i w:val="false"/>
          <w:color w:val="000000"/>
        </w:rPr>
        <w:t xml:space="preserve"> 2. Нысанды толтыру бойынша түсіндірме</w:t>
      </w:r>
    </w:p>
    <w:bookmarkEnd w:id="238"/>
    <w:bookmarkStart w:name="z249" w:id="239"/>
    <w:p>
      <w:pPr>
        <w:spacing w:after="0"/>
        <w:ind w:left="0"/>
        <w:jc w:val="both"/>
      </w:pPr>
      <w:r>
        <w:rPr>
          <w:rFonts w:ascii="Times New Roman"/>
          <w:b w:val="false"/>
          <w:i w:val="false"/>
          <w:color w:val="000000"/>
          <w:sz w:val="28"/>
        </w:rPr>
        <w:t>
      5. Нысанда заңды тұлғаларға (банктерге және банк операцияларының жекелеген түрлерін жүзеге асыратын ұйымдарға берілген қарыздарды қосқанда), Қазақстан Республикасының резиденті шағын және орта кәсіпкерлік субъектілеріне (дара кәсіпкерлерге берілген қарыздарды қосқанда) берілген қарыздар көрсетіледі. Жеке тұлғаларға берілген қарыздар Нысанда көрсетілмейді.</w:t>
      </w:r>
    </w:p>
    <w:bookmarkEnd w:id="239"/>
    <w:bookmarkStart w:name="z250" w:id="240"/>
    <w:p>
      <w:pPr>
        <w:spacing w:after="0"/>
        <w:ind w:left="0"/>
        <w:jc w:val="both"/>
      </w:pPr>
      <w:r>
        <w:rPr>
          <w:rFonts w:ascii="Times New Roman"/>
          <w:b w:val="false"/>
          <w:i w:val="false"/>
          <w:color w:val="000000"/>
          <w:sz w:val="28"/>
        </w:rPr>
        <w:t>
      6. Банктерге және банк операцияларының жекелеген түрлерін жүзеге асыратын ұйымдарға, заңды тұлғаларға берілген қарыздардың жіктеу санаты Стандартты және жіктелген активтер мен шартты міндеттемелер туралы есепті толтыру бойынша Түсіндірмеде көрсетілген талаптарға сәйкес айқындалады.</w:t>
      </w:r>
    </w:p>
    <w:bookmarkEnd w:id="240"/>
    <w:bookmarkStart w:name="z251" w:id="241"/>
    <w:p>
      <w:pPr>
        <w:spacing w:after="0"/>
        <w:ind w:left="0"/>
        <w:jc w:val="both"/>
      </w:pPr>
      <w:r>
        <w:rPr>
          <w:rFonts w:ascii="Times New Roman"/>
          <w:b w:val="false"/>
          <w:i w:val="false"/>
          <w:color w:val="000000"/>
          <w:sz w:val="28"/>
        </w:rPr>
        <w:t>
      7. Нысанда мерзімі өткен берешектің шотына шығарылған қарыздарды қоса отырып несие берешектің қалдығы көрсетіледі (есептелген сыйақы бойынша мерзімі өткен берешекті қоспағанда).</w:t>
      </w:r>
    </w:p>
    <w:bookmarkEnd w:id="241"/>
    <w:bookmarkStart w:name="z252" w:id="242"/>
    <w:p>
      <w:pPr>
        <w:spacing w:after="0"/>
        <w:ind w:left="0"/>
        <w:jc w:val="both"/>
      </w:pPr>
      <w:r>
        <w:rPr>
          <w:rFonts w:ascii="Times New Roman"/>
          <w:b w:val="false"/>
          <w:i w:val="false"/>
          <w:color w:val="000000"/>
          <w:sz w:val="28"/>
        </w:rPr>
        <w:t>
      8. Экономиканың белгіленген саласына тиесілігі заңды тұлға мен дара кәсіпкер қызметінің негізгі түріне байланысты айқындалады.</w:t>
      </w:r>
    </w:p>
    <w:bookmarkEnd w:id="242"/>
    <w:bookmarkStart w:name="z253" w:id="243"/>
    <w:p>
      <w:pPr>
        <w:spacing w:after="0"/>
        <w:ind w:left="0"/>
        <w:jc w:val="both"/>
      </w:pPr>
      <w:r>
        <w:rPr>
          <w:rFonts w:ascii="Times New Roman"/>
          <w:b w:val="false"/>
          <w:i w:val="false"/>
          <w:color w:val="000000"/>
          <w:sz w:val="28"/>
        </w:rPr>
        <w:t xml:space="preserve">
      9. Экономика салалары Экономикалық қызмет түрлерінің номенклатурасына (5 таңбалы ЭҚЖК) сәйкес экономикалық қызмет түрлеріне байланысты топталады. Экономикалық қызмет түрлерінің номенклатурасы (5 таңбалы ЭҚЖК) 03-2007 "Экономикалық қызмет түрлерінің жалпы жіктегіші (ЭҚЖК)" Қазақстан Республикасының мемлекеттік жіктегішінің кеңейтілген нұсқасы болып табылады. </w:t>
      </w:r>
    </w:p>
    <w:bookmarkEnd w:id="243"/>
    <w:bookmarkStart w:name="z254" w:id="244"/>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13-қосымша</w:t>
            </w:r>
          </w:p>
        </w:tc>
      </w:tr>
    </w:tbl>
    <w:bookmarkStart w:name="z297" w:id="245"/>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Қазақстан Республикасының резиденті шағын және орта кәсіпкерлік</w:t>
      </w:r>
      <w:r>
        <w:br/>
      </w:r>
      <w:r>
        <w:rPr>
          <w:rFonts w:ascii="Times New Roman"/>
          <w:b/>
          <w:i w:val="false"/>
          <w:color w:val="000000"/>
        </w:rPr>
        <w:t>субъектілеріне берілген қарыздар, оның ішінде негізгі борыш</w:t>
      </w:r>
      <w:r>
        <w:br/>
      </w:r>
      <w:r>
        <w:rPr>
          <w:rFonts w:ascii="Times New Roman"/>
          <w:b/>
          <w:i w:val="false"/>
          <w:color w:val="000000"/>
        </w:rPr>
        <w:t>және (немесе) есептелген сыйақы бойынша мерзімі өткен берешегі</w:t>
      </w:r>
      <w:r>
        <w:br/>
      </w:r>
      <w:r>
        <w:rPr>
          <w:rFonts w:ascii="Times New Roman"/>
          <w:b/>
          <w:i w:val="false"/>
          <w:color w:val="000000"/>
        </w:rPr>
        <w:t>бар, салалар бойынша, сондай-ақ халықаралық қаржылық есептілік</w:t>
      </w:r>
      <w:r>
        <w:br/>
      </w:r>
      <w:r>
        <w:rPr>
          <w:rFonts w:ascii="Times New Roman"/>
          <w:b/>
          <w:i w:val="false"/>
          <w:color w:val="000000"/>
        </w:rPr>
        <w:t>стандарттарына сәйкес қалыптастырылған резервтер (провизиялар)</w:t>
      </w:r>
      <w:r>
        <w:br/>
      </w:r>
      <w:r>
        <w:rPr>
          <w:rFonts w:ascii="Times New Roman"/>
          <w:b/>
          <w:i w:val="false"/>
          <w:color w:val="000000"/>
        </w:rPr>
        <w:t>мөлшері туралы есеп Есепті кезең: 20 __ жылғы "___" "____________" жағдай бойынша</w:t>
      </w:r>
    </w:p>
    <w:bookmarkEnd w:id="245"/>
    <w:p>
      <w:pPr>
        <w:spacing w:after="0"/>
        <w:ind w:left="0"/>
        <w:jc w:val="both"/>
      </w:pPr>
      <w:r>
        <w:rPr>
          <w:rFonts w:ascii="Times New Roman"/>
          <w:b w:val="false"/>
          <w:i w:val="false"/>
          <w:color w:val="000000"/>
          <w:sz w:val="28"/>
        </w:rPr>
        <w:t>
      Индекс: ФС_ПЗО_СМП_МСФО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bookmarkStart w:name="z298" w:id="246"/>
    <w:p>
      <w:pPr>
        <w:spacing w:after="0"/>
        <w:ind w:left="0"/>
        <w:jc w:val="both"/>
      </w:pPr>
      <w:r>
        <w:rPr>
          <w:rFonts w:ascii="Times New Roman"/>
          <w:b w:val="false"/>
          <w:i w:val="false"/>
          <w:color w:val="000000"/>
          <w:sz w:val="28"/>
        </w:rPr>
        <w:t>
      Нысан</w:t>
      </w:r>
    </w:p>
    <w:bookmarkEnd w:id="246"/>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3511"/>
        <w:gridCol w:w="708"/>
        <w:gridCol w:w="708"/>
        <w:gridCol w:w="708"/>
        <w:gridCol w:w="731"/>
        <w:gridCol w:w="1299"/>
        <w:gridCol w:w="1323"/>
        <w:gridCol w:w="1035"/>
      </w:tblGrid>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болашақ ақша ағындарының дисконтталған құны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ауамен кондиционерлеу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бөлшектеп сауда; автомобильдерді және мотоциклдерді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жинақтау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үй қызметкерлерін жалдайтын және тауарлар мен қызметтерді өндіретін үй шаруашылықтарының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және органдардың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борышы және/немесе есептелген сыйақы бойынша, мерзімі өткен берешегі бар қарыздар, оның ішінде: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30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60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90 күнге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аcтам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0"/>
        <w:gridCol w:w="1894"/>
        <w:gridCol w:w="1894"/>
        <w:gridCol w:w="1899"/>
        <w:gridCol w:w="2278"/>
        <w:gridCol w:w="18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санатты күмәнді (5%-ға дейінгі мөлшерде резервтер (провизиялар) есептелген жағдайда)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санатты күмәнді (5%-дан 10%-ға дейінгі мөлшерде резервтер (провизиялар) есептелген жағдайда)</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санатты күмәнді (10%-дан 20%-ға дейінгі мөлшерде резервтер (провизиялар) есептелген жағдайда)</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санатты күмәнді (20%-дан 25%-ға дейінгі мөлшерде резервтер (провизиялар) есептелген жағдайда)</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санатты күмәнді (25%-дан 50%-ға дейінгі мөлшерде резервтер (провизиялар) есептелген жағдайда)</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 (50%-дан 100%-ға дейінгі мөлшерде резервтер (провизиялар) есептелген жағдайда)</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707"/>
        <w:gridCol w:w="1707"/>
        <w:gridCol w:w="1711"/>
        <w:gridCol w:w="2054"/>
        <w:gridCol w:w="1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(ол болмайтын кезеңге – оның орнындағы тұлға)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қойылған күні 20 __ жылғы "__" __________</w:t>
      </w:r>
    </w:p>
    <w:p>
      <w:pPr>
        <w:spacing w:after="0"/>
        <w:ind w:left="0"/>
        <w:jc w:val="both"/>
      </w:pPr>
      <w:r>
        <w:rPr>
          <w:rFonts w:ascii="Times New Roman"/>
          <w:b w:val="false"/>
          <w:i w:val="false"/>
          <w:color w:val="000000"/>
          <w:sz w:val="28"/>
        </w:rPr>
        <w:t>
      мөр орны</w:t>
      </w:r>
    </w:p>
    <w:bookmarkStart w:name="z299" w:id="247"/>
    <w:p>
      <w:pPr>
        <w:spacing w:after="0"/>
        <w:ind w:left="0"/>
        <w:jc w:val="both"/>
      </w:pPr>
      <w:r>
        <w:rPr>
          <w:rFonts w:ascii="Times New Roman"/>
          <w:b w:val="false"/>
          <w:i w:val="false"/>
          <w:color w:val="000000"/>
          <w:sz w:val="28"/>
        </w:rPr>
        <w:t xml:space="preserve">
      "Қазақстан Республикасының   </w:t>
      </w:r>
    </w:p>
    <w:bookmarkEnd w:id="247"/>
    <w:p>
      <w:pPr>
        <w:spacing w:after="0"/>
        <w:ind w:left="0"/>
        <w:jc w:val="both"/>
      </w:pPr>
      <w:r>
        <w:rPr>
          <w:rFonts w:ascii="Times New Roman"/>
          <w:b w:val="false"/>
          <w:i w:val="false"/>
          <w:color w:val="000000"/>
          <w:sz w:val="28"/>
        </w:rPr>
        <w:t xml:space="preserve">
      резиденттері шағын және орта   </w:t>
      </w:r>
    </w:p>
    <w:p>
      <w:pPr>
        <w:spacing w:after="0"/>
        <w:ind w:left="0"/>
        <w:jc w:val="both"/>
      </w:pPr>
      <w:r>
        <w:rPr>
          <w:rFonts w:ascii="Times New Roman"/>
          <w:b w:val="false"/>
          <w:i w:val="false"/>
          <w:color w:val="000000"/>
          <w:sz w:val="28"/>
        </w:rPr>
        <w:t xml:space="preserve">
      кәсіпкерлік субъектілеріне   </w:t>
      </w:r>
    </w:p>
    <w:p>
      <w:pPr>
        <w:spacing w:after="0"/>
        <w:ind w:left="0"/>
        <w:jc w:val="both"/>
      </w:pPr>
      <w:r>
        <w:rPr>
          <w:rFonts w:ascii="Times New Roman"/>
          <w:b w:val="false"/>
          <w:i w:val="false"/>
          <w:color w:val="000000"/>
          <w:sz w:val="28"/>
        </w:rPr>
        <w:t xml:space="preserve">
      берілген, оның ішінде салалар  </w:t>
      </w:r>
    </w:p>
    <w:p>
      <w:pPr>
        <w:spacing w:after="0"/>
        <w:ind w:left="0"/>
        <w:jc w:val="both"/>
      </w:pPr>
      <w:r>
        <w:rPr>
          <w:rFonts w:ascii="Times New Roman"/>
          <w:b w:val="false"/>
          <w:i w:val="false"/>
          <w:color w:val="000000"/>
          <w:sz w:val="28"/>
        </w:rPr>
        <w:t xml:space="preserve">
      бойынша негізгі борышы және    </w:t>
      </w:r>
    </w:p>
    <w:p>
      <w:pPr>
        <w:spacing w:after="0"/>
        <w:ind w:left="0"/>
        <w:jc w:val="both"/>
      </w:pPr>
      <w:r>
        <w:rPr>
          <w:rFonts w:ascii="Times New Roman"/>
          <w:b w:val="false"/>
          <w:i w:val="false"/>
          <w:color w:val="000000"/>
          <w:sz w:val="28"/>
        </w:rPr>
        <w:t>
      (немесе) есептелген сыйақы бойынша,</w:t>
      </w:r>
    </w:p>
    <w:p>
      <w:pPr>
        <w:spacing w:after="0"/>
        <w:ind w:left="0"/>
        <w:jc w:val="both"/>
      </w:pPr>
      <w:r>
        <w:rPr>
          <w:rFonts w:ascii="Times New Roman"/>
          <w:b w:val="false"/>
          <w:i w:val="false"/>
          <w:color w:val="000000"/>
          <w:sz w:val="28"/>
        </w:rPr>
        <w:t>
      мерзімі өткен берешегі бар қарыздар</w:t>
      </w:r>
    </w:p>
    <w:p>
      <w:pPr>
        <w:spacing w:after="0"/>
        <w:ind w:left="0"/>
        <w:jc w:val="both"/>
      </w:pPr>
      <w:r>
        <w:rPr>
          <w:rFonts w:ascii="Times New Roman"/>
          <w:b w:val="false"/>
          <w:i w:val="false"/>
          <w:color w:val="000000"/>
          <w:sz w:val="28"/>
        </w:rPr>
        <w:t xml:space="preserve">
      туралы, сондай-ақ қаржылық     </w:t>
      </w:r>
    </w:p>
    <w:p>
      <w:pPr>
        <w:spacing w:after="0"/>
        <w:ind w:left="0"/>
        <w:jc w:val="both"/>
      </w:pPr>
      <w:r>
        <w:rPr>
          <w:rFonts w:ascii="Times New Roman"/>
          <w:b w:val="false"/>
          <w:i w:val="false"/>
          <w:color w:val="000000"/>
          <w:sz w:val="28"/>
        </w:rPr>
        <w:t xml:space="preserve">
      есептіліктің халықаралық      </w:t>
      </w:r>
    </w:p>
    <w:p>
      <w:pPr>
        <w:spacing w:after="0"/>
        <w:ind w:left="0"/>
        <w:jc w:val="both"/>
      </w:pPr>
      <w:r>
        <w:rPr>
          <w:rFonts w:ascii="Times New Roman"/>
          <w:b w:val="false"/>
          <w:i w:val="false"/>
          <w:color w:val="000000"/>
          <w:sz w:val="28"/>
        </w:rPr>
        <w:t xml:space="preserve">
      стандарттарына сәйкес құрылған   </w:t>
      </w:r>
    </w:p>
    <w:p>
      <w:pPr>
        <w:spacing w:after="0"/>
        <w:ind w:left="0"/>
        <w:jc w:val="both"/>
      </w:pPr>
      <w:r>
        <w:rPr>
          <w:rFonts w:ascii="Times New Roman"/>
          <w:b w:val="false"/>
          <w:i w:val="false"/>
          <w:color w:val="000000"/>
          <w:sz w:val="28"/>
        </w:rPr>
        <w:t xml:space="preserve">
      резервтердің (провизиялардың)   </w:t>
      </w:r>
    </w:p>
    <w:p>
      <w:pPr>
        <w:spacing w:after="0"/>
        <w:ind w:left="0"/>
        <w:jc w:val="both"/>
      </w:pPr>
      <w:r>
        <w:rPr>
          <w:rFonts w:ascii="Times New Roman"/>
          <w:b w:val="false"/>
          <w:i w:val="false"/>
          <w:color w:val="000000"/>
          <w:sz w:val="28"/>
        </w:rPr>
        <w:t xml:space="preserve">
      мөлшері туралы есебі" әкімшілік   </w:t>
      </w:r>
    </w:p>
    <w:p>
      <w:pPr>
        <w:spacing w:after="0"/>
        <w:ind w:left="0"/>
        <w:jc w:val="both"/>
      </w:pPr>
      <w:r>
        <w:rPr>
          <w:rFonts w:ascii="Times New Roman"/>
          <w:b w:val="false"/>
          <w:i w:val="false"/>
          <w:color w:val="000000"/>
          <w:sz w:val="28"/>
        </w:rPr>
        <w:t xml:space="preserve">
      деректер жинауға арналған нысанға  </w:t>
      </w:r>
    </w:p>
    <w:p>
      <w:pPr>
        <w:spacing w:after="0"/>
        <w:ind w:left="0"/>
        <w:jc w:val="both"/>
      </w:pPr>
      <w:r>
        <w:rPr>
          <w:rFonts w:ascii="Times New Roman"/>
          <w:b w:val="false"/>
          <w:i w:val="false"/>
          <w:color w:val="000000"/>
          <w:sz w:val="28"/>
        </w:rPr>
        <w:t xml:space="preserve">
      қосымша               </w:t>
      </w:r>
    </w:p>
    <w:bookmarkStart w:name="z300" w:id="248"/>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Қазақстан Республикасының резиденттері шағын және орта</w:t>
      </w:r>
      <w:r>
        <w:br/>
      </w:r>
      <w:r>
        <w:rPr>
          <w:rFonts w:ascii="Times New Roman"/>
          <w:b/>
          <w:i w:val="false"/>
          <w:color w:val="000000"/>
        </w:rPr>
        <w:t>кәсіпкерлік субъектілеріне берілген, оның ішінде салалар</w:t>
      </w:r>
      <w:r>
        <w:br/>
      </w:r>
      <w:r>
        <w:rPr>
          <w:rFonts w:ascii="Times New Roman"/>
          <w:b/>
          <w:i w:val="false"/>
          <w:color w:val="000000"/>
        </w:rPr>
        <w:t>бойынша негізгі борышы және (немесе) есептелген сыйақы бойынша,</w:t>
      </w:r>
      <w:r>
        <w:br/>
      </w:r>
      <w:r>
        <w:rPr>
          <w:rFonts w:ascii="Times New Roman"/>
          <w:b/>
          <w:i w:val="false"/>
          <w:color w:val="000000"/>
        </w:rPr>
        <w:t>мерзімі өткен берешегі бар қарыздар туралы, сондай-ақ қаржылық</w:t>
      </w:r>
      <w:r>
        <w:br/>
      </w:r>
      <w:r>
        <w:rPr>
          <w:rFonts w:ascii="Times New Roman"/>
          <w:b/>
          <w:i w:val="false"/>
          <w:color w:val="000000"/>
        </w:rPr>
        <w:t>есептіліктің халықаралық стандарттарына сәйкес құрылған</w:t>
      </w:r>
      <w:r>
        <w:br/>
      </w:r>
      <w:r>
        <w:rPr>
          <w:rFonts w:ascii="Times New Roman"/>
          <w:b/>
          <w:i w:val="false"/>
          <w:color w:val="000000"/>
        </w:rPr>
        <w:t>резервтердің (провизиялардың) мөлшері туралы есебі</w:t>
      </w:r>
      <w:r>
        <w:br/>
      </w:r>
      <w:r>
        <w:rPr>
          <w:rFonts w:ascii="Times New Roman"/>
          <w:b/>
          <w:i w:val="false"/>
          <w:color w:val="000000"/>
        </w:rPr>
        <w:t>1. Жалпы ережелер</w:t>
      </w:r>
    </w:p>
    <w:bookmarkEnd w:id="248"/>
    <w:bookmarkStart w:name="z302" w:id="249"/>
    <w:p>
      <w:pPr>
        <w:spacing w:after="0"/>
        <w:ind w:left="0"/>
        <w:jc w:val="both"/>
      </w:pPr>
      <w:r>
        <w:rPr>
          <w:rFonts w:ascii="Times New Roman"/>
          <w:b w:val="false"/>
          <w:i w:val="false"/>
          <w:color w:val="000000"/>
          <w:sz w:val="28"/>
        </w:rPr>
        <w:t>
      1. Осы түсіндірмелер (бұдан әрі – Түсіндірме) "Қазақстан Республикасының резиденттері шағын және орта кәсіпкерлік субъектілеріне берілген, оның ішінде салалар бойынша негізгі борышы және (немесе) есептелген сыйақы бойынша, мерзімі өткен берешегі бар қарыздар туралы, сондай-ақ қаржылық есептіліктің халықаралық стандарттарына сәйкес құрылған резервтердің (провизиялардың) мөлшері туралы есебі" нысанын (бұдан әрі – Нысан) толтыру бойынша бірыңғай талаптарды айқындайды.</w:t>
      </w:r>
    </w:p>
    <w:bookmarkEnd w:id="249"/>
    <w:bookmarkStart w:name="z303" w:id="250"/>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250"/>
    <w:bookmarkStart w:name="z304" w:id="251"/>
    <w:p>
      <w:pPr>
        <w:spacing w:after="0"/>
        <w:ind w:left="0"/>
        <w:jc w:val="both"/>
      </w:pPr>
      <w:r>
        <w:rPr>
          <w:rFonts w:ascii="Times New Roman"/>
          <w:b w:val="false"/>
          <w:i w:val="false"/>
          <w:color w:val="000000"/>
          <w:sz w:val="28"/>
        </w:rPr>
        <w:t>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 түрінде толтырылады.</w:t>
      </w:r>
    </w:p>
    <w:bookmarkEnd w:id="251"/>
    <w:bookmarkStart w:name="z305" w:id="252"/>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52"/>
    <w:bookmarkStart w:name="z306" w:id="253"/>
    <w:p>
      <w:pPr>
        <w:spacing w:after="0"/>
        <w:ind w:left="0"/>
        <w:jc w:val="left"/>
      </w:pPr>
      <w:r>
        <w:rPr>
          <w:rFonts w:ascii="Times New Roman"/>
          <w:b/>
          <w:i w:val="false"/>
          <w:color w:val="000000"/>
        </w:rPr>
        <w:t xml:space="preserve"> 2. Нысанды толтыру бойынша түсіндірме</w:t>
      </w:r>
    </w:p>
    <w:bookmarkEnd w:id="253"/>
    <w:bookmarkStart w:name="z307" w:id="254"/>
    <w:p>
      <w:pPr>
        <w:spacing w:after="0"/>
        <w:ind w:left="0"/>
        <w:jc w:val="both"/>
      </w:pPr>
      <w:r>
        <w:rPr>
          <w:rFonts w:ascii="Times New Roman"/>
          <w:b w:val="false"/>
          <w:i w:val="false"/>
          <w:color w:val="000000"/>
          <w:sz w:val="28"/>
        </w:rPr>
        <w:t>
      5. Нысанда қарыздар Қазақстан Республикасының резиденттері шағын және орта кәсіпкерлік субъектілеріне (дара кәсіпкерлерге берілген қарыздарды қосқанда) берілген мерзімі өткен күндер және жіктеу санаты бойынша бөлумен экономика салалары бөлігіндегі ақпарат көрсетіледі.</w:t>
      </w:r>
    </w:p>
    <w:bookmarkEnd w:id="254"/>
    <w:bookmarkStart w:name="z308" w:id="255"/>
    <w:p>
      <w:pPr>
        <w:spacing w:after="0"/>
        <w:ind w:left="0"/>
        <w:jc w:val="both"/>
      </w:pPr>
      <w:r>
        <w:rPr>
          <w:rFonts w:ascii="Times New Roman"/>
          <w:b w:val="false"/>
          <w:i w:val="false"/>
          <w:color w:val="000000"/>
          <w:sz w:val="28"/>
        </w:rPr>
        <w:t>
      6. Нысанда заңды тұлғаларға (банктерге және банк операцияларының жекелеген түрлерін жүзеге асыратын ұйымдарға берілетін қарыздарды қосқанда), Қазақстан Республикасының резиденті шағын және орта кәсіпкерлік субъектілеріне берілген қарыздарды қоспағанда, жеке тұлғаларға берілген қарыздар көрсетілмейді.</w:t>
      </w:r>
    </w:p>
    <w:bookmarkEnd w:id="255"/>
    <w:bookmarkStart w:name="z309" w:id="256"/>
    <w:p>
      <w:pPr>
        <w:spacing w:after="0"/>
        <w:ind w:left="0"/>
        <w:jc w:val="both"/>
      </w:pPr>
      <w:r>
        <w:rPr>
          <w:rFonts w:ascii="Times New Roman"/>
          <w:b w:val="false"/>
          <w:i w:val="false"/>
          <w:color w:val="000000"/>
          <w:sz w:val="28"/>
        </w:rPr>
        <w:t>
      7. Активтің жіктеу санаты халықаралық қаржылық есептіліктің стандарттарына сәйкес нақты қалыптастырылған резервтерге (провизияларға) байланысты осы Түсіндірменің 1-кестесіне сәйкес айқындалады.</w:t>
      </w:r>
    </w:p>
    <w:bookmarkEnd w:id="256"/>
    <w:bookmarkStart w:name="z310" w:id="257"/>
    <w:p>
      <w:pPr>
        <w:spacing w:after="0"/>
        <w:ind w:left="0"/>
        <w:jc w:val="both"/>
      </w:pPr>
      <w:r>
        <w:rPr>
          <w:rFonts w:ascii="Times New Roman"/>
          <w:b w:val="false"/>
          <w:i w:val="false"/>
          <w:color w:val="000000"/>
          <w:sz w:val="28"/>
        </w:rPr>
        <w:t>
      1-кесте. Активтің жіктеу санатын анықтау</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3"/>
        <w:gridCol w:w="2017"/>
      </w:tblGrid>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резервтердің (провизиялардың) деңгейі, %-бен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 санаты </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- 10 %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- 20 %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- 25 %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- 50 %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санатты күмәнді</w:t>
            </w:r>
          </w:p>
        </w:tc>
      </w:tr>
      <w:tr>
        <w:trPr>
          <w:trHeight w:val="30" w:hRule="atLeast"/>
        </w:trPr>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- 100 %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p>
      <w:pPr>
        <w:spacing w:after="0"/>
        <w:ind w:left="0"/>
        <w:jc w:val="left"/>
      </w:pPr>
      <w:r>
        <w:br/>
      </w:r>
      <w:r>
        <w:rPr>
          <w:rFonts w:ascii="Times New Roman"/>
          <w:b w:val="false"/>
          <w:i w:val="false"/>
          <w:color w:val="000000"/>
          <w:sz w:val="28"/>
        </w:rPr>
        <w:t>
</w:t>
      </w:r>
    </w:p>
    <w:bookmarkStart w:name="z311" w:id="258"/>
    <w:p>
      <w:pPr>
        <w:spacing w:after="0"/>
        <w:ind w:left="0"/>
        <w:jc w:val="both"/>
      </w:pPr>
      <w:r>
        <w:rPr>
          <w:rFonts w:ascii="Times New Roman"/>
          <w:b w:val="false"/>
          <w:i w:val="false"/>
          <w:color w:val="000000"/>
          <w:sz w:val="28"/>
        </w:rPr>
        <w:t>
      8. Нысанда негізгі борыш және (немесе) есептелген сыйақы бойынша мерзімі өткен берешегі бар қарыздар, сондай-ақ негізгі борыш және (немесе) есептелген сыйақы бойынша мерзімі өткен берешегі жоқ қарыздар көрсетіледі.</w:t>
      </w:r>
    </w:p>
    <w:bookmarkEnd w:id="258"/>
    <w:bookmarkStart w:name="z312" w:id="259"/>
    <w:p>
      <w:pPr>
        <w:spacing w:after="0"/>
        <w:ind w:left="0"/>
        <w:jc w:val="both"/>
      </w:pPr>
      <w:r>
        <w:rPr>
          <w:rFonts w:ascii="Times New Roman"/>
          <w:b w:val="false"/>
          <w:i w:val="false"/>
          <w:color w:val="000000"/>
          <w:sz w:val="28"/>
        </w:rPr>
        <w:t>
      9. Экономиканың белгіленген саласына тиесілік заңды тұлға мен дара кәсіпкер қызметінің негізгі түріне байланысты айқындалады.</w:t>
      </w:r>
    </w:p>
    <w:bookmarkEnd w:id="259"/>
    <w:bookmarkStart w:name="z313" w:id="260"/>
    <w:p>
      <w:pPr>
        <w:spacing w:after="0"/>
        <w:ind w:left="0"/>
        <w:jc w:val="both"/>
      </w:pPr>
      <w:r>
        <w:rPr>
          <w:rFonts w:ascii="Times New Roman"/>
          <w:b w:val="false"/>
          <w:i w:val="false"/>
          <w:color w:val="000000"/>
          <w:sz w:val="28"/>
        </w:rPr>
        <w:t>
      10. Экономика саласы Экономикалық қызмет түрлерінің номенклатурасына (5 таңбалы ЭҚЖК) сәйкес экономикалық қызмет түрлеріне байланысты топталады. Экономикалық қызмет түрлерінің номенклатурасы (5 таңбалы ЭҚЖК) 03-2007 "Экономикалық қызмет түрлерінің жалпы жіктегіші" Қазақстан Республикасының мемлекеттік жіктегішінің кеңейтілген нұсқасы болып табылады.</w:t>
      </w:r>
    </w:p>
    <w:bookmarkEnd w:id="260"/>
    <w:bookmarkStart w:name="z314" w:id="261"/>
    <w:p>
      <w:pPr>
        <w:spacing w:after="0"/>
        <w:ind w:left="0"/>
        <w:jc w:val="both"/>
      </w:pPr>
      <w:r>
        <w:rPr>
          <w:rFonts w:ascii="Times New Roman"/>
          <w:b w:val="false"/>
          <w:i w:val="false"/>
          <w:color w:val="000000"/>
          <w:sz w:val="28"/>
        </w:rPr>
        <w:t>
      11. 5, 12, 19, 26, 33, 40, 47 және 54-бағандарда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2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384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 болашақ ақша ағындарының келтірілген құны;</w:t>
      </w:r>
    </w:p>
    <w:p>
      <w:pPr>
        <w:spacing w:after="0"/>
        <w:ind w:left="0"/>
        <w:jc w:val="both"/>
      </w:pPr>
      <w:r>
        <w:rPr>
          <w:rFonts w:ascii="Times New Roman"/>
          <w:b w:val="false"/>
          <w:i w:val="false"/>
          <w:color w:val="000000"/>
          <w:sz w:val="28"/>
        </w:rPr>
        <w:t>
      CF – болжамды ақша ағыны;</w:t>
      </w:r>
    </w:p>
    <w:p>
      <w:pPr>
        <w:spacing w:after="0"/>
        <w:ind w:left="0"/>
        <w:jc w:val="both"/>
      </w:pPr>
      <w:r>
        <w:rPr>
          <w:rFonts w:ascii="Times New Roman"/>
          <w:b w:val="false"/>
          <w:i w:val="false"/>
          <w:color w:val="000000"/>
          <w:sz w:val="28"/>
        </w:rPr>
        <w:t>
      r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p>
    <w:p>
      <w:pPr>
        <w:spacing w:after="0"/>
        <w:ind w:left="0"/>
        <w:jc w:val="both"/>
      </w:pPr>
      <w:r>
        <w:rPr>
          <w:rFonts w:ascii="Times New Roman"/>
          <w:b w:val="false"/>
          <w:i w:val="false"/>
          <w:color w:val="000000"/>
          <w:sz w:val="28"/>
        </w:rPr>
        <w:t>
      t – жыл саны.</w:t>
      </w:r>
    </w:p>
    <w:bookmarkStart w:name="z315" w:id="262"/>
    <w:p>
      <w:pPr>
        <w:spacing w:after="0"/>
        <w:ind w:left="0"/>
        <w:jc w:val="both"/>
      </w:pPr>
      <w:r>
        <w:rPr>
          <w:rFonts w:ascii="Times New Roman"/>
          <w:b w:val="false"/>
          <w:i w:val="false"/>
          <w:color w:val="000000"/>
          <w:sz w:val="28"/>
        </w:rPr>
        <w:t>
      12. 6, 13, 20, 27, 34, 41, 48 және 55-бағандарда қамтамасыз етудің нарықтық құны көрсетіледі.</w:t>
      </w:r>
    </w:p>
    <w:bookmarkEnd w:id="262"/>
    <w:bookmarkStart w:name="z316" w:id="263"/>
    <w:p>
      <w:pPr>
        <w:spacing w:after="0"/>
        <w:ind w:left="0"/>
        <w:jc w:val="both"/>
      </w:pPr>
      <w:r>
        <w:rPr>
          <w:rFonts w:ascii="Times New Roman"/>
          <w:b w:val="false"/>
          <w:i w:val="false"/>
          <w:color w:val="000000"/>
          <w:sz w:val="28"/>
        </w:rPr>
        <w:t>
      13. Резервтердің (провизиялардың) сомасы абсолюттік мәнде және қосу белгісімен көрсетіледі.</w:t>
      </w:r>
    </w:p>
    <w:bookmarkEnd w:id="263"/>
    <w:bookmarkStart w:name="z317" w:id="264"/>
    <w:p>
      <w:pPr>
        <w:spacing w:after="0"/>
        <w:ind w:left="0"/>
        <w:jc w:val="both"/>
      </w:pPr>
      <w:r>
        <w:rPr>
          <w:rFonts w:ascii="Times New Roman"/>
          <w:b w:val="false"/>
          <w:i w:val="false"/>
          <w:color w:val="000000"/>
          <w:sz w:val="28"/>
        </w:rPr>
        <w:t>
      14. Мәліметтер болмаған жағдайда Нысан нөлдік қалдықтармен беріледі.</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14-қосымша</w:t>
            </w:r>
          </w:p>
        </w:tc>
      </w:tr>
    </w:tbl>
    <w:bookmarkStart w:name="z319" w:id="26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Тартылған ақшаның негізгі көздері жөніндегі есеп Есепті кезең: 20 __ жылғы "__" _________ жағдай бойынша</w:t>
      </w:r>
    </w:p>
    <w:bookmarkEnd w:id="265"/>
    <w:p>
      <w:pPr>
        <w:spacing w:after="0"/>
        <w:ind w:left="0"/>
        <w:jc w:val="both"/>
      </w:pPr>
      <w:r>
        <w:rPr>
          <w:rFonts w:ascii="Times New Roman"/>
          <w:b w:val="false"/>
          <w:i w:val="false"/>
          <w:color w:val="000000"/>
          <w:sz w:val="28"/>
        </w:rPr>
        <w:t>
      Индекс: ФС_ОИ</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тоқсаннан кейінгі айдың он бесінен кешіктірмей</w:t>
      </w:r>
    </w:p>
    <w:bookmarkStart w:name="z321" w:id="266"/>
    <w:p>
      <w:pPr>
        <w:spacing w:after="0"/>
        <w:ind w:left="0"/>
        <w:jc w:val="both"/>
      </w:pPr>
      <w:r>
        <w:rPr>
          <w:rFonts w:ascii="Times New Roman"/>
          <w:b w:val="false"/>
          <w:i w:val="false"/>
          <w:color w:val="000000"/>
          <w:sz w:val="28"/>
        </w:rPr>
        <w:t>
      нысан</w:t>
      </w:r>
    </w:p>
    <w:bookmarkEnd w:id="266"/>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(банктің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067"/>
        <w:gridCol w:w="4478"/>
        <w:gridCol w:w="613"/>
        <w:gridCol w:w="634"/>
        <w:gridCol w:w="784"/>
        <w:gridCol w:w="614"/>
        <w:gridCol w:w="614"/>
        <w:gridCol w:w="955"/>
        <w:gridCol w:w="953"/>
        <w:gridCol w:w="954"/>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Депозитордың (кредитордың) атауы</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немесе жеке сәйкестендіру нөмірі (жеке тұлға үшін, оның ішінде бар болса дара кәсіпкердің)</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коды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Корреспонденттік/ағымдағы шоттар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мен басқа бағалы қағаздар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кезеңге – оның орнындағы тұлға)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қойылған күні 20 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ақшаның негізгі</w:t>
            </w:r>
            <w:r>
              <w:br/>
            </w:r>
            <w:r>
              <w:rPr>
                <w:rFonts w:ascii="Times New Roman"/>
                <w:b w:val="false"/>
                <w:i w:val="false"/>
                <w:color w:val="000000"/>
                <w:sz w:val="20"/>
              </w:rPr>
              <w:t>көздері туралы есебі" әкімшілік</w:t>
            </w:r>
            <w:r>
              <w:br/>
            </w:r>
            <w:r>
              <w:rPr>
                <w:rFonts w:ascii="Times New Roman"/>
                <w:b w:val="false"/>
                <w:i w:val="false"/>
                <w:color w:val="000000"/>
                <w:sz w:val="20"/>
              </w:rPr>
              <w:t>деректер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23" w:id="267"/>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Таратылатын ақшаның негізгі көздері туралы есеп</w:t>
      </w:r>
      <w:r>
        <w:br/>
      </w:r>
      <w:r>
        <w:rPr>
          <w:rFonts w:ascii="Times New Roman"/>
          <w:b/>
          <w:i w:val="false"/>
          <w:color w:val="000000"/>
        </w:rPr>
        <w:t>1. Жалпы ережелер</w:t>
      </w:r>
    </w:p>
    <w:bookmarkEnd w:id="267"/>
    <w:bookmarkStart w:name="z325" w:id="268"/>
    <w:p>
      <w:pPr>
        <w:spacing w:after="0"/>
        <w:ind w:left="0"/>
        <w:jc w:val="both"/>
      </w:pPr>
      <w:r>
        <w:rPr>
          <w:rFonts w:ascii="Times New Roman"/>
          <w:b w:val="false"/>
          <w:i w:val="false"/>
          <w:color w:val="000000"/>
          <w:sz w:val="28"/>
        </w:rPr>
        <w:t>
      1. Осы түсіндірмелер "Таратылатын ақшаның негізгі көздері туралы есеп" нысанын (бұдан әрі – Нысан) толтыру бойынша бірыңғай талаптарды айқындайды және ұсынымдық сипатта берілген.</w:t>
      </w:r>
    </w:p>
    <w:bookmarkEnd w:id="268"/>
    <w:bookmarkStart w:name="z326" w:id="26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269"/>
    <w:bookmarkStart w:name="z327" w:id="270"/>
    <w:p>
      <w:pPr>
        <w:spacing w:after="0"/>
        <w:ind w:left="0"/>
        <w:jc w:val="both"/>
      </w:pPr>
      <w:r>
        <w:rPr>
          <w:rFonts w:ascii="Times New Roman"/>
          <w:b w:val="false"/>
          <w:i w:val="false"/>
          <w:color w:val="000000"/>
          <w:sz w:val="28"/>
        </w:rPr>
        <w:t>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 түрінде толтырылады.</w:t>
      </w:r>
    </w:p>
    <w:bookmarkEnd w:id="270"/>
    <w:bookmarkStart w:name="z328" w:id="271"/>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71"/>
    <w:bookmarkStart w:name="z329" w:id="272"/>
    <w:p>
      <w:pPr>
        <w:spacing w:after="0"/>
        <w:ind w:left="0"/>
        <w:jc w:val="left"/>
      </w:pPr>
      <w:r>
        <w:rPr>
          <w:rFonts w:ascii="Times New Roman"/>
          <w:b/>
          <w:i w:val="false"/>
          <w:color w:val="000000"/>
        </w:rPr>
        <w:t xml:space="preserve"> 2. Нысанды толтыру бойынша түсіндірме</w:t>
      </w:r>
    </w:p>
    <w:bookmarkEnd w:id="272"/>
    <w:bookmarkStart w:name="z330" w:id="273"/>
    <w:p>
      <w:pPr>
        <w:spacing w:after="0"/>
        <w:ind w:left="0"/>
        <w:jc w:val="both"/>
      </w:pPr>
      <w:r>
        <w:rPr>
          <w:rFonts w:ascii="Times New Roman"/>
          <w:b w:val="false"/>
          <w:i w:val="false"/>
          <w:color w:val="000000"/>
          <w:sz w:val="28"/>
        </w:rPr>
        <w:t>
      5. Нысанды толтыру кезінде банктер жеке және заңды тұлғалар (жиынтығында банктің олардың алдында міндеттемелердің ең көп сомасы бар тұлғалар банктің ірі депозиторлары (кредиторлары) болып табылады) бөлігінде банктің 25 ірі депозиторын (кредиторын) ашып көрсетеді. Банктің әр депозитор (кредитор) алдындағы міндеттемелерінің жиынтықты сомасы азаю тәртібінде келтіріледі.</w:t>
      </w:r>
    </w:p>
    <w:bookmarkEnd w:id="273"/>
    <w:bookmarkStart w:name="z331" w:id="274"/>
    <w:p>
      <w:pPr>
        <w:spacing w:after="0"/>
        <w:ind w:left="0"/>
        <w:jc w:val="both"/>
      </w:pPr>
      <w:r>
        <w:rPr>
          <w:rFonts w:ascii="Times New Roman"/>
          <w:b w:val="false"/>
          <w:i w:val="false"/>
          <w:color w:val="000000"/>
          <w:sz w:val="28"/>
        </w:rPr>
        <w:t>
      6. Банктің 25 ірі депозиторы (кредиторы) тізіміне заңды тұлғаның алдында банк міндеттемелері және осы тұлғаның ірі қатысушылары (қатысу үлесі 10 пайыз және асатын)/еншілес ұйымдары алдында міндеттемелері болған жағдайда, Нысанның тиісті тармақшаларында ірі қатысушылары (қатысу үлесі 10 пайыз және асатын)/еншілес ұйымдары туралы мәліметтер көрсетіледі.</w:t>
      </w:r>
    </w:p>
    <w:bookmarkEnd w:id="274"/>
    <w:bookmarkStart w:name="z332" w:id="275"/>
    <w:p>
      <w:pPr>
        <w:spacing w:after="0"/>
        <w:ind w:left="0"/>
        <w:jc w:val="both"/>
      </w:pPr>
      <w:r>
        <w:rPr>
          <w:rFonts w:ascii="Times New Roman"/>
          <w:b w:val="false"/>
          <w:i w:val="false"/>
          <w:color w:val="000000"/>
          <w:sz w:val="28"/>
        </w:rPr>
        <w:t>
      7. Банктің жиынтығында 25 ірі депозиторы (кредиторы) тізіміне кіретін заңды тұлғаның және оның ірі қатысушылары (қатысу үлесі 10 пайыз және асатын)/еншілес ұйымдары алдында міндеттемелері болған жағдайда, осы тұлға бойынша және ірі қатысушылары (қатысу үлесі 10 пайыз және асатын)/еншілес ұйымдары туралы мәліметтер көрсетіледі.</w:t>
      </w:r>
    </w:p>
    <w:bookmarkEnd w:id="275"/>
    <w:bookmarkStart w:name="z333" w:id="276"/>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15-қосымша</w:t>
            </w:r>
          </w:p>
        </w:tc>
      </w:tr>
    </w:tbl>
    <w:bookmarkStart w:name="z335" w:id="27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Алынған және өтелмеген, оның ішінде банктердің еншілес ұйымдары</w:t>
      </w:r>
      <w:r>
        <w:br/>
      </w:r>
      <w:r>
        <w:rPr>
          <w:rFonts w:ascii="Times New Roman"/>
          <w:b/>
          <w:i w:val="false"/>
          <w:color w:val="000000"/>
        </w:rPr>
        <w:t>арқылы тартылған сыртқы қарызға алу жөніндегі есеп Есепті кезең: 20 __ жылғы "__" __________ жағдай бойынша</w:t>
      </w:r>
    </w:p>
    <w:bookmarkEnd w:id="277"/>
    <w:p>
      <w:pPr>
        <w:spacing w:after="0"/>
        <w:ind w:left="0"/>
        <w:jc w:val="both"/>
      </w:pPr>
      <w:r>
        <w:rPr>
          <w:rFonts w:ascii="Times New Roman"/>
          <w:b w:val="false"/>
          <w:i w:val="false"/>
          <w:color w:val="000000"/>
          <w:sz w:val="28"/>
        </w:rPr>
        <w:t>
      Индекс: ФС_ВЗ</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тоқсаннан кейінгі айдың он бесінен кешіктірмей</w:t>
      </w:r>
    </w:p>
    <w:bookmarkStart w:name="z336" w:id="278"/>
    <w:p>
      <w:pPr>
        <w:spacing w:after="0"/>
        <w:ind w:left="0"/>
        <w:jc w:val="both"/>
      </w:pPr>
      <w:r>
        <w:rPr>
          <w:rFonts w:ascii="Times New Roman"/>
          <w:b w:val="false"/>
          <w:i w:val="false"/>
          <w:color w:val="000000"/>
          <w:sz w:val="28"/>
        </w:rPr>
        <w:t>
      нысан</w:t>
      </w:r>
    </w:p>
    <w:bookmarkEnd w:id="278"/>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791"/>
        <w:gridCol w:w="791"/>
        <w:gridCol w:w="1652"/>
        <w:gridCol w:w="2625"/>
        <w:gridCol w:w="1307"/>
        <w:gridCol w:w="619"/>
        <w:gridCol w:w="619"/>
        <w:gridCol w:w="791"/>
        <w:gridCol w:w="791"/>
        <w:gridCol w:w="1077"/>
        <w:gridCol w:w="963"/>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кредитордың атауы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кредитордың елі</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банк арнайы мақсаттағы еншілес ұйым арқылы тартылған</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түрі (қарыздар, гранттар, облигациялар және т.б.)</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талаптарына сәйкес қарыз алу түрінің мақсаты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қолданылу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қарыз алу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Басталған күні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мерзімінің соңғы күні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 мерзімінің аяқталу күні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түрі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464"/>
        <w:gridCol w:w="951"/>
        <w:gridCol w:w="1065"/>
        <w:gridCol w:w="1406"/>
        <w:gridCol w:w="1406"/>
        <w:gridCol w:w="1043"/>
        <w:gridCol w:w="1045"/>
        <w:gridCol w:w="1066"/>
        <w:gridCol w:w="952"/>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ставкасы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борышты өтеу </w:t>
            </w:r>
          </w:p>
          <w:p>
            <w:pPr>
              <w:spacing w:after="20"/>
              <w:ind w:left="20"/>
              <w:jc w:val="both"/>
            </w:pPr>
            <w:r>
              <w:rPr>
                <w:rFonts w:ascii="Times New Roman"/>
                <w:b w:val="false"/>
                <w:i w:val="false"/>
                <w:color w:val="000000"/>
                <w:sz w:val="20"/>
              </w:rPr>
              <w:t>
тәртібі</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қарызды мерзімінен бұрын өтеу талап ету құқығы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алынды (мың теңге)</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игерілді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қаражатын алуды бастағаннан негізгі борыш өтелді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 қарыз қаражатының негізгі борышының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болмайтын кезеңге – оның орнындағы тұлға)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қойылған күні 20 __ жылғы "__"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алынған және</w:t>
            </w:r>
            <w:r>
              <w:br/>
            </w:r>
            <w:r>
              <w:rPr>
                <w:rFonts w:ascii="Times New Roman"/>
                <w:b w:val="false"/>
                <w:i w:val="false"/>
                <w:color w:val="000000"/>
                <w:sz w:val="20"/>
              </w:rPr>
              <w:t>өтелмеген сыртқы қарыздары, оның</w:t>
            </w:r>
            <w:r>
              <w:br/>
            </w:r>
            <w:r>
              <w:rPr>
                <w:rFonts w:ascii="Times New Roman"/>
                <w:b w:val="false"/>
                <w:i w:val="false"/>
                <w:color w:val="000000"/>
                <w:sz w:val="20"/>
              </w:rPr>
              <w:t>ішінде банктердің еншілес</w:t>
            </w:r>
            <w:r>
              <w:br/>
            </w:r>
            <w:r>
              <w:rPr>
                <w:rFonts w:ascii="Times New Roman"/>
                <w:b w:val="false"/>
                <w:i w:val="false"/>
                <w:color w:val="000000"/>
                <w:sz w:val="20"/>
              </w:rPr>
              <w:t>ұйымдары арқылы тартылғандары</w:t>
            </w:r>
            <w:r>
              <w:br/>
            </w:r>
            <w:r>
              <w:rPr>
                <w:rFonts w:ascii="Times New Roman"/>
                <w:b w:val="false"/>
                <w:i w:val="false"/>
                <w:color w:val="000000"/>
                <w:sz w:val="20"/>
              </w:rPr>
              <w:t>туралы 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38" w:id="279"/>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Банктердің алынған және өтелмеген сыртқы қарыздары, оның ішінде</w:t>
      </w:r>
      <w:r>
        <w:br/>
      </w:r>
      <w:r>
        <w:rPr>
          <w:rFonts w:ascii="Times New Roman"/>
          <w:b/>
          <w:i w:val="false"/>
          <w:color w:val="000000"/>
        </w:rPr>
        <w:t>банктердің еншілес ұйымдары арқылы тартылғандары туралы есеп</w:t>
      </w:r>
      <w:r>
        <w:br/>
      </w:r>
      <w:r>
        <w:rPr>
          <w:rFonts w:ascii="Times New Roman"/>
          <w:b/>
          <w:i w:val="false"/>
          <w:color w:val="000000"/>
        </w:rPr>
        <w:t>1. Жалпы ережелер</w:t>
      </w:r>
    </w:p>
    <w:bookmarkEnd w:id="279"/>
    <w:bookmarkStart w:name="z340" w:id="280"/>
    <w:p>
      <w:pPr>
        <w:spacing w:after="0"/>
        <w:ind w:left="0"/>
        <w:jc w:val="both"/>
      </w:pPr>
      <w:r>
        <w:rPr>
          <w:rFonts w:ascii="Times New Roman"/>
          <w:b w:val="false"/>
          <w:i w:val="false"/>
          <w:color w:val="000000"/>
          <w:sz w:val="28"/>
        </w:rPr>
        <w:t>
      1. Осы түсіндірме (бұдан әрі - Түсіндірме) "Банктердің алынған және өтелмеген сыртқы қарыздары, оның ішінде банктердің еншілес ұйымдары арқылы тартылғандары туралы есеп" нысанын (бұдан әрі – Нысан) толтыру бойынша бірыңғай талаптарды айқындайды.</w:t>
      </w:r>
    </w:p>
    <w:bookmarkEnd w:id="280"/>
    <w:bookmarkStart w:name="z341" w:id="28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281"/>
    <w:bookmarkStart w:name="z342" w:id="282"/>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беріледі.</w:t>
      </w:r>
    </w:p>
    <w:bookmarkEnd w:id="282"/>
    <w:bookmarkStart w:name="z343" w:id="28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83"/>
    <w:bookmarkStart w:name="z344" w:id="284"/>
    <w:p>
      <w:pPr>
        <w:spacing w:after="0"/>
        <w:ind w:left="0"/>
        <w:jc w:val="left"/>
      </w:pPr>
      <w:r>
        <w:rPr>
          <w:rFonts w:ascii="Times New Roman"/>
          <w:b/>
          <w:i w:val="false"/>
          <w:color w:val="000000"/>
        </w:rPr>
        <w:t xml:space="preserve"> 2. Нысанды толтыру бойынша түсіндірме</w:t>
      </w:r>
    </w:p>
    <w:bookmarkEnd w:id="284"/>
    <w:bookmarkStart w:name="z345" w:id="285"/>
    <w:p>
      <w:pPr>
        <w:spacing w:after="0"/>
        <w:ind w:left="0"/>
        <w:jc w:val="both"/>
      </w:pPr>
      <w:r>
        <w:rPr>
          <w:rFonts w:ascii="Times New Roman"/>
          <w:b w:val="false"/>
          <w:i w:val="false"/>
          <w:color w:val="000000"/>
          <w:sz w:val="28"/>
        </w:rPr>
        <w:t>
      5. Нысан банктің тартылған және өтелмеген есепті күнгі жағдай бойынша сыртқы қарыздары бойынша құрылымын ашады.</w:t>
      </w:r>
    </w:p>
    <w:bookmarkEnd w:id="285"/>
    <w:bookmarkStart w:name="z346" w:id="286"/>
    <w:p>
      <w:pPr>
        <w:spacing w:after="0"/>
        <w:ind w:left="0"/>
        <w:jc w:val="both"/>
      </w:pPr>
      <w:r>
        <w:rPr>
          <w:rFonts w:ascii="Times New Roman"/>
          <w:b w:val="false"/>
          <w:i w:val="false"/>
          <w:color w:val="000000"/>
          <w:sz w:val="28"/>
        </w:rPr>
        <w:t>
      6. Сыртқы қарыздар банктің резидент еместер алдындағы міндеттемелерін қамтиды:</w:t>
      </w:r>
    </w:p>
    <w:bookmarkEnd w:id="286"/>
    <w:bookmarkStart w:name="z347" w:id="287"/>
    <w:p>
      <w:pPr>
        <w:spacing w:after="0"/>
        <w:ind w:left="0"/>
        <w:jc w:val="both"/>
      </w:pPr>
      <w:r>
        <w:rPr>
          <w:rFonts w:ascii="Times New Roman"/>
          <w:b w:val="false"/>
          <w:i w:val="false"/>
          <w:color w:val="000000"/>
          <w:sz w:val="28"/>
        </w:rPr>
        <w:t>
      1) Қазақстан Республикасының резиденті еместер болып табылатын банктерден және банк операцияларының жекелеген түрлерін жүзеге асыратын ұйымдардан алынған қарыздар бойынша;</w:t>
      </w:r>
    </w:p>
    <w:bookmarkEnd w:id="287"/>
    <w:bookmarkStart w:name="z348" w:id="288"/>
    <w:p>
      <w:pPr>
        <w:spacing w:after="0"/>
        <w:ind w:left="0"/>
        <w:jc w:val="both"/>
      </w:pPr>
      <w:r>
        <w:rPr>
          <w:rFonts w:ascii="Times New Roman"/>
          <w:b w:val="false"/>
          <w:i w:val="false"/>
          <w:color w:val="000000"/>
          <w:sz w:val="28"/>
        </w:rPr>
        <w:t>
      2) халықаралық қаржы ұйымдарынан алынған қарыздар бойынша;</w:t>
      </w:r>
    </w:p>
    <w:bookmarkEnd w:id="288"/>
    <w:bookmarkStart w:name="z349" w:id="289"/>
    <w:p>
      <w:pPr>
        <w:spacing w:after="0"/>
        <w:ind w:left="0"/>
        <w:jc w:val="both"/>
      </w:pPr>
      <w:r>
        <w:rPr>
          <w:rFonts w:ascii="Times New Roman"/>
          <w:b w:val="false"/>
          <w:i w:val="false"/>
          <w:color w:val="000000"/>
          <w:sz w:val="28"/>
        </w:rPr>
        <w:t xml:space="preserve">
      3) арнаулы мақсаттағы еншілес ұйымдардың салымдары бойынша; </w:t>
      </w:r>
    </w:p>
    <w:bookmarkEnd w:id="289"/>
    <w:bookmarkStart w:name="z350" w:id="290"/>
    <w:p>
      <w:pPr>
        <w:spacing w:after="0"/>
        <w:ind w:left="0"/>
        <w:jc w:val="both"/>
      </w:pPr>
      <w:r>
        <w:rPr>
          <w:rFonts w:ascii="Times New Roman"/>
          <w:b w:val="false"/>
          <w:i w:val="false"/>
          <w:color w:val="000000"/>
          <w:sz w:val="28"/>
        </w:rPr>
        <w:t>
      4) Қазақстан Республикасының резиденті еместердегі айналысқа шығарылған борыштық бағалы қағаздар бойынша;</w:t>
      </w:r>
    </w:p>
    <w:bookmarkEnd w:id="290"/>
    <w:bookmarkStart w:name="z351" w:id="291"/>
    <w:p>
      <w:pPr>
        <w:spacing w:after="0"/>
        <w:ind w:left="0"/>
        <w:jc w:val="both"/>
      </w:pPr>
      <w:r>
        <w:rPr>
          <w:rFonts w:ascii="Times New Roman"/>
          <w:b w:val="false"/>
          <w:i w:val="false"/>
          <w:color w:val="000000"/>
          <w:sz w:val="28"/>
        </w:rPr>
        <w:t>
      5) банк кепілдік беретін және банктің бухгалтерлік балансында есепке алынатын сомалар бөлігінде банктің арнаулы мақсаттағы еншілес ұйымдар арқылы шығарған бағалы қағаздары;</w:t>
      </w:r>
    </w:p>
    <w:bookmarkEnd w:id="291"/>
    <w:bookmarkStart w:name="z352" w:id="292"/>
    <w:p>
      <w:pPr>
        <w:spacing w:after="0"/>
        <w:ind w:left="0"/>
        <w:jc w:val="both"/>
      </w:pPr>
      <w:r>
        <w:rPr>
          <w:rFonts w:ascii="Times New Roman"/>
          <w:b w:val="false"/>
          <w:i w:val="false"/>
          <w:color w:val="000000"/>
          <w:sz w:val="28"/>
        </w:rPr>
        <w:t>
      6) Қазақстан Республикасының резиденті еместер алдындағы реттелген борыш;</w:t>
      </w:r>
    </w:p>
    <w:bookmarkEnd w:id="292"/>
    <w:bookmarkStart w:name="z353" w:id="293"/>
    <w:p>
      <w:pPr>
        <w:spacing w:after="0"/>
        <w:ind w:left="0"/>
        <w:jc w:val="both"/>
      </w:pPr>
      <w:r>
        <w:rPr>
          <w:rFonts w:ascii="Times New Roman"/>
          <w:b w:val="false"/>
          <w:i w:val="false"/>
          <w:color w:val="000000"/>
          <w:sz w:val="28"/>
        </w:rPr>
        <w:t>
      7) Қазақстан Республикасының резиденті еместермен жасалған "РЕПО" операциясы;</w:t>
      </w:r>
    </w:p>
    <w:bookmarkEnd w:id="293"/>
    <w:bookmarkStart w:name="z354" w:id="294"/>
    <w:p>
      <w:pPr>
        <w:spacing w:after="0"/>
        <w:ind w:left="0"/>
        <w:jc w:val="both"/>
      </w:pPr>
      <w:r>
        <w:rPr>
          <w:rFonts w:ascii="Times New Roman"/>
          <w:b w:val="false"/>
          <w:i w:val="false"/>
          <w:color w:val="000000"/>
          <w:sz w:val="28"/>
        </w:rPr>
        <w:t>
      8) Қазақстан Республикасының резиденті еместердегі мерзімсіз қаржы құралдары.</w:t>
      </w:r>
    </w:p>
    <w:bookmarkEnd w:id="294"/>
    <w:bookmarkStart w:name="z355" w:id="295"/>
    <w:p>
      <w:pPr>
        <w:spacing w:after="0"/>
        <w:ind w:left="0"/>
        <w:jc w:val="both"/>
      </w:pPr>
      <w:r>
        <w:rPr>
          <w:rFonts w:ascii="Times New Roman"/>
          <w:b w:val="false"/>
          <w:i w:val="false"/>
          <w:color w:val="000000"/>
          <w:sz w:val="28"/>
        </w:rPr>
        <w:t>
      7. 14-бағанда шартта қарыз алу болуына байланысты кредитордың міндеттемені мерзімінен бұрын өтеуді талап ету шарттары "иә" / "жоқ" деп көрсетіледі.</w:t>
      </w:r>
    </w:p>
    <w:bookmarkEnd w:id="295"/>
    <w:bookmarkStart w:name="z356" w:id="296"/>
    <w:p>
      <w:pPr>
        <w:spacing w:after="0"/>
        <w:ind w:left="0"/>
        <w:jc w:val="both"/>
      </w:pPr>
      <w:r>
        <w:rPr>
          <w:rFonts w:ascii="Times New Roman"/>
          <w:b w:val="false"/>
          <w:i w:val="false"/>
          <w:color w:val="000000"/>
          <w:sz w:val="28"/>
        </w:rPr>
        <w:t>
      8. Егер қарыз алу шарт талаптары бойынша қамтамасыз етілмеген болып табылған жағдайда, 15, 16-бағандар толтырылмайды.</w:t>
      </w:r>
    </w:p>
    <w:bookmarkEnd w:id="296"/>
    <w:bookmarkStart w:name="z357" w:id="297"/>
    <w:p>
      <w:pPr>
        <w:spacing w:after="0"/>
        <w:ind w:left="0"/>
        <w:jc w:val="both"/>
      </w:pPr>
      <w:r>
        <w:rPr>
          <w:rFonts w:ascii="Times New Roman"/>
          <w:b w:val="false"/>
          <w:i w:val="false"/>
          <w:color w:val="000000"/>
          <w:sz w:val="28"/>
        </w:rPr>
        <w:t>
      9. Егер шарт бойынша қарыз алудың қамтамасыз етудің бір немесе бірнеше түрі болса, онда 15-бағанда қамтамасыз етудің барлық түрлері көрсетіледі, ал 16-бағанда қамтамасыз етудің жалпы құны көрсетіледі.</w:t>
      </w:r>
    </w:p>
    <w:bookmarkEnd w:id="297"/>
    <w:bookmarkStart w:name="z358" w:id="298"/>
    <w:p>
      <w:pPr>
        <w:spacing w:after="0"/>
        <w:ind w:left="0"/>
        <w:jc w:val="both"/>
      </w:pPr>
      <w:r>
        <w:rPr>
          <w:rFonts w:ascii="Times New Roman"/>
          <w:b w:val="false"/>
          <w:i w:val="false"/>
          <w:color w:val="000000"/>
          <w:sz w:val="28"/>
        </w:rPr>
        <w:t>
      10. 16-бағанда қамтамасыз етудің нарықтық құны көрсетіледі.</w:t>
      </w:r>
    </w:p>
    <w:bookmarkEnd w:id="298"/>
    <w:bookmarkStart w:name="z359" w:id="299"/>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16-қосымша</w:t>
            </w:r>
          </w:p>
        </w:tc>
      </w:tr>
    </w:tbl>
    <w:bookmarkStart w:name="z361" w:id="300"/>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"РЕПО", "Кері РЕПО" операциялары туралы есеп Есепті кезең: 20 __ жылғы "__" "________" жағдай бойынша</w:t>
      </w:r>
    </w:p>
    <w:bookmarkEnd w:id="300"/>
    <w:p>
      <w:pPr>
        <w:spacing w:after="0"/>
        <w:ind w:left="0"/>
        <w:jc w:val="both"/>
      </w:pPr>
      <w:r>
        <w:rPr>
          <w:rFonts w:ascii="Times New Roman"/>
          <w:b w:val="false"/>
          <w:i w:val="false"/>
          <w:color w:val="000000"/>
          <w:sz w:val="28"/>
        </w:rPr>
        <w:t>
      Индекс: ФС_РЕПО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362" w:id="301"/>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 атауы)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1293"/>
        <w:gridCol w:w="754"/>
        <w:gridCol w:w="2105"/>
        <w:gridCol w:w="575"/>
        <w:gridCol w:w="1091"/>
        <w:gridCol w:w="931"/>
        <w:gridCol w:w="575"/>
        <w:gridCol w:w="575"/>
        <w:gridCol w:w="2392"/>
      </w:tblGrid>
      <w:tr>
        <w:trPr>
          <w:trHeight w:val="30" w:hRule="atLeast"/>
        </w:trPr>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түрi</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нөмiрi, халықаралық сәйкестендiру нөмiрi</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мәмiлесi жасалған күн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нөмiрi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___ мерзiмге дейiн ұзартылды</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04"/>
        <w:gridCol w:w="1567"/>
        <w:gridCol w:w="1104"/>
        <w:gridCol w:w="1633"/>
        <w:gridCol w:w="1104"/>
        <w:gridCol w:w="1107"/>
        <w:gridCol w:w="2425"/>
        <w:gridCol w:w="1105"/>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мерзiмi</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ставкасы</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РЕПО-дағы бағалы қағаздар саны, дана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сомасы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ақша ағынының дисконтталған құны </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құрылған резервтер (провизиялар) мөлшері</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 (баламасы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қойған күн 20 __ жылғы "__" __________</w:t>
      </w:r>
    </w:p>
    <w:p>
      <w:pPr>
        <w:spacing w:after="0"/>
        <w:ind w:left="0"/>
        <w:jc w:val="both"/>
      </w:pPr>
      <w:r>
        <w:rPr>
          <w:rFonts w:ascii="Times New Roman"/>
          <w:b w:val="false"/>
          <w:i w:val="false"/>
          <w:color w:val="000000"/>
          <w:sz w:val="28"/>
        </w:rPr>
        <w:t>
      мөрге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"РЕПО", "Кері РЕПО"</w:t>
            </w:r>
            <w:r>
              <w:br/>
            </w:r>
            <w:r>
              <w:rPr>
                <w:rFonts w:ascii="Times New Roman"/>
                <w:b w:val="false"/>
                <w:i w:val="false"/>
                <w:color w:val="000000"/>
                <w:sz w:val="20"/>
              </w:rPr>
              <w:t>операциялары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364" w:id="302"/>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"РЕПО", "Кері РЕПО" операциялары туралы есеп</w:t>
      </w:r>
      <w:r>
        <w:br/>
      </w:r>
      <w:r>
        <w:rPr>
          <w:rFonts w:ascii="Times New Roman"/>
          <w:b/>
          <w:i w:val="false"/>
          <w:color w:val="000000"/>
        </w:rPr>
        <w:t>1. Жалпы ережелер</w:t>
      </w:r>
    </w:p>
    <w:bookmarkEnd w:id="302"/>
    <w:bookmarkStart w:name="z366" w:id="303"/>
    <w:p>
      <w:pPr>
        <w:spacing w:after="0"/>
        <w:ind w:left="0"/>
        <w:jc w:val="both"/>
      </w:pPr>
      <w:r>
        <w:rPr>
          <w:rFonts w:ascii="Times New Roman"/>
          <w:b w:val="false"/>
          <w:i w:val="false"/>
          <w:color w:val="000000"/>
          <w:sz w:val="28"/>
        </w:rPr>
        <w:t>
      1. Осы түсіндірме (бұдан әрі - Түсіндірме) "РЕПО", "Кері РЕПО" операциялары туралы есеп" нысанын (бұдан әрі – Нысан) толтыру бойынша бірыңғай талаптарды айқындайды.</w:t>
      </w:r>
    </w:p>
    <w:bookmarkEnd w:id="303"/>
    <w:bookmarkStart w:name="z367" w:id="304"/>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304"/>
    <w:bookmarkStart w:name="z368" w:id="305"/>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беріледі.</w:t>
      </w:r>
    </w:p>
    <w:bookmarkEnd w:id="305"/>
    <w:bookmarkStart w:name="z369" w:id="306"/>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306"/>
    <w:bookmarkStart w:name="z370" w:id="307"/>
    <w:p>
      <w:pPr>
        <w:spacing w:after="0"/>
        <w:ind w:left="0"/>
        <w:jc w:val="left"/>
      </w:pPr>
      <w:r>
        <w:rPr>
          <w:rFonts w:ascii="Times New Roman"/>
          <w:b/>
          <w:i w:val="false"/>
          <w:color w:val="000000"/>
        </w:rPr>
        <w:t xml:space="preserve"> 2. Нысанды толтыру бойынша түсіндірме</w:t>
      </w:r>
    </w:p>
    <w:bookmarkEnd w:id="307"/>
    <w:bookmarkStart w:name="z371" w:id="308"/>
    <w:p>
      <w:pPr>
        <w:spacing w:after="0"/>
        <w:ind w:left="0"/>
        <w:jc w:val="both"/>
      </w:pPr>
      <w:r>
        <w:rPr>
          <w:rFonts w:ascii="Times New Roman"/>
          <w:b w:val="false"/>
          <w:i w:val="false"/>
          <w:color w:val="000000"/>
          <w:sz w:val="28"/>
        </w:rPr>
        <w:t>
      5. Нысан есепті күнге мәміленің (тура немесе автоматты) тәсілін көрсетумен ұйымдастырылған және ұйымдастырылмаған нарықта РЕПО операцияларында қатысушы бағалы қағаздардың барлық түрлері бойынша беріледі.</w:t>
      </w:r>
    </w:p>
    <w:bookmarkEnd w:id="308"/>
    <w:bookmarkStart w:name="z372" w:id="309"/>
    <w:p>
      <w:pPr>
        <w:spacing w:after="0"/>
        <w:ind w:left="0"/>
        <w:jc w:val="both"/>
      </w:pPr>
      <w:r>
        <w:rPr>
          <w:rFonts w:ascii="Times New Roman"/>
          <w:b w:val="false"/>
          <w:i w:val="false"/>
          <w:color w:val="000000"/>
          <w:sz w:val="28"/>
        </w:rPr>
        <w:t>
      6. 7-бағанында: ұйымдастырылған нарықта жүзеге асырылған мәмілелер бойынша сауда-саттықты ұйымдастырушылар берген нөмір көрсетіледі; ұйымдастырылмаған нарықта жүргізілетін мәмілелер бойынша РЕПО шартының нөмірі көрсетіледі.</w:t>
      </w:r>
    </w:p>
    <w:bookmarkEnd w:id="309"/>
    <w:bookmarkStart w:name="z373" w:id="310"/>
    <w:p>
      <w:pPr>
        <w:spacing w:after="0"/>
        <w:ind w:left="0"/>
        <w:jc w:val="both"/>
      </w:pPr>
      <w:r>
        <w:rPr>
          <w:rFonts w:ascii="Times New Roman"/>
          <w:b w:val="false"/>
          <w:i w:val="false"/>
          <w:color w:val="000000"/>
          <w:sz w:val="28"/>
        </w:rPr>
        <w:t>
      7. 17-бағанда есеп айырысқан болашақ ақша ағындарының дисконтталған құны көрсетіледі. Есеп айырысқан болашақ ақша ағындарының дисконтталған құны мына формула бойынша анықталады:</w:t>
      </w:r>
    </w:p>
    <w:bookmarkEnd w:id="3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384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 болашақ ақша ағындарының келтірілген құны;</w:t>
      </w:r>
    </w:p>
    <w:p>
      <w:pPr>
        <w:spacing w:after="0"/>
        <w:ind w:left="0"/>
        <w:jc w:val="both"/>
      </w:pPr>
      <w:r>
        <w:rPr>
          <w:rFonts w:ascii="Times New Roman"/>
          <w:b w:val="false"/>
          <w:i w:val="false"/>
          <w:color w:val="000000"/>
          <w:sz w:val="28"/>
        </w:rPr>
        <w:t>
      CF – болжамды ақша ағыны;</w:t>
      </w:r>
    </w:p>
    <w:p>
      <w:pPr>
        <w:spacing w:after="0"/>
        <w:ind w:left="0"/>
        <w:jc w:val="both"/>
      </w:pPr>
      <w:r>
        <w:rPr>
          <w:rFonts w:ascii="Times New Roman"/>
          <w:b w:val="false"/>
          <w:i w:val="false"/>
          <w:color w:val="000000"/>
          <w:sz w:val="28"/>
        </w:rPr>
        <w:t>
      r – дара активтер үшін пайыздың бастапқы тиімді мөлшерлемесі және бір текті активтер үшін пайыздың бастапқы тиімді мөлшерлемесінің жуық бағасын білдіретін мөлшерлеме;</w:t>
      </w:r>
    </w:p>
    <w:p>
      <w:pPr>
        <w:spacing w:after="0"/>
        <w:ind w:left="0"/>
        <w:jc w:val="both"/>
      </w:pPr>
      <w:r>
        <w:rPr>
          <w:rFonts w:ascii="Times New Roman"/>
          <w:b w:val="false"/>
          <w:i w:val="false"/>
          <w:color w:val="000000"/>
          <w:sz w:val="28"/>
        </w:rPr>
        <w:t>
      t – жыл саны.</w:t>
      </w:r>
    </w:p>
    <w:bookmarkStart w:name="z374" w:id="311"/>
    <w:p>
      <w:pPr>
        <w:spacing w:after="0"/>
        <w:ind w:left="0"/>
        <w:jc w:val="both"/>
      </w:pPr>
      <w:r>
        <w:rPr>
          <w:rFonts w:ascii="Times New Roman"/>
          <w:b w:val="false"/>
          <w:i w:val="false"/>
          <w:color w:val="000000"/>
          <w:sz w:val="28"/>
        </w:rPr>
        <w:t>
      8. Нысанның 19-бағанында мәміленің қай тарапына бағалы қағаздарды пайдалану құқығы тиесілі.</w:t>
      </w:r>
    </w:p>
    <w:bookmarkEnd w:id="311"/>
    <w:bookmarkStart w:name="z375" w:id="312"/>
    <w:p>
      <w:pPr>
        <w:spacing w:after="0"/>
        <w:ind w:left="0"/>
        <w:jc w:val="both"/>
      </w:pPr>
      <w:r>
        <w:rPr>
          <w:rFonts w:ascii="Times New Roman"/>
          <w:b w:val="false"/>
          <w:i w:val="false"/>
          <w:color w:val="000000"/>
          <w:sz w:val="28"/>
        </w:rPr>
        <w:t>
      9. Резервтер (провизиялар) сомасы абсолюттік мәнді және қосу белгісімен көрсетіледі.</w:t>
      </w:r>
    </w:p>
    <w:bookmarkEnd w:id="312"/>
    <w:bookmarkStart w:name="z376" w:id="313"/>
    <w:p>
      <w:pPr>
        <w:spacing w:after="0"/>
        <w:ind w:left="0"/>
        <w:jc w:val="both"/>
      </w:pPr>
      <w:r>
        <w:rPr>
          <w:rFonts w:ascii="Times New Roman"/>
          <w:b w:val="false"/>
          <w:i w:val="false"/>
          <w:color w:val="000000"/>
          <w:sz w:val="28"/>
        </w:rPr>
        <w:t>
      10. 1-жолдағы жиынтық сома Бағалы қағаздар портфелінің құрылымы туралы есептің 16, 21, 27-бағандарының жиынтық сомасына сәйкес келеді.</w:t>
      </w:r>
    </w:p>
    <w:bookmarkEnd w:id="313"/>
    <w:bookmarkStart w:name="z377" w:id="314"/>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17-қосымша</w:t>
            </w:r>
          </w:p>
        </w:tc>
      </w:tr>
    </w:tbl>
    <w:bookmarkStart w:name="z379" w:id="315"/>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Өтеуге дейін қалған төлем мерзімі туралы есеп Есепті кезең: 20 __ жылғы "___" "__________" жағдай бойынша</w:t>
      </w:r>
    </w:p>
    <w:bookmarkEnd w:id="315"/>
    <w:p>
      <w:pPr>
        <w:spacing w:after="0"/>
        <w:ind w:left="0"/>
        <w:jc w:val="both"/>
      </w:pPr>
      <w:r>
        <w:rPr>
          <w:rFonts w:ascii="Times New Roman"/>
          <w:b w:val="false"/>
          <w:i w:val="false"/>
          <w:color w:val="000000"/>
          <w:sz w:val="28"/>
        </w:rPr>
        <w:t>
      Индекс: ФС_ГА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bookmarkStart w:name="z380" w:id="316"/>
    <w:p>
      <w:pPr>
        <w:spacing w:after="0"/>
        <w:ind w:left="0"/>
        <w:jc w:val="both"/>
      </w:pPr>
      <w:r>
        <w:rPr>
          <w:rFonts w:ascii="Times New Roman"/>
          <w:b w:val="false"/>
          <w:i w:val="false"/>
          <w:color w:val="000000"/>
          <w:sz w:val="28"/>
        </w:rPr>
        <w:t>
      нысан</w:t>
      </w:r>
    </w:p>
    <w:bookmarkEnd w:id="316"/>
    <w:p>
      <w:pPr>
        <w:spacing w:after="0"/>
        <w:ind w:left="0"/>
        <w:jc w:val="left"/>
      </w:pPr>
      <w:r>
        <w:rPr>
          <w:rFonts w:ascii="Times New Roman"/>
          <w:b/>
          <w:i w:val="false"/>
          <w:color w:val="000000"/>
        </w:rPr>
        <w:t xml:space="preserve"> _____________________________</w:t>
      </w:r>
      <w:r>
        <w:br/>
      </w:r>
      <w:r>
        <w:rPr>
          <w:rFonts w:ascii="Times New Roman"/>
          <w:b/>
          <w:i w:val="false"/>
          <w:color w:val="000000"/>
        </w:rPr>
        <w:t>(банк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704"/>
        <w:gridCol w:w="308"/>
        <w:gridCol w:w="393"/>
        <w:gridCol w:w="434"/>
        <w:gridCol w:w="557"/>
        <w:gridCol w:w="510"/>
        <w:gridCol w:w="651"/>
        <w:gridCol w:w="584"/>
        <w:gridCol w:w="749"/>
        <w:gridCol w:w="588"/>
        <w:gridCol w:w="1"/>
        <w:gridCol w:w="915"/>
        <w:gridCol w:w="478"/>
        <w:gridCol w:w="478"/>
        <w:gridCol w:w="478"/>
        <w:gridCol w:w="1"/>
        <w:gridCol w:w="478"/>
        <w:gridCol w:w="822"/>
        <w:gridCol w:w="479"/>
        <w:gridCol w:w="479"/>
        <w:gridCol w:w="479"/>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есептелген сыйақы бойынша мерзімі өткен берешегі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90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күннен 180 күнге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365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берілген қарыздар (резервтерді (провизияларды) шегергенде), оның ішінде: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қойылатын талаптар (резервтерді (провизияларды) шегергенде)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 (резервтерді (провизияларды) шегергенде)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(резервтерді (провизияларды) шегергенде)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(резервтерді (провизияларды) шегергенде)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(резервтерді (провизияларды) шегергенде)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өзге қаржы активтері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қаржы емес активтер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90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күннен 180 күнге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365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салымдары, оның ішінде: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және банк операцияларының жекелеген түрлерін жүзеге асыратын ұйымдардың алдындағы міндеттемелер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алдындағы міндеттемелер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билік органдарынан алынған қарыздар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мақсаттағы еншілес ұйымдардың салымдары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міндеттемелері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өзге қаржы активтері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қаржы емес активтері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7"/>
        <w:gridCol w:w="3854"/>
        <w:gridCol w:w="2299"/>
        <w:gridCol w:w="230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борыш және/немесе есептелген сыйақы бойынша 30 күннен асатын мерзімі өткен берешегі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валютасында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қойған күн 20 __ жылғы "___"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"Өтеуге дейін қалған</w:t>
            </w:r>
            <w:r>
              <w:br/>
            </w:r>
            <w:r>
              <w:rPr>
                <w:rFonts w:ascii="Times New Roman"/>
                <w:b w:val="false"/>
                <w:i w:val="false"/>
                <w:color w:val="000000"/>
                <w:sz w:val="20"/>
              </w:rPr>
              <w:t>төлем мерзімі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82" w:id="317"/>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Өтеуге дейін қалған төлем мерзімі туралы есеп</w:t>
      </w:r>
      <w:r>
        <w:br/>
      </w:r>
      <w:r>
        <w:rPr>
          <w:rFonts w:ascii="Times New Roman"/>
          <w:b/>
          <w:i w:val="false"/>
          <w:color w:val="000000"/>
        </w:rPr>
        <w:t>1. Жалпы ережелер</w:t>
      </w:r>
    </w:p>
    <w:bookmarkEnd w:id="317"/>
    <w:bookmarkStart w:name="z384" w:id="318"/>
    <w:p>
      <w:pPr>
        <w:spacing w:after="0"/>
        <w:ind w:left="0"/>
        <w:jc w:val="both"/>
      </w:pPr>
      <w:r>
        <w:rPr>
          <w:rFonts w:ascii="Times New Roman"/>
          <w:b w:val="false"/>
          <w:i w:val="false"/>
          <w:color w:val="000000"/>
          <w:sz w:val="28"/>
        </w:rPr>
        <w:t>
      1. Осы түсіндірме (бұдан әрі - Түсіндірме) "Өтеуге дейін қалған төлем мерзімі туралы есеп" нысанын (бұдан әрі – Нысан) толтыру бойынша бірыңғай талаптарды айқындайды.</w:t>
      </w:r>
    </w:p>
    <w:bookmarkEnd w:id="318"/>
    <w:bookmarkStart w:name="z385" w:id="319"/>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319"/>
    <w:bookmarkStart w:name="z386" w:id="320"/>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беріледі.</w:t>
      </w:r>
    </w:p>
    <w:bookmarkEnd w:id="320"/>
    <w:bookmarkStart w:name="z387" w:id="321"/>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321"/>
    <w:bookmarkStart w:name="z388" w:id="322"/>
    <w:p>
      <w:pPr>
        <w:spacing w:after="0"/>
        <w:ind w:left="0"/>
        <w:jc w:val="left"/>
      </w:pPr>
      <w:r>
        <w:rPr>
          <w:rFonts w:ascii="Times New Roman"/>
          <w:b/>
          <w:i w:val="false"/>
          <w:color w:val="000000"/>
        </w:rPr>
        <w:t xml:space="preserve"> 2. Нысанды толтыру бойынша түсіндірме</w:t>
      </w:r>
    </w:p>
    <w:bookmarkEnd w:id="322"/>
    <w:bookmarkStart w:name="z389" w:id="323"/>
    <w:p>
      <w:pPr>
        <w:spacing w:after="0"/>
        <w:ind w:left="0"/>
        <w:jc w:val="both"/>
      </w:pPr>
      <w:r>
        <w:rPr>
          <w:rFonts w:ascii="Times New Roman"/>
          <w:b w:val="false"/>
          <w:i w:val="false"/>
          <w:color w:val="000000"/>
          <w:sz w:val="28"/>
        </w:rPr>
        <w:t>
      5. Нысанда өтеуге дейін қалған төлемдер мерзімі бойынша, оның ішінде резидент еместер мен шетел валютасы бойынша бөлініп активтер мен міндеттемелер туралы мәліметтер көрсетіледі.</w:t>
      </w:r>
    </w:p>
    <w:bookmarkEnd w:id="323"/>
    <w:bookmarkStart w:name="z390" w:id="324"/>
    <w:p>
      <w:pPr>
        <w:spacing w:after="0"/>
        <w:ind w:left="0"/>
        <w:jc w:val="both"/>
      </w:pPr>
      <w:r>
        <w:rPr>
          <w:rFonts w:ascii="Times New Roman"/>
          <w:b w:val="false"/>
          <w:i w:val="false"/>
          <w:color w:val="000000"/>
          <w:sz w:val="28"/>
        </w:rPr>
        <w:t>
      6. Активтер сомасы есептелген сыйақыны, оң (теріс) түзетулерді, дисконттар мен сыйақыларды ескере отырып, халықаралық қаржылық есептілік стандарттарына сәйкес құрылған резервтер (провизиялар) шегеріліп көрсетіледі.</w:t>
      </w:r>
    </w:p>
    <w:bookmarkEnd w:id="324"/>
    <w:bookmarkStart w:name="z391" w:id="325"/>
    <w:p>
      <w:pPr>
        <w:spacing w:after="0"/>
        <w:ind w:left="0"/>
        <w:jc w:val="both"/>
      </w:pPr>
      <w:r>
        <w:rPr>
          <w:rFonts w:ascii="Times New Roman"/>
          <w:b w:val="false"/>
          <w:i w:val="false"/>
          <w:color w:val="000000"/>
          <w:sz w:val="28"/>
        </w:rPr>
        <w:t xml:space="preserve">
      7. Негізгі борыш және/немесе есептелген сыйақы бойынша 30 күннен асатын мерзімі өткен берешегі бар активтердің барлығы өтеуге дейін қалған төлем мерзімдері бойынша бөлінеді (өзге қаржы активтерін қосқанда). </w:t>
      </w:r>
    </w:p>
    <w:bookmarkEnd w:id="325"/>
    <w:bookmarkStart w:name="z392" w:id="326"/>
    <w:p>
      <w:pPr>
        <w:spacing w:after="0"/>
        <w:ind w:left="0"/>
        <w:jc w:val="both"/>
      </w:pPr>
      <w:r>
        <w:rPr>
          <w:rFonts w:ascii="Times New Roman"/>
          <w:b w:val="false"/>
          <w:i w:val="false"/>
          <w:color w:val="000000"/>
          <w:sz w:val="28"/>
        </w:rPr>
        <w:t>
      8. Негізгі борыш және/немесе есептелген сыйақы бойынша 30 күннен асатын мерзімі өткен берешегі бар активтер 19-бағанда көрсетіледі (өзге қаржы активтерін қосқанда).</w:t>
      </w:r>
    </w:p>
    <w:bookmarkEnd w:id="326"/>
    <w:bookmarkStart w:name="z393" w:id="327"/>
    <w:p>
      <w:pPr>
        <w:spacing w:after="0"/>
        <w:ind w:left="0"/>
        <w:jc w:val="both"/>
      </w:pPr>
      <w:r>
        <w:rPr>
          <w:rFonts w:ascii="Times New Roman"/>
          <w:b w:val="false"/>
          <w:i w:val="false"/>
          <w:color w:val="000000"/>
          <w:sz w:val="28"/>
        </w:rPr>
        <w:t>
      9. 4-жолда бағалы қағаздар резервтерді (провизияларды) шегеріліп көрсетіледі. Сату үшін қолда бар, өтеуге дейін ұсталатын, сондай-ақ пайда немесе шығын арқылы әділ құн бойынша ескерілетін акциялар 1 және 2-бағандарда көрсетіледі.</w:t>
      </w:r>
    </w:p>
    <w:bookmarkEnd w:id="327"/>
    <w:bookmarkStart w:name="z394" w:id="328"/>
    <w:p>
      <w:pPr>
        <w:spacing w:after="0"/>
        <w:ind w:left="0"/>
        <w:jc w:val="both"/>
      </w:pPr>
      <w:r>
        <w:rPr>
          <w:rFonts w:ascii="Times New Roman"/>
          <w:b w:val="false"/>
          <w:i w:val="false"/>
          <w:color w:val="000000"/>
          <w:sz w:val="28"/>
        </w:rPr>
        <w:t xml:space="preserve">
      10. 7-жолды толтыру мақсатында өзге қаржы активтеріне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(бұдан әрі – Үлгі шот жоспары), Нормативтік құқықтық актілерді мемлекеттік тіркеу тізілімінде № 7524 тіркелген сәйкес мынадай шоттар жатады:</w:t>
      </w:r>
    </w:p>
    <w:bookmarkEnd w:id="328"/>
    <w:p>
      <w:pPr>
        <w:spacing w:after="0"/>
        <w:ind w:left="0"/>
        <w:jc w:val="both"/>
      </w:pPr>
      <w:r>
        <w:rPr>
          <w:rFonts w:ascii="Times New Roman"/>
          <w:b w:val="false"/>
          <w:i w:val="false"/>
          <w:color w:val="000000"/>
          <w:sz w:val="28"/>
        </w:rPr>
        <w:t>
      1753 "Туынды қаржы құралдарымен операциялар бойынша есептелген кірістер";</w:t>
      </w:r>
    </w:p>
    <w:p>
      <w:pPr>
        <w:spacing w:after="0"/>
        <w:ind w:left="0"/>
        <w:jc w:val="both"/>
      </w:pPr>
      <w:r>
        <w:rPr>
          <w:rFonts w:ascii="Times New Roman"/>
          <w:b w:val="false"/>
          <w:i w:val="false"/>
          <w:color w:val="000000"/>
          <w:sz w:val="28"/>
        </w:rPr>
        <w:t>
      1855 "Құжаттық есеп айырысулар бойынша дебиторлар";</w:t>
      </w:r>
    </w:p>
    <w:p>
      <w:pPr>
        <w:spacing w:after="0"/>
        <w:ind w:left="0"/>
        <w:jc w:val="both"/>
      </w:pPr>
      <w:r>
        <w:rPr>
          <w:rFonts w:ascii="Times New Roman"/>
          <w:b w:val="false"/>
          <w:i w:val="false"/>
          <w:color w:val="000000"/>
          <w:sz w:val="28"/>
        </w:rPr>
        <w:t>
      1860 "Банк қызметі бойынша басқа да дебиторлар";</w:t>
      </w:r>
    </w:p>
    <w:p>
      <w:pPr>
        <w:spacing w:after="0"/>
        <w:ind w:left="0"/>
        <w:jc w:val="both"/>
      </w:pPr>
      <w:r>
        <w:rPr>
          <w:rFonts w:ascii="Times New Roman"/>
          <w:b w:val="false"/>
          <w:i w:val="false"/>
          <w:color w:val="000000"/>
          <w:sz w:val="28"/>
        </w:rPr>
        <w:t>
      1861 "Кепілдіктер бойынша дебиторлар";</w:t>
      </w:r>
    </w:p>
    <w:p>
      <w:pPr>
        <w:spacing w:after="0"/>
        <w:ind w:left="0"/>
        <w:jc w:val="both"/>
      </w:pPr>
      <w:r>
        <w:rPr>
          <w:rFonts w:ascii="Times New Roman"/>
          <w:b w:val="false"/>
          <w:i w:val="false"/>
          <w:color w:val="000000"/>
          <w:sz w:val="28"/>
        </w:rPr>
        <w:t>
      1864 "Акцептелген вексельдер үшін клиентке қойылатын талаптар";</w:t>
      </w:r>
    </w:p>
    <w:p>
      <w:pPr>
        <w:spacing w:after="0"/>
        <w:ind w:left="0"/>
        <w:jc w:val="both"/>
      </w:pPr>
      <w:r>
        <w:rPr>
          <w:rFonts w:ascii="Times New Roman"/>
          <w:b w:val="false"/>
          <w:i w:val="false"/>
          <w:color w:val="000000"/>
          <w:sz w:val="28"/>
        </w:rPr>
        <w:t>
      1877 "Банк қызметімен байланысты дебиторлық берешек бойынша зияндарды жабуға арналған резервтер (провизиялар)";</w:t>
      </w:r>
    </w:p>
    <w:p>
      <w:pPr>
        <w:spacing w:after="0"/>
        <w:ind w:left="0"/>
        <w:jc w:val="both"/>
      </w:pPr>
      <w:r>
        <w:rPr>
          <w:rFonts w:ascii="Times New Roman"/>
          <w:b w:val="false"/>
          <w:i w:val="false"/>
          <w:color w:val="000000"/>
          <w:sz w:val="28"/>
        </w:rPr>
        <w:t>
      1890 шоттар тобы "Туынды қаржы құралдарымен жасалған операциялар мен дилинг операциялары бойынша талаптар".</w:t>
      </w:r>
    </w:p>
    <w:bookmarkStart w:name="z395" w:id="329"/>
    <w:p>
      <w:pPr>
        <w:spacing w:after="0"/>
        <w:ind w:left="0"/>
        <w:jc w:val="both"/>
      </w:pPr>
      <w:r>
        <w:rPr>
          <w:rFonts w:ascii="Times New Roman"/>
          <w:b w:val="false"/>
          <w:i w:val="false"/>
          <w:color w:val="000000"/>
          <w:sz w:val="28"/>
        </w:rPr>
        <w:t>
      11. Барлық міндеттемелер өтеуге дейін қалған төлем мерзімдері бойынша бөлінеді (өзге қаржы міндеттемелерін қоса).</w:t>
      </w:r>
    </w:p>
    <w:bookmarkEnd w:id="329"/>
    <w:bookmarkStart w:name="z396" w:id="330"/>
    <w:p>
      <w:pPr>
        <w:spacing w:after="0"/>
        <w:ind w:left="0"/>
        <w:jc w:val="both"/>
      </w:pPr>
      <w:r>
        <w:rPr>
          <w:rFonts w:ascii="Times New Roman"/>
          <w:b w:val="false"/>
          <w:i w:val="false"/>
          <w:color w:val="000000"/>
          <w:sz w:val="28"/>
        </w:rPr>
        <w:t>
      12. Міндеттемелер сомасы есептелген шығыстарды, оң (теріс) түзетулерді, сондай-ақ дисконттар мен сыйақыларды ескере отырып, көрсетіледі.</w:t>
      </w:r>
    </w:p>
    <w:bookmarkEnd w:id="330"/>
    <w:bookmarkStart w:name="z397" w:id="331"/>
    <w:p>
      <w:pPr>
        <w:spacing w:after="0"/>
        <w:ind w:left="0"/>
        <w:jc w:val="both"/>
      </w:pPr>
      <w:r>
        <w:rPr>
          <w:rFonts w:ascii="Times New Roman"/>
          <w:b w:val="false"/>
          <w:i w:val="false"/>
          <w:color w:val="000000"/>
          <w:sz w:val="28"/>
        </w:rPr>
        <w:t>
      13. 20-жолды толтыру мақсатында өзге қаржы міндеттемелеріне Үлгі шот жоспарының мынадай шоттары жатады:</w:t>
      </w:r>
    </w:p>
    <w:bookmarkEnd w:id="331"/>
    <w:p>
      <w:pPr>
        <w:spacing w:after="0"/>
        <w:ind w:left="0"/>
        <w:jc w:val="both"/>
      </w:pPr>
      <w:r>
        <w:rPr>
          <w:rFonts w:ascii="Times New Roman"/>
          <w:b w:val="false"/>
          <w:i w:val="false"/>
          <w:color w:val="000000"/>
          <w:sz w:val="28"/>
        </w:rPr>
        <w:t>
      2451 "Мерзімсіз қаржы құралдары";</w:t>
      </w:r>
    </w:p>
    <w:p>
      <w:pPr>
        <w:spacing w:after="0"/>
        <w:ind w:left="0"/>
        <w:jc w:val="both"/>
      </w:pPr>
      <w:r>
        <w:rPr>
          <w:rFonts w:ascii="Times New Roman"/>
          <w:b w:val="false"/>
          <w:i w:val="false"/>
          <w:color w:val="000000"/>
          <w:sz w:val="28"/>
        </w:rPr>
        <w:t>
      2727 "Туынды қаржы құралдарымен операциялар бойынша есептелген шығыстар";</w:t>
      </w:r>
    </w:p>
    <w:p>
      <w:pPr>
        <w:spacing w:after="0"/>
        <w:ind w:left="0"/>
        <w:jc w:val="both"/>
      </w:pPr>
      <w:r>
        <w:rPr>
          <w:rFonts w:ascii="Times New Roman"/>
          <w:b w:val="false"/>
          <w:i w:val="false"/>
          <w:color w:val="000000"/>
          <w:sz w:val="28"/>
        </w:rPr>
        <w:t>
      2757 Мерзімсіз қаржы құралдары бойынша есептелген шығыстар";</w:t>
      </w:r>
    </w:p>
    <w:p>
      <w:pPr>
        <w:spacing w:after="0"/>
        <w:ind w:left="0"/>
        <w:jc w:val="both"/>
      </w:pPr>
      <w:r>
        <w:rPr>
          <w:rFonts w:ascii="Times New Roman"/>
          <w:b w:val="false"/>
          <w:i w:val="false"/>
          <w:color w:val="000000"/>
          <w:sz w:val="28"/>
        </w:rPr>
        <w:t>
      2855 "Құжаттамалық есеп айырысулар бойынша кредиторлар";</w:t>
      </w:r>
    </w:p>
    <w:p>
      <w:pPr>
        <w:spacing w:after="0"/>
        <w:ind w:left="0"/>
        <w:jc w:val="both"/>
      </w:pPr>
      <w:r>
        <w:rPr>
          <w:rFonts w:ascii="Times New Roman"/>
          <w:b w:val="false"/>
          <w:i w:val="false"/>
          <w:color w:val="000000"/>
          <w:sz w:val="28"/>
        </w:rPr>
        <w:t>
      2860 "Банк қызметі бойынша басқа да кредиторлар";</w:t>
      </w:r>
    </w:p>
    <w:p>
      <w:pPr>
        <w:spacing w:after="0"/>
        <w:ind w:left="0"/>
        <w:jc w:val="both"/>
      </w:pPr>
      <w:r>
        <w:rPr>
          <w:rFonts w:ascii="Times New Roman"/>
          <w:b w:val="false"/>
          <w:i w:val="false"/>
          <w:color w:val="000000"/>
          <w:sz w:val="28"/>
        </w:rPr>
        <w:t>
      2864 "Акцептер бойынша міндеттемелер";</w:t>
      </w:r>
    </w:p>
    <w:p>
      <w:pPr>
        <w:spacing w:after="0"/>
        <w:ind w:left="0"/>
        <w:jc w:val="both"/>
      </w:pPr>
      <w:r>
        <w:rPr>
          <w:rFonts w:ascii="Times New Roman"/>
          <w:b w:val="false"/>
          <w:i w:val="false"/>
          <w:color w:val="000000"/>
          <w:sz w:val="28"/>
        </w:rPr>
        <w:t>
      шоттардың тобы 2890 "Туынды қаржы құралдарымен жасалған операциялар мен дилинг операциялары бойынша міндеттемелер".</w:t>
      </w:r>
    </w:p>
    <w:bookmarkStart w:name="z398" w:id="332"/>
    <w:p>
      <w:pPr>
        <w:spacing w:after="0"/>
        <w:ind w:left="0"/>
        <w:jc w:val="both"/>
      </w:pPr>
      <w:r>
        <w:rPr>
          <w:rFonts w:ascii="Times New Roman"/>
          <w:b w:val="false"/>
          <w:i w:val="false"/>
          <w:color w:val="000000"/>
          <w:sz w:val="28"/>
        </w:rPr>
        <w:t xml:space="preserve">
      14.9-жолда анықтама ретінде 7-жолда көрсетілмеген өзге қаржы активтері көрсетіледі, 22-жолда анықтама ретінде 20-жолда көрсетілмеген өзге қаржы міндеттемелері көрсетіледі. </w:t>
      </w:r>
    </w:p>
    <w:bookmarkEnd w:id="332"/>
    <w:bookmarkStart w:name="z399" w:id="333"/>
    <w:p>
      <w:pPr>
        <w:spacing w:after="0"/>
        <w:ind w:left="0"/>
        <w:jc w:val="both"/>
      </w:pPr>
      <w:r>
        <w:rPr>
          <w:rFonts w:ascii="Times New Roman"/>
          <w:b w:val="false"/>
          <w:i w:val="false"/>
          <w:color w:val="000000"/>
          <w:sz w:val="28"/>
        </w:rPr>
        <w:t>
      15.10 және 23-жолдарда анықтама ретінде қаржы емес активтердің және міндеттемелердің жиынтық сомалары көрсетіледі, тиісінше.</w:t>
      </w:r>
    </w:p>
    <w:bookmarkEnd w:id="333"/>
    <w:bookmarkStart w:name="z400" w:id="334"/>
    <w:p>
      <w:pPr>
        <w:spacing w:after="0"/>
        <w:ind w:left="0"/>
        <w:jc w:val="both"/>
      </w:pPr>
      <w:r>
        <w:rPr>
          <w:rFonts w:ascii="Times New Roman"/>
          <w:b w:val="false"/>
          <w:i w:val="false"/>
          <w:color w:val="000000"/>
          <w:sz w:val="28"/>
        </w:rPr>
        <w:t>
      16.1 және 2-бағандарда көрсетілмейді:</w:t>
      </w:r>
    </w:p>
    <w:bookmarkEnd w:id="334"/>
    <w:bookmarkStart w:name="z401" w:id="335"/>
    <w:p>
      <w:pPr>
        <w:spacing w:after="0"/>
        <w:ind w:left="0"/>
        <w:jc w:val="both"/>
      </w:pPr>
      <w:r>
        <w:rPr>
          <w:rFonts w:ascii="Times New Roman"/>
          <w:b w:val="false"/>
          <w:i w:val="false"/>
          <w:color w:val="000000"/>
          <w:sz w:val="28"/>
        </w:rPr>
        <w:t>
      1) жеке және заңды тұлғаларға берілген қарыздар бойынша талаптар (арнаулы резервтерді (провизияларды) шегергенде);</w:t>
      </w:r>
    </w:p>
    <w:bookmarkEnd w:id="335"/>
    <w:bookmarkStart w:name="z402" w:id="336"/>
    <w:p>
      <w:pPr>
        <w:spacing w:after="0"/>
        <w:ind w:left="0"/>
        <w:jc w:val="both"/>
      </w:pPr>
      <w:r>
        <w:rPr>
          <w:rFonts w:ascii="Times New Roman"/>
          <w:b w:val="false"/>
          <w:i w:val="false"/>
          <w:color w:val="000000"/>
          <w:sz w:val="28"/>
        </w:rPr>
        <w:t>
      2) халықаралық қаржы ұйымдарынан алынған қарыздар бойынша міндеттемелер;</w:t>
      </w:r>
    </w:p>
    <w:bookmarkEnd w:id="336"/>
    <w:bookmarkStart w:name="z403" w:id="337"/>
    <w:p>
      <w:pPr>
        <w:spacing w:after="0"/>
        <w:ind w:left="0"/>
        <w:jc w:val="both"/>
      </w:pPr>
      <w:r>
        <w:rPr>
          <w:rFonts w:ascii="Times New Roman"/>
          <w:b w:val="false"/>
          <w:i w:val="false"/>
          <w:color w:val="000000"/>
          <w:sz w:val="28"/>
        </w:rPr>
        <w:t>
      3) Қазақстан Республикасының Үкіметінен және Қазақстан Республикасының жергілікті билік органдарынан алынған қарыздар;</w:t>
      </w:r>
    </w:p>
    <w:bookmarkEnd w:id="337"/>
    <w:bookmarkStart w:name="z404" w:id="338"/>
    <w:p>
      <w:pPr>
        <w:spacing w:after="0"/>
        <w:ind w:left="0"/>
        <w:jc w:val="both"/>
      </w:pPr>
      <w:r>
        <w:rPr>
          <w:rFonts w:ascii="Times New Roman"/>
          <w:b w:val="false"/>
          <w:i w:val="false"/>
          <w:color w:val="000000"/>
          <w:sz w:val="28"/>
        </w:rPr>
        <w:t>
      4) Реттелген борыш бойынша міндеттемелер.</w:t>
      </w:r>
    </w:p>
    <w:bookmarkEnd w:id="338"/>
    <w:bookmarkStart w:name="z405" w:id="339"/>
    <w:p>
      <w:pPr>
        <w:spacing w:after="0"/>
        <w:ind w:left="0"/>
        <w:jc w:val="both"/>
      </w:pPr>
      <w:r>
        <w:rPr>
          <w:rFonts w:ascii="Times New Roman"/>
          <w:b w:val="false"/>
          <w:i w:val="false"/>
          <w:color w:val="000000"/>
          <w:sz w:val="28"/>
        </w:rPr>
        <w:t>
      17. Мәліметтер болмаған жағдай Нысан нөлдік қалдықтармен ұсынылады</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18-қосымша</w:t>
            </w:r>
          </w:p>
        </w:tc>
      </w:tr>
    </w:tbl>
    <w:bookmarkStart w:name="z407" w:id="340"/>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Өтелгенге дейін қалған белгіленген активтер мен міндеттемелер</w:t>
      </w:r>
      <w:r>
        <w:br/>
      </w:r>
      <w:r>
        <w:rPr>
          <w:rFonts w:ascii="Times New Roman"/>
          <w:b/>
          <w:i w:val="false"/>
          <w:color w:val="000000"/>
        </w:rPr>
        <w:t>үшін, индекстің өзгеруіне дейін құбылмалы активтер мен</w:t>
      </w:r>
      <w:r>
        <w:br/>
      </w:r>
      <w:r>
        <w:rPr>
          <w:rFonts w:ascii="Times New Roman"/>
          <w:b/>
          <w:i w:val="false"/>
          <w:color w:val="000000"/>
        </w:rPr>
        <w:t>міндеттемелер үшін төлем мерзімі туралы есеп Есепті кезең: 20 __ жылғы "___" "___________" жағдай бойынша</w:t>
      </w:r>
    </w:p>
    <w:bookmarkEnd w:id="340"/>
    <w:p>
      <w:pPr>
        <w:spacing w:after="0"/>
        <w:ind w:left="0"/>
        <w:jc w:val="both"/>
      </w:pPr>
      <w:r>
        <w:rPr>
          <w:rFonts w:ascii="Times New Roman"/>
          <w:b w:val="false"/>
          <w:i w:val="false"/>
          <w:color w:val="000000"/>
          <w:sz w:val="28"/>
        </w:rPr>
        <w:t>
      Индекс: ФС_ГГ</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408" w:id="341"/>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(банктің атауы)</w:t>
      </w:r>
    </w:p>
    <w:bookmarkEnd w:id="34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731"/>
        <w:gridCol w:w="312"/>
        <w:gridCol w:w="1007"/>
        <w:gridCol w:w="1179"/>
        <w:gridCol w:w="1353"/>
        <w:gridCol w:w="1528"/>
        <w:gridCol w:w="834"/>
        <w:gridCol w:w="834"/>
        <w:gridCol w:w="835"/>
        <w:gridCol w:w="487"/>
        <w:gridCol w:w="1628"/>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есептелген сыйақы бойынша мерзімі өткен берешегі жоқ</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және/немесе есептелген сыйақы бойынша 30 күннен асатын мерзімі өткен берешегі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90 күнге дейін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күннен 180 күнге дейін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365 күнге дейін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берілген қарыздар (резервтерді (провизияларды) шегергенде)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қойылатын талаптар (резервтерді (провизияларды) шегергенде)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 қойылатын талаптар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(резервтерді (провизияларды) шегергенде)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(резервтерді (провизияларды) шегергенде)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(резервтерді (провизияларды) шегергенде)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90 күнге дейін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күннен 180 күнге дейін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365 күнге дейін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салымдары, оның ішінде:</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алдындағы міндеттемелер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міндеттемелер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жіберілген бағалы қағаздар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билік органдарынан алынған қарыздар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мақсаттағы еншілес ұйымдардың салымдары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міндеттемелері</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_________ 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қойған күн 20 __ жылғы "___" 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"Өтелгенге дейін қалған</w:t>
            </w:r>
            <w:r>
              <w:br/>
            </w:r>
            <w:r>
              <w:rPr>
                <w:rFonts w:ascii="Times New Roman"/>
                <w:b w:val="false"/>
                <w:i w:val="false"/>
                <w:color w:val="000000"/>
                <w:sz w:val="20"/>
              </w:rPr>
              <w:t>белгіленген активтер мен</w:t>
            </w:r>
            <w:r>
              <w:br/>
            </w:r>
            <w:r>
              <w:rPr>
                <w:rFonts w:ascii="Times New Roman"/>
                <w:b w:val="false"/>
                <w:i w:val="false"/>
                <w:color w:val="000000"/>
                <w:sz w:val="20"/>
              </w:rPr>
              <w:t>міндеттемелер үшін, индекстің</w:t>
            </w:r>
            <w:r>
              <w:br/>
            </w:r>
            <w:r>
              <w:rPr>
                <w:rFonts w:ascii="Times New Roman"/>
                <w:b w:val="false"/>
                <w:i w:val="false"/>
                <w:color w:val="000000"/>
                <w:sz w:val="20"/>
              </w:rPr>
              <w:t>өзгеруіне дейін құбылмалы</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үшін төлем мерзімі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10" w:id="342"/>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Өтелгенге дейін қалған белгіленген активтер мен міндеттемелер</w:t>
      </w:r>
      <w:r>
        <w:br/>
      </w:r>
      <w:r>
        <w:rPr>
          <w:rFonts w:ascii="Times New Roman"/>
          <w:b/>
          <w:i w:val="false"/>
          <w:color w:val="000000"/>
        </w:rPr>
        <w:t>үшін, индекстің өзгеруіне дейін құбылмалы активтер мен</w:t>
      </w:r>
      <w:r>
        <w:br/>
      </w:r>
      <w:r>
        <w:rPr>
          <w:rFonts w:ascii="Times New Roman"/>
          <w:b/>
          <w:i w:val="false"/>
          <w:color w:val="000000"/>
        </w:rPr>
        <w:t>міндеттемелер үшін төлем мерзімі туралы есеп</w:t>
      </w:r>
      <w:r>
        <w:br/>
      </w:r>
      <w:r>
        <w:rPr>
          <w:rFonts w:ascii="Times New Roman"/>
          <w:b/>
          <w:i w:val="false"/>
          <w:color w:val="000000"/>
        </w:rPr>
        <w:t>1. Жалпы ережелер</w:t>
      </w:r>
    </w:p>
    <w:bookmarkEnd w:id="342"/>
    <w:bookmarkStart w:name="z412" w:id="343"/>
    <w:p>
      <w:pPr>
        <w:spacing w:after="0"/>
        <w:ind w:left="0"/>
        <w:jc w:val="both"/>
      </w:pPr>
      <w:r>
        <w:rPr>
          <w:rFonts w:ascii="Times New Roman"/>
          <w:b w:val="false"/>
          <w:i w:val="false"/>
          <w:color w:val="000000"/>
          <w:sz w:val="28"/>
        </w:rPr>
        <w:t>
      1. Осы түсіндірме (бұдан әрі - Түсіндірме) "Өтелгенге дейін қалған белгіленген активтер мен міндеттемелер үшін, индекстің өзгеруіне дейін құбылмалы активтер мен міндеттемелер үшін төлем мерзімі туралы есеп" нысанын (бұдан әрі – Нысан) толтыру бойынша бірыңғай талаптарды айқындайды.</w:t>
      </w:r>
    </w:p>
    <w:bookmarkEnd w:id="343"/>
    <w:bookmarkStart w:name="z413" w:id="344"/>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344"/>
    <w:bookmarkStart w:name="z414" w:id="345"/>
    <w:p>
      <w:pPr>
        <w:spacing w:after="0"/>
        <w:ind w:left="0"/>
        <w:jc w:val="both"/>
      </w:pP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беріледі.</w:t>
      </w:r>
    </w:p>
    <w:bookmarkEnd w:id="345"/>
    <w:bookmarkStart w:name="z415" w:id="346"/>
    <w:p>
      <w:pPr>
        <w:spacing w:after="0"/>
        <w:ind w:left="0"/>
        <w:jc w:val="both"/>
      </w:pP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346"/>
    <w:bookmarkStart w:name="z416" w:id="347"/>
    <w:p>
      <w:pPr>
        <w:spacing w:after="0"/>
        <w:ind w:left="0"/>
        <w:jc w:val="left"/>
      </w:pPr>
      <w:r>
        <w:rPr>
          <w:rFonts w:ascii="Times New Roman"/>
          <w:b/>
          <w:i w:val="false"/>
          <w:color w:val="000000"/>
        </w:rPr>
        <w:t xml:space="preserve"> 2. Нысанды толтыру бойынша түсіндірме</w:t>
      </w:r>
    </w:p>
    <w:bookmarkEnd w:id="347"/>
    <w:bookmarkStart w:name="z417" w:id="348"/>
    <w:p>
      <w:pPr>
        <w:spacing w:after="0"/>
        <w:ind w:left="0"/>
        <w:jc w:val="both"/>
      </w:pPr>
      <w:r>
        <w:rPr>
          <w:rFonts w:ascii="Times New Roman"/>
          <w:b w:val="false"/>
          <w:i w:val="false"/>
          <w:color w:val="000000"/>
          <w:sz w:val="28"/>
        </w:rPr>
        <w:t>
      5. Нысанда белгіленген ставкасы бар (шартта белгіленген) активтер мен міндеттемелер туралы мәліметтерді толтыру әдістемесі құбылмалы ставкасы бар активтер мен міндеттемелер туралы мәліметтерді толтыру әдістемесінен ерекшеленеді.</w:t>
      </w:r>
    </w:p>
    <w:bookmarkEnd w:id="348"/>
    <w:bookmarkStart w:name="z418" w:id="349"/>
    <w:p>
      <w:pPr>
        <w:spacing w:after="0"/>
        <w:ind w:left="0"/>
        <w:jc w:val="both"/>
      </w:pPr>
      <w:r>
        <w:rPr>
          <w:rFonts w:ascii="Times New Roman"/>
          <w:b w:val="false"/>
          <w:i w:val="false"/>
          <w:color w:val="000000"/>
          <w:sz w:val="28"/>
        </w:rPr>
        <w:t>
      6. Белгіленген ставкасы бар (шартта белгіленген) активтер мен міндеттемелер бойынша, сондай-ақ өтеуге дейін қалған мерзімі 30 күннен астам құбылмалы ставкасы бар активтер мен міндеттемелер бойынша Нысанды толтыру тәртібі Өтеуге дейін қалған төлем мерзімі туралы есепті толтыру әдістемесіне сәйкес келеді.</w:t>
      </w:r>
    </w:p>
    <w:bookmarkEnd w:id="349"/>
    <w:bookmarkStart w:name="z419" w:id="350"/>
    <w:p>
      <w:pPr>
        <w:spacing w:after="0"/>
        <w:ind w:left="0"/>
        <w:jc w:val="both"/>
      </w:pPr>
      <w:r>
        <w:rPr>
          <w:rFonts w:ascii="Times New Roman"/>
          <w:b w:val="false"/>
          <w:i w:val="false"/>
          <w:color w:val="000000"/>
          <w:sz w:val="28"/>
        </w:rPr>
        <w:t>
      7. Өтеуге дейін қалған мерзімі 30 күннен астам құбылмалы ставкасы бар активтер мен міндеттемелер бойынша Нысанды толтыру тәртібі мынадай түрде анықталады.</w:t>
      </w:r>
    </w:p>
    <w:bookmarkEnd w:id="350"/>
    <w:bookmarkStart w:name="z420" w:id="351"/>
    <w:p>
      <w:pPr>
        <w:spacing w:after="0"/>
        <w:ind w:left="0"/>
        <w:jc w:val="both"/>
      </w:pPr>
      <w:r>
        <w:rPr>
          <w:rFonts w:ascii="Times New Roman"/>
          <w:b w:val="false"/>
          <w:i w:val="false"/>
          <w:color w:val="000000"/>
          <w:sz w:val="28"/>
        </w:rPr>
        <w:t>
      1) активтер мен міндеттемелер есептелген сыйақы мен есептелген шығыстар ескерілмей көрсетіледі;</w:t>
      </w:r>
    </w:p>
    <w:bookmarkEnd w:id="351"/>
    <w:bookmarkStart w:name="z421" w:id="352"/>
    <w:p>
      <w:pPr>
        <w:spacing w:after="0"/>
        <w:ind w:left="0"/>
        <w:jc w:val="both"/>
      </w:pPr>
      <w:r>
        <w:rPr>
          <w:rFonts w:ascii="Times New Roman"/>
          <w:b w:val="false"/>
          <w:i w:val="false"/>
          <w:color w:val="000000"/>
          <w:sz w:val="28"/>
        </w:rPr>
        <w:t>
      2) қайта бағалау мерзімі бойынша құбылмалы ставкасы бар активтерді және міндеттемелерді көрсету диапазоны индекс түріне, сондай-ақ купондық сыйақыны алу немесе төлеу жиілігіне тәуелді;</w:t>
      </w:r>
    </w:p>
    <w:bookmarkEnd w:id="352"/>
    <w:bookmarkStart w:name="z422" w:id="353"/>
    <w:p>
      <w:pPr>
        <w:spacing w:after="0"/>
        <w:ind w:left="0"/>
        <w:jc w:val="both"/>
      </w:pPr>
      <w:r>
        <w:rPr>
          <w:rFonts w:ascii="Times New Roman"/>
          <w:b w:val="false"/>
          <w:i w:val="false"/>
          <w:color w:val="000000"/>
          <w:sz w:val="28"/>
        </w:rPr>
        <w:t>
      3) күн сайынғы өзгеріске душар болған индекске байланған активтер мен міндеттемелердің сомасы "1 күннен 30 күнге дейін" диапазонда көрсетіледі;</w:t>
      </w:r>
    </w:p>
    <w:bookmarkEnd w:id="353"/>
    <w:bookmarkStart w:name="z423" w:id="354"/>
    <w:p>
      <w:pPr>
        <w:spacing w:after="0"/>
        <w:ind w:left="0"/>
        <w:jc w:val="both"/>
      </w:pPr>
      <w:r>
        <w:rPr>
          <w:rFonts w:ascii="Times New Roman"/>
          <w:b w:val="false"/>
          <w:i w:val="false"/>
          <w:color w:val="000000"/>
          <w:sz w:val="28"/>
        </w:rPr>
        <w:t>
      4) әрбір үш ай сайын өзгеріске душар болған индекске байланған активтер мен міндеттемелердің сомасы индекс өзгергеннен кейін алғашқы екі ай ішінде "31 күннен 90 күнге дейін" диапазонда, келесі индекс өзгергенге дейін бір ай ішінде "1 күннен 30 күнге дейін" диапазонда көрсетіледі;</w:t>
      </w:r>
    </w:p>
    <w:bookmarkEnd w:id="354"/>
    <w:bookmarkStart w:name="z424" w:id="355"/>
    <w:p>
      <w:pPr>
        <w:spacing w:after="0"/>
        <w:ind w:left="0"/>
        <w:jc w:val="both"/>
      </w:pPr>
      <w:r>
        <w:rPr>
          <w:rFonts w:ascii="Times New Roman"/>
          <w:b w:val="false"/>
          <w:i w:val="false"/>
          <w:color w:val="000000"/>
          <w:sz w:val="28"/>
        </w:rPr>
        <w:t>
      5) күн сайынғы, ай сайынғы/тоқсан сайынғы өзгеріске душар болған индекске байланған активтер мен міндеттемелер сомасы ол бойынша жылына екі рет кезеңділікпен купондық сыйақыны алу/төлеу басталған жағдайда купондық сыйақыны алғаннан/төлегеннен кейін үш ай ішінде "91 күннен 180 күнге дейін" диапазонда, купондық сыйақыны алғаннан/төлегеннен кейін төрт және бес ай ішінде "31 күннен 90 күнге дейін" диапазонда, келесі индекс өзгергенге дейін бір ай ішінде "1 күннен 30 күнге дейін" диапазонда көрсетіледі.</w:t>
      </w:r>
    </w:p>
    <w:bookmarkEnd w:id="355"/>
    <w:bookmarkStart w:name="z425" w:id="356"/>
    <w:p>
      <w:pPr>
        <w:spacing w:after="0"/>
        <w:ind w:left="0"/>
        <w:jc w:val="both"/>
      </w:pPr>
      <w:r>
        <w:rPr>
          <w:rFonts w:ascii="Times New Roman"/>
          <w:b w:val="false"/>
          <w:i w:val="false"/>
          <w:color w:val="000000"/>
          <w:sz w:val="28"/>
        </w:rPr>
        <w:t>
      8. Мәліметтер болмаған жағдай Нысан нөлдік қалдықтармен ұсынылады</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19-қосымша</w:t>
            </w:r>
          </w:p>
        </w:tc>
      </w:tr>
    </w:tbl>
    <w:bookmarkStart w:name="z427" w:id="357"/>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Банкпен ерекше қатынаста байланысқан тұлғалармен бір ай ішінде</w:t>
      </w:r>
      <w:r>
        <w:br/>
      </w:r>
      <w:r>
        <w:rPr>
          <w:rFonts w:ascii="Times New Roman"/>
          <w:b/>
          <w:i w:val="false"/>
          <w:color w:val="000000"/>
        </w:rPr>
        <w:t>жасалған, сондай-ақ есепті күнге қолданылатын мәмілелер туралы есеп Есепті кезең: 20 __ жылғы "___" "_________" жағдай бойынша</w:t>
      </w:r>
    </w:p>
    <w:bookmarkEnd w:id="357"/>
    <w:p>
      <w:pPr>
        <w:spacing w:after="0"/>
        <w:ind w:left="0"/>
        <w:jc w:val="both"/>
      </w:pPr>
      <w:r>
        <w:rPr>
          <w:rFonts w:ascii="Times New Roman"/>
          <w:b w:val="false"/>
          <w:i w:val="false"/>
          <w:color w:val="000000"/>
          <w:sz w:val="28"/>
        </w:rPr>
        <w:t>
      Индекс: ФС_МӘМІЛЕЛЕР_ТІЗІЛІМ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bookmarkStart w:name="z428" w:id="358"/>
    <w:p>
      <w:pPr>
        <w:spacing w:after="0"/>
        <w:ind w:left="0"/>
        <w:jc w:val="left"/>
      </w:pPr>
      <w:r>
        <w:rPr>
          <w:rFonts w:ascii="Times New Roman"/>
          <w:b/>
          <w:i w:val="false"/>
          <w:color w:val="000000"/>
        </w:rPr>
        <w:t xml:space="preserve"> ____________________________</w:t>
      </w:r>
      <w:r>
        <w:br/>
      </w:r>
      <w:r>
        <w:rPr>
          <w:rFonts w:ascii="Times New Roman"/>
          <w:b/>
          <w:i w:val="false"/>
          <w:color w:val="000000"/>
        </w:rPr>
        <w:t>(банк атауы)</w:t>
      </w:r>
    </w:p>
    <w:bookmarkEnd w:id="358"/>
    <w:p>
      <w:pPr>
        <w:spacing w:after="0"/>
        <w:ind w:left="0"/>
        <w:jc w:val="both"/>
      </w:pPr>
      <w:r>
        <w:rPr>
          <w:rFonts w:ascii="Times New Roman"/>
          <w:b w:val="false"/>
          <w:i w:val="false"/>
          <w:color w:val="000000"/>
          <w:sz w:val="28"/>
        </w:rPr>
        <w:t>
             1-кесте. Бір ай ішінде жасалған, сондай-ақ 20 __ жылғы "___"</w:t>
      </w:r>
    </w:p>
    <w:p>
      <w:pPr>
        <w:spacing w:after="0"/>
        <w:ind w:left="0"/>
        <w:jc w:val="both"/>
      </w:pPr>
      <w:r>
        <w:rPr>
          <w:rFonts w:ascii="Times New Roman"/>
          <w:b w:val="false"/>
          <w:i w:val="false"/>
          <w:color w:val="000000"/>
          <w:sz w:val="28"/>
        </w:rPr>
        <w:t>
      "_________" қолданылатын банкпен ерекше қатынаста байланысқан</w:t>
      </w:r>
    </w:p>
    <w:p>
      <w:pPr>
        <w:spacing w:after="0"/>
        <w:ind w:left="0"/>
        <w:jc w:val="both"/>
      </w:pPr>
      <w:r>
        <w:rPr>
          <w:rFonts w:ascii="Times New Roman"/>
          <w:b w:val="false"/>
          <w:i w:val="false"/>
          <w:color w:val="000000"/>
          <w:sz w:val="28"/>
        </w:rPr>
        <w:t>
      тұлғалармен жасалған мәмілелер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790"/>
        <w:gridCol w:w="4332"/>
        <w:gridCol w:w="572"/>
        <w:gridCol w:w="1685"/>
        <w:gridCol w:w="572"/>
        <w:gridCol w:w="572"/>
        <w:gridCol w:w="572"/>
        <w:gridCol w:w="163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атауы (тегі, аты, әкесінің аты)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 сәйкестендіру нөмірі (заңды тұлға үшін), жеке сәйкестендіру нөмірі (жеке тұлға үшін, оның ішінде жеке кәсіпкер үшін)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елі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Осыған сәйкес тұлға банкпен ерекше қатынаста байланысқан тұлғаға жатқызылған белгі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түрі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мақсаты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(талаптары орындалу басталған күн) жасалған күні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310"/>
        <w:gridCol w:w="1315"/>
        <w:gridCol w:w="793"/>
        <w:gridCol w:w="793"/>
        <w:gridCol w:w="793"/>
        <w:gridCol w:w="1884"/>
        <w:gridCol w:w="1080"/>
        <w:gridCol w:w="938"/>
        <w:gridCol w:w="795"/>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(талаптарын орындау аяқталған күн) қолданылуы аяқталған күн</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не акционерлердің жалпы жиналысы (директорлар кеңесі болмаған жағдайда) шешімдерінің деректемелері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мәмілелер сомасы (мың теңге)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резервтерді (провизияларды) есептеу кезінде қосылатын қамтамасыз ету құны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банкпен ерекше қатынаста байланысқан тұлғамен банктің пайдасына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банкпен ерекше қатынаста байланысқан тұлғаның пайдасына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ішкі құжаттарына сәйкес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783"/>
        <w:gridCol w:w="1783"/>
        <w:gridCol w:w="1783"/>
        <w:gridCol w:w="3384"/>
        <w:gridCol w:w="17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күнге ағымдағы қалдық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 берудің халықаралық стандарттарының талаптарына сәйкес жасалған провизиялар сомасы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9" w:id="359"/>
    <w:p>
      <w:pPr>
        <w:spacing w:after="0"/>
        <w:ind w:left="0"/>
        <w:jc w:val="both"/>
      </w:pPr>
      <w:r>
        <w:rPr>
          <w:rFonts w:ascii="Times New Roman"/>
          <w:b w:val="false"/>
          <w:i w:val="false"/>
          <w:color w:val="000000"/>
          <w:sz w:val="28"/>
        </w:rPr>
        <w:t xml:space="preserve">
      Банктің онымен ерекше қатынаста байланысқан тұлғалармен жасаған банктің мәмілесінің жалпы сомасы, банкпен ерекше қатынаста байланысқан тұлғалармен банктің әрбір операциясының түрі бойынша жасаған сомасы "Екiншi деңгейдегi банктер үшiн пруденциалдық нормативтер есеп айырысуларының нормативтiк мәнi мен әдiстемесi туралы нұсқаулықты бекіту туралы" Қазақстан Республикасының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сәйкес (нормативтік-құқықтық актілерді мемлекеттік тіркеу тізілімінде № 3924 тіркелген) есептелетін банктің меншікті капиталының мөлшерінен жиынтықты түрде 0,01 пайыздан аспайды, 20__ жылғы "__"_____ жағдай бойынша ________ мың теңгені құрайды.</w:t>
      </w:r>
    </w:p>
    <w:bookmarkEnd w:id="359"/>
    <w:p>
      <w:pPr>
        <w:spacing w:after="0"/>
        <w:ind w:left="0"/>
        <w:jc w:val="both"/>
      </w:pPr>
      <w:r>
        <w:rPr>
          <w:rFonts w:ascii="Times New Roman"/>
          <w:b w:val="false"/>
          <w:i w:val="false"/>
          <w:color w:val="000000"/>
          <w:sz w:val="28"/>
        </w:rPr>
        <w:t>
      20 __ жылғы "__"_____ жағдай бойынша банкпен ерекше қатынаста байланысқан тұлға болып табылатын, сақтандыру ұйымында сақтандырылған банк клиенттерінің қарыздарының жалпы сомасы ________ мың теңгені құрайды.</w:t>
      </w:r>
    </w:p>
    <w:bookmarkStart w:name="z430" w:id="360"/>
    <w:p>
      <w:pPr>
        <w:spacing w:after="0"/>
        <w:ind w:left="0"/>
        <w:jc w:val="both"/>
      </w:pPr>
      <w:r>
        <w:rPr>
          <w:rFonts w:ascii="Times New Roman"/>
          <w:b w:val="false"/>
          <w:i w:val="false"/>
          <w:color w:val="000000"/>
          <w:sz w:val="28"/>
        </w:rPr>
        <w:t>
      Банк есепті кезеңде банкпен ерекше қатынаста байланысқан тұлғалармен жеңілдікті талаптар берілмегендігін және банкпен ерекше қатынаста байланысқан тұлғалармен 1 Кестеде көрсетілгеннен өзге басқа мәмілелер жүзеге асырылмағандығын растайды.</w:t>
      </w:r>
    </w:p>
    <w:bookmarkEnd w:id="360"/>
    <w:bookmarkStart w:name="z431" w:id="361"/>
    <w:p>
      <w:pPr>
        <w:spacing w:after="0"/>
        <w:ind w:left="0"/>
        <w:jc w:val="both"/>
      </w:pPr>
      <w:r>
        <w:rPr>
          <w:rFonts w:ascii="Times New Roman"/>
          <w:b w:val="false"/>
          <w:i w:val="false"/>
          <w:color w:val="000000"/>
          <w:sz w:val="28"/>
        </w:rPr>
        <w:t>
      2-кесте. Банкпен ерекше қатынаста байланысқан тұлғалардың тізілімі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469"/>
        <w:gridCol w:w="2923"/>
        <w:gridCol w:w="197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(заңды тұлға үшін), жеке сәйкестендіру нөмірі (жеке тұлға, оның ішінде жеке кәсіпкер үшін)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атауы (аты, тегі, әкесінің аты)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банкпен ерекше қатынаста байланысқан тұлғаға жатқызылуына </w:t>
            </w:r>
          </w:p>
          <w:p>
            <w:pPr>
              <w:spacing w:after="20"/>
              <w:ind w:left="20"/>
              <w:jc w:val="both"/>
            </w:pPr>
            <w:r>
              <w:rPr>
                <w:rFonts w:ascii="Times New Roman"/>
                <w:b w:val="false"/>
                <w:i w:val="false"/>
                <w:color w:val="000000"/>
                <w:sz w:val="20"/>
              </w:rPr>
              <w:t xml:space="preserve">
сәйкес белгі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жоқ болған кезеңде - оның орнындағы тұлға):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бухгалтер:_______________________________________________________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Орындаушы:___________________________________________________________</w:t>
      </w:r>
    </w:p>
    <w:p>
      <w:pPr>
        <w:spacing w:after="0"/>
        <w:ind w:left="0"/>
        <w:jc w:val="both"/>
      </w:pPr>
      <w:r>
        <w:rPr>
          <w:rFonts w:ascii="Times New Roman"/>
          <w:b w:val="false"/>
          <w:i w:val="false"/>
          <w:color w:val="000000"/>
          <w:sz w:val="28"/>
        </w:rPr>
        <w:t>
                 (лауазымы, тегі, аты, бар болса (қолы)  (телефон нөмірі)</w:t>
      </w:r>
    </w:p>
    <w:p>
      <w:pPr>
        <w:spacing w:after="0"/>
        <w:ind w:left="0"/>
        <w:jc w:val="both"/>
      </w:pPr>
      <w:r>
        <w:rPr>
          <w:rFonts w:ascii="Times New Roman"/>
          <w:b w:val="false"/>
          <w:i w:val="false"/>
          <w:color w:val="000000"/>
          <w:sz w:val="28"/>
        </w:rPr>
        <w:t>
                  - әкесінің аты)</w:t>
      </w:r>
    </w:p>
    <w:p>
      <w:pPr>
        <w:spacing w:after="0"/>
        <w:ind w:left="0"/>
        <w:jc w:val="both"/>
      </w:pPr>
      <w:r>
        <w:rPr>
          <w:rFonts w:ascii="Times New Roman"/>
          <w:b w:val="false"/>
          <w:i w:val="false"/>
          <w:color w:val="000000"/>
          <w:sz w:val="28"/>
        </w:rPr>
        <w:t>
      Есепке қол қойылған күн 20 ___ жылғы "___"________.</w:t>
      </w:r>
    </w:p>
    <w:p>
      <w:pPr>
        <w:spacing w:after="0"/>
        <w:ind w:left="0"/>
        <w:jc w:val="both"/>
      </w:pPr>
      <w:r>
        <w:rPr>
          <w:rFonts w:ascii="Times New Roman"/>
          <w:b w:val="false"/>
          <w:i w:val="false"/>
          <w:color w:val="000000"/>
          <w:sz w:val="28"/>
        </w:rPr>
        <w:t>
      Мөрге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ай ішінде банкпен</w:t>
            </w:r>
            <w:r>
              <w:br/>
            </w:r>
            <w:r>
              <w:rPr>
                <w:rFonts w:ascii="Times New Roman"/>
                <w:b w:val="false"/>
                <w:i w:val="false"/>
                <w:color w:val="000000"/>
                <w:sz w:val="20"/>
              </w:rPr>
              <w:t>ерекше қатынаста байланысқан</w:t>
            </w:r>
            <w:r>
              <w:br/>
            </w:r>
            <w:r>
              <w:rPr>
                <w:rFonts w:ascii="Times New Roman"/>
                <w:b w:val="false"/>
                <w:i w:val="false"/>
                <w:color w:val="000000"/>
                <w:sz w:val="20"/>
              </w:rPr>
              <w:t>тұлғалармен жасалған, сондай-ақ</w:t>
            </w:r>
            <w:r>
              <w:br/>
            </w:r>
            <w:r>
              <w:rPr>
                <w:rFonts w:ascii="Times New Roman"/>
                <w:b w:val="false"/>
                <w:i w:val="false"/>
                <w:color w:val="000000"/>
                <w:sz w:val="20"/>
              </w:rPr>
              <w:t>есепті күнде қолданыста бар</w:t>
            </w:r>
            <w:r>
              <w:br/>
            </w:r>
            <w:r>
              <w:rPr>
                <w:rFonts w:ascii="Times New Roman"/>
                <w:b w:val="false"/>
                <w:i w:val="false"/>
                <w:color w:val="000000"/>
                <w:sz w:val="20"/>
              </w:rPr>
              <w:t>мәмілелер туралы есеп"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33" w:id="362"/>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Есепті ай ішінде банкпен ерекше қатынаста байланысқан</w:t>
      </w:r>
      <w:r>
        <w:br/>
      </w:r>
      <w:r>
        <w:rPr>
          <w:rFonts w:ascii="Times New Roman"/>
          <w:b/>
          <w:i w:val="false"/>
          <w:color w:val="000000"/>
        </w:rPr>
        <w:t>тұлғалармен жасалған, сондай-ақ есепті күнде қолданыста бар</w:t>
      </w:r>
      <w:r>
        <w:br/>
      </w:r>
      <w:r>
        <w:rPr>
          <w:rFonts w:ascii="Times New Roman"/>
          <w:b/>
          <w:i w:val="false"/>
          <w:color w:val="000000"/>
        </w:rPr>
        <w:t>мәмілелер туралы есеп (бұдан әрі – Есеп)</w:t>
      </w:r>
      <w:r>
        <w:br/>
      </w:r>
      <w:r>
        <w:rPr>
          <w:rFonts w:ascii="Times New Roman"/>
          <w:b/>
          <w:i w:val="false"/>
          <w:color w:val="000000"/>
        </w:rPr>
        <w:t>1. Жалпы ережелер</w:t>
      </w:r>
    </w:p>
    <w:bookmarkEnd w:id="362"/>
    <w:bookmarkStart w:name="z435" w:id="363"/>
    <w:p>
      <w:pPr>
        <w:spacing w:after="0"/>
        <w:ind w:left="0"/>
        <w:jc w:val="both"/>
      </w:pPr>
      <w:r>
        <w:rPr>
          <w:rFonts w:ascii="Times New Roman"/>
          <w:b w:val="false"/>
          <w:i w:val="false"/>
          <w:color w:val="000000"/>
          <w:sz w:val="28"/>
        </w:rPr>
        <w:t>
      1. Осы түсіндірме (бұдан әрі - Түсіндірме) "Есепті ай ішінде банкпен ерекше қатынаста байланысқан тұлғалармен жасалған, сондай-ақ есепті күнде қолданыста бар мәмілелер туралы есеп" нысанын (бұдан әрі – Нысан) толтыру жөніндегі бірыңғай талаптарды анықтайды.</w:t>
      </w:r>
    </w:p>
    <w:bookmarkEnd w:id="363"/>
    <w:bookmarkStart w:name="z436" w:id="364"/>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1-тармағының 6) тармақшасына сәйкес әзірленді.</w:t>
      </w:r>
    </w:p>
    <w:bookmarkEnd w:id="364"/>
    <w:bookmarkStart w:name="z437" w:id="365"/>
    <w:p>
      <w:pPr>
        <w:spacing w:after="0"/>
        <w:ind w:left="0"/>
        <w:jc w:val="both"/>
      </w:pPr>
      <w:r>
        <w:rPr>
          <w:rFonts w:ascii="Times New Roman"/>
          <w:b w:val="false"/>
          <w:i w:val="false"/>
          <w:color w:val="000000"/>
          <w:sz w:val="28"/>
        </w:rPr>
        <w:t>
      3. Есептің нысанын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теңгеде ұсынылады.</w:t>
      </w:r>
    </w:p>
    <w:bookmarkEnd w:id="365"/>
    <w:bookmarkStart w:name="z438" w:id="366"/>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366"/>
    <w:bookmarkStart w:name="z439" w:id="367"/>
    <w:p>
      <w:pPr>
        <w:spacing w:after="0"/>
        <w:ind w:left="0"/>
        <w:jc w:val="left"/>
      </w:pPr>
      <w:r>
        <w:rPr>
          <w:rFonts w:ascii="Times New Roman"/>
          <w:b/>
          <w:i w:val="false"/>
          <w:color w:val="000000"/>
        </w:rPr>
        <w:t xml:space="preserve"> 2. Есеп нысанын толтыру бойынша түсіндірме</w:t>
      </w:r>
    </w:p>
    <w:bookmarkEnd w:id="367"/>
    <w:bookmarkStart w:name="z440" w:id="368"/>
    <w:p>
      <w:pPr>
        <w:spacing w:after="0"/>
        <w:ind w:left="0"/>
        <w:jc w:val="both"/>
      </w:pPr>
      <w:r>
        <w:rPr>
          <w:rFonts w:ascii="Times New Roman"/>
          <w:b w:val="false"/>
          <w:i w:val="false"/>
          <w:color w:val="000000"/>
          <w:sz w:val="28"/>
        </w:rPr>
        <w:t>
      5. Нысан банкпен ерекше қатынаста байланысқан тұлғалармен банктің барлық мәмілелері (1- кесте) туралы мәліметтерін, сондай-ақ есепті күнге банкпен ерекше қатынаста байланысқан тұлғалардың тізілімін (2-кесте) ашады.</w:t>
      </w:r>
    </w:p>
    <w:bookmarkEnd w:id="368"/>
    <w:bookmarkStart w:name="z441" w:id="369"/>
    <w:p>
      <w:pPr>
        <w:spacing w:after="0"/>
        <w:ind w:left="0"/>
        <w:jc w:val="both"/>
      </w:pPr>
      <w:r>
        <w:rPr>
          <w:rFonts w:ascii="Times New Roman"/>
          <w:b w:val="false"/>
          <w:i w:val="false"/>
          <w:color w:val="000000"/>
          <w:sz w:val="28"/>
        </w:rPr>
        <w:t xml:space="preserve">
      6. Банкпен ерекше қатынаста байланысқан тұлғалардың белгісі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40-бабына</w:t>
      </w:r>
      <w:r>
        <w:rPr>
          <w:rFonts w:ascii="Times New Roman"/>
          <w:b w:val="false"/>
          <w:i w:val="false"/>
          <w:color w:val="000000"/>
          <w:sz w:val="28"/>
        </w:rPr>
        <w:t xml:space="preserve">, "Акционерлік қоғамдар туралы" Қазақстан Республикасының 2003 жылғы 13 мамырдағы Заңының </w:t>
      </w:r>
      <w:r>
        <w:rPr>
          <w:rFonts w:ascii="Times New Roman"/>
          <w:b w:val="false"/>
          <w:i w:val="false"/>
          <w:color w:val="000000"/>
          <w:sz w:val="28"/>
        </w:rPr>
        <w:t>64-бабына</w:t>
      </w:r>
      <w:r>
        <w:rPr>
          <w:rFonts w:ascii="Times New Roman"/>
          <w:b w:val="false"/>
          <w:i w:val="false"/>
          <w:color w:val="000000"/>
          <w:sz w:val="28"/>
        </w:rPr>
        <w:t xml:space="preserve"> және "Жауапкершілігі шектеулі және қосымша жауапкершілігі бар серіктестіктер туралы" Қазақстан Республикасының 1998 жылғы 22 сәуірдегі Заңының </w:t>
      </w:r>
      <w:r>
        <w:rPr>
          <w:rFonts w:ascii="Times New Roman"/>
          <w:b w:val="false"/>
          <w:i w:val="false"/>
          <w:color w:val="000000"/>
          <w:sz w:val="28"/>
        </w:rPr>
        <w:t>12-1-бабына</w:t>
      </w:r>
      <w:r>
        <w:rPr>
          <w:rFonts w:ascii="Times New Roman"/>
          <w:b w:val="false"/>
          <w:i w:val="false"/>
          <w:color w:val="000000"/>
          <w:sz w:val="28"/>
        </w:rPr>
        <w:t xml:space="preserve"> сәйкес анықталады.</w:t>
      </w:r>
    </w:p>
    <w:bookmarkEnd w:id="369"/>
    <w:bookmarkStart w:name="z442" w:id="370"/>
    <w:p>
      <w:pPr>
        <w:spacing w:after="0"/>
        <w:ind w:left="0"/>
        <w:jc w:val="both"/>
      </w:pPr>
      <w:r>
        <w:rPr>
          <w:rFonts w:ascii="Times New Roman"/>
          <w:b w:val="false"/>
          <w:i w:val="false"/>
          <w:color w:val="000000"/>
          <w:sz w:val="28"/>
        </w:rPr>
        <w:t>
      7. Тұлғалардың банкпен ерекше қатынаста байланысуының бір немесе бірнеше белгілері болуы мүмкін, осыған байланысты, аталған тізілімді толтыру кезінде оның барлық белгілері көрсетіледі.</w:t>
      </w:r>
    </w:p>
    <w:bookmarkEnd w:id="370"/>
    <w:bookmarkStart w:name="z443" w:id="371"/>
    <w:p>
      <w:pPr>
        <w:spacing w:after="0"/>
        <w:ind w:left="0"/>
        <w:jc w:val="both"/>
      </w:pPr>
      <w:r>
        <w:rPr>
          <w:rFonts w:ascii="Times New Roman"/>
          <w:b w:val="false"/>
          <w:i w:val="false"/>
          <w:color w:val="000000"/>
          <w:sz w:val="28"/>
        </w:rPr>
        <w:t xml:space="preserve">
      8. 1-кестеде банкпен ерекше қатынаста байланысқан тұлғалармен банктің әрбір операциясының түрі бойынша жасаған сомасы "Екiншi деңгейдегi банктер үшiн пруденциалдық нормативтер есеп айырысуларының нормативтiк мәнi мен әдiстемесi туралы нұсқаулықты бекіту туралы" Қазақстан Республикасының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сәйкес (нормативтік-құқықтық актілерді мемлекеттік тіркеу тізілімінде № 3924 тіркелген) есептелетін банктің меншікті капиталының мөлшерінен жиынтықты түрде 0,01 пайыздан асатын, онымен ерекше қатынаста байланысқан тұлғалармен банктің барлық мәмілелері туралы мәліметтер көрсетіледі.</w:t>
      </w:r>
    </w:p>
    <w:bookmarkEnd w:id="371"/>
    <w:bookmarkStart w:name="z444" w:id="372"/>
    <w:p>
      <w:pPr>
        <w:spacing w:after="0"/>
        <w:ind w:left="0"/>
        <w:jc w:val="both"/>
      </w:pPr>
      <w:r>
        <w:rPr>
          <w:rFonts w:ascii="Times New Roman"/>
          <w:b w:val="false"/>
          <w:i w:val="false"/>
          <w:color w:val="000000"/>
          <w:sz w:val="28"/>
        </w:rPr>
        <w:t>
      9. Егер банктің меншікті капиталының теріс мәні болса, 1–кестеде сомасы онымен ерекше қатынаста байланысқан тұлғалармен банк операцияларының әрбір түрі бойынша банк активтерінің мөлшерінен жиынтықты түрде 0,001 пайызға асып кетсе, онымен ерекше қатынаста байланысқан тұлғалармен банктің барлық мәмілелері туралы мәліметтер көрсетіледі.</w:t>
      </w:r>
    </w:p>
    <w:bookmarkEnd w:id="372"/>
    <w:bookmarkStart w:name="z445" w:id="373"/>
    <w:p>
      <w:pPr>
        <w:spacing w:after="0"/>
        <w:ind w:left="0"/>
        <w:jc w:val="both"/>
      </w:pPr>
      <w:r>
        <w:rPr>
          <w:rFonts w:ascii="Times New Roman"/>
          <w:b w:val="false"/>
          <w:i w:val="false"/>
          <w:color w:val="000000"/>
          <w:sz w:val="28"/>
        </w:rPr>
        <w:t>
      10. Егер мәміле талаптары қамтамасыз ету, сыйақы төлеу немесе провизияларды есептеудің бар екендігін болжамайтын болса, онда 1-кестенің 14, 15, 16, 17, 18, 19, 20, 21 және 24-бағандары толтырылмайды.</w:t>
      </w:r>
    </w:p>
    <w:bookmarkEnd w:id="373"/>
    <w:bookmarkStart w:name="z446" w:id="374"/>
    <w:p>
      <w:pPr>
        <w:spacing w:after="0"/>
        <w:ind w:left="0"/>
        <w:jc w:val="both"/>
      </w:pPr>
      <w:r>
        <w:rPr>
          <w:rFonts w:ascii="Times New Roman"/>
          <w:b w:val="false"/>
          <w:i w:val="false"/>
          <w:color w:val="000000"/>
          <w:sz w:val="28"/>
        </w:rPr>
        <w:t>
      11. 1-кестенің 2-бағанында жеке тұлға үшін аты, тегі міндетті түрде көрсетіледі, ал әкесінің аты – бар болса.</w:t>
      </w:r>
    </w:p>
    <w:bookmarkEnd w:id="374"/>
    <w:bookmarkStart w:name="z447" w:id="375"/>
    <w:p>
      <w:pPr>
        <w:spacing w:after="0"/>
        <w:ind w:left="0"/>
        <w:jc w:val="both"/>
      </w:pPr>
      <w:r>
        <w:rPr>
          <w:rFonts w:ascii="Times New Roman"/>
          <w:b w:val="false"/>
          <w:i w:val="false"/>
          <w:color w:val="000000"/>
          <w:sz w:val="28"/>
        </w:rPr>
        <w:t>
      12. 1-кестенің 20-бағанында ағымдағы жылдың басынан бастап жинақталған кірістің немесе шығыстың есептелген сомасы көрсетіледі.</w:t>
      </w:r>
    </w:p>
    <w:bookmarkEnd w:id="375"/>
    <w:bookmarkStart w:name="z448" w:id="376"/>
    <w:p>
      <w:pPr>
        <w:spacing w:after="0"/>
        <w:ind w:left="0"/>
        <w:jc w:val="both"/>
      </w:pPr>
      <w:r>
        <w:rPr>
          <w:rFonts w:ascii="Times New Roman"/>
          <w:b w:val="false"/>
          <w:i w:val="false"/>
          <w:color w:val="000000"/>
          <w:sz w:val="28"/>
        </w:rPr>
        <w:t>
      13. Егер мәмілені жасау сәтінде тұлға банкпен ерекше қатынаста байланысқан тұлға болмаса, 1-кестенің 25-бағанында "тұлға жжжж. аа. кк. бастап банкпен ерекше қатынаста байланысқан тұлға болып табылады" деген ескерту көрсетіледі.</w:t>
      </w:r>
    </w:p>
    <w:bookmarkEnd w:id="376"/>
    <w:bookmarkStart w:name="z449" w:id="377"/>
    <w:p>
      <w:pPr>
        <w:spacing w:after="0"/>
        <w:ind w:left="0"/>
        <w:jc w:val="both"/>
      </w:pPr>
      <w:r>
        <w:rPr>
          <w:rFonts w:ascii="Times New Roman"/>
          <w:b w:val="false"/>
          <w:i w:val="false"/>
          <w:color w:val="000000"/>
          <w:sz w:val="28"/>
        </w:rPr>
        <w:t>
      14. 1-кестенің 6-бағанын толтыру үшін операциялардың мынадай түрлері келтірілген:</w:t>
      </w:r>
    </w:p>
    <w:bookmarkEnd w:id="377"/>
    <w:bookmarkStart w:name="z450" w:id="378"/>
    <w:p>
      <w:pPr>
        <w:spacing w:after="0"/>
        <w:ind w:left="0"/>
        <w:jc w:val="both"/>
      </w:pPr>
      <w:r>
        <w:rPr>
          <w:rFonts w:ascii="Times New Roman"/>
          <w:b w:val="false"/>
          <w:i w:val="false"/>
          <w:color w:val="000000"/>
          <w:sz w:val="28"/>
        </w:rPr>
        <w:t>
      1) қарыздар беру;</w:t>
      </w:r>
    </w:p>
    <w:bookmarkEnd w:id="378"/>
    <w:bookmarkStart w:name="z451" w:id="379"/>
    <w:p>
      <w:pPr>
        <w:spacing w:after="0"/>
        <w:ind w:left="0"/>
        <w:jc w:val="both"/>
      </w:pPr>
      <w:r>
        <w:rPr>
          <w:rFonts w:ascii="Times New Roman"/>
          <w:b w:val="false"/>
          <w:i w:val="false"/>
          <w:color w:val="000000"/>
          <w:sz w:val="28"/>
        </w:rPr>
        <w:t>
      2) қарыздар алу;</w:t>
      </w:r>
    </w:p>
    <w:bookmarkEnd w:id="379"/>
    <w:bookmarkStart w:name="z452" w:id="380"/>
    <w:p>
      <w:pPr>
        <w:spacing w:after="0"/>
        <w:ind w:left="0"/>
        <w:jc w:val="both"/>
      </w:pPr>
      <w:r>
        <w:rPr>
          <w:rFonts w:ascii="Times New Roman"/>
          <w:b w:val="false"/>
          <w:i w:val="false"/>
          <w:color w:val="000000"/>
          <w:sz w:val="28"/>
        </w:rPr>
        <w:t>
      3) депозитті орналастыру;</w:t>
      </w:r>
    </w:p>
    <w:bookmarkEnd w:id="380"/>
    <w:bookmarkStart w:name="z453" w:id="381"/>
    <w:p>
      <w:pPr>
        <w:spacing w:after="0"/>
        <w:ind w:left="0"/>
        <w:jc w:val="both"/>
      </w:pPr>
      <w:r>
        <w:rPr>
          <w:rFonts w:ascii="Times New Roman"/>
          <w:b w:val="false"/>
          <w:i w:val="false"/>
          <w:color w:val="000000"/>
          <w:sz w:val="28"/>
        </w:rPr>
        <w:t>
      4) депозитті қабылдау;</w:t>
      </w:r>
    </w:p>
    <w:bookmarkEnd w:id="381"/>
    <w:bookmarkStart w:name="z454" w:id="382"/>
    <w:p>
      <w:pPr>
        <w:spacing w:after="0"/>
        <w:ind w:left="0"/>
        <w:jc w:val="both"/>
      </w:pPr>
      <w:r>
        <w:rPr>
          <w:rFonts w:ascii="Times New Roman"/>
          <w:b w:val="false"/>
          <w:i w:val="false"/>
          <w:color w:val="000000"/>
          <w:sz w:val="28"/>
        </w:rPr>
        <w:t>
      5) банкпен ерекше қатынаста байланысқан тұлғалар шығарған қаржы құралдарын сатып алу;</w:t>
      </w:r>
    </w:p>
    <w:bookmarkEnd w:id="382"/>
    <w:bookmarkStart w:name="z455" w:id="383"/>
    <w:p>
      <w:pPr>
        <w:spacing w:after="0"/>
        <w:ind w:left="0"/>
        <w:jc w:val="both"/>
      </w:pPr>
      <w:r>
        <w:rPr>
          <w:rFonts w:ascii="Times New Roman"/>
          <w:b w:val="false"/>
          <w:i w:val="false"/>
          <w:color w:val="000000"/>
          <w:sz w:val="28"/>
        </w:rPr>
        <w:t>
      6) банкпен ерекше қатынаста байланысқан тұлғалардан бағалы қағаздар сатып алу (банктің қарсы агентті анықтауына мүмкіндік бермейтін әдістермен ұйымдастырылған нарықта жасалған мәмілелерді қоспағанда);</w:t>
      </w:r>
    </w:p>
    <w:bookmarkEnd w:id="383"/>
    <w:bookmarkStart w:name="z456" w:id="384"/>
    <w:p>
      <w:pPr>
        <w:spacing w:after="0"/>
        <w:ind w:left="0"/>
        <w:jc w:val="both"/>
      </w:pPr>
      <w:r>
        <w:rPr>
          <w:rFonts w:ascii="Times New Roman"/>
          <w:b w:val="false"/>
          <w:i w:val="false"/>
          <w:color w:val="000000"/>
          <w:sz w:val="28"/>
        </w:rPr>
        <w:t>
      7) банкпен ерекше қатынаста байланысқан тұлғаларға бағалы қағаздарды сату (банктің қарсы агентті анықтауына мүмкіндік бермейтін әдістермен ұйымдастырылған нарықта жасалған мәмілелерді қоспағанда);</w:t>
      </w:r>
    </w:p>
    <w:bookmarkEnd w:id="384"/>
    <w:bookmarkStart w:name="z457" w:id="385"/>
    <w:p>
      <w:pPr>
        <w:spacing w:after="0"/>
        <w:ind w:left="0"/>
        <w:jc w:val="both"/>
      </w:pPr>
      <w:r>
        <w:rPr>
          <w:rFonts w:ascii="Times New Roman"/>
          <w:b w:val="false"/>
          <w:i w:val="false"/>
          <w:color w:val="000000"/>
          <w:sz w:val="28"/>
        </w:rPr>
        <w:t>
      8) банкпен ерекше қатынаста байланысқан тұлғалардан оларды кері сату талаптарымен бағалы қағаздар сатып алу (банктің қарсы агентті анықтауына мүмкіндік бермейтін әдістермен ұйымдастырылған нарықта жасалған мәмілелерді қоспағанда);</w:t>
      </w:r>
    </w:p>
    <w:bookmarkEnd w:id="385"/>
    <w:bookmarkStart w:name="z458" w:id="386"/>
    <w:p>
      <w:pPr>
        <w:spacing w:after="0"/>
        <w:ind w:left="0"/>
        <w:jc w:val="both"/>
      </w:pPr>
      <w:r>
        <w:rPr>
          <w:rFonts w:ascii="Times New Roman"/>
          <w:b w:val="false"/>
          <w:i w:val="false"/>
          <w:color w:val="000000"/>
          <w:sz w:val="28"/>
        </w:rPr>
        <w:t>
      9) банкпен ерекше қатынаста байланысқан тұлғалардан оларды кері сатып алу талаптарымен бағалы қағаздарды сату (банктің қарсы агентті анықтауына мүмкіндік бермейтін әдістермен ұйымдастырылған нарықта жасалған мәмілелерді қоспағанда);</w:t>
      </w:r>
    </w:p>
    <w:bookmarkEnd w:id="386"/>
    <w:bookmarkStart w:name="z459" w:id="387"/>
    <w:p>
      <w:pPr>
        <w:spacing w:after="0"/>
        <w:ind w:left="0"/>
        <w:jc w:val="both"/>
      </w:pPr>
      <w:r>
        <w:rPr>
          <w:rFonts w:ascii="Times New Roman"/>
          <w:b w:val="false"/>
          <w:i w:val="false"/>
          <w:color w:val="000000"/>
          <w:sz w:val="28"/>
        </w:rPr>
        <w:t>
      10) туынды қаржы құралдарын сатып алу;</w:t>
      </w:r>
    </w:p>
    <w:bookmarkEnd w:id="387"/>
    <w:bookmarkStart w:name="z460" w:id="388"/>
    <w:p>
      <w:pPr>
        <w:spacing w:after="0"/>
        <w:ind w:left="0"/>
        <w:jc w:val="both"/>
      </w:pPr>
      <w:r>
        <w:rPr>
          <w:rFonts w:ascii="Times New Roman"/>
          <w:b w:val="false"/>
          <w:i w:val="false"/>
          <w:color w:val="000000"/>
          <w:sz w:val="28"/>
        </w:rPr>
        <w:t>
      11) туынды қаржы құралдарын сату;</w:t>
      </w:r>
    </w:p>
    <w:bookmarkEnd w:id="388"/>
    <w:bookmarkStart w:name="z461" w:id="389"/>
    <w:p>
      <w:pPr>
        <w:spacing w:after="0"/>
        <w:ind w:left="0"/>
        <w:jc w:val="both"/>
      </w:pPr>
      <w:r>
        <w:rPr>
          <w:rFonts w:ascii="Times New Roman"/>
          <w:b w:val="false"/>
          <w:i w:val="false"/>
          <w:color w:val="000000"/>
          <w:sz w:val="28"/>
        </w:rPr>
        <w:t>
      12) шетел валютасын сатып алу (спот, форвард);</w:t>
      </w:r>
    </w:p>
    <w:bookmarkEnd w:id="389"/>
    <w:bookmarkStart w:name="z462" w:id="390"/>
    <w:p>
      <w:pPr>
        <w:spacing w:after="0"/>
        <w:ind w:left="0"/>
        <w:jc w:val="both"/>
      </w:pPr>
      <w:r>
        <w:rPr>
          <w:rFonts w:ascii="Times New Roman"/>
          <w:b w:val="false"/>
          <w:i w:val="false"/>
          <w:color w:val="000000"/>
          <w:sz w:val="28"/>
        </w:rPr>
        <w:t>
      13) шетел валютасын сату (спот, форвард);</w:t>
      </w:r>
    </w:p>
    <w:bookmarkEnd w:id="390"/>
    <w:bookmarkStart w:name="z463" w:id="391"/>
    <w:p>
      <w:pPr>
        <w:spacing w:after="0"/>
        <w:ind w:left="0"/>
        <w:jc w:val="both"/>
      </w:pPr>
      <w:r>
        <w:rPr>
          <w:rFonts w:ascii="Times New Roman"/>
          <w:b w:val="false"/>
          <w:i w:val="false"/>
          <w:color w:val="000000"/>
          <w:sz w:val="28"/>
        </w:rPr>
        <w:t>
      14) банкпен ерекше қатынаста байланысқан тұлғадан қабылданған реттелген борыш;</w:t>
      </w:r>
    </w:p>
    <w:bookmarkEnd w:id="391"/>
    <w:bookmarkStart w:name="z464" w:id="392"/>
    <w:p>
      <w:pPr>
        <w:spacing w:after="0"/>
        <w:ind w:left="0"/>
        <w:jc w:val="both"/>
      </w:pPr>
      <w:r>
        <w:rPr>
          <w:rFonts w:ascii="Times New Roman"/>
          <w:b w:val="false"/>
          <w:i w:val="false"/>
          <w:color w:val="000000"/>
          <w:sz w:val="28"/>
        </w:rPr>
        <w:t>
      15) банкпен ерекше қатынаста байланысқан тұлғаға берілген реттелген борыш;</w:t>
      </w:r>
    </w:p>
    <w:bookmarkEnd w:id="392"/>
    <w:bookmarkStart w:name="z465" w:id="393"/>
    <w:p>
      <w:pPr>
        <w:spacing w:after="0"/>
        <w:ind w:left="0"/>
        <w:jc w:val="both"/>
      </w:pPr>
      <w:r>
        <w:rPr>
          <w:rFonts w:ascii="Times New Roman"/>
          <w:b w:val="false"/>
          <w:i w:val="false"/>
          <w:color w:val="000000"/>
          <w:sz w:val="28"/>
        </w:rPr>
        <w:t>
      16) банкпен ерекше қатынаста байланысқан тұлғадан мүлікті сатып алу;</w:t>
      </w:r>
    </w:p>
    <w:bookmarkEnd w:id="393"/>
    <w:bookmarkStart w:name="z466" w:id="394"/>
    <w:p>
      <w:pPr>
        <w:spacing w:after="0"/>
        <w:ind w:left="0"/>
        <w:jc w:val="both"/>
      </w:pPr>
      <w:r>
        <w:rPr>
          <w:rFonts w:ascii="Times New Roman"/>
          <w:b w:val="false"/>
          <w:i w:val="false"/>
          <w:color w:val="000000"/>
          <w:sz w:val="28"/>
        </w:rPr>
        <w:t>
      17) банкпен ерекше қатынаста байланысқан тұлғадан мүлікті кепілге қабылдау;</w:t>
      </w:r>
    </w:p>
    <w:bookmarkEnd w:id="394"/>
    <w:bookmarkStart w:name="z467" w:id="395"/>
    <w:p>
      <w:pPr>
        <w:spacing w:after="0"/>
        <w:ind w:left="0"/>
        <w:jc w:val="both"/>
      </w:pPr>
      <w:r>
        <w:rPr>
          <w:rFonts w:ascii="Times New Roman"/>
          <w:b w:val="false"/>
          <w:i w:val="false"/>
          <w:color w:val="000000"/>
          <w:sz w:val="28"/>
        </w:rPr>
        <w:t>
      18) банкпен ерекше қатынаста байланысқан тұлғаға мүлікті сату;</w:t>
      </w:r>
    </w:p>
    <w:bookmarkEnd w:id="395"/>
    <w:bookmarkStart w:name="z468" w:id="396"/>
    <w:p>
      <w:pPr>
        <w:spacing w:after="0"/>
        <w:ind w:left="0"/>
        <w:jc w:val="both"/>
      </w:pPr>
      <w:r>
        <w:rPr>
          <w:rFonts w:ascii="Times New Roman"/>
          <w:b w:val="false"/>
          <w:i w:val="false"/>
          <w:color w:val="000000"/>
          <w:sz w:val="28"/>
        </w:rPr>
        <w:t>
      19) банкпен ерекше қатынаста байланысқан тұлғалар шығарған қаржы құралдарын кепілге қабылдау;</w:t>
      </w:r>
    </w:p>
    <w:bookmarkEnd w:id="396"/>
    <w:bookmarkStart w:name="z469" w:id="397"/>
    <w:p>
      <w:pPr>
        <w:spacing w:after="0"/>
        <w:ind w:left="0"/>
        <w:jc w:val="both"/>
      </w:pPr>
      <w:r>
        <w:rPr>
          <w:rFonts w:ascii="Times New Roman"/>
          <w:b w:val="false"/>
          <w:i w:val="false"/>
          <w:color w:val="000000"/>
          <w:sz w:val="28"/>
        </w:rPr>
        <w:t>
      20) банкпен ерекше қатынаста байланысқан тұлғаға болашақта қойылатын талаптар;</w:t>
      </w:r>
    </w:p>
    <w:bookmarkEnd w:id="397"/>
    <w:bookmarkStart w:name="z470" w:id="398"/>
    <w:p>
      <w:pPr>
        <w:spacing w:after="0"/>
        <w:ind w:left="0"/>
        <w:jc w:val="both"/>
      </w:pPr>
      <w:r>
        <w:rPr>
          <w:rFonts w:ascii="Times New Roman"/>
          <w:b w:val="false"/>
          <w:i w:val="false"/>
          <w:color w:val="000000"/>
          <w:sz w:val="28"/>
        </w:rPr>
        <w:t>
      21) банкпен ерекше қатынаста байланысқан тұлғаның пайдасына берілген кепілдіктер;</w:t>
      </w:r>
    </w:p>
    <w:bookmarkEnd w:id="398"/>
    <w:bookmarkStart w:name="z471" w:id="399"/>
    <w:p>
      <w:pPr>
        <w:spacing w:after="0"/>
        <w:ind w:left="0"/>
        <w:jc w:val="both"/>
      </w:pPr>
      <w:r>
        <w:rPr>
          <w:rFonts w:ascii="Times New Roman"/>
          <w:b w:val="false"/>
          <w:i w:val="false"/>
          <w:color w:val="000000"/>
          <w:sz w:val="28"/>
        </w:rPr>
        <w:t>
      22) банкпен ерекше қатынаста байланысқан тұлғадан қабылданған кепілдіктер;</w:t>
      </w:r>
    </w:p>
    <w:bookmarkEnd w:id="399"/>
    <w:bookmarkStart w:name="z472" w:id="400"/>
    <w:p>
      <w:pPr>
        <w:spacing w:after="0"/>
        <w:ind w:left="0"/>
        <w:jc w:val="both"/>
      </w:pPr>
      <w:r>
        <w:rPr>
          <w:rFonts w:ascii="Times New Roman"/>
          <w:b w:val="false"/>
          <w:i w:val="false"/>
          <w:color w:val="000000"/>
          <w:sz w:val="28"/>
        </w:rPr>
        <w:t>
      23) банкпен ерекше қатынаста байланысқан тұлға болып табылатын сақтандыру ұйымымен жасалған сақтандыру шарты бойынша банк төлеген сақтандыру сыйлықақылары (жарналары) (сақтандыру шарты бойынша сақтандыру сомасы көрсетіледі);</w:t>
      </w:r>
    </w:p>
    <w:bookmarkEnd w:id="400"/>
    <w:bookmarkStart w:name="z473" w:id="401"/>
    <w:p>
      <w:pPr>
        <w:spacing w:after="0"/>
        <w:ind w:left="0"/>
        <w:jc w:val="both"/>
      </w:pPr>
      <w:r>
        <w:rPr>
          <w:rFonts w:ascii="Times New Roman"/>
          <w:b w:val="false"/>
          <w:i w:val="false"/>
          <w:color w:val="000000"/>
          <w:sz w:val="28"/>
        </w:rPr>
        <w:t>
      24) банктің банкпен ерекше қатынаста байланысқан тұлға болып табылатын сақтандыру ұйымынан алынған сақтандыру төлемдері;</w:t>
      </w:r>
    </w:p>
    <w:bookmarkEnd w:id="401"/>
    <w:bookmarkStart w:name="z474" w:id="402"/>
    <w:p>
      <w:pPr>
        <w:spacing w:after="0"/>
        <w:ind w:left="0"/>
        <w:jc w:val="both"/>
      </w:pPr>
      <w:r>
        <w:rPr>
          <w:rFonts w:ascii="Times New Roman"/>
          <w:b w:val="false"/>
          <w:i w:val="false"/>
          <w:color w:val="000000"/>
          <w:sz w:val="28"/>
        </w:rPr>
        <w:t>
      25) банкпен ерекше қатынаста байланысқан тұлғаның пайдасына берілген аккредитивтер;</w:t>
      </w:r>
    </w:p>
    <w:bookmarkEnd w:id="402"/>
    <w:bookmarkStart w:name="z475" w:id="403"/>
    <w:p>
      <w:pPr>
        <w:spacing w:after="0"/>
        <w:ind w:left="0"/>
        <w:jc w:val="both"/>
      </w:pPr>
      <w:r>
        <w:rPr>
          <w:rFonts w:ascii="Times New Roman"/>
          <w:b w:val="false"/>
          <w:i w:val="false"/>
          <w:color w:val="000000"/>
          <w:sz w:val="28"/>
        </w:rPr>
        <w:t>
      26) банкпен ерекше қатынаста байланысқан тұлғадан алынған аккредитивтер;</w:t>
      </w:r>
    </w:p>
    <w:bookmarkEnd w:id="403"/>
    <w:bookmarkStart w:name="z476" w:id="404"/>
    <w:p>
      <w:pPr>
        <w:spacing w:after="0"/>
        <w:ind w:left="0"/>
        <w:jc w:val="both"/>
      </w:pPr>
      <w:r>
        <w:rPr>
          <w:rFonts w:ascii="Times New Roman"/>
          <w:b w:val="false"/>
          <w:i w:val="false"/>
          <w:color w:val="000000"/>
          <w:sz w:val="28"/>
        </w:rPr>
        <w:t>
      27) мәмілелердің өзге түрлері (аталуы жоғарыда көзделмеген мәмілелер).</w:t>
      </w:r>
    </w:p>
    <w:bookmarkEnd w:id="404"/>
    <w:bookmarkStart w:name="z477" w:id="405"/>
    <w:p>
      <w:pPr>
        <w:spacing w:after="0"/>
        <w:ind w:left="0"/>
        <w:jc w:val="both"/>
      </w:pPr>
      <w:r>
        <w:rPr>
          <w:rFonts w:ascii="Times New Roman"/>
          <w:b w:val="false"/>
          <w:i w:val="false"/>
          <w:color w:val="000000"/>
          <w:sz w:val="28"/>
        </w:rPr>
        <w:t>
      15. Мәліметтер болмаған жағдайда Нысан нөлдік қалдықтармен беріледі.</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20-қосымша</w:t>
            </w:r>
          </w:p>
        </w:tc>
      </w:tr>
    </w:tbl>
    <w:bookmarkStart w:name="z479" w:id="406"/>
    <w:p>
      <w:pPr>
        <w:spacing w:after="0"/>
        <w:ind w:left="0"/>
        <w:jc w:val="left"/>
      </w:pPr>
      <w:r>
        <w:rPr>
          <w:rFonts w:ascii="Times New Roman"/>
          <w:b/>
          <w:i w:val="false"/>
          <w:color w:val="000000"/>
        </w:rPr>
        <w:t xml:space="preserve"> Қазақстан Республикасының екінші деңгейдегі банктерінің</w:t>
      </w:r>
      <w:r>
        <w:br/>
      </w:r>
      <w:r>
        <w:rPr>
          <w:rFonts w:ascii="Times New Roman"/>
          <w:b/>
          <w:i w:val="false"/>
          <w:color w:val="000000"/>
        </w:rPr>
        <w:t>есептілік ұсыну қағидалары</w:t>
      </w:r>
    </w:p>
    <w:bookmarkEnd w:id="406"/>
    <w:bookmarkStart w:name="z480" w:id="407"/>
    <w:p>
      <w:pPr>
        <w:spacing w:after="0"/>
        <w:ind w:left="0"/>
        <w:jc w:val="both"/>
      </w:pPr>
      <w:r>
        <w:rPr>
          <w:rFonts w:ascii="Times New Roman"/>
          <w:b w:val="false"/>
          <w:i w:val="false"/>
          <w:color w:val="000000"/>
          <w:sz w:val="28"/>
        </w:rPr>
        <w:t xml:space="preserve">
      Қазақстан Республикасының екінші деңгейдегі банктерінің есептілік ұсыну жөніндегі осы қағидалары (бұдан әрі - Қағидалар)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және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жасалды және Қазақстан Республикасының Ұлттық Банкіне (бұдан әрі – уәкілетті орган) Қазақстан Республикасының екінші деңгейдегі банктерінің (бұдан әрі – банк) есептілік ұсыну жөніндегі тәртібін анықтайды.</w:t>
      </w:r>
    </w:p>
    <w:bookmarkEnd w:id="407"/>
    <w:bookmarkStart w:name="z481" w:id="408"/>
    <w:p>
      <w:pPr>
        <w:spacing w:after="0"/>
        <w:ind w:left="0"/>
        <w:jc w:val="both"/>
      </w:pPr>
      <w:r>
        <w:rPr>
          <w:rFonts w:ascii="Times New Roman"/>
          <w:b w:val="false"/>
          <w:i w:val="false"/>
          <w:color w:val="000000"/>
          <w:sz w:val="28"/>
        </w:rPr>
        <w:t>
      1. Қағидалардың мақсаттары үшін Банктер туралы заңда көзделген ұғымдар, сондай-ақ мынадай ұғымдар пайдаланылады:</w:t>
      </w:r>
    </w:p>
    <w:bookmarkEnd w:id="408"/>
    <w:bookmarkStart w:name="z482" w:id="409"/>
    <w:p>
      <w:pPr>
        <w:spacing w:after="0"/>
        <w:ind w:left="0"/>
        <w:jc w:val="both"/>
      </w:pPr>
      <w:r>
        <w:rPr>
          <w:rFonts w:ascii="Times New Roman"/>
          <w:b w:val="false"/>
          <w:i w:val="false"/>
          <w:color w:val="000000"/>
          <w:sz w:val="28"/>
        </w:rPr>
        <w:t>
      1) инвестициялық қарыз – мына талаптарға сәйкес келетін қарыз:</w:t>
      </w:r>
    </w:p>
    <w:bookmarkEnd w:id="409"/>
    <w:p>
      <w:pPr>
        <w:spacing w:after="0"/>
        <w:ind w:left="0"/>
        <w:jc w:val="both"/>
      </w:pPr>
      <w:r>
        <w:rPr>
          <w:rFonts w:ascii="Times New Roman"/>
          <w:b w:val="false"/>
          <w:i w:val="false"/>
          <w:color w:val="000000"/>
          <w:sz w:val="28"/>
        </w:rPr>
        <w:t>
      қарыздың мерзімі бес және одан астам жылды құрайды;</w:t>
      </w:r>
    </w:p>
    <w:p>
      <w:pPr>
        <w:spacing w:after="0"/>
        <w:ind w:left="0"/>
        <w:jc w:val="both"/>
      </w:pPr>
      <w:r>
        <w:rPr>
          <w:rFonts w:ascii="Times New Roman"/>
          <w:b w:val="false"/>
          <w:i w:val="false"/>
          <w:color w:val="000000"/>
          <w:sz w:val="28"/>
        </w:rPr>
        <w:t>
      қарыз шартының талаптарында толық жедел өтеуге тыйым салу белгіленген. Қарызды ішінара өтеу қарыз алушының бизнес-жоспарында көзделген мерзімде және тәртіпте жүзеге асырылуы мүмкін;</w:t>
      </w:r>
    </w:p>
    <w:p>
      <w:pPr>
        <w:spacing w:after="0"/>
        <w:ind w:left="0"/>
        <w:jc w:val="both"/>
      </w:pPr>
      <w:r>
        <w:rPr>
          <w:rFonts w:ascii="Times New Roman"/>
          <w:b w:val="false"/>
          <w:i w:val="false"/>
          <w:color w:val="000000"/>
          <w:sz w:val="28"/>
        </w:rPr>
        <w:t>
      қарыз заңды тұлғаға материалдық өндірісін, өндіріс және көлік инфрақұрылымын құруға, кеңейтуге және түрлендіруге бағытталған іс-шаралар кешенін іске асыруды көздейтін бизнес-жоспарына сәйкес беріледі;</w:t>
      </w:r>
    </w:p>
    <w:bookmarkStart w:name="z483" w:id="410"/>
    <w:p>
      <w:pPr>
        <w:spacing w:after="0"/>
        <w:ind w:left="0"/>
        <w:jc w:val="both"/>
      </w:pPr>
      <w:r>
        <w:rPr>
          <w:rFonts w:ascii="Times New Roman"/>
          <w:b w:val="false"/>
          <w:i w:val="false"/>
          <w:color w:val="000000"/>
          <w:sz w:val="28"/>
        </w:rPr>
        <w:t xml:space="preserve">
      2) қарыз - банктің банктік қарыз, лизингтік, факторингтік, форфейтингтік операцияларды жүзеге асыруы, исламдық банктің Банктер туралы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және 3), 4) және 5) тармақшаларда көрсетілген операцияларды, сондай-ақ векселдерді есепке алуы, "кері РЕПО" операцияларын жүзеге асыруы;</w:t>
      </w:r>
    </w:p>
    <w:bookmarkEnd w:id="410"/>
    <w:bookmarkStart w:name="z484" w:id="411"/>
    <w:p>
      <w:pPr>
        <w:spacing w:after="0"/>
        <w:ind w:left="0"/>
        <w:jc w:val="both"/>
      </w:pPr>
      <w:r>
        <w:rPr>
          <w:rFonts w:ascii="Times New Roman"/>
          <w:b w:val="false"/>
          <w:i w:val="false"/>
          <w:color w:val="000000"/>
          <w:sz w:val="28"/>
        </w:rPr>
        <w:t>
      3) пролонгация – төтенше жағдайлар, қауіпті табиғи құбылыс, апат, табиғат апаты нәтижесінде шарт талаптарының өзгеру жағдайларын қоспағанда, қарызды өтеудің соңғы мерзімін ұзарту бөлігінде шарттың талаптарын өзгерту (шартты міндеттемені, дебиторлық берешекті және басқа да талаптарды), кредиттеу мерзімдерін, қарыз алушының (тең заемшының), борышкердің қаржылық жағдайының нашарлауына байланысты төлем сомасын ұзарту;</w:t>
      </w:r>
    </w:p>
    <w:bookmarkEnd w:id="411"/>
    <w:bookmarkStart w:name="z485" w:id="412"/>
    <w:p>
      <w:pPr>
        <w:spacing w:after="0"/>
        <w:ind w:left="0"/>
        <w:jc w:val="both"/>
      </w:pPr>
      <w:r>
        <w:rPr>
          <w:rFonts w:ascii="Times New Roman"/>
          <w:b w:val="false"/>
          <w:i w:val="false"/>
          <w:color w:val="000000"/>
          <w:sz w:val="28"/>
        </w:rPr>
        <w:t>
      4) тең қарыз алушы – қарыз алушымен бірге қарыз (кредит) шартына қол қоятын және қарыз (кредит) шарты бойынша алынған ақшаны қайтару және алынған қарызды (кредитті), оның ішінде сыйақыны және кредит бойынша басқа да төлемдерді толық төлеу бойынша міндеттемені орындауға ортақ жауапты болатын жеке немесе заңды тұлға;</w:t>
      </w:r>
    </w:p>
    <w:bookmarkEnd w:id="412"/>
    <w:bookmarkStart w:name="z486" w:id="413"/>
    <w:p>
      <w:pPr>
        <w:spacing w:after="0"/>
        <w:ind w:left="0"/>
        <w:jc w:val="both"/>
      </w:pPr>
      <w:r>
        <w:rPr>
          <w:rFonts w:ascii="Times New Roman"/>
          <w:b w:val="false"/>
          <w:i w:val="false"/>
          <w:color w:val="000000"/>
          <w:sz w:val="28"/>
        </w:rPr>
        <w:t>
      5) шартты міндеттеме:</w:t>
      </w:r>
    </w:p>
    <w:bookmarkEnd w:id="413"/>
    <w:p>
      <w:pPr>
        <w:spacing w:after="0"/>
        <w:ind w:left="0"/>
        <w:jc w:val="both"/>
      </w:pPr>
      <w:r>
        <w:rPr>
          <w:rFonts w:ascii="Times New Roman"/>
          <w:b w:val="false"/>
          <w:i w:val="false"/>
          <w:color w:val="000000"/>
          <w:sz w:val="28"/>
        </w:rPr>
        <w:t>
      банктің толық бақылауында болып табылмайтын тек пайда болған (пайда болмаған) кезде танылуы мүмкін бір немесе бірнеше болашақ айқындалмаған оқиғалар;</w:t>
      </w:r>
    </w:p>
    <w:p>
      <w:pPr>
        <w:spacing w:after="0"/>
        <w:ind w:left="0"/>
        <w:jc w:val="both"/>
      </w:pPr>
      <w:r>
        <w:rPr>
          <w:rFonts w:ascii="Times New Roman"/>
          <w:b w:val="false"/>
          <w:i w:val="false"/>
          <w:color w:val="000000"/>
          <w:sz w:val="28"/>
        </w:rPr>
        <w:t>
      банк үшінші тұлғаның пайдасы үшін қабылдаған және шарт талаптарынан туындайтын клиенттің кредиттік тәуекелдерін алып жүретін міндеттеме.</w:t>
      </w:r>
    </w:p>
    <w:bookmarkStart w:name="z487" w:id="414"/>
    <w:p>
      <w:pPr>
        <w:spacing w:after="0"/>
        <w:ind w:left="0"/>
        <w:jc w:val="both"/>
      </w:pPr>
      <w:r>
        <w:rPr>
          <w:rFonts w:ascii="Times New Roman"/>
          <w:b w:val="false"/>
          <w:i w:val="false"/>
          <w:color w:val="000000"/>
          <w:sz w:val="28"/>
        </w:rPr>
        <w:t>
      2. Банк уәкілетті органға банктің қаржылық жағдайы және барлық филиалдар бойынша деректерді қоса, оның қызметінің нәтижелері туралы деректері бар есептілікті береді.</w:t>
      </w:r>
    </w:p>
    <w:bookmarkEnd w:id="414"/>
    <w:bookmarkStart w:name="z488" w:id="415"/>
    <w:p>
      <w:pPr>
        <w:spacing w:after="0"/>
        <w:ind w:left="0"/>
        <w:jc w:val="both"/>
      </w:pPr>
      <w:r>
        <w:rPr>
          <w:rFonts w:ascii="Times New Roman"/>
          <w:b w:val="false"/>
          <w:i w:val="false"/>
          <w:color w:val="000000"/>
          <w:sz w:val="28"/>
        </w:rPr>
        <w:t>
      3. Банктің қағаз тасымалдағыштағы есептілігіне банктің бірінші басшысы (ол болмаған кезде – оның орнындағы адам), бас бухгалтер қол қояды, мөрмен расталады және банкте сақталады.</w:t>
      </w:r>
    </w:p>
    <w:bookmarkEnd w:id="415"/>
    <w:bookmarkStart w:name="z489" w:id="416"/>
    <w:p>
      <w:pPr>
        <w:spacing w:after="0"/>
        <w:ind w:left="0"/>
        <w:jc w:val="both"/>
      </w:pPr>
      <w:r>
        <w:rPr>
          <w:rFonts w:ascii="Times New Roman"/>
          <w:b w:val="false"/>
          <w:i w:val="false"/>
          <w:color w:val="000000"/>
          <w:sz w:val="28"/>
        </w:rPr>
        <w:t>
      4. Электронды форматтағы есептілік берілетін деректердің конфиденциалдылығын және түзетілмейтіндігін қамтамасыз ететін қорғаудың криптографиялық құралдары бар ақпаратты кепілдікпен жеткізудің тасымалдау жүйесін пайдалана отырып беріледі.</w:t>
      </w:r>
    </w:p>
    <w:bookmarkEnd w:id="416"/>
    <w:bookmarkStart w:name="z490" w:id="417"/>
    <w:p>
      <w:pPr>
        <w:spacing w:after="0"/>
        <w:ind w:left="0"/>
        <w:jc w:val="both"/>
      </w:pPr>
      <w:r>
        <w:rPr>
          <w:rFonts w:ascii="Times New Roman"/>
          <w:b w:val="false"/>
          <w:i w:val="false"/>
          <w:color w:val="000000"/>
          <w:sz w:val="28"/>
        </w:rPr>
        <w:t>
      5. Электронды форматта, қағаз тасымалдағышта берілетін деректердің сәйкестігін банктің бірінші басшысы (ол болмаған кезде – оның орнындағы адам) және бас бухгалтер қамтамасыз етеді.</w:t>
      </w:r>
    </w:p>
    <w:bookmarkEnd w:id="417"/>
    <w:bookmarkStart w:name="z491" w:id="418"/>
    <w:p>
      <w:pPr>
        <w:spacing w:after="0"/>
        <w:ind w:left="0"/>
        <w:jc w:val="both"/>
      </w:pPr>
      <w:r>
        <w:rPr>
          <w:rFonts w:ascii="Times New Roman"/>
          <w:b w:val="false"/>
          <w:i w:val="false"/>
          <w:color w:val="000000"/>
          <w:sz w:val="28"/>
        </w:rPr>
        <w:t>
      6. Есептілікке өзгерістерді және (немесе) толықтыруларды енгізу қажет болған жағдайда, банк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27.08.2014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2" w:id="419"/>
    <w:p>
      <w:pPr>
        <w:spacing w:after="0"/>
        <w:ind w:left="0"/>
        <w:jc w:val="both"/>
      </w:pPr>
      <w:r>
        <w:rPr>
          <w:rFonts w:ascii="Times New Roman"/>
          <w:b w:val="false"/>
          <w:i w:val="false"/>
          <w:color w:val="000000"/>
          <w:sz w:val="28"/>
        </w:rPr>
        <w:t>
      7. Есептіліктегі деректер мың теңгемен көрсетіледі. Бес жүзден кем сома нөлге дейін дөңгелектенеді, ал бес жүзге тең және одан жоғары сома мың теңгеге дейін дөңгелектелінеді.</w:t>
      </w:r>
    </w:p>
    <w:bookmarkEnd w:id="419"/>
    <w:p>
      <w:pPr>
        <w:spacing w:after="0"/>
        <w:ind w:left="0"/>
        <w:jc w:val="both"/>
      </w:pPr>
      <w:r>
        <w:rPr>
          <w:rFonts w:ascii="Times New Roman"/>
          <w:b w:val="false"/>
          <w:i w:val="false"/>
          <w:color w:val="000000"/>
          <w:sz w:val="28"/>
        </w:rPr>
        <w:t xml:space="preserve">
      Есепті жасау мақсатында активтер мен шетел валютасындағы міндеттемелер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 Қаржы министрлігінің 2013 жылғы 22 ақпандағы № 99 бұйрығында көзделген тәртіпте белгіленген валюталарды айырбастаудың нарықтық бағамы бойынша қайта есептеліп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249 қаулысына</w:t>
            </w:r>
            <w:r>
              <w:br/>
            </w:r>
            <w:r>
              <w:rPr>
                <w:rFonts w:ascii="Times New Roman"/>
                <w:b w:val="false"/>
                <w:i w:val="false"/>
                <w:color w:val="000000"/>
                <w:sz w:val="20"/>
              </w:rPr>
              <w:t>21-қосымша</w:t>
            </w:r>
          </w:p>
        </w:tc>
      </w:tr>
    </w:tbl>
    <w:bookmarkStart w:name="z494" w:id="420"/>
    <w:p>
      <w:pPr>
        <w:spacing w:after="0"/>
        <w:ind w:left="0"/>
        <w:jc w:val="left"/>
      </w:pPr>
      <w:r>
        <w:rPr>
          <w:rFonts w:ascii="Times New Roman"/>
          <w:b/>
          <w:i w:val="false"/>
          <w:color w:val="000000"/>
        </w:rPr>
        <w:t xml:space="preserve"> Қазақстан Республикасының күші жойылған нормативтік</w:t>
      </w:r>
      <w:r>
        <w:br/>
      </w:r>
      <w:r>
        <w:rPr>
          <w:rFonts w:ascii="Times New Roman"/>
          <w:b/>
          <w:i w:val="false"/>
          <w:color w:val="000000"/>
        </w:rPr>
        <w:t>құқықтық актілерінің тізбесі</w:t>
      </w:r>
    </w:p>
    <w:bookmarkEnd w:id="420"/>
    <w:bookmarkStart w:name="z495" w:id="421"/>
    <w:p>
      <w:pPr>
        <w:spacing w:after="0"/>
        <w:ind w:left="0"/>
        <w:jc w:val="both"/>
      </w:pPr>
      <w:r>
        <w:rPr>
          <w:rFonts w:ascii="Times New Roman"/>
          <w:b w:val="false"/>
          <w:i w:val="false"/>
          <w:color w:val="000000"/>
          <w:sz w:val="28"/>
        </w:rPr>
        <w:t xml:space="preserve">
      1. Қазақстан Республикасының Қаржы нарығын және қаржы ұйымдарын реттеу мен қадағалау жөніндегі агенттігі Басқармасының "Екінші деңгейдегі банктердің олармен айрықша қатынастар арқылы байланысты тұлғалармен жасаған мәмілелері жөніндегі ақпаратты ұсыну нысандарын бекіту туралы" 2010 жылғы 15 шілдедегі № 108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6423 тіркелген).</w:t>
      </w:r>
    </w:p>
    <w:bookmarkEnd w:id="421"/>
    <w:bookmarkStart w:name="z496" w:id="42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екінші деңгейдегі банктерінің есептілікті ұсыну ережесін бекіту туралы" 2010 жылғы 3 қыркүйектегі № 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6542 тіркелген).</w:t>
      </w:r>
    </w:p>
    <w:bookmarkEnd w:id="422"/>
    <w:bookmarkStart w:name="z497" w:id="423"/>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2011 жылғы 28 қазандағы № 170 қаулысының (Нормативтік құқықтық актілерді мемлекеттік тіркеу тізілімінде № 7361 тіркелген, "Егемен Қазақстан" газетінде 2012 жылғы 28 сәуірде және 22 тамызда № 195-200 және 534-539 (27274, 27612) жарияланған) </w:t>
      </w:r>
      <w:r>
        <w:rPr>
          <w:rFonts w:ascii="Times New Roman"/>
          <w:b w:val="false"/>
          <w:i w:val="false"/>
          <w:color w:val="000000"/>
          <w:sz w:val="28"/>
        </w:rPr>
        <w:t>4-тармағы</w:t>
      </w:r>
      <w:r>
        <w:rPr>
          <w:rFonts w:ascii="Times New Roman"/>
          <w:b w:val="false"/>
          <w:i w:val="false"/>
          <w:color w:val="000000"/>
          <w:sz w:val="28"/>
        </w:rPr>
        <w:t>.</w:t>
      </w:r>
    </w:p>
    <w:bookmarkEnd w:id="423"/>
    <w:bookmarkStart w:name="z498" w:id="424"/>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2011 жылғы 28 қазандағы № 170 қаулысының (Нормативтік құқықтық актілерді мемлекеттік тіркеу тізілімінде № 7361 тіркелген, "Егемен Қазақстан" газетінде 2012 жылғы 28 сәуірде және 22 тамызда № 195-200 және 534-539 (27274, 27612) жарияланған) </w:t>
      </w:r>
      <w:r>
        <w:rPr>
          <w:rFonts w:ascii="Times New Roman"/>
          <w:b w:val="false"/>
          <w:i w:val="false"/>
          <w:color w:val="000000"/>
          <w:sz w:val="28"/>
        </w:rPr>
        <w:t>5-тармағы</w:t>
      </w:r>
      <w:r>
        <w:rPr>
          <w:rFonts w:ascii="Times New Roman"/>
          <w:b w:val="false"/>
          <w:i w:val="false"/>
          <w:color w:val="000000"/>
          <w:sz w:val="28"/>
        </w:rPr>
        <w:t>.</w:t>
      </w:r>
    </w:p>
    <w:bookmarkEnd w:id="424"/>
    <w:bookmarkStart w:name="z499" w:id="425"/>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 Қаржы нарығын және қаржы ұйымдарын реттеу мен қадағалау агенттігі Басқармасының "Қазақстан Республикасының екінші деңгейдегі банктерінің есептілікті ұсыну ережесін бекіту туралы" 2010 жылғы 3 қыркүйектегі № 130 қаулысына өзгерістер мен толықтыру енгізу туралы" 2012 жылғы 24 ақпандағы № 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7524 тіркелген, "Егемен Қазақстан" газетінде 2012 жылғы 24 мамырда № 261-266 (27340) жарияланған).</w:t>
      </w:r>
    </w:p>
    <w:bookmarkEnd w:id="4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