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ad19" w14:textId="b6d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туралы" Қазақстан Республикасы Экономика және бюджеттік жоспарлау министрінің 2013 жылғы 22 сәуірдегі № 111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2013 жылғы 09 желтоқсандағы № 365 бұйрығы. Қазақстан Республикасының Әділет министрлігінде 2013 жылы 26 желтоқсанда № 9029 тіркелді. Күші жойылды - Қазақстан Республикасы Қаржы министрінің 2014 жылғы 18 қыркүйектегі № 404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Қаржы министрінің 18.09.2014 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қолданысқа енгізілу тәртібін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туралы» Қазақстан Республикасы Экономика және бюджеттік жоспарлау министрінің 2013 жылғы 22 сәуірдегі № 111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8459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Бюджет түсімдерін бюджеттер деңгейлері мен Қазақстан Республикасы Ұлттық қорының қолма-қол ақшасының бақылау шоты арасында бөлу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түсiмдер»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«Мемлекеттік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алулар» кіші сыныбында: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Қоршаған ортаны қорғау министрлiгi, республикалық бюджеттен қаржыландырылатын оның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Қоршаған орта және су ресурстары министрлігі, республикалық бюджеттен қаржыландырылатын оның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Байланыс және ақпарат министрлігі, республикалық бюджеттен қаржыландырылатын оның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(Ж.Т. Тоқабекова) осы бұйрықтың Қазақстан Республикасы Әдiлет министрлiгiнде мемлекеттiк тiркелуiн және оның «Әділет» ақпараттық-құқықтық жүйейндде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2014 жылғы 1 қаңтардан бастап қолданысқа енгізіледі және ресми жариялануға жатады.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