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b0d4" w14:textId="e9fb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шет елдердегі мекемелерінің Қазақстан Республикасының азаматтығы мәселелеріне қатысты құжаттарды ресiмдеуi жөнiндегi нұсқаулығын бекiту туралы" Қазақстан Республикасы Мемлекеттік хатшысы - Сыртқы істер министрінің 2011 жылғы 19 қаңтардағы № 08-1-1-1/13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м.а. 2013 жылғы 11 желтоқсандағы № 08-1-1-1/614 бұйрығы. Қазақстан Республикасының Әділет министрлігінде 2014 жылы 13 қаңтарда № 9064 тіркелді. Күші жойылды - Қазақстан Республикасы Сыртқы істер министрінің 2016 жылғы 9 желтоқсандағы № 11-1-2/585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Сыртқы істер министрінің 09.12.2016 </w:t>
      </w:r>
      <w:r>
        <w:rPr>
          <w:rFonts w:ascii="Times New Roman"/>
          <w:b w:val="false"/>
          <w:i w:val="false"/>
          <w:color w:val="ff0000"/>
          <w:sz w:val="28"/>
        </w:rPr>
        <w:t>№ 11-1-2/585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шет елдердегі мекемелерінің Қазақстан Республикасының азаматтығы мәселелеріне қатысты құжаттарды ресімдеуі жөніндегі нұсқаулығын бекіту туралы" Қазақстан Республикасы Мемлекеттік хатшысы - Сыртқы істер министрінің 2011 жылғы 19 қаңтардағы № 08-1-1-1/13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тізімінде № 6783 тіркелген, Қазақстан Республикасының орталық атқарушы және басқа да мемлекеттік органдары актілерінің жинағында 2011 жылғы № 10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Қазақстан Республикасының шет елдердегі мекемелерінің Қазақстан Республикасының азаматтығы мәселелеріне қатысты құжаттарды ресімдеуі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мынадай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"егер адамның Қазақстан Республикасының азаматтығын алуына негіз болған Қазақстан Республикасының азаматымен некесін сот жарамсыз деп таныса;".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Консулдық қызмет департамент осы бұйрықты Қазақстан Республикасының Әділет министрлігінде мемлекеттік тіркеуді және ресми бұқаралық ақпарат құралдарында оның ресми жариялануын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 мемлекеттік тіркеуден өткізілген күннен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Жошыбаев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