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23b6c" w14:textId="3523b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арналған респонденттердің жалпымемлекеттік және ведомстволық статистикалық байқаулар бойынша алғашқы статистикалық деректерді ұсыну кестесін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2013 жылғы 20 желтоқсандағы № 317 бұйрығы. Қазақстан Республикасының Әділет министрлігінде 2014 жылы 24 қаңтарда № 9087 тіркелді. Күші жойылды - Қазақстан Республикасы Ұлттық экономика министрлігі Статистика комитеті Төрағасының 2015 жылғы 24 сәуірдегі № 68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24.04.2015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10 күнтізбелік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«Мемлекеттік статистика туралы» Қазақстан Республикасы Заңының 19-бабының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Үкiметiнiң 2013 жылғы 12 қарашадағы № 1209 қаулысымен бекітілген Статистикалық жұмыстардың 2014 жылға арналған </w:t>
      </w:r>
      <w:r>
        <w:rPr>
          <w:rFonts w:ascii="Times New Roman"/>
          <w:b w:val="false"/>
          <w:i w:val="false"/>
          <w:color w:val="000000"/>
          <w:sz w:val="28"/>
        </w:rPr>
        <w:t>жоспарына</w:t>
      </w:r>
      <w:r>
        <w:rPr>
          <w:rFonts w:ascii="Times New Roman"/>
          <w:b w:val="false"/>
          <w:i w:val="false"/>
          <w:color w:val="000000"/>
          <w:sz w:val="28"/>
        </w:rPr>
        <w:t xml:space="preserve"> және Қазақстан Республикасы Үкiметiнiң 2004 жылғы 31 желтоқсандағы № 1460 қаулысымен бекітілген Қазақстан Республикасы Статистика агенттiгi туралы ереженің 16-тармағының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2014 жылға арналған респонденттердің жалпымемлекеттік және ведомстволық статистикалық байқаулар бойынша алғашқы статистикалық деректерді ұсыну кестесі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Стратегиялық даму департаменті Заң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он күнтiзбелiк күн iшiнде бұқаралық ақпарат құралдарында ресми жариялауға жіберсін;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Статистика агенттігінің интернет-ресурсында міндетті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Стратегиялық даму департаменті осы бұйрықты Қазақстан Республикасы Статистика агенттігінің құрылымдық бөлімшелеріне және аумақтық органдарына жұмыс бабында басшылыққа алу үшін жолдасын.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5. Осы бұйрық оның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Төраға                                     Ә. Смайылов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2013 жылғы 20 желтоқсандағы </w:t>
      </w:r>
      <w:r>
        <w:br/>
      </w:r>
      <w:r>
        <w:rPr>
          <w:rFonts w:ascii="Times New Roman"/>
          <w:b w:val="false"/>
          <w:i w:val="false"/>
          <w:color w:val="000000"/>
          <w:sz w:val="28"/>
        </w:rPr>
        <w:t xml:space="preserve">
№ 317 бұйрығына       </w:t>
      </w:r>
      <w:r>
        <w:br/>
      </w:r>
      <w:r>
        <w:rPr>
          <w:rFonts w:ascii="Times New Roman"/>
          <w:b w:val="false"/>
          <w:i w:val="false"/>
          <w:color w:val="000000"/>
          <w:sz w:val="28"/>
        </w:rPr>
        <w:t xml:space="preserve">
қосымша           </w:t>
      </w:r>
    </w:p>
    <w:bookmarkEnd w:id="1"/>
    <w:bookmarkStart w:name="z11" w:id="2"/>
    <w:p>
      <w:pPr>
        <w:spacing w:after="0"/>
        <w:ind w:left="0"/>
        <w:jc w:val="left"/>
      </w:pPr>
      <w:r>
        <w:rPr>
          <w:rFonts w:ascii="Times New Roman"/>
          <w:b/>
          <w:i w:val="false"/>
          <w:color w:val="000000"/>
        </w:rPr>
        <w:t xml:space="preserve"> 
2014 жылға арналған респонденттердің алғашқы статистикалық</w:t>
      </w:r>
      <w:r>
        <w:br/>
      </w:r>
      <w:r>
        <w:rPr>
          <w:rFonts w:ascii="Times New Roman"/>
          <w:b/>
          <w:i w:val="false"/>
          <w:color w:val="000000"/>
        </w:rPr>
        <w:t>
деректерді ұсыну кестесі</w:t>
      </w:r>
      <w:r>
        <w:br/>
      </w:r>
      <w:r>
        <w:rPr>
          <w:rFonts w:ascii="Times New Roman"/>
          <w:b/>
          <w:i w:val="false"/>
          <w:color w:val="000000"/>
        </w:rPr>
        <w:t>
1-бөлім. Қазақстан Республикасы Статистика агенттігі жүргізетін</w:t>
      </w:r>
      <w:r>
        <w:br/>
      </w:r>
      <w:r>
        <w:rPr>
          <w:rFonts w:ascii="Times New Roman"/>
          <w:b/>
          <w:i w:val="false"/>
          <w:color w:val="000000"/>
        </w:rPr>
        <w:t>
жалпымемлекеттік статистикалық байқаулар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7729"/>
        <w:gridCol w:w="374"/>
        <w:gridCol w:w="849"/>
        <w:gridCol w:w="1"/>
        <w:gridCol w:w="107"/>
        <w:gridCol w:w="374"/>
        <w:gridCol w:w="1"/>
        <w:gridCol w:w="1"/>
        <w:gridCol w:w="372"/>
      </w:tblGrid>
      <w:tr>
        <w:trPr>
          <w:trHeight w:val="13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 тобы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атауы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алғашқы статистикалық деректерді ұсыну кезеңділігі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алғашқы статистикалық деректерді ұсыну мерзімі</w:t>
            </w:r>
          </w:p>
        </w:tc>
      </w:tr>
      <w:tr>
        <w:trPr>
          <w:trHeight w:val="4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статистика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жүзеге асыратын заңды тұлғалар және жұмыс істейтіндердің тізімдік саны 50 адамнан асатын шетелдік заңды тұлғалардың филиалдары тапсырады Білім беру, денсаулық сақтау ұйымдары, банктер, сақтандыру компаниялары, зейнетақы қорлары, қоғамдық қорлар, қоғамдық бірлестіктер және холдингтер статистикалық нысанды тапсырмайды.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қаржы-шаруашылық қызметі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r>
              <w:br/>
            </w:r>
            <w:r>
              <w:rPr>
                <w:rFonts w:ascii="Times New Roman"/>
                <w:b w:val="false"/>
                <w:i w:val="false"/>
                <w:color w:val="000000"/>
                <w:sz w:val="20"/>
              </w:rPr>
              <w:t>
</w:t>
            </w: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шілде,</w:t>
            </w:r>
            <w:r>
              <w:br/>
            </w:r>
            <w:r>
              <w:rPr>
                <w:rFonts w:ascii="Times New Roman"/>
                <w:b w:val="false"/>
                <w:i w:val="false"/>
                <w:color w:val="000000"/>
                <w:sz w:val="20"/>
              </w:rPr>
              <w:t>
</w:t>
            </w:r>
            <w:r>
              <w:rPr>
                <w:rFonts w:ascii="Times New Roman"/>
                <w:b w:val="false"/>
                <w:i w:val="false"/>
                <w:color w:val="000000"/>
                <w:sz w:val="20"/>
              </w:rPr>
              <w:t>25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жүзеге асыратын заңды тұлғалар және жұмыс істейтіндердің тізімдік саны 50 адамнан асатын шетелдік заңды тұлғалардың филиалдары тапсырады. Статистикалық нысанды білім беру, денсаулық сақтау ұйымдары, банктер, сақтандыру компаниялары, зейнетақы қорлары, қоғамдық қорлар, қоғамдық бірлестіктер және холдингтер. тапсырмайды.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қаржы-шаруашылық қызметі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Микрокредиттік қызметпен айналысатын заңды тұлғалар тапсырады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Микрокредиттік қызмет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1-МКҰ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r>
              <w:br/>
            </w:r>
            <w:r>
              <w:rPr>
                <w:rFonts w:ascii="Times New Roman"/>
                <w:b w:val="false"/>
                <w:i w:val="false"/>
                <w:color w:val="000000"/>
                <w:sz w:val="20"/>
              </w:rPr>
              <w:t>
</w:t>
            </w: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шілде,</w:t>
            </w:r>
            <w:r>
              <w:br/>
            </w:r>
            <w:r>
              <w:rPr>
                <w:rFonts w:ascii="Times New Roman"/>
                <w:b w:val="false"/>
                <w:i w:val="false"/>
                <w:color w:val="000000"/>
                <w:sz w:val="20"/>
              </w:rPr>
              <w:t>
</w:t>
            </w:r>
            <w:r>
              <w:rPr>
                <w:rFonts w:ascii="Times New Roman"/>
                <w:b w:val="false"/>
                <w:i w:val="false"/>
                <w:color w:val="000000"/>
                <w:sz w:val="20"/>
              </w:rPr>
              <w:t>25 қазан</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Микрокредиттерді ұсыну бойынша қызметті жүзеге асыратын заңды тұлғалар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Микрокредиттік қызмет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1-МКҰ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жүзеге асыратын және (немесе) қызметкерлердің тізімдік саны 50 адамнан аспайтын заңды тұлғалар, сондай-ақ шетелдік заңды тұлғалардың филиалдары тапсырады.</w:t>
            </w:r>
            <w:r>
              <w:br/>
            </w:r>
            <w:r>
              <w:rPr>
                <w:rFonts w:ascii="Times New Roman"/>
                <w:b w:val="false"/>
                <w:i w:val="false"/>
                <w:color w:val="000000"/>
                <w:sz w:val="20"/>
              </w:rPr>
              <w:t>
</w:t>
            </w:r>
            <w:r>
              <w:rPr>
                <w:rFonts w:ascii="Times New Roman"/>
                <w:b w:val="false"/>
                <w:i w:val="false"/>
                <w:color w:val="000000"/>
                <w:sz w:val="20"/>
              </w:rPr>
              <w:t>Білім беру, денсаулық сақтау ұйымдары, банктер, сақтандыру компаниялары, зейнетақы қорлары, қоғамдық бірлестіктер, қоғамдық қорлар және холдингтер статистикалық нысанды тапсырмайды.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кәсіпорын қызметі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r>
              <w:br/>
            </w:r>
            <w:r>
              <w:rPr>
                <w:rFonts w:ascii="Times New Roman"/>
                <w:b w:val="false"/>
                <w:i w:val="false"/>
                <w:color w:val="000000"/>
                <w:sz w:val="20"/>
              </w:rPr>
              <w:t>
</w:t>
            </w: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шілде,</w:t>
            </w:r>
            <w:r>
              <w:br/>
            </w:r>
            <w:r>
              <w:rPr>
                <w:rFonts w:ascii="Times New Roman"/>
                <w:b w:val="false"/>
                <w:i w:val="false"/>
                <w:color w:val="000000"/>
                <w:sz w:val="20"/>
              </w:rPr>
              <w:t>
</w:t>
            </w:r>
            <w:r>
              <w:rPr>
                <w:rFonts w:ascii="Times New Roman"/>
                <w:b w:val="false"/>
                <w:i w:val="false"/>
                <w:color w:val="000000"/>
                <w:sz w:val="20"/>
              </w:rPr>
              <w:t>25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жүзеге асыратын және қызметкерлердің тізімдік саны 50 адамнан аспайтын заңды тұлғалар, сондай-ақ шетелдік заңды тұлғалардың филиалдары тапсырады.</w:t>
            </w:r>
            <w:r>
              <w:br/>
            </w:r>
            <w:r>
              <w:rPr>
                <w:rFonts w:ascii="Times New Roman"/>
                <w:b w:val="false"/>
                <w:i w:val="false"/>
                <w:color w:val="000000"/>
                <w:sz w:val="20"/>
              </w:rPr>
              <w:t>
</w:t>
            </w:r>
            <w:r>
              <w:rPr>
                <w:rFonts w:ascii="Times New Roman"/>
                <w:b w:val="false"/>
                <w:i w:val="false"/>
                <w:color w:val="000000"/>
                <w:sz w:val="20"/>
              </w:rPr>
              <w:t>Білім беру, денсаулық сақтау ұйымдары, банктер, сақтандыру компаниялары, зейнетақы қорлары, қоғамдық бірлестіктер, қоғамдық қорлар және (немесе) холдингтер статистикалық нысанды тапсырмайды.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кәсіпорын қызметі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жіктеуішіне сәйкес (ЭҚЖЖ 01-63, 68-82, 90-93 коды) қызметкерлерінің тізімдік саны 50 адамнан көп кәсіпкерлік қызметпен айналысатын заңды тұлғалар және (немесе) олардың құрылымдық бөлімшелері; қызметкерлерінің санына қарамастан мемлекеттік (бюджеттік) мекемелер, денсаулық сақтау және білім беру ұйымдары (ЭҚЖЖ 84-88 кодтары); банктер, сақтандыру компаниялары, зейнетақы, қоғамдық қорлар, қоғамдық бірлестіктер, діни бірлестіктер (ЭҚЖЖ 64-66, 94-96 кодтары) барлық заңды тұлғалар ұсынады.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 жағдайы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шаруашылығы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ЭҚТЖЖ) коды бойынша қызметтің негізгі және қайталама түрлері 01.4 «Мал шаруашылығы» және 01.5 «Аралас ауыл шаруашылығы» болып табылатын заңды тұлғалар және (немесе) олардың құрылымдық және оқшауланған бөлімшелері, сондай-ақ мал шаруашылығы өнімінің орташа және ірі тауар өндірісіне жататын (тізім бойынша) шаруа немесе фермер қожалықтары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шаруашылығының жағдайы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24-аш</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қаңтар,</w:t>
            </w:r>
            <w:r>
              <w:br/>
            </w:r>
            <w:r>
              <w:rPr>
                <w:rFonts w:ascii="Times New Roman"/>
                <w:b w:val="false"/>
                <w:i w:val="false"/>
                <w:color w:val="000000"/>
                <w:sz w:val="20"/>
              </w:rPr>
              <w:t>
</w:t>
            </w:r>
            <w:r>
              <w:rPr>
                <w:rFonts w:ascii="Times New Roman"/>
                <w:b w:val="false"/>
                <w:i w:val="false"/>
                <w:color w:val="000000"/>
                <w:sz w:val="20"/>
              </w:rPr>
              <w:t>2 ақпан,</w:t>
            </w:r>
            <w:r>
              <w:br/>
            </w:r>
            <w:r>
              <w:rPr>
                <w:rFonts w:ascii="Times New Roman"/>
                <w:b w:val="false"/>
                <w:i w:val="false"/>
                <w:color w:val="000000"/>
                <w:sz w:val="20"/>
              </w:rPr>
              <w:t>
</w:t>
            </w:r>
            <w:r>
              <w:rPr>
                <w:rFonts w:ascii="Times New Roman"/>
                <w:b w:val="false"/>
                <w:i w:val="false"/>
                <w:color w:val="000000"/>
                <w:sz w:val="20"/>
              </w:rPr>
              <w:t>2 наурыз,</w:t>
            </w:r>
            <w:r>
              <w:br/>
            </w:r>
            <w:r>
              <w:rPr>
                <w:rFonts w:ascii="Times New Roman"/>
                <w:b w:val="false"/>
                <w:i w:val="false"/>
                <w:color w:val="000000"/>
                <w:sz w:val="20"/>
              </w:rPr>
              <w:t>
</w:t>
            </w:r>
            <w:r>
              <w:rPr>
                <w:rFonts w:ascii="Times New Roman"/>
                <w:b w:val="false"/>
                <w:i w:val="false"/>
                <w:color w:val="000000"/>
                <w:sz w:val="20"/>
              </w:rPr>
              <w:t>2 сәуір,</w:t>
            </w:r>
            <w:r>
              <w:br/>
            </w:r>
            <w:r>
              <w:rPr>
                <w:rFonts w:ascii="Times New Roman"/>
                <w:b w:val="false"/>
                <w:i w:val="false"/>
                <w:color w:val="000000"/>
                <w:sz w:val="20"/>
              </w:rPr>
              <w:t>
</w:t>
            </w:r>
            <w:r>
              <w:rPr>
                <w:rFonts w:ascii="Times New Roman"/>
                <w:b w:val="false"/>
                <w:i w:val="false"/>
                <w:color w:val="000000"/>
                <w:sz w:val="20"/>
              </w:rPr>
              <w:t>2 мамыр,</w:t>
            </w:r>
            <w:r>
              <w:br/>
            </w:r>
            <w:r>
              <w:rPr>
                <w:rFonts w:ascii="Times New Roman"/>
                <w:b w:val="false"/>
                <w:i w:val="false"/>
                <w:color w:val="000000"/>
                <w:sz w:val="20"/>
              </w:rPr>
              <w:t>
</w:t>
            </w:r>
            <w:r>
              <w:rPr>
                <w:rFonts w:ascii="Times New Roman"/>
                <w:b w:val="false"/>
                <w:i w:val="false"/>
                <w:color w:val="000000"/>
                <w:sz w:val="20"/>
              </w:rPr>
              <w:t>2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шілде,</w:t>
            </w:r>
            <w:r>
              <w:br/>
            </w:r>
            <w:r>
              <w:rPr>
                <w:rFonts w:ascii="Times New Roman"/>
                <w:b w:val="false"/>
                <w:i w:val="false"/>
                <w:color w:val="000000"/>
                <w:sz w:val="20"/>
              </w:rPr>
              <w:t>
</w:t>
            </w:r>
            <w:r>
              <w:rPr>
                <w:rFonts w:ascii="Times New Roman"/>
                <w:b w:val="false"/>
                <w:i w:val="false"/>
                <w:color w:val="000000"/>
                <w:sz w:val="20"/>
              </w:rPr>
              <w:t>2 тамыз,</w:t>
            </w:r>
            <w:r>
              <w:br/>
            </w:r>
            <w:r>
              <w:rPr>
                <w:rFonts w:ascii="Times New Roman"/>
                <w:b w:val="false"/>
                <w:i w:val="false"/>
                <w:color w:val="000000"/>
                <w:sz w:val="20"/>
              </w:rPr>
              <w:t>
</w:t>
            </w:r>
            <w:r>
              <w:rPr>
                <w:rFonts w:ascii="Times New Roman"/>
                <w:b w:val="false"/>
                <w:i w:val="false"/>
                <w:color w:val="000000"/>
                <w:sz w:val="20"/>
              </w:rPr>
              <w:t>2 қыркүйек,</w:t>
            </w:r>
            <w:r>
              <w:br/>
            </w:r>
            <w:r>
              <w:rPr>
                <w:rFonts w:ascii="Times New Roman"/>
                <w:b w:val="false"/>
                <w:i w:val="false"/>
                <w:color w:val="000000"/>
                <w:sz w:val="20"/>
              </w:rPr>
              <w:t>
</w:t>
            </w:r>
            <w:r>
              <w:rPr>
                <w:rFonts w:ascii="Times New Roman"/>
                <w:b w:val="false"/>
                <w:i w:val="false"/>
                <w:color w:val="000000"/>
                <w:sz w:val="20"/>
              </w:rPr>
              <w:t>2 қазан,</w:t>
            </w:r>
            <w:r>
              <w:br/>
            </w:r>
            <w:r>
              <w:rPr>
                <w:rFonts w:ascii="Times New Roman"/>
                <w:b w:val="false"/>
                <w:i w:val="false"/>
                <w:color w:val="000000"/>
                <w:sz w:val="20"/>
              </w:rPr>
              <w:t>
</w:t>
            </w:r>
            <w:r>
              <w:rPr>
                <w:rFonts w:ascii="Times New Roman"/>
                <w:b w:val="false"/>
                <w:i w:val="false"/>
                <w:color w:val="000000"/>
                <w:sz w:val="20"/>
              </w:rPr>
              <w:t>2 қараша,</w:t>
            </w:r>
            <w:r>
              <w:br/>
            </w:r>
            <w:r>
              <w:rPr>
                <w:rFonts w:ascii="Times New Roman"/>
                <w:b w:val="false"/>
                <w:i w:val="false"/>
                <w:color w:val="000000"/>
                <w:sz w:val="20"/>
              </w:rPr>
              <w:t>
</w:t>
            </w:r>
            <w:r>
              <w:rPr>
                <w:rFonts w:ascii="Times New Roman"/>
                <w:b w:val="false"/>
                <w:i w:val="false"/>
                <w:color w:val="000000"/>
                <w:sz w:val="20"/>
              </w:rPr>
              <w:t>2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ЭҚТЖЖ) 01.4 «Мал шаруашылығы» және 01.5 «Аралас ауыл шаруашылығы» коды бойынша қызметтің негізі және қайталама түрлері болып табылатын заңды тұлғалар және (немесе) олардың құрылымдық және оқшауланған бөлімшелері, сондай-ақ мал шаруашылығы өнімінің орташа және ірі тауар өндірісіне жататын (тізім бойынша) шаруа немесе фермер қожалықтары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шаруашылығының жағдайы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24-аш</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нарығына қатысушы болып табылатын заңды тұлғалар және (немесе) олардың құрылымдық және оқшауланған бөлімшелері, шаруа немесе фермер қожалықтары, дара кәсіпкерлер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қолда бары және қозғалысы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2-аш (астық)</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қаңтар,</w:t>
            </w:r>
            <w:r>
              <w:br/>
            </w:r>
            <w:r>
              <w:rPr>
                <w:rFonts w:ascii="Times New Roman"/>
                <w:b w:val="false"/>
                <w:i w:val="false"/>
                <w:color w:val="000000"/>
                <w:sz w:val="20"/>
              </w:rPr>
              <w:t>
</w:t>
            </w:r>
            <w:r>
              <w:rPr>
                <w:rFonts w:ascii="Times New Roman"/>
                <w:b w:val="false"/>
                <w:i w:val="false"/>
                <w:color w:val="000000"/>
                <w:sz w:val="20"/>
              </w:rPr>
              <w:t>2 ақпан,</w:t>
            </w:r>
            <w:r>
              <w:br/>
            </w:r>
            <w:r>
              <w:rPr>
                <w:rFonts w:ascii="Times New Roman"/>
                <w:b w:val="false"/>
                <w:i w:val="false"/>
                <w:color w:val="000000"/>
                <w:sz w:val="20"/>
              </w:rPr>
              <w:t>
</w:t>
            </w:r>
            <w:r>
              <w:rPr>
                <w:rFonts w:ascii="Times New Roman"/>
                <w:b w:val="false"/>
                <w:i w:val="false"/>
                <w:color w:val="000000"/>
                <w:sz w:val="20"/>
              </w:rPr>
              <w:t>2 наурыз,</w:t>
            </w:r>
            <w:r>
              <w:br/>
            </w:r>
            <w:r>
              <w:rPr>
                <w:rFonts w:ascii="Times New Roman"/>
                <w:b w:val="false"/>
                <w:i w:val="false"/>
                <w:color w:val="000000"/>
                <w:sz w:val="20"/>
              </w:rPr>
              <w:t>
</w:t>
            </w:r>
            <w:r>
              <w:rPr>
                <w:rFonts w:ascii="Times New Roman"/>
                <w:b w:val="false"/>
                <w:i w:val="false"/>
                <w:color w:val="000000"/>
                <w:sz w:val="20"/>
              </w:rPr>
              <w:t>2 сәуір,</w:t>
            </w:r>
            <w:r>
              <w:br/>
            </w:r>
            <w:r>
              <w:rPr>
                <w:rFonts w:ascii="Times New Roman"/>
                <w:b w:val="false"/>
                <w:i w:val="false"/>
                <w:color w:val="000000"/>
                <w:sz w:val="20"/>
              </w:rPr>
              <w:t>
</w:t>
            </w:r>
            <w:r>
              <w:rPr>
                <w:rFonts w:ascii="Times New Roman"/>
                <w:b w:val="false"/>
                <w:i w:val="false"/>
                <w:color w:val="000000"/>
                <w:sz w:val="20"/>
              </w:rPr>
              <w:t>2 мамыр,</w:t>
            </w:r>
            <w:r>
              <w:br/>
            </w:r>
            <w:r>
              <w:rPr>
                <w:rFonts w:ascii="Times New Roman"/>
                <w:b w:val="false"/>
                <w:i w:val="false"/>
                <w:color w:val="000000"/>
                <w:sz w:val="20"/>
              </w:rPr>
              <w:t>
</w:t>
            </w:r>
            <w:r>
              <w:rPr>
                <w:rFonts w:ascii="Times New Roman"/>
                <w:b w:val="false"/>
                <w:i w:val="false"/>
                <w:color w:val="000000"/>
                <w:sz w:val="20"/>
              </w:rPr>
              <w:t>2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шілде,</w:t>
            </w:r>
            <w:r>
              <w:br/>
            </w:r>
            <w:r>
              <w:rPr>
                <w:rFonts w:ascii="Times New Roman"/>
                <w:b w:val="false"/>
                <w:i w:val="false"/>
                <w:color w:val="000000"/>
                <w:sz w:val="20"/>
              </w:rPr>
              <w:t>
</w:t>
            </w:r>
            <w:r>
              <w:rPr>
                <w:rFonts w:ascii="Times New Roman"/>
                <w:b w:val="false"/>
                <w:i w:val="false"/>
                <w:color w:val="000000"/>
                <w:sz w:val="20"/>
              </w:rPr>
              <w:t>2 тамыз,</w:t>
            </w:r>
            <w:r>
              <w:br/>
            </w:r>
            <w:r>
              <w:rPr>
                <w:rFonts w:ascii="Times New Roman"/>
                <w:b w:val="false"/>
                <w:i w:val="false"/>
                <w:color w:val="000000"/>
                <w:sz w:val="20"/>
              </w:rPr>
              <w:t>
</w:t>
            </w:r>
            <w:r>
              <w:rPr>
                <w:rFonts w:ascii="Times New Roman"/>
                <w:b w:val="false"/>
                <w:i w:val="false"/>
                <w:color w:val="000000"/>
                <w:sz w:val="20"/>
              </w:rPr>
              <w:t>2 қыркүйек,</w:t>
            </w:r>
            <w:r>
              <w:br/>
            </w:r>
            <w:r>
              <w:rPr>
                <w:rFonts w:ascii="Times New Roman"/>
                <w:b w:val="false"/>
                <w:i w:val="false"/>
                <w:color w:val="000000"/>
                <w:sz w:val="20"/>
              </w:rPr>
              <w:t>
</w:t>
            </w:r>
            <w:r>
              <w:rPr>
                <w:rFonts w:ascii="Times New Roman"/>
                <w:b w:val="false"/>
                <w:i w:val="false"/>
                <w:color w:val="000000"/>
                <w:sz w:val="20"/>
              </w:rPr>
              <w:t>2 қазан,</w:t>
            </w:r>
            <w:r>
              <w:br/>
            </w:r>
            <w:r>
              <w:rPr>
                <w:rFonts w:ascii="Times New Roman"/>
                <w:b w:val="false"/>
                <w:i w:val="false"/>
                <w:color w:val="000000"/>
                <w:sz w:val="20"/>
              </w:rPr>
              <w:t>
</w:t>
            </w:r>
            <w:r>
              <w:rPr>
                <w:rFonts w:ascii="Times New Roman"/>
                <w:b w:val="false"/>
                <w:i w:val="false"/>
                <w:color w:val="000000"/>
                <w:sz w:val="20"/>
              </w:rPr>
              <w:t>2 қараша,</w:t>
            </w:r>
            <w:r>
              <w:br/>
            </w:r>
            <w:r>
              <w:rPr>
                <w:rFonts w:ascii="Times New Roman"/>
                <w:b w:val="false"/>
                <w:i w:val="false"/>
                <w:color w:val="000000"/>
                <w:sz w:val="20"/>
              </w:rPr>
              <w:t>
</w:t>
            </w:r>
            <w:r>
              <w:rPr>
                <w:rFonts w:ascii="Times New Roman"/>
                <w:b w:val="false"/>
                <w:i w:val="false"/>
                <w:color w:val="000000"/>
                <w:sz w:val="20"/>
              </w:rPr>
              <w:t>2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 дақылдар тұқымын өсірумен, өңдеумен, сатумен және сақтаумен айналысатын заңды тұлғалар және (немесе) олардың құрылымдық және оқшауланған бөлімшелері, шаруа немесе фермер қожалықтары, дара кәсіпкерлер тапсырады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дақылдар тұқымдарының қолда бары және қозғалысы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3-аш (майлы)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қаңтар</w:t>
            </w:r>
            <w:r>
              <w:br/>
            </w:r>
            <w:r>
              <w:rPr>
                <w:rFonts w:ascii="Times New Roman"/>
                <w:b w:val="false"/>
                <w:i w:val="false"/>
                <w:color w:val="000000"/>
                <w:sz w:val="20"/>
              </w:rPr>
              <w:t>
</w:t>
            </w:r>
            <w:r>
              <w:rPr>
                <w:rFonts w:ascii="Times New Roman"/>
                <w:b w:val="false"/>
                <w:i w:val="false"/>
                <w:color w:val="000000"/>
                <w:sz w:val="20"/>
              </w:rPr>
              <w:t>3 сәуір,</w:t>
            </w:r>
            <w:r>
              <w:br/>
            </w:r>
            <w:r>
              <w:rPr>
                <w:rFonts w:ascii="Times New Roman"/>
                <w:b w:val="false"/>
                <w:i w:val="false"/>
                <w:color w:val="000000"/>
                <w:sz w:val="20"/>
              </w:rPr>
              <w:t>
</w:t>
            </w:r>
            <w:r>
              <w:rPr>
                <w:rFonts w:ascii="Times New Roman"/>
                <w:b w:val="false"/>
                <w:i w:val="false"/>
                <w:color w:val="000000"/>
                <w:sz w:val="20"/>
              </w:rPr>
              <w:t>3 шілде,</w:t>
            </w:r>
            <w:r>
              <w:br/>
            </w:r>
            <w:r>
              <w:rPr>
                <w:rFonts w:ascii="Times New Roman"/>
                <w:b w:val="false"/>
                <w:i w:val="false"/>
                <w:color w:val="000000"/>
                <w:sz w:val="20"/>
              </w:rPr>
              <w:t>
</w:t>
            </w:r>
            <w:r>
              <w:rPr>
                <w:rFonts w:ascii="Times New Roman"/>
                <w:b w:val="false"/>
                <w:i w:val="false"/>
                <w:color w:val="000000"/>
                <w:sz w:val="20"/>
              </w:rPr>
              <w:t>3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(мұнда және бұдан әрі - ЭҚТЖЖ) «Осы салада қызмет көрсетуді ұсынуды қоса алғандағы аңшылық пен аулау» 01.7 коды бойынша қызметтің негізгі және қайталама түрлері болып табылатын заңды тұлғалар және (немесе) олардың құрылымдық және оқшауланған бөлімшелері және бекітілген тәртіппен тіркелген және жануарлар дүниесін қолдануға рұқсат алған азаматтар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пен аулау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2-аңшылық</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Байқауға мал мен құсы бар іріктемеге түскен шағын шаруа немесе фермер қожалықтары және жұртшылық шаруашылықтары қатысады.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шаруа немесе фермер қожалықтарында және жұртшылық шаруашылықтарында мал шаруашылығы өнімдерін өндіру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маусым,</w:t>
            </w:r>
            <w:r>
              <w:br/>
            </w:r>
            <w:r>
              <w:rPr>
                <w:rFonts w:ascii="Times New Roman"/>
                <w:b w:val="false"/>
                <w:i w:val="false"/>
                <w:color w:val="000000"/>
                <w:sz w:val="20"/>
              </w:rPr>
              <w:t>
</w:t>
            </w:r>
            <w:r>
              <w:rPr>
                <w:rFonts w:ascii="Times New Roman"/>
                <w:b w:val="false"/>
                <w:i w:val="false"/>
                <w:color w:val="000000"/>
                <w:sz w:val="20"/>
              </w:rPr>
              <w:t>1-15 желтоқсан</w:t>
            </w:r>
          </w:p>
        </w:tc>
      </w:tr>
      <w:tr>
        <w:trPr>
          <w:trHeight w:val="4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сауалнамалық пікіртерімге іріктемеге іліккен шаруа немесе фермер қожалықтары қатысады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қожалығының қызметі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-ЭҚЖЖ) «Балық шаруашылығы және акваөсіру» 03 коды бойынша негізгі және қосалқы қызмет түрлерімен заңды тұлғалар (немесе) және олардың құрылымдық және оқшауланған бөлімшелері, дара кәсіпкерлер және жануарлар дүниесін пайдалануға рұқсаты және (немесе) балық шаруашылығын жүргізуге шарты бар жеке тұлғалар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және акваөсіру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1-балық</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жіктеуішінің (бұдан әрі – ЭҚТЖЖ) коды бойынша қызметтің негізгі және қайталама түрлері 02 - «Орман өсіру және ағаш дайындау», 01.3 - «Көшеттік өнімдерін өндіру» болып табылатын заңды тұлғалар және (немесе) олардың құрылымдық және оқшауланған бөлімшелері және ағаш кесу билеті бар болған жағдайда дара кәсіпкерлер ұсынады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дайындау және орман өсіру мен орман шаруашылығы жұмыстарын жүргізу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орман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 тапсырады:Экономикалық қызмет түрлерінің жалпы жіктеуішінің (бұдан әрі -ЭҚТЖЖ) 01.1, 01.2, 01.3, 01.4, 01.5 кодтары бойынша негізгі және қосалқы қызмет түрлерімен заңды тұлғалар және (немесе) олардың құрылымдық және оқшауланған бөлімшелері; ЭҚТЖЖ 01.1, 01.2, 01.3, 01.4, 01.5 кодтары бойынша негізгі және қосалқы қызмет түрлерімен 50 адамнан артық қызметкерлері бар шаруа немесе фермер қожалықтары; мал шаруашылығы өнімінің орташа және ірі тауар өндірісіне жататын (тізім бойынша) шаруа немесе фермер қожалықтары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құралымының қызметі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1-аш</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(мұнда және бұдан әрі - ЭҚТЖС) 01.6 коды бойынша негізгі және қайталама қызмет түрлері бар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қызметтерін көрсету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8-аш (қызмет көрсету)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жіктеуішінің «Маусымдық дақылдарды өсіру» 01.1, «Көпжылдық дақылдарды өсіру» 01.2, «Питомник өнімдерін өндіру» 01.3 және «Аралас ауыл шаруашылығы» 01.5, кодтары бойынша негізі және қосалқы қызмет түрлерімен заңды тұлғалар және (немесе) олардың құрылымдық және оқшауланған бөлімшелері тапсырады.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Себілген егістіктің қорытындысы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4-аш</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дақылдарды себуді аяқтағаннан кейін 5 күнтізбелік күн ішінде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«Маусымдық дақылдарды өсіру» 01.1, «Көпжылдық дақылдарды өсіру» 01.2, «Питомник өнімдерін өндіру» 01.3 және «Аралас ауыл шаруашылығы» 01.5 кодтары бойынша негізгі және қосалқы қызмет түрлерімен барлық заңды тұлғалар және олардың құрылымдық және оқшауланған бөлімшелері, 50 адамнан артық жұмысшысы бар шаруа немесе фермер қожалықтары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түсімін жинау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29-аш</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қараша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Байқауға егістік көлемі, шабындығы және жайылымы, көпжылдық көшеттері бар шаруа немесе фермер қожалықтары және жұртшылық шаруашылықтары қатысады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 мен жұртшылық шаруашылықтарындағы ауыл шаруашылығы дақылдарының түсімін жинау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 жинауды аяқтағаннан кейін 2 апта ішінде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дақылдардың (бидайдың, күріштің) егістік алқаптары бар заңды тұлғалар және (немесе) олардың құрылымдық және оқшауланған бөлімшелері шаруа (фермер) қожалықтары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дақылдың түсімділігін зерттеу сауалнамасы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 (түсімділік) В-1, В-2 бланкілері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шілдеден 1 қарашаға дейін</w:t>
            </w:r>
          </w:p>
        </w:tc>
      </w:tr>
      <w:tr>
        <w:trPr>
          <w:trHeight w:val="8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Сервистік-дайындау орталықтары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Сервистік-дайындау орталықтарының қызметі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1-СДО</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шілде,</w:t>
            </w:r>
            <w:r>
              <w:br/>
            </w:r>
            <w:r>
              <w:rPr>
                <w:rFonts w:ascii="Times New Roman"/>
                <w:b w:val="false"/>
                <w:i w:val="false"/>
                <w:color w:val="000000"/>
                <w:sz w:val="20"/>
              </w:rPr>
              <w:t>
</w:t>
            </w:r>
            <w:r>
              <w:rPr>
                <w:rFonts w:ascii="Times New Roman"/>
                <w:b w:val="false"/>
                <w:i w:val="false"/>
                <w:color w:val="000000"/>
                <w:sz w:val="20"/>
              </w:rPr>
              <w:t>25 қазан</w:t>
            </w:r>
          </w:p>
        </w:tc>
      </w:tr>
      <w:tr>
        <w:trPr>
          <w:trHeight w:val="15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01.1, 01.2, 01.3, 01.4, 01.5, 01.6 кодтары бойынша негізгі және қосалқы қызмет түрлерімен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кәсіпорындарында құрылыстар мен имараттардың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49-аш</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наурыз</w:t>
            </w:r>
          </w:p>
        </w:tc>
      </w:tr>
      <w:tr>
        <w:trPr>
          <w:trHeight w:val="39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өндірісінің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Қызметкерлерінің тізімдік саны 50 адамнан асатын, қызметінің негізгі түрі «Өнеркәсіп» (Экономикалық қызмет түрлерінің жалпы жіктеуішіне сәйкес- ЭҚЖЖ - 05-33, 35-39) болып табылатын заңды тұлғалар және (немесе) олардың құрылымдық және оқшауланған бөлімшелері тапсырады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өнім (тауар, қызмет) өндіру және жөнелту туралы есебі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w:t>
            </w:r>
            <w:r>
              <w:br/>
            </w:r>
            <w:r>
              <w:rPr>
                <w:rFonts w:ascii="Times New Roman"/>
                <w:b w:val="false"/>
                <w:i w:val="false"/>
                <w:color w:val="000000"/>
                <w:sz w:val="20"/>
              </w:rPr>
              <w:t>
</w:t>
            </w:r>
            <w:r>
              <w:rPr>
                <w:rFonts w:ascii="Times New Roman"/>
                <w:b w:val="false"/>
                <w:i w:val="false"/>
                <w:color w:val="000000"/>
                <w:sz w:val="20"/>
              </w:rPr>
              <w:t>1 ақпан,</w:t>
            </w:r>
            <w:r>
              <w:br/>
            </w:r>
            <w:r>
              <w:rPr>
                <w:rFonts w:ascii="Times New Roman"/>
                <w:b w:val="false"/>
                <w:i w:val="false"/>
                <w:color w:val="000000"/>
                <w:sz w:val="20"/>
              </w:rPr>
              <w:t>
</w:t>
            </w:r>
            <w:r>
              <w:rPr>
                <w:rFonts w:ascii="Times New Roman"/>
                <w:b w:val="false"/>
                <w:i w:val="false"/>
                <w:color w:val="000000"/>
                <w:sz w:val="20"/>
              </w:rPr>
              <w:t>1 наурыз,</w:t>
            </w:r>
            <w:r>
              <w:br/>
            </w:r>
            <w:r>
              <w:rPr>
                <w:rFonts w:ascii="Times New Roman"/>
                <w:b w:val="false"/>
                <w:i w:val="false"/>
                <w:color w:val="000000"/>
                <w:sz w:val="20"/>
              </w:rPr>
              <w:t>
</w:t>
            </w:r>
            <w:r>
              <w:rPr>
                <w:rFonts w:ascii="Times New Roman"/>
                <w:b w:val="false"/>
                <w:i w:val="false"/>
                <w:color w:val="000000"/>
                <w:sz w:val="20"/>
              </w:rPr>
              <w:t>1 сәуір,</w:t>
            </w:r>
            <w:r>
              <w:br/>
            </w:r>
            <w:r>
              <w:rPr>
                <w:rFonts w:ascii="Times New Roman"/>
                <w:b w:val="false"/>
                <w:i w:val="false"/>
                <w:color w:val="000000"/>
                <w:sz w:val="20"/>
              </w:rPr>
              <w:t>
</w:t>
            </w:r>
            <w:r>
              <w:rPr>
                <w:rFonts w:ascii="Times New Roman"/>
                <w:b w:val="false"/>
                <w:i w:val="false"/>
                <w:color w:val="000000"/>
                <w:sz w:val="20"/>
              </w:rPr>
              <w:t>1 мамыр,</w:t>
            </w:r>
            <w:r>
              <w:br/>
            </w:r>
            <w:r>
              <w:rPr>
                <w:rFonts w:ascii="Times New Roman"/>
                <w:b w:val="false"/>
                <w:i w:val="false"/>
                <w:color w:val="000000"/>
                <w:sz w:val="20"/>
              </w:rPr>
              <w:t>
</w:t>
            </w:r>
            <w:r>
              <w:rPr>
                <w:rFonts w:ascii="Times New Roman"/>
                <w:b w:val="false"/>
                <w:i w:val="false"/>
                <w:color w:val="000000"/>
                <w:sz w:val="20"/>
              </w:rPr>
              <w:t>1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w:t>
            </w:r>
            <w:r>
              <w:br/>
            </w:r>
            <w:r>
              <w:rPr>
                <w:rFonts w:ascii="Times New Roman"/>
                <w:b w:val="false"/>
                <w:i w:val="false"/>
                <w:color w:val="000000"/>
                <w:sz w:val="20"/>
              </w:rPr>
              <w:t>
</w:t>
            </w:r>
            <w:r>
              <w:rPr>
                <w:rFonts w:ascii="Times New Roman"/>
                <w:b w:val="false"/>
                <w:i w:val="false"/>
                <w:color w:val="000000"/>
                <w:sz w:val="20"/>
              </w:rPr>
              <w:t>1 тамыз,</w:t>
            </w:r>
            <w:r>
              <w:br/>
            </w:r>
            <w:r>
              <w:rPr>
                <w:rFonts w:ascii="Times New Roman"/>
                <w:b w:val="false"/>
                <w:i w:val="false"/>
                <w:color w:val="000000"/>
                <w:sz w:val="20"/>
              </w:rPr>
              <w:t>
</w:t>
            </w:r>
            <w:r>
              <w:rPr>
                <w:rFonts w:ascii="Times New Roman"/>
                <w:b w:val="false"/>
                <w:i w:val="false"/>
                <w:color w:val="000000"/>
                <w:sz w:val="20"/>
              </w:rPr>
              <w:t>1 қыркүйек,</w:t>
            </w:r>
            <w:r>
              <w:br/>
            </w:r>
            <w:r>
              <w:rPr>
                <w:rFonts w:ascii="Times New Roman"/>
                <w:b w:val="false"/>
                <w:i w:val="false"/>
                <w:color w:val="000000"/>
                <w:sz w:val="20"/>
              </w:rPr>
              <w:t>
</w:t>
            </w:r>
            <w:r>
              <w:rPr>
                <w:rFonts w:ascii="Times New Roman"/>
                <w:b w:val="false"/>
                <w:i w:val="false"/>
                <w:color w:val="000000"/>
                <w:sz w:val="20"/>
              </w:rPr>
              <w:t>1 қазан,</w:t>
            </w:r>
            <w:r>
              <w:br/>
            </w:r>
            <w:r>
              <w:rPr>
                <w:rFonts w:ascii="Times New Roman"/>
                <w:b w:val="false"/>
                <w:i w:val="false"/>
                <w:color w:val="000000"/>
                <w:sz w:val="20"/>
              </w:rPr>
              <w:t>
</w:t>
            </w:r>
            <w:r>
              <w:rPr>
                <w:rFonts w:ascii="Times New Roman"/>
                <w:b w:val="false"/>
                <w:i w:val="false"/>
                <w:color w:val="000000"/>
                <w:sz w:val="20"/>
              </w:rPr>
              <w:t>1 қараша,</w:t>
            </w:r>
            <w:r>
              <w:br/>
            </w:r>
            <w:r>
              <w:rPr>
                <w:rFonts w:ascii="Times New Roman"/>
                <w:b w:val="false"/>
                <w:i w:val="false"/>
                <w:color w:val="000000"/>
                <w:sz w:val="20"/>
              </w:rPr>
              <w:t>
</w:t>
            </w:r>
            <w:r>
              <w:rPr>
                <w:rFonts w:ascii="Times New Roman"/>
                <w:b w:val="false"/>
                <w:i w:val="false"/>
                <w:color w:val="000000"/>
                <w:sz w:val="20"/>
              </w:rPr>
              <w:t>1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Қызметкерлерінің тізімдік саны 50 адамнан асатын, қызметінің негізгі түрі «Өнеркәсіп» (Экономикалық қызмет түрлерінің жалпы жіктеуішіне сәйкес- ЭҚЖЖ - 05-33, 35-39) болып табылатын заңды тұлғалар және (немесе) олардың құрылымдық және оқшауланған бөлімшелері тапсырады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өнім (тауар, қызмет) өндіру және жөнелту туралы есебі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r>
              <w:br/>
            </w:r>
            <w:r>
              <w:rPr>
                <w:rFonts w:ascii="Times New Roman"/>
                <w:b w:val="false"/>
                <w:i w:val="false"/>
                <w:color w:val="000000"/>
                <w:sz w:val="20"/>
              </w:rPr>
              <w:t>
</w:t>
            </w: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шілде,</w:t>
            </w:r>
            <w:r>
              <w:br/>
            </w:r>
            <w:r>
              <w:rPr>
                <w:rFonts w:ascii="Times New Roman"/>
                <w:b w:val="false"/>
                <w:i w:val="false"/>
                <w:color w:val="000000"/>
                <w:sz w:val="20"/>
              </w:rPr>
              <w:t>
</w:t>
            </w:r>
            <w:r>
              <w:rPr>
                <w:rFonts w:ascii="Times New Roman"/>
                <w:b w:val="false"/>
                <w:i w:val="false"/>
                <w:color w:val="000000"/>
                <w:sz w:val="20"/>
              </w:rPr>
              <w:t>25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Қызметкерлерінің тізімдік саны 50 адамнан асатын, қызметінің негізгі түрі «Өнеркәсіп» (Экономикалық қызмет түрлерінің жалпы жіктеуішіне сәйкес - ЭҚЖЖ - 05-33, 35-39) болып табылатын заңды тұлғалар және (немесе) олардың құрылымдық және оқшауланған бөлімшелері тапсырады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өнім (тауар, қызмет) өндіру және жөнелту туралы есебі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қызметтің негізі және қайталама түрі «Өнеркәсіп» (Экономикалық қызмет түрлерінің жалпы жіктеуішіне сәйкес - ЭҚЖЖ 05-33, 35-39) болып табылатын, жұмыс істейтіндердің санына қарамастан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қуаттар теңгерімі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жіктеушінің - 35.22, 35.23 кодтарына сәйкес негізгі және қосалқы қызмет түрлері «Құбырлар арқылы газ тәрізді отынды бөлу», «Газ тәрізді отынды құбырлар арқылы сату» болып табылатын барлық заңды тұлғалар мен (немесе) олардың құрылымдық және оқшауланған бөлімшелері ұсынады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(табиғи) және сұйытылған табиғи газды бөлу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жіктеуішінің - 36, 37 кодтарына сәйкес негізгі және қосалқы қызмет түрлері «Суды жинау, өңдеу және бөлу», «Кәріз жүйесі» болып табылатын барлық заңды тұлғалар және (немесе) олардың құрылымдық және оқшауланған бөлімшілері ұсынады.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кәріз және олардың жеке желілерінің жұмыстары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(ЭҚЖЖ) - 35.1 кодына сәйкес негізгі және қосалқы қызмет түрлері «Электр энергиясын өндіру, беру және бөлу» болып табылатын барлық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өндіру, бөлу және тұтыну туралы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24-энергетика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жіктеуішінің (бұдан әрі - ЭҚЖЖ) 35.1, 35.3 кодтарына сәйкес негізгі немесе қайталама қызмет түрлері «Электр энергиясын өндіру, беру және бөлу», «Бу беру және ауа баптау жүйелері» болып табылатын барлық заңды тұлғалар және (немесе) олардың құрылымдық және оқшауланған бөлімшелері ұсынады.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станциялары мен қазандықтардың жұмысы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Жаңғыртылмалы энергия көздері қолда бар жеке кәсіпкерлер және заңды тұлғалар және олардың құрылымдық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Энергияның жаңғыртылмалы көздерін қолдану объектілері бар кәсіпорындарды зерттеу сауалнамасы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ЖЭК-001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(ЭҚЖЖ) – 38 кодына сәйкес негізі және (немесе) қосалқы қызмет түрлері «Қалдықтарды жинау, өңдеу және жою бойынша қызметтер; шикізатты алу бойынша қызметтер» болып табылатын барлық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қалдықтарды жинау және шығару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1-қалдықтар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мамыр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(ЭҚЖЖ) – 38 кодына сәйкес негізі және (немесе) қосалқы қызмет түрлері «Қалдықтарды жинау, өңдеу және жою бойынша қызметтер; қайталама шикізатты алу бойынша қызметтер» болып табылатын барлық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іріктеу, пайдаға асыру және сақтау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2-қалдықтар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мамыр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ластайтын тұрақты көздері бар заңды тұлғалар және олардың (немесе)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 қорғау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2-ТП (ауа)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ресурстарды пайдаланатын, ластағыш заттар мен өндірістік қалдықтардың шығарындылары мен төгінділерінің тұрақты көздері бар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қорғауға жұмсалған шығындар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ақпан</w:t>
            </w:r>
          </w:p>
        </w:tc>
      </w:tr>
      <w:tr>
        <w:trPr>
          <w:trHeight w:val="39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және құрылыс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санына қарамастан заңды тұлғалар және (немесе) олардың құрылымдық және оқшауланған бөлімшелері табыс етеді.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салынған инвестициялар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қаңтар,</w:t>
            </w:r>
            <w:r>
              <w:br/>
            </w:r>
            <w:r>
              <w:rPr>
                <w:rFonts w:ascii="Times New Roman"/>
                <w:b w:val="false"/>
                <w:i w:val="false"/>
                <w:color w:val="000000"/>
                <w:sz w:val="20"/>
              </w:rPr>
              <w:t>
</w:t>
            </w:r>
            <w:r>
              <w:rPr>
                <w:rFonts w:ascii="Times New Roman"/>
                <w:b w:val="false"/>
                <w:i w:val="false"/>
                <w:color w:val="000000"/>
                <w:sz w:val="20"/>
              </w:rPr>
              <w:t>2 ақпан,</w:t>
            </w:r>
            <w:r>
              <w:br/>
            </w:r>
            <w:r>
              <w:rPr>
                <w:rFonts w:ascii="Times New Roman"/>
                <w:b w:val="false"/>
                <w:i w:val="false"/>
                <w:color w:val="000000"/>
                <w:sz w:val="20"/>
              </w:rPr>
              <w:t>
</w:t>
            </w:r>
            <w:r>
              <w:rPr>
                <w:rFonts w:ascii="Times New Roman"/>
                <w:b w:val="false"/>
                <w:i w:val="false"/>
                <w:color w:val="000000"/>
                <w:sz w:val="20"/>
              </w:rPr>
              <w:t>2 наурыз,</w:t>
            </w:r>
            <w:r>
              <w:br/>
            </w:r>
            <w:r>
              <w:rPr>
                <w:rFonts w:ascii="Times New Roman"/>
                <w:b w:val="false"/>
                <w:i w:val="false"/>
                <w:color w:val="000000"/>
                <w:sz w:val="20"/>
              </w:rPr>
              <w:t>
</w:t>
            </w:r>
            <w:r>
              <w:rPr>
                <w:rFonts w:ascii="Times New Roman"/>
                <w:b w:val="false"/>
                <w:i w:val="false"/>
                <w:color w:val="000000"/>
                <w:sz w:val="20"/>
              </w:rPr>
              <w:t>2 сәуір,</w:t>
            </w:r>
            <w:r>
              <w:br/>
            </w:r>
            <w:r>
              <w:rPr>
                <w:rFonts w:ascii="Times New Roman"/>
                <w:b w:val="false"/>
                <w:i w:val="false"/>
                <w:color w:val="000000"/>
                <w:sz w:val="20"/>
              </w:rPr>
              <w:t>
</w:t>
            </w:r>
            <w:r>
              <w:rPr>
                <w:rFonts w:ascii="Times New Roman"/>
                <w:b w:val="false"/>
                <w:i w:val="false"/>
                <w:color w:val="000000"/>
                <w:sz w:val="20"/>
              </w:rPr>
              <w:t>2 мамыр,</w:t>
            </w:r>
            <w:r>
              <w:br/>
            </w:r>
            <w:r>
              <w:rPr>
                <w:rFonts w:ascii="Times New Roman"/>
                <w:b w:val="false"/>
                <w:i w:val="false"/>
                <w:color w:val="000000"/>
                <w:sz w:val="20"/>
              </w:rPr>
              <w:t>
</w:t>
            </w:r>
            <w:r>
              <w:rPr>
                <w:rFonts w:ascii="Times New Roman"/>
                <w:b w:val="false"/>
                <w:i w:val="false"/>
                <w:color w:val="000000"/>
                <w:sz w:val="20"/>
              </w:rPr>
              <w:t>2 маусым,</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шілде,</w:t>
            </w:r>
            <w:r>
              <w:br/>
            </w:r>
            <w:r>
              <w:rPr>
                <w:rFonts w:ascii="Times New Roman"/>
                <w:b w:val="false"/>
                <w:i w:val="false"/>
                <w:color w:val="000000"/>
                <w:sz w:val="20"/>
              </w:rPr>
              <w:t>
</w:t>
            </w:r>
            <w:r>
              <w:rPr>
                <w:rFonts w:ascii="Times New Roman"/>
                <w:b w:val="false"/>
                <w:i w:val="false"/>
                <w:color w:val="000000"/>
                <w:sz w:val="20"/>
              </w:rPr>
              <w:t>2 тамыз,</w:t>
            </w:r>
            <w:r>
              <w:br/>
            </w:r>
            <w:r>
              <w:rPr>
                <w:rFonts w:ascii="Times New Roman"/>
                <w:b w:val="false"/>
                <w:i w:val="false"/>
                <w:color w:val="000000"/>
                <w:sz w:val="20"/>
              </w:rPr>
              <w:t>
</w:t>
            </w:r>
            <w:r>
              <w:rPr>
                <w:rFonts w:ascii="Times New Roman"/>
                <w:b w:val="false"/>
                <w:i w:val="false"/>
                <w:color w:val="000000"/>
                <w:sz w:val="20"/>
              </w:rPr>
              <w:t>2 қыркүйек,</w:t>
            </w:r>
            <w:r>
              <w:br/>
            </w:r>
            <w:r>
              <w:rPr>
                <w:rFonts w:ascii="Times New Roman"/>
                <w:b w:val="false"/>
                <w:i w:val="false"/>
                <w:color w:val="000000"/>
                <w:sz w:val="20"/>
              </w:rPr>
              <w:t>
</w:t>
            </w:r>
            <w:r>
              <w:rPr>
                <w:rFonts w:ascii="Times New Roman"/>
                <w:b w:val="false"/>
                <w:i w:val="false"/>
                <w:color w:val="000000"/>
                <w:sz w:val="20"/>
              </w:rPr>
              <w:t>2 қазан,</w:t>
            </w:r>
            <w:r>
              <w:br/>
            </w:r>
            <w:r>
              <w:rPr>
                <w:rFonts w:ascii="Times New Roman"/>
                <w:b w:val="false"/>
                <w:i w:val="false"/>
                <w:color w:val="000000"/>
                <w:sz w:val="20"/>
              </w:rPr>
              <w:t>
</w:t>
            </w:r>
            <w:r>
              <w:rPr>
                <w:rFonts w:ascii="Times New Roman"/>
                <w:b w:val="false"/>
                <w:i w:val="false"/>
                <w:color w:val="000000"/>
                <w:sz w:val="20"/>
              </w:rPr>
              <w:t>2 қараша,</w:t>
            </w:r>
            <w:r>
              <w:br/>
            </w:r>
            <w:r>
              <w:rPr>
                <w:rFonts w:ascii="Times New Roman"/>
                <w:b w:val="false"/>
                <w:i w:val="false"/>
                <w:color w:val="000000"/>
                <w:sz w:val="20"/>
              </w:rPr>
              <w:t>
</w:t>
            </w:r>
            <w:r>
              <w:rPr>
                <w:rFonts w:ascii="Times New Roman"/>
                <w:b w:val="false"/>
                <w:i w:val="false"/>
                <w:color w:val="000000"/>
                <w:sz w:val="20"/>
              </w:rPr>
              <w:t>2 желтоқсан</w:t>
            </w:r>
          </w:p>
        </w:tc>
      </w:tr>
      <w:tr>
        <w:trPr>
          <w:trHeight w:val="17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 түрі «Құрылыс», Экономикалық қызмет түрлерінің жалпы жіктеуішінің коды 41-43 болып табылатын, жұмыс істеушілер саны 50 адамнан асатын заңды тұлғалар және олардың құрылымдық және оқшауланған бөлімшелері, сондай-ақ құрылыс қызметін жүзеге асыратын басқа қызмет түрлерінің заңды тұлғалары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құрылыс жұмыстары (қызметтері)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қаңтар,</w:t>
            </w:r>
            <w:r>
              <w:br/>
            </w:r>
            <w:r>
              <w:rPr>
                <w:rFonts w:ascii="Times New Roman"/>
                <w:b w:val="false"/>
                <w:i w:val="false"/>
                <w:color w:val="000000"/>
                <w:sz w:val="20"/>
              </w:rPr>
              <w:t>
</w:t>
            </w:r>
            <w:r>
              <w:rPr>
                <w:rFonts w:ascii="Times New Roman"/>
                <w:b w:val="false"/>
                <w:i w:val="false"/>
                <w:color w:val="000000"/>
                <w:sz w:val="20"/>
              </w:rPr>
              <w:t>4 ақпан,</w:t>
            </w:r>
            <w:r>
              <w:br/>
            </w:r>
            <w:r>
              <w:rPr>
                <w:rFonts w:ascii="Times New Roman"/>
                <w:b w:val="false"/>
                <w:i w:val="false"/>
                <w:color w:val="000000"/>
                <w:sz w:val="20"/>
              </w:rPr>
              <w:t>
</w:t>
            </w:r>
            <w:r>
              <w:rPr>
                <w:rFonts w:ascii="Times New Roman"/>
                <w:b w:val="false"/>
                <w:i w:val="false"/>
                <w:color w:val="000000"/>
                <w:sz w:val="20"/>
              </w:rPr>
              <w:t>4 наурыз,</w:t>
            </w:r>
            <w:r>
              <w:br/>
            </w:r>
            <w:r>
              <w:rPr>
                <w:rFonts w:ascii="Times New Roman"/>
                <w:b w:val="false"/>
                <w:i w:val="false"/>
                <w:color w:val="000000"/>
                <w:sz w:val="20"/>
              </w:rPr>
              <w:t>
</w:t>
            </w:r>
            <w:r>
              <w:rPr>
                <w:rFonts w:ascii="Times New Roman"/>
                <w:b w:val="false"/>
                <w:i w:val="false"/>
                <w:color w:val="000000"/>
                <w:sz w:val="20"/>
              </w:rPr>
              <w:t>4 сәуір,</w:t>
            </w:r>
            <w:r>
              <w:br/>
            </w:r>
            <w:r>
              <w:rPr>
                <w:rFonts w:ascii="Times New Roman"/>
                <w:b w:val="false"/>
                <w:i w:val="false"/>
                <w:color w:val="000000"/>
                <w:sz w:val="20"/>
              </w:rPr>
              <w:t>
</w:t>
            </w:r>
            <w:r>
              <w:rPr>
                <w:rFonts w:ascii="Times New Roman"/>
                <w:b w:val="false"/>
                <w:i w:val="false"/>
                <w:color w:val="000000"/>
                <w:sz w:val="20"/>
              </w:rPr>
              <w:t>4 мамыр,</w:t>
            </w:r>
            <w:r>
              <w:br/>
            </w:r>
            <w:r>
              <w:rPr>
                <w:rFonts w:ascii="Times New Roman"/>
                <w:b w:val="false"/>
                <w:i w:val="false"/>
                <w:color w:val="000000"/>
                <w:sz w:val="20"/>
              </w:rPr>
              <w:t>
</w:t>
            </w:r>
            <w:r>
              <w:rPr>
                <w:rFonts w:ascii="Times New Roman"/>
                <w:b w:val="false"/>
                <w:i w:val="false"/>
                <w:color w:val="000000"/>
                <w:sz w:val="20"/>
              </w:rPr>
              <w:t>4 маусым,</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шілде,</w:t>
            </w:r>
            <w:r>
              <w:br/>
            </w:r>
            <w:r>
              <w:rPr>
                <w:rFonts w:ascii="Times New Roman"/>
                <w:b w:val="false"/>
                <w:i w:val="false"/>
                <w:color w:val="000000"/>
                <w:sz w:val="20"/>
              </w:rPr>
              <w:t>
</w:t>
            </w:r>
            <w:r>
              <w:rPr>
                <w:rFonts w:ascii="Times New Roman"/>
                <w:b w:val="false"/>
                <w:i w:val="false"/>
                <w:color w:val="000000"/>
                <w:sz w:val="20"/>
              </w:rPr>
              <w:t>4 тамыз,</w:t>
            </w:r>
            <w:r>
              <w:br/>
            </w:r>
            <w:r>
              <w:rPr>
                <w:rFonts w:ascii="Times New Roman"/>
                <w:b w:val="false"/>
                <w:i w:val="false"/>
                <w:color w:val="000000"/>
                <w:sz w:val="20"/>
              </w:rPr>
              <w:t>
</w:t>
            </w:r>
            <w:r>
              <w:rPr>
                <w:rFonts w:ascii="Times New Roman"/>
                <w:b w:val="false"/>
                <w:i w:val="false"/>
                <w:color w:val="000000"/>
                <w:sz w:val="20"/>
              </w:rPr>
              <w:t>4 қыркүйек,</w:t>
            </w:r>
            <w:r>
              <w:br/>
            </w:r>
            <w:r>
              <w:rPr>
                <w:rFonts w:ascii="Times New Roman"/>
                <w:b w:val="false"/>
                <w:i w:val="false"/>
                <w:color w:val="000000"/>
                <w:sz w:val="20"/>
              </w:rPr>
              <w:t>
</w:t>
            </w:r>
            <w:r>
              <w:rPr>
                <w:rFonts w:ascii="Times New Roman"/>
                <w:b w:val="false"/>
                <w:i w:val="false"/>
                <w:color w:val="000000"/>
                <w:sz w:val="20"/>
              </w:rPr>
              <w:t>4 қазан,</w:t>
            </w:r>
            <w:r>
              <w:br/>
            </w:r>
            <w:r>
              <w:rPr>
                <w:rFonts w:ascii="Times New Roman"/>
                <w:b w:val="false"/>
                <w:i w:val="false"/>
                <w:color w:val="000000"/>
                <w:sz w:val="20"/>
              </w:rPr>
              <w:t>
</w:t>
            </w:r>
            <w:r>
              <w:rPr>
                <w:rFonts w:ascii="Times New Roman"/>
                <w:b w:val="false"/>
                <w:i w:val="false"/>
                <w:color w:val="000000"/>
                <w:sz w:val="20"/>
              </w:rPr>
              <w:t>4 қараша,</w:t>
            </w:r>
            <w:r>
              <w:br/>
            </w:r>
            <w:r>
              <w:rPr>
                <w:rFonts w:ascii="Times New Roman"/>
                <w:b w:val="false"/>
                <w:i w:val="false"/>
                <w:color w:val="000000"/>
                <w:sz w:val="20"/>
              </w:rPr>
              <w:t>
</w:t>
            </w:r>
            <w:r>
              <w:rPr>
                <w:rFonts w:ascii="Times New Roman"/>
                <w:b w:val="false"/>
                <w:i w:val="false"/>
                <w:color w:val="000000"/>
                <w:sz w:val="20"/>
              </w:rPr>
              <w:t>4 желтоқсан</w:t>
            </w:r>
          </w:p>
        </w:tc>
      </w:tr>
      <w:tr>
        <w:trPr>
          <w:trHeight w:val="9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 «Құрылыс», Экономикалық қызмет түрлерінің жалпы жіктеуішінің коды 41-43 болып табылатын, жұмыс істеушілер саны 50 адамнан аспайтын заңды тұлғалар және (немесе) олардың құрылымдық және оқшауланған бөлімшелері, сондай-ақ құрылыс қызметін жүзеге асыратын жеке тұлғалар және басқа қызмет түрлерінің заңды тұлғалары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құрылыс жұмыстары (қызметтері)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1-кқ (шағын)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4-тоқсанға 10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санына қарамастан, есепті кезеңде объектілерді пайдалануға беруді жүзеге асыратын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пайдалануға беру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2-КҚ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қаңтар,</w:t>
            </w:r>
            <w:r>
              <w:br/>
            </w:r>
            <w:r>
              <w:rPr>
                <w:rFonts w:ascii="Times New Roman"/>
                <w:b w:val="false"/>
                <w:i w:val="false"/>
                <w:color w:val="000000"/>
                <w:sz w:val="20"/>
              </w:rPr>
              <w:t>
</w:t>
            </w:r>
            <w:r>
              <w:rPr>
                <w:rFonts w:ascii="Times New Roman"/>
                <w:b w:val="false"/>
                <w:i w:val="false"/>
                <w:color w:val="000000"/>
                <w:sz w:val="20"/>
              </w:rPr>
              <w:t>2 ақпан,</w:t>
            </w:r>
            <w:r>
              <w:br/>
            </w:r>
            <w:r>
              <w:rPr>
                <w:rFonts w:ascii="Times New Roman"/>
                <w:b w:val="false"/>
                <w:i w:val="false"/>
                <w:color w:val="000000"/>
                <w:sz w:val="20"/>
              </w:rPr>
              <w:t>
</w:t>
            </w:r>
            <w:r>
              <w:rPr>
                <w:rFonts w:ascii="Times New Roman"/>
                <w:b w:val="false"/>
                <w:i w:val="false"/>
                <w:color w:val="000000"/>
                <w:sz w:val="20"/>
              </w:rPr>
              <w:t>2 наурыз,</w:t>
            </w:r>
            <w:r>
              <w:br/>
            </w:r>
            <w:r>
              <w:rPr>
                <w:rFonts w:ascii="Times New Roman"/>
                <w:b w:val="false"/>
                <w:i w:val="false"/>
                <w:color w:val="000000"/>
                <w:sz w:val="20"/>
              </w:rPr>
              <w:t>
</w:t>
            </w:r>
            <w:r>
              <w:rPr>
                <w:rFonts w:ascii="Times New Roman"/>
                <w:b w:val="false"/>
                <w:i w:val="false"/>
                <w:color w:val="000000"/>
                <w:sz w:val="20"/>
              </w:rPr>
              <w:t>2 сәуір,</w:t>
            </w:r>
            <w:r>
              <w:br/>
            </w:r>
            <w:r>
              <w:rPr>
                <w:rFonts w:ascii="Times New Roman"/>
                <w:b w:val="false"/>
                <w:i w:val="false"/>
                <w:color w:val="000000"/>
                <w:sz w:val="20"/>
              </w:rPr>
              <w:t>
</w:t>
            </w:r>
            <w:r>
              <w:rPr>
                <w:rFonts w:ascii="Times New Roman"/>
                <w:b w:val="false"/>
                <w:i w:val="false"/>
                <w:color w:val="000000"/>
                <w:sz w:val="20"/>
              </w:rPr>
              <w:t>2 мамыр,</w:t>
            </w:r>
            <w:r>
              <w:br/>
            </w:r>
            <w:r>
              <w:rPr>
                <w:rFonts w:ascii="Times New Roman"/>
                <w:b w:val="false"/>
                <w:i w:val="false"/>
                <w:color w:val="000000"/>
                <w:sz w:val="20"/>
              </w:rPr>
              <w:t>
</w:t>
            </w:r>
            <w:r>
              <w:rPr>
                <w:rFonts w:ascii="Times New Roman"/>
                <w:b w:val="false"/>
                <w:i w:val="false"/>
                <w:color w:val="000000"/>
                <w:sz w:val="20"/>
              </w:rPr>
              <w:t>2 маусым,</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шілде,</w:t>
            </w:r>
            <w:r>
              <w:br/>
            </w:r>
            <w:r>
              <w:rPr>
                <w:rFonts w:ascii="Times New Roman"/>
                <w:b w:val="false"/>
                <w:i w:val="false"/>
                <w:color w:val="000000"/>
                <w:sz w:val="20"/>
              </w:rPr>
              <w:t>
</w:t>
            </w:r>
            <w:r>
              <w:rPr>
                <w:rFonts w:ascii="Times New Roman"/>
                <w:b w:val="false"/>
                <w:i w:val="false"/>
                <w:color w:val="000000"/>
                <w:sz w:val="20"/>
              </w:rPr>
              <w:t>2 тамыз,</w:t>
            </w:r>
            <w:r>
              <w:br/>
            </w:r>
            <w:r>
              <w:rPr>
                <w:rFonts w:ascii="Times New Roman"/>
                <w:b w:val="false"/>
                <w:i w:val="false"/>
                <w:color w:val="000000"/>
                <w:sz w:val="20"/>
              </w:rPr>
              <w:t>
</w:t>
            </w:r>
            <w:r>
              <w:rPr>
                <w:rFonts w:ascii="Times New Roman"/>
                <w:b w:val="false"/>
                <w:i w:val="false"/>
                <w:color w:val="000000"/>
                <w:sz w:val="20"/>
              </w:rPr>
              <w:t>2 қыркүйек,</w:t>
            </w:r>
            <w:r>
              <w:br/>
            </w:r>
            <w:r>
              <w:rPr>
                <w:rFonts w:ascii="Times New Roman"/>
                <w:b w:val="false"/>
                <w:i w:val="false"/>
                <w:color w:val="000000"/>
                <w:sz w:val="20"/>
              </w:rPr>
              <w:t>
</w:t>
            </w:r>
            <w:r>
              <w:rPr>
                <w:rFonts w:ascii="Times New Roman"/>
                <w:b w:val="false"/>
                <w:i w:val="false"/>
                <w:color w:val="000000"/>
                <w:sz w:val="20"/>
              </w:rPr>
              <w:t>2 қазан,</w:t>
            </w:r>
            <w:r>
              <w:br/>
            </w:r>
            <w:r>
              <w:rPr>
                <w:rFonts w:ascii="Times New Roman"/>
                <w:b w:val="false"/>
                <w:i w:val="false"/>
                <w:color w:val="000000"/>
                <w:sz w:val="20"/>
              </w:rPr>
              <w:t>
</w:t>
            </w:r>
            <w:r>
              <w:rPr>
                <w:rFonts w:ascii="Times New Roman"/>
                <w:b w:val="false"/>
                <w:i w:val="false"/>
                <w:color w:val="000000"/>
                <w:sz w:val="20"/>
              </w:rPr>
              <w:t>2 қараша,</w:t>
            </w:r>
            <w:r>
              <w:br/>
            </w:r>
            <w:r>
              <w:rPr>
                <w:rFonts w:ascii="Times New Roman"/>
                <w:b w:val="false"/>
                <w:i w:val="false"/>
                <w:color w:val="000000"/>
                <w:sz w:val="20"/>
              </w:rPr>
              <w:t>
</w:t>
            </w:r>
            <w:r>
              <w:rPr>
                <w:rFonts w:ascii="Times New Roman"/>
                <w:b w:val="false"/>
                <w:i w:val="false"/>
                <w:color w:val="000000"/>
                <w:sz w:val="20"/>
              </w:rPr>
              <w:t>2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істері жөніндегі жергілікті атқарушы органдар (облыстық, аудандық және қалалық әкімшіліктер), сонымен қатар пайдалануға берілген объектілері бойынша фермерлік (шаруа) қожалықтары, жеке тұлғалар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құрылыс салушылардың объектілерді пайдалануға беруі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1-ЖТҚ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қаңтар,</w:t>
            </w:r>
            <w:r>
              <w:br/>
            </w:r>
            <w:r>
              <w:rPr>
                <w:rFonts w:ascii="Times New Roman"/>
                <w:b w:val="false"/>
                <w:i w:val="false"/>
                <w:color w:val="000000"/>
                <w:sz w:val="20"/>
              </w:rPr>
              <w:t>
</w:t>
            </w:r>
            <w:r>
              <w:rPr>
                <w:rFonts w:ascii="Times New Roman"/>
                <w:b w:val="false"/>
                <w:i w:val="false"/>
                <w:color w:val="000000"/>
                <w:sz w:val="20"/>
              </w:rPr>
              <w:t>2 ақпан,</w:t>
            </w:r>
            <w:r>
              <w:br/>
            </w:r>
            <w:r>
              <w:rPr>
                <w:rFonts w:ascii="Times New Roman"/>
                <w:b w:val="false"/>
                <w:i w:val="false"/>
                <w:color w:val="000000"/>
                <w:sz w:val="20"/>
              </w:rPr>
              <w:t>
</w:t>
            </w:r>
            <w:r>
              <w:rPr>
                <w:rFonts w:ascii="Times New Roman"/>
                <w:b w:val="false"/>
                <w:i w:val="false"/>
                <w:color w:val="000000"/>
                <w:sz w:val="20"/>
              </w:rPr>
              <w:t>2 наурыз,</w:t>
            </w:r>
            <w:r>
              <w:br/>
            </w:r>
            <w:r>
              <w:rPr>
                <w:rFonts w:ascii="Times New Roman"/>
                <w:b w:val="false"/>
                <w:i w:val="false"/>
                <w:color w:val="000000"/>
                <w:sz w:val="20"/>
              </w:rPr>
              <w:t>
</w:t>
            </w:r>
            <w:r>
              <w:rPr>
                <w:rFonts w:ascii="Times New Roman"/>
                <w:b w:val="false"/>
                <w:i w:val="false"/>
                <w:color w:val="000000"/>
                <w:sz w:val="20"/>
              </w:rPr>
              <w:t>2 сәуір,</w:t>
            </w:r>
            <w:r>
              <w:br/>
            </w:r>
            <w:r>
              <w:rPr>
                <w:rFonts w:ascii="Times New Roman"/>
                <w:b w:val="false"/>
                <w:i w:val="false"/>
                <w:color w:val="000000"/>
                <w:sz w:val="20"/>
              </w:rPr>
              <w:t>
</w:t>
            </w:r>
            <w:r>
              <w:rPr>
                <w:rFonts w:ascii="Times New Roman"/>
                <w:b w:val="false"/>
                <w:i w:val="false"/>
                <w:color w:val="000000"/>
                <w:sz w:val="20"/>
              </w:rPr>
              <w:t>2 мамыр,</w:t>
            </w:r>
            <w:r>
              <w:br/>
            </w:r>
            <w:r>
              <w:rPr>
                <w:rFonts w:ascii="Times New Roman"/>
                <w:b w:val="false"/>
                <w:i w:val="false"/>
                <w:color w:val="000000"/>
                <w:sz w:val="20"/>
              </w:rPr>
              <w:t>
</w:t>
            </w:r>
            <w:r>
              <w:rPr>
                <w:rFonts w:ascii="Times New Roman"/>
                <w:b w:val="false"/>
                <w:i w:val="false"/>
                <w:color w:val="000000"/>
                <w:sz w:val="20"/>
              </w:rPr>
              <w:t>2 маусым,</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шілде,</w:t>
            </w:r>
            <w:r>
              <w:br/>
            </w:r>
            <w:r>
              <w:rPr>
                <w:rFonts w:ascii="Times New Roman"/>
                <w:b w:val="false"/>
                <w:i w:val="false"/>
                <w:color w:val="000000"/>
                <w:sz w:val="20"/>
              </w:rPr>
              <w:t>
</w:t>
            </w:r>
            <w:r>
              <w:rPr>
                <w:rFonts w:ascii="Times New Roman"/>
                <w:b w:val="false"/>
                <w:i w:val="false"/>
                <w:color w:val="000000"/>
                <w:sz w:val="20"/>
              </w:rPr>
              <w:t>2 тамыз,</w:t>
            </w:r>
            <w:r>
              <w:br/>
            </w:r>
            <w:r>
              <w:rPr>
                <w:rFonts w:ascii="Times New Roman"/>
                <w:b w:val="false"/>
                <w:i w:val="false"/>
                <w:color w:val="000000"/>
                <w:sz w:val="20"/>
              </w:rPr>
              <w:t>
</w:t>
            </w:r>
            <w:r>
              <w:rPr>
                <w:rFonts w:ascii="Times New Roman"/>
                <w:b w:val="false"/>
                <w:i w:val="false"/>
                <w:color w:val="000000"/>
                <w:sz w:val="20"/>
              </w:rPr>
              <w:t>2 қыркүйек,</w:t>
            </w:r>
            <w:r>
              <w:br/>
            </w:r>
            <w:r>
              <w:rPr>
                <w:rFonts w:ascii="Times New Roman"/>
                <w:b w:val="false"/>
                <w:i w:val="false"/>
                <w:color w:val="000000"/>
                <w:sz w:val="20"/>
              </w:rPr>
              <w:t>
</w:t>
            </w:r>
            <w:r>
              <w:rPr>
                <w:rFonts w:ascii="Times New Roman"/>
                <w:b w:val="false"/>
                <w:i w:val="false"/>
                <w:color w:val="000000"/>
                <w:sz w:val="20"/>
              </w:rPr>
              <w:t>2 қазан,</w:t>
            </w:r>
            <w:r>
              <w:br/>
            </w:r>
            <w:r>
              <w:rPr>
                <w:rFonts w:ascii="Times New Roman"/>
                <w:b w:val="false"/>
                <w:i w:val="false"/>
                <w:color w:val="000000"/>
                <w:sz w:val="20"/>
              </w:rPr>
              <w:t>
</w:t>
            </w:r>
            <w:r>
              <w:rPr>
                <w:rFonts w:ascii="Times New Roman"/>
                <w:b w:val="false"/>
                <w:i w:val="false"/>
                <w:color w:val="000000"/>
                <w:sz w:val="20"/>
              </w:rPr>
              <w:t>2 қараша,</w:t>
            </w:r>
            <w:r>
              <w:br/>
            </w:r>
            <w:r>
              <w:rPr>
                <w:rFonts w:ascii="Times New Roman"/>
                <w:b w:val="false"/>
                <w:i w:val="false"/>
                <w:color w:val="000000"/>
                <w:sz w:val="20"/>
              </w:rPr>
              <w:t>
</w:t>
            </w:r>
            <w:r>
              <w:rPr>
                <w:rFonts w:ascii="Times New Roman"/>
                <w:b w:val="false"/>
                <w:i w:val="false"/>
                <w:color w:val="000000"/>
                <w:sz w:val="20"/>
              </w:rPr>
              <w:t>2 желтоқсан</w:t>
            </w:r>
          </w:p>
        </w:tc>
      </w:tr>
      <w:tr>
        <w:trPr>
          <w:trHeight w:val="10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сәулеттік құрылыс бақылау органдары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Құрылыс-монтаждау жұмыстарын жүргізе бастағаны туралы хабарламаларды зерттеу сауалнамасы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жартыжалдық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r>
              <w:rPr>
                <w:rFonts w:ascii="Times New Roman"/>
                <w:b w:val="false"/>
                <w:i w:val="false"/>
                <w:color w:val="000000"/>
                <w:sz w:val="20"/>
              </w:rPr>
              <w:t>10 сәуір,</w:t>
            </w:r>
            <w:r>
              <w:br/>
            </w:r>
            <w:r>
              <w:rPr>
                <w:rFonts w:ascii="Times New Roman"/>
                <w:b w:val="false"/>
                <w:i w:val="false"/>
                <w:color w:val="000000"/>
                <w:sz w:val="20"/>
              </w:rPr>
              <w:t>
</w:t>
            </w:r>
            <w:r>
              <w:rPr>
                <w:rFonts w:ascii="Times New Roman"/>
                <w:b w:val="false"/>
                <w:i w:val="false"/>
                <w:color w:val="000000"/>
                <w:sz w:val="20"/>
              </w:rPr>
              <w:t>10 шілде,</w:t>
            </w:r>
            <w:r>
              <w:br/>
            </w:r>
            <w:r>
              <w:rPr>
                <w:rFonts w:ascii="Times New Roman"/>
                <w:b w:val="false"/>
                <w:i w:val="false"/>
                <w:color w:val="000000"/>
                <w:sz w:val="20"/>
              </w:rPr>
              <w:t>
</w:t>
            </w:r>
            <w:r>
              <w:rPr>
                <w:rFonts w:ascii="Times New Roman"/>
                <w:b w:val="false"/>
                <w:i w:val="false"/>
                <w:color w:val="000000"/>
                <w:sz w:val="20"/>
              </w:rPr>
              <w:t>10 қазан</w:t>
            </w:r>
          </w:p>
        </w:tc>
      </w:tr>
      <w:tr>
        <w:trPr>
          <w:trHeight w:val="6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салуға рұқсат беруді жүзеге асыратын уәкілетті мемлекеттік органдар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Құрылысқа берілген рұқсаттар бойынша зерттеу сауалнамасы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4-тоқсанға 10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санына қарамастан заңды тұлғалар және (немесе) олардың құрылымдық және оқшауланған бөлімшелері табыс етеді.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істері жөніндегі жергілікті атқарушы органдар (облыстық, аудандық және қалалық әкімшіліктер), сонымен қатар пайдалануға берілген объектілері бойынша фермерлік (шаруа) қожалықтары, жеке тұлғалар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құрылыс салушылардың объектілерді пайдалануға беруі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1-ЖТҚ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наурыз</w:t>
            </w:r>
          </w:p>
        </w:tc>
      </w:tr>
      <w:tr>
        <w:trPr>
          <w:trHeight w:val="13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санына қарамастан, есепті кезеңде объектілерді пайдалануға беруді жүзеге асыратын заңды тұлғалар және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пайдалануға беру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2-КҚ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наурыз</w:t>
            </w:r>
          </w:p>
        </w:tc>
      </w:tr>
      <w:tr>
        <w:trPr>
          <w:trHeight w:val="24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 түрі «Құрылыс», Экономикалық қызмет түрлерінің жалпы жіктеуішінің коды 41-43 болып табылатын, жұмыс істеушілер санына байланыссыз заңды тұлғалар және (немесе) олардың құрылымдық және оқшауланған бөлімшелері, сондай-ақ құрылыс қызметін жүзеге асыратын жеке тұлғалар және басқа қызмет түрлерінің заңды тұлғалары тапсырады.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құрылыс жұмыстары (қызметтері)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r>
        <w:trPr>
          <w:trHeight w:val="11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жұмыстарын жүргізе бастағанытуралы хабарламалар ұсынған заңды тұлғалар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 бойынша құрылыс барысын және объектілерді пайдалануға беруді зерттеу сауалдамасы.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w:t>
            </w:r>
          </w:p>
        </w:tc>
      </w:tr>
      <w:tr>
        <w:trPr>
          <w:trHeight w:val="40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ЭҚЖЖ) 72, 85.4 кодтарына сәйкес қызметтің негізгі түрін жүзеге асыратын заңды тұлғалар және (немесе) олардың құрылымдық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және тәжірибелік-конструкторлық жұмыстар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1-ғылым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01, 05-09,10-33, 35, 36-39, 41-43, 45-47, 49-53,58-63, 64-66, 71,72,73,85.4,86 кодтарына сәйкес негізгі түрін жүзеге асыратын заңды тұлғалар мен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қызмет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1-инновация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 түрлері экономикалық қызмет түрлерінің жалпы жіктеуішінің 01-03,05-09,10-33,35.1,35.2,53.3,36,37,38,39,41-43,45-47,49-53,55,58-63,64.19,64.92,65,68,69-74,77-82,84.11,84.12,84.13,84.21,84.23,84.25,84.30,86,93.1,95.11 кодтарына сәйкес заңды тұлғалар және (немесе) олардың құрылымдық және оқшауланған бөлімшелері ұсынады.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Кәсіпорындарда ақпараттық–коммуникациялық технологияларды (АКТ) пайдалану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жіктеуішінің 85.2, 85.3 коды бойынша негізгі және қайталама қызмет түрлерімен заңды тұлғалар және (немесе) олардың құрылымдық және оқшауланған бөлімшелері ұсынады.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саласында ақпаратты-коммуникациялық технологияларды пайдалану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мүшелері сұраларды.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 ақпараттық-коммуникациялық технологияларды пайдалануы бойынша зерттеу сауалнамасы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w:t>
            </w:r>
          </w:p>
        </w:tc>
      </w:tr>
      <w:tr>
        <w:trPr>
          <w:trHeight w:val="3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номенклатурасы бойынша 91.01.2 кодына сәйкес кітапхана қызметін жүзеге асыратын заңды тұлғалар және (немесе) олардың құрылымдық және оқшауландырылған бөлімшелері, дара кәсіпкерлер ұсынады.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Кітапхана қызметі туралы есеп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кітапхана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номенклатурасы бойынша 91.04.1 кодына сәйкес хайуанаттар парктері қызметін жүзеге асыратын заңды тұлғалар және дара кәсіпкерлер, сондай-ақ өз теңгерімінде хайуанаттар парктері бар кәсіпорындар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Хайуанаттар паркінің қызметі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1-хайуанаттар паркі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номенклатурасы (бұдан әрі – 5-таңбалы ЭҚЖЖ) бойынша 59.14.0 кодына сәйкес кинофильмдерді көрсетумен байланысты қызметті жүзеге асыратын заңды тұлғалар және (немесе) олардың құрылымдық және оқшауланған бөлімшелері, дара кәсіпкерлер және 5-таңбалы ЭҚЖЖ-нің 59.11.0 кодына сәйкес кино, бейнефильмдер  және телевизиялық бағдарламаларды шығаруды жүзеге асыратын заңды тұлғалар тапсырады.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 көрсетуді  және кинофильмдерді шығаруды жүзеге асыратын ұйымдардың қызметі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1-кино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номенклатурасы бойынша - 93.29.9 кодына сәйкес клуб типтес мәдениет мекемелері қызметін жүзеге асыратын заңды тұлғалар және дара кәсіпкерлер тапсырады.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типтес мәдениет мекемесінің қызметі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1-клуб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номенклатурасы бойынша 90.01.2 кодына сәйкес концерт қызметін жүзеге асыратын заңды тұлғалар және дара кәсіпкерлер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 қызметі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1-концерт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номенклатурасы бойынша 91.02.0 кодына сәйкес мұражайлар саласында қызметін жүзеге асыратын заңды тұлғалар және дара кәсіпкерлер ұсынады.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 қызметі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1-мұражай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Номенклатурасы (бұдан әрі – 5-таңбалы ЭҚЖЖ) бойынша 93.21.0 кодына сәйкес ойын-сауық және демалыс саябағы қызметін жүзеге асыратын заңды тұлғалар және жеке кәсіпкерлер, сондай-ақ өз теңгерімінде саябағы бар кәсіпорындар тапсырады.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Ойын-сауық және демалыс саябағының қызметі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1-саябақ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номенклатурасы бойынша 90.01.1, 90.01.3, 93.29.3 кодтарына сәйкес театр және цирк қызметін жүзеге асыратын заңды тұлғалар және дара кәсіпкерлер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(цирк) қызметі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1-театр (цирк)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санына қарамастан Экономикалық қызмет түрлерінің жалпы жіктеуішінің (бұдан әрі - ЭҚЖЖ) 58-60,62, 63, 64.20.0, 68-75, 77, 78, 80-82, 90-93, 95, 96 кодтарына сәйкес қызметтердің негізгі түрі қызмет көрсету саласы болып табылатын заңды тұлғалар және (немесе) олардың құрылымдық және оқшауланған бөлімшелері тапсырады.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 көлемі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шілде,</w:t>
            </w:r>
            <w:r>
              <w:br/>
            </w:r>
            <w:r>
              <w:rPr>
                <w:rFonts w:ascii="Times New Roman"/>
                <w:b w:val="false"/>
                <w:i w:val="false"/>
                <w:color w:val="000000"/>
                <w:sz w:val="20"/>
              </w:rPr>
              <w:t>
</w:t>
            </w:r>
            <w:r>
              <w:rPr>
                <w:rFonts w:ascii="Times New Roman"/>
                <w:b w:val="false"/>
                <w:i w:val="false"/>
                <w:color w:val="000000"/>
                <w:sz w:val="20"/>
              </w:rPr>
              <w:t>25 қазан</w:t>
            </w:r>
          </w:p>
        </w:tc>
      </w:tr>
      <w:tr>
        <w:trPr>
          <w:trHeight w:val="23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санына қарамастан Экономикалық қызмет түрлерінің жалпы жіктеуішінің (бұдан әрі - ЭҚЖЖ) 58-60, 62, 63, 64.20.0, 68-75, 77, 78, 80-82, 90-93, 95, 96 кодтарына сәйкес қызметтердің негізгі түрі қызмет көрсету саласы болып табылатын заңды тұлғалар және (немесе) олардың құрылымдық бөлімшелері және дара кәсіпкерлер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 көлемі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санына қарамастан Экономикалық қызмет түрінің жалпы жіктеуішінің келесі кодтарына сәйкес 77.11.2, 77.12.2, 77.31.2, 77.32.2, 77.33.2, 77.34.2,77.35.2, 77.39.2, 77.40.0 лизинг саласында қызметін жүзеге асыратын, сондай-ақ ЭҚЖЖ бойынша 64.91.0 кодына сәйкес «қаржылық лизинг» қызметтің негізгі түрі бар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Лизингтік қызмет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1-лизинг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w:t>
            </w:r>
          </w:p>
        </w:tc>
      </w:tr>
      <w:tr>
        <w:trPr>
          <w:trHeight w:val="39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базарларының меншікті иелері болып табылатын заңды тұлғалар және дара кәсіпкерлер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12-сауда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биржаның саудалық жүйесін қолдануда тікелей өткізу жолымен саудаласуды ұйымдастырушылық және техникалық қамтамасыз етуді жүзеге асыратын акционерлік қоғамның ұйымдастырушылық-құқықтық нысанында құрылған заңды тұлғалар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биржасының қызметі</w:t>
            </w:r>
          </w:p>
          <w:p>
            <w:pPr>
              <w:spacing w:after="20"/>
              <w:ind w:left="20"/>
              <w:jc w:val="both"/>
            </w:pPr>
            <w:r>
              <w:rPr>
                <w:rFonts w:ascii="Times New Roman"/>
                <w:b w:val="false"/>
                <w:i w:val="false"/>
                <w:color w:val="000000"/>
                <w:sz w:val="20"/>
              </w:rPr>
              <w:t>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1-биржа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қызметтің негізгі түрі Экономикалық қызмет түрлерінің жалпы жіктеуіші кодтарына сәйкес келетін (бұдан әрі – ЭҚЖЖ): 45 – автомобильдер мен мотоциклдерді сату, оларға техникалық қызмет көрсету және жөндеу; 46 – автомобильдер мен мотоциклдер саудасынан басқа, көтерме сауда; 47 – бөлшек сауда және тұрмыстық бұйымдар мен жеке пайдаланатын заттарды жөндеу; 56 – тамақ өнімдері мен сусындарды ұсыну бойынша қызметтер болып табылатын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қоғамдық тамақтандыру және автокөлік құралдарын жөндеу саласында қызмет көрсететін кәсіпорынның есебі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r>
              <w:br/>
            </w:r>
            <w:r>
              <w:rPr>
                <w:rFonts w:ascii="Times New Roman"/>
                <w:b w:val="false"/>
                <w:i w:val="false"/>
                <w:color w:val="000000"/>
                <w:sz w:val="20"/>
              </w:rPr>
              <w:t>
</w:t>
            </w: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шілде,</w:t>
            </w:r>
            <w:r>
              <w:br/>
            </w:r>
            <w:r>
              <w:rPr>
                <w:rFonts w:ascii="Times New Roman"/>
                <w:b w:val="false"/>
                <w:i w:val="false"/>
                <w:color w:val="000000"/>
                <w:sz w:val="20"/>
              </w:rPr>
              <w:t>
</w:t>
            </w:r>
            <w:r>
              <w:rPr>
                <w:rFonts w:ascii="Times New Roman"/>
                <w:b w:val="false"/>
                <w:i w:val="false"/>
                <w:color w:val="000000"/>
                <w:sz w:val="20"/>
              </w:rPr>
              <w:t>25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 автомобильдер мен мотоциклдерді көтерме және бөлшек саудада сату және оларды жөндеу; 46 – автомобильдер мен мотоциклдер саудасынан басқа, көтерме сауда; 47 – автомобильдер мен мотоциклдерді сатудан басқа, бөлшек сауда; 56 – тамақ өнімдері мен сусындарды ұсыну бойынша қызметтер ЭҚЖЖ кодына жататын экономикалық қызметтің негізгі түрлері ЭҚЖЖ (Экономикалық қызмет түрлерінің жалпы жіктеуіші) сәйкес,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қоғамдық тамақтандыру және автокөлік құралдарын жөндеу саласында қызмет көрсететін кәсіпорынның есебі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қызметтің негізгі түрі Экономикалық қызмет түрлерінің жалпы жіктеуішіне сәйкес (бұдан әрі – ЭҚЖЖ): 46 – автомобильдер мен мотоциклдер саудасынан басқа, көтерме саудамен; 45.11.1 – автомобильдерді және жеңіл автокөлік құралдарын көтерме саудада сатумен; 45.31.0 – автомобильдерге арналған қосалқы бөлшектер мен құрал-саймандарды көтерме саудада сатумен болып табылатын заңды тұлғалар және жұмыс істейтіндердің тізімдік саны 50 адамнан асатын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 саласында қызметтер көрсететін кәсіпорынның есебі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1-ІС (Қосымша)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Экономиқалық қызметтің негізгі түрлері ЭҚЖЖ (Экономикалық қызмет түрлерінің жалпы жіктеуші) 45 – автомобильдер мен мотоциклдерді көтерме және бөлшек саудада сату және оларды жөндеу; 46 – автомобильдер мен мотоциклдер саудасынан басқа, көтерме сауда; 47 – автомобильдер мен мотоциклдерді сатудан басқа, бөлшек сауда; 56 – тамақ өнімдері мен сусындарды ұсыну бойынша қызметтер, жалпы қызметкерлер саны 20-дан асатын заңды тұлғалар және (немесе) олардың бағынысындағы құрылымдық және оқшауланған бөлімшелері тапсырады.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қызмет көрсетулерді өткізу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2-сауда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қаңтар,</w:t>
            </w:r>
            <w:r>
              <w:br/>
            </w:r>
            <w:r>
              <w:rPr>
                <w:rFonts w:ascii="Times New Roman"/>
                <w:b w:val="false"/>
                <w:i w:val="false"/>
                <w:color w:val="000000"/>
                <w:sz w:val="20"/>
              </w:rPr>
              <w:t>
</w:t>
            </w:r>
            <w:r>
              <w:rPr>
                <w:rFonts w:ascii="Times New Roman"/>
                <w:b w:val="false"/>
                <w:i w:val="false"/>
                <w:color w:val="000000"/>
                <w:sz w:val="20"/>
              </w:rPr>
              <w:t>3 ақпан,</w:t>
            </w:r>
            <w:r>
              <w:br/>
            </w:r>
            <w:r>
              <w:rPr>
                <w:rFonts w:ascii="Times New Roman"/>
                <w:b w:val="false"/>
                <w:i w:val="false"/>
                <w:color w:val="000000"/>
                <w:sz w:val="20"/>
              </w:rPr>
              <w:t>
</w:t>
            </w:r>
            <w:r>
              <w:rPr>
                <w:rFonts w:ascii="Times New Roman"/>
                <w:b w:val="false"/>
                <w:i w:val="false"/>
                <w:color w:val="000000"/>
                <w:sz w:val="20"/>
              </w:rPr>
              <w:t>3 наурыз,</w:t>
            </w:r>
            <w:r>
              <w:br/>
            </w:r>
            <w:r>
              <w:rPr>
                <w:rFonts w:ascii="Times New Roman"/>
                <w:b w:val="false"/>
                <w:i w:val="false"/>
                <w:color w:val="000000"/>
                <w:sz w:val="20"/>
              </w:rPr>
              <w:t>
</w:t>
            </w:r>
            <w:r>
              <w:rPr>
                <w:rFonts w:ascii="Times New Roman"/>
                <w:b w:val="false"/>
                <w:i w:val="false"/>
                <w:color w:val="000000"/>
                <w:sz w:val="20"/>
              </w:rPr>
              <w:t>3 сәуір,</w:t>
            </w:r>
            <w:r>
              <w:br/>
            </w:r>
            <w:r>
              <w:rPr>
                <w:rFonts w:ascii="Times New Roman"/>
                <w:b w:val="false"/>
                <w:i w:val="false"/>
                <w:color w:val="000000"/>
                <w:sz w:val="20"/>
              </w:rPr>
              <w:t>
</w:t>
            </w:r>
            <w:r>
              <w:rPr>
                <w:rFonts w:ascii="Times New Roman"/>
                <w:b w:val="false"/>
                <w:i w:val="false"/>
                <w:color w:val="000000"/>
                <w:sz w:val="20"/>
              </w:rPr>
              <w:t>3 мамыр,</w:t>
            </w:r>
            <w:r>
              <w:br/>
            </w:r>
            <w:r>
              <w:rPr>
                <w:rFonts w:ascii="Times New Roman"/>
                <w:b w:val="false"/>
                <w:i w:val="false"/>
                <w:color w:val="000000"/>
                <w:sz w:val="20"/>
              </w:rPr>
              <w:t>
</w:t>
            </w:r>
            <w:r>
              <w:rPr>
                <w:rFonts w:ascii="Times New Roman"/>
                <w:b w:val="false"/>
                <w:i w:val="false"/>
                <w:color w:val="000000"/>
                <w:sz w:val="20"/>
              </w:rPr>
              <w:t>3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шілде,</w:t>
            </w:r>
            <w:r>
              <w:br/>
            </w:r>
            <w:r>
              <w:rPr>
                <w:rFonts w:ascii="Times New Roman"/>
                <w:b w:val="false"/>
                <w:i w:val="false"/>
                <w:color w:val="000000"/>
                <w:sz w:val="20"/>
              </w:rPr>
              <w:t>
</w:t>
            </w:r>
            <w:r>
              <w:rPr>
                <w:rFonts w:ascii="Times New Roman"/>
                <w:b w:val="false"/>
                <w:i w:val="false"/>
                <w:color w:val="000000"/>
                <w:sz w:val="20"/>
              </w:rPr>
              <w:t>3 тамыз,</w:t>
            </w:r>
            <w:r>
              <w:br/>
            </w:r>
            <w:r>
              <w:rPr>
                <w:rFonts w:ascii="Times New Roman"/>
                <w:b w:val="false"/>
                <w:i w:val="false"/>
                <w:color w:val="000000"/>
                <w:sz w:val="20"/>
              </w:rPr>
              <w:t>
</w:t>
            </w:r>
            <w:r>
              <w:rPr>
                <w:rFonts w:ascii="Times New Roman"/>
                <w:b w:val="false"/>
                <w:i w:val="false"/>
                <w:color w:val="000000"/>
                <w:sz w:val="20"/>
              </w:rPr>
              <w:t>3 қыркүйек,</w:t>
            </w:r>
            <w:r>
              <w:br/>
            </w:r>
            <w:r>
              <w:rPr>
                <w:rFonts w:ascii="Times New Roman"/>
                <w:b w:val="false"/>
                <w:i w:val="false"/>
                <w:color w:val="000000"/>
                <w:sz w:val="20"/>
              </w:rPr>
              <w:t>
</w:t>
            </w:r>
            <w:r>
              <w:rPr>
                <w:rFonts w:ascii="Times New Roman"/>
                <w:b w:val="false"/>
                <w:i w:val="false"/>
                <w:color w:val="000000"/>
                <w:sz w:val="20"/>
              </w:rPr>
              <w:t>3 қазан,</w:t>
            </w:r>
            <w:r>
              <w:br/>
            </w:r>
            <w:r>
              <w:rPr>
                <w:rFonts w:ascii="Times New Roman"/>
                <w:b w:val="false"/>
                <w:i w:val="false"/>
                <w:color w:val="000000"/>
                <w:sz w:val="20"/>
              </w:rPr>
              <w:t>
</w:t>
            </w:r>
            <w:r>
              <w:rPr>
                <w:rFonts w:ascii="Times New Roman"/>
                <w:b w:val="false"/>
                <w:i w:val="false"/>
                <w:color w:val="000000"/>
                <w:sz w:val="20"/>
              </w:rPr>
              <w:t>3 қараша,</w:t>
            </w:r>
            <w:r>
              <w:br/>
            </w:r>
            <w:r>
              <w:rPr>
                <w:rFonts w:ascii="Times New Roman"/>
                <w:b w:val="false"/>
                <w:i w:val="false"/>
                <w:color w:val="000000"/>
                <w:sz w:val="20"/>
              </w:rPr>
              <w:t>
</w:t>
            </w:r>
            <w:r>
              <w:rPr>
                <w:rFonts w:ascii="Times New Roman"/>
                <w:b w:val="false"/>
                <w:i w:val="false"/>
                <w:color w:val="000000"/>
                <w:sz w:val="20"/>
              </w:rPr>
              <w:t>3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Автожанармай және газ құятын станциялары бар заңды тұлғалар және (немесе) олардың құрылымдық және оқшауланған бөлімшелері және жеке кәсіпкерлер (ЖК)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Автожанармай құю және газ құю станцияларының қызметі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Базарда сауда жасайтын тұлғалар сұралады.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Базарда сауда жасайтындарды іріктемелі зерттеу сауалнамасы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1-базар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қаңтар,</w:t>
            </w:r>
            <w:r>
              <w:br/>
            </w:r>
            <w:r>
              <w:rPr>
                <w:rFonts w:ascii="Times New Roman"/>
                <w:b w:val="false"/>
                <w:i w:val="false"/>
                <w:color w:val="000000"/>
                <w:sz w:val="20"/>
              </w:rPr>
              <w:t>
</w:t>
            </w:r>
            <w:r>
              <w:rPr>
                <w:rFonts w:ascii="Times New Roman"/>
                <w:b w:val="false"/>
                <w:i w:val="false"/>
                <w:color w:val="000000"/>
                <w:sz w:val="20"/>
              </w:rPr>
              <w:t>3 сәуір,</w:t>
            </w:r>
            <w:r>
              <w:br/>
            </w:r>
            <w:r>
              <w:rPr>
                <w:rFonts w:ascii="Times New Roman"/>
                <w:b w:val="false"/>
                <w:i w:val="false"/>
                <w:color w:val="000000"/>
                <w:sz w:val="20"/>
              </w:rPr>
              <w:t>
</w:t>
            </w:r>
            <w:r>
              <w:rPr>
                <w:rFonts w:ascii="Times New Roman"/>
                <w:b w:val="false"/>
                <w:i w:val="false"/>
                <w:color w:val="000000"/>
                <w:sz w:val="20"/>
              </w:rPr>
              <w:t>3 шілде,</w:t>
            </w:r>
            <w:r>
              <w:br/>
            </w:r>
            <w:r>
              <w:rPr>
                <w:rFonts w:ascii="Times New Roman"/>
                <w:b w:val="false"/>
                <w:i w:val="false"/>
                <w:color w:val="000000"/>
                <w:sz w:val="20"/>
              </w:rPr>
              <w:t>
</w:t>
            </w:r>
            <w:r>
              <w:rPr>
                <w:rFonts w:ascii="Times New Roman"/>
                <w:b w:val="false"/>
                <w:i w:val="false"/>
                <w:color w:val="000000"/>
                <w:sz w:val="20"/>
              </w:rPr>
              <w:t>3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мүше-мемлекеттермен экспорт және (немесе) импортты жүзеге асыратын заңды тұлғалар және (немесе) олардың құрылымдық және оқшауланған бөлімшелері, дара кәсіпкерлер, сондай-ақ жеке тұлғалар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мүше-мемлекеттермен тауарлармен өзара саудасы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қаңтар,</w:t>
            </w:r>
            <w:r>
              <w:br/>
            </w:r>
            <w:r>
              <w:rPr>
                <w:rFonts w:ascii="Times New Roman"/>
                <w:b w:val="false"/>
                <w:i w:val="false"/>
                <w:color w:val="000000"/>
                <w:sz w:val="20"/>
              </w:rPr>
              <w:t>
</w:t>
            </w:r>
            <w:r>
              <w:rPr>
                <w:rFonts w:ascii="Times New Roman"/>
                <w:b w:val="false"/>
                <w:i w:val="false"/>
                <w:color w:val="000000"/>
                <w:sz w:val="20"/>
              </w:rPr>
              <w:t>3 ақпан,</w:t>
            </w:r>
            <w:r>
              <w:br/>
            </w:r>
            <w:r>
              <w:rPr>
                <w:rFonts w:ascii="Times New Roman"/>
                <w:b w:val="false"/>
                <w:i w:val="false"/>
                <w:color w:val="000000"/>
                <w:sz w:val="20"/>
              </w:rPr>
              <w:t>
</w:t>
            </w:r>
            <w:r>
              <w:rPr>
                <w:rFonts w:ascii="Times New Roman"/>
                <w:b w:val="false"/>
                <w:i w:val="false"/>
                <w:color w:val="000000"/>
                <w:sz w:val="20"/>
              </w:rPr>
              <w:t>3 наурыз,</w:t>
            </w:r>
            <w:r>
              <w:br/>
            </w:r>
            <w:r>
              <w:rPr>
                <w:rFonts w:ascii="Times New Roman"/>
                <w:b w:val="false"/>
                <w:i w:val="false"/>
                <w:color w:val="000000"/>
                <w:sz w:val="20"/>
              </w:rPr>
              <w:t>
</w:t>
            </w:r>
            <w:r>
              <w:rPr>
                <w:rFonts w:ascii="Times New Roman"/>
                <w:b w:val="false"/>
                <w:i w:val="false"/>
                <w:color w:val="000000"/>
                <w:sz w:val="20"/>
              </w:rPr>
              <w:t>3 сәуір,</w:t>
            </w:r>
            <w:r>
              <w:br/>
            </w:r>
            <w:r>
              <w:rPr>
                <w:rFonts w:ascii="Times New Roman"/>
                <w:b w:val="false"/>
                <w:i w:val="false"/>
                <w:color w:val="000000"/>
                <w:sz w:val="20"/>
              </w:rPr>
              <w:t>
</w:t>
            </w:r>
            <w:r>
              <w:rPr>
                <w:rFonts w:ascii="Times New Roman"/>
                <w:b w:val="false"/>
                <w:i w:val="false"/>
                <w:color w:val="000000"/>
                <w:sz w:val="20"/>
              </w:rPr>
              <w:t>3 мамыр,</w:t>
            </w:r>
            <w:r>
              <w:br/>
            </w:r>
            <w:r>
              <w:rPr>
                <w:rFonts w:ascii="Times New Roman"/>
                <w:b w:val="false"/>
                <w:i w:val="false"/>
                <w:color w:val="000000"/>
                <w:sz w:val="20"/>
              </w:rPr>
              <w:t>
</w:t>
            </w:r>
            <w:r>
              <w:rPr>
                <w:rFonts w:ascii="Times New Roman"/>
                <w:b w:val="false"/>
                <w:i w:val="false"/>
                <w:color w:val="000000"/>
                <w:sz w:val="20"/>
              </w:rPr>
              <w:t>3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шілде,</w:t>
            </w:r>
            <w:r>
              <w:br/>
            </w:r>
            <w:r>
              <w:rPr>
                <w:rFonts w:ascii="Times New Roman"/>
                <w:b w:val="false"/>
                <w:i w:val="false"/>
                <w:color w:val="000000"/>
                <w:sz w:val="20"/>
              </w:rPr>
              <w:t>
</w:t>
            </w:r>
            <w:r>
              <w:rPr>
                <w:rFonts w:ascii="Times New Roman"/>
                <w:b w:val="false"/>
                <w:i w:val="false"/>
                <w:color w:val="000000"/>
                <w:sz w:val="20"/>
              </w:rPr>
              <w:t>3 тамыз,</w:t>
            </w:r>
            <w:r>
              <w:br/>
            </w:r>
            <w:r>
              <w:rPr>
                <w:rFonts w:ascii="Times New Roman"/>
                <w:b w:val="false"/>
                <w:i w:val="false"/>
                <w:color w:val="000000"/>
                <w:sz w:val="20"/>
              </w:rPr>
              <w:t>
</w:t>
            </w:r>
            <w:r>
              <w:rPr>
                <w:rFonts w:ascii="Times New Roman"/>
                <w:b w:val="false"/>
                <w:i w:val="false"/>
                <w:color w:val="000000"/>
                <w:sz w:val="20"/>
              </w:rPr>
              <w:t>3 қыркүйек,</w:t>
            </w:r>
            <w:r>
              <w:br/>
            </w:r>
            <w:r>
              <w:rPr>
                <w:rFonts w:ascii="Times New Roman"/>
                <w:b w:val="false"/>
                <w:i w:val="false"/>
                <w:color w:val="000000"/>
                <w:sz w:val="20"/>
              </w:rPr>
              <w:t>
</w:t>
            </w:r>
            <w:r>
              <w:rPr>
                <w:rFonts w:ascii="Times New Roman"/>
                <w:b w:val="false"/>
                <w:i w:val="false"/>
                <w:color w:val="000000"/>
                <w:sz w:val="20"/>
              </w:rPr>
              <w:t>3 қазан,</w:t>
            </w:r>
            <w:r>
              <w:br/>
            </w:r>
            <w:r>
              <w:rPr>
                <w:rFonts w:ascii="Times New Roman"/>
                <w:b w:val="false"/>
                <w:i w:val="false"/>
                <w:color w:val="000000"/>
                <w:sz w:val="20"/>
              </w:rPr>
              <w:t>
</w:t>
            </w:r>
            <w:r>
              <w:rPr>
                <w:rFonts w:ascii="Times New Roman"/>
                <w:b w:val="false"/>
                <w:i w:val="false"/>
                <w:color w:val="000000"/>
                <w:sz w:val="20"/>
              </w:rPr>
              <w:t>3 қараша,</w:t>
            </w:r>
            <w:r>
              <w:br/>
            </w:r>
            <w:r>
              <w:rPr>
                <w:rFonts w:ascii="Times New Roman"/>
                <w:b w:val="false"/>
                <w:i w:val="false"/>
                <w:color w:val="000000"/>
                <w:sz w:val="20"/>
              </w:rPr>
              <w:t>
</w:t>
            </w:r>
            <w:r>
              <w:rPr>
                <w:rFonts w:ascii="Times New Roman"/>
                <w:b w:val="false"/>
                <w:i w:val="false"/>
                <w:color w:val="000000"/>
                <w:sz w:val="20"/>
              </w:rPr>
              <w:t>3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 арқылы тауарлар мен қызметтерді өткізуді жүзеге асыратын заңды тұлғалар мен дара кәсіпкерлер ұсынады.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сауда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Э-сауда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Қызметінің негізгі түрі - көлік (Экономикалық қызмет түрлерінің номенклатурасы бойынша кодтары 49-51)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негізгі емес қызмет түрін жүзеге асыратын заңды тұлғалар, өзен мен қалалық электр көлігінде жолаушыларды тасымалдауды жүзеге асыратын дара кәсіпкерлер ұсынады.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жұмысы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қаңтар,</w:t>
            </w:r>
            <w:r>
              <w:br/>
            </w:r>
            <w:r>
              <w:rPr>
                <w:rFonts w:ascii="Times New Roman"/>
                <w:b w:val="false"/>
                <w:i w:val="false"/>
                <w:color w:val="000000"/>
                <w:sz w:val="20"/>
              </w:rPr>
              <w:t>
</w:t>
            </w:r>
            <w:r>
              <w:rPr>
                <w:rFonts w:ascii="Times New Roman"/>
                <w:b w:val="false"/>
                <w:i w:val="false"/>
                <w:color w:val="000000"/>
                <w:sz w:val="20"/>
              </w:rPr>
              <w:t>2 ақпан,</w:t>
            </w:r>
            <w:r>
              <w:br/>
            </w:r>
            <w:r>
              <w:rPr>
                <w:rFonts w:ascii="Times New Roman"/>
                <w:b w:val="false"/>
                <w:i w:val="false"/>
                <w:color w:val="000000"/>
                <w:sz w:val="20"/>
              </w:rPr>
              <w:t>
</w:t>
            </w:r>
            <w:r>
              <w:rPr>
                <w:rFonts w:ascii="Times New Roman"/>
                <w:b w:val="false"/>
                <w:i w:val="false"/>
                <w:color w:val="000000"/>
                <w:sz w:val="20"/>
              </w:rPr>
              <w:t>2 наурыз,</w:t>
            </w:r>
            <w:r>
              <w:br/>
            </w:r>
            <w:r>
              <w:rPr>
                <w:rFonts w:ascii="Times New Roman"/>
                <w:b w:val="false"/>
                <w:i w:val="false"/>
                <w:color w:val="000000"/>
                <w:sz w:val="20"/>
              </w:rPr>
              <w:t>
</w:t>
            </w:r>
            <w:r>
              <w:rPr>
                <w:rFonts w:ascii="Times New Roman"/>
                <w:b w:val="false"/>
                <w:i w:val="false"/>
                <w:color w:val="000000"/>
                <w:sz w:val="20"/>
              </w:rPr>
              <w:t>2 сәуір,</w:t>
            </w:r>
            <w:r>
              <w:br/>
            </w:r>
            <w:r>
              <w:rPr>
                <w:rFonts w:ascii="Times New Roman"/>
                <w:b w:val="false"/>
                <w:i w:val="false"/>
                <w:color w:val="000000"/>
                <w:sz w:val="20"/>
              </w:rPr>
              <w:t>
</w:t>
            </w:r>
            <w:r>
              <w:rPr>
                <w:rFonts w:ascii="Times New Roman"/>
                <w:b w:val="false"/>
                <w:i w:val="false"/>
                <w:color w:val="000000"/>
                <w:sz w:val="20"/>
              </w:rPr>
              <w:t>2 мамыр,</w:t>
            </w:r>
            <w:r>
              <w:br/>
            </w:r>
            <w:r>
              <w:rPr>
                <w:rFonts w:ascii="Times New Roman"/>
                <w:b w:val="false"/>
                <w:i w:val="false"/>
                <w:color w:val="000000"/>
                <w:sz w:val="20"/>
              </w:rPr>
              <w:t>
</w:t>
            </w:r>
            <w:r>
              <w:rPr>
                <w:rFonts w:ascii="Times New Roman"/>
                <w:b w:val="false"/>
                <w:i w:val="false"/>
                <w:color w:val="000000"/>
                <w:sz w:val="20"/>
              </w:rPr>
              <w:t>2 маусым,</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шілде,</w:t>
            </w:r>
            <w:r>
              <w:br/>
            </w:r>
            <w:r>
              <w:rPr>
                <w:rFonts w:ascii="Times New Roman"/>
                <w:b w:val="false"/>
                <w:i w:val="false"/>
                <w:color w:val="000000"/>
                <w:sz w:val="20"/>
              </w:rPr>
              <w:t>
</w:t>
            </w:r>
            <w:r>
              <w:rPr>
                <w:rFonts w:ascii="Times New Roman"/>
                <w:b w:val="false"/>
                <w:i w:val="false"/>
                <w:color w:val="000000"/>
                <w:sz w:val="20"/>
              </w:rPr>
              <w:t>2 тамыз,</w:t>
            </w:r>
            <w:r>
              <w:br/>
            </w:r>
            <w:r>
              <w:rPr>
                <w:rFonts w:ascii="Times New Roman"/>
                <w:b w:val="false"/>
                <w:i w:val="false"/>
                <w:color w:val="000000"/>
                <w:sz w:val="20"/>
              </w:rPr>
              <w:t>
</w:t>
            </w:r>
            <w:r>
              <w:rPr>
                <w:rFonts w:ascii="Times New Roman"/>
                <w:b w:val="false"/>
                <w:i w:val="false"/>
                <w:color w:val="000000"/>
                <w:sz w:val="20"/>
              </w:rPr>
              <w:t>2 қыркүйек,</w:t>
            </w:r>
            <w:r>
              <w:br/>
            </w:r>
            <w:r>
              <w:rPr>
                <w:rFonts w:ascii="Times New Roman"/>
                <w:b w:val="false"/>
                <w:i w:val="false"/>
                <w:color w:val="000000"/>
                <w:sz w:val="20"/>
              </w:rPr>
              <w:t>
</w:t>
            </w:r>
            <w:r>
              <w:rPr>
                <w:rFonts w:ascii="Times New Roman"/>
                <w:b w:val="false"/>
                <w:i w:val="false"/>
                <w:color w:val="000000"/>
                <w:sz w:val="20"/>
              </w:rPr>
              <w:t>2 қазан,</w:t>
            </w:r>
            <w:r>
              <w:br/>
            </w:r>
            <w:r>
              <w:rPr>
                <w:rFonts w:ascii="Times New Roman"/>
                <w:b w:val="false"/>
                <w:i w:val="false"/>
                <w:color w:val="000000"/>
                <w:sz w:val="20"/>
              </w:rPr>
              <w:t>
</w:t>
            </w:r>
            <w:r>
              <w:rPr>
                <w:rFonts w:ascii="Times New Roman"/>
                <w:b w:val="false"/>
                <w:i w:val="false"/>
                <w:color w:val="000000"/>
                <w:sz w:val="20"/>
              </w:rPr>
              <w:t>2 қараша,</w:t>
            </w:r>
            <w:r>
              <w:br/>
            </w:r>
            <w:r>
              <w:rPr>
                <w:rFonts w:ascii="Times New Roman"/>
                <w:b w:val="false"/>
                <w:i w:val="false"/>
                <w:color w:val="000000"/>
                <w:sz w:val="20"/>
              </w:rPr>
              <w:t>
</w:t>
            </w:r>
            <w:r>
              <w:rPr>
                <w:rFonts w:ascii="Times New Roman"/>
                <w:b w:val="false"/>
                <w:i w:val="false"/>
                <w:color w:val="000000"/>
                <w:sz w:val="20"/>
              </w:rPr>
              <w:t>2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Қызметкерлерінің санына қарамастан, экономикалық қызмет түрлерінің жалпы жіктеуішінің (бұдан әрі - ЭҚЖЖ), 49.4-кодына сәйкес, қызметінің негізі түрі «Автомобиль көлігімен жүк тапсымалдау және қалдықтарды шығару бойынша қызметтер», негізі және қосалқы қызмет түрі ЭҚЖЖ-нің 49.3-кодына сәйкес «Құрлықтағы өзге де жолаушылар көлігі» болып табылатын заңды тұлғалар және (немесе) олардың құрылымдық бөлімшелері, сондай-ақ қалалық электр көлігі қызметтерін жүзеге асыратын жеке тұлғалар тапсырады.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және қалалық электр көлігінің жұмысы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 (авто, электр)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p>
        </w:tc>
      </w:tr>
      <w:tr>
        <w:trPr>
          <w:trHeight w:val="10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заңды тұлғалар және (немесе) олардың құрылымдық және оқшауланған бөлімшелері, сондай-ақ жолаушыларды маршруттық автобустармен тасымалдауды жүзеге асыратын дара кәсіпкерлер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маршруттық автобустармен тасымалдау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 (бағыт)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Қызметкерлерінің санына қарамастан, қызметтің негізгі түрі – қалааралық жолаушылар теміржол көлігі (Экономикалық қызмет түрінің жалпы жіктеуішінің (бұдан әрі - ЭҚЖЖ) коды 49.1) және жүк теміржол көлігі (бұдан әрі - ЭҚЖЖ) коды 49.2) болып табылатын заңды тұлғалар және (немесе) олардың құрылымдық және оқшауланған бөлімшелері тапсырады.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көлігінің жұмысы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темір жол желісінің пайдаланымдылық ұзындығын ұсыну бойынша қызметтерін көрсететін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желісінің пайдаланымдылық ұзындығы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Қызметінің негізгі түрі - жолаушылар темір жол көлігі, қалааралық (Экономикалық қызмет түрінің жалпы жіктеуішінің (бұдан әрі – ЭҚЖЖ) коды 49.1), жүк темір жол көлігі (ЭҚЖЖ коды 49.2), сондай-ақ темір жол көлігінің жылжымалы құрамы бар басқа қызмет түрлерінің кәсіпорындары болып табылатын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көлігінің жылжымалы құрамы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p>
        </w:tc>
      </w:tr>
      <w:tr>
        <w:trPr>
          <w:trHeight w:val="10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түрі - жолаушылар әуе көлігі (Экономикалық қызмет түрлерінің жалпы жіктеуішінің коды 51.1) және жүк әуе көлігі мен ғарыш көлік жүйесі (Экономикалық қызмет түрлерінің жалпы жіктеуішінің коды 51.2) болып табылатын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әуе көлігінің қызметтері және жұмысы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 (әуе)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p>
        </w:tc>
      </w:tr>
      <w:tr>
        <w:trPr>
          <w:trHeight w:val="12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түрі – жолаушылар теміржол көлігі, қалааралық (Экономикалық қызмет түрлерінің жалпы жіктеуішінің (бұдан әрі – ЭҚЖЖ) кодына сәйкес 49.1) және жүк теміржол көлігі (ЭҚЖЖ коды 49.2) болып табылатын заңды тұлғалар және (немесе) олардың құрылымдық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темір жол көлігінің қызметтері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 (тж)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қызметтің негізгі түрі – құбыр бойынша тасымалдау (Экономикалық қызмет түрлерінің жалпы жіктеуішінің (бұдан әрі – ЭҚЖЖ) кодына 49.5) болып табылатын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және құбырлардың ұзындығы бойынша құбыр көлігінің қызметтері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 (құбыр)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түрі - жолаушылар өзен көлігі (Экономикалық қызмет түрлерінің жалпы жіктеуішінің (бұдан әрі - ЭҚЖЖ) коды сәйкес 50.3) жүк өзен көлігі (ЭҚЖЖ коды 50.4) болып табылатын заңды тұлғалар және (немесе) олардың құрылымдық бөлімшелері, сондай-ақ өзен көлігінде тасымалдауды жүзеге асыратын дара кәсіпкерлер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ішкі су көлігінің қызметтері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 (ішкі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түрі - теңіз және жағалау жолаушылар көлігі (Экономикалық қызмет түрлерінің жалпы жіктеушінің (бұдан әрі - ЭҚЖЖ) кодына 50.1) және теңіз және жағалау көлігі (бұдан әрі – ЭҚЖЖ коды 50.2) болып табылатын заңды тұлғалар және(немесе)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және қатынас түрлері бойынша теңіз және жағалаудағы көліктің қызметтері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 (теңіз)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Қызметкерлерінің санына қарамастан, қызметінің негізгі және негізгі емес түрі – құрлықтағы өзге де жолаушылар көлігі Экономикалық қызмет түрінің жалпы жіктеуішінің (бұдан әрі - ЭҚЖЖ) кодына сәікес 49.3 автомобиль көлігімен жүк тасымалдау мен қалдықтарды шығару бойынша қызметтері (ЭҚЖЖ коды 49.4) болып табылатын заңды тұлғалар және (немесе) олардың құрылымдық және оқшауланған бөлімшелері, сондай-ақ қалалық электр көлігінде жолаушыларды тасымалдауды жүзеге асыратын дара кәсіпкерлер тапсырады.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автомобиль және қалалық электр көлігінің қызметтері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 (авто, электро)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Қызметкерлерінің санына қарамастан, қызметінің негізгі түрі – жүкті қоймалау және сақтау (Экономикалық қызмет түрлерінің жалпы жіктеуішінің (бұдан әрі - ЭҚЖЖ) 52.1-кодына сәікес) және тасымалдау кезінде қосалқы қызмет түрлері (ЭҚЖЖ коды 52.2-коды) болып табылатын заңды тұлғалар және (немесе) олардың құрылымдық бөлімшелері тапсырады.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көлік қызметтері кәсіпорындарының қызмет көрсетулері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 (қосалқы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және (немесе) негізгі емес түрі - өзен жолаушылар көлігі (Экономикалық қызмет түрінің жалпы жіктеуішінің (бұдан әрі - ЭҚЖЖ) коды 50.3 және өзен жүк көлігі (ЭҚЖЖ коды 50.4), болып табылатын заңды тұлғалар және (немесе) олардың құрылымдық бөлімшелері, сондай-ақ өзен көлігінде жолаушыларды тасымалдауды жүзеге асыратын дара кәсіпкерлер ұсынады.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көлігінің жылжымалы құрамы және кеме жүзетін ішкі су жолдарының ұзындығы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 (ішкі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Экономикалық қызмет түрлері номенклатурасының бойынша 49.41.0, 49.42.0 кодтарына сәйкес жүзеге асыратын дара кәсіпкерлер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кәсіпкерлердің жүкті автомобильдермен тасымалдауын іріктеме зерттеу сауалнамасы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Экономикалық қызмет түрлерінің номенклатурасының 49.31.1, 49.31.9, 49.32.0 кодтарына сәікес жүзеге асыратын дара кәсіпкерлер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кәсіпкерлердің жолаушыларды автомобильдермен тасымалдауын іріктеме зерттеу сауалнамасы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қазан</w:t>
            </w:r>
          </w:p>
        </w:tc>
      </w:tr>
      <w:tr>
        <w:trPr>
          <w:trHeight w:val="3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Экономикалық қызмет түрлерінің жалпы жіктеуішінің (бұдан әрі - ЭҚЖЖ) 53 - почта және курьерлік қызмет кодына сәйкес қызметтің негізгі түрі бар заңды тұлғалар және (немесе) олардың құрылымдық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 және курьерлік қызметтің қызмет көрсетулері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61 - байланыс кодына сәйкес негізгі немесе қайталама қызмет түрлеріне ие заңды тұлғалар және (немесе) олардың құрылымдық немесе оқшауланған бөлімшелері және жара кәсіпкерлер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Қызметкерлерінің саны 50 адамнан жоғары Экономикалық қызмет түрінің жалпы жіктеуішінің (бұдан әрі - ЭҚЖЖ) 61 кодына сәйкес байланыс саласындағы қызметті жүзеге асыратын заңды тұлғалар және (немесе) олардың құрылымдық бөлімшелері (қызметкерлердің санына қарамастан) тапсырады.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қызметінің техникалық құралдары және сапасы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Қызметкерлерінің санына қарамастан Экономикалық қызмет түрінің жалпы жіктеуішінің 53 – почта және курьерлік қызметтер, 61 - байланыс кодтарына сәйкес экономикалық қызметтің негізгі және қайталама қызмет түрлеріне ие заңды тұлғалар және (немесе) олардың құрылымдық және оқшауланған бөлімшелері, жеке кәсіпкерлер тапсырады.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Почталық және курьерлік қызмет және байланыс қызметтері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қаңтар,</w:t>
            </w:r>
            <w:r>
              <w:br/>
            </w:r>
            <w:r>
              <w:rPr>
                <w:rFonts w:ascii="Times New Roman"/>
                <w:b w:val="false"/>
                <w:i w:val="false"/>
                <w:color w:val="000000"/>
                <w:sz w:val="20"/>
              </w:rPr>
              <w:t>
</w:t>
            </w:r>
            <w:r>
              <w:rPr>
                <w:rFonts w:ascii="Times New Roman"/>
                <w:b w:val="false"/>
                <w:i w:val="false"/>
                <w:color w:val="000000"/>
                <w:sz w:val="20"/>
              </w:rPr>
              <w:t>2 ақпан,</w:t>
            </w:r>
            <w:r>
              <w:br/>
            </w:r>
            <w:r>
              <w:rPr>
                <w:rFonts w:ascii="Times New Roman"/>
                <w:b w:val="false"/>
                <w:i w:val="false"/>
                <w:color w:val="000000"/>
                <w:sz w:val="20"/>
              </w:rPr>
              <w:t>
</w:t>
            </w:r>
            <w:r>
              <w:rPr>
                <w:rFonts w:ascii="Times New Roman"/>
                <w:b w:val="false"/>
                <w:i w:val="false"/>
                <w:color w:val="000000"/>
                <w:sz w:val="20"/>
              </w:rPr>
              <w:t>2 наурыз,</w:t>
            </w:r>
            <w:r>
              <w:br/>
            </w:r>
            <w:r>
              <w:rPr>
                <w:rFonts w:ascii="Times New Roman"/>
                <w:b w:val="false"/>
                <w:i w:val="false"/>
                <w:color w:val="000000"/>
                <w:sz w:val="20"/>
              </w:rPr>
              <w:t>
</w:t>
            </w:r>
            <w:r>
              <w:rPr>
                <w:rFonts w:ascii="Times New Roman"/>
                <w:b w:val="false"/>
                <w:i w:val="false"/>
                <w:color w:val="000000"/>
                <w:sz w:val="20"/>
              </w:rPr>
              <w:t>2 сәуір,</w:t>
            </w:r>
            <w:r>
              <w:br/>
            </w:r>
            <w:r>
              <w:rPr>
                <w:rFonts w:ascii="Times New Roman"/>
                <w:b w:val="false"/>
                <w:i w:val="false"/>
                <w:color w:val="000000"/>
                <w:sz w:val="20"/>
              </w:rPr>
              <w:t>
</w:t>
            </w:r>
            <w:r>
              <w:rPr>
                <w:rFonts w:ascii="Times New Roman"/>
                <w:b w:val="false"/>
                <w:i w:val="false"/>
                <w:color w:val="000000"/>
                <w:sz w:val="20"/>
              </w:rPr>
              <w:t>2 мамыр,</w:t>
            </w:r>
            <w:r>
              <w:br/>
            </w:r>
            <w:r>
              <w:rPr>
                <w:rFonts w:ascii="Times New Roman"/>
                <w:b w:val="false"/>
                <w:i w:val="false"/>
                <w:color w:val="000000"/>
                <w:sz w:val="20"/>
              </w:rPr>
              <w:t>
</w:t>
            </w:r>
            <w:r>
              <w:rPr>
                <w:rFonts w:ascii="Times New Roman"/>
                <w:b w:val="false"/>
                <w:i w:val="false"/>
                <w:color w:val="000000"/>
                <w:sz w:val="20"/>
              </w:rPr>
              <w:t>2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шілде,</w:t>
            </w:r>
          </w:p>
          <w:p>
            <w:pPr>
              <w:spacing w:after="20"/>
              <w:ind w:left="20"/>
              <w:jc w:val="both"/>
            </w:pPr>
            <w:r>
              <w:rPr>
                <w:rFonts w:ascii="Times New Roman"/>
                <w:b w:val="false"/>
                <w:i w:val="false"/>
                <w:color w:val="000000"/>
                <w:sz w:val="20"/>
              </w:rPr>
              <w:t>2 тамыз,</w:t>
            </w:r>
          </w:p>
          <w:p>
            <w:pPr>
              <w:spacing w:after="20"/>
              <w:ind w:left="20"/>
              <w:jc w:val="both"/>
            </w:pPr>
            <w:r>
              <w:rPr>
                <w:rFonts w:ascii="Times New Roman"/>
                <w:b w:val="false"/>
                <w:i w:val="false"/>
                <w:color w:val="000000"/>
                <w:sz w:val="20"/>
              </w:rPr>
              <w:t>2 қыркүйек,</w:t>
            </w:r>
          </w:p>
          <w:p>
            <w:pPr>
              <w:spacing w:after="20"/>
              <w:ind w:left="20"/>
              <w:jc w:val="both"/>
            </w:pPr>
            <w:r>
              <w:rPr>
                <w:rFonts w:ascii="Times New Roman"/>
                <w:b w:val="false"/>
                <w:i w:val="false"/>
                <w:color w:val="000000"/>
                <w:sz w:val="20"/>
              </w:rPr>
              <w:t>2 қазан,</w:t>
            </w:r>
          </w:p>
          <w:p>
            <w:pPr>
              <w:spacing w:after="20"/>
              <w:ind w:left="20"/>
              <w:jc w:val="both"/>
            </w:pPr>
            <w:r>
              <w:rPr>
                <w:rFonts w:ascii="Times New Roman"/>
                <w:b w:val="false"/>
                <w:i w:val="false"/>
                <w:color w:val="000000"/>
                <w:sz w:val="20"/>
              </w:rPr>
              <w:t>2 қараша,</w:t>
            </w:r>
          </w:p>
          <w:p>
            <w:pPr>
              <w:spacing w:after="20"/>
              <w:ind w:left="20"/>
              <w:jc w:val="both"/>
            </w:pPr>
            <w:r>
              <w:rPr>
                <w:rFonts w:ascii="Times New Roman"/>
                <w:b w:val="false"/>
                <w:i w:val="false"/>
                <w:color w:val="000000"/>
                <w:sz w:val="20"/>
              </w:rPr>
              <w:t>2 желтоқсан</w:t>
            </w:r>
          </w:p>
        </w:tc>
      </w:tr>
      <w:tr>
        <w:trPr>
          <w:trHeight w:val="3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жіктеуішінің - 55 кодына сәйкес тұратын олардың ұйымдастыру бойынша қызметер көрсетуді жүзеге асыратын заңды тұлғалар мен (немесе) олардың құрылымдық және оқшауланған бөлімшелері, дара кәсiпкерлер тапсырады.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 орындарының қызметі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туризм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r>
              <w:br/>
            </w:r>
            <w:r>
              <w:rPr>
                <w:rFonts w:ascii="Times New Roman"/>
                <w:b w:val="false"/>
                <w:i w:val="false"/>
                <w:color w:val="000000"/>
                <w:sz w:val="20"/>
              </w:rPr>
              <w:t>
</w:t>
            </w: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шілде,</w:t>
            </w:r>
            <w:r>
              <w:br/>
            </w:r>
            <w:r>
              <w:rPr>
                <w:rFonts w:ascii="Times New Roman"/>
                <w:b w:val="false"/>
                <w:i w:val="false"/>
                <w:color w:val="000000"/>
                <w:sz w:val="20"/>
              </w:rPr>
              <w:t>
</w:t>
            </w:r>
            <w:r>
              <w:rPr>
                <w:rFonts w:ascii="Times New Roman"/>
                <w:b w:val="false"/>
                <w:i w:val="false"/>
                <w:color w:val="000000"/>
                <w:sz w:val="20"/>
              </w:rPr>
              <w:t>25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шаруашылығының мүшелерінен сұралады.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сапарларға жұмсаған шығыстары туралы зерттеу сауалнамасы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Әуежайларда, теміржол вокзалдарында, автостанцияларда және автомобильді өткізу бекеттерінде келушілерден (резидент еместерден) пікіртерім алынады.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Келушілерді зерттеу сауалнамасы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екі рет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w:t>
            </w:r>
            <w:r>
              <w:br/>
            </w:r>
            <w:r>
              <w:rPr>
                <w:rFonts w:ascii="Times New Roman"/>
                <w:b w:val="false"/>
                <w:i w:val="false"/>
                <w:color w:val="000000"/>
                <w:sz w:val="20"/>
              </w:rPr>
              <w:t>
</w:t>
            </w:r>
            <w:r>
              <w:rPr>
                <w:rFonts w:ascii="Times New Roman"/>
                <w:b w:val="false"/>
                <w:i w:val="false"/>
                <w:color w:val="000000"/>
                <w:sz w:val="20"/>
              </w:rPr>
              <w:t>5 шілде</w:t>
            </w:r>
          </w:p>
        </w:tc>
      </w:tr>
      <w:tr>
        <w:trPr>
          <w:trHeight w:val="3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кодтарына сәікес қызметінің негізі және қосымша түрлері 05-39 болып табылатын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кәсіпорынның өнеркәсіп өнімдерінің және өндірістік сипаттағы қызметтердің бағасы туралы есебі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қаңтар,</w:t>
            </w:r>
            <w:r>
              <w:br/>
            </w:r>
            <w:r>
              <w:rPr>
                <w:rFonts w:ascii="Times New Roman"/>
                <w:b w:val="false"/>
                <w:i w:val="false"/>
                <w:color w:val="000000"/>
                <w:sz w:val="20"/>
              </w:rPr>
              <w:t>
</w:t>
            </w:r>
            <w:r>
              <w:rPr>
                <w:rFonts w:ascii="Times New Roman"/>
                <w:b w:val="false"/>
                <w:i w:val="false"/>
                <w:color w:val="000000"/>
                <w:sz w:val="20"/>
              </w:rPr>
              <w:t>16 ақпан,</w:t>
            </w:r>
            <w:r>
              <w:br/>
            </w:r>
            <w:r>
              <w:rPr>
                <w:rFonts w:ascii="Times New Roman"/>
                <w:b w:val="false"/>
                <w:i w:val="false"/>
                <w:color w:val="000000"/>
                <w:sz w:val="20"/>
              </w:rPr>
              <w:t>
</w:t>
            </w:r>
            <w:r>
              <w:rPr>
                <w:rFonts w:ascii="Times New Roman"/>
                <w:b w:val="false"/>
                <w:i w:val="false"/>
                <w:color w:val="000000"/>
                <w:sz w:val="20"/>
              </w:rPr>
              <w:t>16 наурыз,</w:t>
            </w:r>
            <w:r>
              <w:br/>
            </w:r>
            <w:r>
              <w:rPr>
                <w:rFonts w:ascii="Times New Roman"/>
                <w:b w:val="false"/>
                <w:i w:val="false"/>
                <w:color w:val="000000"/>
                <w:sz w:val="20"/>
              </w:rPr>
              <w:t>
</w:t>
            </w:r>
            <w:r>
              <w:rPr>
                <w:rFonts w:ascii="Times New Roman"/>
                <w:b w:val="false"/>
                <w:i w:val="false"/>
                <w:color w:val="000000"/>
                <w:sz w:val="20"/>
              </w:rPr>
              <w:t>16 сәуір,</w:t>
            </w:r>
            <w:r>
              <w:br/>
            </w:r>
            <w:r>
              <w:rPr>
                <w:rFonts w:ascii="Times New Roman"/>
                <w:b w:val="false"/>
                <w:i w:val="false"/>
                <w:color w:val="000000"/>
                <w:sz w:val="20"/>
              </w:rPr>
              <w:t>
</w:t>
            </w:r>
            <w:r>
              <w:rPr>
                <w:rFonts w:ascii="Times New Roman"/>
                <w:b w:val="false"/>
                <w:i w:val="false"/>
                <w:color w:val="000000"/>
                <w:sz w:val="20"/>
              </w:rPr>
              <w:t>16 мамыр,</w:t>
            </w:r>
            <w:r>
              <w:br/>
            </w:r>
            <w:r>
              <w:rPr>
                <w:rFonts w:ascii="Times New Roman"/>
                <w:b w:val="false"/>
                <w:i w:val="false"/>
                <w:color w:val="000000"/>
                <w:sz w:val="20"/>
              </w:rPr>
              <w:t>
</w:t>
            </w:r>
            <w:r>
              <w:rPr>
                <w:rFonts w:ascii="Times New Roman"/>
                <w:b w:val="false"/>
                <w:i w:val="false"/>
                <w:color w:val="000000"/>
                <w:sz w:val="20"/>
              </w:rPr>
              <w:t>16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шілде,</w:t>
            </w:r>
            <w:r>
              <w:br/>
            </w:r>
            <w:r>
              <w:rPr>
                <w:rFonts w:ascii="Times New Roman"/>
                <w:b w:val="false"/>
                <w:i w:val="false"/>
                <w:color w:val="000000"/>
                <w:sz w:val="20"/>
              </w:rPr>
              <w:t>
</w:t>
            </w:r>
            <w:r>
              <w:rPr>
                <w:rFonts w:ascii="Times New Roman"/>
                <w:b w:val="false"/>
                <w:i w:val="false"/>
                <w:color w:val="000000"/>
                <w:sz w:val="20"/>
              </w:rPr>
              <w:t>16 тамыз,</w:t>
            </w:r>
            <w:r>
              <w:br/>
            </w:r>
            <w:r>
              <w:rPr>
                <w:rFonts w:ascii="Times New Roman"/>
                <w:b w:val="false"/>
                <w:i w:val="false"/>
                <w:color w:val="000000"/>
                <w:sz w:val="20"/>
              </w:rPr>
              <w:t>
</w:t>
            </w:r>
            <w:r>
              <w:rPr>
                <w:rFonts w:ascii="Times New Roman"/>
                <w:b w:val="false"/>
                <w:i w:val="false"/>
                <w:color w:val="000000"/>
                <w:sz w:val="20"/>
              </w:rPr>
              <w:t>16 қыркүйек,</w:t>
            </w:r>
            <w:r>
              <w:br/>
            </w:r>
            <w:r>
              <w:rPr>
                <w:rFonts w:ascii="Times New Roman"/>
                <w:b w:val="false"/>
                <w:i w:val="false"/>
                <w:color w:val="000000"/>
                <w:sz w:val="20"/>
              </w:rPr>
              <w:t>
</w:t>
            </w:r>
            <w:r>
              <w:rPr>
                <w:rFonts w:ascii="Times New Roman"/>
                <w:b w:val="false"/>
                <w:i w:val="false"/>
                <w:color w:val="000000"/>
                <w:sz w:val="20"/>
              </w:rPr>
              <w:t>16 қазан,</w:t>
            </w:r>
            <w:r>
              <w:br/>
            </w:r>
            <w:r>
              <w:rPr>
                <w:rFonts w:ascii="Times New Roman"/>
                <w:b w:val="false"/>
                <w:i w:val="false"/>
                <w:color w:val="000000"/>
                <w:sz w:val="20"/>
              </w:rPr>
              <w:t>
</w:t>
            </w:r>
            <w:r>
              <w:rPr>
                <w:rFonts w:ascii="Times New Roman"/>
                <w:b w:val="false"/>
                <w:i w:val="false"/>
                <w:color w:val="000000"/>
                <w:sz w:val="20"/>
              </w:rPr>
              <w:t>16 қараша,</w:t>
            </w:r>
            <w:r>
              <w:br/>
            </w:r>
            <w:r>
              <w:rPr>
                <w:rFonts w:ascii="Times New Roman"/>
                <w:b w:val="false"/>
                <w:i w:val="false"/>
                <w:color w:val="000000"/>
                <w:sz w:val="20"/>
              </w:rPr>
              <w:t>
</w:t>
            </w:r>
            <w:r>
              <w:rPr>
                <w:rFonts w:ascii="Times New Roman"/>
                <w:b w:val="false"/>
                <w:i w:val="false"/>
                <w:color w:val="000000"/>
                <w:sz w:val="20"/>
              </w:rPr>
              <w:t>16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кодына сәйкес қызметінің негізгі және қосымша түрлері 02 – Орман шаруашылығы және ағаш дайындау болып табылатын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сүрек және cоған байланысты қызметтердің бағасы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1-КБ (орман)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қаңтар,</w:t>
            </w:r>
            <w:r>
              <w:br/>
            </w:r>
            <w:r>
              <w:rPr>
                <w:rFonts w:ascii="Times New Roman"/>
                <w:b w:val="false"/>
                <w:i w:val="false"/>
                <w:color w:val="000000"/>
                <w:sz w:val="20"/>
              </w:rPr>
              <w:t>
</w:t>
            </w:r>
            <w:r>
              <w:rPr>
                <w:rFonts w:ascii="Times New Roman"/>
                <w:b w:val="false"/>
                <w:i w:val="false"/>
                <w:color w:val="000000"/>
                <w:sz w:val="20"/>
              </w:rPr>
              <w:t>23 ақпан,</w:t>
            </w:r>
            <w:r>
              <w:br/>
            </w:r>
            <w:r>
              <w:rPr>
                <w:rFonts w:ascii="Times New Roman"/>
                <w:b w:val="false"/>
                <w:i w:val="false"/>
                <w:color w:val="000000"/>
                <w:sz w:val="20"/>
              </w:rPr>
              <w:t>
</w:t>
            </w:r>
            <w:r>
              <w:rPr>
                <w:rFonts w:ascii="Times New Roman"/>
                <w:b w:val="false"/>
                <w:i w:val="false"/>
                <w:color w:val="000000"/>
                <w:sz w:val="20"/>
              </w:rPr>
              <w:t>23 наурыз,</w:t>
            </w:r>
            <w:r>
              <w:br/>
            </w:r>
            <w:r>
              <w:rPr>
                <w:rFonts w:ascii="Times New Roman"/>
                <w:b w:val="false"/>
                <w:i w:val="false"/>
                <w:color w:val="000000"/>
                <w:sz w:val="20"/>
              </w:rPr>
              <w:t>
</w:t>
            </w:r>
            <w:r>
              <w:rPr>
                <w:rFonts w:ascii="Times New Roman"/>
                <w:b w:val="false"/>
                <w:i w:val="false"/>
                <w:color w:val="000000"/>
                <w:sz w:val="20"/>
              </w:rPr>
              <w:t>23 сәуір,</w:t>
            </w:r>
            <w:r>
              <w:br/>
            </w:r>
            <w:r>
              <w:rPr>
                <w:rFonts w:ascii="Times New Roman"/>
                <w:b w:val="false"/>
                <w:i w:val="false"/>
                <w:color w:val="000000"/>
                <w:sz w:val="20"/>
              </w:rPr>
              <w:t>
</w:t>
            </w:r>
            <w:r>
              <w:rPr>
                <w:rFonts w:ascii="Times New Roman"/>
                <w:b w:val="false"/>
                <w:i w:val="false"/>
                <w:color w:val="000000"/>
                <w:sz w:val="20"/>
              </w:rPr>
              <w:t>23 мамыр,</w:t>
            </w:r>
            <w:r>
              <w:br/>
            </w:r>
            <w:r>
              <w:rPr>
                <w:rFonts w:ascii="Times New Roman"/>
                <w:b w:val="false"/>
                <w:i w:val="false"/>
                <w:color w:val="000000"/>
                <w:sz w:val="20"/>
              </w:rPr>
              <w:t>
</w:t>
            </w:r>
            <w:r>
              <w:rPr>
                <w:rFonts w:ascii="Times New Roman"/>
                <w:b w:val="false"/>
                <w:i w:val="false"/>
                <w:color w:val="000000"/>
                <w:sz w:val="20"/>
              </w:rPr>
              <w:t>23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шілде,</w:t>
            </w:r>
            <w:r>
              <w:br/>
            </w:r>
            <w:r>
              <w:rPr>
                <w:rFonts w:ascii="Times New Roman"/>
                <w:b w:val="false"/>
                <w:i w:val="false"/>
                <w:color w:val="000000"/>
                <w:sz w:val="20"/>
              </w:rPr>
              <w:t>
</w:t>
            </w:r>
            <w:r>
              <w:rPr>
                <w:rFonts w:ascii="Times New Roman"/>
                <w:b w:val="false"/>
                <w:i w:val="false"/>
                <w:color w:val="000000"/>
                <w:sz w:val="20"/>
              </w:rPr>
              <w:t>23 тамыз,</w:t>
            </w:r>
            <w:r>
              <w:br/>
            </w:r>
            <w:r>
              <w:rPr>
                <w:rFonts w:ascii="Times New Roman"/>
                <w:b w:val="false"/>
                <w:i w:val="false"/>
                <w:color w:val="000000"/>
                <w:sz w:val="20"/>
              </w:rPr>
              <w:t>
</w:t>
            </w:r>
            <w:r>
              <w:rPr>
                <w:rFonts w:ascii="Times New Roman"/>
                <w:b w:val="false"/>
                <w:i w:val="false"/>
                <w:color w:val="000000"/>
                <w:sz w:val="20"/>
              </w:rPr>
              <w:t>23 қыркүйек,</w:t>
            </w:r>
            <w:r>
              <w:br/>
            </w:r>
            <w:r>
              <w:rPr>
                <w:rFonts w:ascii="Times New Roman"/>
                <w:b w:val="false"/>
                <w:i w:val="false"/>
                <w:color w:val="000000"/>
                <w:sz w:val="20"/>
              </w:rPr>
              <w:t>
</w:t>
            </w:r>
            <w:r>
              <w:rPr>
                <w:rFonts w:ascii="Times New Roman"/>
                <w:b w:val="false"/>
                <w:i w:val="false"/>
                <w:color w:val="000000"/>
                <w:sz w:val="20"/>
              </w:rPr>
              <w:t>23 қазан,</w:t>
            </w:r>
            <w:r>
              <w:br/>
            </w:r>
            <w:r>
              <w:rPr>
                <w:rFonts w:ascii="Times New Roman"/>
                <w:b w:val="false"/>
                <w:i w:val="false"/>
                <w:color w:val="000000"/>
                <w:sz w:val="20"/>
              </w:rPr>
              <w:t>
</w:t>
            </w:r>
            <w:r>
              <w:rPr>
                <w:rFonts w:ascii="Times New Roman"/>
                <w:b w:val="false"/>
                <w:i w:val="false"/>
                <w:color w:val="000000"/>
                <w:sz w:val="20"/>
              </w:rPr>
              <w:t>23 қараша,</w:t>
            </w:r>
            <w:r>
              <w:br/>
            </w:r>
            <w:r>
              <w:rPr>
                <w:rFonts w:ascii="Times New Roman"/>
                <w:b w:val="false"/>
                <w:i w:val="false"/>
                <w:color w:val="000000"/>
                <w:sz w:val="20"/>
              </w:rPr>
              <w:t>
</w:t>
            </w:r>
            <w:r>
              <w:rPr>
                <w:rFonts w:ascii="Times New Roman"/>
                <w:b w:val="false"/>
                <w:i w:val="false"/>
                <w:color w:val="000000"/>
                <w:sz w:val="20"/>
              </w:rPr>
              <w:t>23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кодына сәйкес қызметінің негізгі және қосалқы түрлері:05-08, 10-20, 22-28,31,35 болып табылатын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Өндірістік-техникалық мақсатта сатып алынған өнімдердің (қызметтердің) бағасы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ақпан,</w:t>
            </w:r>
            <w:r>
              <w:br/>
            </w:r>
            <w:r>
              <w:rPr>
                <w:rFonts w:ascii="Times New Roman"/>
                <w:b w:val="false"/>
                <w:i w:val="false"/>
                <w:color w:val="000000"/>
                <w:sz w:val="20"/>
              </w:rPr>
              <w:t>
</w:t>
            </w:r>
            <w:r>
              <w:rPr>
                <w:rFonts w:ascii="Times New Roman"/>
                <w:b w:val="false"/>
                <w:i w:val="false"/>
                <w:color w:val="000000"/>
                <w:sz w:val="20"/>
              </w:rPr>
              <w:t>15 наурыз,</w:t>
            </w:r>
            <w:r>
              <w:br/>
            </w:r>
            <w:r>
              <w:rPr>
                <w:rFonts w:ascii="Times New Roman"/>
                <w:b w:val="false"/>
                <w:i w:val="false"/>
                <w:color w:val="000000"/>
                <w:sz w:val="20"/>
              </w:rPr>
              <w:t>
</w:t>
            </w:r>
            <w:r>
              <w:rPr>
                <w:rFonts w:ascii="Times New Roman"/>
                <w:b w:val="false"/>
                <w:i w:val="false"/>
                <w:color w:val="000000"/>
                <w:sz w:val="20"/>
              </w:rPr>
              <w:t>15 сәуір,</w:t>
            </w:r>
            <w:r>
              <w:br/>
            </w:r>
            <w:r>
              <w:rPr>
                <w:rFonts w:ascii="Times New Roman"/>
                <w:b w:val="false"/>
                <w:i w:val="false"/>
                <w:color w:val="000000"/>
                <w:sz w:val="20"/>
              </w:rPr>
              <w:t>
</w:t>
            </w:r>
            <w:r>
              <w:rPr>
                <w:rFonts w:ascii="Times New Roman"/>
                <w:b w:val="false"/>
                <w:i w:val="false"/>
                <w:color w:val="000000"/>
                <w:sz w:val="20"/>
              </w:rPr>
              <w:t>15 мамыр,</w:t>
            </w:r>
            <w:r>
              <w:br/>
            </w:r>
            <w:r>
              <w:rPr>
                <w:rFonts w:ascii="Times New Roman"/>
                <w:b w:val="false"/>
                <w:i w:val="false"/>
                <w:color w:val="000000"/>
                <w:sz w:val="20"/>
              </w:rPr>
              <w:t>
</w:t>
            </w:r>
            <w:r>
              <w:rPr>
                <w:rFonts w:ascii="Times New Roman"/>
                <w:b w:val="false"/>
                <w:i w:val="false"/>
                <w:color w:val="000000"/>
                <w:sz w:val="20"/>
              </w:rPr>
              <w:t>15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r>
              <w:br/>
            </w:r>
            <w:r>
              <w:rPr>
                <w:rFonts w:ascii="Times New Roman"/>
                <w:b w:val="false"/>
                <w:i w:val="false"/>
                <w:color w:val="000000"/>
                <w:sz w:val="20"/>
              </w:rPr>
              <w:t>
</w:t>
            </w:r>
            <w:r>
              <w:rPr>
                <w:rFonts w:ascii="Times New Roman"/>
                <w:b w:val="false"/>
                <w:i w:val="false"/>
                <w:color w:val="000000"/>
                <w:sz w:val="20"/>
              </w:rPr>
              <w:t>15 тамыз,</w:t>
            </w:r>
            <w:r>
              <w:br/>
            </w:r>
            <w:r>
              <w:rPr>
                <w:rFonts w:ascii="Times New Roman"/>
                <w:b w:val="false"/>
                <w:i w:val="false"/>
                <w:color w:val="000000"/>
                <w:sz w:val="20"/>
              </w:rPr>
              <w:t>
</w:t>
            </w:r>
            <w:r>
              <w:rPr>
                <w:rFonts w:ascii="Times New Roman"/>
                <w:b w:val="false"/>
                <w:i w:val="false"/>
                <w:color w:val="000000"/>
                <w:sz w:val="20"/>
              </w:rPr>
              <w:t>15 қыркүйек,</w:t>
            </w:r>
            <w:r>
              <w:br/>
            </w:r>
            <w:r>
              <w:rPr>
                <w:rFonts w:ascii="Times New Roman"/>
                <w:b w:val="false"/>
                <w:i w:val="false"/>
                <w:color w:val="000000"/>
                <w:sz w:val="20"/>
              </w:rPr>
              <w:t>
</w:t>
            </w:r>
            <w:r>
              <w:rPr>
                <w:rFonts w:ascii="Times New Roman"/>
                <w:b w:val="false"/>
                <w:i w:val="false"/>
                <w:color w:val="000000"/>
                <w:sz w:val="20"/>
              </w:rPr>
              <w:t>15 қазан,</w:t>
            </w:r>
            <w:r>
              <w:br/>
            </w:r>
            <w:r>
              <w:rPr>
                <w:rFonts w:ascii="Times New Roman"/>
                <w:b w:val="false"/>
                <w:i w:val="false"/>
                <w:color w:val="000000"/>
                <w:sz w:val="20"/>
              </w:rPr>
              <w:t>
</w:t>
            </w:r>
            <w:r>
              <w:rPr>
                <w:rFonts w:ascii="Times New Roman"/>
                <w:b w:val="false"/>
                <w:i w:val="false"/>
                <w:color w:val="000000"/>
                <w:sz w:val="20"/>
              </w:rPr>
              <w:t>15 қараша,</w:t>
            </w:r>
            <w:r>
              <w:br/>
            </w:r>
            <w:r>
              <w:rPr>
                <w:rFonts w:ascii="Times New Roman"/>
                <w:b w:val="false"/>
                <w:i w:val="false"/>
                <w:color w:val="000000"/>
                <w:sz w:val="20"/>
              </w:rPr>
              <w:t>
</w:t>
            </w:r>
            <w:r>
              <w:rPr>
                <w:rFonts w:ascii="Times New Roman"/>
                <w:b w:val="false"/>
                <w:i w:val="false"/>
                <w:color w:val="000000"/>
                <w:sz w:val="20"/>
              </w:rPr>
              <w:t>15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жіктеуші кодына сәйкес қызметінің негізгі және қосымша түрлері: 45 - Автомобильдер мен мотоциклдерді көтерме және бөлшек сату және оларға жөндеу жұмыстары, 46 - Автомобильдер мен мотоциклдер саудасынан басқа, көтерме сауда болып табылатын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тауарлардың көтерме сауда (жеткізілім) бағасы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 (көтерме)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қаңтар,</w:t>
            </w:r>
            <w:r>
              <w:br/>
            </w:r>
            <w:r>
              <w:rPr>
                <w:rFonts w:ascii="Times New Roman"/>
                <w:b w:val="false"/>
                <w:i w:val="false"/>
                <w:color w:val="000000"/>
                <w:sz w:val="20"/>
              </w:rPr>
              <w:t>
</w:t>
            </w:r>
            <w:r>
              <w:rPr>
                <w:rFonts w:ascii="Times New Roman"/>
                <w:b w:val="false"/>
                <w:i w:val="false"/>
                <w:color w:val="000000"/>
                <w:sz w:val="20"/>
              </w:rPr>
              <w:t>22 ақпан,</w:t>
            </w:r>
            <w:r>
              <w:br/>
            </w:r>
            <w:r>
              <w:rPr>
                <w:rFonts w:ascii="Times New Roman"/>
                <w:b w:val="false"/>
                <w:i w:val="false"/>
                <w:color w:val="000000"/>
                <w:sz w:val="20"/>
              </w:rPr>
              <w:t>
</w:t>
            </w:r>
            <w:r>
              <w:rPr>
                <w:rFonts w:ascii="Times New Roman"/>
                <w:b w:val="false"/>
                <w:i w:val="false"/>
                <w:color w:val="000000"/>
                <w:sz w:val="20"/>
              </w:rPr>
              <w:t>22 наурыз</w:t>
            </w:r>
            <w:r>
              <w:br/>
            </w:r>
            <w:r>
              <w:rPr>
                <w:rFonts w:ascii="Times New Roman"/>
                <w:b w:val="false"/>
                <w:i w:val="false"/>
                <w:color w:val="000000"/>
                <w:sz w:val="20"/>
              </w:rPr>
              <w:t>
</w:t>
            </w:r>
            <w:r>
              <w:rPr>
                <w:rFonts w:ascii="Times New Roman"/>
                <w:b w:val="false"/>
                <w:i w:val="false"/>
                <w:color w:val="000000"/>
                <w:sz w:val="20"/>
              </w:rPr>
              <w:t>22 сәуір,</w:t>
            </w:r>
            <w:r>
              <w:br/>
            </w:r>
            <w:r>
              <w:rPr>
                <w:rFonts w:ascii="Times New Roman"/>
                <w:b w:val="false"/>
                <w:i w:val="false"/>
                <w:color w:val="000000"/>
                <w:sz w:val="20"/>
              </w:rPr>
              <w:t>
</w:t>
            </w:r>
            <w:r>
              <w:rPr>
                <w:rFonts w:ascii="Times New Roman"/>
                <w:b w:val="false"/>
                <w:i w:val="false"/>
                <w:color w:val="000000"/>
                <w:sz w:val="20"/>
              </w:rPr>
              <w:t>22 мамыр,</w:t>
            </w:r>
            <w:r>
              <w:br/>
            </w:r>
            <w:r>
              <w:rPr>
                <w:rFonts w:ascii="Times New Roman"/>
                <w:b w:val="false"/>
                <w:i w:val="false"/>
                <w:color w:val="000000"/>
                <w:sz w:val="20"/>
              </w:rPr>
              <w:t>
</w:t>
            </w:r>
            <w:r>
              <w:rPr>
                <w:rFonts w:ascii="Times New Roman"/>
                <w:b w:val="false"/>
                <w:i w:val="false"/>
                <w:color w:val="000000"/>
                <w:sz w:val="20"/>
              </w:rPr>
              <w:t>22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шілде,</w:t>
            </w:r>
            <w:r>
              <w:br/>
            </w:r>
            <w:r>
              <w:rPr>
                <w:rFonts w:ascii="Times New Roman"/>
                <w:b w:val="false"/>
                <w:i w:val="false"/>
                <w:color w:val="000000"/>
                <w:sz w:val="20"/>
              </w:rPr>
              <w:t>
</w:t>
            </w:r>
            <w:r>
              <w:rPr>
                <w:rFonts w:ascii="Times New Roman"/>
                <w:b w:val="false"/>
                <w:i w:val="false"/>
                <w:color w:val="000000"/>
                <w:sz w:val="20"/>
              </w:rPr>
              <w:t>22 тамыз,</w:t>
            </w:r>
            <w:r>
              <w:br/>
            </w:r>
            <w:r>
              <w:rPr>
                <w:rFonts w:ascii="Times New Roman"/>
                <w:b w:val="false"/>
                <w:i w:val="false"/>
                <w:color w:val="000000"/>
                <w:sz w:val="20"/>
              </w:rPr>
              <w:t>
</w:t>
            </w:r>
            <w:r>
              <w:rPr>
                <w:rFonts w:ascii="Times New Roman"/>
                <w:b w:val="false"/>
                <w:i w:val="false"/>
                <w:color w:val="000000"/>
                <w:sz w:val="20"/>
              </w:rPr>
              <w:t>22 қыркүйек,</w:t>
            </w:r>
            <w:r>
              <w:br/>
            </w:r>
            <w:r>
              <w:rPr>
                <w:rFonts w:ascii="Times New Roman"/>
                <w:b w:val="false"/>
                <w:i w:val="false"/>
                <w:color w:val="000000"/>
                <w:sz w:val="20"/>
              </w:rPr>
              <w:t>
</w:t>
            </w:r>
            <w:r>
              <w:rPr>
                <w:rFonts w:ascii="Times New Roman"/>
                <w:b w:val="false"/>
                <w:i w:val="false"/>
                <w:color w:val="000000"/>
                <w:sz w:val="20"/>
              </w:rPr>
              <w:t>22 қазан,</w:t>
            </w:r>
            <w:r>
              <w:br/>
            </w:r>
            <w:r>
              <w:rPr>
                <w:rFonts w:ascii="Times New Roman"/>
                <w:b w:val="false"/>
                <w:i w:val="false"/>
                <w:color w:val="000000"/>
                <w:sz w:val="20"/>
              </w:rPr>
              <w:t>
</w:t>
            </w:r>
            <w:r>
              <w:rPr>
                <w:rFonts w:ascii="Times New Roman"/>
                <w:b w:val="false"/>
                <w:i w:val="false"/>
                <w:color w:val="000000"/>
                <w:sz w:val="20"/>
              </w:rPr>
              <w:t>22 қараша,</w:t>
            </w:r>
            <w:r>
              <w:br/>
            </w:r>
            <w:r>
              <w:rPr>
                <w:rFonts w:ascii="Times New Roman"/>
                <w:b w:val="false"/>
                <w:i w:val="false"/>
                <w:color w:val="000000"/>
                <w:sz w:val="20"/>
              </w:rPr>
              <w:t>
</w:t>
            </w:r>
            <w:r>
              <w:rPr>
                <w:rFonts w:ascii="Times New Roman"/>
                <w:b w:val="false"/>
                <w:i w:val="false"/>
                <w:color w:val="000000"/>
                <w:sz w:val="20"/>
              </w:rPr>
              <w:t>22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кодына сәйкес қызметінің негізгі және қосымша түрлері 68.20 – Жалға беру және жеке меншік немесе жалданатын жылжымайтын мүлікті пайдалану болып табылатын заңды тұлғалар мен (немесе) олардың құрылымдық және оқшауланған бөлімшелері, жеке кәсіпкерлер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жылжымайтын мүлікті жалға беру бағасы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 (жалға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ақпан,</w:t>
            </w:r>
            <w:r>
              <w:br/>
            </w:r>
            <w:r>
              <w:rPr>
                <w:rFonts w:ascii="Times New Roman"/>
                <w:b w:val="false"/>
                <w:i w:val="false"/>
                <w:color w:val="000000"/>
                <w:sz w:val="20"/>
              </w:rPr>
              <w:t>
</w:t>
            </w:r>
            <w:r>
              <w:rPr>
                <w:rFonts w:ascii="Times New Roman"/>
                <w:b w:val="false"/>
                <w:i w:val="false"/>
                <w:color w:val="000000"/>
                <w:sz w:val="20"/>
              </w:rPr>
              <w:t>15 наурыз,</w:t>
            </w:r>
          </w:p>
          <w:p>
            <w:pPr>
              <w:spacing w:after="20"/>
              <w:ind w:left="20"/>
              <w:jc w:val="both"/>
            </w:pPr>
            <w:r>
              <w:rPr>
                <w:rFonts w:ascii="Times New Roman"/>
                <w:b w:val="false"/>
                <w:i w:val="false"/>
                <w:color w:val="000000"/>
                <w:sz w:val="20"/>
              </w:rPr>
              <w:t>15 сәуір,</w:t>
            </w:r>
          </w:p>
          <w:p>
            <w:pPr>
              <w:spacing w:after="20"/>
              <w:ind w:left="20"/>
              <w:jc w:val="both"/>
            </w:pPr>
            <w:r>
              <w:rPr>
                <w:rFonts w:ascii="Times New Roman"/>
                <w:b w:val="false"/>
                <w:i w:val="false"/>
                <w:color w:val="000000"/>
                <w:sz w:val="20"/>
              </w:rPr>
              <w:t>15 мамыр,</w:t>
            </w:r>
          </w:p>
          <w:p>
            <w:pPr>
              <w:spacing w:after="20"/>
              <w:ind w:left="20"/>
              <w:jc w:val="both"/>
            </w:pPr>
            <w:r>
              <w:rPr>
                <w:rFonts w:ascii="Times New Roman"/>
                <w:b w:val="false"/>
                <w:i w:val="false"/>
                <w:color w:val="000000"/>
                <w:sz w:val="20"/>
              </w:rPr>
              <w:t>15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r>
              <w:br/>
            </w:r>
            <w:r>
              <w:rPr>
                <w:rFonts w:ascii="Times New Roman"/>
                <w:b w:val="false"/>
                <w:i w:val="false"/>
                <w:color w:val="000000"/>
                <w:sz w:val="20"/>
              </w:rPr>
              <w:t>
</w:t>
            </w:r>
            <w:r>
              <w:rPr>
                <w:rFonts w:ascii="Times New Roman"/>
                <w:b w:val="false"/>
                <w:i w:val="false"/>
                <w:color w:val="000000"/>
                <w:sz w:val="20"/>
              </w:rPr>
              <w:t>15 тамыз,</w:t>
            </w:r>
            <w:r>
              <w:br/>
            </w:r>
            <w:r>
              <w:rPr>
                <w:rFonts w:ascii="Times New Roman"/>
                <w:b w:val="false"/>
                <w:i w:val="false"/>
                <w:color w:val="000000"/>
                <w:sz w:val="20"/>
              </w:rPr>
              <w:t>
</w:t>
            </w:r>
            <w:r>
              <w:rPr>
                <w:rFonts w:ascii="Times New Roman"/>
                <w:b w:val="false"/>
                <w:i w:val="false"/>
                <w:color w:val="000000"/>
                <w:sz w:val="20"/>
              </w:rPr>
              <w:t>15 қыркүйек,</w:t>
            </w:r>
            <w:r>
              <w:br/>
            </w:r>
            <w:r>
              <w:rPr>
                <w:rFonts w:ascii="Times New Roman"/>
                <w:b w:val="false"/>
                <w:i w:val="false"/>
                <w:color w:val="000000"/>
                <w:sz w:val="20"/>
              </w:rPr>
              <w:t>
</w:t>
            </w:r>
            <w:r>
              <w:rPr>
                <w:rFonts w:ascii="Times New Roman"/>
                <w:b w:val="false"/>
                <w:i w:val="false"/>
                <w:color w:val="000000"/>
                <w:sz w:val="20"/>
              </w:rPr>
              <w:t>15 қазан,</w:t>
            </w:r>
            <w:r>
              <w:br/>
            </w:r>
            <w:r>
              <w:rPr>
                <w:rFonts w:ascii="Times New Roman"/>
                <w:b w:val="false"/>
                <w:i w:val="false"/>
                <w:color w:val="000000"/>
                <w:sz w:val="20"/>
              </w:rPr>
              <w:t>
</w:t>
            </w:r>
            <w:r>
              <w:rPr>
                <w:rFonts w:ascii="Times New Roman"/>
                <w:b w:val="false"/>
                <w:i w:val="false"/>
                <w:color w:val="000000"/>
                <w:sz w:val="20"/>
              </w:rPr>
              <w:t>15 қараша,</w:t>
            </w:r>
            <w:r>
              <w:br/>
            </w:r>
            <w:r>
              <w:rPr>
                <w:rFonts w:ascii="Times New Roman"/>
                <w:b w:val="false"/>
                <w:i w:val="false"/>
                <w:color w:val="000000"/>
                <w:sz w:val="20"/>
              </w:rPr>
              <w:t>
</w:t>
            </w:r>
            <w:r>
              <w:rPr>
                <w:rFonts w:ascii="Times New Roman"/>
                <w:b w:val="false"/>
                <w:i w:val="false"/>
                <w:color w:val="000000"/>
                <w:sz w:val="20"/>
              </w:rPr>
              <w:t>15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істейтін қызметкерлерінің санына қарамастан, Экономикалық қызмет түрлерінің жалпы жіктеуішінің кодына сәікес қызметінің негізгі түрі 53.2 – Өзге де почталық және курьерлік қызмет болып табылатын заңды тұлғалар және (немесе) олардың құрылымдық бөлімшелері тапсырады.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көрсетілген байланыс қызметтерінің тарифтері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қаңтар,</w:t>
            </w:r>
            <w:r>
              <w:br/>
            </w:r>
            <w:r>
              <w:rPr>
                <w:rFonts w:ascii="Times New Roman"/>
                <w:b w:val="false"/>
                <w:i w:val="false"/>
                <w:color w:val="000000"/>
                <w:sz w:val="20"/>
              </w:rPr>
              <w:t>
</w:t>
            </w:r>
            <w:r>
              <w:rPr>
                <w:rFonts w:ascii="Times New Roman"/>
                <w:b w:val="false"/>
                <w:i w:val="false"/>
                <w:color w:val="000000"/>
                <w:sz w:val="20"/>
              </w:rPr>
              <w:t>21 ақпан,</w:t>
            </w:r>
            <w:r>
              <w:br/>
            </w:r>
            <w:r>
              <w:rPr>
                <w:rFonts w:ascii="Times New Roman"/>
                <w:b w:val="false"/>
                <w:i w:val="false"/>
                <w:color w:val="000000"/>
                <w:sz w:val="20"/>
              </w:rPr>
              <w:t>
</w:t>
            </w:r>
            <w:r>
              <w:rPr>
                <w:rFonts w:ascii="Times New Roman"/>
                <w:b w:val="false"/>
                <w:i w:val="false"/>
                <w:color w:val="000000"/>
                <w:sz w:val="20"/>
              </w:rPr>
              <w:t>21 наурыз,</w:t>
            </w:r>
            <w:r>
              <w:br/>
            </w:r>
            <w:r>
              <w:rPr>
                <w:rFonts w:ascii="Times New Roman"/>
                <w:b w:val="false"/>
                <w:i w:val="false"/>
                <w:color w:val="000000"/>
                <w:sz w:val="20"/>
              </w:rPr>
              <w:t>
</w:t>
            </w:r>
            <w:r>
              <w:rPr>
                <w:rFonts w:ascii="Times New Roman"/>
                <w:b w:val="false"/>
                <w:i w:val="false"/>
                <w:color w:val="000000"/>
                <w:sz w:val="20"/>
              </w:rPr>
              <w:t>21 сәуір,</w:t>
            </w:r>
            <w:r>
              <w:br/>
            </w:r>
            <w:r>
              <w:rPr>
                <w:rFonts w:ascii="Times New Roman"/>
                <w:b w:val="false"/>
                <w:i w:val="false"/>
                <w:color w:val="000000"/>
                <w:sz w:val="20"/>
              </w:rPr>
              <w:t>
</w:t>
            </w:r>
            <w:r>
              <w:rPr>
                <w:rFonts w:ascii="Times New Roman"/>
                <w:b w:val="false"/>
                <w:i w:val="false"/>
                <w:color w:val="000000"/>
                <w:sz w:val="20"/>
              </w:rPr>
              <w:t>21 мамыр,</w:t>
            </w:r>
            <w:r>
              <w:br/>
            </w:r>
            <w:r>
              <w:rPr>
                <w:rFonts w:ascii="Times New Roman"/>
                <w:b w:val="false"/>
                <w:i w:val="false"/>
                <w:color w:val="000000"/>
                <w:sz w:val="20"/>
              </w:rPr>
              <w:t>
</w:t>
            </w:r>
            <w:r>
              <w:rPr>
                <w:rFonts w:ascii="Times New Roman"/>
                <w:b w:val="false"/>
                <w:i w:val="false"/>
                <w:color w:val="000000"/>
                <w:sz w:val="20"/>
              </w:rPr>
              <w:t>21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шілде,</w:t>
            </w:r>
            <w:r>
              <w:br/>
            </w:r>
            <w:r>
              <w:rPr>
                <w:rFonts w:ascii="Times New Roman"/>
                <w:b w:val="false"/>
                <w:i w:val="false"/>
                <w:color w:val="000000"/>
                <w:sz w:val="20"/>
              </w:rPr>
              <w:t>
</w:t>
            </w:r>
            <w:r>
              <w:rPr>
                <w:rFonts w:ascii="Times New Roman"/>
                <w:b w:val="false"/>
                <w:i w:val="false"/>
                <w:color w:val="000000"/>
                <w:sz w:val="20"/>
              </w:rPr>
              <w:t>21 тамыз,</w:t>
            </w:r>
            <w:r>
              <w:br/>
            </w:r>
            <w:r>
              <w:rPr>
                <w:rFonts w:ascii="Times New Roman"/>
                <w:b w:val="false"/>
                <w:i w:val="false"/>
                <w:color w:val="000000"/>
                <w:sz w:val="20"/>
              </w:rPr>
              <w:t>
</w:t>
            </w:r>
            <w:r>
              <w:rPr>
                <w:rFonts w:ascii="Times New Roman"/>
                <w:b w:val="false"/>
                <w:i w:val="false"/>
                <w:color w:val="000000"/>
                <w:sz w:val="20"/>
              </w:rPr>
              <w:t>21 қыркүйек,</w:t>
            </w:r>
            <w:r>
              <w:br/>
            </w:r>
            <w:r>
              <w:rPr>
                <w:rFonts w:ascii="Times New Roman"/>
                <w:b w:val="false"/>
                <w:i w:val="false"/>
                <w:color w:val="000000"/>
                <w:sz w:val="20"/>
              </w:rPr>
              <w:t>
</w:t>
            </w:r>
            <w:r>
              <w:rPr>
                <w:rFonts w:ascii="Times New Roman"/>
                <w:b w:val="false"/>
                <w:i w:val="false"/>
                <w:color w:val="000000"/>
                <w:sz w:val="20"/>
              </w:rPr>
              <w:t>21 қазан,</w:t>
            </w:r>
            <w:r>
              <w:br/>
            </w:r>
            <w:r>
              <w:rPr>
                <w:rFonts w:ascii="Times New Roman"/>
                <w:b w:val="false"/>
                <w:i w:val="false"/>
                <w:color w:val="000000"/>
                <w:sz w:val="20"/>
              </w:rPr>
              <w:t>
</w:t>
            </w:r>
            <w:r>
              <w:rPr>
                <w:rFonts w:ascii="Times New Roman"/>
                <w:b w:val="false"/>
                <w:i w:val="false"/>
                <w:color w:val="000000"/>
                <w:sz w:val="20"/>
              </w:rPr>
              <w:t>21 қараша,</w:t>
            </w:r>
            <w:r>
              <w:br/>
            </w:r>
            <w:r>
              <w:rPr>
                <w:rFonts w:ascii="Times New Roman"/>
                <w:b w:val="false"/>
                <w:i w:val="false"/>
                <w:color w:val="000000"/>
                <w:sz w:val="20"/>
              </w:rPr>
              <w:t>
</w:t>
            </w:r>
            <w:r>
              <w:rPr>
                <w:rFonts w:ascii="Times New Roman"/>
                <w:b w:val="false"/>
                <w:i w:val="false"/>
                <w:color w:val="000000"/>
                <w:sz w:val="20"/>
              </w:rPr>
              <w:t>21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әуе көлігі» негізгі экономикалық қызмет түрі бар заңды тұлғалар және (немесе) олардың құрылымдық және оқшауланған бөлімшелері тапсырады (Экономикалық қызмет түрлерінің жалпы жіктеуішінің коды - 51.21)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кәсіпорындарының жүк тасымалдау тарифтері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(әуе көлігі)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ақпан,</w:t>
            </w:r>
            <w:r>
              <w:br/>
            </w:r>
            <w:r>
              <w:rPr>
                <w:rFonts w:ascii="Times New Roman"/>
                <w:b w:val="false"/>
                <w:i w:val="false"/>
                <w:color w:val="000000"/>
                <w:sz w:val="20"/>
              </w:rPr>
              <w:t>
</w:t>
            </w:r>
            <w:r>
              <w:rPr>
                <w:rFonts w:ascii="Times New Roman"/>
                <w:b w:val="false"/>
                <w:i w:val="false"/>
                <w:color w:val="000000"/>
                <w:sz w:val="20"/>
              </w:rPr>
              <w:t>15 наурыз,</w:t>
            </w:r>
            <w:r>
              <w:br/>
            </w:r>
            <w:r>
              <w:rPr>
                <w:rFonts w:ascii="Times New Roman"/>
                <w:b w:val="false"/>
                <w:i w:val="false"/>
                <w:color w:val="000000"/>
                <w:sz w:val="20"/>
              </w:rPr>
              <w:t>
</w:t>
            </w:r>
            <w:r>
              <w:rPr>
                <w:rFonts w:ascii="Times New Roman"/>
                <w:b w:val="false"/>
                <w:i w:val="false"/>
                <w:color w:val="000000"/>
                <w:sz w:val="20"/>
              </w:rPr>
              <w:t>15 сәуір,</w:t>
            </w:r>
            <w:r>
              <w:br/>
            </w:r>
            <w:r>
              <w:rPr>
                <w:rFonts w:ascii="Times New Roman"/>
                <w:b w:val="false"/>
                <w:i w:val="false"/>
                <w:color w:val="000000"/>
                <w:sz w:val="20"/>
              </w:rPr>
              <w:t>
</w:t>
            </w:r>
            <w:r>
              <w:rPr>
                <w:rFonts w:ascii="Times New Roman"/>
                <w:b w:val="false"/>
                <w:i w:val="false"/>
                <w:color w:val="000000"/>
                <w:sz w:val="20"/>
              </w:rPr>
              <w:t>15 мамыр,</w:t>
            </w:r>
            <w:r>
              <w:br/>
            </w:r>
            <w:r>
              <w:rPr>
                <w:rFonts w:ascii="Times New Roman"/>
                <w:b w:val="false"/>
                <w:i w:val="false"/>
                <w:color w:val="000000"/>
                <w:sz w:val="20"/>
              </w:rPr>
              <w:t>
</w:t>
            </w:r>
            <w:r>
              <w:rPr>
                <w:rFonts w:ascii="Times New Roman"/>
                <w:b w:val="false"/>
                <w:i w:val="false"/>
                <w:color w:val="000000"/>
                <w:sz w:val="20"/>
              </w:rPr>
              <w:t>15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r>
              <w:br/>
            </w:r>
            <w:r>
              <w:rPr>
                <w:rFonts w:ascii="Times New Roman"/>
                <w:b w:val="false"/>
                <w:i w:val="false"/>
                <w:color w:val="000000"/>
                <w:sz w:val="20"/>
              </w:rPr>
              <w:t>
</w:t>
            </w:r>
            <w:r>
              <w:rPr>
                <w:rFonts w:ascii="Times New Roman"/>
                <w:b w:val="false"/>
                <w:i w:val="false"/>
                <w:color w:val="000000"/>
                <w:sz w:val="20"/>
              </w:rPr>
              <w:t>15 тамыз,</w:t>
            </w:r>
            <w:r>
              <w:br/>
            </w:r>
            <w:r>
              <w:rPr>
                <w:rFonts w:ascii="Times New Roman"/>
                <w:b w:val="false"/>
                <w:i w:val="false"/>
                <w:color w:val="000000"/>
                <w:sz w:val="20"/>
              </w:rPr>
              <w:t>
</w:t>
            </w:r>
            <w:r>
              <w:rPr>
                <w:rFonts w:ascii="Times New Roman"/>
                <w:b w:val="false"/>
                <w:i w:val="false"/>
                <w:color w:val="000000"/>
                <w:sz w:val="20"/>
              </w:rPr>
              <w:t>15 қыркүйек,</w:t>
            </w:r>
            <w:r>
              <w:br/>
            </w:r>
            <w:r>
              <w:rPr>
                <w:rFonts w:ascii="Times New Roman"/>
                <w:b w:val="false"/>
                <w:i w:val="false"/>
                <w:color w:val="000000"/>
                <w:sz w:val="20"/>
              </w:rPr>
              <w:t>
</w:t>
            </w:r>
            <w:r>
              <w:rPr>
                <w:rFonts w:ascii="Times New Roman"/>
                <w:b w:val="false"/>
                <w:i w:val="false"/>
                <w:color w:val="000000"/>
                <w:sz w:val="20"/>
              </w:rPr>
              <w:t>15 қазан,</w:t>
            </w:r>
            <w:r>
              <w:br/>
            </w:r>
            <w:r>
              <w:rPr>
                <w:rFonts w:ascii="Times New Roman"/>
                <w:b w:val="false"/>
                <w:i w:val="false"/>
                <w:color w:val="000000"/>
                <w:sz w:val="20"/>
              </w:rPr>
              <w:t>
</w:t>
            </w:r>
            <w:r>
              <w:rPr>
                <w:rFonts w:ascii="Times New Roman"/>
                <w:b w:val="false"/>
                <w:i w:val="false"/>
                <w:color w:val="000000"/>
                <w:sz w:val="20"/>
              </w:rPr>
              <w:t>15 қараша,</w:t>
            </w:r>
            <w:r>
              <w:br/>
            </w:r>
            <w:r>
              <w:rPr>
                <w:rFonts w:ascii="Times New Roman"/>
                <w:b w:val="false"/>
                <w:i w:val="false"/>
                <w:color w:val="000000"/>
                <w:sz w:val="20"/>
              </w:rPr>
              <w:t>
</w:t>
            </w:r>
            <w:r>
              <w:rPr>
                <w:rFonts w:ascii="Times New Roman"/>
                <w:b w:val="false"/>
                <w:i w:val="false"/>
                <w:color w:val="000000"/>
                <w:sz w:val="20"/>
              </w:rPr>
              <w:t>15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темір жол көлігі» негізгі экономикалық қызмет түрі бар заңды тұлғалар және (немесе) олардың құрылымдық және оқшауланған бөлімшелері тапсырады (Экономикалық қызмет түрлерінің жалпы жіктеушінің коды - 49.20)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 кәсіпорындарының жүк тасымалдау тарифтері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(теміржол)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ақпан,</w:t>
            </w:r>
            <w:r>
              <w:br/>
            </w:r>
            <w:r>
              <w:rPr>
                <w:rFonts w:ascii="Times New Roman"/>
                <w:b w:val="false"/>
                <w:i w:val="false"/>
                <w:color w:val="000000"/>
                <w:sz w:val="20"/>
              </w:rPr>
              <w:t>
</w:t>
            </w:r>
            <w:r>
              <w:rPr>
                <w:rFonts w:ascii="Times New Roman"/>
                <w:b w:val="false"/>
                <w:i w:val="false"/>
                <w:color w:val="000000"/>
                <w:sz w:val="20"/>
              </w:rPr>
              <w:t>15 наурыз,</w:t>
            </w:r>
            <w:r>
              <w:br/>
            </w:r>
            <w:r>
              <w:rPr>
                <w:rFonts w:ascii="Times New Roman"/>
                <w:b w:val="false"/>
                <w:i w:val="false"/>
                <w:color w:val="000000"/>
                <w:sz w:val="20"/>
              </w:rPr>
              <w:t>
</w:t>
            </w:r>
            <w:r>
              <w:rPr>
                <w:rFonts w:ascii="Times New Roman"/>
                <w:b w:val="false"/>
                <w:i w:val="false"/>
                <w:color w:val="000000"/>
                <w:sz w:val="20"/>
              </w:rPr>
              <w:t>15 сәуір,</w:t>
            </w:r>
            <w:r>
              <w:br/>
            </w:r>
            <w:r>
              <w:rPr>
                <w:rFonts w:ascii="Times New Roman"/>
                <w:b w:val="false"/>
                <w:i w:val="false"/>
                <w:color w:val="000000"/>
                <w:sz w:val="20"/>
              </w:rPr>
              <w:t>
</w:t>
            </w:r>
            <w:r>
              <w:rPr>
                <w:rFonts w:ascii="Times New Roman"/>
                <w:b w:val="false"/>
                <w:i w:val="false"/>
                <w:color w:val="000000"/>
                <w:sz w:val="20"/>
              </w:rPr>
              <w:t>15 мамыр,</w:t>
            </w:r>
            <w:r>
              <w:br/>
            </w:r>
            <w:r>
              <w:rPr>
                <w:rFonts w:ascii="Times New Roman"/>
                <w:b w:val="false"/>
                <w:i w:val="false"/>
                <w:color w:val="000000"/>
                <w:sz w:val="20"/>
              </w:rPr>
              <w:t>
</w:t>
            </w:r>
            <w:r>
              <w:rPr>
                <w:rFonts w:ascii="Times New Roman"/>
                <w:b w:val="false"/>
                <w:i w:val="false"/>
                <w:color w:val="000000"/>
                <w:sz w:val="20"/>
              </w:rPr>
              <w:t>15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r>
              <w:br/>
            </w:r>
            <w:r>
              <w:rPr>
                <w:rFonts w:ascii="Times New Roman"/>
                <w:b w:val="false"/>
                <w:i w:val="false"/>
                <w:color w:val="000000"/>
                <w:sz w:val="20"/>
              </w:rPr>
              <w:t>
</w:t>
            </w:r>
            <w:r>
              <w:rPr>
                <w:rFonts w:ascii="Times New Roman"/>
                <w:b w:val="false"/>
                <w:i w:val="false"/>
                <w:color w:val="000000"/>
                <w:sz w:val="20"/>
              </w:rPr>
              <w:t>15 тамыз,</w:t>
            </w:r>
            <w:r>
              <w:br/>
            </w:r>
            <w:r>
              <w:rPr>
                <w:rFonts w:ascii="Times New Roman"/>
                <w:b w:val="false"/>
                <w:i w:val="false"/>
                <w:color w:val="000000"/>
                <w:sz w:val="20"/>
              </w:rPr>
              <w:t>
</w:t>
            </w:r>
            <w:r>
              <w:rPr>
                <w:rFonts w:ascii="Times New Roman"/>
                <w:b w:val="false"/>
                <w:i w:val="false"/>
                <w:color w:val="000000"/>
                <w:sz w:val="20"/>
              </w:rPr>
              <w:t>15 қыркүйек,</w:t>
            </w:r>
            <w:r>
              <w:br/>
            </w:r>
            <w:r>
              <w:rPr>
                <w:rFonts w:ascii="Times New Roman"/>
                <w:b w:val="false"/>
                <w:i w:val="false"/>
                <w:color w:val="000000"/>
                <w:sz w:val="20"/>
              </w:rPr>
              <w:t>
</w:t>
            </w:r>
            <w:r>
              <w:rPr>
                <w:rFonts w:ascii="Times New Roman"/>
                <w:b w:val="false"/>
                <w:i w:val="false"/>
                <w:color w:val="000000"/>
                <w:sz w:val="20"/>
              </w:rPr>
              <w:t>15 қазан,</w:t>
            </w:r>
            <w:r>
              <w:br/>
            </w:r>
            <w:r>
              <w:rPr>
                <w:rFonts w:ascii="Times New Roman"/>
                <w:b w:val="false"/>
                <w:i w:val="false"/>
                <w:color w:val="000000"/>
                <w:sz w:val="20"/>
              </w:rPr>
              <w:t>
</w:t>
            </w:r>
            <w:r>
              <w:rPr>
                <w:rFonts w:ascii="Times New Roman"/>
                <w:b w:val="false"/>
                <w:i w:val="false"/>
                <w:color w:val="000000"/>
                <w:sz w:val="20"/>
              </w:rPr>
              <w:t>15 қараша,</w:t>
            </w:r>
            <w:r>
              <w:br/>
            </w:r>
            <w:r>
              <w:rPr>
                <w:rFonts w:ascii="Times New Roman"/>
                <w:b w:val="false"/>
                <w:i w:val="false"/>
                <w:color w:val="000000"/>
                <w:sz w:val="20"/>
              </w:rPr>
              <w:t>
</w:t>
            </w:r>
            <w:r>
              <w:rPr>
                <w:rFonts w:ascii="Times New Roman"/>
                <w:b w:val="false"/>
                <w:i w:val="false"/>
                <w:color w:val="000000"/>
                <w:sz w:val="20"/>
              </w:rPr>
              <w:t>15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көлігімен жүк тасымалдау» негізгі экономикалық қызмет түрі бар заңды тұлғалар және (немесе) олардың құрылымдық және оқшауланған бөлімшелері тапсырады (Экономикалық қызмет түрлерінің жалпы жіктеуішінің коды - 49.41).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 кәсіпорындарының жүк тасымалдау тарифтері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(автокөлік)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қаңтар,</w:t>
            </w:r>
            <w:r>
              <w:br/>
            </w:r>
            <w:r>
              <w:rPr>
                <w:rFonts w:ascii="Times New Roman"/>
                <w:b w:val="false"/>
                <w:i w:val="false"/>
                <w:color w:val="000000"/>
                <w:sz w:val="20"/>
              </w:rPr>
              <w:t>
</w:t>
            </w:r>
            <w:r>
              <w:rPr>
                <w:rFonts w:ascii="Times New Roman"/>
                <w:b w:val="false"/>
                <w:i w:val="false"/>
                <w:color w:val="000000"/>
                <w:sz w:val="20"/>
              </w:rPr>
              <w:t>16 ақпан,</w:t>
            </w:r>
            <w:r>
              <w:br/>
            </w:r>
            <w:r>
              <w:rPr>
                <w:rFonts w:ascii="Times New Roman"/>
                <w:b w:val="false"/>
                <w:i w:val="false"/>
                <w:color w:val="000000"/>
                <w:sz w:val="20"/>
              </w:rPr>
              <w:t>
</w:t>
            </w:r>
            <w:r>
              <w:rPr>
                <w:rFonts w:ascii="Times New Roman"/>
                <w:b w:val="false"/>
                <w:i w:val="false"/>
                <w:color w:val="000000"/>
                <w:sz w:val="20"/>
              </w:rPr>
              <w:t>16 наурыз,</w:t>
            </w:r>
            <w:r>
              <w:br/>
            </w:r>
            <w:r>
              <w:rPr>
                <w:rFonts w:ascii="Times New Roman"/>
                <w:b w:val="false"/>
                <w:i w:val="false"/>
                <w:color w:val="000000"/>
                <w:sz w:val="20"/>
              </w:rPr>
              <w:t>
</w:t>
            </w:r>
            <w:r>
              <w:rPr>
                <w:rFonts w:ascii="Times New Roman"/>
                <w:b w:val="false"/>
                <w:i w:val="false"/>
                <w:color w:val="000000"/>
                <w:sz w:val="20"/>
              </w:rPr>
              <w:t>16 сәуір,</w:t>
            </w:r>
            <w:r>
              <w:br/>
            </w:r>
            <w:r>
              <w:rPr>
                <w:rFonts w:ascii="Times New Roman"/>
                <w:b w:val="false"/>
                <w:i w:val="false"/>
                <w:color w:val="000000"/>
                <w:sz w:val="20"/>
              </w:rPr>
              <w:t>
</w:t>
            </w:r>
            <w:r>
              <w:rPr>
                <w:rFonts w:ascii="Times New Roman"/>
                <w:b w:val="false"/>
                <w:i w:val="false"/>
                <w:color w:val="000000"/>
                <w:sz w:val="20"/>
              </w:rPr>
              <w:t>16 мамыр,</w:t>
            </w:r>
            <w:r>
              <w:br/>
            </w:r>
            <w:r>
              <w:rPr>
                <w:rFonts w:ascii="Times New Roman"/>
                <w:b w:val="false"/>
                <w:i w:val="false"/>
                <w:color w:val="000000"/>
                <w:sz w:val="20"/>
              </w:rPr>
              <w:t>
</w:t>
            </w:r>
            <w:r>
              <w:rPr>
                <w:rFonts w:ascii="Times New Roman"/>
                <w:b w:val="false"/>
                <w:i w:val="false"/>
                <w:color w:val="000000"/>
                <w:sz w:val="20"/>
              </w:rPr>
              <w:t>16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шілде,</w:t>
            </w:r>
            <w:r>
              <w:br/>
            </w:r>
            <w:r>
              <w:rPr>
                <w:rFonts w:ascii="Times New Roman"/>
                <w:b w:val="false"/>
                <w:i w:val="false"/>
                <w:color w:val="000000"/>
                <w:sz w:val="20"/>
              </w:rPr>
              <w:t>
</w:t>
            </w:r>
            <w:r>
              <w:rPr>
                <w:rFonts w:ascii="Times New Roman"/>
                <w:b w:val="false"/>
                <w:i w:val="false"/>
                <w:color w:val="000000"/>
                <w:sz w:val="20"/>
              </w:rPr>
              <w:t>16 тамыз,</w:t>
            </w:r>
            <w:r>
              <w:br/>
            </w:r>
            <w:r>
              <w:rPr>
                <w:rFonts w:ascii="Times New Roman"/>
                <w:b w:val="false"/>
                <w:i w:val="false"/>
                <w:color w:val="000000"/>
                <w:sz w:val="20"/>
              </w:rPr>
              <w:t>
</w:t>
            </w:r>
            <w:r>
              <w:rPr>
                <w:rFonts w:ascii="Times New Roman"/>
                <w:b w:val="false"/>
                <w:i w:val="false"/>
                <w:color w:val="000000"/>
                <w:sz w:val="20"/>
              </w:rPr>
              <w:t>16 қыркүйек,</w:t>
            </w:r>
            <w:r>
              <w:br/>
            </w:r>
            <w:r>
              <w:rPr>
                <w:rFonts w:ascii="Times New Roman"/>
                <w:b w:val="false"/>
                <w:i w:val="false"/>
                <w:color w:val="000000"/>
                <w:sz w:val="20"/>
              </w:rPr>
              <w:t>
</w:t>
            </w:r>
            <w:r>
              <w:rPr>
                <w:rFonts w:ascii="Times New Roman"/>
                <w:b w:val="false"/>
                <w:i w:val="false"/>
                <w:color w:val="000000"/>
                <w:sz w:val="20"/>
              </w:rPr>
              <w:t>16 қазан,</w:t>
            </w:r>
            <w:r>
              <w:br/>
            </w:r>
            <w:r>
              <w:rPr>
                <w:rFonts w:ascii="Times New Roman"/>
                <w:b w:val="false"/>
                <w:i w:val="false"/>
                <w:color w:val="000000"/>
                <w:sz w:val="20"/>
              </w:rPr>
              <w:t>
</w:t>
            </w:r>
            <w:r>
              <w:rPr>
                <w:rFonts w:ascii="Times New Roman"/>
                <w:b w:val="false"/>
                <w:i w:val="false"/>
                <w:color w:val="000000"/>
                <w:sz w:val="20"/>
              </w:rPr>
              <w:t>16 қараша,</w:t>
            </w:r>
            <w:r>
              <w:br/>
            </w:r>
            <w:r>
              <w:rPr>
                <w:rFonts w:ascii="Times New Roman"/>
                <w:b w:val="false"/>
                <w:i w:val="false"/>
                <w:color w:val="000000"/>
                <w:sz w:val="20"/>
              </w:rPr>
              <w:t>
</w:t>
            </w:r>
            <w:r>
              <w:rPr>
                <w:rFonts w:ascii="Times New Roman"/>
                <w:b w:val="false"/>
                <w:i w:val="false"/>
                <w:color w:val="000000"/>
                <w:sz w:val="20"/>
              </w:rPr>
              <w:t>16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жолдарымен тасымалдау» негізгі экономикалық қызмет түрі бар заңды тұлғалар және (немесе) олардың құрылымдық және оқшауланған бөлімшелері тапсырады, Экономикалық қызмет түрлерінің жалпы жіктеуішінің коды - 49.50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көлігі кәсіпорындарының жүк тасымалдау тарифтері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(құбыр)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ақпан,</w:t>
            </w:r>
            <w:r>
              <w:br/>
            </w:r>
            <w:r>
              <w:rPr>
                <w:rFonts w:ascii="Times New Roman"/>
                <w:b w:val="false"/>
                <w:i w:val="false"/>
                <w:color w:val="000000"/>
                <w:sz w:val="20"/>
              </w:rPr>
              <w:t>
</w:t>
            </w:r>
            <w:r>
              <w:rPr>
                <w:rFonts w:ascii="Times New Roman"/>
                <w:b w:val="false"/>
                <w:i w:val="false"/>
                <w:color w:val="000000"/>
                <w:sz w:val="20"/>
              </w:rPr>
              <w:t>15 наурыз,</w:t>
            </w:r>
            <w:r>
              <w:br/>
            </w:r>
            <w:r>
              <w:rPr>
                <w:rFonts w:ascii="Times New Roman"/>
                <w:b w:val="false"/>
                <w:i w:val="false"/>
                <w:color w:val="000000"/>
                <w:sz w:val="20"/>
              </w:rPr>
              <w:t>
</w:t>
            </w:r>
            <w:r>
              <w:rPr>
                <w:rFonts w:ascii="Times New Roman"/>
                <w:b w:val="false"/>
                <w:i w:val="false"/>
                <w:color w:val="000000"/>
                <w:sz w:val="20"/>
              </w:rPr>
              <w:t>15 сәуір,</w:t>
            </w:r>
            <w:r>
              <w:br/>
            </w:r>
            <w:r>
              <w:rPr>
                <w:rFonts w:ascii="Times New Roman"/>
                <w:b w:val="false"/>
                <w:i w:val="false"/>
                <w:color w:val="000000"/>
                <w:sz w:val="20"/>
              </w:rPr>
              <w:t>
</w:t>
            </w:r>
            <w:r>
              <w:rPr>
                <w:rFonts w:ascii="Times New Roman"/>
                <w:b w:val="false"/>
                <w:i w:val="false"/>
                <w:color w:val="000000"/>
                <w:sz w:val="20"/>
              </w:rPr>
              <w:t>15 мамыр,</w:t>
            </w:r>
            <w:r>
              <w:br/>
            </w:r>
            <w:r>
              <w:rPr>
                <w:rFonts w:ascii="Times New Roman"/>
                <w:b w:val="false"/>
                <w:i w:val="false"/>
                <w:color w:val="000000"/>
                <w:sz w:val="20"/>
              </w:rPr>
              <w:t>
</w:t>
            </w:r>
            <w:r>
              <w:rPr>
                <w:rFonts w:ascii="Times New Roman"/>
                <w:b w:val="false"/>
                <w:i w:val="false"/>
                <w:color w:val="000000"/>
                <w:sz w:val="20"/>
              </w:rPr>
              <w:t>15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r>
              <w:br/>
            </w:r>
            <w:r>
              <w:rPr>
                <w:rFonts w:ascii="Times New Roman"/>
                <w:b w:val="false"/>
                <w:i w:val="false"/>
                <w:color w:val="000000"/>
                <w:sz w:val="20"/>
              </w:rPr>
              <w:t>
</w:t>
            </w:r>
            <w:r>
              <w:rPr>
                <w:rFonts w:ascii="Times New Roman"/>
                <w:b w:val="false"/>
                <w:i w:val="false"/>
                <w:color w:val="000000"/>
                <w:sz w:val="20"/>
              </w:rPr>
              <w:t>15 тамыз,</w:t>
            </w:r>
            <w:r>
              <w:br/>
            </w:r>
            <w:r>
              <w:rPr>
                <w:rFonts w:ascii="Times New Roman"/>
                <w:b w:val="false"/>
                <w:i w:val="false"/>
                <w:color w:val="000000"/>
                <w:sz w:val="20"/>
              </w:rPr>
              <w:t>
</w:t>
            </w:r>
            <w:r>
              <w:rPr>
                <w:rFonts w:ascii="Times New Roman"/>
                <w:b w:val="false"/>
                <w:i w:val="false"/>
                <w:color w:val="000000"/>
                <w:sz w:val="20"/>
              </w:rPr>
              <w:t>15 қыркүйек,</w:t>
            </w:r>
            <w:r>
              <w:br/>
            </w:r>
            <w:r>
              <w:rPr>
                <w:rFonts w:ascii="Times New Roman"/>
                <w:b w:val="false"/>
                <w:i w:val="false"/>
                <w:color w:val="000000"/>
                <w:sz w:val="20"/>
              </w:rPr>
              <w:t>
</w:t>
            </w:r>
            <w:r>
              <w:rPr>
                <w:rFonts w:ascii="Times New Roman"/>
                <w:b w:val="false"/>
                <w:i w:val="false"/>
                <w:color w:val="000000"/>
                <w:sz w:val="20"/>
              </w:rPr>
              <w:t>15 қазан,</w:t>
            </w:r>
            <w:r>
              <w:br/>
            </w:r>
            <w:r>
              <w:rPr>
                <w:rFonts w:ascii="Times New Roman"/>
                <w:b w:val="false"/>
                <w:i w:val="false"/>
                <w:color w:val="000000"/>
                <w:sz w:val="20"/>
              </w:rPr>
              <w:t>
</w:t>
            </w:r>
            <w:r>
              <w:rPr>
                <w:rFonts w:ascii="Times New Roman"/>
                <w:b w:val="false"/>
                <w:i w:val="false"/>
                <w:color w:val="000000"/>
                <w:sz w:val="20"/>
              </w:rPr>
              <w:t>15 қараша,</w:t>
            </w:r>
            <w:r>
              <w:br/>
            </w:r>
            <w:r>
              <w:rPr>
                <w:rFonts w:ascii="Times New Roman"/>
                <w:b w:val="false"/>
                <w:i w:val="false"/>
                <w:color w:val="000000"/>
                <w:sz w:val="20"/>
              </w:rPr>
              <w:t>
</w:t>
            </w:r>
            <w:r>
              <w:rPr>
                <w:rFonts w:ascii="Times New Roman"/>
                <w:b w:val="false"/>
                <w:i w:val="false"/>
                <w:color w:val="000000"/>
                <w:sz w:val="20"/>
              </w:rPr>
              <w:t>15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«Өзендегі жүк көлігі» негізгі экономикалық қызмет түрі бар заңды тұлғалар және (немесе) олардың құрылымдық және оқшауланған бөлімшелері тапсырады (Экономикалық қызмет түрлерінің жалпы жіктеуішінің коды - 50.40)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көлігі кәсіпорындарының жүк тасымалдау тарифтері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(ішкі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ақпан,</w:t>
            </w:r>
            <w:r>
              <w:br/>
            </w:r>
            <w:r>
              <w:rPr>
                <w:rFonts w:ascii="Times New Roman"/>
                <w:b w:val="false"/>
                <w:i w:val="false"/>
                <w:color w:val="000000"/>
                <w:sz w:val="20"/>
              </w:rPr>
              <w:t>
</w:t>
            </w:r>
            <w:r>
              <w:rPr>
                <w:rFonts w:ascii="Times New Roman"/>
                <w:b w:val="false"/>
                <w:i w:val="false"/>
                <w:color w:val="000000"/>
                <w:sz w:val="20"/>
              </w:rPr>
              <w:t>15 наурыз,</w:t>
            </w:r>
            <w:r>
              <w:br/>
            </w:r>
            <w:r>
              <w:rPr>
                <w:rFonts w:ascii="Times New Roman"/>
                <w:b w:val="false"/>
                <w:i w:val="false"/>
                <w:color w:val="000000"/>
                <w:sz w:val="20"/>
              </w:rPr>
              <w:t>
</w:t>
            </w:r>
            <w:r>
              <w:rPr>
                <w:rFonts w:ascii="Times New Roman"/>
                <w:b w:val="false"/>
                <w:i w:val="false"/>
                <w:color w:val="000000"/>
                <w:sz w:val="20"/>
              </w:rPr>
              <w:t>15 сәуір,</w:t>
            </w:r>
            <w:r>
              <w:br/>
            </w:r>
            <w:r>
              <w:rPr>
                <w:rFonts w:ascii="Times New Roman"/>
                <w:b w:val="false"/>
                <w:i w:val="false"/>
                <w:color w:val="000000"/>
                <w:sz w:val="20"/>
              </w:rPr>
              <w:t>
</w:t>
            </w:r>
            <w:r>
              <w:rPr>
                <w:rFonts w:ascii="Times New Roman"/>
                <w:b w:val="false"/>
                <w:i w:val="false"/>
                <w:color w:val="000000"/>
                <w:sz w:val="20"/>
              </w:rPr>
              <w:t>15 мамыр,</w:t>
            </w:r>
            <w:r>
              <w:br/>
            </w:r>
            <w:r>
              <w:rPr>
                <w:rFonts w:ascii="Times New Roman"/>
                <w:b w:val="false"/>
                <w:i w:val="false"/>
                <w:color w:val="000000"/>
                <w:sz w:val="20"/>
              </w:rPr>
              <w:t>
</w:t>
            </w:r>
            <w:r>
              <w:rPr>
                <w:rFonts w:ascii="Times New Roman"/>
                <w:b w:val="false"/>
                <w:i w:val="false"/>
                <w:color w:val="000000"/>
                <w:sz w:val="20"/>
              </w:rPr>
              <w:t>15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r>
              <w:br/>
            </w:r>
            <w:r>
              <w:rPr>
                <w:rFonts w:ascii="Times New Roman"/>
                <w:b w:val="false"/>
                <w:i w:val="false"/>
                <w:color w:val="000000"/>
                <w:sz w:val="20"/>
              </w:rPr>
              <w:t>
</w:t>
            </w:r>
            <w:r>
              <w:rPr>
                <w:rFonts w:ascii="Times New Roman"/>
                <w:b w:val="false"/>
                <w:i w:val="false"/>
                <w:color w:val="000000"/>
                <w:sz w:val="20"/>
              </w:rPr>
              <w:t>15 тамыз,</w:t>
            </w:r>
            <w:r>
              <w:br/>
            </w:r>
            <w:r>
              <w:rPr>
                <w:rFonts w:ascii="Times New Roman"/>
                <w:b w:val="false"/>
                <w:i w:val="false"/>
                <w:color w:val="000000"/>
                <w:sz w:val="20"/>
              </w:rPr>
              <w:t>
</w:t>
            </w:r>
            <w:r>
              <w:rPr>
                <w:rFonts w:ascii="Times New Roman"/>
                <w:b w:val="false"/>
                <w:i w:val="false"/>
                <w:color w:val="000000"/>
                <w:sz w:val="20"/>
              </w:rPr>
              <w:t>15 қыркүйек,</w:t>
            </w:r>
            <w:r>
              <w:br/>
            </w:r>
            <w:r>
              <w:rPr>
                <w:rFonts w:ascii="Times New Roman"/>
                <w:b w:val="false"/>
                <w:i w:val="false"/>
                <w:color w:val="000000"/>
                <w:sz w:val="20"/>
              </w:rPr>
              <w:t>
</w:t>
            </w:r>
            <w:r>
              <w:rPr>
                <w:rFonts w:ascii="Times New Roman"/>
                <w:b w:val="false"/>
                <w:i w:val="false"/>
                <w:color w:val="000000"/>
                <w:sz w:val="20"/>
              </w:rPr>
              <w:t>15 қазан,</w:t>
            </w:r>
            <w:r>
              <w:br/>
            </w:r>
            <w:r>
              <w:rPr>
                <w:rFonts w:ascii="Times New Roman"/>
                <w:b w:val="false"/>
                <w:i w:val="false"/>
                <w:color w:val="000000"/>
                <w:sz w:val="20"/>
              </w:rPr>
              <w:t>
</w:t>
            </w:r>
            <w:r>
              <w:rPr>
                <w:rFonts w:ascii="Times New Roman"/>
                <w:b w:val="false"/>
                <w:i w:val="false"/>
                <w:color w:val="000000"/>
                <w:sz w:val="20"/>
              </w:rPr>
              <w:t>15 қараша,</w:t>
            </w:r>
            <w:r>
              <w:br/>
            </w:r>
            <w:r>
              <w:rPr>
                <w:rFonts w:ascii="Times New Roman"/>
                <w:b w:val="false"/>
                <w:i w:val="false"/>
                <w:color w:val="000000"/>
                <w:sz w:val="20"/>
              </w:rPr>
              <w:t>
</w:t>
            </w:r>
            <w:r>
              <w:rPr>
                <w:rFonts w:ascii="Times New Roman"/>
                <w:b w:val="false"/>
                <w:i w:val="false"/>
                <w:color w:val="000000"/>
                <w:sz w:val="20"/>
              </w:rPr>
              <w:t>15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қызметкерлерінің санына қарамастан, Экономикалық қызмет түрлерінің жалпы жіктеуішінің кодына сәйкес қызметінің негізгі түрі 53.1 – Жалпыға бірдей қамту аймағында қызметтерді ұсыну міндеттемелеріне сәйкес почталық қызметтер болып табылатын заңды тұлғалар және (немесе) олардың құрылымдық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көрсетілген почталық қызметтердің тарифтері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(почта)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қаңтар,</w:t>
            </w:r>
            <w:r>
              <w:br/>
            </w:r>
            <w:r>
              <w:rPr>
                <w:rFonts w:ascii="Times New Roman"/>
                <w:b w:val="false"/>
                <w:i w:val="false"/>
                <w:color w:val="000000"/>
                <w:sz w:val="20"/>
              </w:rPr>
              <w:t>
</w:t>
            </w:r>
            <w:r>
              <w:rPr>
                <w:rFonts w:ascii="Times New Roman"/>
                <w:b w:val="false"/>
                <w:i w:val="false"/>
                <w:color w:val="000000"/>
                <w:sz w:val="20"/>
              </w:rPr>
              <w:t>21 ақпан,</w:t>
            </w:r>
            <w:r>
              <w:br/>
            </w:r>
            <w:r>
              <w:rPr>
                <w:rFonts w:ascii="Times New Roman"/>
                <w:b w:val="false"/>
                <w:i w:val="false"/>
                <w:color w:val="000000"/>
                <w:sz w:val="20"/>
              </w:rPr>
              <w:t>
</w:t>
            </w:r>
            <w:r>
              <w:rPr>
                <w:rFonts w:ascii="Times New Roman"/>
                <w:b w:val="false"/>
                <w:i w:val="false"/>
                <w:color w:val="000000"/>
                <w:sz w:val="20"/>
              </w:rPr>
              <w:t>21 наурыз,</w:t>
            </w:r>
            <w:r>
              <w:br/>
            </w:r>
            <w:r>
              <w:rPr>
                <w:rFonts w:ascii="Times New Roman"/>
                <w:b w:val="false"/>
                <w:i w:val="false"/>
                <w:color w:val="000000"/>
                <w:sz w:val="20"/>
              </w:rPr>
              <w:t>
</w:t>
            </w:r>
            <w:r>
              <w:rPr>
                <w:rFonts w:ascii="Times New Roman"/>
                <w:b w:val="false"/>
                <w:i w:val="false"/>
                <w:color w:val="000000"/>
                <w:sz w:val="20"/>
              </w:rPr>
              <w:t>21 сәуір,</w:t>
            </w:r>
            <w:r>
              <w:br/>
            </w:r>
            <w:r>
              <w:rPr>
                <w:rFonts w:ascii="Times New Roman"/>
                <w:b w:val="false"/>
                <w:i w:val="false"/>
                <w:color w:val="000000"/>
                <w:sz w:val="20"/>
              </w:rPr>
              <w:t>
</w:t>
            </w:r>
            <w:r>
              <w:rPr>
                <w:rFonts w:ascii="Times New Roman"/>
                <w:b w:val="false"/>
                <w:i w:val="false"/>
                <w:color w:val="000000"/>
                <w:sz w:val="20"/>
              </w:rPr>
              <w:t>21 мамыр,</w:t>
            </w:r>
            <w:r>
              <w:br/>
            </w:r>
            <w:r>
              <w:rPr>
                <w:rFonts w:ascii="Times New Roman"/>
                <w:b w:val="false"/>
                <w:i w:val="false"/>
                <w:color w:val="000000"/>
                <w:sz w:val="20"/>
              </w:rPr>
              <w:t>
</w:t>
            </w:r>
            <w:r>
              <w:rPr>
                <w:rFonts w:ascii="Times New Roman"/>
                <w:b w:val="false"/>
                <w:i w:val="false"/>
                <w:color w:val="000000"/>
                <w:sz w:val="20"/>
              </w:rPr>
              <w:t>21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шілде,</w:t>
            </w:r>
            <w:r>
              <w:br/>
            </w:r>
            <w:r>
              <w:rPr>
                <w:rFonts w:ascii="Times New Roman"/>
                <w:b w:val="false"/>
                <w:i w:val="false"/>
                <w:color w:val="000000"/>
                <w:sz w:val="20"/>
              </w:rPr>
              <w:t>
</w:t>
            </w:r>
            <w:r>
              <w:rPr>
                <w:rFonts w:ascii="Times New Roman"/>
                <w:b w:val="false"/>
                <w:i w:val="false"/>
                <w:color w:val="000000"/>
                <w:sz w:val="20"/>
              </w:rPr>
              <w:t>21 тамыз,</w:t>
            </w:r>
            <w:r>
              <w:br/>
            </w:r>
            <w:r>
              <w:rPr>
                <w:rFonts w:ascii="Times New Roman"/>
                <w:b w:val="false"/>
                <w:i w:val="false"/>
                <w:color w:val="000000"/>
                <w:sz w:val="20"/>
              </w:rPr>
              <w:t>
</w:t>
            </w:r>
            <w:r>
              <w:rPr>
                <w:rFonts w:ascii="Times New Roman"/>
                <w:b w:val="false"/>
                <w:i w:val="false"/>
                <w:color w:val="000000"/>
                <w:sz w:val="20"/>
              </w:rPr>
              <w:t>21 қыркүйек,</w:t>
            </w:r>
            <w:r>
              <w:br/>
            </w:r>
            <w:r>
              <w:rPr>
                <w:rFonts w:ascii="Times New Roman"/>
                <w:b w:val="false"/>
                <w:i w:val="false"/>
                <w:color w:val="000000"/>
                <w:sz w:val="20"/>
              </w:rPr>
              <w:t>
</w:t>
            </w:r>
            <w:r>
              <w:rPr>
                <w:rFonts w:ascii="Times New Roman"/>
                <w:b w:val="false"/>
                <w:i w:val="false"/>
                <w:color w:val="000000"/>
                <w:sz w:val="20"/>
              </w:rPr>
              <w:t>21 қазан,</w:t>
            </w:r>
            <w:r>
              <w:br/>
            </w:r>
            <w:r>
              <w:rPr>
                <w:rFonts w:ascii="Times New Roman"/>
                <w:b w:val="false"/>
                <w:i w:val="false"/>
                <w:color w:val="000000"/>
                <w:sz w:val="20"/>
              </w:rPr>
              <w:t>
</w:t>
            </w:r>
            <w:r>
              <w:rPr>
                <w:rFonts w:ascii="Times New Roman"/>
                <w:b w:val="false"/>
                <w:i w:val="false"/>
                <w:color w:val="000000"/>
                <w:sz w:val="20"/>
              </w:rPr>
              <w:t>21 қараша,</w:t>
            </w:r>
            <w:r>
              <w:br/>
            </w:r>
            <w:r>
              <w:rPr>
                <w:rFonts w:ascii="Times New Roman"/>
                <w:b w:val="false"/>
                <w:i w:val="false"/>
                <w:color w:val="000000"/>
                <w:sz w:val="20"/>
              </w:rPr>
              <w:t>
</w:t>
            </w:r>
            <w:r>
              <w:rPr>
                <w:rFonts w:ascii="Times New Roman"/>
                <w:b w:val="false"/>
                <w:i w:val="false"/>
                <w:color w:val="000000"/>
                <w:sz w:val="20"/>
              </w:rPr>
              <w:t>21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және негізгі емес экономикалық қызмет түрі Экономикалық қызмет түрлерінің жалпы жіктеуішінің коды – 41-43) болып табылатын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құрылыс материалдарының, бөлшектер мен конструкциялардың бағасы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ҚКБ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r>
              <w:rPr>
                <w:rFonts w:ascii="Times New Roman"/>
                <w:b w:val="false"/>
                <w:i w:val="false"/>
                <w:color w:val="000000"/>
                <w:sz w:val="20"/>
              </w:rPr>
              <w:t>20 ақпан,</w:t>
            </w:r>
            <w:r>
              <w:br/>
            </w:r>
            <w:r>
              <w:rPr>
                <w:rFonts w:ascii="Times New Roman"/>
                <w:b w:val="false"/>
                <w:i w:val="false"/>
                <w:color w:val="000000"/>
                <w:sz w:val="20"/>
              </w:rPr>
              <w:t>
</w:t>
            </w:r>
            <w:r>
              <w:rPr>
                <w:rFonts w:ascii="Times New Roman"/>
                <w:b w:val="false"/>
                <w:i w:val="false"/>
                <w:color w:val="000000"/>
                <w:sz w:val="20"/>
              </w:rPr>
              <w:t>20 наурыз,</w:t>
            </w:r>
            <w:r>
              <w:br/>
            </w:r>
            <w:r>
              <w:rPr>
                <w:rFonts w:ascii="Times New Roman"/>
                <w:b w:val="false"/>
                <w:i w:val="false"/>
                <w:color w:val="000000"/>
                <w:sz w:val="20"/>
              </w:rPr>
              <w:t>
</w:t>
            </w:r>
            <w:r>
              <w:rPr>
                <w:rFonts w:ascii="Times New Roman"/>
                <w:b w:val="false"/>
                <w:i w:val="false"/>
                <w:color w:val="000000"/>
                <w:sz w:val="20"/>
              </w:rPr>
              <w:t>20 сәуір,</w:t>
            </w:r>
            <w:r>
              <w:br/>
            </w:r>
            <w:r>
              <w:rPr>
                <w:rFonts w:ascii="Times New Roman"/>
                <w:b w:val="false"/>
                <w:i w:val="false"/>
                <w:color w:val="000000"/>
                <w:sz w:val="20"/>
              </w:rPr>
              <w:t>
</w:t>
            </w:r>
            <w:r>
              <w:rPr>
                <w:rFonts w:ascii="Times New Roman"/>
                <w:b w:val="false"/>
                <w:i w:val="false"/>
                <w:color w:val="000000"/>
                <w:sz w:val="20"/>
              </w:rPr>
              <w:t>20 мамыр,</w:t>
            </w:r>
            <w:r>
              <w:br/>
            </w:r>
            <w:r>
              <w:rPr>
                <w:rFonts w:ascii="Times New Roman"/>
                <w:b w:val="false"/>
                <w:i w:val="false"/>
                <w:color w:val="000000"/>
                <w:sz w:val="20"/>
              </w:rPr>
              <w:t>
</w:t>
            </w:r>
            <w:r>
              <w:rPr>
                <w:rFonts w:ascii="Times New Roman"/>
                <w:b w:val="false"/>
                <w:i w:val="false"/>
                <w:color w:val="000000"/>
                <w:sz w:val="20"/>
              </w:rPr>
              <w:t>20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шілде,</w:t>
            </w:r>
            <w:r>
              <w:br/>
            </w:r>
            <w:r>
              <w:rPr>
                <w:rFonts w:ascii="Times New Roman"/>
                <w:b w:val="false"/>
                <w:i w:val="false"/>
                <w:color w:val="000000"/>
                <w:sz w:val="20"/>
              </w:rPr>
              <w:t>
</w:t>
            </w:r>
            <w:r>
              <w:rPr>
                <w:rFonts w:ascii="Times New Roman"/>
                <w:b w:val="false"/>
                <w:i w:val="false"/>
                <w:color w:val="000000"/>
                <w:sz w:val="20"/>
              </w:rPr>
              <w:t>20 тамыз,</w:t>
            </w:r>
            <w:r>
              <w:br/>
            </w:r>
            <w:r>
              <w:rPr>
                <w:rFonts w:ascii="Times New Roman"/>
                <w:b w:val="false"/>
                <w:i w:val="false"/>
                <w:color w:val="000000"/>
                <w:sz w:val="20"/>
              </w:rPr>
              <w:t>
</w:t>
            </w:r>
            <w:r>
              <w:rPr>
                <w:rFonts w:ascii="Times New Roman"/>
                <w:b w:val="false"/>
                <w:i w:val="false"/>
                <w:color w:val="000000"/>
                <w:sz w:val="20"/>
              </w:rPr>
              <w:t>20 қыркүйек,</w:t>
            </w:r>
            <w:r>
              <w:br/>
            </w:r>
            <w:r>
              <w:rPr>
                <w:rFonts w:ascii="Times New Roman"/>
                <w:b w:val="false"/>
                <w:i w:val="false"/>
                <w:color w:val="000000"/>
                <w:sz w:val="20"/>
              </w:rPr>
              <w:t>
</w:t>
            </w:r>
            <w:r>
              <w:rPr>
                <w:rFonts w:ascii="Times New Roman"/>
                <w:b w:val="false"/>
                <w:i w:val="false"/>
                <w:color w:val="000000"/>
                <w:sz w:val="20"/>
              </w:rPr>
              <w:t>20 қазан,</w:t>
            </w:r>
            <w:r>
              <w:br/>
            </w:r>
            <w:r>
              <w:rPr>
                <w:rFonts w:ascii="Times New Roman"/>
                <w:b w:val="false"/>
                <w:i w:val="false"/>
                <w:color w:val="000000"/>
                <w:sz w:val="20"/>
              </w:rPr>
              <w:t>
</w:t>
            </w:r>
            <w:r>
              <w:rPr>
                <w:rFonts w:ascii="Times New Roman"/>
                <w:b w:val="false"/>
                <w:i w:val="false"/>
                <w:color w:val="000000"/>
                <w:sz w:val="20"/>
              </w:rPr>
              <w:t>20 қараша,</w:t>
            </w:r>
            <w:r>
              <w:br/>
            </w:r>
            <w:r>
              <w:rPr>
                <w:rFonts w:ascii="Times New Roman"/>
                <w:b w:val="false"/>
                <w:i w:val="false"/>
                <w:color w:val="000000"/>
                <w:sz w:val="20"/>
              </w:rPr>
              <w:t>
</w:t>
            </w:r>
            <w:r>
              <w:rPr>
                <w:rFonts w:ascii="Times New Roman"/>
                <w:b w:val="false"/>
                <w:i w:val="false"/>
                <w:color w:val="000000"/>
                <w:sz w:val="20"/>
              </w:rPr>
              <w:t>20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экономикалық қызмет түрі «Өсімдік және мал шаруашылығы, аңшылық және осы салаларда қызметтер ұсыну» болып табылатын заңды тұлғалар және (немесе) олардың құрылымдық және оқшауланған бөлімшелері, шаруа немесе фермер қожалықтары тапсырады (Экономикалық қызмет түрлерінің жалпы жіктеуішінің коды – 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ауылшаруашылық өнімінің және ауылшаруашылық құралымдарына арналған қызметтердің бағасы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1-АШБ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қаңтар,</w:t>
            </w:r>
            <w:r>
              <w:br/>
            </w:r>
            <w:r>
              <w:rPr>
                <w:rFonts w:ascii="Times New Roman"/>
                <w:b w:val="false"/>
                <w:i w:val="false"/>
                <w:color w:val="000000"/>
                <w:sz w:val="20"/>
              </w:rPr>
              <w:t>
</w:t>
            </w:r>
            <w:r>
              <w:rPr>
                <w:rFonts w:ascii="Times New Roman"/>
                <w:b w:val="false"/>
                <w:i w:val="false"/>
                <w:color w:val="000000"/>
                <w:sz w:val="20"/>
              </w:rPr>
              <w:t>16 ақпан,</w:t>
            </w:r>
            <w:r>
              <w:br/>
            </w:r>
            <w:r>
              <w:rPr>
                <w:rFonts w:ascii="Times New Roman"/>
                <w:b w:val="false"/>
                <w:i w:val="false"/>
                <w:color w:val="000000"/>
                <w:sz w:val="20"/>
              </w:rPr>
              <w:t>
</w:t>
            </w:r>
            <w:r>
              <w:rPr>
                <w:rFonts w:ascii="Times New Roman"/>
                <w:b w:val="false"/>
                <w:i w:val="false"/>
                <w:color w:val="000000"/>
                <w:sz w:val="20"/>
              </w:rPr>
              <w:t>16 наурыз,</w:t>
            </w:r>
            <w:r>
              <w:br/>
            </w:r>
            <w:r>
              <w:rPr>
                <w:rFonts w:ascii="Times New Roman"/>
                <w:b w:val="false"/>
                <w:i w:val="false"/>
                <w:color w:val="000000"/>
                <w:sz w:val="20"/>
              </w:rPr>
              <w:t>
</w:t>
            </w:r>
            <w:r>
              <w:rPr>
                <w:rFonts w:ascii="Times New Roman"/>
                <w:b w:val="false"/>
                <w:i w:val="false"/>
                <w:color w:val="000000"/>
                <w:sz w:val="20"/>
              </w:rPr>
              <w:t>16 сәуір,</w:t>
            </w:r>
            <w:r>
              <w:br/>
            </w:r>
            <w:r>
              <w:rPr>
                <w:rFonts w:ascii="Times New Roman"/>
                <w:b w:val="false"/>
                <w:i w:val="false"/>
                <w:color w:val="000000"/>
                <w:sz w:val="20"/>
              </w:rPr>
              <w:t>
</w:t>
            </w:r>
            <w:r>
              <w:rPr>
                <w:rFonts w:ascii="Times New Roman"/>
                <w:b w:val="false"/>
                <w:i w:val="false"/>
                <w:color w:val="000000"/>
                <w:sz w:val="20"/>
              </w:rPr>
              <w:t>16 мамыр,</w:t>
            </w:r>
            <w:r>
              <w:br/>
            </w:r>
            <w:r>
              <w:rPr>
                <w:rFonts w:ascii="Times New Roman"/>
                <w:b w:val="false"/>
                <w:i w:val="false"/>
                <w:color w:val="000000"/>
                <w:sz w:val="20"/>
              </w:rPr>
              <w:t>
</w:t>
            </w:r>
            <w:r>
              <w:rPr>
                <w:rFonts w:ascii="Times New Roman"/>
                <w:b w:val="false"/>
                <w:i w:val="false"/>
                <w:color w:val="000000"/>
                <w:sz w:val="20"/>
              </w:rPr>
              <w:t>16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шілде,</w:t>
            </w:r>
            <w:r>
              <w:br/>
            </w:r>
            <w:r>
              <w:rPr>
                <w:rFonts w:ascii="Times New Roman"/>
                <w:b w:val="false"/>
                <w:i w:val="false"/>
                <w:color w:val="000000"/>
                <w:sz w:val="20"/>
              </w:rPr>
              <w:t>
</w:t>
            </w:r>
            <w:r>
              <w:rPr>
                <w:rFonts w:ascii="Times New Roman"/>
                <w:b w:val="false"/>
                <w:i w:val="false"/>
                <w:color w:val="000000"/>
                <w:sz w:val="20"/>
              </w:rPr>
              <w:t>16 тамыз,</w:t>
            </w:r>
            <w:r>
              <w:br/>
            </w:r>
            <w:r>
              <w:rPr>
                <w:rFonts w:ascii="Times New Roman"/>
                <w:b w:val="false"/>
                <w:i w:val="false"/>
                <w:color w:val="000000"/>
                <w:sz w:val="20"/>
              </w:rPr>
              <w:t>
</w:t>
            </w:r>
            <w:r>
              <w:rPr>
                <w:rFonts w:ascii="Times New Roman"/>
                <w:b w:val="false"/>
                <w:i w:val="false"/>
                <w:color w:val="000000"/>
                <w:sz w:val="20"/>
              </w:rPr>
              <w:t>16 қыркүйек,</w:t>
            </w:r>
            <w:r>
              <w:br/>
            </w:r>
            <w:r>
              <w:rPr>
                <w:rFonts w:ascii="Times New Roman"/>
                <w:b w:val="false"/>
                <w:i w:val="false"/>
                <w:color w:val="000000"/>
                <w:sz w:val="20"/>
              </w:rPr>
              <w:t>
</w:t>
            </w:r>
            <w:r>
              <w:rPr>
                <w:rFonts w:ascii="Times New Roman"/>
                <w:b w:val="false"/>
                <w:i w:val="false"/>
                <w:color w:val="000000"/>
                <w:sz w:val="20"/>
              </w:rPr>
              <w:t>16 қазан,</w:t>
            </w:r>
            <w:r>
              <w:br/>
            </w:r>
            <w:r>
              <w:rPr>
                <w:rFonts w:ascii="Times New Roman"/>
                <w:b w:val="false"/>
                <w:i w:val="false"/>
                <w:color w:val="000000"/>
                <w:sz w:val="20"/>
              </w:rPr>
              <w:t>
</w:t>
            </w:r>
            <w:r>
              <w:rPr>
                <w:rFonts w:ascii="Times New Roman"/>
                <w:b w:val="false"/>
                <w:i w:val="false"/>
                <w:color w:val="000000"/>
                <w:sz w:val="20"/>
              </w:rPr>
              <w:t>16 қараша,</w:t>
            </w:r>
            <w:r>
              <w:br/>
            </w:r>
            <w:r>
              <w:rPr>
                <w:rFonts w:ascii="Times New Roman"/>
                <w:b w:val="false"/>
                <w:i w:val="false"/>
                <w:color w:val="000000"/>
                <w:sz w:val="20"/>
              </w:rPr>
              <w:t>
</w:t>
            </w:r>
            <w:r>
              <w:rPr>
                <w:rFonts w:ascii="Times New Roman"/>
                <w:b w:val="false"/>
                <w:i w:val="false"/>
                <w:color w:val="000000"/>
                <w:sz w:val="20"/>
              </w:rPr>
              <w:t>16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және қосалқы экономикалық қызмет түрі «Балық аулау және акваөсіру» болып табылатын заңды тұлғалар және (немесе) олардың құрылымдық және оқшауланған бөлімшелері және жануарлар дүниесін пайдалануға және балық шаруашылығын жүргізуге рұқсаты бар жеке тұлғалар тапсырады (Экономикалық қызмет түрлерінің жалпы жіктеуішінің коды - 03).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және акваөсіру өнімі бағасы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1-ӨБ (балық)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қаңтар,</w:t>
            </w:r>
            <w:r>
              <w:br/>
            </w:r>
            <w:r>
              <w:rPr>
                <w:rFonts w:ascii="Times New Roman"/>
                <w:b w:val="false"/>
                <w:i w:val="false"/>
                <w:color w:val="000000"/>
                <w:sz w:val="20"/>
              </w:rPr>
              <w:t>
</w:t>
            </w:r>
            <w:r>
              <w:rPr>
                <w:rFonts w:ascii="Times New Roman"/>
                <w:b w:val="false"/>
                <w:i w:val="false"/>
                <w:color w:val="000000"/>
                <w:sz w:val="20"/>
              </w:rPr>
              <w:t>18 ақпан,</w:t>
            </w:r>
            <w:r>
              <w:br/>
            </w:r>
            <w:r>
              <w:rPr>
                <w:rFonts w:ascii="Times New Roman"/>
                <w:b w:val="false"/>
                <w:i w:val="false"/>
                <w:color w:val="000000"/>
                <w:sz w:val="20"/>
              </w:rPr>
              <w:t>
</w:t>
            </w:r>
            <w:r>
              <w:rPr>
                <w:rFonts w:ascii="Times New Roman"/>
                <w:b w:val="false"/>
                <w:i w:val="false"/>
                <w:color w:val="000000"/>
                <w:sz w:val="20"/>
              </w:rPr>
              <w:t>18 наурыз,</w:t>
            </w:r>
            <w:r>
              <w:br/>
            </w:r>
            <w:r>
              <w:rPr>
                <w:rFonts w:ascii="Times New Roman"/>
                <w:b w:val="false"/>
                <w:i w:val="false"/>
                <w:color w:val="000000"/>
                <w:sz w:val="20"/>
              </w:rPr>
              <w:t>
</w:t>
            </w:r>
            <w:r>
              <w:rPr>
                <w:rFonts w:ascii="Times New Roman"/>
                <w:b w:val="false"/>
                <w:i w:val="false"/>
                <w:color w:val="000000"/>
                <w:sz w:val="20"/>
              </w:rPr>
              <w:t>18 сәуір,</w:t>
            </w:r>
            <w:r>
              <w:br/>
            </w:r>
            <w:r>
              <w:rPr>
                <w:rFonts w:ascii="Times New Roman"/>
                <w:b w:val="false"/>
                <w:i w:val="false"/>
                <w:color w:val="000000"/>
                <w:sz w:val="20"/>
              </w:rPr>
              <w:t>
</w:t>
            </w:r>
            <w:r>
              <w:rPr>
                <w:rFonts w:ascii="Times New Roman"/>
                <w:b w:val="false"/>
                <w:i w:val="false"/>
                <w:color w:val="000000"/>
                <w:sz w:val="20"/>
              </w:rPr>
              <w:t>18 мамыр,</w:t>
            </w:r>
            <w:r>
              <w:br/>
            </w:r>
            <w:r>
              <w:rPr>
                <w:rFonts w:ascii="Times New Roman"/>
                <w:b w:val="false"/>
                <w:i w:val="false"/>
                <w:color w:val="000000"/>
                <w:sz w:val="20"/>
              </w:rPr>
              <w:t>
</w:t>
            </w:r>
            <w:r>
              <w:rPr>
                <w:rFonts w:ascii="Times New Roman"/>
                <w:b w:val="false"/>
                <w:i w:val="false"/>
                <w:color w:val="000000"/>
                <w:sz w:val="20"/>
              </w:rPr>
              <w:t>18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шілде,</w:t>
            </w:r>
            <w:r>
              <w:br/>
            </w:r>
            <w:r>
              <w:rPr>
                <w:rFonts w:ascii="Times New Roman"/>
                <w:b w:val="false"/>
                <w:i w:val="false"/>
                <w:color w:val="000000"/>
                <w:sz w:val="20"/>
              </w:rPr>
              <w:t>
</w:t>
            </w:r>
            <w:r>
              <w:rPr>
                <w:rFonts w:ascii="Times New Roman"/>
                <w:b w:val="false"/>
                <w:i w:val="false"/>
                <w:color w:val="000000"/>
                <w:sz w:val="20"/>
              </w:rPr>
              <w:t>18 тамыз,</w:t>
            </w:r>
            <w:r>
              <w:br/>
            </w:r>
            <w:r>
              <w:rPr>
                <w:rFonts w:ascii="Times New Roman"/>
                <w:b w:val="false"/>
                <w:i w:val="false"/>
                <w:color w:val="000000"/>
                <w:sz w:val="20"/>
              </w:rPr>
              <w:t>
</w:t>
            </w:r>
            <w:r>
              <w:rPr>
                <w:rFonts w:ascii="Times New Roman"/>
                <w:b w:val="false"/>
                <w:i w:val="false"/>
                <w:color w:val="000000"/>
                <w:sz w:val="20"/>
              </w:rPr>
              <w:t>18 қыркүйек,</w:t>
            </w:r>
            <w:r>
              <w:br/>
            </w:r>
            <w:r>
              <w:rPr>
                <w:rFonts w:ascii="Times New Roman"/>
                <w:b w:val="false"/>
                <w:i w:val="false"/>
                <w:color w:val="000000"/>
                <w:sz w:val="20"/>
              </w:rPr>
              <w:t>
</w:t>
            </w:r>
            <w:r>
              <w:rPr>
                <w:rFonts w:ascii="Times New Roman"/>
                <w:b w:val="false"/>
                <w:i w:val="false"/>
                <w:color w:val="000000"/>
                <w:sz w:val="20"/>
              </w:rPr>
              <w:t>18 қазан,</w:t>
            </w:r>
            <w:r>
              <w:br/>
            </w:r>
            <w:r>
              <w:rPr>
                <w:rFonts w:ascii="Times New Roman"/>
                <w:b w:val="false"/>
                <w:i w:val="false"/>
                <w:color w:val="000000"/>
                <w:sz w:val="20"/>
              </w:rPr>
              <w:t>
</w:t>
            </w:r>
            <w:r>
              <w:rPr>
                <w:rFonts w:ascii="Times New Roman"/>
                <w:b w:val="false"/>
                <w:i w:val="false"/>
                <w:color w:val="000000"/>
                <w:sz w:val="20"/>
              </w:rPr>
              <w:t>18 қараша,</w:t>
            </w:r>
            <w:r>
              <w:br/>
            </w:r>
            <w:r>
              <w:rPr>
                <w:rFonts w:ascii="Times New Roman"/>
                <w:b w:val="false"/>
                <w:i w:val="false"/>
                <w:color w:val="000000"/>
                <w:sz w:val="20"/>
              </w:rPr>
              <w:t>
</w:t>
            </w:r>
            <w:r>
              <w:rPr>
                <w:rFonts w:ascii="Times New Roman"/>
                <w:b w:val="false"/>
                <w:i w:val="false"/>
                <w:color w:val="000000"/>
                <w:sz w:val="20"/>
              </w:rPr>
              <w:t>18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Әлеуметтік-кәсіпкерлік корпорациялар тапсырады (тізім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қорларының әлеуметтік маңызы бар азық-түлік тауарларын сатып алу және өткізу бағасы мен көлемі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қаңтар,</w:t>
            </w:r>
            <w:r>
              <w:br/>
            </w:r>
            <w:r>
              <w:rPr>
                <w:rFonts w:ascii="Times New Roman"/>
                <w:b w:val="false"/>
                <w:i w:val="false"/>
                <w:color w:val="000000"/>
                <w:sz w:val="20"/>
              </w:rPr>
              <w:t>
</w:t>
            </w:r>
            <w:r>
              <w:rPr>
                <w:rFonts w:ascii="Times New Roman"/>
                <w:b w:val="false"/>
                <w:i w:val="false"/>
                <w:color w:val="000000"/>
                <w:sz w:val="20"/>
              </w:rPr>
              <w:t>3 ақпан,</w:t>
            </w:r>
            <w:r>
              <w:br/>
            </w:r>
            <w:r>
              <w:rPr>
                <w:rFonts w:ascii="Times New Roman"/>
                <w:b w:val="false"/>
                <w:i w:val="false"/>
                <w:color w:val="000000"/>
                <w:sz w:val="20"/>
              </w:rPr>
              <w:t>
</w:t>
            </w:r>
            <w:r>
              <w:rPr>
                <w:rFonts w:ascii="Times New Roman"/>
                <w:b w:val="false"/>
                <w:i w:val="false"/>
                <w:color w:val="000000"/>
                <w:sz w:val="20"/>
              </w:rPr>
              <w:t>3 наурыз,</w:t>
            </w:r>
            <w:r>
              <w:br/>
            </w:r>
            <w:r>
              <w:rPr>
                <w:rFonts w:ascii="Times New Roman"/>
                <w:b w:val="false"/>
                <w:i w:val="false"/>
                <w:color w:val="000000"/>
                <w:sz w:val="20"/>
              </w:rPr>
              <w:t>
</w:t>
            </w:r>
            <w:r>
              <w:rPr>
                <w:rFonts w:ascii="Times New Roman"/>
                <w:b w:val="false"/>
                <w:i w:val="false"/>
                <w:color w:val="000000"/>
                <w:sz w:val="20"/>
              </w:rPr>
              <w:t>3 сәуір,</w:t>
            </w:r>
            <w:r>
              <w:br/>
            </w:r>
            <w:r>
              <w:rPr>
                <w:rFonts w:ascii="Times New Roman"/>
                <w:b w:val="false"/>
                <w:i w:val="false"/>
                <w:color w:val="000000"/>
                <w:sz w:val="20"/>
              </w:rPr>
              <w:t>
</w:t>
            </w:r>
            <w:r>
              <w:rPr>
                <w:rFonts w:ascii="Times New Roman"/>
                <w:b w:val="false"/>
                <w:i w:val="false"/>
                <w:color w:val="000000"/>
                <w:sz w:val="20"/>
              </w:rPr>
              <w:t>3 мамыр,</w:t>
            </w:r>
            <w:r>
              <w:br/>
            </w:r>
            <w:r>
              <w:rPr>
                <w:rFonts w:ascii="Times New Roman"/>
                <w:b w:val="false"/>
                <w:i w:val="false"/>
                <w:color w:val="000000"/>
                <w:sz w:val="20"/>
              </w:rPr>
              <w:t>
</w:t>
            </w:r>
            <w:r>
              <w:rPr>
                <w:rFonts w:ascii="Times New Roman"/>
                <w:b w:val="false"/>
                <w:i w:val="false"/>
                <w:color w:val="000000"/>
                <w:sz w:val="20"/>
              </w:rPr>
              <w:t>3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шілде,</w:t>
            </w:r>
            <w:r>
              <w:br/>
            </w:r>
            <w:r>
              <w:rPr>
                <w:rFonts w:ascii="Times New Roman"/>
                <w:b w:val="false"/>
                <w:i w:val="false"/>
                <w:color w:val="000000"/>
                <w:sz w:val="20"/>
              </w:rPr>
              <w:t>
</w:t>
            </w:r>
            <w:r>
              <w:rPr>
                <w:rFonts w:ascii="Times New Roman"/>
                <w:b w:val="false"/>
                <w:i w:val="false"/>
                <w:color w:val="000000"/>
                <w:sz w:val="20"/>
              </w:rPr>
              <w:t>3 тамыз,</w:t>
            </w:r>
            <w:r>
              <w:br/>
            </w:r>
            <w:r>
              <w:rPr>
                <w:rFonts w:ascii="Times New Roman"/>
                <w:b w:val="false"/>
                <w:i w:val="false"/>
                <w:color w:val="000000"/>
                <w:sz w:val="20"/>
              </w:rPr>
              <w:t>
</w:t>
            </w:r>
            <w:r>
              <w:rPr>
                <w:rFonts w:ascii="Times New Roman"/>
                <w:b w:val="false"/>
                <w:i w:val="false"/>
                <w:color w:val="000000"/>
                <w:sz w:val="20"/>
              </w:rPr>
              <w:t>3 қыркүйек,</w:t>
            </w:r>
            <w:r>
              <w:br/>
            </w:r>
            <w:r>
              <w:rPr>
                <w:rFonts w:ascii="Times New Roman"/>
                <w:b w:val="false"/>
                <w:i w:val="false"/>
                <w:color w:val="000000"/>
                <w:sz w:val="20"/>
              </w:rPr>
              <w:t>
</w:t>
            </w:r>
            <w:r>
              <w:rPr>
                <w:rFonts w:ascii="Times New Roman"/>
                <w:b w:val="false"/>
                <w:i w:val="false"/>
                <w:color w:val="000000"/>
                <w:sz w:val="20"/>
              </w:rPr>
              <w:t>3 қазан,</w:t>
            </w:r>
            <w:r>
              <w:br/>
            </w:r>
            <w:r>
              <w:rPr>
                <w:rFonts w:ascii="Times New Roman"/>
                <w:b w:val="false"/>
                <w:i w:val="false"/>
                <w:color w:val="000000"/>
                <w:sz w:val="20"/>
              </w:rPr>
              <w:t>
</w:t>
            </w:r>
            <w:r>
              <w:rPr>
                <w:rFonts w:ascii="Times New Roman"/>
                <w:b w:val="false"/>
                <w:i w:val="false"/>
                <w:color w:val="000000"/>
                <w:sz w:val="20"/>
              </w:rPr>
              <w:t>3 қараша,</w:t>
            </w:r>
            <w:r>
              <w:br/>
            </w:r>
            <w:r>
              <w:rPr>
                <w:rFonts w:ascii="Times New Roman"/>
                <w:b w:val="false"/>
                <w:i w:val="false"/>
                <w:color w:val="000000"/>
                <w:sz w:val="20"/>
              </w:rPr>
              <w:t>
</w:t>
            </w:r>
            <w:r>
              <w:rPr>
                <w:rFonts w:ascii="Times New Roman"/>
                <w:b w:val="false"/>
                <w:i w:val="false"/>
                <w:color w:val="000000"/>
                <w:sz w:val="20"/>
              </w:rPr>
              <w:t>3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қызметкерлерінің санына қарамастан, Экономикалық қызмет түрлерінің жалпы жіктеуішінің кодына сәйкес қызметінің негізгі түрі 53.2 – Өзге де почталық және курьерлік қызмет болып табылатын заңды тұлғалар және (немесе) олардың құрылымдық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көрсетілген курьерлік қызметтердің тарифтері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(курьер)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қаңтар,</w:t>
            </w:r>
            <w:r>
              <w:br/>
            </w:r>
            <w:r>
              <w:rPr>
                <w:rFonts w:ascii="Times New Roman"/>
                <w:b w:val="false"/>
                <w:i w:val="false"/>
                <w:color w:val="000000"/>
                <w:sz w:val="20"/>
              </w:rPr>
              <w:t>
</w:t>
            </w:r>
            <w:r>
              <w:rPr>
                <w:rFonts w:ascii="Times New Roman"/>
                <w:b w:val="false"/>
                <w:i w:val="false"/>
                <w:color w:val="000000"/>
                <w:sz w:val="20"/>
              </w:rPr>
              <w:t>21 ақпан,</w:t>
            </w:r>
            <w:r>
              <w:br/>
            </w:r>
            <w:r>
              <w:rPr>
                <w:rFonts w:ascii="Times New Roman"/>
                <w:b w:val="false"/>
                <w:i w:val="false"/>
                <w:color w:val="000000"/>
                <w:sz w:val="20"/>
              </w:rPr>
              <w:t>
</w:t>
            </w:r>
            <w:r>
              <w:rPr>
                <w:rFonts w:ascii="Times New Roman"/>
                <w:b w:val="false"/>
                <w:i w:val="false"/>
                <w:color w:val="000000"/>
                <w:sz w:val="20"/>
              </w:rPr>
              <w:t>21 наурыз,</w:t>
            </w:r>
            <w:r>
              <w:br/>
            </w:r>
            <w:r>
              <w:rPr>
                <w:rFonts w:ascii="Times New Roman"/>
                <w:b w:val="false"/>
                <w:i w:val="false"/>
                <w:color w:val="000000"/>
                <w:sz w:val="20"/>
              </w:rPr>
              <w:t>
</w:t>
            </w:r>
            <w:r>
              <w:rPr>
                <w:rFonts w:ascii="Times New Roman"/>
                <w:b w:val="false"/>
                <w:i w:val="false"/>
                <w:color w:val="000000"/>
                <w:sz w:val="20"/>
              </w:rPr>
              <w:t>21 сәуір,</w:t>
            </w:r>
            <w:r>
              <w:br/>
            </w:r>
            <w:r>
              <w:rPr>
                <w:rFonts w:ascii="Times New Roman"/>
                <w:b w:val="false"/>
                <w:i w:val="false"/>
                <w:color w:val="000000"/>
                <w:sz w:val="20"/>
              </w:rPr>
              <w:t>
</w:t>
            </w:r>
            <w:r>
              <w:rPr>
                <w:rFonts w:ascii="Times New Roman"/>
                <w:b w:val="false"/>
                <w:i w:val="false"/>
                <w:color w:val="000000"/>
                <w:sz w:val="20"/>
              </w:rPr>
              <w:t>21 мамыр,</w:t>
            </w:r>
            <w:r>
              <w:br/>
            </w:r>
            <w:r>
              <w:rPr>
                <w:rFonts w:ascii="Times New Roman"/>
                <w:b w:val="false"/>
                <w:i w:val="false"/>
                <w:color w:val="000000"/>
                <w:sz w:val="20"/>
              </w:rPr>
              <w:t>
</w:t>
            </w:r>
            <w:r>
              <w:rPr>
                <w:rFonts w:ascii="Times New Roman"/>
                <w:b w:val="false"/>
                <w:i w:val="false"/>
                <w:color w:val="000000"/>
                <w:sz w:val="20"/>
              </w:rPr>
              <w:t>21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шілде,</w:t>
            </w:r>
            <w:r>
              <w:br/>
            </w:r>
            <w:r>
              <w:rPr>
                <w:rFonts w:ascii="Times New Roman"/>
                <w:b w:val="false"/>
                <w:i w:val="false"/>
                <w:color w:val="000000"/>
                <w:sz w:val="20"/>
              </w:rPr>
              <w:t>
</w:t>
            </w:r>
            <w:r>
              <w:rPr>
                <w:rFonts w:ascii="Times New Roman"/>
                <w:b w:val="false"/>
                <w:i w:val="false"/>
                <w:color w:val="000000"/>
                <w:sz w:val="20"/>
              </w:rPr>
              <w:t>21 тамыз,</w:t>
            </w:r>
            <w:r>
              <w:br/>
            </w:r>
            <w:r>
              <w:rPr>
                <w:rFonts w:ascii="Times New Roman"/>
                <w:b w:val="false"/>
                <w:i w:val="false"/>
                <w:color w:val="000000"/>
                <w:sz w:val="20"/>
              </w:rPr>
              <w:t>
</w:t>
            </w:r>
            <w:r>
              <w:rPr>
                <w:rFonts w:ascii="Times New Roman"/>
                <w:b w:val="false"/>
                <w:i w:val="false"/>
                <w:color w:val="000000"/>
                <w:sz w:val="20"/>
              </w:rPr>
              <w:t>21 қыркүйек,</w:t>
            </w:r>
            <w:r>
              <w:br/>
            </w:r>
            <w:r>
              <w:rPr>
                <w:rFonts w:ascii="Times New Roman"/>
                <w:b w:val="false"/>
                <w:i w:val="false"/>
                <w:color w:val="000000"/>
                <w:sz w:val="20"/>
              </w:rPr>
              <w:t>
</w:t>
            </w:r>
            <w:r>
              <w:rPr>
                <w:rFonts w:ascii="Times New Roman"/>
                <w:b w:val="false"/>
                <w:i w:val="false"/>
                <w:color w:val="000000"/>
                <w:sz w:val="20"/>
              </w:rPr>
              <w:t>21 қазан,</w:t>
            </w:r>
            <w:r>
              <w:br/>
            </w:r>
            <w:r>
              <w:rPr>
                <w:rFonts w:ascii="Times New Roman"/>
                <w:b w:val="false"/>
                <w:i w:val="false"/>
                <w:color w:val="000000"/>
                <w:sz w:val="20"/>
              </w:rPr>
              <w:t>
</w:t>
            </w:r>
            <w:r>
              <w:rPr>
                <w:rFonts w:ascii="Times New Roman"/>
                <w:b w:val="false"/>
                <w:i w:val="false"/>
                <w:color w:val="000000"/>
                <w:sz w:val="20"/>
              </w:rPr>
              <w:t>21 қараша,</w:t>
            </w:r>
            <w:r>
              <w:br/>
            </w:r>
            <w:r>
              <w:rPr>
                <w:rFonts w:ascii="Times New Roman"/>
                <w:b w:val="false"/>
                <w:i w:val="false"/>
                <w:color w:val="000000"/>
                <w:sz w:val="20"/>
              </w:rPr>
              <w:t>
</w:t>
            </w:r>
            <w:r>
              <w:rPr>
                <w:rFonts w:ascii="Times New Roman"/>
                <w:b w:val="false"/>
                <w:i w:val="false"/>
                <w:color w:val="000000"/>
                <w:sz w:val="20"/>
              </w:rPr>
              <w:t>21 желтоқсан</w:t>
            </w:r>
          </w:p>
        </w:tc>
      </w:tr>
      <w:tr>
        <w:trPr>
          <w:trHeight w:val="39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жұмыспен қамту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тізімдік саны 50 адамнан асатын барлық заңды тұлғалар және олардың оқшауланған бөлімшелері (филиалдар, өкілдіктер)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бойынша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кәсіпорынның қызметі туралы» статистикалық нысаны бойынша есеп беретіндерден басқа,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бойынша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2-ШК «Шағын кәсіпорынның қызметі туралы» статистикалық нысаны бойынша есепті есеп беретіндерден басқа заңды тұлғалар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жекелеген лауазымдары мен кәсіптері бойынша жалақы мөлшері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және одан жоғары жастағы үй шаруашылығының мүшелері сұралады.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жұмыспен қамтылуын іріктеп зерттеу сауалдамасы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ақпан,</w:t>
            </w:r>
            <w:r>
              <w:br/>
            </w:r>
            <w:r>
              <w:rPr>
                <w:rFonts w:ascii="Times New Roman"/>
                <w:b w:val="false"/>
                <w:i w:val="false"/>
                <w:color w:val="000000"/>
                <w:sz w:val="20"/>
              </w:rPr>
              <w:t>
</w:t>
            </w:r>
            <w:r>
              <w:rPr>
                <w:rFonts w:ascii="Times New Roman"/>
                <w:b w:val="false"/>
                <w:i w:val="false"/>
                <w:color w:val="000000"/>
                <w:sz w:val="20"/>
              </w:rPr>
              <w:t>28 мамыр,</w:t>
            </w:r>
            <w:r>
              <w:br/>
            </w:r>
            <w:r>
              <w:rPr>
                <w:rFonts w:ascii="Times New Roman"/>
                <w:b w:val="false"/>
                <w:i w:val="false"/>
                <w:color w:val="000000"/>
                <w:sz w:val="20"/>
              </w:rPr>
              <w:t>
</w:t>
            </w:r>
            <w:r>
              <w:rPr>
                <w:rFonts w:ascii="Times New Roman"/>
                <w:b w:val="false"/>
                <w:i w:val="false"/>
                <w:color w:val="000000"/>
                <w:sz w:val="20"/>
              </w:rPr>
              <w:t>27 тамыз,</w:t>
            </w:r>
            <w:r>
              <w:br/>
            </w:r>
            <w:r>
              <w:rPr>
                <w:rFonts w:ascii="Times New Roman"/>
                <w:b w:val="false"/>
                <w:i w:val="false"/>
                <w:color w:val="000000"/>
                <w:sz w:val="20"/>
              </w:rPr>
              <w:t>
</w:t>
            </w:r>
            <w:r>
              <w:rPr>
                <w:rFonts w:ascii="Times New Roman"/>
                <w:b w:val="false"/>
                <w:i w:val="false"/>
                <w:color w:val="000000"/>
                <w:sz w:val="20"/>
              </w:rPr>
              <w:t>28 қараша.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2-ШК «Шағын кәсіпорын қызметі туралы» статистикалық нысаны бойынша есеп беретіндерден басқа, ауыл, орман және балық шаруашылығы, өнеркәсіп, құрылыс, көлік және қоймалау, тұру және тамақтану бойынша қызметтер, ақпарат және байланыс, кәсіби, ғылыми және техникалық қызмет, денсаулық сақтау және әлеуметтік қызметтер саласындағы негізгі қызмет түрлерімен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басқа да қолайсыз еңбек жағдайларында жұмыс істейтін қызметкерлердің саны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және одан жоғары жастағы үй шаруашылығының мүшелерінен сұралады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Лайықты еңбек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қараша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тізімдік саны 50 адамнан асатын қаржы және сақтандыру қызметінен; мемлекеттік басқару және қорғаныстан; міндетті әлеуметтік қамтамасыз етуден; өзге де қызмет түрлерін ұсынатын қызметінен; аумақтан тыс ұйымдардың және органдардың қызметінен басқа барлық экономикалық қызмет түрлерімен айналысатын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және орта кәсіпорындардағы кадрлар саны оларға қажеттілік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 (бос жұмыс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p>
        </w:tc>
      </w:tr>
      <w:tr>
        <w:trPr>
          <w:trHeight w:val="9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 деңгейі және үй шаруашылықтарын зерттеу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шығыстарды есепке алу күнделігі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w:t>
            </w:r>
            <w:r>
              <w:br/>
            </w:r>
            <w:r>
              <w:rPr>
                <w:rFonts w:ascii="Times New Roman"/>
                <w:b w:val="false"/>
                <w:i w:val="false"/>
                <w:color w:val="000000"/>
                <w:sz w:val="20"/>
              </w:rPr>
              <w:t>
</w:t>
            </w:r>
            <w:r>
              <w:rPr>
                <w:rFonts w:ascii="Times New Roman"/>
                <w:b w:val="false"/>
                <w:i w:val="false"/>
                <w:color w:val="000000"/>
                <w:sz w:val="20"/>
              </w:rPr>
              <w:t>14 сәуір,</w:t>
            </w:r>
            <w:r>
              <w:br/>
            </w:r>
            <w:r>
              <w:rPr>
                <w:rFonts w:ascii="Times New Roman"/>
                <w:b w:val="false"/>
                <w:i w:val="false"/>
                <w:color w:val="000000"/>
                <w:sz w:val="20"/>
              </w:rPr>
              <w:t>
</w:t>
            </w:r>
            <w:r>
              <w:rPr>
                <w:rFonts w:ascii="Times New Roman"/>
                <w:b w:val="false"/>
                <w:i w:val="false"/>
                <w:color w:val="000000"/>
                <w:sz w:val="20"/>
              </w:rPr>
              <w:t>14 шілде,</w:t>
            </w:r>
            <w:r>
              <w:br/>
            </w:r>
            <w:r>
              <w:rPr>
                <w:rFonts w:ascii="Times New Roman"/>
                <w:b w:val="false"/>
                <w:i w:val="false"/>
                <w:color w:val="000000"/>
                <w:sz w:val="20"/>
              </w:rPr>
              <w:t>
</w:t>
            </w:r>
            <w:r>
              <w:rPr>
                <w:rFonts w:ascii="Times New Roman"/>
                <w:b w:val="false"/>
                <w:i w:val="false"/>
                <w:color w:val="000000"/>
                <w:sz w:val="20"/>
              </w:rPr>
              <w:t>14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тұрмыс сапасы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табыстары мен шығыстары бойынша тоқсан сайынғы сұрақнама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r>
              <w:rPr>
                <w:rFonts w:ascii="Times New Roman"/>
                <w:b w:val="false"/>
                <w:i w:val="false"/>
                <w:color w:val="000000"/>
                <w:sz w:val="20"/>
              </w:rPr>
              <w:t>21 сәуір,</w:t>
            </w:r>
            <w:r>
              <w:br/>
            </w:r>
            <w:r>
              <w:rPr>
                <w:rFonts w:ascii="Times New Roman"/>
                <w:b w:val="false"/>
                <w:i w:val="false"/>
                <w:color w:val="000000"/>
                <w:sz w:val="20"/>
              </w:rPr>
              <w:t>
</w:t>
            </w:r>
            <w:r>
              <w:rPr>
                <w:rFonts w:ascii="Times New Roman"/>
                <w:b w:val="false"/>
                <w:i w:val="false"/>
                <w:color w:val="000000"/>
                <w:sz w:val="20"/>
              </w:rPr>
              <w:t>20 шілде,</w:t>
            </w:r>
            <w:r>
              <w:br/>
            </w:r>
            <w:r>
              <w:rPr>
                <w:rFonts w:ascii="Times New Roman"/>
                <w:b w:val="false"/>
                <w:i w:val="false"/>
                <w:color w:val="000000"/>
                <w:sz w:val="20"/>
              </w:rPr>
              <w:t>
</w:t>
            </w:r>
            <w:r>
              <w:rPr>
                <w:rFonts w:ascii="Times New Roman"/>
                <w:b w:val="false"/>
                <w:i w:val="false"/>
                <w:color w:val="000000"/>
                <w:sz w:val="20"/>
              </w:rPr>
              <w:t>22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сайынғы шығыстар мен табыстарды есепке алу журналы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r>
              <w:rPr>
                <w:rFonts w:ascii="Times New Roman"/>
                <w:b w:val="false"/>
                <w:i w:val="false"/>
                <w:color w:val="000000"/>
                <w:sz w:val="20"/>
              </w:rPr>
              <w:t>21 сәуір</w:t>
            </w:r>
            <w:r>
              <w:br/>
            </w:r>
            <w:r>
              <w:rPr>
                <w:rFonts w:ascii="Times New Roman"/>
                <w:b w:val="false"/>
                <w:i w:val="false"/>
                <w:color w:val="000000"/>
                <w:sz w:val="20"/>
              </w:rPr>
              <w:t>
</w:t>
            </w:r>
            <w:r>
              <w:rPr>
                <w:rFonts w:ascii="Times New Roman"/>
                <w:b w:val="false"/>
                <w:i w:val="false"/>
                <w:color w:val="000000"/>
                <w:sz w:val="20"/>
              </w:rPr>
              <w:t>21 шілде</w:t>
            </w:r>
            <w:r>
              <w:br/>
            </w:r>
            <w:r>
              <w:rPr>
                <w:rFonts w:ascii="Times New Roman"/>
                <w:b w:val="false"/>
                <w:i w:val="false"/>
                <w:color w:val="000000"/>
                <w:sz w:val="20"/>
              </w:rPr>
              <w:t>
</w:t>
            </w:r>
            <w:r>
              <w:rPr>
                <w:rFonts w:ascii="Times New Roman"/>
                <w:b w:val="false"/>
                <w:i w:val="false"/>
                <w:color w:val="000000"/>
                <w:sz w:val="20"/>
              </w:rPr>
              <w:t>22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 құрамының бақылау карточкасы.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r>
              <w:rPr>
                <w:rFonts w:ascii="Times New Roman"/>
                <w:b w:val="false"/>
                <w:i w:val="false"/>
                <w:color w:val="000000"/>
                <w:sz w:val="20"/>
              </w:rPr>
              <w:t>21 сәуір,</w:t>
            </w:r>
            <w:r>
              <w:br/>
            </w:r>
            <w:r>
              <w:rPr>
                <w:rFonts w:ascii="Times New Roman"/>
                <w:b w:val="false"/>
                <w:i w:val="false"/>
                <w:color w:val="000000"/>
                <w:sz w:val="20"/>
              </w:rPr>
              <w:t>
</w:t>
            </w:r>
            <w:r>
              <w:rPr>
                <w:rFonts w:ascii="Times New Roman"/>
                <w:b w:val="false"/>
                <w:i w:val="false"/>
                <w:color w:val="000000"/>
                <w:sz w:val="20"/>
              </w:rPr>
              <w:t>21 шілде,</w:t>
            </w:r>
            <w:r>
              <w:br/>
            </w:r>
            <w:r>
              <w:rPr>
                <w:rFonts w:ascii="Times New Roman"/>
                <w:b w:val="false"/>
                <w:i w:val="false"/>
                <w:color w:val="000000"/>
                <w:sz w:val="20"/>
              </w:rPr>
              <w:t>
</w:t>
            </w:r>
            <w:r>
              <w:rPr>
                <w:rFonts w:ascii="Times New Roman"/>
                <w:b w:val="false"/>
                <w:i w:val="false"/>
                <w:color w:val="000000"/>
                <w:sz w:val="20"/>
              </w:rPr>
              <w:t>22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сұхбатқа арналған сұрақнама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 құрамының бақылау карточкасы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ақпан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статистика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орнынан кейінгі білім беру саласындағы мамандарды әзірлеуді орындайтын жоғарғы оқу орындары мен ғылыми ұйымдар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орнынан кейінгі білім беру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жылға 5 қаңтарда</w:t>
            </w:r>
            <w:r>
              <w:br/>
            </w:r>
            <w:r>
              <w:rPr>
                <w:rFonts w:ascii="Times New Roman"/>
                <w:b w:val="false"/>
                <w:i w:val="false"/>
                <w:color w:val="000000"/>
                <w:sz w:val="20"/>
              </w:rPr>
              <w:t>
</w:t>
            </w:r>
            <w:r>
              <w:rPr>
                <w:rFonts w:ascii="Times New Roman"/>
                <w:b w:val="false"/>
                <w:i w:val="false"/>
                <w:color w:val="000000"/>
                <w:sz w:val="20"/>
              </w:rPr>
              <w:t>2014 жылға 5 қазанда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және ведомстволық тиістілігіне қарамастан техникалық және кәсіптік білім беру саласында мамандарды даярлауды жүзеге асыратын,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және ведомстволық қатыстылығына қарамастан жоғары білім беру саласында бакалаврлар мен мамандарды даярлауды жүзеге асыратын, заңды тұлғалар және (немесе) олардың құрылымдық және оқшауланған бөлімшелері, сондай-ақ жеке филиалдар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есебі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қазан</w:t>
            </w:r>
          </w:p>
        </w:tc>
      </w:tr>
      <w:tr>
        <w:trPr>
          <w:trHeight w:val="20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Тұруды қамтамасыз ете отырып әлеуметтік қызмет көрсетуге (Экономикалық қызмет түрлерінің жалпы жіктеуішінің 87 коды), бағытталған қызметті жүзеге асыратын, меншік нысаны мен ведомстволық тиістілігіне қарамастан заңды тұлғалар және (немесе) олардың құрылымдық және оқшауланған бөлімшелері ұсынады.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Тұруды қамтамасыз ете отырып әлеуметтік қызмет көрсетуді ұсыну есебі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3-әлеуметтік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қызметімен байланысты жазатайым оқиғалар мен қызметкерлер денсаулығының өзге де зақымдануларын тексеру және есепке алу ережесіне сәйкес атына жазатайым оқиға тіркелген заңды тұлғалар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қызметімен байланысты жарақаттану және кәсіптік сырқаттар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7-ЖКС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 мен қызметкерлер санына қарамастан, қызметінің негізгі түрлері «Денсаулық сақтау саласындағы қызмет» (бұдан әрі - ЭҚЖЖ) – 86 Экономикалық қызмет түрлерінің жалпы жіктеуішінің коды, «Тұратын орынмен қамтамасыз ете отырып әлеуметтік қызмет көрсету» ЭҚЖЖ– 87, «Тұруды қамтамасыз етпейтін әлеуметтік қызметтер көрсету» ЭҚЖЖ – 88, болып табылатын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ұйымдарының қаржы-шаруашылық қызметінің негізгі көрсеткіштері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қаржы (денсаулық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және ведомстволық тиістімгіне қарамастан қызметінің негізгі түрі “Білім беру” (Экономикалық қызмет түрлерінің жалпы жіктеуішінің 85 коды) болып табылатын заңды тұлғалар және (немесе) олардың құрылымдық және оқшауланған бөлімшелері толтырады және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қаржы-шаруашылық қызметінің негізгі көрсеткіштері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қаржы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санына қарамастан, қызметінің негізгі түрі «Денсаулық сақтау мен әлеуметтік қызметтер» (Экономикалық қызмет түрлерінің жалпы жіктеуішінің кодына сәйкес (ЭКЖС)– 86, 87, 88) болып табылатын заңды тұлғалар және (немесе) олардың құрылымдық және оқшауланған бөлімшелері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мен әлеуметтік қызметтерді көрсету саласындағы көрсетілген қызметтердің көлемі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p>
            <w:pPr>
              <w:spacing w:after="20"/>
              <w:ind w:left="20"/>
              <w:jc w:val="both"/>
            </w:pPr>
            <w:r>
              <w:rPr>
                <w:rFonts w:ascii="Times New Roman"/>
                <w:b w:val="false"/>
                <w:i w:val="false"/>
                <w:color w:val="000000"/>
                <w:sz w:val="20"/>
              </w:rPr>
              <w:t>(денсаулық)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r>
              <w:rPr>
                <w:rFonts w:ascii="Times New Roman"/>
                <w:b w:val="false"/>
                <w:i w:val="false"/>
                <w:color w:val="000000"/>
                <w:sz w:val="20"/>
              </w:rPr>
              <w:t>10 сәуір,</w:t>
            </w:r>
            <w:r>
              <w:br/>
            </w:r>
            <w:r>
              <w:rPr>
                <w:rFonts w:ascii="Times New Roman"/>
                <w:b w:val="false"/>
                <w:i w:val="false"/>
                <w:color w:val="000000"/>
                <w:sz w:val="20"/>
              </w:rPr>
              <w:t>
</w:t>
            </w:r>
            <w:r>
              <w:rPr>
                <w:rFonts w:ascii="Times New Roman"/>
                <w:b w:val="false"/>
                <w:i w:val="false"/>
                <w:color w:val="000000"/>
                <w:sz w:val="20"/>
              </w:rPr>
              <w:t>10 шілде,</w:t>
            </w:r>
            <w:r>
              <w:br/>
            </w:r>
            <w:r>
              <w:rPr>
                <w:rFonts w:ascii="Times New Roman"/>
                <w:b w:val="false"/>
                <w:i w:val="false"/>
                <w:color w:val="000000"/>
                <w:sz w:val="20"/>
              </w:rPr>
              <w:t>
</w:t>
            </w:r>
            <w:r>
              <w:rPr>
                <w:rFonts w:ascii="Times New Roman"/>
                <w:b w:val="false"/>
                <w:i w:val="false"/>
                <w:color w:val="000000"/>
                <w:sz w:val="20"/>
              </w:rPr>
              <w:t>10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85-кодына сәйкес қызметкерлерінің санына қарамастан қызметінің негізгі түрі «Білім беру» болып табылатын заңды тұлғалар және (немесе) олардың құрылымдық және оқшауланған бөлімшелері толтырады және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көрсеткен қызметтер көлемі туралы есебі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r>
              <w:rPr>
                <w:rFonts w:ascii="Times New Roman"/>
                <w:b w:val="false"/>
                <w:i w:val="false"/>
                <w:color w:val="000000"/>
                <w:sz w:val="20"/>
              </w:rPr>
              <w:t>10 сәуір,</w:t>
            </w:r>
            <w:r>
              <w:br/>
            </w:r>
            <w:r>
              <w:rPr>
                <w:rFonts w:ascii="Times New Roman"/>
                <w:b w:val="false"/>
                <w:i w:val="false"/>
                <w:color w:val="000000"/>
                <w:sz w:val="20"/>
              </w:rPr>
              <w:t>
</w:t>
            </w:r>
            <w:r>
              <w:rPr>
                <w:rFonts w:ascii="Times New Roman"/>
                <w:b w:val="false"/>
                <w:i w:val="false"/>
                <w:color w:val="000000"/>
                <w:sz w:val="20"/>
              </w:rPr>
              <w:t>10 шілде,</w:t>
            </w:r>
            <w:r>
              <w:br/>
            </w:r>
            <w:r>
              <w:rPr>
                <w:rFonts w:ascii="Times New Roman"/>
                <w:b w:val="false"/>
                <w:i w:val="false"/>
                <w:color w:val="000000"/>
                <w:sz w:val="20"/>
              </w:rPr>
              <w:t>
</w:t>
            </w:r>
            <w:r>
              <w:rPr>
                <w:rFonts w:ascii="Times New Roman"/>
                <w:b w:val="false"/>
                <w:i w:val="false"/>
                <w:color w:val="000000"/>
                <w:sz w:val="20"/>
              </w:rPr>
              <w:t>10 қазан</w:t>
            </w:r>
          </w:p>
        </w:tc>
      </w:tr>
      <w:tr>
        <w:trPr>
          <w:trHeight w:val="3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 мен қызметкерлер санына қарамастан, қызметінің негізгі түрлері «Денсаулық сақтау саласындағы қызмет» (ЭҚЖЖ) – 86 Экономикалық қызмет түрлерінің жалпы жіктеуішінің коды, «Тұратын орынмен қамтамасыз ете отырып әлеуметтік қызмет көрсету» ЭҚЖЖ– 87, «Тұруды қамтамасыз етпейтін әлеуметтік қызметтер көрсету» ЭҚЖЖ – 88 болып табылатын заңды тұлғалар және (немесе) олардың құрылымдық және оқшауланған бөлімшелері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ұйымдарының желілері, кадрлары және қызметі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1-денсаулық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p>
        </w:tc>
      </w:tr>
      <w:tr>
        <w:trPr>
          <w:trHeight w:val="10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 мен ведомстволық тиістілігіне қарамастан (Экономикалық қызмет түрлерінің жалпы жіктеуішінің 85.10 кодына сәйкес) мектепке дейінгі тәрбие мен балаларды оқытуды жүзеге асыратын мектепке дейінгі ұйымдар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ұйымның есебі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p>
        </w:tc>
      </w:tr>
      <w:tr>
        <w:trPr>
          <w:trHeight w:val="7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 және одан жоғары жастағы мүгедектігі бар тұлғалардан пікіртерім алынады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Гендерлік ерекшелігі есебімен мүгедектігі бар 18 және одан жоғары жастағы тұлғалардың өмір сапасы (сұрақнама)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маусым</w:t>
            </w:r>
          </w:p>
        </w:tc>
      </w:tr>
      <w:tr>
        <w:trPr>
          <w:trHeight w:val="7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бар баланың ата-аналары, қамқоршылары немесе күтімі мен тәрбиесімен айналысатын басқа да ересек тұлғалардан пікіртерім алынады.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Гендерлік ерекшелігі есебімен мүгедектігі бар 18 дейінгі жастағы балалардың өмір сапасы (сұрақнама)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маусым</w:t>
            </w:r>
          </w:p>
        </w:tc>
      </w:tr>
      <w:tr>
        <w:trPr>
          <w:trHeight w:val="43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Конъюнктуралық зерттеулер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жіктеуішінің 05-36 – кодтарына сәйкес негізгі қызмет түрі бар заңды тұлғалар және (немесе) олардың құрылымдық бөлімшелері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кәсіпорындарының қызметін конъюнктуралық зерттеу сауалнамасы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r>
              <w:br/>
            </w:r>
            <w:r>
              <w:rPr>
                <w:rFonts w:ascii="Times New Roman"/>
                <w:b w:val="false"/>
                <w:i w:val="false"/>
                <w:color w:val="000000"/>
                <w:sz w:val="20"/>
              </w:rPr>
              <w:t>
</w:t>
            </w:r>
            <w:r>
              <w:rPr>
                <w:rFonts w:ascii="Times New Roman"/>
                <w:b w:val="false"/>
                <w:i w:val="false"/>
                <w:color w:val="000000"/>
                <w:sz w:val="20"/>
              </w:rPr>
              <w:t>25 ақпан,</w:t>
            </w:r>
            <w:r>
              <w:br/>
            </w:r>
            <w:r>
              <w:rPr>
                <w:rFonts w:ascii="Times New Roman"/>
                <w:b w:val="false"/>
                <w:i w:val="false"/>
                <w:color w:val="000000"/>
                <w:sz w:val="20"/>
              </w:rPr>
              <w:t>
</w:t>
            </w:r>
            <w:r>
              <w:rPr>
                <w:rFonts w:ascii="Times New Roman"/>
                <w:b w:val="false"/>
                <w:i w:val="false"/>
                <w:color w:val="000000"/>
                <w:sz w:val="20"/>
              </w:rPr>
              <w:t>25 наурыз,</w:t>
            </w:r>
            <w:r>
              <w:br/>
            </w:r>
            <w:r>
              <w:rPr>
                <w:rFonts w:ascii="Times New Roman"/>
                <w:b w:val="false"/>
                <w:i w:val="false"/>
                <w:color w:val="000000"/>
                <w:sz w:val="20"/>
              </w:rPr>
              <w:t>
</w:t>
            </w: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мамыр,</w:t>
            </w:r>
            <w:r>
              <w:br/>
            </w:r>
            <w:r>
              <w:rPr>
                <w:rFonts w:ascii="Times New Roman"/>
                <w:b w:val="false"/>
                <w:i w:val="false"/>
                <w:color w:val="000000"/>
                <w:sz w:val="20"/>
              </w:rPr>
              <w:t>
</w:t>
            </w:r>
            <w:r>
              <w:rPr>
                <w:rFonts w:ascii="Times New Roman"/>
                <w:b w:val="false"/>
                <w:i w:val="false"/>
                <w:color w:val="000000"/>
                <w:sz w:val="20"/>
              </w:rPr>
              <w:t>25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шілде,</w:t>
            </w:r>
            <w:r>
              <w:br/>
            </w:r>
            <w:r>
              <w:rPr>
                <w:rFonts w:ascii="Times New Roman"/>
                <w:b w:val="false"/>
                <w:i w:val="false"/>
                <w:color w:val="000000"/>
                <w:sz w:val="20"/>
              </w:rPr>
              <w:t>
</w:t>
            </w:r>
            <w:r>
              <w:rPr>
                <w:rFonts w:ascii="Times New Roman"/>
                <w:b w:val="false"/>
                <w:i w:val="false"/>
                <w:color w:val="000000"/>
                <w:sz w:val="20"/>
              </w:rPr>
              <w:t>25 тамыз,</w:t>
            </w:r>
            <w:r>
              <w:br/>
            </w:r>
            <w:r>
              <w:rPr>
                <w:rFonts w:ascii="Times New Roman"/>
                <w:b w:val="false"/>
                <w:i w:val="false"/>
                <w:color w:val="000000"/>
                <w:sz w:val="20"/>
              </w:rPr>
              <w:t>
</w:t>
            </w:r>
            <w:r>
              <w:rPr>
                <w:rFonts w:ascii="Times New Roman"/>
                <w:b w:val="false"/>
                <w:i w:val="false"/>
                <w:color w:val="000000"/>
                <w:sz w:val="20"/>
              </w:rPr>
              <w:t>25 қыркүйек,</w:t>
            </w:r>
            <w:r>
              <w:br/>
            </w:r>
            <w:r>
              <w:rPr>
                <w:rFonts w:ascii="Times New Roman"/>
                <w:b w:val="false"/>
                <w:i w:val="false"/>
                <w:color w:val="000000"/>
                <w:sz w:val="20"/>
              </w:rPr>
              <w:t>
</w:t>
            </w:r>
            <w:r>
              <w:rPr>
                <w:rFonts w:ascii="Times New Roman"/>
                <w:b w:val="false"/>
                <w:i w:val="false"/>
                <w:color w:val="000000"/>
                <w:sz w:val="20"/>
              </w:rPr>
              <w:t>25 қазан,</w:t>
            </w:r>
            <w:r>
              <w:br/>
            </w:r>
            <w:r>
              <w:rPr>
                <w:rFonts w:ascii="Times New Roman"/>
                <w:b w:val="false"/>
                <w:i w:val="false"/>
                <w:color w:val="000000"/>
                <w:sz w:val="20"/>
              </w:rPr>
              <w:t>
</w:t>
            </w:r>
            <w:r>
              <w:rPr>
                <w:rFonts w:ascii="Times New Roman"/>
                <w:b w:val="false"/>
                <w:i w:val="false"/>
                <w:color w:val="000000"/>
                <w:sz w:val="20"/>
              </w:rPr>
              <w:t>25 қараша,</w:t>
            </w:r>
            <w:r>
              <w:br/>
            </w:r>
            <w:r>
              <w:rPr>
                <w:rFonts w:ascii="Times New Roman"/>
                <w:b w:val="false"/>
                <w:i w:val="false"/>
                <w:color w:val="000000"/>
                <w:sz w:val="20"/>
              </w:rPr>
              <w:t>
</w:t>
            </w:r>
            <w:r>
              <w:rPr>
                <w:rFonts w:ascii="Times New Roman"/>
                <w:b w:val="false"/>
                <w:i w:val="false"/>
                <w:color w:val="000000"/>
                <w:sz w:val="20"/>
              </w:rPr>
              <w:t>25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01.1-01.64 – кодтарына сәйкес негізгі қызмет түрі бар заңды тұлғалар және (немесе) олардың құрылымдық бөлімшелері ұсынады.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кәсіпорындарының қызметін конъюнктуралық зерттеу сауалнамасы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АШК-001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r>
              <w:br/>
            </w:r>
            <w:r>
              <w:rPr>
                <w:rFonts w:ascii="Times New Roman"/>
                <w:b w:val="false"/>
                <w:i w:val="false"/>
                <w:color w:val="000000"/>
                <w:sz w:val="20"/>
              </w:rPr>
              <w:t>
</w:t>
            </w:r>
            <w:r>
              <w:rPr>
                <w:rFonts w:ascii="Times New Roman"/>
                <w:b w:val="false"/>
                <w:i w:val="false"/>
                <w:color w:val="000000"/>
                <w:sz w:val="20"/>
              </w:rPr>
              <w:t>25 маусым,</w:t>
            </w:r>
            <w:r>
              <w:br/>
            </w:r>
            <w:r>
              <w:rPr>
                <w:rFonts w:ascii="Times New Roman"/>
                <w:b w:val="false"/>
                <w:i w:val="false"/>
                <w:color w:val="000000"/>
                <w:sz w:val="20"/>
              </w:rPr>
              <w:t>
</w:t>
            </w:r>
            <w:r>
              <w:rPr>
                <w:rFonts w:ascii="Times New Roman"/>
                <w:b w:val="false"/>
                <w:i w:val="false"/>
                <w:color w:val="000000"/>
                <w:sz w:val="20"/>
              </w:rPr>
              <w:t>25 қыркүйек,</w:t>
            </w:r>
            <w:r>
              <w:br/>
            </w:r>
            <w:r>
              <w:rPr>
                <w:rFonts w:ascii="Times New Roman"/>
                <w:b w:val="false"/>
                <w:i w:val="false"/>
                <w:color w:val="000000"/>
                <w:sz w:val="20"/>
              </w:rPr>
              <w:t>
</w:t>
            </w:r>
            <w:r>
              <w:rPr>
                <w:rFonts w:ascii="Times New Roman"/>
                <w:b w:val="false"/>
                <w:i w:val="false"/>
                <w:color w:val="000000"/>
                <w:sz w:val="20"/>
              </w:rPr>
              <w:t>25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41-43 – кодтарына сәйкес негізгі қызмет түрі бар заңды тұлғалар және (немесе) олардың құрылымдық бөлімшелері ұсынады.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ұйымдардың қызметін конъюнктуралық зерттеу сауалнамасы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r>
              <w:br/>
            </w:r>
            <w:r>
              <w:rPr>
                <w:rFonts w:ascii="Times New Roman"/>
                <w:b w:val="false"/>
                <w:i w:val="false"/>
                <w:color w:val="000000"/>
                <w:sz w:val="20"/>
              </w:rPr>
              <w:t>
</w:t>
            </w:r>
            <w:r>
              <w:rPr>
                <w:rFonts w:ascii="Times New Roman"/>
                <w:b w:val="false"/>
                <w:i w:val="false"/>
                <w:color w:val="000000"/>
                <w:sz w:val="20"/>
              </w:rPr>
              <w:t>25 маусым,</w:t>
            </w:r>
            <w:r>
              <w:br/>
            </w:r>
            <w:r>
              <w:rPr>
                <w:rFonts w:ascii="Times New Roman"/>
                <w:b w:val="false"/>
                <w:i w:val="false"/>
                <w:color w:val="000000"/>
                <w:sz w:val="20"/>
              </w:rPr>
              <w:t>
</w:t>
            </w:r>
            <w:r>
              <w:rPr>
                <w:rFonts w:ascii="Times New Roman"/>
                <w:b w:val="false"/>
                <w:i w:val="false"/>
                <w:color w:val="000000"/>
                <w:sz w:val="20"/>
              </w:rPr>
              <w:t>25 қыркүйек,</w:t>
            </w:r>
            <w:r>
              <w:br/>
            </w:r>
            <w:r>
              <w:rPr>
                <w:rFonts w:ascii="Times New Roman"/>
                <w:b w:val="false"/>
                <w:i w:val="false"/>
                <w:color w:val="000000"/>
                <w:sz w:val="20"/>
              </w:rPr>
              <w:t>
</w:t>
            </w:r>
            <w:r>
              <w:rPr>
                <w:rFonts w:ascii="Times New Roman"/>
                <w:b w:val="false"/>
                <w:i w:val="false"/>
                <w:color w:val="000000"/>
                <w:sz w:val="20"/>
              </w:rPr>
              <w:t>25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53, 61 – кодтарына сәйкес негізгі қызмет түрі бар заңды тұлғалар және (немесе) олардың құрылымдық бөлімшелері ұсынады.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кәсіпорындарының қызметін конъюнктуралық зерттеу сауалнамасы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r>
              <w:br/>
            </w:r>
            <w:r>
              <w:rPr>
                <w:rFonts w:ascii="Times New Roman"/>
                <w:b w:val="false"/>
                <w:i w:val="false"/>
                <w:color w:val="000000"/>
                <w:sz w:val="20"/>
              </w:rPr>
              <w:t>
</w:t>
            </w:r>
            <w:r>
              <w:rPr>
                <w:rFonts w:ascii="Times New Roman"/>
                <w:b w:val="false"/>
                <w:i w:val="false"/>
                <w:color w:val="000000"/>
                <w:sz w:val="20"/>
              </w:rPr>
              <w:t>25 маусым,</w:t>
            </w:r>
            <w:r>
              <w:br/>
            </w:r>
            <w:r>
              <w:rPr>
                <w:rFonts w:ascii="Times New Roman"/>
                <w:b w:val="false"/>
                <w:i w:val="false"/>
                <w:color w:val="000000"/>
                <w:sz w:val="20"/>
              </w:rPr>
              <w:t>
</w:t>
            </w:r>
            <w:r>
              <w:rPr>
                <w:rFonts w:ascii="Times New Roman"/>
                <w:b w:val="false"/>
                <w:i w:val="false"/>
                <w:color w:val="000000"/>
                <w:sz w:val="20"/>
              </w:rPr>
              <w:t>25 қыркүйек,</w:t>
            </w:r>
            <w:r>
              <w:br/>
            </w:r>
            <w:r>
              <w:rPr>
                <w:rFonts w:ascii="Times New Roman"/>
                <w:b w:val="false"/>
                <w:i w:val="false"/>
                <w:color w:val="000000"/>
                <w:sz w:val="20"/>
              </w:rPr>
              <w:t>
</w:t>
            </w:r>
            <w:r>
              <w:rPr>
                <w:rFonts w:ascii="Times New Roman"/>
                <w:b w:val="false"/>
                <w:i w:val="false"/>
                <w:color w:val="000000"/>
                <w:sz w:val="20"/>
              </w:rPr>
              <w:t>25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45.11, 45.19, 45.3, 45.4, 46, 47.1-47.9 – кодтарына сәйкес негізгі қызмет түрі бар заңды тұлғалар және (немесе) олардың құрылымдық бөлімшелері ұсынады.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кәсіпорындарының қызметін конъюнктуралық зерттеу сауалнамасы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қаңтар,</w:t>
            </w:r>
            <w:r>
              <w:br/>
            </w:r>
            <w:r>
              <w:rPr>
                <w:rFonts w:ascii="Times New Roman"/>
                <w:b w:val="false"/>
                <w:i w:val="false"/>
                <w:color w:val="000000"/>
                <w:sz w:val="20"/>
              </w:rPr>
              <w:t>
</w:t>
            </w:r>
            <w:r>
              <w:rPr>
                <w:rFonts w:ascii="Times New Roman"/>
                <w:b w:val="false"/>
                <w:i w:val="false"/>
                <w:color w:val="000000"/>
                <w:sz w:val="20"/>
              </w:rPr>
              <w:t>28 ақпан,</w:t>
            </w:r>
            <w:r>
              <w:br/>
            </w:r>
            <w:r>
              <w:rPr>
                <w:rFonts w:ascii="Times New Roman"/>
                <w:b w:val="false"/>
                <w:i w:val="false"/>
                <w:color w:val="000000"/>
                <w:sz w:val="20"/>
              </w:rPr>
              <w:t>
</w:t>
            </w:r>
            <w:r>
              <w:rPr>
                <w:rFonts w:ascii="Times New Roman"/>
                <w:b w:val="false"/>
                <w:i w:val="false"/>
                <w:color w:val="000000"/>
                <w:sz w:val="20"/>
              </w:rPr>
              <w:t>30 наурыз,</w:t>
            </w:r>
            <w:r>
              <w:br/>
            </w:r>
            <w:r>
              <w:rPr>
                <w:rFonts w:ascii="Times New Roman"/>
                <w:b w:val="false"/>
                <w:i w:val="false"/>
                <w:color w:val="000000"/>
                <w:sz w:val="20"/>
              </w:rPr>
              <w:t>
</w:t>
            </w:r>
            <w:r>
              <w:rPr>
                <w:rFonts w:ascii="Times New Roman"/>
                <w:b w:val="false"/>
                <w:i w:val="false"/>
                <w:color w:val="000000"/>
                <w:sz w:val="20"/>
              </w:rPr>
              <w:t>30 сәуір,</w:t>
            </w:r>
            <w:r>
              <w:br/>
            </w:r>
            <w:r>
              <w:rPr>
                <w:rFonts w:ascii="Times New Roman"/>
                <w:b w:val="false"/>
                <w:i w:val="false"/>
                <w:color w:val="000000"/>
                <w:sz w:val="20"/>
              </w:rPr>
              <w:t>
</w:t>
            </w:r>
            <w:r>
              <w:rPr>
                <w:rFonts w:ascii="Times New Roman"/>
                <w:b w:val="false"/>
                <w:i w:val="false"/>
                <w:color w:val="000000"/>
                <w:sz w:val="20"/>
              </w:rPr>
              <w:t>30 мамыр,</w:t>
            </w:r>
            <w:r>
              <w:br/>
            </w:r>
            <w:r>
              <w:rPr>
                <w:rFonts w:ascii="Times New Roman"/>
                <w:b w:val="false"/>
                <w:i w:val="false"/>
                <w:color w:val="000000"/>
                <w:sz w:val="20"/>
              </w:rPr>
              <w:t>
</w:t>
            </w:r>
            <w:r>
              <w:rPr>
                <w:rFonts w:ascii="Times New Roman"/>
                <w:b w:val="false"/>
                <w:i w:val="false"/>
                <w:color w:val="000000"/>
                <w:sz w:val="20"/>
              </w:rPr>
              <w:t>30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шілде,</w:t>
            </w:r>
            <w:r>
              <w:br/>
            </w:r>
            <w:r>
              <w:rPr>
                <w:rFonts w:ascii="Times New Roman"/>
                <w:b w:val="false"/>
                <w:i w:val="false"/>
                <w:color w:val="000000"/>
                <w:sz w:val="20"/>
              </w:rPr>
              <w:t>
</w:t>
            </w:r>
            <w:r>
              <w:rPr>
                <w:rFonts w:ascii="Times New Roman"/>
                <w:b w:val="false"/>
                <w:i w:val="false"/>
                <w:color w:val="000000"/>
                <w:sz w:val="20"/>
              </w:rPr>
              <w:t>30 тамыз,</w:t>
            </w:r>
            <w:r>
              <w:br/>
            </w:r>
            <w:r>
              <w:rPr>
                <w:rFonts w:ascii="Times New Roman"/>
                <w:b w:val="false"/>
                <w:i w:val="false"/>
                <w:color w:val="000000"/>
                <w:sz w:val="20"/>
              </w:rPr>
              <w:t>
</w:t>
            </w:r>
            <w:r>
              <w:rPr>
                <w:rFonts w:ascii="Times New Roman"/>
                <w:b w:val="false"/>
                <w:i w:val="false"/>
                <w:color w:val="000000"/>
                <w:sz w:val="20"/>
              </w:rPr>
              <w:t>30 қыркүйек,</w:t>
            </w:r>
            <w:r>
              <w:br/>
            </w:r>
            <w:r>
              <w:rPr>
                <w:rFonts w:ascii="Times New Roman"/>
                <w:b w:val="false"/>
                <w:i w:val="false"/>
                <w:color w:val="000000"/>
                <w:sz w:val="20"/>
              </w:rPr>
              <w:t>
</w:t>
            </w:r>
            <w:r>
              <w:rPr>
                <w:rFonts w:ascii="Times New Roman"/>
                <w:b w:val="false"/>
                <w:i w:val="false"/>
                <w:color w:val="000000"/>
                <w:sz w:val="20"/>
              </w:rPr>
              <w:t>30 қазан,</w:t>
            </w:r>
            <w:r>
              <w:br/>
            </w:r>
            <w:r>
              <w:rPr>
                <w:rFonts w:ascii="Times New Roman"/>
                <w:b w:val="false"/>
                <w:i w:val="false"/>
                <w:color w:val="000000"/>
                <w:sz w:val="20"/>
              </w:rPr>
              <w:t>
</w:t>
            </w:r>
            <w:r>
              <w:rPr>
                <w:rFonts w:ascii="Times New Roman"/>
                <w:b w:val="false"/>
                <w:i w:val="false"/>
                <w:color w:val="000000"/>
                <w:sz w:val="20"/>
              </w:rPr>
              <w:t>30 қараша,</w:t>
            </w:r>
            <w:r>
              <w:br/>
            </w:r>
            <w:r>
              <w:rPr>
                <w:rFonts w:ascii="Times New Roman"/>
                <w:b w:val="false"/>
                <w:i w:val="false"/>
                <w:color w:val="000000"/>
                <w:sz w:val="20"/>
              </w:rPr>
              <w:t>
</w:t>
            </w:r>
            <w:r>
              <w:rPr>
                <w:rFonts w:ascii="Times New Roman"/>
                <w:b w:val="false"/>
                <w:i w:val="false"/>
                <w:color w:val="000000"/>
                <w:sz w:val="20"/>
              </w:rPr>
              <w:t>30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49 - 51 – кодтарына сәйкес негізгі қызмет түрі бар заңды тұлғалар және (немесе) олардың құрылымдық бөлімшелері ұсынады.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кәсіпорындарының қызметін конъюнктуралық зерттеу сауалнамасы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ККК-1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r>
              <w:br/>
            </w:r>
            <w:r>
              <w:rPr>
                <w:rFonts w:ascii="Times New Roman"/>
                <w:b w:val="false"/>
                <w:i w:val="false"/>
                <w:color w:val="000000"/>
                <w:sz w:val="20"/>
              </w:rPr>
              <w:t>
</w:t>
            </w:r>
            <w:r>
              <w:rPr>
                <w:rFonts w:ascii="Times New Roman"/>
                <w:b w:val="false"/>
                <w:i w:val="false"/>
                <w:color w:val="000000"/>
                <w:sz w:val="20"/>
              </w:rPr>
              <w:t>25 маусым,</w:t>
            </w:r>
            <w:r>
              <w:br/>
            </w:r>
            <w:r>
              <w:rPr>
                <w:rFonts w:ascii="Times New Roman"/>
                <w:b w:val="false"/>
                <w:i w:val="false"/>
                <w:color w:val="000000"/>
                <w:sz w:val="20"/>
              </w:rPr>
              <w:t>
</w:t>
            </w:r>
            <w:r>
              <w:rPr>
                <w:rFonts w:ascii="Times New Roman"/>
                <w:b w:val="false"/>
                <w:i w:val="false"/>
                <w:color w:val="000000"/>
                <w:sz w:val="20"/>
              </w:rPr>
              <w:t>25 қыркүйек,</w:t>
            </w:r>
            <w:r>
              <w:br/>
            </w:r>
            <w:r>
              <w:rPr>
                <w:rFonts w:ascii="Times New Roman"/>
                <w:b w:val="false"/>
                <w:i w:val="false"/>
                <w:color w:val="000000"/>
                <w:sz w:val="20"/>
              </w:rPr>
              <w:t>
</w:t>
            </w:r>
            <w:r>
              <w:rPr>
                <w:rFonts w:ascii="Times New Roman"/>
                <w:b w:val="false"/>
                <w:i w:val="false"/>
                <w:color w:val="000000"/>
                <w:sz w:val="20"/>
              </w:rPr>
              <w:t>25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79.11-79.12 – кодтарына сәйкес негізгі қызмет түрі бар заңды тұлғалар және (немесе) олардың құрылымдық бөлімшелері ұсынады.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ұйымдардың қызметін конъюнктуралық зерттеу сауалнамасы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ТКК-001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r>
              <w:br/>
            </w:r>
            <w:r>
              <w:rPr>
                <w:rFonts w:ascii="Times New Roman"/>
                <w:b w:val="false"/>
                <w:i w:val="false"/>
                <w:color w:val="000000"/>
                <w:sz w:val="20"/>
              </w:rPr>
              <w:t>
</w:t>
            </w:r>
            <w:r>
              <w:rPr>
                <w:rFonts w:ascii="Times New Roman"/>
                <w:b w:val="false"/>
                <w:i w:val="false"/>
                <w:color w:val="000000"/>
                <w:sz w:val="20"/>
              </w:rPr>
              <w:t>25 маусым,</w:t>
            </w:r>
            <w:r>
              <w:br/>
            </w:r>
            <w:r>
              <w:rPr>
                <w:rFonts w:ascii="Times New Roman"/>
                <w:b w:val="false"/>
                <w:i w:val="false"/>
                <w:color w:val="000000"/>
                <w:sz w:val="20"/>
              </w:rPr>
              <w:t>
</w:t>
            </w:r>
            <w:r>
              <w:rPr>
                <w:rFonts w:ascii="Times New Roman"/>
                <w:b w:val="false"/>
                <w:i w:val="false"/>
                <w:color w:val="000000"/>
                <w:sz w:val="20"/>
              </w:rPr>
              <w:t>25 қыркүйек,</w:t>
            </w:r>
            <w:r>
              <w:br/>
            </w:r>
            <w:r>
              <w:rPr>
                <w:rFonts w:ascii="Times New Roman"/>
                <w:b w:val="false"/>
                <w:i w:val="false"/>
                <w:color w:val="000000"/>
                <w:sz w:val="20"/>
              </w:rPr>
              <w:t>
</w:t>
            </w:r>
            <w:r>
              <w:rPr>
                <w:rFonts w:ascii="Times New Roman"/>
                <w:b w:val="false"/>
                <w:i w:val="false"/>
                <w:color w:val="000000"/>
                <w:sz w:val="20"/>
              </w:rPr>
              <w:t>25 желтоқсан</w:t>
            </w:r>
          </w:p>
        </w:tc>
      </w:tr>
      <w:tr>
        <w:trPr>
          <w:trHeight w:val="39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Тіркелімдер жүргізуге арналған зерттеулер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 пәтер иелерінің кооперативтері, ЖШС – тұрғын үйлерге қызмет көрсететін және дербес басқарудағы кооперативтер - әрбір тұрғын үй бойынша жеке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елді-мекендерде орналасқан тұрғын үйлерді зерттеу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 облыстық, қалалық, аудандық статистика органдарына жаңадан құрылған заңды тұлғалар, құрылымдық және оқшауланған бөлімшелер әділет органдарда мемлекеттік тіркелген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кәсіпорындарға пікіртерім жүргізу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мемлекеттік тіркелген күнінен бастап 30 күнтізбелік күн ішінде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 және есептік кезеңде жаңадан тіркелген, 2-ШК «Шағын кәсіпорынның қызметі туралы есеп» статистикалық нысаны бойынша есеп беретіндерді қоспағанда, қызметкерлерінің саны 50 адамнан аспайтын, кәсіпкерлік қызметпен айналысатын заңды тұлғалар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 туралы есеп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Кентттердің, ауылдардың (селолардың), ауылдық (селолық) округтердің әкімдіктері есепті жылғы 1 шілдедегі жағдай бойынша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қожалықтарындағы жердің және егістік алқабының нақты бары туралы мәліметтер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6-ө (фермер)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Кентттердің, ауылдардың (селолардың), ауылдық (селолық) округтердің әкімдіктері есепті жылғы 1 шілдедегі жағдай бойынша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шаруашылықтарындағы жердің нақты бары туралы мәліметтер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7-ө (халық)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Кентттердің, ауылдардың (селолардың), ауылдық (селолық) округтердің әкімдіктері есепті жылғы 1 қаңтардағы және 1 шілдедегі жағдай бойынша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қожалықтарындағы мал мен құстың, ауыл шаруашылығы техникасының және құрылыстардың нақты бары туралы мәліметтер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 (фермер)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шілде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Кентттердің, ауылдардың (селолардың), ауылдық (селолық) округтердің әкімдіктері есепті жылғы 1 қаңтардағы және 1 шілдедегі жағдай бойынша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шаруашылықтарындағы мал мен құстың, ауыл шаруашылығы техникасының және құрылыстардың нақты бары туралы мәліметтер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7-м (халық)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шілде</w:t>
            </w:r>
          </w:p>
        </w:tc>
      </w:tr>
      <w:tr>
        <w:trPr>
          <w:trHeight w:val="3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 мен пайдаланушыларды зерттеу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нысандарды ұсынатын заңды және жеке тұлғалар тапсырады.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пікіртерімі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қыркүйек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ақпаратты пайдаланатын заңды және жеке тұлғалар тапсырады.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Пайдаланушылардың пікіртерімі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қыркүйек</w:t>
            </w:r>
          </w:p>
        </w:tc>
      </w:tr>
    </w:tbl>
    <w:bookmarkStart w:name="z12" w:id="3"/>
    <w:p>
      <w:pPr>
        <w:spacing w:after="0"/>
        <w:ind w:left="0"/>
        <w:jc w:val="left"/>
      </w:pPr>
      <w:r>
        <w:rPr>
          <w:rFonts w:ascii="Times New Roman"/>
          <w:b/>
          <w:i w:val="false"/>
          <w:color w:val="000000"/>
        </w:rPr>
        <w:t xml:space="preserve"> 
2-бөлім. Мемлекеттік органдар жүргізетін ведомстволық</w:t>
      </w:r>
      <w:r>
        <w:br/>
      </w:r>
      <w:r>
        <w:rPr>
          <w:rFonts w:ascii="Times New Roman"/>
          <w:b/>
          <w:i w:val="false"/>
          <w:color w:val="000000"/>
        </w:rPr>
        <w:t>
статистикалық байқаулар бойынша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1523"/>
        <w:gridCol w:w="1509"/>
        <w:gridCol w:w="2203"/>
        <w:gridCol w:w="3298"/>
        <w:gridCol w:w="1188"/>
        <w:gridCol w:w="3639"/>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 тобы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атауы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индексі</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алғашқы статистикалық деректерді ұсыну кезеңділігі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алғашқы статистикалық деректерді ұсыну күні</w:t>
            </w:r>
          </w:p>
        </w:tc>
      </w:tr>
      <w:tr>
        <w:trPr>
          <w:trHeight w:val="4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қалалары мен облыстық Ішкі істер департаменттерінің Көші-қон полициясы басқармалары Қазақстан Республикасы Ішкі істер министрлігінің Көші-қон полициясы комитетіне</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Босқындар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8-КҚ</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r>
              <w:rPr>
                <w:rFonts w:ascii="Times New Roman"/>
                <w:b w:val="false"/>
                <w:i w:val="false"/>
                <w:color w:val="000000"/>
                <w:sz w:val="20"/>
              </w:rPr>
              <w:t>20 шілде</w:t>
            </w:r>
          </w:p>
        </w:tc>
      </w:tr>
      <w:tr>
        <w:trPr>
          <w:trHeight w:val="4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қажеттіліктері үшін пайдаланған суды пайдаланушылар және басқа суды пайдаланушылар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алу, пайдалану және суды бұру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2-ТП (сушар)</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Қарауында 1 гектардан астам орман көмкерген жерлер бар жекеше және мемлекеттік орман иеленушілер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мемлекеттік есебі және орман қорын мемлекеттік орман қорының санаттары және жерлер бойынша бөлу</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Қарауында 1 гектардан астам орман көмкерген жерлері бар жекеше және мемлекеттік орман иеленушілер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көмкерген жерлердің алқаптары мен қорларын басым тұқымдар мен жас топтары бойынша бөлу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қара мал тұқымдары бойынша республикалық палаталарының мүшелері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және сүтті-етті бағыттағы асыл тұқымды ірі қара</w:t>
            </w:r>
          </w:p>
          <w:p>
            <w:pPr>
              <w:spacing w:after="20"/>
              <w:ind w:left="20"/>
              <w:jc w:val="both"/>
            </w:pPr>
            <w:r>
              <w:rPr>
                <w:rFonts w:ascii="Times New Roman"/>
                <w:b w:val="false"/>
                <w:i w:val="false"/>
                <w:color w:val="000000"/>
                <w:sz w:val="20"/>
              </w:rPr>
              <w:t>мал бойынша жедел есептілік</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асыл тұқымды ірі қара мал бойынша жедел есептілік</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қой шаруашылығы</w:t>
            </w:r>
          </w:p>
          <w:p>
            <w:pPr>
              <w:spacing w:after="20"/>
              <w:ind w:left="20"/>
              <w:jc w:val="both"/>
            </w:pPr>
            <w:r>
              <w:rPr>
                <w:rFonts w:ascii="Times New Roman"/>
                <w:b w:val="false"/>
                <w:i w:val="false"/>
                <w:color w:val="000000"/>
                <w:sz w:val="20"/>
              </w:rPr>
              <w:t>бойынша жедел есептік, қаракөл қойларынан басқа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шошқа шаруашылығы бойынша жедел есептілік</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жылқы шаруашылығы бойынша жедел есептілік</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түйе шаруашылығы бойынша жедел есептілік</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құс шаруашылығы бойынша жедел есептілік</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ешкі шаруашылығы бойынша жедел есептілік</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ара шаруашылығы бойынша жедел есептілік</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балық шаруашылығы бойынша жедел есептілік</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қаракөл қойлары бойынша жедел есептілік</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марал және теңбіл бұғылар шаруашылығы бойынша жедел есептілік</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сүтті-етті және етті бағыттағы асыл тұқымды ірі қара мал мал шаруашылығы бойынша жедел есептілік (аталық-бұқалар)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мемлекеттік мекемелері, мемлекеттік табиғи қорықтар, мемлекеттік ұлттық табиғи парктер, мемлекеттік орман табиғи резерваттары, облыстық аумақтық орман шаруашылығы инспекциялары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кесу, орманға күтім жасау шаралары, сүрек босату, шырын ағызу және жанама орман пайдалану бойынша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(жылдық)</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мемлекеттік мекемелері, мемлекеттік табиғи қорықтар, мемлекеттік ұлттық табиғи парктер, мемлекеттік орман табиғи резерваттары, облыстық аумақтық орман шаруашылығы инспекциялары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Кеспеағаштардағы сүрек қалдықтары және ағаш кесілген жерлерді тазарту туралы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4-ОШ (орман шаруашылығы)</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маусым</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мемлекеттік мекемелері, мемлекеттік табиғи қорықтар, мемлекеттік ұлттық табиғи парктер, мемлекеттік орман табиғи резерваттары, облыстық орман шаруашылығы аумақтық инспекциялары, «Қазақ орман орналастыру кәсіпорны» Республикалық мемлекеттік қазынашылық кәсіпорын</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дақылдарымен жұмыс туралы және орманды қалпына келтіру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8-ОШ</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қараша</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және жануарлар әлемін қорғау жөніндегі мекемелер, мемлекеттік табиғи қорықтар, мемлекеттік ұлттық парктер, мемлекеттік орман табиғи резерваттары, облыстық аумақтық орман және аңшылық шаруашылығы инспекциялары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Кеспеағаш қорын әзірлеу және беру, оның тұқымдық құрамы мен тауарлық құрылымы туралы есеп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13-ОШ (орман шаруашылығы)</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орман тұқымы станциялары, Қазақ республикалық орман тұқымы мекемесі, облыстар әкімдіктерінің орман бөлімдері басқармалары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Ағаштар мен бұталар тұқымдарының себу сапасы туралы есеп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17-ОШ (орман шаруашылығы)</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иеленушілер, облыстық аумақтық орман және аңшылық шаруашылығы инспекциялары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өрттері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1-өрт (орман)</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онкүндік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9, 19, 29 күндері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мемлекеттік мекемелері, мемлекеттік табиғи қорықтар, мемлекеттік ұлттық табиғи парктер, мемлекеттік орман табиғи резерваттары, облыстық аумақтық орман шаруашылығы инспекциялары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заңнамасын бұзу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орманшар</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w:t>
            </w:r>
            <w:r>
              <w:br/>
            </w:r>
            <w:r>
              <w:rPr>
                <w:rFonts w:ascii="Times New Roman"/>
                <w:b w:val="false"/>
                <w:i w:val="false"/>
                <w:color w:val="000000"/>
                <w:sz w:val="20"/>
              </w:rPr>
              <w:t>
</w:t>
            </w:r>
            <w:r>
              <w:rPr>
                <w:rFonts w:ascii="Times New Roman"/>
                <w:b w:val="false"/>
                <w:i w:val="false"/>
                <w:color w:val="000000"/>
                <w:sz w:val="20"/>
              </w:rPr>
              <w:t>1 сәуір,</w:t>
            </w:r>
            <w:r>
              <w:br/>
            </w:r>
            <w:r>
              <w:rPr>
                <w:rFonts w:ascii="Times New Roman"/>
                <w:b w:val="false"/>
                <w:i w:val="false"/>
                <w:color w:val="000000"/>
                <w:sz w:val="20"/>
              </w:rPr>
              <w:t>
</w:t>
            </w:r>
            <w:r>
              <w:rPr>
                <w:rFonts w:ascii="Times New Roman"/>
                <w:b w:val="false"/>
                <w:i w:val="false"/>
                <w:color w:val="000000"/>
                <w:sz w:val="20"/>
              </w:rPr>
              <w:t>1 шілде,</w:t>
            </w:r>
            <w:r>
              <w:br/>
            </w:r>
            <w:r>
              <w:rPr>
                <w:rFonts w:ascii="Times New Roman"/>
                <w:b w:val="false"/>
                <w:i w:val="false"/>
                <w:color w:val="000000"/>
                <w:sz w:val="20"/>
              </w:rPr>
              <w:t>
</w:t>
            </w:r>
            <w:r>
              <w:rPr>
                <w:rFonts w:ascii="Times New Roman"/>
                <w:b w:val="false"/>
                <w:i w:val="false"/>
                <w:color w:val="000000"/>
                <w:sz w:val="20"/>
              </w:rPr>
              <w:t>1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мемлекеттік мекемелері, мемлекеттік табиғи қорықтар, мемлекеттік ұлттық табиғи парктер, мемлекеттік орман табиғи резерваттары, облыстық орман шаруашылығы аумақтық инспекциялары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ресурстарын босату және орман табысының түсуі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r>
              <w:rPr>
                <w:rFonts w:ascii="Times New Roman"/>
                <w:b w:val="false"/>
                <w:i w:val="false"/>
                <w:color w:val="000000"/>
                <w:sz w:val="20"/>
              </w:rPr>
              <w:t>10 сәуір,</w:t>
            </w:r>
            <w:r>
              <w:br/>
            </w:r>
            <w:r>
              <w:rPr>
                <w:rFonts w:ascii="Times New Roman"/>
                <w:b w:val="false"/>
                <w:i w:val="false"/>
                <w:color w:val="000000"/>
                <w:sz w:val="20"/>
              </w:rPr>
              <w:t>
</w:t>
            </w:r>
            <w:r>
              <w:rPr>
                <w:rFonts w:ascii="Times New Roman"/>
                <w:b w:val="false"/>
                <w:i w:val="false"/>
                <w:color w:val="000000"/>
                <w:sz w:val="20"/>
              </w:rPr>
              <w:t>10 шілде,</w:t>
            </w:r>
            <w:r>
              <w:br/>
            </w:r>
            <w:r>
              <w:rPr>
                <w:rFonts w:ascii="Times New Roman"/>
                <w:b w:val="false"/>
                <w:i w:val="false"/>
                <w:color w:val="000000"/>
                <w:sz w:val="20"/>
              </w:rPr>
              <w:t>
</w:t>
            </w:r>
            <w:r>
              <w:rPr>
                <w:rFonts w:ascii="Times New Roman"/>
                <w:b w:val="false"/>
                <w:i w:val="false"/>
                <w:color w:val="000000"/>
                <w:sz w:val="20"/>
              </w:rPr>
              <w:t>10 қазан</w:t>
            </w:r>
          </w:p>
        </w:tc>
      </w:tr>
      <w:tr>
        <w:trPr>
          <w:trHeight w:val="4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жөніндегі аудандық (қалалық) уәкілетті органдар, жұмыспен қамту мәселелері жөніндегі облыстық уәкілетті органдар, Қазақстан Республикасы Еңбек және халықты әлеуметтік қорғау министрлігінің ақпараттық-талдау орталығы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 мүгедек балаларға материалдық қамсыздандыруды тағайындау және төлеу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2-материалдық қамсыздандыру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сәуір</w:t>
            </w:r>
            <w:r>
              <w:br/>
            </w:r>
            <w:r>
              <w:rPr>
                <w:rFonts w:ascii="Times New Roman"/>
                <w:b w:val="false"/>
                <w:i w:val="false"/>
                <w:color w:val="000000"/>
                <w:sz w:val="20"/>
              </w:rPr>
              <w:t>
</w:t>
            </w:r>
            <w:r>
              <w:rPr>
                <w:rFonts w:ascii="Times New Roman"/>
                <w:b w:val="false"/>
                <w:i w:val="false"/>
                <w:color w:val="000000"/>
                <w:sz w:val="20"/>
              </w:rPr>
              <w:t>15 шілде,</w:t>
            </w:r>
            <w:r>
              <w:br/>
            </w:r>
            <w:r>
              <w:rPr>
                <w:rFonts w:ascii="Times New Roman"/>
                <w:b w:val="false"/>
                <w:i w:val="false"/>
                <w:color w:val="000000"/>
                <w:sz w:val="20"/>
              </w:rPr>
              <w:t>
</w:t>
            </w:r>
            <w:r>
              <w:rPr>
                <w:rFonts w:ascii="Times New Roman"/>
                <w:b w:val="false"/>
                <w:i w:val="false"/>
                <w:color w:val="000000"/>
                <w:sz w:val="20"/>
              </w:rPr>
              <w:t>15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әлеуметтік қорғау жөніндегі аудандық (қалалық) уәкілетті органдар, халықты әлеуметтік қорғау жөніндегі облыстардың, Астана, Алматы қалаларының уәкілетті органдары; </w:t>
            </w:r>
          </w:p>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және төлеу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3-тұрғын</w:t>
            </w:r>
          </w:p>
          <w:p>
            <w:pPr>
              <w:spacing w:after="20"/>
              <w:ind w:left="20"/>
              <w:jc w:val="both"/>
            </w:pPr>
            <w:r>
              <w:rPr>
                <w:rFonts w:ascii="Times New Roman"/>
                <w:b w:val="false"/>
                <w:i w:val="false"/>
                <w:color w:val="000000"/>
                <w:sz w:val="20"/>
              </w:rPr>
              <w:t>үй көмегі</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сәуір,</w:t>
            </w:r>
            <w:r>
              <w:br/>
            </w:r>
            <w:r>
              <w:rPr>
                <w:rFonts w:ascii="Times New Roman"/>
                <w:b w:val="false"/>
                <w:i w:val="false"/>
                <w:color w:val="000000"/>
                <w:sz w:val="20"/>
              </w:rPr>
              <w:t>
</w:t>
            </w:r>
            <w:r>
              <w:rPr>
                <w:rFonts w:ascii="Times New Roman"/>
                <w:b w:val="false"/>
                <w:i w:val="false"/>
                <w:color w:val="000000"/>
                <w:sz w:val="20"/>
              </w:rPr>
              <w:t>15 шілде,</w:t>
            </w:r>
            <w:r>
              <w:br/>
            </w:r>
            <w:r>
              <w:rPr>
                <w:rFonts w:ascii="Times New Roman"/>
                <w:b w:val="false"/>
                <w:i w:val="false"/>
                <w:color w:val="000000"/>
                <w:sz w:val="20"/>
              </w:rPr>
              <w:t>
</w:t>
            </w:r>
            <w:r>
              <w:rPr>
                <w:rFonts w:ascii="Times New Roman"/>
                <w:b w:val="false"/>
                <w:i w:val="false"/>
                <w:color w:val="000000"/>
                <w:sz w:val="20"/>
              </w:rPr>
              <w:t>15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жөніндегі аудандық (қалалық) уәкілетті органдар, жұмыспен қамту мәселелері жөніндегі облыстық уәкілетті органдар, Қазақстан Республикасы Еңбек және халықты әлеуметтік қорғау министрлігінің ақпараттық-талдау орталығы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әлеуметтік қолдау және еңбек нарығындағы жағдай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w:t>
            </w:r>
          </w:p>
          <w:p>
            <w:pPr>
              <w:spacing w:after="20"/>
              <w:ind w:left="20"/>
              <w:jc w:val="both"/>
            </w:pPr>
            <w:r>
              <w:rPr>
                <w:rFonts w:ascii="Times New Roman"/>
                <w:b w:val="false"/>
                <w:i w:val="false"/>
                <w:color w:val="000000"/>
                <w:sz w:val="20"/>
              </w:rPr>
              <w:t>(еңбек нарығы)</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r>
              <w:rPr>
                <w:rFonts w:ascii="Times New Roman"/>
                <w:b w:val="false"/>
                <w:i w:val="false"/>
                <w:color w:val="000000"/>
                <w:sz w:val="20"/>
              </w:rPr>
              <w:t>10 сәуір</w:t>
            </w:r>
            <w:r>
              <w:br/>
            </w:r>
            <w:r>
              <w:rPr>
                <w:rFonts w:ascii="Times New Roman"/>
                <w:b w:val="false"/>
                <w:i w:val="false"/>
                <w:color w:val="000000"/>
                <w:sz w:val="20"/>
              </w:rPr>
              <w:t>
</w:t>
            </w:r>
            <w:r>
              <w:rPr>
                <w:rFonts w:ascii="Times New Roman"/>
                <w:b w:val="false"/>
                <w:i w:val="false"/>
                <w:color w:val="000000"/>
                <w:sz w:val="20"/>
              </w:rPr>
              <w:t>10 шілде,</w:t>
            </w:r>
            <w:r>
              <w:br/>
            </w:r>
            <w:r>
              <w:rPr>
                <w:rFonts w:ascii="Times New Roman"/>
                <w:b w:val="false"/>
                <w:i w:val="false"/>
                <w:color w:val="000000"/>
                <w:sz w:val="20"/>
              </w:rPr>
              <w:t>
</w:t>
            </w:r>
            <w:r>
              <w:rPr>
                <w:rFonts w:ascii="Times New Roman"/>
                <w:b w:val="false"/>
                <w:i w:val="false"/>
                <w:color w:val="000000"/>
                <w:sz w:val="20"/>
              </w:rPr>
              <w:t>10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жөніндегі аудандық (қалалық) уәкілетті органдар, жұмыспен қамту мәселелері жөніндегі облыстық уәкілетті органдар, Қазақстан Республикасы Еңбек және халықты әлеуметтік қорғау министрлігінің ақпараттық-талдау орталығы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делдалдығы үшін өтініш берген азаматтардың саны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w:t>
            </w:r>
          </w:p>
          <w:p>
            <w:pPr>
              <w:spacing w:after="20"/>
              <w:ind w:left="20"/>
              <w:jc w:val="both"/>
            </w:pPr>
            <w:r>
              <w:rPr>
                <w:rFonts w:ascii="Times New Roman"/>
                <w:b w:val="false"/>
                <w:i w:val="false"/>
                <w:color w:val="000000"/>
                <w:sz w:val="20"/>
              </w:rPr>
              <w:t>(жұмысқа орналастыру)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қаңтар,</w:t>
            </w:r>
            <w:r>
              <w:br/>
            </w:r>
            <w:r>
              <w:rPr>
                <w:rFonts w:ascii="Times New Roman"/>
                <w:b w:val="false"/>
                <w:i w:val="false"/>
                <w:color w:val="000000"/>
                <w:sz w:val="20"/>
              </w:rPr>
              <w:t>
</w:t>
            </w:r>
            <w:r>
              <w:rPr>
                <w:rFonts w:ascii="Times New Roman"/>
                <w:b w:val="false"/>
                <w:i w:val="false"/>
                <w:color w:val="000000"/>
                <w:sz w:val="20"/>
              </w:rPr>
              <w:t>2 ақпан,</w:t>
            </w:r>
            <w:r>
              <w:br/>
            </w:r>
            <w:r>
              <w:rPr>
                <w:rFonts w:ascii="Times New Roman"/>
                <w:b w:val="false"/>
                <w:i w:val="false"/>
                <w:color w:val="000000"/>
                <w:sz w:val="20"/>
              </w:rPr>
              <w:t>
</w:t>
            </w:r>
            <w:r>
              <w:rPr>
                <w:rFonts w:ascii="Times New Roman"/>
                <w:b w:val="false"/>
                <w:i w:val="false"/>
                <w:color w:val="000000"/>
                <w:sz w:val="20"/>
              </w:rPr>
              <w:t>2 наурыз,</w:t>
            </w:r>
            <w:r>
              <w:br/>
            </w:r>
            <w:r>
              <w:rPr>
                <w:rFonts w:ascii="Times New Roman"/>
                <w:b w:val="false"/>
                <w:i w:val="false"/>
                <w:color w:val="000000"/>
                <w:sz w:val="20"/>
              </w:rPr>
              <w:t>
</w:t>
            </w:r>
            <w:r>
              <w:rPr>
                <w:rFonts w:ascii="Times New Roman"/>
                <w:b w:val="false"/>
                <w:i w:val="false"/>
                <w:color w:val="000000"/>
                <w:sz w:val="20"/>
              </w:rPr>
              <w:t>2 сәуір,</w:t>
            </w:r>
            <w:r>
              <w:br/>
            </w:r>
            <w:r>
              <w:rPr>
                <w:rFonts w:ascii="Times New Roman"/>
                <w:b w:val="false"/>
                <w:i w:val="false"/>
                <w:color w:val="000000"/>
                <w:sz w:val="20"/>
              </w:rPr>
              <w:t>
</w:t>
            </w:r>
            <w:r>
              <w:rPr>
                <w:rFonts w:ascii="Times New Roman"/>
                <w:b w:val="false"/>
                <w:i w:val="false"/>
                <w:color w:val="000000"/>
                <w:sz w:val="20"/>
              </w:rPr>
              <w:t>2 мамыр,</w:t>
            </w:r>
            <w:r>
              <w:br/>
            </w:r>
            <w:r>
              <w:rPr>
                <w:rFonts w:ascii="Times New Roman"/>
                <w:b w:val="false"/>
                <w:i w:val="false"/>
                <w:color w:val="000000"/>
                <w:sz w:val="20"/>
              </w:rPr>
              <w:t>
</w:t>
            </w:r>
            <w:r>
              <w:rPr>
                <w:rFonts w:ascii="Times New Roman"/>
                <w:b w:val="false"/>
                <w:i w:val="false"/>
                <w:color w:val="000000"/>
                <w:sz w:val="20"/>
              </w:rPr>
              <w:t>2 маусым,</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шілде,</w:t>
            </w:r>
            <w:r>
              <w:br/>
            </w:r>
            <w:r>
              <w:rPr>
                <w:rFonts w:ascii="Times New Roman"/>
                <w:b w:val="false"/>
                <w:i w:val="false"/>
                <w:color w:val="000000"/>
                <w:sz w:val="20"/>
              </w:rPr>
              <w:t>
</w:t>
            </w:r>
            <w:r>
              <w:rPr>
                <w:rFonts w:ascii="Times New Roman"/>
                <w:b w:val="false"/>
                <w:i w:val="false"/>
                <w:color w:val="000000"/>
                <w:sz w:val="20"/>
              </w:rPr>
              <w:t>2 тамыз,</w:t>
            </w:r>
            <w:r>
              <w:br/>
            </w:r>
            <w:r>
              <w:rPr>
                <w:rFonts w:ascii="Times New Roman"/>
                <w:b w:val="false"/>
                <w:i w:val="false"/>
                <w:color w:val="000000"/>
                <w:sz w:val="20"/>
              </w:rPr>
              <w:t>
</w:t>
            </w:r>
            <w:r>
              <w:rPr>
                <w:rFonts w:ascii="Times New Roman"/>
                <w:b w:val="false"/>
                <w:i w:val="false"/>
                <w:color w:val="000000"/>
                <w:sz w:val="20"/>
              </w:rPr>
              <w:t>2 қыркүйек,</w:t>
            </w:r>
            <w:r>
              <w:br/>
            </w:r>
            <w:r>
              <w:rPr>
                <w:rFonts w:ascii="Times New Roman"/>
                <w:b w:val="false"/>
                <w:i w:val="false"/>
                <w:color w:val="000000"/>
                <w:sz w:val="20"/>
              </w:rPr>
              <w:t>
</w:t>
            </w:r>
            <w:r>
              <w:rPr>
                <w:rFonts w:ascii="Times New Roman"/>
                <w:b w:val="false"/>
                <w:i w:val="false"/>
                <w:color w:val="000000"/>
                <w:sz w:val="20"/>
              </w:rPr>
              <w:t>2 қазан,</w:t>
            </w:r>
            <w:r>
              <w:br/>
            </w:r>
            <w:r>
              <w:rPr>
                <w:rFonts w:ascii="Times New Roman"/>
                <w:b w:val="false"/>
                <w:i w:val="false"/>
                <w:color w:val="000000"/>
                <w:sz w:val="20"/>
              </w:rPr>
              <w:t>
</w:t>
            </w:r>
            <w:r>
              <w:rPr>
                <w:rFonts w:ascii="Times New Roman"/>
                <w:b w:val="false"/>
                <w:i w:val="false"/>
                <w:color w:val="000000"/>
                <w:sz w:val="20"/>
              </w:rPr>
              <w:t>2 қараша,</w:t>
            </w:r>
            <w:r>
              <w:br/>
            </w:r>
            <w:r>
              <w:rPr>
                <w:rFonts w:ascii="Times New Roman"/>
                <w:b w:val="false"/>
                <w:i w:val="false"/>
                <w:color w:val="000000"/>
                <w:sz w:val="20"/>
              </w:rPr>
              <w:t>
</w:t>
            </w:r>
            <w:r>
              <w:rPr>
                <w:rFonts w:ascii="Times New Roman"/>
                <w:b w:val="false"/>
                <w:i w:val="false"/>
                <w:color w:val="000000"/>
                <w:sz w:val="20"/>
              </w:rPr>
              <w:t>2 желтоқсан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төлеу жөніндегі мемлекеттік орталық, Қазақстан Республикасы Еңбек және халықты әлеуметтік қорғау министрлігінің аумақтық департаменттері, Қазақстан Республикасы Еңбек және халықты әлеуметтік қорғау министрлігі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жәрдемақыларды тағайындау және төлеу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1-Собес</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қаңтар,</w:t>
            </w:r>
            <w:r>
              <w:br/>
            </w:r>
            <w:r>
              <w:rPr>
                <w:rFonts w:ascii="Times New Roman"/>
                <w:b w:val="false"/>
                <w:i w:val="false"/>
                <w:color w:val="000000"/>
                <w:sz w:val="20"/>
              </w:rPr>
              <w:t>
</w:t>
            </w:r>
            <w:r>
              <w:rPr>
                <w:rFonts w:ascii="Times New Roman"/>
                <w:b w:val="false"/>
                <w:i w:val="false"/>
                <w:color w:val="000000"/>
                <w:sz w:val="20"/>
              </w:rPr>
              <w:t>30 сәуір,</w:t>
            </w:r>
            <w:r>
              <w:br/>
            </w:r>
            <w:r>
              <w:rPr>
                <w:rFonts w:ascii="Times New Roman"/>
                <w:b w:val="false"/>
                <w:i w:val="false"/>
                <w:color w:val="000000"/>
                <w:sz w:val="20"/>
              </w:rPr>
              <w:t>
</w:t>
            </w:r>
            <w:r>
              <w:rPr>
                <w:rFonts w:ascii="Times New Roman"/>
                <w:b w:val="false"/>
                <w:i w:val="false"/>
                <w:color w:val="000000"/>
                <w:sz w:val="20"/>
              </w:rPr>
              <w:t>30 шілде,</w:t>
            </w:r>
            <w:r>
              <w:br/>
            </w:r>
            <w:r>
              <w:rPr>
                <w:rFonts w:ascii="Times New Roman"/>
                <w:b w:val="false"/>
                <w:i w:val="false"/>
                <w:color w:val="000000"/>
                <w:sz w:val="20"/>
              </w:rPr>
              <w:t>
</w:t>
            </w:r>
            <w:r>
              <w:rPr>
                <w:rFonts w:ascii="Times New Roman"/>
                <w:b w:val="false"/>
                <w:i w:val="false"/>
                <w:color w:val="000000"/>
                <w:sz w:val="20"/>
              </w:rPr>
              <w:t>30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төлеу жөніндегі мемлекеттік орталық, Қазақстан Республикасы Еңбек және халықты әлеуметтік қорғау министрлігінің аумақтық департаменттері, Қазақстан Республикасы Еңбек және халықты әлеуметтік қорғау министрлігі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жәрдемақыларды алушылардың саны және оларға тағайындалған айлық зейнетақылар мен жәрдемақылардың сомасы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3-Соц</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қаңтар,</w:t>
            </w:r>
            <w:r>
              <w:br/>
            </w:r>
            <w:r>
              <w:rPr>
                <w:rFonts w:ascii="Times New Roman"/>
                <w:b w:val="false"/>
                <w:i w:val="false"/>
                <w:color w:val="000000"/>
                <w:sz w:val="20"/>
              </w:rPr>
              <w:t>
</w:t>
            </w:r>
            <w:r>
              <w:rPr>
                <w:rFonts w:ascii="Times New Roman"/>
                <w:b w:val="false"/>
                <w:i w:val="false"/>
                <w:color w:val="000000"/>
                <w:sz w:val="20"/>
              </w:rPr>
              <w:t>30 шілде</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жұмыспен қамту агенттіктері, жұмыспен қамту мәселелері жөніндегі аудандық (қалалық) уәкілетті органдар, жұмыспен қамту мәселелері жөніндегі облыстық уәкілетті органдар,</w:t>
            </w:r>
          </w:p>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ақпараттық-талдау орталығы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жұмыспен қамту агенттіктеріне еңбек делдалдығы үшін өтініш берген азаматтардың саны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 (жұмысқа орналастыру)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w:t>
            </w:r>
            <w:r>
              <w:br/>
            </w:r>
            <w:r>
              <w:rPr>
                <w:rFonts w:ascii="Times New Roman"/>
                <w:b w:val="false"/>
                <w:i w:val="false"/>
                <w:color w:val="000000"/>
                <w:sz w:val="20"/>
              </w:rPr>
              <w:t>
</w:t>
            </w:r>
            <w:r>
              <w:rPr>
                <w:rFonts w:ascii="Times New Roman"/>
                <w:b w:val="false"/>
                <w:i w:val="false"/>
                <w:color w:val="000000"/>
                <w:sz w:val="20"/>
              </w:rPr>
              <w:t>1 ақпан,</w:t>
            </w:r>
            <w:r>
              <w:br/>
            </w:r>
            <w:r>
              <w:rPr>
                <w:rFonts w:ascii="Times New Roman"/>
                <w:b w:val="false"/>
                <w:i w:val="false"/>
                <w:color w:val="000000"/>
                <w:sz w:val="20"/>
              </w:rPr>
              <w:t>
</w:t>
            </w:r>
            <w:r>
              <w:rPr>
                <w:rFonts w:ascii="Times New Roman"/>
                <w:b w:val="false"/>
                <w:i w:val="false"/>
                <w:color w:val="000000"/>
                <w:sz w:val="20"/>
              </w:rPr>
              <w:t>1 наурыз,</w:t>
            </w:r>
            <w:r>
              <w:br/>
            </w:r>
            <w:r>
              <w:rPr>
                <w:rFonts w:ascii="Times New Roman"/>
                <w:b w:val="false"/>
                <w:i w:val="false"/>
                <w:color w:val="000000"/>
                <w:sz w:val="20"/>
              </w:rPr>
              <w:t>
</w:t>
            </w:r>
            <w:r>
              <w:rPr>
                <w:rFonts w:ascii="Times New Roman"/>
                <w:b w:val="false"/>
                <w:i w:val="false"/>
                <w:color w:val="000000"/>
                <w:sz w:val="20"/>
              </w:rPr>
              <w:t>1 сәуір,</w:t>
            </w:r>
            <w:r>
              <w:br/>
            </w:r>
            <w:r>
              <w:rPr>
                <w:rFonts w:ascii="Times New Roman"/>
                <w:b w:val="false"/>
                <w:i w:val="false"/>
                <w:color w:val="000000"/>
                <w:sz w:val="20"/>
              </w:rPr>
              <w:t>
</w:t>
            </w:r>
            <w:r>
              <w:rPr>
                <w:rFonts w:ascii="Times New Roman"/>
                <w:b w:val="false"/>
                <w:i w:val="false"/>
                <w:color w:val="000000"/>
                <w:sz w:val="20"/>
              </w:rPr>
              <w:t>1 мамыр,</w:t>
            </w:r>
            <w:r>
              <w:br/>
            </w:r>
            <w:r>
              <w:rPr>
                <w:rFonts w:ascii="Times New Roman"/>
                <w:b w:val="false"/>
                <w:i w:val="false"/>
                <w:color w:val="000000"/>
                <w:sz w:val="20"/>
              </w:rPr>
              <w:t>
</w:t>
            </w:r>
            <w:r>
              <w:rPr>
                <w:rFonts w:ascii="Times New Roman"/>
                <w:b w:val="false"/>
                <w:i w:val="false"/>
                <w:color w:val="000000"/>
                <w:sz w:val="20"/>
              </w:rPr>
              <w:t>1 маусым,</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w:t>
            </w:r>
            <w:r>
              <w:br/>
            </w:r>
            <w:r>
              <w:rPr>
                <w:rFonts w:ascii="Times New Roman"/>
                <w:b w:val="false"/>
                <w:i w:val="false"/>
                <w:color w:val="000000"/>
                <w:sz w:val="20"/>
              </w:rPr>
              <w:t>
</w:t>
            </w:r>
            <w:r>
              <w:rPr>
                <w:rFonts w:ascii="Times New Roman"/>
                <w:b w:val="false"/>
                <w:i w:val="false"/>
                <w:color w:val="000000"/>
                <w:sz w:val="20"/>
              </w:rPr>
              <w:t>1 тамыз,</w:t>
            </w:r>
            <w:r>
              <w:br/>
            </w:r>
            <w:r>
              <w:rPr>
                <w:rFonts w:ascii="Times New Roman"/>
                <w:b w:val="false"/>
                <w:i w:val="false"/>
                <w:color w:val="000000"/>
                <w:sz w:val="20"/>
              </w:rPr>
              <w:t>
</w:t>
            </w:r>
            <w:r>
              <w:rPr>
                <w:rFonts w:ascii="Times New Roman"/>
                <w:b w:val="false"/>
                <w:i w:val="false"/>
                <w:color w:val="000000"/>
                <w:sz w:val="20"/>
              </w:rPr>
              <w:t>1 қыркүйек,</w:t>
            </w:r>
            <w:r>
              <w:br/>
            </w:r>
            <w:r>
              <w:rPr>
                <w:rFonts w:ascii="Times New Roman"/>
                <w:b w:val="false"/>
                <w:i w:val="false"/>
                <w:color w:val="000000"/>
                <w:sz w:val="20"/>
              </w:rPr>
              <w:t>
</w:t>
            </w:r>
            <w:r>
              <w:rPr>
                <w:rFonts w:ascii="Times New Roman"/>
                <w:b w:val="false"/>
                <w:i w:val="false"/>
                <w:color w:val="000000"/>
                <w:sz w:val="20"/>
              </w:rPr>
              <w:t>1 қазан,</w:t>
            </w:r>
            <w:r>
              <w:br/>
            </w:r>
            <w:r>
              <w:rPr>
                <w:rFonts w:ascii="Times New Roman"/>
                <w:b w:val="false"/>
                <w:i w:val="false"/>
                <w:color w:val="000000"/>
                <w:sz w:val="20"/>
              </w:rPr>
              <w:t>
</w:t>
            </w:r>
            <w:r>
              <w:rPr>
                <w:rFonts w:ascii="Times New Roman"/>
                <w:b w:val="false"/>
                <w:i w:val="false"/>
                <w:color w:val="000000"/>
                <w:sz w:val="20"/>
              </w:rPr>
              <w:t>1 қараша,</w:t>
            </w:r>
            <w:r>
              <w:br/>
            </w:r>
            <w:r>
              <w:rPr>
                <w:rFonts w:ascii="Times New Roman"/>
                <w:b w:val="false"/>
                <w:i w:val="false"/>
                <w:color w:val="000000"/>
                <w:sz w:val="20"/>
              </w:rPr>
              <w:t>
</w:t>
            </w:r>
            <w:r>
              <w:rPr>
                <w:rFonts w:ascii="Times New Roman"/>
                <w:b w:val="false"/>
                <w:i w:val="false"/>
                <w:color w:val="000000"/>
                <w:sz w:val="20"/>
              </w:rPr>
              <w:t>1 желтоқсан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Мекемелердің (заңды тұлғалардың), олардың филиалдары мен өкілдіктерінің өздері орналасқан орындары, жұмыспен қамту жөніндегі аудандық (қалалық) уәкілетті органдар, облыстық жұмыспен қамту мәселелері жөніндегі уәкілетті органдар, Қазақстан Республикасы Еңбек және халықты әлеуметтік қорғау министрлігінің ақпараттық-талдау орталығы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жұмыссыздық жөніндегі мәлімет (қысқартылған және жұмыспен ішінара қамтылған қызметкерлер, жалақы бойынша берешек жөнінде)</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3-ЕН (жасырын жұмыссыздық)</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қаңтар,</w:t>
            </w:r>
            <w:r>
              <w:br/>
            </w:r>
            <w:r>
              <w:rPr>
                <w:rFonts w:ascii="Times New Roman"/>
                <w:b w:val="false"/>
                <w:i w:val="false"/>
                <w:color w:val="000000"/>
                <w:sz w:val="20"/>
              </w:rPr>
              <w:t>
</w:t>
            </w:r>
            <w:r>
              <w:rPr>
                <w:rFonts w:ascii="Times New Roman"/>
                <w:b w:val="false"/>
                <w:i w:val="false"/>
                <w:color w:val="000000"/>
                <w:sz w:val="20"/>
              </w:rPr>
              <w:t>3 ақпан,</w:t>
            </w:r>
            <w:r>
              <w:br/>
            </w:r>
            <w:r>
              <w:rPr>
                <w:rFonts w:ascii="Times New Roman"/>
                <w:b w:val="false"/>
                <w:i w:val="false"/>
                <w:color w:val="000000"/>
                <w:sz w:val="20"/>
              </w:rPr>
              <w:t>
</w:t>
            </w:r>
            <w:r>
              <w:rPr>
                <w:rFonts w:ascii="Times New Roman"/>
                <w:b w:val="false"/>
                <w:i w:val="false"/>
                <w:color w:val="000000"/>
                <w:sz w:val="20"/>
              </w:rPr>
              <w:t>3 наурыз,</w:t>
            </w:r>
            <w:r>
              <w:br/>
            </w:r>
            <w:r>
              <w:rPr>
                <w:rFonts w:ascii="Times New Roman"/>
                <w:b w:val="false"/>
                <w:i w:val="false"/>
                <w:color w:val="000000"/>
                <w:sz w:val="20"/>
              </w:rPr>
              <w:t>
</w:t>
            </w:r>
            <w:r>
              <w:rPr>
                <w:rFonts w:ascii="Times New Roman"/>
                <w:b w:val="false"/>
                <w:i w:val="false"/>
                <w:color w:val="000000"/>
                <w:sz w:val="20"/>
              </w:rPr>
              <w:t>3 сәуір,</w:t>
            </w:r>
            <w:r>
              <w:br/>
            </w:r>
            <w:r>
              <w:rPr>
                <w:rFonts w:ascii="Times New Roman"/>
                <w:b w:val="false"/>
                <w:i w:val="false"/>
                <w:color w:val="000000"/>
                <w:sz w:val="20"/>
              </w:rPr>
              <w:t>
</w:t>
            </w:r>
            <w:r>
              <w:rPr>
                <w:rFonts w:ascii="Times New Roman"/>
                <w:b w:val="false"/>
                <w:i w:val="false"/>
                <w:color w:val="000000"/>
                <w:sz w:val="20"/>
              </w:rPr>
              <w:t>3 мамыр,</w:t>
            </w:r>
            <w:r>
              <w:br/>
            </w:r>
            <w:r>
              <w:rPr>
                <w:rFonts w:ascii="Times New Roman"/>
                <w:b w:val="false"/>
                <w:i w:val="false"/>
                <w:color w:val="000000"/>
                <w:sz w:val="20"/>
              </w:rPr>
              <w:t>
</w:t>
            </w:r>
            <w:r>
              <w:rPr>
                <w:rFonts w:ascii="Times New Roman"/>
                <w:b w:val="false"/>
                <w:i w:val="false"/>
                <w:color w:val="000000"/>
                <w:sz w:val="20"/>
              </w:rPr>
              <w:t>3 маусым,</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 шілде,</w:t>
            </w:r>
            <w:r>
              <w:br/>
            </w:r>
            <w:r>
              <w:rPr>
                <w:rFonts w:ascii="Times New Roman"/>
                <w:b w:val="false"/>
                <w:i w:val="false"/>
                <w:color w:val="000000"/>
                <w:sz w:val="20"/>
              </w:rPr>
              <w:t>
</w:t>
            </w:r>
            <w:r>
              <w:rPr>
                <w:rFonts w:ascii="Times New Roman"/>
                <w:b w:val="false"/>
                <w:i w:val="false"/>
                <w:color w:val="000000"/>
                <w:sz w:val="20"/>
              </w:rPr>
              <w:t>3 тамыз,</w:t>
            </w:r>
            <w:r>
              <w:br/>
            </w:r>
            <w:r>
              <w:rPr>
                <w:rFonts w:ascii="Times New Roman"/>
                <w:b w:val="false"/>
                <w:i w:val="false"/>
                <w:color w:val="000000"/>
                <w:sz w:val="20"/>
              </w:rPr>
              <w:t>
</w:t>
            </w:r>
            <w:r>
              <w:rPr>
                <w:rFonts w:ascii="Times New Roman"/>
                <w:b w:val="false"/>
                <w:i w:val="false"/>
                <w:color w:val="000000"/>
                <w:sz w:val="20"/>
              </w:rPr>
              <w:t>3 қыркүйек,</w:t>
            </w:r>
            <w:r>
              <w:br/>
            </w:r>
            <w:r>
              <w:rPr>
                <w:rFonts w:ascii="Times New Roman"/>
                <w:b w:val="false"/>
                <w:i w:val="false"/>
                <w:color w:val="000000"/>
                <w:sz w:val="20"/>
              </w:rPr>
              <w:t>
</w:t>
            </w:r>
            <w:r>
              <w:rPr>
                <w:rFonts w:ascii="Times New Roman"/>
                <w:b w:val="false"/>
                <w:i w:val="false"/>
                <w:color w:val="000000"/>
                <w:sz w:val="20"/>
              </w:rPr>
              <w:t>3 қазан,</w:t>
            </w:r>
            <w:r>
              <w:br/>
            </w:r>
            <w:r>
              <w:rPr>
                <w:rFonts w:ascii="Times New Roman"/>
                <w:b w:val="false"/>
                <w:i w:val="false"/>
                <w:color w:val="000000"/>
                <w:sz w:val="20"/>
              </w:rPr>
              <w:t>
</w:t>
            </w:r>
            <w:r>
              <w:rPr>
                <w:rFonts w:ascii="Times New Roman"/>
                <w:b w:val="false"/>
                <w:i w:val="false"/>
                <w:color w:val="000000"/>
                <w:sz w:val="20"/>
              </w:rPr>
              <w:t>3 қараша,</w:t>
            </w:r>
            <w:r>
              <w:br/>
            </w:r>
            <w:r>
              <w:rPr>
                <w:rFonts w:ascii="Times New Roman"/>
                <w:b w:val="false"/>
                <w:i w:val="false"/>
                <w:color w:val="000000"/>
                <w:sz w:val="20"/>
              </w:rPr>
              <w:t>
</w:t>
            </w:r>
            <w:r>
              <w:rPr>
                <w:rFonts w:ascii="Times New Roman"/>
                <w:b w:val="false"/>
                <w:i w:val="false"/>
                <w:color w:val="000000"/>
                <w:sz w:val="20"/>
              </w:rPr>
              <w:t>3 желтоқсан</w:t>
            </w:r>
          </w:p>
        </w:tc>
      </w:tr>
      <w:tr>
        <w:trPr>
          <w:trHeight w:val="3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деңгейлі банктер, банктік операциялардың жекелеген түрлерін орындайтын ұйымдар, инфроқұрылымдық облигацияларды ұстайтын өкілдер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және мемлекет кепілдік берген, мемлекет кепілгерлігімен берілетін қарыздарды игеру және өтеу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1-ОПЗ</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ақпан</w:t>
            </w:r>
            <w:r>
              <w:br/>
            </w:r>
            <w:r>
              <w:rPr>
                <w:rFonts w:ascii="Times New Roman"/>
                <w:b w:val="false"/>
                <w:i w:val="false"/>
                <w:color w:val="000000"/>
                <w:sz w:val="20"/>
              </w:rPr>
              <w:t>
</w:t>
            </w:r>
            <w:r>
              <w:rPr>
                <w:rFonts w:ascii="Times New Roman"/>
                <w:b w:val="false"/>
                <w:i w:val="false"/>
                <w:color w:val="000000"/>
                <w:sz w:val="20"/>
              </w:rPr>
              <w:t>5 наурыз</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мамыр</w:t>
            </w:r>
            <w:r>
              <w:br/>
            </w:r>
            <w:r>
              <w:rPr>
                <w:rFonts w:ascii="Times New Roman"/>
                <w:b w:val="false"/>
                <w:i w:val="false"/>
                <w:color w:val="000000"/>
                <w:sz w:val="20"/>
              </w:rPr>
              <w:t>
</w:t>
            </w:r>
            <w:r>
              <w:rPr>
                <w:rFonts w:ascii="Times New Roman"/>
                <w:b w:val="false"/>
                <w:i w:val="false"/>
                <w:color w:val="000000"/>
                <w:sz w:val="20"/>
              </w:rPr>
              <w:t>5 маусым</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тамыз</w:t>
            </w:r>
            <w:r>
              <w:br/>
            </w:r>
            <w:r>
              <w:rPr>
                <w:rFonts w:ascii="Times New Roman"/>
                <w:b w:val="false"/>
                <w:i w:val="false"/>
                <w:color w:val="000000"/>
                <w:sz w:val="20"/>
              </w:rPr>
              <w:t>
</w:t>
            </w:r>
            <w:r>
              <w:rPr>
                <w:rFonts w:ascii="Times New Roman"/>
                <w:b w:val="false"/>
                <w:i w:val="false"/>
                <w:color w:val="000000"/>
                <w:sz w:val="20"/>
              </w:rPr>
              <w:t>5 қыркүйек</w:t>
            </w:r>
            <w:r>
              <w:br/>
            </w:r>
            <w:r>
              <w:rPr>
                <w:rFonts w:ascii="Times New Roman"/>
                <w:b w:val="false"/>
                <w:i w:val="false"/>
                <w:color w:val="000000"/>
                <w:sz w:val="20"/>
              </w:rPr>
              <w:t>
</w:t>
            </w:r>
            <w:r>
              <w:rPr>
                <w:rFonts w:ascii="Times New Roman"/>
                <w:b w:val="false"/>
                <w:i w:val="false"/>
                <w:color w:val="000000"/>
                <w:sz w:val="20"/>
              </w:rPr>
              <w:t>5 қазан</w:t>
            </w:r>
            <w:r>
              <w:br/>
            </w:r>
            <w:r>
              <w:rPr>
                <w:rFonts w:ascii="Times New Roman"/>
                <w:b w:val="false"/>
                <w:i w:val="false"/>
                <w:color w:val="000000"/>
                <w:sz w:val="20"/>
              </w:rPr>
              <w:t>
</w:t>
            </w:r>
            <w:r>
              <w:rPr>
                <w:rFonts w:ascii="Times New Roman"/>
                <w:b w:val="false"/>
                <w:i w:val="false"/>
                <w:color w:val="000000"/>
                <w:sz w:val="20"/>
              </w:rPr>
              <w:t>5 қараша</w:t>
            </w:r>
            <w:r>
              <w:br/>
            </w:r>
            <w:r>
              <w:rPr>
                <w:rFonts w:ascii="Times New Roman"/>
                <w:b w:val="false"/>
                <w:i w:val="false"/>
                <w:color w:val="000000"/>
                <w:sz w:val="20"/>
              </w:rPr>
              <w:t>
</w:t>
            </w:r>
            <w:r>
              <w:rPr>
                <w:rFonts w:ascii="Times New Roman"/>
                <w:b w:val="false"/>
                <w:i w:val="false"/>
                <w:color w:val="000000"/>
                <w:sz w:val="20"/>
              </w:rPr>
              <w:t>5 желтоқсан</w:t>
            </w:r>
          </w:p>
        </w:tc>
      </w:tr>
      <w:tr>
        <w:trPr>
          <w:trHeight w:val="4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Мұнай және газ министрлігі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өндіруші кәсіпорындар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өндіру саласы бойынша ұйымдастырушылық-техникалық іс-шараларды орындау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ҰТШ</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r>
              <w:rPr>
                <w:rFonts w:ascii="Times New Roman"/>
                <w:b w:val="false"/>
                <w:i w:val="false"/>
                <w:color w:val="000000"/>
                <w:sz w:val="20"/>
              </w:rPr>
              <w:t>10 ақпан</w:t>
            </w:r>
            <w:r>
              <w:br/>
            </w:r>
            <w:r>
              <w:rPr>
                <w:rFonts w:ascii="Times New Roman"/>
                <w:b w:val="false"/>
                <w:i w:val="false"/>
                <w:color w:val="000000"/>
                <w:sz w:val="20"/>
              </w:rPr>
              <w:t>
</w:t>
            </w:r>
            <w:r>
              <w:rPr>
                <w:rFonts w:ascii="Times New Roman"/>
                <w:b w:val="false"/>
                <w:i w:val="false"/>
                <w:color w:val="000000"/>
                <w:sz w:val="20"/>
              </w:rPr>
              <w:t>10 наурыз</w:t>
            </w:r>
            <w:r>
              <w:br/>
            </w:r>
            <w:r>
              <w:rPr>
                <w:rFonts w:ascii="Times New Roman"/>
                <w:b w:val="false"/>
                <w:i w:val="false"/>
                <w:color w:val="000000"/>
                <w:sz w:val="20"/>
              </w:rPr>
              <w:t>
</w:t>
            </w:r>
            <w:r>
              <w:rPr>
                <w:rFonts w:ascii="Times New Roman"/>
                <w:b w:val="false"/>
                <w:i w:val="false"/>
                <w:color w:val="000000"/>
                <w:sz w:val="20"/>
              </w:rPr>
              <w:t>10 сәуір</w:t>
            </w:r>
            <w:r>
              <w:br/>
            </w:r>
            <w:r>
              <w:rPr>
                <w:rFonts w:ascii="Times New Roman"/>
                <w:b w:val="false"/>
                <w:i w:val="false"/>
                <w:color w:val="000000"/>
                <w:sz w:val="20"/>
              </w:rPr>
              <w:t>
</w:t>
            </w:r>
            <w:r>
              <w:rPr>
                <w:rFonts w:ascii="Times New Roman"/>
                <w:b w:val="false"/>
                <w:i w:val="false"/>
                <w:color w:val="000000"/>
                <w:sz w:val="20"/>
              </w:rPr>
              <w:t>10 мамыр</w:t>
            </w:r>
            <w:r>
              <w:br/>
            </w:r>
            <w:r>
              <w:rPr>
                <w:rFonts w:ascii="Times New Roman"/>
                <w:b w:val="false"/>
                <w:i w:val="false"/>
                <w:color w:val="000000"/>
                <w:sz w:val="20"/>
              </w:rPr>
              <w:t>
</w:t>
            </w:r>
            <w:r>
              <w:rPr>
                <w:rFonts w:ascii="Times New Roman"/>
                <w:b w:val="false"/>
                <w:i w:val="false"/>
                <w:color w:val="000000"/>
                <w:sz w:val="20"/>
              </w:rPr>
              <w:t>10 маусым</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шілде</w:t>
            </w:r>
            <w:r>
              <w:br/>
            </w:r>
            <w:r>
              <w:rPr>
                <w:rFonts w:ascii="Times New Roman"/>
                <w:b w:val="false"/>
                <w:i w:val="false"/>
                <w:color w:val="000000"/>
                <w:sz w:val="20"/>
              </w:rPr>
              <w:t>
</w:t>
            </w:r>
            <w:r>
              <w:rPr>
                <w:rFonts w:ascii="Times New Roman"/>
                <w:b w:val="false"/>
                <w:i w:val="false"/>
                <w:color w:val="000000"/>
                <w:sz w:val="20"/>
              </w:rPr>
              <w:t>10 тамыз</w:t>
            </w:r>
            <w:r>
              <w:br/>
            </w:r>
            <w:r>
              <w:rPr>
                <w:rFonts w:ascii="Times New Roman"/>
                <w:b w:val="false"/>
                <w:i w:val="false"/>
                <w:color w:val="000000"/>
                <w:sz w:val="20"/>
              </w:rPr>
              <w:t>
</w:t>
            </w:r>
            <w:r>
              <w:rPr>
                <w:rFonts w:ascii="Times New Roman"/>
                <w:b w:val="false"/>
                <w:i w:val="false"/>
                <w:color w:val="000000"/>
                <w:sz w:val="20"/>
              </w:rPr>
              <w:t>10 қыркүйек</w:t>
            </w:r>
            <w:r>
              <w:br/>
            </w:r>
            <w:r>
              <w:rPr>
                <w:rFonts w:ascii="Times New Roman"/>
                <w:b w:val="false"/>
                <w:i w:val="false"/>
                <w:color w:val="000000"/>
                <w:sz w:val="20"/>
              </w:rPr>
              <w:t>
</w:t>
            </w:r>
            <w:r>
              <w:rPr>
                <w:rFonts w:ascii="Times New Roman"/>
                <w:b w:val="false"/>
                <w:i w:val="false"/>
                <w:color w:val="000000"/>
                <w:sz w:val="20"/>
              </w:rPr>
              <w:t>10 қазан</w:t>
            </w:r>
            <w:r>
              <w:br/>
            </w:r>
            <w:r>
              <w:rPr>
                <w:rFonts w:ascii="Times New Roman"/>
                <w:b w:val="false"/>
                <w:i w:val="false"/>
                <w:color w:val="000000"/>
                <w:sz w:val="20"/>
              </w:rPr>
              <w:t>
</w:t>
            </w:r>
            <w:r>
              <w:rPr>
                <w:rFonts w:ascii="Times New Roman"/>
                <w:b w:val="false"/>
                <w:i w:val="false"/>
                <w:color w:val="000000"/>
                <w:sz w:val="20"/>
              </w:rPr>
              <w:t>10 қараша</w:t>
            </w:r>
            <w:r>
              <w:br/>
            </w:r>
            <w:r>
              <w:rPr>
                <w:rFonts w:ascii="Times New Roman"/>
                <w:b w:val="false"/>
                <w:i w:val="false"/>
                <w:color w:val="000000"/>
                <w:sz w:val="20"/>
              </w:rPr>
              <w:t>
</w:t>
            </w:r>
            <w:r>
              <w:rPr>
                <w:rFonts w:ascii="Times New Roman"/>
                <w:b w:val="false"/>
                <w:i w:val="false"/>
                <w:color w:val="000000"/>
                <w:sz w:val="20"/>
              </w:rPr>
              <w:t>10 желтоқсан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өндіруші кәсіпорындар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дайындық бойынша ұйымдастырушылық-техникалық іс-шараларды орындау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өндіруші кәсіпорындар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Кәсіпорындардағы еңбек жағдайларының жай-күйі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КЕЖ</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өндіруші кәсіпорындар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жою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ҰЖО</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8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өндіруші кәсіпорындар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жөндеу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ҰЖӨ</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өндіруші кәсіпорындар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 және мұнай өндіру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ақпан</w:t>
            </w:r>
            <w:r>
              <w:br/>
            </w:r>
            <w:r>
              <w:rPr>
                <w:rFonts w:ascii="Times New Roman"/>
                <w:b w:val="false"/>
                <w:i w:val="false"/>
                <w:color w:val="000000"/>
                <w:sz w:val="20"/>
              </w:rPr>
              <w:t>
</w:t>
            </w:r>
            <w:r>
              <w:rPr>
                <w:rFonts w:ascii="Times New Roman"/>
                <w:b w:val="false"/>
                <w:i w:val="false"/>
                <w:color w:val="000000"/>
                <w:sz w:val="20"/>
              </w:rPr>
              <w:t>5 наурыз</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мамыр</w:t>
            </w:r>
            <w:r>
              <w:br/>
            </w:r>
            <w:r>
              <w:rPr>
                <w:rFonts w:ascii="Times New Roman"/>
                <w:b w:val="false"/>
                <w:i w:val="false"/>
                <w:color w:val="000000"/>
                <w:sz w:val="20"/>
              </w:rPr>
              <w:t>
</w:t>
            </w:r>
            <w:r>
              <w:rPr>
                <w:rFonts w:ascii="Times New Roman"/>
                <w:b w:val="false"/>
                <w:i w:val="false"/>
                <w:color w:val="000000"/>
                <w:sz w:val="20"/>
              </w:rPr>
              <w:t>5 маусым</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тамыз</w:t>
            </w:r>
            <w:r>
              <w:br/>
            </w:r>
            <w:r>
              <w:rPr>
                <w:rFonts w:ascii="Times New Roman"/>
                <w:b w:val="false"/>
                <w:i w:val="false"/>
                <w:color w:val="000000"/>
                <w:sz w:val="20"/>
              </w:rPr>
              <w:t>
</w:t>
            </w:r>
            <w:r>
              <w:rPr>
                <w:rFonts w:ascii="Times New Roman"/>
                <w:b w:val="false"/>
                <w:i w:val="false"/>
                <w:color w:val="000000"/>
                <w:sz w:val="20"/>
              </w:rPr>
              <w:t>5 қыркүйек</w:t>
            </w:r>
            <w:r>
              <w:br/>
            </w:r>
            <w:r>
              <w:rPr>
                <w:rFonts w:ascii="Times New Roman"/>
                <w:b w:val="false"/>
                <w:i w:val="false"/>
                <w:color w:val="000000"/>
                <w:sz w:val="20"/>
              </w:rPr>
              <w:t>
</w:t>
            </w:r>
            <w:r>
              <w:rPr>
                <w:rFonts w:ascii="Times New Roman"/>
                <w:b w:val="false"/>
                <w:i w:val="false"/>
                <w:color w:val="000000"/>
                <w:sz w:val="20"/>
              </w:rPr>
              <w:t>5 қазан</w:t>
            </w:r>
            <w:r>
              <w:br/>
            </w:r>
            <w:r>
              <w:rPr>
                <w:rFonts w:ascii="Times New Roman"/>
                <w:b w:val="false"/>
                <w:i w:val="false"/>
                <w:color w:val="000000"/>
                <w:sz w:val="20"/>
              </w:rPr>
              <w:t>
</w:t>
            </w:r>
            <w:r>
              <w:rPr>
                <w:rFonts w:ascii="Times New Roman"/>
                <w:b w:val="false"/>
                <w:i w:val="false"/>
                <w:color w:val="000000"/>
                <w:sz w:val="20"/>
              </w:rPr>
              <w:t>5 қараша</w:t>
            </w:r>
            <w:r>
              <w:br/>
            </w:r>
            <w:r>
              <w:rPr>
                <w:rFonts w:ascii="Times New Roman"/>
                <w:b w:val="false"/>
                <w:i w:val="false"/>
                <w:color w:val="000000"/>
                <w:sz w:val="20"/>
              </w:rPr>
              <w:t>
</w:t>
            </w:r>
            <w:r>
              <w:rPr>
                <w:rFonts w:ascii="Times New Roman"/>
                <w:b w:val="false"/>
                <w:i w:val="false"/>
                <w:color w:val="000000"/>
                <w:sz w:val="20"/>
              </w:rPr>
              <w:t>5 желтоқсан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өндiрушi кәсiпорындар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 қорының жай-күйі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ақпан</w:t>
            </w:r>
            <w:r>
              <w:br/>
            </w:r>
            <w:r>
              <w:rPr>
                <w:rFonts w:ascii="Times New Roman"/>
                <w:b w:val="false"/>
                <w:i w:val="false"/>
                <w:color w:val="000000"/>
                <w:sz w:val="20"/>
              </w:rPr>
              <w:t>
</w:t>
            </w:r>
            <w:r>
              <w:rPr>
                <w:rFonts w:ascii="Times New Roman"/>
                <w:b w:val="false"/>
                <w:i w:val="false"/>
                <w:color w:val="000000"/>
                <w:sz w:val="20"/>
              </w:rPr>
              <w:t>5 наурыз</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мамыр</w:t>
            </w:r>
            <w:r>
              <w:br/>
            </w:r>
            <w:r>
              <w:rPr>
                <w:rFonts w:ascii="Times New Roman"/>
                <w:b w:val="false"/>
                <w:i w:val="false"/>
                <w:color w:val="000000"/>
                <w:sz w:val="20"/>
              </w:rPr>
              <w:t>
</w:t>
            </w:r>
            <w:r>
              <w:rPr>
                <w:rFonts w:ascii="Times New Roman"/>
                <w:b w:val="false"/>
                <w:i w:val="false"/>
                <w:color w:val="000000"/>
                <w:sz w:val="20"/>
              </w:rPr>
              <w:t>5 маусым</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тамыз</w:t>
            </w:r>
            <w:r>
              <w:br/>
            </w:r>
            <w:r>
              <w:rPr>
                <w:rFonts w:ascii="Times New Roman"/>
                <w:b w:val="false"/>
                <w:i w:val="false"/>
                <w:color w:val="000000"/>
                <w:sz w:val="20"/>
              </w:rPr>
              <w:t>
</w:t>
            </w:r>
            <w:r>
              <w:rPr>
                <w:rFonts w:ascii="Times New Roman"/>
                <w:b w:val="false"/>
                <w:i w:val="false"/>
                <w:color w:val="000000"/>
                <w:sz w:val="20"/>
              </w:rPr>
              <w:t>5 қыркүйек</w:t>
            </w:r>
            <w:r>
              <w:br/>
            </w:r>
            <w:r>
              <w:rPr>
                <w:rFonts w:ascii="Times New Roman"/>
                <w:b w:val="false"/>
                <w:i w:val="false"/>
                <w:color w:val="000000"/>
                <w:sz w:val="20"/>
              </w:rPr>
              <w:t>
</w:t>
            </w:r>
            <w:r>
              <w:rPr>
                <w:rFonts w:ascii="Times New Roman"/>
                <w:b w:val="false"/>
                <w:i w:val="false"/>
                <w:color w:val="000000"/>
                <w:sz w:val="20"/>
              </w:rPr>
              <w:t>5 қазан</w:t>
            </w:r>
            <w:r>
              <w:br/>
            </w:r>
            <w:r>
              <w:rPr>
                <w:rFonts w:ascii="Times New Roman"/>
                <w:b w:val="false"/>
                <w:i w:val="false"/>
                <w:color w:val="000000"/>
                <w:sz w:val="20"/>
              </w:rPr>
              <w:t>
</w:t>
            </w:r>
            <w:r>
              <w:rPr>
                <w:rFonts w:ascii="Times New Roman"/>
                <w:b w:val="false"/>
                <w:i w:val="false"/>
                <w:color w:val="000000"/>
                <w:sz w:val="20"/>
              </w:rPr>
              <w:t>5 қараша</w:t>
            </w:r>
            <w:r>
              <w:br/>
            </w:r>
            <w:r>
              <w:rPr>
                <w:rFonts w:ascii="Times New Roman"/>
                <w:b w:val="false"/>
                <w:i w:val="false"/>
                <w:color w:val="000000"/>
                <w:sz w:val="20"/>
              </w:rPr>
              <w:t>
</w:t>
            </w:r>
            <w:r>
              <w:rPr>
                <w:rFonts w:ascii="Times New Roman"/>
                <w:b w:val="false"/>
                <w:i w:val="false"/>
                <w:color w:val="000000"/>
                <w:sz w:val="20"/>
              </w:rPr>
              <w:t>5 желтоқсан</w:t>
            </w:r>
          </w:p>
        </w:tc>
      </w:tr>
      <w:tr>
        <w:trPr>
          <w:trHeight w:val="4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Банкi</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экономикалық операцияларды жүзеге асыратын кәсiпорындар, оның iшiнде өз қызметін Қазақстан Республикасында жүзеге асыратын бiрлескен және шетелдiк кәсiпорындар, шетелдiк компаниялардың филиалдары және өкiлдiктерi</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еместерге қойылатын қаржылық талаптар және олардың алдындағы міндеттемелер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ақпан,</w:t>
            </w:r>
            <w:r>
              <w:br/>
            </w:r>
            <w:r>
              <w:rPr>
                <w:rFonts w:ascii="Times New Roman"/>
                <w:b w:val="false"/>
                <w:i w:val="false"/>
                <w:color w:val="000000"/>
                <w:sz w:val="20"/>
              </w:rPr>
              <w:t>
</w:t>
            </w:r>
            <w:r>
              <w:rPr>
                <w:rFonts w:ascii="Times New Roman"/>
                <w:b w:val="false"/>
                <w:i w:val="false"/>
                <w:color w:val="000000"/>
                <w:sz w:val="20"/>
              </w:rPr>
              <w:t>10 мамыр,</w:t>
            </w:r>
            <w:r>
              <w:br/>
            </w:r>
            <w:r>
              <w:rPr>
                <w:rFonts w:ascii="Times New Roman"/>
                <w:b w:val="false"/>
                <w:i w:val="false"/>
                <w:color w:val="000000"/>
                <w:sz w:val="20"/>
              </w:rPr>
              <w:t>
</w:t>
            </w:r>
            <w:r>
              <w:rPr>
                <w:rFonts w:ascii="Times New Roman"/>
                <w:b w:val="false"/>
                <w:i w:val="false"/>
                <w:color w:val="000000"/>
                <w:sz w:val="20"/>
              </w:rPr>
              <w:t>10 тамыз,</w:t>
            </w:r>
            <w:r>
              <w:br/>
            </w:r>
            <w:r>
              <w:rPr>
                <w:rFonts w:ascii="Times New Roman"/>
                <w:b w:val="false"/>
                <w:i w:val="false"/>
                <w:color w:val="000000"/>
                <w:sz w:val="20"/>
              </w:rPr>
              <w:t>
</w:t>
            </w:r>
            <w:r>
              <w:rPr>
                <w:rFonts w:ascii="Times New Roman"/>
                <w:b w:val="false"/>
                <w:i w:val="false"/>
                <w:color w:val="000000"/>
                <w:sz w:val="20"/>
              </w:rPr>
              <w:t>10 қараша</w:t>
            </w:r>
          </w:p>
        </w:tc>
      </w:tr>
      <w:tr>
        <w:trPr>
          <w:trHeight w:val="4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және көлік – экспедициялық қызметтерін авиациялық, теңіз (өзен), автомобиль, құбыр арқылы жүргізу және электроэнергияны тасымалдау кәсіпорындары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еместерден алынған (резидент еместерге ұсынылған) көлік қызметтері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қаңтар,</w:t>
            </w:r>
            <w:r>
              <w:br/>
            </w:r>
            <w:r>
              <w:rPr>
                <w:rFonts w:ascii="Times New Roman"/>
                <w:b w:val="false"/>
                <w:i w:val="false"/>
                <w:color w:val="000000"/>
                <w:sz w:val="20"/>
              </w:rPr>
              <w:t>
</w:t>
            </w:r>
            <w:r>
              <w:rPr>
                <w:rFonts w:ascii="Times New Roman"/>
                <w:b w:val="false"/>
                <w:i w:val="false"/>
                <w:color w:val="000000"/>
                <w:sz w:val="20"/>
              </w:rPr>
              <w:t>30 сәуір,</w:t>
            </w:r>
            <w:r>
              <w:br/>
            </w:r>
            <w:r>
              <w:rPr>
                <w:rFonts w:ascii="Times New Roman"/>
                <w:b w:val="false"/>
                <w:i w:val="false"/>
                <w:color w:val="000000"/>
                <w:sz w:val="20"/>
              </w:rPr>
              <w:t>
</w:t>
            </w:r>
            <w:r>
              <w:rPr>
                <w:rFonts w:ascii="Times New Roman"/>
                <w:b w:val="false"/>
                <w:i w:val="false"/>
                <w:color w:val="000000"/>
                <w:sz w:val="20"/>
              </w:rPr>
              <w:t>30 шілде,</w:t>
            </w:r>
            <w:r>
              <w:br/>
            </w:r>
            <w:r>
              <w:rPr>
                <w:rFonts w:ascii="Times New Roman"/>
                <w:b w:val="false"/>
                <w:i w:val="false"/>
                <w:color w:val="000000"/>
                <w:sz w:val="20"/>
              </w:rPr>
              <w:t>
</w:t>
            </w:r>
            <w:r>
              <w:rPr>
                <w:rFonts w:ascii="Times New Roman"/>
                <w:b w:val="false"/>
                <w:i w:val="false"/>
                <w:color w:val="000000"/>
                <w:sz w:val="20"/>
              </w:rPr>
              <w:t>30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РМК, темiр жол көлiгiнiң кәсiпорындары, ұйымдары, компаниялары, экспедициялары және агенттiктері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еместерден алынған (резидент еместерге ұсынылған) темір жол көлігі қызметтері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қаңтар,</w:t>
            </w:r>
            <w:r>
              <w:br/>
            </w:r>
            <w:r>
              <w:rPr>
                <w:rFonts w:ascii="Times New Roman"/>
                <w:b w:val="false"/>
                <w:i w:val="false"/>
                <w:color w:val="000000"/>
                <w:sz w:val="20"/>
              </w:rPr>
              <w:t>
</w:t>
            </w:r>
            <w:r>
              <w:rPr>
                <w:rFonts w:ascii="Times New Roman"/>
                <w:b w:val="false"/>
                <w:i w:val="false"/>
                <w:color w:val="000000"/>
                <w:sz w:val="20"/>
              </w:rPr>
              <w:t>30 сәуір,</w:t>
            </w:r>
            <w:r>
              <w:br/>
            </w:r>
            <w:r>
              <w:rPr>
                <w:rFonts w:ascii="Times New Roman"/>
                <w:b w:val="false"/>
                <w:i w:val="false"/>
                <w:color w:val="000000"/>
                <w:sz w:val="20"/>
              </w:rPr>
              <w:t>
</w:t>
            </w:r>
            <w:r>
              <w:rPr>
                <w:rFonts w:ascii="Times New Roman"/>
                <w:b w:val="false"/>
                <w:i w:val="false"/>
                <w:color w:val="000000"/>
                <w:sz w:val="20"/>
              </w:rPr>
              <w:t>30 шілде,</w:t>
            </w:r>
            <w:r>
              <w:br/>
            </w:r>
            <w:r>
              <w:rPr>
                <w:rFonts w:ascii="Times New Roman"/>
                <w:b w:val="false"/>
                <w:i w:val="false"/>
                <w:color w:val="000000"/>
                <w:sz w:val="20"/>
              </w:rPr>
              <w:t>
</w:t>
            </w:r>
            <w:r>
              <w:rPr>
                <w:rFonts w:ascii="Times New Roman"/>
                <w:b w:val="false"/>
                <w:i w:val="false"/>
                <w:color w:val="000000"/>
                <w:sz w:val="20"/>
              </w:rPr>
              <w:t>30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жолдан басқа көліктің барлық түрлерінің көлік агенттіктері және экспедициялары, резидент емес көлік кәсіпорындарының өкілдері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көлік кәсіпорындарының атынан жүзеге асырылған операциялар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қаңтар,</w:t>
            </w:r>
            <w:r>
              <w:br/>
            </w:r>
            <w:r>
              <w:rPr>
                <w:rFonts w:ascii="Times New Roman"/>
                <w:b w:val="false"/>
                <w:i w:val="false"/>
                <w:color w:val="000000"/>
                <w:sz w:val="20"/>
              </w:rPr>
              <w:t>
</w:t>
            </w:r>
            <w:r>
              <w:rPr>
                <w:rFonts w:ascii="Times New Roman"/>
                <w:b w:val="false"/>
                <w:i w:val="false"/>
                <w:color w:val="000000"/>
                <w:sz w:val="20"/>
              </w:rPr>
              <w:t>30 сәуір,</w:t>
            </w:r>
            <w:r>
              <w:br/>
            </w:r>
            <w:r>
              <w:rPr>
                <w:rFonts w:ascii="Times New Roman"/>
                <w:b w:val="false"/>
                <w:i w:val="false"/>
                <w:color w:val="000000"/>
                <w:sz w:val="20"/>
              </w:rPr>
              <w:t>
</w:t>
            </w:r>
            <w:r>
              <w:rPr>
                <w:rFonts w:ascii="Times New Roman"/>
                <w:b w:val="false"/>
                <w:i w:val="false"/>
                <w:color w:val="000000"/>
                <w:sz w:val="20"/>
              </w:rPr>
              <w:t>30 шілде,</w:t>
            </w:r>
            <w:r>
              <w:br/>
            </w:r>
            <w:r>
              <w:rPr>
                <w:rFonts w:ascii="Times New Roman"/>
                <w:b w:val="false"/>
                <w:i w:val="false"/>
                <w:color w:val="000000"/>
                <w:sz w:val="20"/>
              </w:rPr>
              <w:t>
</w:t>
            </w:r>
            <w:r>
              <w:rPr>
                <w:rFonts w:ascii="Times New Roman"/>
                <w:b w:val="false"/>
                <w:i w:val="false"/>
                <w:color w:val="000000"/>
                <w:sz w:val="20"/>
              </w:rPr>
              <w:t>30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және қосымша көлік қызметімен айналысатын кәсіпорындар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көлік кәсіпорындарына ұсынылған қызметтер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қаңтар,</w:t>
            </w:r>
            <w:r>
              <w:br/>
            </w:r>
            <w:r>
              <w:rPr>
                <w:rFonts w:ascii="Times New Roman"/>
                <w:b w:val="false"/>
                <w:i w:val="false"/>
                <w:color w:val="000000"/>
                <w:sz w:val="20"/>
              </w:rPr>
              <w:t>
</w:t>
            </w:r>
            <w:r>
              <w:rPr>
                <w:rFonts w:ascii="Times New Roman"/>
                <w:b w:val="false"/>
                <w:i w:val="false"/>
                <w:color w:val="000000"/>
                <w:sz w:val="20"/>
              </w:rPr>
              <w:t>30 сәуір,</w:t>
            </w:r>
            <w:r>
              <w:br/>
            </w:r>
            <w:r>
              <w:rPr>
                <w:rFonts w:ascii="Times New Roman"/>
                <w:b w:val="false"/>
                <w:i w:val="false"/>
                <w:color w:val="000000"/>
                <w:sz w:val="20"/>
              </w:rPr>
              <w:t>
</w:t>
            </w:r>
            <w:r>
              <w:rPr>
                <w:rFonts w:ascii="Times New Roman"/>
                <w:b w:val="false"/>
                <w:i w:val="false"/>
                <w:color w:val="000000"/>
                <w:sz w:val="20"/>
              </w:rPr>
              <w:t>30 шілде,</w:t>
            </w:r>
            <w:r>
              <w:br/>
            </w:r>
            <w:r>
              <w:rPr>
                <w:rFonts w:ascii="Times New Roman"/>
                <w:b w:val="false"/>
                <w:i w:val="false"/>
                <w:color w:val="000000"/>
                <w:sz w:val="20"/>
              </w:rPr>
              <w:t>
</w:t>
            </w:r>
            <w:r>
              <w:rPr>
                <w:rFonts w:ascii="Times New Roman"/>
                <w:b w:val="false"/>
                <w:i w:val="false"/>
                <w:color w:val="000000"/>
                <w:sz w:val="20"/>
              </w:rPr>
              <w:t>30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«Қазақтелеком» акционерлік қоғамы, «Қазпочта» акционерлік қоғамы, сондай-ақ меншік нысанына қарамастан, жоғарыда көрсетілген құрылымға кірмейтін басқа да байланыс кәсіпорындары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еместерден алынған (резидент еместерге көрсетілген) байланыс қызметі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қаңтар,</w:t>
            </w:r>
            <w:r>
              <w:br/>
            </w:r>
            <w:r>
              <w:rPr>
                <w:rFonts w:ascii="Times New Roman"/>
                <w:b w:val="false"/>
                <w:i w:val="false"/>
                <w:color w:val="000000"/>
                <w:sz w:val="20"/>
              </w:rPr>
              <w:t>
</w:t>
            </w:r>
            <w:r>
              <w:rPr>
                <w:rFonts w:ascii="Times New Roman"/>
                <w:b w:val="false"/>
                <w:i w:val="false"/>
                <w:color w:val="000000"/>
                <w:sz w:val="20"/>
              </w:rPr>
              <w:t>30 сәуір,</w:t>
            </w:r>
            <w:r>
              <w:br/>
            </w:r>
            <w:r>
              <w:rPr>
                <w:rFonts w:ascii="Times New Roman"/>
                <w:b w:val="false"/>
                <w:i w:val="false"/>
                <w:color w:val="000000"/>
                <w:sz w:val="20"/>
              </w:rPr>
              <w:t>
</w:t>
            </w:r>
            <w:r>
              <w:rPr>
                <w:rFonts w:ascii="Times New Roman"/>
                <w:b w:val="false"/>
                <w:i w:val="false"/>
                <w:color w:val="000000"/>
                <w:sz w:val="20"/>
              </w:rPr>
              <w:t>30 шілде,</w:t>
            </w:r>
            <w:r>
              <w:br/>
            </w:r>
            <w:r>
              <w:rPr>
                <w:rFonts w:ascii="Times New Roman"/>
                <w:b w:val="false"/>
                <w:i w:val="false"/>
                <w:color w:val="000000"/>
                <w:sz w:val="20"/>
              </w:rPr>
              <w:t>
</w:t>
            </w:r>
            <w:r>
              <w:rPr>
                <w:rFonts w:ascii="Times New Roman"/>
                <w:b w:val="false"/>
                <w:i w:val="false"/>
                <w:color w:val="000000"/>
                <w:sz w:val="20"/>
              </w:rPr>
              <w:t>30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мемлекеттiк басқару органдары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еместерден алынған (резидент еместерге көрсетілген) қызметтер мен субсидиялар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қаңтар,</w:t>
            </w:r>
            <w:r>
              <w:br/>
            </w:r>
            <w:r>
              <w:rPr>
                <w:rFonts w:ascii="Times New Roman"/>
                <w:b w:val="false"/>
                <w:i w:val="false"/>
                <w:color w:val="000000"/>
                <w:sz w:val="20"/>
              </w:rPr>
              <w:t>
</w:t>
            </w:r>
            <w:r>
              <w:rPr>
                <w:rFonts w:ascii="Times New Roman"/>
                <w:b w:val="false"/>
                <w:i w:val="false"/>
                <w:color w:val="000000"/>
                <w:sz w:val="20"/>
              </w:rPr>
              <w:t>30 сәуір,</w:t>
            </w:r>
            <w:r>
              <w:br/>
            </w:r>
            <w:r>
              <w:rPr>
                <w:rFonts w:ascii="Times New Roman"/>
                <w:b w:val="false"/>
                <w:i w:val="false"/>
                <w:color w:val="000000"/>
                <w:sz w:val="20"/>
              </w:rPr>
              <w:t>
</w:t>
            </w:r>
            <w:r>
              <w:rPr>
                <w:rFonts w:ascii="Times New Roman"/>
                <w:b w:val="false"/>
                <w:i w:val="false"/>
                <w:color w:val="000000"/>
                <w:sz w:val="20"/>
              </w:rPr>
              <w:t>30 шілде,</w:t>
            </w:r>
            <w:r>
              <w:br/>
            </w:r>
            <w:r>
              <w:rPr>
                <w:rFonts w:ascii="Times New Roman"/>
                <w:b w:val="false"/>
                <w:i w:val="false"/>
                <w:color w:val="000000"/>
                <w:sz w:val="20"/>
              </w:rPr>
              <w:t>
</w:t>
            </w:r>
            <w:r>
              <w:rPr>
                <w:rFonts w:ascii="Times New Roman"/>
                <w:b w:val="false"/>
                <w:i w:val="false"/>
                <w:color w:val="000000"/>
                <w:sz w:val="20"/>
              </w:rPr>
              <w:t>30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деңгейдегі банктер, «Қазақстанның Даму Банкі» акционерлік қоғамы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еместерге қойылатын қаржылық талаптардың және олардың алдындағы міндеттемелердің жай-күйі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r>
              <w:rPr>
                <w:rFonts w:ascii="Times New Roman"/>
                <w:b w:val="false"/>
                <w:i w:val="false"/>
                <w:color w:val="000000"/>
                <w:sz w:val="20"/>
              </w:rPr>
              <w:t>20 сәуір,</w:t>
            </w:r>
            <w:r>
              <w:br/>
            </w:r>
            <w:r>
              <w:rPr>
                <w:rFonts w:ascii="Times New Roman"/>
                <w:b w:val="false"/>
                <w:i w:val="false"/>
                <w:color w:val="000000"/>
                <w:sz w:val="20"/>
              </w:rPr>
              <w:t>
</w:t>
            </w:r>
            <w:r>
              <w:rPr>
                <w:rFonts w:ascii="Times New Roman"/>
                <w:b w:val="false"/>
                <w:i w:val="false"/>
                <w:color w:val="000000"/>
                <w:sz w:val="20"/>
              </w:rPr>
              <w:t>20 шілде,</w:t>
            </w:r>
            <w:r>
              <w:br/>
            </w:r>
            <w:r>
              <w:rPr>
                <w:rFonts w:ascii="Times New Roman"/>
                <w:b w:val="false"/>
                <w:i w:val="false"/>
                <w:color w:val="000000"/>
                <w:sz w:val="20"/>
              </w:rPr>
              <w:t>
</w:t>
            </w:r>
            <w:r>
              <w:rPr>
                <w:rFonts w:ascii="Times New Roman"/>
                <w:b w:val="false"/>
                <w:i w:val="false"/>
                <w:color w:val="000000"/>
                <w:sz w:val="20"/>
              </w:rPr>
              <w:t>20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экономикалық операцияларды жүзеге асыратын бiрлескен, шетелдiк кәсiпорындар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еместермен халықаралық операциялар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қаңтар,</w:t>
            </w:r>
            <w:r>
              <w:br/>
            </w:r>
            <w:r>
              <w:rPr>
                <w:rFonts w:ascii="Times New Roman"/>
                <w:b w:val="false"/>
                <w:i w:val="false"/>
                <w:color w:val="000000"/>
                <w:sz w:val="20"/>
              </w:rPr>
              <w:t>
</w:t>
            </w:r>
            <w:r>
              <w:rPr>
                <w:rFonts w:ascii="Times New Roman"/>
                <w:b w:val="false"/>
                <w:i w:val="false"/>
                <w:color w:val="000000"/>
                <w:sz w:val="20"/>
              </w:rPr>
              <w:t>30 сәуір,</w:t>
            </w:r>
            <w:r>
              <w:br/>
            </w:r>
            <w:r>
              <w:rPr>
                <w:rFonts w:ascii="Times New Roman"/>
                <w:b w:val="false"/>
                <w:i w:val="false"/>
                <w:color w:val="000000"/>
                <w:sz w:val="20"/>
              </w:rPr>
              <w:t>
</w:t>
            </w:r>
            <w:r>
              <w:rPr>
                <w:rFonts w:ascii="Times New Roman"/>
                <w:b w:val="false"/>
                <w:i w:val="false"/>
                <w:color w:val="000000"/>
                <w:sz w:val="20"/>
              </w:rPr>
              <w:t>30 шілде,</w:t>
            </w:r>
            <w:r>
              <w:br/>
            </w:r>
            <w:r>
              <w:rPr>
                <w:rFonts w:ascii="Times New Roman"/>
                <w:b w:val="false"/>
                <w:i w:val="false"/>
                <w:color w:val="000000"/>
                <w:sz w:val="20"/>
              </w:rPr>
              <w:t>
</w:t>
            </w:r>
            <w:r>
              <w:rPr>
                <w:rFonts w:ascii="Times New Roman"/>
                <w:b w:val="false"/>
                <w:i w:val="false"/>
                <w:color w:val="000000"/>
                <w:sz w:val="20"/>
              </w:rPr>
              <w:t>30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сақтандыру» саласы бойынша лицензия негізінде өз қызметін жүзеге асыратын сақтандыру ұйымдары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сақтандыру» саласы бойынша резидент еместерді сақтандыру (қайта сақтандыру) және резидент еместердің тәуекелдерін қайта сақтандыру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11-ТБ-ЖС</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r>
              <w:rPr>
                <w:rFonts w:ascii="Times New Roman"/>
                <w:b w:val="false"/>
                <w:i w:val="false"/>
                <w:color w:val="000000"/>
                <w:sz w:val="20"/>
              </w:rPr>
              <w:t>20 сәуір,</w:t>
            </w:r>
            <w:r>
              <w:br/>
            </w:r>
            <w:r>
              <w:rPr>
                <w:rFonts w:ascii="Times New Roman"/>
                <w:b w:val="false"/>
                <w:i w:val="false"/>
                <w:color w:val="000000"/>
                <w:sz w:val="20"/>
              </w:rPr>
              <w:t>
</w:t>
            </w:r>
            <w:r>
              <w:rPr>
                <w:rFonts w:ascii="Times New Roman"/>
                <w:b w:val="false"/>
                <w:i w:val="false"/>
                <w:color w:val="000000"/>
                <w:sz w:val="20"/>
              </w:rPr>
              <w:t>20 шілде,</w:t>
            </w:r>
            <w:r>
              <w:br/>
            </w:r>
            <w:r>
              <w:rPr>
                <w:rFonts w:ascii="Times New Roman"/>
                <w:b w:val="false"/>
                <w:i w:val="false"/>
                <w:color w:val="000000"/>
                <w:sz w:val="20"/>
              </w:rPr>
              <w:t>
</w:t>
            </w:r>
            <w:r>
              <w:rPr>
                <w:rFonts w:ascii="Times New Roman"/>
                <w:b w:val="false"/>
                <w:i w:val="false"/>
                <w:color w:val="000000"/>
                <w:sz w:val="20"/>
              </w:rPr>
              <w:t>20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Банкi (ҚР ҰБ), Қазақстан Республикасы Қаржы министрлігі (ҚР ҚМ)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ресми шетелдік заемдары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444"/>
              <w:gridCol w:w="2276"/>
            </w:tblGrid>
            <w:tr>
              <w:trPr>
                <w:trHeight w:val="1095" w:hRule="atLeast"/>
              </w:trPr>
              <w:tc>
                <w:tcPr>
                  <w:tcW w:w="24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ҰБ ҚР ҚМ-не:</w:t>
                  </w:r>
                  <w:r>
                    <w:br/>
                  </w:r>
                  <w:r>
                    <w:rPr>
                      <w:rFonts w:ascii="Times New Roman"/>
                      <w:b w:val="false"/>
                      <w:i w:val="false"/>
                      <w:color w:val="000000"/>
                      <w:sz w:val="20"/>
                    </w:rPr>
                    <w:t>
</w:t>
                  </w: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сәуір,</w:t>
                  </w:r>
                  <w:r>
                    <w:br/>
                  </w:r>
                  <w:r>
                    <w:rPr>
                      <w:rFonts w:ascii="Times New Roman"/>
                      <w:b w:val="false"/>
                      <w:i w:val="false"/>
                      <w:color w:val="000000"/>
                      <w:sz w:val="20"/>
                    </w:rPr>
                    <w:t>
</w:t>
                  </w:r>
                  <w:r>
                    <w:rPr>
                      <w:rFonts w:ascii="Times New Roman"/>
                      <w:b w:val="false"/>
                      <w:i w:val="false"/>
                      <w:color w:val="000000"/>
                      <w:sz w:val="20"/>
                    </w:rPr>
                    <w:t>15 шілде,</w:t>
                  </w:r>
                  <w:r>
                    <w:br/>
                  </w:r>
                  <w:r>
                    <w:rPr>
                      <w:rFonts w:ascii="Times New Roman"/>
                      <w:b w:val="false"/>
                      <w:i w:val="false"/>
                      <w:color w:val="000000"/>
                      <w:sz w:val="20"/>
                    </w:rPr>
                    <w:t>
</w:t>
                  </w:r>
                  <w:r>
                    <w:rPr>
                      <w:rFonts w:ascii="Times New Roman"/>
                      <w:b w:val="false"/>
                      <w:i w:val="false"/>
                      <w:color w:val="000000"/>
                      <w:sz w:val="20"/>
                    </w:rPr>
                    <w:t>15 қазан</w:t>
                  </w:r>
                </w:p>
              </w:tc>
              <w:tc>
                <w:tcPr>
                  <w:tcW w:w="2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ҚМ ҚР ҰБ-не:</w:t>
                  </w:r>
                  <w:r>
                    <w:br/>
                  </w:r>
                  <w:r>
                    <w:rPr>
                      <w:rFonts w:ascii="Times New Roman"/>
                      <w:b w:val="false"/>
                      <w:i w:val="false"/>
                      <w:color w:val="000000"/>
                      <w:sz w:val="20"/>
                    </w:rPr>
                    <w:t>
</w:t>
                  </w:r>
                  <w:r>
                    <w:rPr>
                      <w:rFonts w:ascii="Times New Roman"/>
                      <w:b w:val="false"/>
                      <w:i w:val="false"/>
                      <w:color w:val="000000"/>
                      <w:sz w:val="20"/>
                    </w:rPr>
                    <w:t>30 қаңтар,</w:t>
                  </w:r>
                  <w:r>
                    <w:br/>
                  </w:r>
                  <w:r>
                    <w:rPr>
                      <w:rFonts w:ascii="Times New Roman"/>
                      <w:b w:val="false"/>
                      <w:i w:val="false"/>
                      <w:color w:val="000000"/>
                      <w:sz w:val="20"/>
                    </w:rPr>
                    <w:t>
</w:t>
                  </w:r>
                  <w:r>
                    <w:rPr>
                      <w:rFonts w:ascii="Times New Roman"/>
                      <w:b w:val="false"/>
                      <w:i w:val="false"/>
                      <w:color w:val="000000"/>
                      <w:sz w:val="20"/>
                    </w:rPr>
                    <w:t>30 сәуір,</w:t>
                  </w:r>
                  <w:r>
                    <w:br/>
                  </w:r>
                  <w:r>
                    <w:rPr>
                      <w:rFonts w:ascii="Times New Roman"/>
                      <w:b w:val="false"/>
                      <w:i w:val="false"/>
                      <w:color w:val="000000"/>
                      <w:sz w:val="20"/>
                    </w:rPr>
                    <w:t>
</w:t>
                  </w:r>
                  <w:r>
                    <w:rPr>
                      <w:rFonts w:ascii="Times New Roman"/>
                      <w:b w:val="false"/>
                      <w:i w:val="false"/>
                      <w:color w:val="000000"/>
                      <w:sz w:val="20"/>
                    </w:rPr>
                    <w:t>30 шілде,</w:t>
                  </w:r>
                  <w:r>
                    <w:br/>
                  </w:r>
                  <w:r>
                    <w:rPr>
                      <w:rFonts w:ascii="Times New Roman"/>
                      <w:b w:val="false"/>
                      <w:i w:val="false"/>
                      <w:color w:val="000000"/>
                      <w:sz w:val="20"/>
                    </w:rPr>
                    <w:t>
</w:t>
                  </w:r>
                  <w:r>
                    <w:rPr>
                      <w:rFonts w:ascii="Times New Roman"/>
                      <w:b w:val="false"/>
                      <w:i w:val="false"/>
                      <w:color w:val="000000"/>
                      <w:sz w:val="20"/>
                    </w:rPr>
                    <w:t>30 қазан</w:t>
                  </w:r>
                </w:p>
              </w:tc>
            </w:tr>
          </w:tbl>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банктер, «Қазақстанның Даму Банкі» акционерлік қоғамы; брокерлер және (немесе) дилерлер; инвестициялық портфельді басқаратын компаниялар; бағалы қағаздардың номиналды ұстаушылары және тіркеушілері; зейнетақы активтерін инвстициялық басқаруды жүзеге асыратын ұйымдар; зейнетақы активтерін инвестициялық басқаруды дербес жүзеге асыратын жинақтаушы зейнетақы қорлары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еместермен бағалы қағаздар бойынша халықаралық операциялар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r>
              <w:rPr>
                <w:rFonts w:ascii="Times New Roman"/>
                <w:b w:val="false"/>
                <w:i w:val="false"/>
                <w:color w:val="000000"/>
                <w:sz w:val="20"/>
              </w:rPr>
              <w:t>20 сәуір,</w:t>
            </w:r>
            <w:r>
              <w:br/>
            </w:r>
            <w:r>
              <w:rPr>
                <w:rFonts w:ascii="Times New Roman"/>
                <w:b w:val="false"/>
                <w:i w:val="false"/>
                <w:color w:val="000000"/>
                <w:sz w:val="20"/>
              </w:rPr>
              <w:t>
</w:t>
            </w:r>
            <w:r>
              <w:rPr>
                <w:rFonts w:ascii="Times New Roman"/>
                <w:b w:val="false"/>
                <w:i w:val="false"/>
                <w:color w:val="000000"/>
                <w:sz w:val="20"/>
              </w:rPr>
              <w:t>20 шілде,</w:t>
            </w:r>
            <w:r>
              <w:br/>
            </w:r>
            <w:r>
              <w:rPr>
                <w:rFonts w:ascii="Times New Roman"/>
                <w:b w:val="false"/>
                <w:i w:val="false"/>
                <w:color w:val="000000"/>
                <w:sz w:val="20"/>
              </w:rPr>
              <w:t>
</w:t>
            </w:r>
            <w:r>
              <w:rPr>
                <w:rFonts w:ascii="Times New Roman"/>
                <w:b w:val="false"/>
                <w:i w:val="false"/>
                <w:color w:val="000000"/>
                <w:sz w:val="20"/>
              </w:rPr>
              <w:t>20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деңгейдегі банктер, «Қазақстанның Даму Банкі» акционерлік қоғамы және Ұлттық почта операторы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шетел валютасының қозғалысы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ақпан</w:t>
            </w:r>
            <w:r>
              <w:br/>
            </w:r>
            <w:r>
              <w:rPr>
                <w:rFonts w:ascii="Times New Roman"/>
                <w:b w:val="false"/>
                <w:i w:val="false"/>
                <w:color w:val="000000"/>
                <w:sz w:val="20"/>
              </w:rPr>
              <w:t>
</w:t>
            </w:r>
            <w:r>
              <w:rPr>
                <w:rFonts w:ascii="Times New Roman"/>
                <w:b w:val="false"/>
                <w:i w:val="false"/>
                <w:color w:val="000000"/>
                <w:sz w:val="20"/>
              </w:rPr>
              <w:t>15 наурыз</w:t>
            </w:r>
            <w:r>
              <w:br/>
            </w:r>
            <w:r>
              <w:rPr>
                <w:rFonts w:ascii="Times New Roman"/>
                <w:b w:val="false"/>
                <w:i w:val="false"/>
                <w:color w:val="000000"/>
                <w:sz w:val="20"/>
              </w:rPr>
              <w:t>
</w:t>
            </w:r>
            <w:r>
              <w:rPr>
                <w:rFonts w:ascii="Times New Roman"/>
                <w:b w:val="false"/>
                <w:i w:val="false"/>
                <w:color w:val="000000"/>
                <w:sz w:val="20"/>
              </w:rPr>
              <w:t>15 сәуір</w:t>
            </w:r>
            <w:r>
              <w:br/>
            </w:r>
            <w:r>
              <w:rPr>
                <w:rFonts w:ascii="Times New Roman"/>
                <w:b w:val="false"/>
                <w:i w:val="false"/>
                <w:color w:val="000000"/>
                <w:sz w:val="20"/>
              </w:rPr>
              <w:t>
</w:t>
            </w:r>
            <w:r>
              <w:rPr>
                <w:rFonts w:ascii="Times New Roman"/>
                <w:b w:val="false"/>
                <w:i w:val="false"/>
                <w:color w:val="000000"/>
                <w:sz w:val="20"/>
              </w:rPr>
              <w:t>15 мамыр</w:t>
            </w:r>
            <w:r>
              <w:br/>
            </w:r>
            <w:r>
              <w:rPr>
                <w:rFonts w:ascii="Times New Roman"/>
                <w:b w:val="false"/>
                <w:i w:val="false"/>
                <w:color w:val="000000"/>
                <w:sz w:val="20"/>
              </w:rPr>
              <w:t>
</w:t>
            </w:r>
            <w:r>
              <w:rPr>
                <w:rFonts w:ascii="Times New Roman"/>
                <w:b w:val="false"/>
                <w:i w:val="false"/>
                <w:color w:val="000000"/>
                <w:sz w:val="20"/>
              </w:rPr>
              <w:t>15 маусым</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r>
              <w:br/>
            </w:r>
            <w:r>
              <w:rPr>
                <w:rFonts w:ascii="Times New Roman"/>
                <w:b w:val="false"/>
                <w:i w:val="false"/>
                <w:color w:val="000000"/>
                <w:sz w:val="20"/>
              </w:rPr>
              <w:t>
</w:t>
            </w:r>
            <w:r>
              <w:rPr>
                <w:rFonts w:ascii="Times New Roman"/>
                <w:b w:val="false"/>
                <w:i w:val="false"/>
                <w:color w:val="000000"/>
                <w:sz w:val="20"/>
              </w:rPr>
              <w:t>15 тамыз</w:t>
            </w:r>
            <w:r>
              <w:br/>
            </w:r>
            <w:r>
              <w:rPr>
                <w:rFonts w:ascii="Times New Roman"/>
                <w:b w:val="false"/>
                <w:i w:val="false"/>
                <w:color w:val="000000"/>
                <w:sz w:val="20"/>
              </w:rPr>
              <w:t>
</w:t>
            </w:r>
            <w:r>
              <w:rPr>
                <w:rFonts w:ascii="Times New Roman"/>
                <w:b w:val="false"/>
                <w:i w:val="false"/>
                <w:color w:val="000000"/>
                <w:sz w:val="20"/>
              </w:rPr>
              <w:t>15 қыркүйек</w:t>
            </w:r>
            <w:r>
              <w:br/>
            </w:r>
            <w:r>
              <w:rPr>
                <w:rFonts w:ascii="Times New Roman"/>
                <w:b w:val="false"/>
                <w:i w:val="false"/>
                <w:color w:val="000000"/>
                <w:sz w:val="20"/>
              </w:rPr>
              <w:t>
</w:t>
            </w:r>
            <w:r>
              <w:rPr>
                <w:rFonts w:ascii="Times New Roman"/>
                <w:b w:val="false"/>
                <w:i w:val="false"/>
                <w:color w:val="000000"/>
                <w:sz w:val="20"/>
              </w:rPr>
              <w:t>15 қазан</w:t>
            </w:r>
            <w:r>
              <w:br/>
            </w:r>
            <w:r>
              <w:rPr>
                <w:rFonts w:ascii="Times New Roman"/>
                <w:b w:val="false"/>
                <w:i w:val="false"/>
                <w:color w:val="000000"/>
                <w:sz w:val="20"/>
              </w:rPr>
              <w:t>
</w:t>
            </w:r>
            <w:r>
              <w:rPr>
                <w:rFonts w:ascii="Times New Roman"/>
                <w:b w:val="false"/>
                <w:i w:val="false"/>
                <w:color w:val="000000"/>
                <w:sz w:val="20"/>
              </w:rPr>
              <w:t>15 қараша</w:t>
            </w:r>
            <w:r>
              <w:br/>
            </w:r>
            <w:r>
              <w:rPr>
                <w:rFonts w:ascii="Times New Roman"/>
                <w:b w:val="false"/>
                <w:i w:val="false"/>
                <w:color w:val="000000"/>
                <w:sz w:val="20"/>
              </w:rPr>
              <w:t>
</w:t>
            </w:r>
            <w:r>
              <w:rPr>
                <w:rFonts w:ascii="Times New Roman"/>
                <w:b w:val="false"/>
                <w:i w:val="false"/>
                <w:color w:val="000000"/>
                <w:sz w:val="20"/>
              </w:rPr>
              <w:t>15 желтоқсан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деңгейдегi банктер, «Қазақстанның Даму Банкі» акционерлік қоғамы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еместерге берілген кредиттер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ТБ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r>
              <w:br/>
            </w:r>
            <w:r>
              <w:rPr>
                <w:rFonts w:ascii="Times New Roman"/>
                <w:b w:val="false"/>
                <w:i w:val="false"/>
                <w:color w:val="000000"/>
                <w:sz w:val="20"/>
              </w:rPr>
              <w:t>
</w:t>
            </w: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шілде,</w:t>
            </w:r>
            <w:r>
              <w:br/>
            </w:r>
            <w:r>
              <w:rPr>
                <w:rFonts w:ascii="Times New Roman"/>
                <w:b w:val="false"/>
                <w:i w:val="false"/>
                <w:color w:val="000000"/>
                <w:sz w:val="20"/>
              </w:rPr>
              <w:t>
</w:t>
            </w:r>
            <w:r>
              <w:rPr>
                <w:rFonts w:ascii="Times New Roman"/>
                <w:b w:val="false"/>
                <w:i w:val="false"/>
                <w:color w:val="000000"/>
                <w:sz w:val="20"/>
              </w:rPr>
              <w:t>25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деңгейдегi банктер, «Қазақстанның Даму Банкі» акционерлік қоғамы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еместерден тартылған қаржылық заемдар және коммерциялық кредиттер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r>
              <w:rPr>
                <w:rFonts w:ascii="Times New Roman"/>
                <w:b w:val="false"/>
                <w:i w:val="false"/>
                <w:color w:val="000000"/>
                <w:sz w:val="20"/>
              </w:rPr>
              <w:t>10 сәуір,</w:t>
            </w:r>
            <w:r>
              <w:br/>
            </w:r>
            <w:r>
              <w:rPr>
                <w:rFonts w:ascii="Times New Roman"/>
                <w:b w:val="false"/>
                <w:i w:val="false"/>
                <w:color w:val="000000"/>
                <w:sz w:val="20"/>
              </w:rPr>
              <w:t>
</w:t>
            </w:r>
            <w:r>
              <w:rPr>
                <w:rFonts w:ascii="Times New Roman"/>
                <w:b w:val="false"/>
                <w:i w:val="false"/>
                <w:color w:val="000000"/>
                <w:sz w:val="20"/>
              </w:rPr>
              <w:t>10 шілде,</w:t>
            </w:r>
            <w:r>
              <w:br/>
            </w:r>
            <w:r>
              <w:rPr>
                <w:rFonts w:ascii="Times New Roman"/>
                <w:b w:val="false"/>
                <w:i w:val="false"/>
                <w:color w:val="000000"/>
                <w:sz w:val="20"/>
              </w:rPr>
              <w:t>
</w:t>
            </w:r>
            <w:r>
              <w:rPr>
                <w:rFonts w:ascii="Times New Roman"/>
                <w:b w:val="false"/>
                <w:i w:val="false"/>
                <w:color w:val="000000"/>
                <w:sz w:val="20"/>
              </w:rPr>
              <w:t>10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деңгейдегi банктер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және олар бойынша сыйақы ставкалары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қаңтар</w:t>
            </w:r>
            <w:r>
              <w:br/>
            </w:r>
            <w:r>
              <w:rPr>
                <w:rFonts w:ascii="Times New Roman"/>
                <w:b w:val="false"/>
                <w:i w:val="false"/>
                <w:color w:val="000000"/>
                <w:sz w:val="20"/>
              </w:rPr>
              <w:t>
</w:t>
            </w:r>
            <w:r>
              <w:rPr>
                <w:rFonts w:ascii="Times New Roman"/>
                <w:b w:val="false"/>
                <w:i w:val="false"/>
                <w:color w:val="000000"/>
                <w:sz w:val="20"/>
              </w:rPr>
              <w:t>8 ақпан</w:t>
            </w:r>
            <w:r>
              <w:br/>
            </w:r>
            <w:r>
              <w:rPr>
                <w:rFonts w:ascii="Times New Roman"/>
                <w:b w:val="false"/>
                <w:i w:val="false"/>
                <w:color w:val="000000"/>
                <w:sz w:val="20"/>
              </w:rPr>
              <w:t>
</w:t>
            </w:r>
            <w:r>
              <w:rPr>
                <w:rFonts w:ascii="Times New Roman"/>
                <w:b w:val="false"/>
                <w:i w:val="false"/>
                <w:color w:val="000000"/>
                <w:sz w:val="20"/>
              </w:rPr>
              <w:t>8 наурыз</w:t>
            </w:r>
            <w:r>
              <w:br/>
            </w:r>
            <w:r>
              <w:rPr>
                <w:rFonts w:ascii="Times New Roman"/>
                <w:b w:val="false"/>
                <w:i w:val="false"/>
                <w:color w:val="000000"/>
                <w:sz w:val="20"/>
              </w:rPr>
              <w:t>
</w:t>
            </w:r>
            <w:r>
              <w:rPr>
                <w:rFonts w:ascii="Times New Roman"/>
                <w:b w:val="false"/>
                <w:i w:val="false"/>
                <w:color w:val="000000"/>
                <w:sz w:val="20"/>
              </w:rPr>
              <w:t>8 сәуір</w:t>
            </w:r>
            <w:r>
              <w:br/>
            </w:r>
            <w:r>
              <w:rPr>
                <w:rFonts w:ascii="Times New Roman"/>
                <w:b w:val="false"/>
                <w:i w:val="false"/>
                <w:color w:val="000000"/>
                <w:sz w:val="20"/>
              </w:rPr>
              <w:t>
</w:t>
            </w:r>
            <w:r>
              <w:rPr>
                <w:rFonts w:ascii="Times New Roman"/>
                <w:b w:val="false"/>
                <w:i w:val="false"/>
                <w:color w:val="000000"/>
                <w:sz w:val="20"/>
              </w:rPr>
              <w:t>8 мамыр</w:t>
            </w:r>
            <w:r>
              <w:br/>
            </w:r>
            <w:r>
              <w:rPr>
                <w:rFonts w:ascii="Times New Roman"/>
                <w:b w:val="false"/>
                <w:i w:val="false"/>
                <w:color w:val="000000"/>
                <w:sz w:val="20"/>
              </w:rPr>
              <w:t>
</w:t>
            </w:r>
            <w:r>
              <w:rPr>
                <w:rFonts w:ascii="Times New Roman"/>
                <w:b w:val="false"/>
                <w:i w:val="false"/>
                <w:color w:val="000000"/>
                <w:sz w:val="20"/>
              </w:rPr>
              <w:t>8 маусым</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шілде</w:t>
            </w:r>
            <w:r>
              <w:br/>
            </w:r>
            <w:r>
              <w:rPr>
                <w:rFonts w:ascii="Times New Roman"/>
                <w:b w:val="false"/>
                <w:i w:val="false"/>
                <w:color w:val="000000"/>
                <w:sz w:val="20"/>
              </w:rPr>
              <w:t>
</w:t>
            </w:r>
            <w:r>
              <w:rPr>
                <w:rFonts w:ascii="Times New Roman"/>
                <w:b w:val="false"/>
                <w:i w:val="false"/>
                <w:color w:val="000000"/>
                <w:sz w:val="20"/>
              </w:rPr>
              <w:t>8 тамыз</w:t>
            </w:r>
            <w:r>
              <w:br/>
            </w:r>
            <w:r>
              <w:rPr>
                <w:rFonts w:ascii="Times New Roman"/>
                <w:b w:val="false"/>
                <w:i w:val="false"/>
                <w:color w:val="000000"/>
                <w:sz w:val="20"/>
              </w:rPr>
              <w:t>
</w:t>
            </w:r>
            <w:r>
              <w:rPr>
                <w:rFonts w:ascii="Times New Roman"/>
                <w:b w:val="false"/>
                <w:i w:val="false"/>
                <w:color w:val="000000"/>
                <w:sz w:val="20"/>
              </w:rPr>
              <w:t>8 қыркүйек</w:t>
            </w:r>
            <w:r>
              <w:br/>
            </w:r>
            <w:r>
              <w:rPr>
                <w:rFonts w:ascii="Times New Roman"/>
                <w:b w:val="false"/>
                <w:i w:val="false"/>
                <w:color w:val="000000"/>
                <w:sz w:val="20"/>
              </w:rPr>
              <w:t>
</w:t>
            </w:r>
            <w:r>
              <w:rPr>
                <w:rFonts w:ascii="Times New Roman"/>
                <w:b w:val="false"/>
                <w:i w:val="false"/>
                <w:color w:val="000000"/>
                <w:sz w:val="20"/>
              </w:rPr>
              <w:t>8 қазан</w:t>
            </w:r>
            <w:r>
              <w:br/>
            </w:r>
            <w:r>
              <w:rPr>
                <w:rFonts w:ascii="Times New Roman"/>
                <w:b w:val="false"/>
                <w:i w:val="false"/>
                <w:color w:val="000000"/>
                <w:sz w:val="20"/>
              </w:rPr>
              <w:t>
</w:t>
            </w:r>
            <w:r>
              <w:rPr>
                <w:rFonts w:ascii="Times New Roman"/>
                <w:b w:val="false"/>
                <w:i w:val="false"/>
                <w:color w:val="000000"/>
                <w:sz w:val="20"/>
              </w:rPr>
              <w:t>8 қараша</w:t>
            </w:r>
            <w:r>
              <w:br/>
            </w:r>
            <w:r>
              <w:rPr>
                <w:rFonts w:ascii="Times New Roman"/>
                <w:b w:val="false"/>
                <w:i w:val="false"/>
                <w:color w:val="000000"/>
                <w:sz w:val="20"/>
              </w:rPr>
              <w:t>
</w:t>
            </w:r>
            <w:r>
              <w:rPr>
                <w:rFonts w:ascii="Times New Roman"/>
                <w:b w:val="false"/>
                <w:i w:val="false"/>
                <w:color w:val="000000"/>
                <w:sz w:val="20"/>
              </w:rPr>
              <w:t>8 желтоқсан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деңгейдегi банктер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олар бойынша сыйақы ставкалары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қаңтар</w:t>
            </w:r>
            <w:r>
              <w:br/>
            </w:r>
            <w:r>
              <w:rPr>
                <w:rFonts w:ascii="Times New Roman"/>
                <w:b w:val="false"/>
                <w:i w:val="false"/>
                <w:color w:val="000000"/>
                <w:sz w:val="20"/>
              </w:rPr>
              <w:t>
</w:t>
            </w:r>
            <w:r>
              <w:rPr>
                <w:rFonts w:ascii="Times New Roman"/>
                <w:b w:val="false"/>
                <w:i w:val="false"/>
                <w:color w:val="000000"/>
                <w:sz w:val="20"/>
              </w:rPr>
              <w:t>8 ақпан</w:t>
            </w:r>
            <w:r>
              <w:br/>
            </w:r>
            <w:r>
              <w:rPr>
                <w:rFonts w:ascii="Times New Roman"/>
                <w:b w:val="false"/>
                <w:i w:val="false"/>
                <w:color w:val="000000"/>
                <w:sz w:val="20"/>
              </w:rPr>
              <w:t>
</w:t>
            </w:r>
            <w:r>
              <w:rPr>
                <w:rFonts w:ascii="Times New Roman"/>
                <w:b w:val="false"/>
                <w:i w:val="false"/>
                <w:color w:val="000000"/>
                <w:sz w:val="20"/>
              </w:rPr>
              <w:t>8 наурыз</w:t>
            </w:r>
            <w:r>
              <w:br/>
            </w:r>
            <w:r>
              <w:rPr>
                <w:rFonts w:ascii="Times New Roman"/>
                <w:b w:val="false"/>
                <w:i w:val="false"/>
                <w:color w:val="000000"/>
                <w:sz w:val="20"/>
              </w:rPr>
              <w:t>
</w:t>
            </w:r>
            <w:r>
              <w:rPr>
                <w:rFonts w:ascii="Times New Roman"/>
                <w:b w:val="false"/>
                <w:i w:val="false"/>
                <w:color w:val="000000"/>
                <w:sz w:val="20"/>
              </w:rPr>
              <w:t>8 сәуір</w:t>
            </w:r>
            <w:r>
              <w:br/>
            </w:r>
            <w:r>
              <w:rPr>
                <w:rFonts w:ascii="Times New Roman"/>
                <w:b w:val="false"/>
                <w:i w:val="false"/>
                <w:color w:val="000000"/>
                <w:sz w:val="20"/>
              </w:rPr>
              <w:t>
</w:t>
            </w:r>
            <w:r>
              <w:rPr>
                <w:rFonts w:ascii="Times New Roman"/>
                <w:b w:val="false"/>
                <w:i w:val="false"/>
                <w:color w:val="000000"/>
                <w:sz w:val="20"/>
              </w:rPr>
              <w:t>8 мамыр</w:t>
            </w:r>
            <w:r>
              <w:br/>
            </w:r>
            <w:r>
              <w:rPr>
                <w:rFonts w:ascii="Times New Roman"/>
                <w:b w:val="false"/>
                <w:i w:val="false"/>
                <w:color w:val="000000"/>
                <w:sz w:val="20"/>
              </w:rPr>
              <w:t>
</w:t>
            </w:r>
            <w:r>
              <w:rPr>
                <w:rFonts w:ascii="Times New Roman"/>
                <w:b w:val="false"/>
                <w:i w:val="false"/>
                <w:color w:val="000000"/>
                <w:sz w:val="20"/>
              </w:rPr>
              <w:t>8 маусым</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шілде</w:t>
            </w:r>
            <w:r>
              <w:br/>
            </w:r>
            <w:r>
              <w:rPr>
                <w:rFonts w:ascii="Times New Roman"/>
                <w:b w:val="false"/>
                <w:i w:val="false"/>
                <w:color w:val="000000"/>
                <w:sz w:val="20"/>
              </w:rPr>
              <w:t>
</w:t>
            </w:r>
            <w:r>
              <w:rPr>
                <w:rFonts w:ascii="Times New Roman"/>
                <w:b w:val="false"/>
                <w:i w:val="false"/>
                <w:color w:val="000000"/>
                <w:sz w:val="20"/>
              </w:rPr>
              <w:t>8 тамыз</w:t>
            </w:r>
            <w:r>
              <w:br/>
            </w:r>
            <w:r>
              <w:rPr>
                <w:rFonts w:ascii="Times New Roman"/>
                <w:b w:val="false"/>
                <w:i w:val="false"/>
                <w:color w:val="000000"/>
                <w:sz w:val="20"/>
              </w:rPr>
              <w:t>
</w:t>
            </w:r>
            <w:r>
              <w:rPr>
                <w:rFonts w:ascii="Times New Roman"/>
                <w:b w:val="false"/>
                <w:i w:val="false"/>
                <w:color w:val="000000"/>
                <w:sz w:val="20"/>
              </w:rPr>
              <w:t>8 қыркүйек</w:t>
            </w:r>
            <w:r>
              <w:br/>
            </w:r>
            <w:r>
              <w:rPr>
                <w:rFonts w:ascii="Times New Roman"/>
                <w:b w:val="false"/>
                <w:i w:val="false"/>
                <w:color w:val="000000"/>
                <w:sz w:val="20"/>
              </w:rPr>
              <w:t>
</w:t>
            </w:r>
            <w:r>
              <w:rPr>
                <w:rFonts w:ascii="Times New Roman"/>
                <w:b w:val="false"/>
                <w:i w:val="false"/>
                <w:color w:val="000000"/>
                <w:sz w:val="20"/>
              </w:rPr>
              <w:t>8 қазан</w:t>
            </w:r>
            <w:r>
              <w:br/>
            </w:r>
            <w:r>
              <w:rPr>
                <w:rFonts w:ascii="Times New Roman"/>
                <w:b w:val="false"/>
                <w:i w:val="false"/>
                <w:color w:val="000000"/>
                <w:sz w:val="20"/>
              </w:rPr>
              <w:t>
</w:t>
            </w:r>
            <w:r>
              <w:rPr>
                <w:rFonts w:ascii="Times New Roman"/>
                <w:b w:val="false"/>
                <w:i w:val="false"/>
                <w:color w:val="000000"/>
                <w:sz w:val="20"/>
              </w:rPr>
              <w:t>8 қараша</w:t>
            </w:r>
            <w:r>
              <w:br/>
            </w:r>
            <w:r>
              <w:rPr>
                <w:rFonts w:ascii="Times New Roman"/>
                <w:b w:val="false"/>
                <w:i w:val="false"/>
                <w:color w:val="000000"/>
                <w:sz w:val="20"/>
              </w:rPr>
              <w:t>
</w:t>
            </w:r>
            <w:r>
              <w:rPr>
                <w:rFonts w:ascii="Times New Roman"/>
                <w:b w:val="false"/>
                <w:i w:val="false"/>
                <w:color w:val="000000"/>
                <w:sz w:val="20"/>
              </w:rPr>
              <w:t>8 желтоқсан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деңгейдегi банктер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бойынша нақты берешек қалдығы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қаңтар</w:t>
            </w:r>
            <w:r>
              <w:br/>
            </w:r>
            <w:r>
              <w:rPr>
                <w:rFonts w:ascii="Times New Roman"/>
                <w:b w:val="false"/>
                <w:i w:val="false"/>
                <w:color w:val="000000"/>
                <w:sz w:val="20"/>
              </w:rPr>
              <w:t>
</w:t>
            </w:r>
            <w:r>
              <w:rPr>
                <w:rFonts w:ascii="Times New Roman"/>
                <w:b w:val="false"/>
                <w:i w:val="false"/>
                <w:color w:val="000000"/>
                <w:sz w:val="20"/>
              </w:rPr>
              <w:t>8 ақпан</w:t>
            </w:r>
            <w:r>
              <w:br/>
            </w:r>
            <w:r>
              <w:rPr>
                <w:rFonts w:ascii="Times New Roman"/>
                <w:b w:val="false"/>
                <w:i w:val="false"/>
                <w:color w:val="000000"/>
                <w:sz w:val="20"/>
              </w:rPr>
              <w:t>
</w:t>
            </w:r>
            <w:r>
              <w:rPr>
                <w:rFonts w:ascii="Times New Roman"/>
                <w:b w:val="false"/>
                <w:i w:val="false"/>
                <w:color w:val="000000"/>
                <w:sz w:val="20"/>
              </w:rPr>
              <w:t>8 наурыз</w:t>
            </w:r>
            <w:r>
              <w:br/>
            </w:r>
            <w:r>
              <w:rPr>
                <w:rFonts w:ascii="Times New Roman"/>
                <w:b w:val="false"/>
                <w:i w:val="false"/>
                <w:color w:val="000000"/>
                <w:sz w:val="20"/>
              </w:rPr>
              <w:t>
</w:t>
            </w:r>
            <w:r>
              <w:rPr>
                <w:rFonts w:ascii="Times New Roman"/>
                <w:b w:val="false"/>
                <w:i w:val="false"/>
                <w:color w:val="000000"/>
                <w:sz w:val="20"/>
              </w:rPr>
              <w:t>8 сәуір</w:t>
            </w:r>
            <w:r>
              <w:br/>
            </w:r>
            <w:r>
              <w:rPr>
                <w:rFonts w:ascii="Times New Roman"/>
                <w:b w:val="false"/>
                <w:i w:val="false"/>
                <w:color w:val="000000"/>
                <w:sz w:val="20"/>
              </w:rPr>
              <w:t>
</w:t>
            </w:r>
            <w:r>
              <w:rPr>
                <w:rFonts w:ascii="Times New Roman"/>
                <w:b w:val="false"/>
                <w:i w:val="false"/>
                <w:color w:val="000000"/>
                <w:sz w:val="20"/>
              </w:rPr>
              <w:t>8 мамыр</w:t>
            </w:r>
            <w:r>
              <w:br/>
            </w:r>
            <w:r>
              <w:rPr>
                <w:rFonts w:ascii="Times New Roman"/>
                <w:b w:val="false"/>
                <w:i w:val="false"/>
                <w:color w:val="000000"/>
                <w:sz w:val="20"/>
              </w:rPr>
              <w:t>
</w:t>
            </w:r>
            <w:r>
              <w:rPr>
                <w:rFonts w:ascii="Times New Roman"/>
                <w:b w:val="false"/>
                <w:i w:val="false"/>
                <w:color w:val="000000"/>
                <w:sz w:val="20"/>
              </w:rPr>
              <w:t>8 маусым</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шілде</w:t>
            </w:r>
            <w:r>
              <w:br/>
            </w:r>
            <w:r>
              <w:rPr>
                <w:rFonts w:ascii="Times New Roman"/>
                <w:b w:val="false"/>
                <w:i w:val="false"/>
                <w:color w:val="000000"/>
                <w:sz w:val="20"/>
              </w:rPr>
              <w:t>
</w:t>
            </w:r>
            <w:r>
              <w:rPr>
                <w:rFonts w:ascii="Times New Roman"/>
                <w:b w:val="false"/>
                <w:i w:val="false"/>
                <w:color w:val="000000"/>
                <w:sz w:val="20"/>
              </w:rPr>
              <w:t>8 тамыз</w:t>
            </w:r>
            <w:r>
              <w:br/>
            </w:r>
            <w:r>
              <w:rPr>
                <w:rFonts w:ascii="Times New Roman"/>
                <w:b w:val="false"/>
                <w:i w:val="false"/>
                <w:color w:val="000000"/>
                <w:sz w:val="20"/>
              </w:rPr>
              <w:t>
</w:t>
            </w:r>
            <w:r>
              <w:rPr>
                <w:rFonts w:ascii="Times New Roman"/>
                <w:b w:val="false"/>
                <w:i w:val="false"/>
                <w:color w:val="000000"/>
                <w:sz w:val="20"/>
              </w:rPr>
              <w:t>8 қыркүйек</w:t>
            </w:r>
            <w:r>
              <w:br/>
            </w:r>
            <w:r>
              <w:rPr>
                <w:rFonts w:ascii="Times New Roman"/>
                <w:b w:val="false"/>
                <w:i w:val="false"/>
                <w:color w:val="000000"/>
                <w:sz w:val="20"/>
              </w:rPr>
              <w:t>
</w:t>
            </w:r>
            <w:r>
              <w:rPr>
                <w:rFonts w:ascii="Times New Roman"/>
                <w:b w:val="false"/>
                <w:i w:val="false"/>
                <w:color w:val="000000"/>
                <w:sz w:val="20"/>
              </w:rPr>
              <w:t>8 қазан</w:t>
            </w:r>
            <w:r>
              <w:br/>
            </w:r>
            <w:r>
              <w:rPr>
                <w:rFonts w:ascii="Times New Roman"/>
                <w:b w:val="false"/>
                <w:i w:val="false"/>
                <w:color w:val="000000"/>
                <w:sz w:val="20"/>
              </w:rPr>
              <w:t>
</w:t>
            </w:r>
            <w:r>
              <w:rPr>
                <w:rFonts w:ascii="Times New Roman"/>
                <w:b w:val="false"/>
                <w:i w:val="false"/>
                <w:color w:val="000000"/>
                <w:sz w:val="20"/>
              </w:rPr>
              <w:t>8 қараша</w:t>
            </w:r>
            <w:r>
              <w:br/>
            </w:r>
            <w:r>
              <w:rPr>
                <w:rFonts w:ascii="Times New Roman"/>
                <w:b w:val="false"/>
                <w:i w:val="false"/>
                <w:color w:val="000000"/>
                <w:sz w:val="20"/>
              </w:rPr>
              <w:t>
</w:t>
            </w:r>
            <w:r>
              <w:rPr>
                <w:rFonts w:ascii="Times New Roman"/>
                <w:b w:val="false"/>
                <w:i w:val="false"/>
                <w:color w:val="000000"/>
                <w:sz w:val="20"/>
              </w:rPr>
              <w:t>8 желтоқсан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деңгейдегi банктер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заемдар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қаңтар</w:t>
            </w:r>
            <w:r>
              <w:br/>
            </w:r>
            <w:r>
              <w:rPr>
                <w:rFonts w:ascii="Times New Roman"/>
                <w:b w:val="false"/>
                <w:i w:val="false"/>
                <w:color w:val="000000"/>
                <w:sz w:val="20"/>
              </w:rPr>
              <w:t>
</w:t>
            </w:r>
            <w:r>
              <w:rPr>
                <w:rFonts w:ascii="Times New Roman"/>
                <w:b w:val="false"/>
                <w:i w:val="false"/>
                <w:color w:val="000000"/>
                <w:sz w:val="20"/>
              </w:rPr>
              <w:t>8 ақпан</w:t>
            </w:r>
            <w:r>
              <w:br/>
            </w:r>
            <w:r>
              <w:rPr>
                <w:rFonts w:ascii="Times New Roman"/>
                <w:b w:val="false"/>
                <w:i w:val="false"/>
                <w:color w:val="000000"/>
                <w:sz w:val="20"/>
              </w:rPr>
              <w:t>
</w:t>
            </w:r>
            <w:r>
              <w:rPr>
                <w:rFonts w:ascii="Times New Roman"/>
                <w:b w:val="false"/>
                <w:i w:val="false"/>
                <w:color w:val="000000"/>
                <w:sz w:val="20"/>
              </w:rPr>
              <w:t>8 наурыз</w:t>
            </w:r>
            <w:r>
              <w:br/>
            </w:r>
            <w:r>
              <w:rPr>
                <w:rFonts w:ascii="Times New Roman"/>
                <w:b w:val="false"/>
                <w:i w:val="false"/>
                <w:color w:val="000000"/>
                <w:sz w:val="20"/>
              </w:rPr>
              <w:t>
</w:t>
            </w:r>
            <w:r>
              <w:rPr>
                <w:rFonts w:ascii="Times New Roman"/>
                <w:b w:val="false"/>
                <w:i w:val="false"/>
                <w:color w:val="000000"/>
                <w:sz w:val="20"/>
              </w:rPr>
              <w:t>8 сәуір</w:t>
            </w:r>
            <w:r>
              <w:br/>
            </w:r>
            <w:r>
              <w:rPr>
                <w:rFonts w:ascii="Times New Roman"/>
                <w:b w:val="false"/>
                <w:i w:val="false"/>
                <w:color w:val="000000"/>
                <w:sz w:val="20"/>
              </w:rPr>
              <w:t>
</w:t>
            </w:r>
            <w:r>
              <w:rPr>
                <w:rFonts w:ascii="Times New Roman"/>
                <w:b w:val="false"/>
                <w:i w:val="false"/>
                <w:color w:val="000000"/>
                <w:sz w:val="20"/>
              </w:rPr>
              <w:t>8 мамыр</w:t>
            </w:r>
            <w:r>
              <w:br/>
            </w:r>
            <w:r>
              <w:rPr>
                <w:rFonts w:ascii="Times New Roman"/>
                <w:b w:val="false"/>
                <w:i w:val="false"/>
                <w:color w:val="000000"/>
                <w:sz w:val="20"/>
              </w:rPr>
              <w:t>
</w:t>
            </w:r>
            <w:r>
              <w:rPr>
                <w:rFonts w:ascii="Times New Roman"/>
                <w:b w:val="false"/>
                <w:i w:val="false"/>
                <w:color w:val="000000"/>
                <w:sz w:val="20"/>
              </w:rPr>
              <w:t>8 маусым</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шілде</w:t>
            </w:r>
            <w:r>
              <w:br/>
            </w:r>
            <w:r>
              <w:rPr>
                <w:rFonts w:ascii="Times New Roman"/>
                <w:b w:val="false"/>
                <w:i w:val="false"/>
                <w:color w:val="000000"/>
                <w:sz w:val="20"/>
              </w:rPr>
              <w:t>
</w:t>
            </w:r>
            <w:r>
              <w:rPr>
                <w:rFonts w:ascii="Times New Roman"/>
                <w:b w:val="false"/>
                <w:i w:val="false"/>
                <w:color w:val="000000"/>
                <w:sz w:val="20"/>
              </w:rPr>
              <w:t>8 тамыз</w:t>
            </w:r>
            <w:r>
              <w:br/>
            </w:r>
            <w:r>
              <w:rPr>
                <w:rFonts w:ascii="Times New Roman"/>
                <w:b w:val="false"/>
                <w:i w:val="false"/>
                <w:color w:val="000000"/>
                <w:sz w:val="20"/>
              </w:rPr>
              <w:t>
</w:t>
            </w:r>
            <w:r>
              <w:rPr>
                <w:rFonts w:ascii="Times New Roman"/>
                <w:b w:val="false"/>
                <w:i w:val="false"/>
                <w:color w:val="000000"/>
                <w:sz w:val="20"/>
              </w:rPr>
              <w:t>8 қыркүйек</w:t>
            </w:r>
            <w:r>
              <w:br/>
            </w:r>
            <w:r>
              <w:rPr>
                <w:rFonts w:ascii="Times New Roman"/>
                <w:b w:val="false"/>
                <w:i w:val="false"/>
                <w:color w:val="000000"/>
                <w:sz w:val="20"/>
              </w:rPr>
              <w:t>
</w:t>
            </w:r>
            <w:r>
              <w:rPr>
                <w:rFonts w:ascii="Times New Roman"/>
                <w:b w:val="false"/>
                <w:i w:val="false"/>
                <w:color w:val="000000"/>
                <w:sz w:val="20"/>
              </w:rPr>
              <w:t>8 қазан</w:t>
            </w:r>
            <w:r>
              <w:br/>
            </w:r>
            <w:r>
              <w:rPr>
                <w:rFonts w:ascii="Times New Roman"/>
                <w:b w:val="false"/>
                <w:i w:val="false"/>
                <w:color w:val="000000"/>
                <w:sz w:val="20"/>
              </w:rPr>
              <w:t>
</w:t>
            </w:r>
            <w:r>
              <w:rPr>
                <w:rFonts w:ascii="Times New Roman"/>
                <w:b w:val="false"/>
                <w:i w:val="false"/>
                <w:color w:val="000000"/>
                <w:sz w:val="20"/>
              </w:rPr>
              <w:t>8 қараша</w:t>
            </w:r>
            <w:r>
              <w:br/>
            </w:r>
            <w:r>
              <w:rPr>
                <w:rFonts w:ascii="Times New Roman"/>
                <w:b w:val="false"/>
                <w:i w:val="false"/>
                <w:color w:val="000000"/>
                <w:sz w:val="20"/>
              </w:rPr>
              <w:t>
</w:t>
            </w:r>
            <w:r>
              <w:rPr>
                <w:rFonts w:ascii="Times New Roman"/>
                <w:b w:val="false"/>
                <w:i w:val="false"/>
                <w:color w:val="000000"/>
                <w:sz w:val="20"/>
              </w:rPr>
              <w:t>8 желтоқсан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деңгейдегi банктер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ағымдағы шоттары және олар бойынша сыйақы ставкалары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қаңтар</w:t>
            </w:r>
            <w:r>
              <w:br/>
            </w:r>
            <w:r>
              <w:rPr>
                <w:rFonts w:ascii="Times New Roman"/>
                <w:b w:val="false"/>
                <w:i w:val="false"/>
                <w:color w:val="000000"/>
                <w:sz w:val="20"/>
              </w:rPr>
              <w:t>
</w:t>
            </w:r>
            <w:r>
              <w:rPr>
                <w:rFonts w:ascii="Times New Roman"/>
                <w:b w:val="false"/>
                <w:i w:val="false"/>
                <w:color w:val="000000"/>
                <w:sz w:val="20"/>
              </w:rPr>
              <w:t>7 ақпан</w:t>
            </w:r>
            <w:r>
              <w:br/>
            </w:r>
            <w:r>
              <w:rPr>
                <w:rFonts w:ascii="Times New Roman"/>
                <w:b w:val="false"/>
                <w:i w:val="false"/>
                <w:color w:val="000000"/>
                <w:sz w:val="20"/>
              </w:rPr>
              <w:t>
</w:t>
            </w:r>
            <w:r>
              <w:rPr>
                <w:rFonts w:ascii="Times New Roman"/>
                <w:b w:val="false"/>
                <w:i w:val="false"/>
                <w:color w:val="000000"/>
                <w:sz w:val="20"/>
              </w:rPr>
              <w:t>7 наурыз</w:t>
            </w:r>
            <w:r>
              <w:br/>
            </w:r>
            <w:r>
              <w:rPr>
                <w:rFonts w:ascii="Times New Roman"/>
                <w:b w:val="false"/>
                <w:i w:val="false"/>
                <w:color w:val="000000"/>
                <w:sz w:val="20"/>
              </w:rPr>
              <w:t>
</w:t>
            </w:r>
            <w:r>
              <w:rPr>
                <w:rFonts w:ascii="Times New Roman"/>
                <w:b w:val="false"/>
                <w:i w:val="false"/>
                <w:color w:val="000000"/>
                <w:sz w:val="20"/>
              </w:rPr>
              <w:t>7 сәуір</w:t>
            </w:r>
            <w:r>
              <w:br/>
            </w:r>
            <w:r>
              <w:rPr>
                <w:rFonts w:ascii="Times New Roman"/>
                <w:b w:val="false"/>
                <w:i w:val="false"/>
                <w:color w:val="000000"/>
                <w:sz w:val="20"/>
              </w:rPr>
              <w:t>
</w:t>
            </w:r>
            <w:r>
              <w:rPr>
                <w:rFonts w:ascii="Times New Roman"/>
                <w:b w:val="false"/>
                <w:i w:val="false"/>
                <w:color w:val="000000"/>
                <w:sz w:val="20"/>
              </w:rPr>
              <w:t>7 мамыр</w:t>
            </w:r>
            <w:r>
              <w:br/>
            </w:r>
            <w:r>
              <w:rPr>
                <w:rFonts w:ascii="Times New Roman"/>
                <w:b w:val="false"/>
                <w:i w:val="false"/>
                <w:color w:val="000000"/>
                <w:sz w:val="20"/>
              </w:rPr>
              <w:t>
</w:t>
            </w:r>
            <w:r>
              <w:rPr>
                <w:rFonts w:ascii="Times New Roman"/>
                <w:b w:val="false"/>
                <w:i w:val="false"/>
                <w:color w:val="000000"/>
                <w:sz w:val="20"/>
              </w:rPr>
              <w:t>7 маусым</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w:t>
            </w:r>
            <w:r>
              <w:rPr>
                <w:rFonts w:ascii="Times New Roman"/>
                <w:b w:val="false"/>
                <w:i w:val="false"/>
                <w:color w:val="000000"/>
                <w:sz w:val="20"/>
              </w:rPr>
              <w:t>7 тамыз</w:t>
            </w:r>
            <w:r>
              <w:br/>
            </w:r>
            <w:r>
              <w:rPr>
                <w:rFonts w:ascii="Times New Roman"/>
                <w:b w:val="false"/>
                <w:i w:val="false"/>
                <w:color w:val="000000"/>
                <w:sz w:val="20"/>
              </w:rPr>
              <w:t>
</w:t>
            </w:r>
            <w:r>
              <w:rPr>
                <w:rFonts w:ascii="Times New Roman"/>
                <w:b w:val="false"/>
                <w:i w:val="false"/>
                <w:color w:val="000000"/>
                <w:sz w:val="20"/>
              </w:rPr>
              <w:t>7 қыркүйек</w:t>
            </w:r>
            <w:r>
              <w:br/>
            </w:r>
            <w:r>
              <w:rPr>
                <w:rFonts w:ascii="Times New Roman"/>
                <w:b w:val="false"/>
                <w:i w:val="false"/>
                <w:color w:val="000000"/>
                <w:sz w:val="20"/>
              </w:rPr>
              <w:t>
</w:t>
            </w:r>
            <w:r>
              <w:rPr>
                <w:rFonts w:ascii="Times New Roman"/>
                <w:b w:val="false"/>
                <w:i w:val="false"/>
                <w:color w:val="000000"/>
                <w:sz w:val="20"/>
              </w:rPr>
              <w:t>7 қазан</w:t>
            </w:r>
            <w:r>
              <w:br/>
            </w:r>
            <w:r>
              <w:rPr>
                <w:rFonts w:ascii="Times New Roman"/>
                <w:b w:val="false"/>
                <w:i w:val="false"/>
                <w:color w:val="000000"/>
                <w:sz w:val="20"/>
              </w:rPr>
              <w:t>
</w:t>
            </w:r>
            <w:r>
              <w:rPr>
                <w:rFonts w:ascii="Times New Roman"/>
                <w:b w:val="false"/>
                <w:i w:val="false"/>
                <w:color w:val="000000"/>
                <w:sz w:val="20"/>
              </w:rPr>
              <w:t>7 қараша</w:t>
            </w:r>
            <w:r>
              <w:br/>
            </w:r>
            <w:r>
              <w:rPr>
                <w:rFonts w:ascii="Times New Roman"/>
                <w:b w:val="false"/>
                <w:i w:val="false"/>
                <w:color w:val="000000"/>
                <w:sz w:val="20"/>
              </w:rPr>
              <w:t>
</w:t>
            </w:r>
            <w:r>
              <w:rPr>
                <w:rFonts w:ascii="Times New Roman"/>
                <w:b w:val="false"/>
                <w:i w:val="false"/>
                <w:color w:val="000000"/>
                <w:sz w:val="20"/>
              </w:rPr>
              <w:t>7 желтоқсан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банктер, ұйымдар және олардың филиалдары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Айырбастау пункттерінің қолма-қол шетел валютасын сатып алуы/сатуы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6-СБ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қаңтар</w:t>
            </w:r>
            <w:r>
              <w:br/>
            </w:r>
            <w:r>
              <w:rPr>
                <w:rFonts w:ascii="Times New Roman"/>
                <w:b w:val="false"/>
                <w:i w:val="false"/>
                <w:color w:val="000000"/>
                <w:sz w:val="20"/>
              </w:rPr>
              <w:t>
</w:t>
            </w:r>
            <w:r>
              <w:rPr>
                <w:rFonts w:ascii="Times New Roman"/>
                <w:b w:val="false"/>
                <w:i w:val="false"/>
                <w:color w:val="000000"/>
                <w:sz w:val="20"/>
              </w:rPr>
              <w:t>7 ақпан</w:t>
            </w:r>
            <w:r>
              <w:br/>
            </w:r>
            <w:r>
              <w:rPr>
                <w:rFonts w:ascii="Times New Roman"/>
                <w:b w:val="false"/>
                <w:i w:val="false"/>
                <w:color w:val="000000"/>
                <w:sz w:val="20"/>
              </w:rPr>
              <w:t>
</w:t>
            </w:r>
            <w:r>
              <w:rPr>
                <w:rFonts w:ascii="Times New Roman"/>
                <w:b w:val="false"/>
                <w:i w:val="false"/>
                <w:color w:val="000000"/>
                <w:sz w:val="20"/>
              </w:rPr>
              <w:t>7 наурыз</w:t>
            </w:r>
            <w:r>
              <w:br/>
            </w:r>
            <w:r>
              <w:rPr>
                <w:rFonts w:ascii="Times New Roman"/>
                <w:b w:val="false"/>
                <w:i w:val="false"/>
                <w:color w:val="000000"/>
                <w:sz w:val="20"/>
              </w:rPr>
              <w:t>
</w:t>
            </w:r>
            <w:r>
              <w:rPr>
                <w:rFonts w:ascii="Times New Roman"/>
                <w:b w:val="false"/>
                <w:i w:val="false"/>
                <w:color w:val="000000"/>
                <w:sz w:val="20"/>
              </w:rPr>
              <w:t>7 сәуір</w:t>
            </w:r>
            <w:r>
              <w:br/>
            </w:r>
            <w:r>
              <w:rPr>
                <w:rFonts w:ascii="Times New Roman"/>
                <w:b w:val="false"/>
                <w:i w:val="false"/>
                <w:color w:val="000000"/>
                <w:sz w:val="20"/>
              </w:rPr>
              <w:t>
</w:t>
            </w:r>
            <w:r>
              <w:rPr>
                <w:rFonts w:ascii="Times New Roman"/>
                <w:b w:val="false"/>
                <w:i w:val="false"/>
                <w:color w:val="000000"/>
                <w:sz w:val="20"/>
              </w:rPr>
              <w:t>7 мамыр</w:t>
            </w:r>
            <w:r>
              <w:br/>
            </w:r>
            <w:r>
              <w:rPr>
                <w:rFonts w:ascii="Times New Roman"/>
                <w:b w:val="false"/>
                <w:i w:val="false"/>
                <w:color w:val="000000"/>
                <w:sz w:val="20"/>
              </w:rPr>
              <w:t>
</w:t>
            </w:r>
            <w:r>
              <w:rPr>
                <w:rFonts w:ascii="Times New Roman"/>
                <w:b w:val="false"/>
                <w:i w:val="false"/>
                <w:color w:val="000000"/>
                <w:sz w:val="20"/>
              </w:rPr>
              <w:t>7 маусым</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w:t>
            </w:r>
            <w:r>
              <w:rPr>
                <w:rFonts w:ascii="Times New Roman"/>
                <w:b w:val="false"/>
                <w:i w:val="false"/>
                <w:color w:val="000000"/>
                <w:sz w:val="20"/>
              </w:rPr>
              <w:t>7 тамыз</w:t>
            </w:r>
            <w:r>
              <w:br/>
            </w:r>
            <w:r>
              <w:rPr>
                <w:rFonts w:ascii="Times New Roman"/>
                <w:b w:val="false"/>
                <w:i w:val="false"/>
                <w:color w:val="000000"/>
                <w:sz w:val="20"/>
              </w:rPr>
              <w:t>
</w:t>
            </w:r>
            <w:r>
              <w:rPr>
                <w:rFonts w:ascii="Times New Roman"/>
                <w:b w:val="false"/>
                <w:i w:val="false"/>
                <w:color w:val="000000"/>
                <w:sz w:val="20"/>
              </w:rPr>
              <w:t>7 қыркүйек</w:t>
            </w:r>
            <w:r>
              <w:br/>
            </w:r>
            <w:r>
              <w:rPr>
                <w:rFonts w:ascii="Times New Roman"/>
                <w:b w:val="false"/>
                <w:i w:val="false"/>
                <w:color w:val="000000"/>
                <w:sz w:val="20"/>
              </w:rPr>
              <w:t>
</w:t>
            </w:r>
            <w:r>
              <w:rPr>
                <w:rFonts w:ascii="Times New Roman"/>
                <w:b w:val="false"/>
                <w:i w:val="false"/>
                <w:color w:val="000000"/>
                <w:sz w:val="20"/>
              </w:rPr>
              <w:t>7 қазан</w:t>
            </w:r>
            <w:r>
              <w:br/>
            </w:r>
            <w:r>
              <w:rPr>
                <w:rFonts w:ascii="Times New Roman"/>
                <w:b w:val="false"/>
                <w:i w:val="false"/>
                <w:color w:val="000000"/>
                <w:sz w:val="20"/>
              </w:rPr>
              <w:t>
</w:t>
            </w:r>
            <w:r>
              <w:rPr>
                <w:rFonts w:ascii="Times New Roman"/>
                <w:b w:val="false"/>
                <w:i w:val="false"/>
                <w:color w:val="000000"/>
                <w:sz w:val="20"/>
              </w:rPr>
              <w:t>7 қараша</w:t>
            </w:r>
            <w:r>
              <w:br/>
            </w:r>
            <w:r>
              <w:rPr>
                <w:rFonts w:ascii="Times New Roman"/>
                <w:b w:val="false"/>
                <w:i w:val="false"/>
                <w:color w:val="000000"/>
                <w:sz w:val="20"/>
              </w:rPr>
              <w:t>
</w:t>
            </w:r>
            <w:r>
              <w:rPr>
                <w:rFonts w:ascii="Times New Roman"/>
                <w:b w:val="false"/>
                <w:i w:val="false"/>
                <w:color w:val="000000"/>
                <w:sz w:val="20"/>
              </w:rPr>
              <w:t>7 желтоқсан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деңгейдегi банктер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(фермер) қожалықтарына заемдар және олар бойынша сыйақы ставкалары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7-СБ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қаңтар</w:t>
            </w:r>
            <w:r>
              <w:br/>
            </w:r>
            <w:r>
              <w:rPr>
                <w:rFonts w:ascii="Times New Roman"/>
                <w:b w:val="false"/>
                <w:i w:val="false"/>
                <w:color w:val="000000"/>
                <w:sz w:val="20"/>
              </w:rPr>
              <w:t>
</w:t>
            </w:r>
            <w:r>
              <w:rPr>
                <w:rFonts w:ascii="Times New Roman"/>
                <w:b w:val="false"/>
                <w:i w:val="false"/>
                <w:color w:val="000000"/>
                <w:sz w:val="20"/>
              </w:rPr>
              <w:t>9 ақпан</w:t>
            </w:r>
            <w:r>
              <w:br/>
            </w:r>
            <w:r>
              <w:rPr>
                <w:rFonts w:ascii="Times New Roman"/>
                <w:b w:val="false"/>
                <w:i w:val="false"/>
                <w:color w:val="000000"/>
                <w:sz w:val="20"/>
              </w:rPr>
              <w:t>
</w:t>
            </w:r>
            <w:r>
              <w:rPr>
                <w:rFonts w:ascii="Times New Roman"/>
                <w:b w:val="false"/>
                <w:i w:val="false"/>
                <w:color w:val="000000"/>
                <w:sz w:val="20"/>
              </w:rPr>
              <w:t>9 наурыз</w:t>
            </w:r>
            <w:r>
              <w:br/>
            </w:r>
            <w:r>
              <w:rPr>
                <w:rFonts w:ascii="Times New Roman"/>
                <w:b w:val="false"/>
                <w:i w:val="false"/>
                <w:color w:val="000000"/>
                <w:sz w:val="20"/>
              </w:rPr>
              <w:t>
</w:t>
            </w:r>
            <w:r>
              <w:rPr>
                <w:rFonts w:ascii="Times New Roman"/>
                <w:b w:val="false"/>
                <w:i w:val="false"/>
                <w:color w:val="000000"/>
                <w:sz w:val="20"/>
              </w:rPr>
              <w:t>9 сәуір</w:t>
            </w:r>
            <w:r>
              <w:br/>
            </w:r>
            <w:r>
              <w:rPr>
                <w:rFonts w:ascii="Times New Roman"/>
                <w:b w:val="false"/>
                <w:i w:val="false"/>
                <w:color w:val="000000"/>
                <w:sz w:val="20"/>
              </w:rPr>
              <w:t>
</w:t>
            </w:r>
            <w:r>
              <w:rPr>
                <w:rFonts w:ascii="Times New Roman"/>
                <w:b w:val="false"/>
                <w:i w:val="false"/>
                <w:color w:val="000000"/>
                <w:sz w:val="20"/>
              </w:rPr>
              <w:t>9 мамыр</w:t>
            </w:r>
            <w:r>
              <w:br/>
            </w:r>
            <w:r>
              <w:rPr>
                <w:rFonts w:ascii="Times New Roman"/>
                <w:b w:val="false"/>
                <w:i w:val="false"/>
                <w:color w:val="000000"/>
                <w:sz w:val="20"/>
              </w:rPr>
              <w:t>
</w:t>
            </w:r>
            <w:r>
              <w:rPr>
                <w:rFonts w:ascii="Times New Roman"/>
                <w:b w:val="false"/>
                <w:i w:val="false"/>
                <w:color w:val="000000"/>
                <w:sz w:val="20"/>
              </w:rPr>
              <w:t>9 маусым</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шілде</w:t>
            </w:r>
            <w:r>
              <w:br/>
            </w:r>
            <w:r>
              <w:rPr>
                <w:rFonts w:ascii="Times New Roman"/>
                <w:b w:val="false"/>
                <w:i w:val="false"/>
                <w:color w:val="000000"/>
                <w:sz w:val="20"/>
              </w:rPr>
              <w:t>
</w:t>
            </w:r>
            <w:r>
              <w:rPr>
                <w:rFonts w:ascii="Times New Roman"/>
                <w:b w:val="false"/>
                <w:i w:val="false"/>
                <w:color w:val="000000"/>
                <w:sz w:val="20"/>
              </w:rPr>
              <w:t>9 тамыз</w:t>
            </w:r>
            <w:r>
              <w:br/>
            </w:r>
            <w:r>
              <w:rPr>
                <w:rFonts w:ascii="Times New Roman"/>
                <w:b w:val="false"/>
                <w:i w:val="false"/>
                <w:color w:val="000000"/>
                <w:sz w:val="20"/>
              </w:rPr>
              <w:t>
</w:t>
            </w:r>
            <w:r>
              <w:rPr>
                <w:rFonts w:ascii="Times New Roman"/>
                <w:b w:val="false"/>
                <w:i w:val="false"/>
                <w:color w:val="000000"/>
                <w:sz w:val="20"/>
              </w:rPr>
              <w:t>9 қыркүйек</w:t>
            </w:r>
            <w:r>
              <w:br/>
            </w:r>
            <w:r>
              <w:rPr>
                <w:rFonts w:ascii="Times New Roman"/>
                <w:b w:val="false"/>
                <w:i w:val="false"/>
                <w:color w:val="000000"/>
                <w:sz w:val="20"/>
              </w:rPr>
              <w:t>
</w:t>
            </w:r>
            <w:r>
              <w:rPr>
                <w:rFonts w:ascii="Times New Roman"/>
                <w:b w:val="false"/>
                <w:i w:val="false"/>
                <w:color w:val="000000"/>
                <w:sz w:val="20"/>
              </w:rPr>
              <w:t>9 қазан</w:t>
            </w:r>
            <w:r>
              <w:br/>
            </w:r>
            <w:r>
              <w:rPr>
                <w:rFonts w:ascii="Times New Roman"/>
                <w:b w:val="false"/>
                <w:i w:val="false"/>
                <w:color w:val="000000"/>
                <w:sz w:val="20"/>
              </w:rPr>
              <w:t>
</w:t>
            </w:r>
            <w:r>
              <w:rPr>
                <w:rFonts w:ascii="Times New Roman"/>
                <w:b w:val="false"/>
                <w:i w:val="false"/>
                <w:color w:val="000000"/>
                <w:sz w:val="20"/>
              </w:rPr>
              <w:t>9 қараша</w:t>
            </w:r>
            <w:r>
              <w:br/>
            </w:r>
            <w:r>
              <w:rPr>
                <w:rFonts w:ascii="Times New Roman"/>
                <w:b w:val="false"/>
                <w:i w:val="false"/>
                <w:color w:val="000000"/>
                <w:sz w:val="20"/>
              </w:rPr>
              <w:t>
</w:t>
            </w:r>
            <w:r>
              <w:rPr>
                <w:rFonts w:ascii="Times New Roman"/>
                <w:b w:val="false"/>
                <w:i w:val="false"/>
                <w:color w:val="000000"/>
                <w:sz w:val="20"/>
              </w:rPr>
              <w:t>9 желтоқсан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деңгейдегi банктер, «Қазақстанның Даму Банкі» акционерлік қоғамы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банкаралық заемдары мен салымдары жөніндегі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w:t>
            </w:r>
            <w:r>
              <w:rPr>
                <w:rFonts w:ascii="Times New Roman"/>
                <w:b w:val="false"/>
                <w:i w:val="false"/>
                <w:color w:val="000000"/>
                <w:sz w:val="20"/>
              </w:rPr>
              <w:t>2-күн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деңгейдегi банктер, «Қазақстанның Даму Банкі» акционерлік қоғамы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биржадан тыс операциялары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күннен кейінгі келесі күні сағат 17:00-ге дейiн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деңгейдегi банктер және банк операцияларының жекелеген түрлерін жүзеге асыратын ұйымдар, сондай-ақ Қазақстан Республикасының Ұлттық Банкінің филиалдары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және банк операцияларының жекелеген түрлерін жүзеге асыратын ұйымдардың қолма-қол ақшасының айналымдары (кассалық айналымдары)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5 жұмыс күнi</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қаржы ағындары және қорлары туралы есебі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11-СБ</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 ұйымдары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секторлары бойынша талаптар мен міндеттемелер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r>
              <w:br/>
            </w:r>
            <w:r>
              <w:rPr>
                <w:rFonts w:ascii="Times New Roman"/>
                <w:b w:val="false"/>
                <w:i w:val="false"/>
                <w:color w:val="000000"/>
                <w:sz w:val="20"/>
              </w:rPr>
              <w:t>
</w:t>
            </w: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шілде,</w:t>
            </w:r>
            <w:r>
              <w:br/>
            </w:r>
            <w:r>
              <w:rPr>
                <w:rFonts w:ascii="Times New Roman"/>
                <w:b w:val="false"/>
                <w:i w:val="false"/>
                <w:color w:val="000000"/>
                <w:sz w:val="20"/>
              </w:rPr>
              <w:t>
</w:t>
            </w:r>
            <w:r>
              <w:rPr>
                <w:rFonts w:ascii="Times New Roman"/>
                <w:b w:val="false"/>
                <w:i w:val="false"/>
                <w:color w:val="000000"/>
                <w:sz w:val="20"/>
              </w:rPr>
              <w:t>25 қазан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Кәсiпорындар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төлем балансы бойынша тексеру сауалнамасы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ТБЗ-1</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бiржолғы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 анықтау бойынша бір жыл ішінде</w:t>
            </w:r>
          </w:p>
        </w:tc>
      </w:tr>
      <w:tr>
        <w:trPr>
          <w:trHeight w:val="14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тасымалдау мен сақтандыруды экспорттауды және импорттауды жүзеге асыратын кәсіпорындар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экспорты және импорты кезінде тасымалдауға және сақтандыруға арналған шығыстар туралы кәсіпорындарды зерттеу сауалнамасы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сауалнама</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деңгейдегi банктер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Банкаралық активтер және міндеттемелер бойынша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1-ФС</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оныншы жұмыс күні</w:t>
            </w:r>
          </w:p>
        </w:tc>
      </w:tr>
      <w:tr>
        <w:trPr>
          <w:trHeight w:val="9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саласы бойынша лицензия негізінде өз қызметін жүзеге асыратын сақтандыру ұйымдары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саласы бойынша резидент еместерді сақтандыру (қайта сақтандыру) және резидент еместердің тәуекелдерін қайта сақтандыру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11-ТБ-ӨС</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r>
              <w:rPr>
                <w:rFonts w:ascii="Times New Roman"/>
                <w:b w:val="false"/>
                <w:i w:val="false"/>
                <w:color w:val="000000"/>
                <w:sz w:val="20"/>
              </w:rPr>
              <w:t>20 сәуір,</w:t>
            </w:r>
            <w:r>
              <w:br/>
            </w:r>
            <w:r>
              <w:rPr>
                <w:rFonts w:ascii="Times New Roman"/>
                <w:b w:val="false"/>
                <w:i w:val="false"/>
                <w:color w:val="000000"/>
                <w:sz w:val="20"/>
              </w:rPr>
              <w:t>
</w:t>
            </w:r>
            <w:r>
              <w:rPr>
                <w:rFonts w:ascii="Times New Roman"/>
                <w:b w:val="false"/>
                <w:i w:val="false"/>
                <w:color w:val="000000"/>
                <w:sz w:val="20"/>
              </w:rPr>
              <w:t>20 шілде,</w:t>
            </w:r>
            <w:r>
              <w:br/>
            </w:r>
            <w:r>
              <w:rPr>
                <w:rFonts w:ascii="Times New Roman"/>
                <w:b w:val="false"/>
                <w:i w:val="false"/>
                <w:color w:val="000000"/>
                <w:sz w:val="20"/>
              </w:rPr>
              <w:t>
</w:t>
            </w:r>
            <w:r>
              <w:rPr>
                <w:rFonts w:ascii="Times New Roman"/>
                <w:b w:val="false"/>
                <w:i w:val="false"/>
                <w:color w:val="000000"/>
                <w:sz w:val="20"/>
              </w:rPr>
              <w:t>20 қазан</w:t>
            </w:r>
          </w:p>
        </w:tc>
      </w:tr>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 ресурстарын басқару агенттігі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жер комитеттері, облыстық жер комитеттері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жылғы 1 қарашадағы қолда бар жерлер және олардың санаттарға, жер учаскесінің меншік иелеріне, жер пайдаланушыларға және алқаптарға бөлінуі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1 қарашасымен</w:t>
            </w:r>
            <w:r>
              <w:br/>
            </w:r>
            <w:r>
              <w:rPr>
                <w:rFonts w:ascii="Times New Roman"/>
                <w:b w:val="false"/>
                <w:i w:val="false"/>
                <w:color w:val="000000"/>
                <w:sz w:val="20"/>
              </w:rPr>
              <w:t>
</w:t>
            </w:r>
            <w:r>
              <w:rPr>
                <w:rFonts w:ascii="Times New Roman"/>
                <w:b w:val="false"/>
                <w:i w:val="false"/>
                <w:color w:val="000000"/>
                <w:sz w:val="20"/>
              </w:rPr>
              <w:t>1 желтоқсан аралығында</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жер комитеттері, облыстық жер комитеттері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жылғы 1 қарашадағы қолда бар суармалы жерлер және олардың санаттарға, жер учаскесінің меншік иелеріне, жер пайдаланушыларға және алқаптарға бөлінуі туралы есеп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22-А</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1 қарашасымен</w:t>
            </w:r>
            <w:r>
              <w:br/>
            </w:r>
            <w:r>
              <w:rPr>
                <w:rFonts w:ascii="Times New Roman"/>
                <w:b w:val="false"/>
                <w:i w:val="false"/>
                <w:color w:val="000000"/>
                <w:sz w:val="20"/>
              </w:rPr>
              <w:t>
</w:t>
            </w:r>
            <w:r>
              <w:rPr>
                <w:rFonts w:ascii="Times New Roman"/>
                <w:b w:val="false"/>
                <w:i w:val="false"/>
                <w:color w:val="000000"/>
                <w:sz w:val="20"/>
              </w:rPr>
              <w:t>1 желтоқсан аралығында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қалаларының, облыстардың Туризм, дене шынықтыру және спорт басқармалары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негізгі көрсеткіштер туралы есеп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2-ДШ</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дене шынықтыру және спорт органдары, дене шынықтыру және спорт саласындағы жергілікті атқарушы органдар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мектептері туралы есеп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5-ДШ</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спорт колледждері, спортта дарынды балаларға арналған мектеп-интернаттар, дене шынықтыру және спорт саласындағы жергілікті атқарушы органдар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Мамандырылған оқу-спорттық мекемелері туралы есеп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7-ДШ</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жоғары спорт шеберлігі мектептері, республикалық олимпиадалық даярлау орталықтар, облыстық, қалалық жоғары спорт шеберлігі мектептері, олимпиадалық резервті даярлау орталықтар, дене шынықтыру және спорт жөніндегі жергілікті атқарушы органдар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спорт мекемелері туралы есеп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8-ДШ</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