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4f63" w14:textId="a4a4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 Мемлекеттiк тiркелiмге енгiзу және шығару ережесiн бекiту туралы" Қазақстан Республикасының Табиғи монополияларды реттеу және бәсекелестiктi қорғау жөнiндегi агенттiгi төрағасының 2003 жылғы 26 ақпандағы № 57-НҚ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2013 жылғы 20 желтоқсандағы № 388-НҚ бұйрығы. Қазақстан Республикасының Әділет министрлігінде 2014 жылы 27 қаңтарда № 9094 тіркелді. Күші жойылды - Қазақстан Республикасы Табиғи монополияларды қорғау агенттігі төрағасының 2014 жылғы 28 наурыздағы № 64-НҚ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Табиғи монополияларды қорғау агенттігі төрағасының 28.03.2014 </w:t>
      </w:r>
      <w:r>
        <w:rPr>
          <w:rFonts w:ascii="Times New Roman"/>
          <w:b w:val="false"/>
          <w:i w:val="false"/>
          <w:color w:val="ff0000"/>
          <w:sz w:val="28"/>
        </w:rPr>
        <w:t>№ 64-НҚ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«Табиғи монополиялар және реттелетін нарықтар туралы» 1998 жылғы 9 шілдедегі Қазақстан Республикасы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12-1-бабының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субъектiлерiн Мемлекеттiк тiркелiмге енгiзу және шығару ережесiн бекiту туралы» Қазақстан Республикасының Табиғи монополияларды реттеу және бәсекелестiктi қорғау жөнiндегi агенттiгi төрағасының 2003 жылғы 26 ақпандағы № 57-НҚ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2217 тіркелген, «Ресми газет» газетінде 2003 жылғы 17 мамырдағы № 20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Табиғи монополиялар субъектiлерiн Мемлекеттiк тiркелiмге енгiзу және шығару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Тіркелімнің республикалық бөлімін орталық уәкілетті орган қалыптастырады және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Орталық уәкілетті орган аумақтық уәкілетті органдарға табиғи монополиялар субъектілерінің қызметін мемлекеттік реттеу мен бақылауды жүзеге асыру функцияларын табыстай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Тіркелімнің республикалық бөлімі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екі және одан да көп облыс (республикалық маңызы бар қала, астана аумағында табиғи монополиялар салаларындағы қызметтердің);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халықаралық әуежай қызметтерін;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халықаралық маңызы бар теңіз порты мәртебесіне ие теңіз порты қызметтерін жүзеге асыратын табиғи монополиялар субъектілерін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осы тармағының 2) тармақшасында көзделген қызметтерді Астана және Алматы қалаларының аумақтық уәкілетті органдары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осы тармағының 3) тармақшасында көзделген қызметтерді Маңғыстау облысының аумақтық уәкілетті органы реттейді.»;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Стратегиялық жоспарлау, жиынтық талдау және халықаралық ынтымақтастық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жариялағаннан кейін Қазақстан Республикасы Табиғи монополияларды реттеу агенттігінің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Әкімшілік жұмысы департаменті осы бұйрық Қазақстан Республикасы Әділет министрлігінде мемлекеттік тіркелгеннен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ресми бұқаралық ақпарат құралдарында заңнамада белгіленген тәртіппен жариялауды қамтамасыз етсін, кейін жарияланғаны туралы мәліметтерді Қазақстан Республикасы Табиғи монополияларды реттеу агенттігінің Заң департаментіне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 назарына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күнтізбелік он күннен аспайтын мерзімде «Әділет» ақпараттық құқықтық жүйеге ресми жариялануы үшін қағаз және электрондық жеткізгіштегі көшірмесін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Табиғи монополияларды реттеу агенттігі төрағасының орынбасары А.Ж. Дүйсебаевқа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