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68f08" w14:textId="7268f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шет елдердегі мекемелеріне жергілікті жерден, соның ішінде дипломатиялық қызмет персоналының отбасы мүшелері қатарынан жұмысқа қабылданған штаттан тыс жұмыскерлердің еңбек шарттарын бекіту туралы" Қазақстан Республикасы Сыртқы істер министрінің 2006 жылғы 31 наурыздағы № 08-2/83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Сыртқы істер министрінің 2013 жылғы 26 желтоқсандағы № 08-1-1-1/656 бұйрығы. Қазақстан Республикасының Әділет министрлігінде 2014 жылы 27 қаңтарда № 9098 тіркелді</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«Қазақстан Республикасының шет елдердегі мекемелеріне жергілікті жерден, соның ішінде дипломатиялық қызмет персоналының отбасы мүшелері қатарынан жұмысқа қабылданған штаттан тыс жұмыскерлердің еңбек шарттарын бекіту туралы» Қазақстан Республикасы Сыртқы істер министрінің 2006 жылғы 31 наурыздағы № 08-2/83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тізілімінде № 4194 болып тіркелген)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Республикасының шет елдердегі мекемелеріне жергілікті жерден, соның ішінде дипломатиялық қызмет персоналының отбасы мүшелері қатарынан жұмысқа қабылданған штаттан тыс жұмыскерлердің </w:t>
      </w:r>
      <w:r>
        <w:rPr>
          <w:rFonts w:ascii="Times New Roman"/>
          <w:b w:val="false"/>
          <w:i w:val="false"/>
          <w:color w:val="000000"/>
          <w:sz w:val="28"/>
        </w:rPr>
        <w:t>еңбек шарттарында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 Осы Қазақстан Республикасының шет елдердегі мекемелеріне жергілікті жерден, соның ішінде дипломатиялық қызмет персоналының отбасы мүшелері қатарынан жұмысқа қабылданған штаттан тыс жұмыскерлердің еңбек шарттары (бұдан әрі - Шарттар) Қазақстан Республикасының еңбек заңнамасы негізінде әзірленген және Қазақстан Республикасының шет елдердегі мекемелерінде штаттық дипломатиялық және әкімшілік-техникалық қызметке тағайындаусыз, еңбек шарттары негізінде еңбек қызметін жүзеге асыратын адамдардың еңбек шарттары мәселелеріне қатысты құқықтық қатынастарды реттейді.»;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«3. Штаттан тыс жұмыскерлер (Қазақстан Республикасының азаматтары, шетел азаматтары, азаматтығы жоқ адамдар) әкімшілік, техникалық және шаруашылық функцияларын орындау үшін қызметке қабылданады.»;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«7. Штаттан тыс жұмыскерлердің жалақысы шетелдік валютада:</w:t>
      </w:r>
      <w:r>
        <w:br/>
      </w:r>
      <w:r>
        <w:rPr>
          <w:rFonts w:ascii="Times New Roman"/>
          <w:b w:val="false"/>
          <w:i w:val="false"/>
          <w:color w:val="000000"/>
          <w:sz w:val="28"/>
        </w:rPr>
        <w:t>
      мерзімді (нақты жұмысты атқарған уақыты үшін);</w:t>
      </w:r>
      <w:r>
        <w:br/>
      </w:r>
      <w:r>
        <w:rPr>
          <w:rFonts w:ascii="Times New Roman"/>
          <w:b w:val="false"/>
          <w:i w:val="false"/>
          <w:color w:val="000000"/>
          <w:sz w:val="28"/>
        </w:rPr>
        <w:t>
      кесімді (белгілі бір жұмыс көлемін орындағаны үшін) төленеді.</w:t>
      </w:r>
      <w:r>
        <w:br/>
      </w:r>
      <w:r>
        <w:rPr>
          <w:rFonts w:ascii="Times New Roman"/>
          <w:b w:val="false"/>
          <w:i w:val="false"/>
          <w:color w:val="000000"/>
          <w:sz w:val="28"/>
        </w:rPr>
        <w:t>
      Штаттан тыс жұмыскердің шекті жалақысы Қазақстан Республикасының шет елдегі Төтенше және Өкілетті Елшісі айлықақысының 30 пайызы көлемінде белгіленеді.</w:t>
      </w:r>
      <w:r>
        <w:br/>
      </w:r>
      <w:r>
        <w:rPr>
          <w:rFonts w:ascii="Times New Roman"/>
          <w:b w:val="false"/>
          <w:i w:val="false"/>
          <w:color w:val="000000"/>
          <w:sz w:val="28"/>
        </w:rPr>
        <w:t>
      Штаттан тыс жұмыскерлердің шет елде жұмыс істеген уақытына Қазақстан Республикасының ұлттық валютасымен жалақы төленбейді.»;</w:t>
      </w:r>
      <w:r>
        <w:br/>
      </w:r>
      <w:r>
        <w:rPr>
          <w:rFonts w:ascii="Times New Roman"/>
          <w:b w:val="false"/>
          <w:i w:val="false"/>
          <w:color w:val="000000"/>
          <w:sz w:val="28"/>
        </w:rPr>
        <w:t>
</w:t>
      </w:r>
      <w:r>
        <w:rPr>
          <w:rFonts w:ascii="Times New Roman"/>
          <w:b w:val="false"/>
          <w:i w:val="false"/>
          <w:color w:val="000000"/>
          <w:sz w:val="28"/>
        </w:rPr>
        <w:t>
      мынадай мазмұндағы </w:t>
      </w:r>
      <w:r>
        <w:rPr>
          <w:rFonts w:ascii="Times New Roman"/>
          <w:b w:val="false"/>
          <w:i w:val="false"/>
          <w:color w:val="000000"/>
          <w:sz w:val="28"/>
        </w:rPr>
        <w:t>9-1-тармақпен</w:t>
      </w:r>
      <w:r>
        <w:rPr>
          <w:rFonts w:ascii="Times New Roman"/>
          <w:b w:val="false"/>
          <w:i w:val="false"/>
          <w:color w:val="000000"/>
          <w:sz w:val="28"/>
        </w:rPr>
        <w:t xml:space="preserve"> толықтырылсын:</w:t>
      </w:r>
      <w:r>
        <w:br/>
      </w:r>
      <w:r>
        <w:rPr>
          <w:rFonts w:ascii="Times New Roman"/>
          <w:b w:val="false"/>
          <w:i w:val="false"/>
          <w:color w:val="000000"/>
          <w:sz w:val="28"/>
        </w:rPr>
        <w:t>
      9-1. Штаттан тыс қызметкерлер Қазақстан Республикасының шет елдердегі мекемесі басшысы бұйрығының негізінде қысқа мерзімді іс сапарға жіберіледі.</w:t>
      </w:r>
      <w:r>
        <w:br/>
      </w:r>
      <w:r>
        <w:rPr>
          <w:rFonts w:ascii="Times New Roman"/>
          <w:b w:val="false"/>
          <w:i w:val="false"/>
          <w:color w:val="000000"/>
          <w:sz w:val="28"/>
        </w:rPr>
        <w:t>
      Іссапар шығыстарын өтеу «Б» корпусының әкімшілік мемлекеттік қызметшісі болып табылатын Қазақстан Республикасы дипломатиялық қызмет органдарының персоналы үшін белгіленген көлемде жүзеге асырылады.».</w:t>
      </w:r>
      <w:r>
        <w:br/>
      </w:r>
      <w:r>
        <w:rPr>
          <w:rFonts w:ascii="Times New Roman"/>
          <w:b w:val="false"/>
          <w:i w:val="false"/>
          <w:color w:val="000000"/>
          <w:sz w:val="28"/>
        </w:rPr>
        <w:t>
</w:t>
      </w:r>
      <w:r>
        <w:rPr>
          <w:rFonts w:ascii="Times New Roman"/>
          <w:b w:val="false"/>
          <w:i w:val="false"/>
          <w:color w:val="000000"/>
          <w:sz w:val="28"/>
        </w:rPr>
        <w:t>
      2. Қазақстан Республикасы Сыртқы істер министрлігінің Валюта – қаржы департаменті осы бұйрықтың Қазақстан Республикасы Әділет министрлігінде мемлекеттік тіркелуін және заңнамада белгіленген тәртіпте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мемлекеттік тіркелген күннен бастап қолданысқа енгізіледі және міндетті жариялауға жатады.</w:t>
      </w:r>
    </w:p>
    <w:bookmarkEnd w:id="0"/>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Сыртқы істер министрі                       Е. Ыдырысов</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Қазақстан Республикасы</w:t>
      </w:r>
      <w:r>
        <w:br/>
      </w:r>
      <w:r>
        <w:rPr>
          <w:rFonts w:ascii="Times New Roman"/>
          <w:b w:val="false"/>
          <w:i w:val="false"/>
          <w:color w:val="000000"/>
          <w:sz w:val="28"/>
        </w:rPr>
        <w:t>
      Еңбек және халықты</w:t>
      </w:r>
      <w:r>
        <w:br/>
      </w:r>
      <w:r>
        <w:rPr>
          <w:rFonts w:ascii="Times New Roman"/>
          <w:b w:val="false"/>
          <w:i w:val="false"/>
          <w:color w:val="000000"/>
          <w:sz w:val="28"/>
        </w:rPr>
        <w:t>
      әлеуметтік қорғау министрі</w:t>
      </w:r>
      <w:r>
        <w:br/>
      </w:r>
      <w:r>
        <w:rPr>
          <w:rFonts w:ascii="Times New Roman"/>
          <w:b w:val="false"/>
          <w:i w:val="false"/>
          <w:color w:val="000000"/>
          <w:sz w:val="28"/>
        </w:rPr>
        <w:t>
      ___________ Т. Дүйсенова</w:t>
      </w:r>
      <w:r>
        <w:br/>
      </w:r>
      <w:r>
        <w:rPr>
          <w:rFonts w:ascii="Times New Roman"/>
          <w:b w:val="false"/>
          <w:i w:val="false"/>
          <w:color w:val="000000"/>
          <w:sz w:val="28"/>
        </w:rPr>
        <w:t>
      «30» желтоқсан 2013 жыл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