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5b07e" w14:textId="245b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санитариялық-эпидемиологиялық қадағалауға жататын объектілер мен өнімдердің тізбесін және эпидемиялық маңызы бар объектілердің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2013 жылғы 12 желтоқсандағы № 729 бұйрығы. Қазақстан Республикасының Әділет министрлігінде 2014 жылы 27 қаңтарда № 9100 тіркелді. Күші жойылды - Қазақстан Республикасы Денсаулық сақтау министрінің м.а. 2017 жылғы 17 қарашадағы № 836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17.11.2017 </w:t>
      </w:r>
      <w:r>
        <w:rPr>
          <w:rFonts w:ascii="Times New Roman"/>
          <w:b w:val="false"/>
          <w:i w:val="false"/>
          <w:color w:val="ff0000"/>
          <w:sz w:val="28"/>
        </w:rPr>
        <w:t>№ 836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7-бабының 1-тармағының </w:t>
      </w:r>
      <w:r>
        <w:rPr>
          <w:rFonts w:ascii="Times New Roman"/>
          <w:b w:val="false"/>
          <w:i w:val="false"/>
          <w:color w:val="000000"/>
          <w:sz w:val="28"/>
        </w:rPr>
        <w:t>61) тармақшасына</w:t>
      </w:r>
      <w:r>
        <w:rPr>
          <w:rFonts w:ascii="Times New Roman"/>
          <w:b w:val="false"/>
          <w:i w:val="false"/>
          <w:color w:val="000000"/>
          <w:sz w:val="28"/>
        </w:rPr>
        <w:t xml:space="preserve">,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санитариялық-эпидемиологиялық қадағалауға жататын объектілер мен өнімдердің тізбесі;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эпидемиялық маңызы бар объектілердің тізбесі бекітілсін.</w:t>
      </w:r>
    </w:p>
    <w:bookmarkEnd w:id="3"/>
    <w:bookmarkStart w:name="z5" w:id="4"/>
    <w:p>
      <w:pPr>
        <w:spacing w:after="0"/>
        <w:ind w:left="0"/>
        <w:jc w:val="both"/>
      </w:pP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(А.С. Есмағамбетова) осы бұйрықты заңнамада белгіленген тәртіппен Қазақстан Республикасы Әділет министрлігінде мемлекеттік тіркеуді қамтамасыз етсін.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Заң қызметі департаменті (Д.Е. Асаинова) осы бұйрық Қазақстан Республикасы Әділет министрлігінде мемлекеттік тіркелгеннен кейін оны заңнамада белгіленген тәртіппен ресми жариялауды қамтамасыз етсін.</w:t>
      </w:r>
    </w:p>
    <w:bookmarkEnd w:id="5"/>
    <w:bookmarkStart w:name="z7" w:id="6"/>
    <w:p>
      <w:pPr>
        <w:spacing w:after="0"/>
        <w:ind w:left="0"/>
        <w:jc w:val="both"/>
      </w:pPr>
      <w:r>
        <w:rPr>
          <w:rFonts w:ascii="Times New Roman"/>
          <w:b w:val="false"/>
          <w:i w:val="false"/>
          <w:color w:val="000000"/>
          <w:sz w:val="28"/>
        </w:rPr>
        <w:t>
      4. Мыналардың:</w:t>
      </w:r>
    </w:p>
    <w:bookmarkEnd w:id="6"/>
    <w:bookmarkStart w:name="z8" w:id="7"/>
    <w:p>
      <w:pPr>
        <w:spacing w:after="0"/>
        <w:ind w:left="0"/>
        <w:jc w:val="both"/>
      </w:pPr>
      <w:r>
        <w:rPr>
          <w:rFonts w:ascii="Times New Roman"/>
          <w:b w:val="false"/>
          <w:i w:val="false"/>
          <w:color w:val="000000"/>
          <w:sz w:val="28"/>
        </w:rPr>
        <w:t xml:space="preserve">
      1) "Мемлекеттік санитариялық-эпидемиологиялық қадағалауға жататын объектілер мен өнімдердің тізбесін бекіту туралы" Қазақстан Республикасы Денсаулық сақтау министрінің міндетін атқарушының 2012 жылғы 8 тамыздағы № 561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7915 болып тіркелген, "Егемен Қазақстан" газетінде 2012 жылғы 17 қараша № 756-760 (27832), Қазақстан Республикасының орталық атқарушы және өзге де орталық мемлекеттік органдардың актілер жинағында 2012 жылғы 15 қарашада № 24 жарияланған);</w:t>
      </w:r>
    </w:p>
    <w:bookmarkEnd w:id="7"/>
    <w:bookmarkStart w:name="z9" w:id="8"/>
    <w:p>
      <w:pPr>
        <w:spacing w:after="0"/>
        <w:ind w:left="0"/>
        <w:jc w:val="both"/>
      </w:pPr>
      <w:r>
        <w:rPr>
          <w:rFonts w:ascii="Times New Roman"/>
          <w:b w:val="false"/>
          <w:i w:val="false"/>
          <w:color w:val="000000"/>
          <w:sz w:val="28"/>
        </w:rPr>
        <w:t xml:space="preserve">
      2) "Эпидемиялық маңызы бар объектілердің тізбесін бекіту туралы" Қазақстан Республикасы Денсаулық сақтау министрінің 2012 жылғы 10 қыркүйектегі № 622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7946 болып тіркелген, "Егемен Қазақстан" газетінде 2012 жылғы 17 қарашада № 756-760 (27832) жарияланған) күші жойылды деп танылсын.</w:t>
      </w:r>
    </w:p>
    <w:bookmarkEnd w:id="8"/>
    <w:bookmarkStart w:name="z10" w:id="9"/>
    <w:p>
      <w:pPr>
        <w:spacing w:after="0"/>
        <w:ind w:left="0"/>
        <w:jc w:val="both"/>
      </w:pPr>
      <w:r>
        <w:rPr>
          <w:rFonts w:ascii="Times New Roman"/>
          <w:b w:val="false"/>
          <w:i w:val="false"/>
          <w:color w:val="000000"/>
          <w:sz w:val="28"/>
        </w:rPr>
        <w:t>
      5. Осы бұйрықтың орындалуын бақылау Қазақстан Республикасы Денсаулық сақтау министрлігі Мемлекеттік санитарлық-эпидемиологиялық қадағалау комитетінің төрайымы – Қазақстан Республикасының Бас мемлекеттік санитарлық дәрігері А.С. Есмағамбетоваға жүктелсін.</w:t>
      </w:r>
    </w:p>
    <w:bookmarkEnd w:id="9"/>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Байжүнісов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2013 жылғы "12" желтоқсандағы</w:t>
            </w:r>
            <w:r>
              <w:br/>
            </w:r>
            <w:r>
              <w:rPr>
                <w:rFonts w:ascii="Times New Roman"/>
                <w:b w:val="false"/>
                <w:i w:val="false"/>
                <w:color w:val="000000"/>
                <w:sz w:val="20"/>
              </w:rPr>
              <w:t>№ 729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Мемлекеттік санитариялық-эпидемиологиялық қадағалауға</w:t>
      </w:r>
      <w:r>
        <w:br/>
      </w:r>
      <w:r>
        <w:rPr>
          <w:rFonts w:ascii="Times New Roman"/>
          <w:b/>
          <w:i w:val="false"/>
          <w:color w:val="000000"/>
        </w:rPr>
        <w:t>жататын объектілер мен өнімдердің тізбесі</w:t>
      </w:r>
    </w:p>
    <w:bookmarkEnd w:id="10"/>
    <w:bookmarkStart w:name="z13" w:id="11"/>
    <w:p>
      <w:pPr>
        <w:spacing w:after="0"/>
        <w:ind w:left="0"/>
        <w:jc w:val="both"/>
      </w:pPr>
      <w:r>
        <w:rPr>
          <w:rFonts w:ascii="Times New Roman"/>
          <w:b w:val="false"/>
          <w:i w:val="false"/>
          <w:color w:val="000000"/>
          <w:sz w:val="28"/>
        </w:rPr>
        <w:t>
      1. Жоспарлы және жоспардан тыс тексеру нысанында және бақылау мен қадағалаудың өзге де нысандарында мемлекеттік санитариялық-эпидемиологиялық қадағалауға жататын объектілердің тізбесі:</w:t>
      </w:r>
    </w:p>
    <w:bookmarkEnd w:id="11"/>
    <w:bookmarkStart w:name="z14" w:id="12"/>
    <w:p>
      <w:pPr>
        <w:spacing w:after="0"/>
        <w:ind w:left="0"/>
        <w:jc w:val="both"/>
      </w:pPr>
      <w:r>
        <w:rPr>
          <w:rFonts w:ascii="Times New Roman"/>
          <w:b w:val="false"/>
          <w:i w:val="false"/>
          <w:color w:val="000000"/>
          <w:sz w:val="28"/>
        </w:rPr>
        <w:t>
      1) мектепке дейінгі тәрбиелеу және оқыту ұйымдары – сәбилер бақшалары және барлық түрдегі бала бақшалар, балалар толық уақыт болатын мектепке дейінгі тәрбиелеу орталықтары;</w:t>
      </w:r>
    </w:p>
    <w:bookmarkEnd w:id="12"/>
    <w:bookmarkStart w:name="z15" w:id="13"/>
    <w:p>
      <w:pPr>
        <w:spacing w:after="0"/>
        <w:ind w:left="0"/>
        <w:jc w:val="both"/>
      </w:pPr>
      <w:r>
        <w:rPr>
          <w:rFonts w:ascii="Times New Roman"/>
          <w:b w:val="false"/>
          <w:i w:val="false"/>
          <w:color w:val="000000"/>
          <w:sz w:val="28"/>
        </w:rPr>
        <w:t>
      2) бастауыш, негізгі орта және жалпы орта білім беретін ұйымдар;</w:t>
      </w:r>
    </w:p>
    <w:bookmarkEnd w:id="13"/>
    <w:bookmarkStart w:name="z16" w:id="14"/>
    <w:p>
      <w:pPr>
        <w:spacing w:after="0"/>
        <w:ind w:left="0"/>
        <w:jc w:val="both"/>
      </w:pPr>
      <w:r>
        <w:rPr>
          <w:rFonts w:ascii="Times New Roman"/>
          <w:b w:val="false"/>
          <w:i w:val="false"/>
          <w:color w:val="000000"/>
          <w:sz w:val="28"/>
        </w:rPr>
        <w:t>
      3) балалар үйлері, жетім балалар мен ата-анасының қамқорлығынсыз қалған балаларға арналған білім беру ұйымдары, кәмелетке жетпеген балаларды бейімдеу орталықтары;</w:t>
      </w:r>
    </w:p>
    <w:bookmarkEnd w:id="14"/>
    <w:bookmarkStart w:name="z17" w:id="15"/>
    <w:p>
      <w:pPr>
        <w:spacing w:after="0"/>
        <w:ind w:left="0"/>
        <w:jc w:val="both"/>
      </w:pPr>
      <w:r>
        <w:rPr>
          <w:rFonts w:ascii="Times New Roman"/>
          <w:b w:val="false"/>
          <w:i w:val="false"/>
          <w:color w:val="000000"/>
          <w:sz w:val="28"/>
        </w:rPr>
        <w:t>
      4) интернат ұйымдары, пансионаттар, медресе, баспаналар;</w:t>
      </w:r>
    </w:p>
    <w:bookmarkEnd w:id="15"/>
    <w:bookmarkStart w:name="z18" w:id="16"/>
    <w:p>
      <w:pPr>
        <w:spacing w:after="0"/>
        <w:ind w:left="0"/>
        <w:jc w:val="both"/>
      </w:pPr>
      <w:r>
        <w:rPr>
          <w:rFonts w:ascii="Times New Roman"/>
          <w:b w:val="false"/>
          <w:i w:val="false"/>
          <w:color w:val="000000"/>
          <w:sz w:val="28"/>
        </w:rPr>
        <w:t>
      5) балалардың сауықтыру және санаториялық объектілері (маусымдық, жыл бойғы);</w:t>
      </w:r>
    </w:p>
    <w:bookmarkEnd w:id="16"/>
    <w:bookmarkStart w:name="z19" w:id="17"/>
    <w:p>
      <w:pPr>
        <w:spacing w:after="0"/>
        <w:ind w:left="0"/>
        <w:jc w:val="both"/>
      </w:pPr>
      <w:r>
        <w:rPr>
          <w:rFonts w:ascii="Times New Roman"/>
          <w:b w:val="false"/>
          <w:i w:val="false"/>
          <w:color w:val="000000"/>
          <w:sz w:val="28"/>
        </w:rPr>
        <w:t>
      6) балалар мен жасөспірімдер үшін өнімдер дайындайтын және өткізетін объектілер (киім, аяқ киім, ойыншықтар);</w:t>
      </w:r>
    </w:p>
    <w:bookmarkEnd w:id="17"/>
    <w:bookmarkStart w:name="z20" w:id="18"/>
    <w:p>
      <w:pPr>
        <w:spacing w:after="0"/>
        <w:ind w:left="0"/>
        <w:jc w:val="both"/>
      </w:pPr>
      <w:r>
        <w:rPr>
          <w:rFonts w:ascii="Times New Roman"/>
          <w:b w:val="false"/>
          <w:i w:val="false"/>
          <w:color w:val="000000"/>
          <w:sz w:val="28"/>
        </w:rPr>
        <w:t>
      7) мектепке дейінгі тәрбиелеу ұйымдарында, ата-анасының қамқорлығынсыз қалған балаларға және жетім балаларға арналған білім беру ұйымдарында, кәмелетке жетпеген балаларды бейімдеу орталықтарында, интернат ұйымдарында, пансионаттарда, медреседе, баспаналарда орналасқан қоғамдық тамақтану және сауда объектілері;</w:t>
      </w:r>
    </w:p>
    <w:bookmarkEnd w:id="18"/>
    <w:bookmarkStart w:name="z21" w:id="19"/>
    <w:p>
      <w:pPr>
        <w:spacing w:after="0"/>
        <w:ind w:left="0"/>
        <w:jc w:val="both"/>
      </w:pPr>
      <w:r>
        <w:rPr>
          <w:rFonts w:ascii="Times New Roman"/>
          <w:b w:val="false"/>
          <w:i w:val="false"/>
          <w:color w:val="000000"/>
          <w:sz w:val="28"/>
        </w:rPr>
        <w:t>
      8) тамақ өнімдерін өндіретін, өңдейтін және өткізетін қоғамдық тамақтандыру объектілері;</w:t>
      </w:r>
    </w:p>
    <w:bookmarkEnd w:id="19"/>
    <w:bookmarkStart w:name="z22" w:id="20"/>
    <w:p>
      <w:pPr>
        <w:spacing w:after="0"/>
        <w:ind w:left="0"/>
        <w:jc w:val="both"/>
      </w:pPr>
      <w:r>
        <w:rPr>
          <w:rFonts w:ascii="Times New Roman"/>
          <w:b w:val="false"/>
          <w:i w:val="false"/>
          <w:color w:val="000000"/>
          <w:sz w:val="28"/>
        </w:rPr>
        <w:t>
      9) көліктегі және көлік құралдарына (темір жол, автомобиль, теңіз, ішкі су, әуе) қызмет көрсететін объектілердегі қоғамдық тамақтандыру объектілері;</w:t>
      </w:r>
    </w:p>
    <w:bookmarkEnd w:id="20"/>
    <w:bookmarkStart w:name="z23" w:id="21"/>
    <w:p>
      <w:pPr>
        <w:spacing w:after="0"/>
        <w:ind w:left="0"/>
        <w:jc w:val="both"/>
      </w:pPr>
      <w:r>
        <w:rPr>
          <w:rFonts w:ascii="Times New Roman"/>
          <w:b w:val="false"/>
          <w:i w:val="false"/>
          <w:color w:val="000000"/>
          <w:sz w:val="28"/>
        </w:rPr>
        <w:t>
      10) тез бұзылатын тамақ өнімдерін автоматты дайындауға және өткізуге арналған аппараттар;</w:t>
      </w:r>
    </w:p>
    <w:bookmarkEnd w:id="21"/>
    <w:bookmarkStart w:name="z24" w:id="22"/>
    <w:p>
      <w:pPr>
        <w:spacing w:after="0"/>
        <w:ind w:left="0"/>
        <w:jc w:val="both"/>
      </w:pPr>
      <w:r>
        <w:rPr>
          <w:rFonts w:ascii="Times New Roman"/>
          <w:b w:val="false"/>
          <w:i w:val="false"/>
          <w:color w:val="000000"/>
          <w:sz w:val="28"/>
        </w:rPr>
        <w:t>
      11) сауда алаңы кемінде 50 ш.м объектілерді қоспағанда тамақ өнімдерінің көтерме, бөлшектеп сату объектілері;</w:t>
      </w:r>
    </w:p>
    <w:bookmarkEnd w:id="22"/>
    <w:bookmarkStart w:name="z25" w:id="23"/>
    <w:p>
      <w:pPr>
        <w:spacing w:after="0"/>
        <w:ind w:left="0"/>
        <w:jc w:val="both"/>
      </w:pPr>
      <w:r>
        <w:rPr>
          <w:rFonts w:ascii="Times New Roman"/>
          <w:b w:val="false"/>
          <w:i w:val="false"/>
          <w:color w:val="000000"/>
          <w:sz w:val="28"/>
        </w:rPr>
        <w:t>
      12) тамақ өнімдерін көтерме, бөлшектеп сату базарлары;</w:t>
      </w:r>
    </w:p>
    <w:bookmarkEnd w:id="23"/>
    <w:bookmarkStart w:name="z26" w:id="24"/>
    <w:p>
      <w:pPr>
        <w:spacing w:after="0"/>
        <w:ind w:left="0"/>
        <w:jc w:val="both"/>
      </w:pPr>
      <w:r>
        <w:rPr>
          <w:rFonts w:ascii="Times New Roman"/>
          <w:b w:val="false"/>
          <w:i w:val="false"/>
          <w:color w:val="000000"/>
          <w:sz w:val="28"/>
        </w:rPr>
        <w:t>
      13) тамақ өнімдерін сақтауға арналған қоймалар;</w:t>
      </w:r>
    </w:p>
    <w:bookmarkEnd w:id="24"/>
    <w:bookmarkStart w:name="z27" w:id="25"/>
    <w:p>
      <w:pPr>
        <w:spacing w:after="0"/>
        <w:ind w:left="0"/>
        <w:jc w:val="both"/>
      </w:pPr>
      <w:r>
        <w:rPr>
          <w:rFonts w:ascii="Times New Roman"/>
          <w:b w:val="false"/>
          <w:i w:val="false"/>
          <w:color w:val="000000"/>
          <w:sz w:val="28"/>
        </w:rPr>
        <w:t>
      14) балалар сүт асүйлері;</w:t>
      </w:r>
    </w:p>
    <w:bookmarkEnd w:id="25"/>
    <w:bookmarkStart w:name="z28" w:id="26"/>
    <w:p>
      <w:pPr>
        <w:spacing w:after="0"/>
        <w:ind w:left="0"/>
        <w:jc w:val="both"/>
      </w:pPr>
      <w:r>
        <w:rPr>
          <w:rFonts w:ascii="Times New Roman"/>
          <w:b w:val="false"/>
          <w:i w:val="false"/>
          <w:color w:val="000000"/>
          <w:sz w:val="28"/>
        </w:rPr>
        <w:t>
      15) сүт өңдеу объектілері, дайын сүт өнімін өндіру объектілері;</w:t>
      </w:r>
    </w:p>
    <w:bookmarkEnd w:id="26"/>
    <w:bookmarkStart w:name="z29" w:id="27"/>
    <w:p>
      <w:pPr>
        <w:spacing w:after="0"/>
        <w:ind w:left="0"/>
        <w:jc w:val="both"/>
      </w:pPr>
      <w:r>
        <w:rPr>
          <w:rFonts w:ascii="Times New Roman"/>
          <w:b w:val="false"/>
          <w:i w:val="false"/>
          <w:color w:val="000000"/>
          <w:sz w:val="28"/>
        </w:rPr>
        <w:t>
      16) ет өңдеу объектілері, еттің жартылай фабрикаттарын және/немесе дайын ет өнімін өндіретін объектілер;</w:t>
      </w:r>
    </w:p>
    <w:bookmarkEnd w:id="27"/>
    <w:bookmarkStart w:name="z30" w:id="28"/>
    <w:p>
      <w:pPr>
        <w:spacing w:after="0"/>
        <w:ind w:left="0"/>
        <w:jc w:val="both"/>
      </w:pPr>
      <w:r>
        <w:rPr>
          <w:rFonts w:ascii="Times New Roman"/>
          <w:b w:val="false"/>
          <w:i w:val="false"/>
          <w:color w:val="000000"/>
          <w:sz w:val="28"/>
        </w:rPr>
        <w:t>
      17) балық өңдеу объектілері, балықтың жартылай фабрикаттарын және/немесе дайын балық өнімін өндіретін объектілер;</w:t>
      </w:r>
    </w:p>
    <w:bookmarkEnd w:id="28"/>
    <w:bookmarkStart w:name="z31" w:id="29"/>
    <w:p>
      <w:pPr>
        <w:spacing w:after="0"/>
        <w:ind w:left="0"/>
        <w:jc w:val="both"/>
      </w:pPr>
      <w:r>
        <w:rPr>
          <w:rFonts w:ascii="Times New Roman"/>
          <w:b w:val="false"/>
          <w:i w:val="false"/>
          <w:color w:val="000000"/>
          <w:sz w:val="28"/>
        </w:rPr>
        <w:t>
      18) май өнімдерін өндіретін объектілер;</w:t>
      </w:r>
    </w:p>
    <w:bookmarkEnd w:id="29"/>
    <w:bookmarkStart w:name="z32" w:id="30"/>
    <w:p>
      <w:pPr>
        <w:spacing w:after="0"/>
        <w:ind w:left="0"/>
        <w:jc w:val="both"/>
      </w:pPr>
      <w:r>
        <w:rPr>
          <w:rFonts w:ascii="Times New Roman"/>
          <w:b w:val="false"/>
          <w:i w:val="false"/>
          <w:color w:val="000000"/>
          <w:sz w:val="28"/>
        </w:rPr>
        <w:t>
      19) кондитерлік өнімдерді өндіретін объектілер;</w:t>
      </w:r>
    </w:p>
    <w:bookmarkEnd w:id="30"/>
    <w:bookmarkStart w:name="z33" w:id="31"/>
    <w:p>
      <w:pPr>
        <w:spacing w:after="0"/>
        <w:ind w:left="0"/>
        <w:jc w:val="both"/>
      </w:pPr>
      <w:r>
        <w:rPr>
          <w:rFonts w:ascii="Times New Roman"/>
          <w:b w:val="false"/>
          <w:i w:val="false"/>
          <w:color w:val="000000"/>
          <w:sz w:val="28"/>
        </w:rPr>
        <w:t>
      20) кремнен жасалған кондитерлік өнімдерді өндіретін объектілер;</w:t>
      </w:r>
    </w:p>
    <w:bookmarkEnd w:id="31"/>
    <w:bookmarkStart w:name="z34" w:id="32"/>
    <w:p>
      <w:pPr>
        <w:spacing w:after="0"/>
        <w:ind w:left="0"/>
        <w:jc w:val="both"/>
      </w:pPr>
      <w:r>
        <w:rPr>
          <w:rFonts w:ascii="Times New Roman"/>
          <w:b w:val="false"/>
          <w:i w:val="false"/>
          <w:color w:val="000000"/>
          <w:sz w:val="28"/>
        </w:rPr>
        <w:t>
      21) ұнның жартылай фабрикаттарын, макарон өнімдерін өндіретін объектілер;</w:t>
      </w:r>
    </w:p>
    <w:bookmarkEnd w:id="32"/>
    <w:bookmarkStart w:name="z35" w:id="33"/>
    <w:p>
      <w:pPr>
        <w:spacing w:after="0"/>
        <w:ind w:left="0"/>
        <w:jc w:val="both"/>
      </w:pPr>
      <w:r>
        <w:rPr>
          <w:rFonts w:ascii="Times New Roman"/>
          <w:b w:val="false"/>
          <w:i w:val="false"/>
          <w:color w:val="000000"/>
          <w:sz w:val="28"/>
        </w:rPr>
        <w:t>
      22) алкоголь өнімін (оның ішінде шарап, сыра), алкогольсіз өнім (оның ішінде квас, сергітетін сусындар) және сыйымдылықтарға өлшеп-құйылған ауыз су (оның ішінде минералды) өндіретін объектілер;</w:t>
      </w:r>
    </w:p>
    <w:bookmarkEnd w:id="33"/>
    <w:bookmarkStart w:name="z36" w:id="34"/>
    <w:p>
      <w:pPr>
        <w:spacing w:after="0"/>
        <w:ind w:left="0"/>
        <w:jc w:val="both"/>
      </w:pPr>
      <w:r>
        <w:rPr>
          <w:rFonts w:ascii="Times New Roman"/>
          <w:b w:val="false"/>
          <w:i w:val="false"/>
          <w:color w:val="000000"/>
          <w:sz w:val="28"/>
        </w:rPr>
        <w:t>
      23) жеміс өңдеу объектілері, өсімдіктен алынатын ауыл шаруашылығы өнімін, оның ішінде соя өнімін өңдеу объектілері;</w:t>
      </w:r>
    </w:p>
    <w:bookmarkEnd w:id="34"/>
    <w:bookmarkStart w:name="z37" w:id="35"/>
    <w:p>
      <w:pPr>
        <w:spacing w:after="0"/>
        <w:ind w:left="0"/>
        <w:jc w:val="both"/>
      </w:pPr>
      <w:r>
        <w:rPr>
          <w:rFonts w:ascii="Times New Roman"/>
          <w:b w:val="false"/>
          <w:i w:val="false"/>
          <w:color w:val="000000"/>
          <w:sz w:val="28"/>
        </w:rPr>
        <w:t>
      24) арнайы мақсаттағы тамақ өнімдерін және тамақ өнімдерінің өзге де топтарын өндіретін және өткізетін объектілер;</w:t>
      </w:r>
    </w:p>
    <w:bookmarkEnd w:id="35"/>
    <w:bookmarkStart w:name="z38" w:id="36"/>
    <w:p>
      <w:pPr>
        <w:spacing w:after="0"/>
        <w:ind w:left="0"/>
        <w:jc w:val="both"/>
      </w:pPr>
      <w:r>
        <w:rPr>
          <w:rFonts w:ascii="Times New Roman"/>
          <w:b w:val="false"/>
          <w:i w:val="false"/>
          <w:color w:val="000000"/>
          <w:sz w:val="28"/>
        </w:rPr>
        <w:t>
      25) құс өңдеу объектілері, құстың жартылай фабрикаттарын және/немесе дайын құс өнімін өндіретін объектілер;</w:t>
      </w:r>
    </w:p>
    <w:bookmarkEnd w:id="36"/>
    <w:bookmarkStart w:name="z39" w:id="37"/>
    <w:p>
      <w:pPr>
        <w:spacing w:after="0"/>
        <w:ind w:left="0"/>
        <w:jc w:val="both"/>
      </w:pPr>
      <w:r>
        <w:rPr>
          <w:rFonts w:ascii="Times New Roman"/>
          <w:b w:val="false"/>
          <w:i w:val="false"/>
          <w:color w:val="000000"/>
          <w:sz w:val="28"/>
        </w:rPr>
        <w:t>
      26) чипсілерді, кептірілген нанды, жүгері таяқшаларын, казинакилерді, шемішкелерді, құрғақ таңертеңгілік асты, слайстарды, қант мақталарын, поп-корн, қуырылған жаңғақтарды өндіретін объектілер;</w:t>
      </w:r>
    </w:p>
    <w:bookmarkEnd w:id="37"/>
    <w:bookmarkStart w:name="z40" w:id="38"/>
    <w:p>
      <w:pPr>
        <w:spacing w:after="0"/>
        <w:ind w:left="0"/>
        <w:jc w:val="both"/>
      </w:pPr>
      <w:r>
        <w:rPr>
          <w:rFonts w:ascii="Times New Roman"/>
          <w:b w:val="false"/>
          <w:i w:val="false"/>
          <w:color w:val="000000"/>
          <w:sz w:val="28"/>
        </w:rPr>
        <w:t>
      27) тез бұзылатын дайын тамақ өнімдерін өлшеп-орау объектілері;</w:t>
      </w:r>
    </w:p>
    <w:bookmarkEnd w:id="38"/>
    <w:bookmarkStart w:name="z41" w:id="39"/>
    <w:p>
      <w:pPr>
        <w:spacing w:after="0"/>
        <w:ind w:left="0"/>
        <w:jc w:val="both"/>
      </w:pPr>
      <w:r>
        <w:rPr>
          <w:rFonts w:ascii="Times New Roman"/>
          <w:b w:val="false"/>
          <w:i w:val="false"/>
          <w:color w:val="000000"/>
          <w:sz w:val="28"/>
        </w:rPr>
        <w:t>
      28) тамақ концентраттарын және тамақ қышқылдарын өндіретін объектілер;</w:t>
      </w:r>
    </w:p>
    <w:bookmarkEnd w:id="39"/>
    <w:bookmarkStart w:name="z42" w:id="40"/>
    <w:p>
      <w:pPr>
        <w:spacing w:after="0"/>
        <w:ind w:left="0"/>
        <w:jc w:val="both"/>
      </w:pPr>
      <w:r>
        <w:rPr>
          <w:rFonts w:ascii="Times New Roman"/>
          <w:b w:val="false"/>
          <w:i w:val="false"/>
          <w:color w:val="000000"/>
          <w:sz w:val="28"/>
        </w:rPr>
        <w:t>
      29) амбулаториялық-емханалық көмек көрсететін, оның ішінде АИТВ/ЖИТС профилактикасы саласындағы қызметті жүзеге асыратын ұйымдар;</w:t>
      </w:r>
    </w:p>
    <w:bookmarkEnd w:id="40"/>
    <w:bookmarkStart w:name="z43" w:id="41"/>
    <w:p>
      <w:pPr>
        <w:spacing w:after="0"/>
        <w:ind w:left="0"/>
        <w:jc w:val="both"/>
      </w:pPr>
      <w:r>
        <w:rPr>
          <w:rFonts w:ascii="Times New Roman"/>
          <w:b w:val="false"/>
          <w:i w:val="false"/>
          <w:color w:val="000000"/>
          <w:sz w:val="28"/>
        </w:rPr>
        <w:t>
      30) стационарлық көмек көрсететін ұйымдар;</w:t>
      </w:r>
    </w:p>
    <w:bookmarkEnd w:id="41"/>
    <w:bookmarkStart w:name="z44" w:id="42"/>
    <w:p>
      <w:pPr>
        <w:spacing w:after="0"/>
        <w:ind w:left="0"/>
        <w:jc w:val="both"/>
      </w:pPr>
      <w:r>
        <w:rPr>
          <w:rFonts w:ascii="Times New Roman"/>
          <w:b w:val="false"/>
          <w:i w:val="false"/>
          <w:color w:val="000000"/>
          <w:sz w:val="28"/>
        </w:rPr>
        <w:t>
      31) қан қызметі саласындағы қызметті жүзеге асыратын ұйымдар;</w:t>
      </w:r>
    </w:p>
    <w:bookmarkEnd w:id="42"/>
    <w:bookmarkStart w:name="z45" w:id="43"/>
    <w:p>
      <w:pPr>
        <w:spacing w:after="0"/>
        <w:ind w:left="0"/>
        <w:jc w:val="both"/>
      </w:pPr>
      <w:r>
        <w:rPr>
          <w:rFonts w:ascii="Times New Roman"/>
          <w:b w:val="false"/>
          <w:i w:val="false"/>
          <w:color w:val="000000"/>
          <w:sz w:val="28"/>
        </w:rPr>
        <w:t>
      32) сот медицинасы және патологиялық анатомия саласындағы қызметті жүзеге асыратын ұйымдар;</w:t>
      </w:r>
    </w:p>
    <w:bookmarkEnd w:id="43"/>
    <w:bookmarkStart w:name="z46" w:id="44"/>
    <w:p>
      <w:pPr>
        <w:spacing w:after="0"/>
        <w:ind w:left="0"/>
        <w:jc w:val="both"/>
      </w:pPr>
      <w:r>
        <w:rPr>
          <w:rFonts w:ascii="Times New Roman"/>
          <w:b w:val="false"/>
          <w:i w:val="false"/>
          <w:color w:val="000000"/>
          <w:sz w:val="28"/>
        </w:rPr>
        <w:t>
      33) дәрілік заттарды өндіретін және дайындайтын объектілер;</w:t>
      </w:r>
    </w:p>
    <w:bookmarkEnd w:id="44"/>
    <w:bookmarkStart w:name="z47" w:id="45"/>
    <w:p>
      <w:pPr>
        <w:spacing w:after="0"/>
        <w:ind w:left="0"/>
        <w:jc w:val="both"/>
      </w:pPr>
      <w:r>
        <w:rPr>
          <w:rFonts w:ascii="Times New Roman"/>
          <w:b w:val="false"/>
          <w:i w:val="false"/>
          <w:color w:val="000000"/>
          <w:sz w:val="28"/>
        </w:rPr>
        <w:t>
      34) қалпына келтіру, санаториялық ем және медициналық оңалту ұйымдары;</w:t>
      </w:r>
    </w:p>
    <w:bookmarkEnd w:id="45"/>
    <w:bookmarkStart w:name="z48" w:id="46"/>
    <w:p>
      <w:pPr>
        <w:spacing w:after="0"/>
        <w:ind w:left="0"/>
        <w:jc w:val="both"/>
      </w:pPr>
      <w:r>
        <w:rPr>
          <w:rFonts w:ascii="Times New Roman"/>
          <w:b w:val="false"/>
          <w:i w:val="false"/>
          <w:color w:val="000000"/>
          <w:sz w:val="28"/>
        </w:rPr>
        <w:t>
      35) адамдардың уақытша тұратын объектілері (қонақ үйлер, мотельдер, кемпингтер жатақханалар, вахталық кенттер);</w:t>
      </w:r>
    </w:p>
    <w:bookmarkEnd w:id="46"/>
    <w:bookmarkStart w:name="z49" w:id="47"/>
    <w:p>
      <w:pPr>
        <w:spacing w:after="0"/>
        <w:ind w:left="0"/>
        <w:jc w:val="both"/>
      </w:pPr>
      <w:r>
        <w:rPr>
          <w:rFonts w:ascii="Times New Roman"/>
          <w:b w:val="false"/>
          <w:i w:val="false"/>
          <w:color w:val="000000"/>
          <w:sz w:val="28"/>
        </w:rPr>
        <w:t>
      36) интернат үйлері (ересектерге арналған), мүгедектер мен қарттарға арналған;</w:t>
      </w:r>
    </w:p>
    <w:bookmarkEnd w:id="47"/>
    <w:bookmarkStart w:name="z50" w:id="48"/>
    <w:p>
      <w:pPr>
        <w:spacing w:after="0"/>
        <w:ind w:left="0"/>
        <w:jc w:val="both"/>
      </w:pPr>
      <w:r>
        <w:rPr>
          <w:rFonts w:ascii="Times New Roman"/>
          <w:b w:val="false"/>
          <w:i w:val="false"/>
          <w:color w:val="000000"/>
          <w:sz w:val="28"/>
        </w:rPr>
        <w:t>
      37) тері және сілемейлі қабықтың бұзылуымен қызмет көрсететін шаштараздар, косметологиялық орталықтар, салондар;</w:t>
      </w:r>
    </w:p>
    <w:bookmarkEnd w:id="48"/>
    <w:bookmarkStart w:name="z51" w:id="49"/>
    <w:p>
      <w:pPr>
        <w:spacing w:after="0"/>
        <w:ind w:left="0"/>
        <w:jc w:val="both"/>
      </w:pPr>
      <w:r>
        <w:rPr>
          <w:rFonts w:ascii="Times New Roman"/>
          <w:b w:val="false"/>
          <w:i w:val="false"/>
          <w:color w:val="000000"/>
          <w:sz w:val="28"/>
        </w:rPr>
        <w:t>
      38) моншалар, сауналар, жүзу бассейндері;</w:t>
      </w:r>
    </w:p>
    <w:bookmarkEnd w:id="49"/>
    <w:bookmarkStart w:name="z52" w:id="50"/>
    <w:p>
      <w:pPr>
        <w:spacing w:after="0"/>
        <w:ind w:left="0"/>
        <w:jc w:val="both"/>
      </w:pPr>
      <w:r>
        <w:rPr>
          <w:rFonts w:ascii="Times New Roman"/>
          <w:b w:val="false"/>
          <w:i w:val="false"/>
          <w:color w:val="000000"/>
          <w:sz w:val="28"/>
        </w:rPr>
        <w:t>
      39) парфюмерлік-косметикалық өнім және гигиеналық заттарды өндіру объектілері;</w:t>
      </w:r>
    </w:p>
    <w:bookmarkEnd w:id="50"/>
    <w:bookmarkStart w:name="z53" w:id="51"/>
    <w:p>
      <w:pPr>
        <w:spacing w:after="0"/>
        <w:ind w:left="0"/>
        <w:jc w:val="both"/>
      </w:pPr>
      <w:r>
        <w:rPr>
          <w:rFonts w:ascii="Times New Roman"/>
          <w:b w:val="false"/>
          <w:i w:val="false"/>
          <w:color w:val="000000"/>
          <w:sz w:val="28"/>
        </w:rPr>
        <w:t>
      40) су көздері, шаруашылық-ауыз сумен жабдықтау үшін су алу орындары;</w:t>
      </w:r>
    </w:p>
    <w:bookmarkEnd w:id="51"/>
    <w:bookmarkStart w:name="z54" w:id="52"/>
    <w:p>
      <w:pPr>
        <w:spacing w:after="0"/>
        <w:ind w:left="0"/>
        <w:jc w:val="both"/>
      </w:pPr>
      <w:r>
        <w:rPr>
          <w:rFonts w:ascii="Times New Roman"/>
          <w:b w:val="false"/>
          <w:i w:val="false"/>
          <w:color w:val="000000"/>
          <w:sz w:val="28"/>
        </w:rPr>
        <w:t>
      41) орталықтандырылмаған шаруашылық-ауыз сумен жабдықтау жүйелері;</w:t>
      </w:r>
    </w:p>
    <w:bookmarkEnd w:id="52"/>
    <w:bookmarkStart w:name="z55" w:id="53"/>
    <w:p>
      <w:pPr>
        <w:spacing w:after="0"/>
        <w:ind w:left="0"/>
        <w:jc w:val="both"/>
      </w:pPr>
      <w:r>
        <w:rPr>
          <w:rFonts w:ascii="Times New Roman"/>
          <w:b w:val="false"/>
          <w:i w:val="false"/>
          <w:color w:val="000000"/>
          <w:sz w:val="28"/>
        </w:rPr>
        <w:t>
      42) орталықтандырылған шаруашылық-ауыз сумен жабдықтау жүйелері;</w:t>
      </w:r>
    </w:p>
    <w:bookmarkEnd w:id="53"/>
    <w:bookmarkStart w:name="z56" w:id="54"/>
    <w:p>
      <w:pPr>
        <w:spacing w:after="0"/>
        <w:ind w:left="0"/>
        <w:jc w:val="both"/>
      </w:pPr>
      <w:r>
        <w:rPr>
          <w:rFonts w:ascii="Times New Roman"/>
          <w:b w:val="false"/>
          <w:i w:val="false"/>
          <w:color w:val="000000"/>
          <w:sz w:val="28"/>
        </w:rPr>
        <w:t>
      43) радиациялық-қауіпті объектілері;</w:t>
      </w:r>
    </w:p>
    <w:bookmarkEnd w:id="54"/>
    <w:bookmarkStart w:name="z57" w:id="55"/>
    <w:p>
      <w:pPr>
        <w:spacing w:after="0"/>
        <w:ind w:left="0"/>
        <w:jc w:val="both"/>
      </w:pPr>
      <w:r>
        <w:rPr>
          <w:rFonts w:ascii="Times New Roman"/>
          <w:b w:val="false"/>
          <w:i w:val="false"/>
          <w:color w:val="000000"/>
          <w:sz w:val="28"/>
        </w:rPr>
        <w:t>
      44) қауіптіліктің 1, 2-сыныбының зиянды заттары бар салалық өнеркәсіптік объектілер;</w:t>
      </w:r>
    </w:p>
    <w:bookmarkEnd w:id="55"/>
    <w:bookmarkStart w:name="z58" w:id="56"/>
    <w:p>
      <w:pPr>
        <w:spacing w:after="0"/>
        <w:ind w:left="0"/>
        <w:jc w:val="both"/>
      </w:pPr>
      <w:r>
        <w:rPr>
          <w:rFonts w:ascii="Times New Roman"/>
          <w:b w:val="false"/>
          <w:i w:val="false"/>
          <w:color w:val="000000"/>
          <w:sz w:val="28"/>
        </w:rPr>
        <w:t>
      45) химиялық заттар мен өнімдерді, агрохимикаттарды және пестицидтерді (улы химикаттарды), вакциналар мен басқа да иммундық-биологиялық препараттарды сақтауға арналған қоймалар;</w:t>
      </w:r>
    </w:p>
    <w:bookmarkEnd w:id="56"/>
    <w:bookmarkStart w:name="z59" w:id="57"/>
    <w:p>
      <w:pPr>
        <w:spacing w:after="0"/>
        <w:ind w:left="0"/>
        <w:jc w:val="both"/>
      </w:pPr>
      <w:r>
        <w:rPr>
          <w:rFonts w:ascii="Times New Roman"/>
          <w:b w:val="false"/>
          <w:i w:val="false"/>
          <w:color w:val="000000"/>
          <w:sz w:val="28"/>
        </w:rPr>
        <w:t>
      46) дезинфекция, дезинсекция, дератизация заттары мен препараттарын, иммундық-биологиялық, диагностикалық препараттарды дайындайтын, өндіретін, өңдейтін, сақтайтын, тасымалдайтын, пайдаланатын және өткізетін, сондай-ақ оларды пайдаланумен байланысты жұмыстар мен қызметтерді көрсететін объектілер;</w:t>
      </w:r>
    </w:p>
    <w:bookmarkEnd w:id="57"/>
    <w:bookmarkStart w:name="z60" w:id="58"/>
    <w:p>
      <w:pPr>
        <w:spacing w:after="0"/>
        <w:ind w:left="0"/>
        <w:jc w:val="both"/>
      </w:pPr>
      <w:r>
        <w:rPr>
          <w:rFonts w:ascii="Times New Roman"/>
          <w:b w:val="false"/>
          <w:i w:val="false"/>
          <w:color w:val="000000"/>
          <w:sz w:val="28"/>
        </w:rPr>
        <w:t>
      47) көлік құралдарына (әуе, теміржол, су, автомобиль) және жолаушыларға қызмет көрсету объектілері.</w:t>
      </w:r>
    </w:p>
    <w:bookmarkEnd w:id="58"/>
    <w:bookmarkStart w:name="z61" w:id="59"/>
    <w:p>
      <w:pPr>
        <w:spacing w:after="0"/>
        <w:ind w:left="0"/>
        <w:jc w:val="both"/>
      </w:pPr>
      <w:r>
        <w:rPr>
          <w:rFonts w:ascii="Times New Roman"/>
          <w:b w:val="false"/>
          <w:i w:val="false"/>
          <w:color w:val="000000"/>
          <w:sz w:val="28"/>
        </w:rPr>
        <w:t>
      2. Жоспардан тыс тексеру нысанында және бақылау мен қадағалаудың өзге де нысандарында мемлекеттік санитариялық-эпидемиологиялық қадағалауға жататын объектілердің тізбесі:</w:t>
      </w:r>
    </w:p>
    <w:bookmarkEnd w:id="59"/>
    <w:bookmarkStart w:name="z62" w:id="60"/>
    <w:p>
      <w:pPr>
        <w:spacing w:after="0"/>
        <w:ind w:left="0"/>
        <w:jc w:val="both"/>
      </w:pPr>
      <w:r>
        <w:rPr>
          <w:rFonts w:ascii="Times New Roman"/>
          <w:b w:val="false"/>
          <w:i w:val="false"/>
          <w:color w:val="000000"/>
          <w:sz w:val="28"/>
        </w:rPr>
        <w:t>
      1) қосымша білім беру ұйымдары (балалар мен жастар шығармашылығы орталықтары, музыка, спорт және көркемсурет мектептері, балалар-жастар орталықтары, аулалық клубтар, жас натуралисттер станциялары, оқу-өндірістік комбинаттар, оқу курстары мен басқа да мектептен тыс ұйымдар), бала күтушісінің қызметтері;</w:t>
      </w:r>
    </w:p>
    <w:bookmarkEnd w:id="60"/>
    <w:bookmarkStart w:name="z63" w:id="61"/>
    <w:p>
      <w:pPr>
        <w:spacing w:after="0"/>
        <w:ind w:left="0"/>
        <w:jc w:val="both"/>
      </w:pPr>
      <w:r>
        <w:rPr>
          <w:rFonts w:ascii="Times New Roman"/>
          <w:b w:val="false"/>
          <w:i w:val="false"/>
          <w:color w:val="000000"/>
          <w:sz w:val="28"/>
        </w:rPr>
        <w:t>
      2) дипломнан кейінгі білім беру ұйымдары;</w:t>
      </w:r>
    </w:p>
    <w:bookmarkEnd w:id="61"/>
    <w:bookmarkStart w:name="z64" w:id="62"/>
    <w:p>
      <w:pPr>
        <w:spacing w:after="0"/>
        <w:ind w:left="0"/>
        <w:jc w:val="both"/>
      </w:pPr>
      <w:r>
        <w:rPr>
          <w:rFonts w:ascii="Times New Roman"/>
          <w:b w:val="false"/>
          <w:i w:val="false"/>
          <w:color w:val="000000"/>
          <w:sz w:val="28"/>
        </w:rPr>
        <w:t>
      3) балалардың қысқа уақыт болатын мектепке дейінгі тәрбиелеу және оқыту ұйымдары;</w:t>
      </w:r>
    </w:p>
    <w:bookmarkEnd w:id="62"/>
    <w:bookmarkStart w:name="z65" w:id="63"/>
    <w:p>
      <w:pPr>
        <w:spacing w:after="0"/>
        <w:ind w:left="0"/>
        <w:jc w:val="both"/>
      </w:pPr>
      <w:r>
        <w:rPr>
          <w:rFonts w:ascii="Times New Roman"/>
          <w:b w:val="false"/>
          <w:i w:val="false"/>
          <w:color w:val="000000"/>
          <w:sz w:val="28"/>
        </w:rPr>
        <w:t>
      4) орта және жоғары білім беруден кейінгі, техникалық және кәсіптік білім беру ұйымдары;</w:t>
      </w:r>
    </w:p>
    <w:bookmarkEnd w:id="63"/>
    <w:bookmarkStart w:name="z66" w:id="64"/>
    <w:p>
      <w:pPr>
        <w:spacing w:after="0"/>
        <w:ind w:left="0"/>
        <w:jc w:val="both"/>
      </w:pPr>
      <w:r>
        <w:rPr>
          <w:rFonts w:ascii="Times New Roman"/>
          <w:b w:val="false"/>
          <w:i w:val="false"/>
          <w:color w:val="000000"/>
          <w:sz w:val="28"/>
        </w:rPr>
        <w:t>
      5) дарынды балаларға арналған мамандандырылған білім беру ұйымдары;</w:t>
      </w:r>
    </w:p>
    <w:bookmarkEnd w:id="64"/>
    <w:bookmarkStart w:name="z67" w:id="65"/>
    <w:p>
      <w:pPr>
        <w:spacing w:after="0"/>
        <w:ind w:left="0"/>
        <w:jc w:val="both"/>
      </w:pPr>
      <w:r>
        <w:rPr>
          <w:rFonts w:ascii="Times New Roman"/>
          <w:b w:val="false"/>
          <w:i w:val="false"/>
          <w:color w:val="000000"/>
          <w:sz w:val="28"/>
        </w:rPr>
        <w:t>
      6) арнайы білім беру түзету ұйымдары;</w:t>
      </w:r>
    </w:p>
    <w:bookmarkEnd w:id="65"/>
    <w:bookmarkStart w:name="z68" w:id="66"/>
    <w:p>
      <w:pPr>
        <w:spacing w:after="0"/>
        <w:ind w:left="0"/>
        <w:jc w:val="both"/>
      </w:pPr>
      <w:r>
        <w:rPr>
          <w:rFonts w:ascii="Times New Roman"/>
          <w:b w:val="false"/>
          <w:i w:val="false"/>
          <w:color w:val="000000"/>
          <w:sz w:val="28"/>
        </w:rPr>
        <w:t>
      7) тұрғындарға компьютерлер (дербес компьютерлер, планшетті дербес компьютерлер, ноутбуктер) және бейнетерминалдар (компьютер клубтары) арқылы қызмет көрсететін объектілер;</w:t>
      </w:r>
    </w:p>
    <w:bookmarkEnd w:id="66"/>
    <w:bookmarkStart w:name="z69" w:id="67"/>
    <w:p>
      <w:pPr>
        <w:spacing w:after="0"/>
        <w:ind w:left="0"/>
        <w:jc w:val="both"/>
      </w:pPr>
      <w:r>
        <w:rPr>
          <w:rFonts w:ascii="Times New Roman"/>
          <w:b w:val="false"/>
          <w:i w:val="false"/>
          <w:color w:val="000000"/>
          <w:sz w:val="28"/>
        </w:rPr>
        <w:t>
      8) алаңы кемінде 50 ш.м. тамақ өнімдері саудасының объектілері;</w:t>
      </w:r>
    </w:p>
    <w:bookmarkEnd w:id="67"/>
    <w:bookmarkStart w:name="z70" w:id="68"/>
    <w:p>
      <w:pPr>
        <w:spacing w:after="0"/>
        <w:ind w:left="0"/>
        <w:jc w:val="both"/>
      </w:pPr>
      <w:r>
        <w:rPr>
          <w:rFonts w:ascii="Times New Roman"/>
          <w:b w:val="false"/>
          <w:i w:val="false"/>
          <w:color w:val="000000"/>
          <w:sz w:val="28"/>
        </w:rPr>
        <w:t>
      9) тез бұзылатын тамақ өнімдерін қоспағанда тамақ өнімдерін автоматты дайындауға және өткізуге арналған аппараттар;</w:t>
      </w:r>
    </w:p>
    <w:bookmarkEnd w:id="68"/>
    <w:bookmarkStart w:name="z71" w:id="69"/>
    <w:p>
      <w:pPr>
        <w:spacing w:after="0"/>
        <w:ind w:left="0"/>
        <w:jc w:val="both"/>
      </w:pPr>
      <w:r>
        <w:rPr>
          <w:rFonts w:ascii="Times New Roman"/>
          <w:b w:val="false"/>
          <w:i w:val="false"/>
          <w:color w:val="000000"/>
          <w:sz w:val="28"/>
        </w:rPr>
        <w:t>
      10) тез бұзылатын тамақ өнімдерін қоспағанда дайын тамақ өнімдерін өлшеп-орау объектілері;</w:t>
      </w:r>
    </w:p>
    <w:bookmarkEnd w:id="69"/>
    <w:bookmarkStart w:name="z72" w:id="70"/>
    <w:p>
      <w:pPr>
        <w:spacing w:after="0"/>
        <w:ind w:left="0"/>
        <w:jc w:val="both"/>
      </w:pPr>
      <w:r>
        <w:rPr>
          <w:rFonts w:ascii="Times New Roman"/>
          <w:b w:val="false"/>
          <w:i w:val="false"/>
          <w:color w:val="000000"/>
          <w:sz w:val="28"/>
        </w:rPr>
        <w:t>
      11) сүт дайындау объектілері (сүт-тауар фермалары, сүт блоктары, сүт қабылдау пункттері);</w:t>
      </w:r>
    </w:p>
    <w:bookmarkEnd w:id="70"/>
    <w:bookmarkStart w:name="z73" w:id="71"/>
    <w:p>
      <w:pPr>
        <w:spacing w:after="0"/>
        <w:ind w:left="0"/>
        <w:jc w:val="both"/>
      </w:pPr>
      <w:r>
        <w:rPr>
          <w:rFonts w:ascii="Times New Roman"/>
          <w:b w:val="false"/>
          <w:i w:val="false"/>
          <w:color w:val="000000"/>
          <w:sz w:val="28"/>
        </w:rPr>
        <w:t>
      12) шай өндіру объектілері;</w:t>
      </w:r>
    </w:p>
    <w:bookmarkEnd w:id="71"/>
    <w:bookmarkStart w:name="z74" w:id="72"/>
    <w:p>
      <w:pPr>
        <w:spacing w:after="0"/>
        <w:ind w:left="0"/>
        <w:jc w:val="both"/>
      </w:pPr>
      <w:r>
        <w:rPr>
          <w:rFonts w:ascii="Times New Roman"/>
          <w:b w:val="false"/>
          <w:i w:val="false"/>
          <w:color w:val="000000"/>
          <w:sz w:val="28"/>
        </w:rPr>
        <w:t>
      13) ашытқы, желатин өндіретін объектілер;</w:t>
      </w:r>
    </w:p>
    <w:bookmarkEnd w:id="72"/>
    <w:bookmarkStart w:name="z75" w:id="73"/>
    <w:p>
      <w:pPr>
        <w:spacing w:after="0"/>
        <w:ind w:left="0"/>
        <w:jc w:val="both"/>
      </w:pPr>
      <w:r>
        <w:rPr>
          <w:rFonts w:ascii="Times New Roman"/>
          <w:b w:val="false"/>
          <w:i w:val="false"/>
          <w:color w:val="000000"/>
          <w:sz w:val="28"/>
        </w:rPr>
        <w:t>
      14) мал сою объектілері;</w:t>
      </w:r>
    </w:p>
    <w:bookmarkEnd w:id="73"/>
    <w:bookmarkStart w:name="z76" w:id="74"/>
    <w:p>
      <w:pPr>
        <w:spacing w:after="0"/>
        <w:ind w:left="0"/>
        <w:jc w:val="both"/>
      </w:pPr>
      <w:r>
        <w:rPr>
          <w:rFonts w:ascii="Times New Roman"/>
          <w:b w:val="false"/>
          <w:i w:val="false"/>
          <w:color w:val="000000"/>
          <w:sz w:val="28"/>
        </w:rPr>
        <w:t>
      15) аспаздық және йодталған тұздарды өндіретін объектілер;</w:t>
      </w:r>
    </w:p>
    <w:bookmarkEnd w:id="74"/>
    <w:bookmarkStart w:name="z77" w:id="75"/>
    <w:p>
      <w:pPr>
        <w:spacing w:after="0"/>
        <w:ind w:left="0"/>
        <w:jc w:val="both"/>
      </w:pPr>
      <w:r>
        <w:rPr>
          <w:rFonts w:ascii="Times New Roman"/>
          <w:b w:val="false"/>
          <w:i w:val="false"/>
          <w:color w:val="000000"/>
          <w:sz w:val="28"/>
        </w:rPr>
        <w:t>
      16) ұн тарту объектілері;</w:t>
      </w:r>
    </w:p>
    <w:bookmarkEnd w:id="75"/>
    <w:bookmarkStart w:name="z78" w:id="76"/>
    <w:p>
      <w:pPr>
        <w:spacing w:after="0"/>
        <w:ind w:left="0"/>
        <w:jc w:val="both"/>
      </w:pPr>
      <w:r>
        <w:rPr>
          <w:rFonts w:ascii="Times New Roman"/>
          <w:b w:val="false"/>
          <w:i w:val="false"/>
          <w:color w:val="000000"/>
          <w:sz w:val="28"/>
        </w:rPr>
        <w:t>
      17) нан және нан-тоқаш өнімдерін пісіретін объектілер;</w:t>
      </w:r>
    </w:p>
    <w:bookmarkEnd w:id="76"/>
    <w:bookmarkStart w:name="z79" w:id="77"/>
    <w:p>
      <w:pPr>
        <w:spacing w:after="0"/>
        <w:ind w:left="0"/>
        <w:jc w:val="both"/>
      </w:pPr>
      <w:r>
        <w:rPr>
          <w:rFonts w:ascii="Times New Roman"/>
          <w:b w:val="false"/>
          <w:i w:val="false"/>
          <w:color w:val="000000"/>
          <w:sz w:val="28"/>
        </w:rPr>
        <w:t>
      18) крахмалды-сірнелі өнімдерді, крахмал өндіретін объектілер;</w:t>
      </w:r>
    </w:p>
    <w:bookmarkEnd w:id="77"/>
    <w:bookmarkStart w:name="z80" w:id="78"/>
    <w:p>
      <w:pPr>
        <w:spacing w:after="0"/>
        <w:ind w:left="0"/>
        <w:jc w:val="both"/>
      </w:pPr>
      <w:r>
        <w:rPr>
          <w:rFonts w:ascii="Times New Roman"/>
          <w:b w:val="false"/>
          <w:i w:val="false"/>
          <w:color w:val="000000"/>
          <w:sz w:val="28"/>
        </w:rPr>
        <w:t>
      19) қант өндіретін объектілер;</w:t>
      </w:r>
    </w:p>
    <w:bookmarkEnd w:id="78"/>
    <w:bookmarkStart w:name="z81" w:id="79"/>
    <w:p>
      <w:pPr>
        <w:spacing w:after="0"/>
        <w:ind w:left="0"/>
        <w:jc w:val="both"/>
      </w:pPr>
      <w:r>
        <w:rPr>
          <w:rFonts w:ascii="Times New Roman"/>
          <w:b w:val="false"/>
          <w:i w:val="false"/>
          <w:color w:val="000000"/>
          <w:sz w:val="28"/>
        </w:rPr>
        <w:t>
      20) дәрілік заттарды, медициналық мақсаттағы бұйымдарды, медициналық техниканы көтерме және бөлшектеп сату объектілері;</w:t>
      </w:r>
    </w:p>
    <w:bookmarkEnd w:id="79"/>
    <w:bookmarkStart w:name="z82" w:id="80"/>
    <w:p>
      <w:pPr>
        <w:spacing w:after="0"/>
        <w:ind w:left="0"/>
        <w:jc w:val="both"/>
      </w:pPr>
      <w:r>
        <w:rPr>
          <w:rFonts w:ascii="Times New Roman"/>
          <w:b w:val="false"/>
          <w:i w:val="false"/>
          <w:color w:val="000000"/>
          <w:sz w:val="28"/>
        </w:rPr>
        <w:t>
      21) жедел медициналық жәрдем және санитариялық авиация ұйымдары;</w:t>
      </w:r>
    </w:p>
    <w:bookmarkEnd w:id="80"/>
    <w:bookmarkStart w:name="z83" w:id="81"/>
    <w:p>
      <w:pPr>
        <w:spacing w:after="0"/>
        <w:ind w:left="0"/>
        <w:jc w:val="both"/>
      </w:pPr>
      <w:r>
        <w:rPr>
          <w:rFonts w:ascii="Times New Roman"/>
          <w:b w:val="false"/>
          <w:i w:val="false"/>
          <w:color w:val="000000"/>
          <w:sz w:val="28"/>
        </w:rPr>
        <w:t>
      22) апаттар медицинасы ұйымдары;</w:t>
      </w:r>
    </w:p>
    <w:bookmarkEnd w:id="81"/>
    <w:bookmarkStart w:name="z84" w:id="82"/>
    <w:p>
      <w:pPr>
        <w:spacing w:after="0"/>
        <w:ind w:left="0"/>
        <w:jc w:val="both"/>
      </w:pPr>
      <w:r>
        <w:rPr>
          <w:rFonts w:ascii="Times New Roman"/>
          <w:b w:val="false"/>
          <w:i w:val="false"/>
          <w:color w:val="000000"/>
          <w:sz w:val="28"/>
        </w:rPr>
        <w:t>
      23) паллиативтік көмек және мейірбике күтімін көрсететін ұйымдар;</w:t>
      </w:r>
    </w:p>
    <w:bookmarkEnd w:id="82"/>
    <w:bookmarkStart w:name="z85" w:id="83"/>
    <w:p>
      <w:pPr>
        <w:spacing w:after="0"/>
        <w:ind w:left="0"/>
        <w:jc w:val="both"/>
      </w:pPr>
      <w:r>
        <w:rPr>
          <w:rFonts w:ascii="Times New Roman"/>
          <w:b w:val="false"/>
          <w:i w:val="false"/>
          <w:color w:val="000000"/>
          <w:sz w:val="28"/>
        </w:rPr>
        <w:t>
      24) дәстүрлі емес және халық медицинасы объектілері;</w:t>
      </w:r>
    </w:p>
    <w:bookmarkEnd w:id="83"/>
    <w:bookmarkStart w:name="z86" w:id="84"/>
    <w:p>
      <w:pPr>
        <w:spacing w:after="0"/>
        <w:ind w:left="0"/>
        <w:jc w:val="both"/>
      </w:pPr>
      <w:r>
        <w:rPr>
          <w:rFonts w:ascii="Times New Roman"/>
          <w:b w:val="false"/>
          <w:i w:val="false"/>
          <w:color w:val="000000"/>
          <w:sz w:val="28"/>
        </w:rPr>
        <w:t>
      25) тері және сілемей қабықтарды бұзбай қызмет көрсететін шаштараздар, косметикалық орталықтар, салондар;</w:t>
      </w:r>
    </w:p>
    <w:bookmarkEnd w:id="84"/>
    <w:bookmarkStart w:name="z87" w:id="85"/>
    <w:p>
      <w:pPr>
        <w:spacing w:after="0"/>
        <w:ind w:left="0"/>
        <w:jc w:val="both"/>
      </w:pPr>
      <w:r>
        <w:rPr>
          <w:rFonts w:ascii="Times New Roman"/>
          <w:b w:val="false"/>
          <w:i w:val="false"/>
          <w:color w:val="000000"/>
          <w:sz w:val="28"/>
        </w:rPr>
        <w:t>
      26) кір жуу, киім тазалау орындары;</w:t>
      </w:r>
    </w:p>
    <w:bookmarkEnd w:id="85"/>
    <w:bookmarkStart w:name="z88" w:id="86"/>
    <w:p>
      <w:pPr>
        <w:spacing w:after="0"/>
        <w:ind w:left="0"/>
        <w:jc w:val="both"/>
      </w:pPr>
      <w:r>
        <w:rPr>
          <w:rFonts w:ascii="Times New Roman"/>
          <w:b w:val="false"/>
          <w:i w:val="false"/>
          <w:color w:val="000000"/>
          <w:sz w:val="28"/>
        </w:rPr>
        <w:t>
      27) жеке тұрғын үйлерді қоспағанда тұрғын үй ғимараттары, әкімшілік мақсаттағы ғимараттар;</w:t>
      </w:r>
    </w:p>
    <w:bookmarkEnd w:id="86"/>
    <w:bookmarkStart w:name="z89" w:id="87"/>
    <w:p>
      <w:pPr>
        <w:spacing w:after="0"/>
        <w:ind w:left="0"/>
        <w:jc w:val="both"/>
      </w:pPr>
      <w:r>
        <w:rPr>
          <w:rFonts w:ascii="Times New Roman"/>
          <w:b w:val="false"/>
          <w:i w:val="false"/>
          <w:color w:val="000000"/>
          <w:sz w:val="28"/>
        </w:rPr>
        <w:t>
      28) су құбырына, кәрізге, жылу жүйелеріне қызмет көрсету объектілері, қазандықтар;</w:t>
      </w:r>
    </w:p>
    <w:bookmarkEnd w:id="87"/>
    <w:bookmarkStart w:name="z90" w:id="88"/>
    <w:p>
      <w:pPr>
        <w:spacing w:after="0"/>
        <w:ind w:left="0"/>
        <w:jc w:val="both"/>
      </w:pPr>
      <w:r>
        <w:rPr>
          <w:rFonts w:ascii="Times New Roman"/>
          <w:b w:val="false"/>
          <w:i w:val="false"/>
          <w:color w:val="000000"/>
          <w:sz w:val="28"/>
        </w:rPr>
        <w:t>
      29) өндірістік және тұрмыстық техниканы жөндеу объектілері;</w:t>
      </w:r>
    </w:p>
    <w:bookmarkEnd w:id="88"/>
    <w:bookmarkStart w:name="z91" w:id="89"/>
    <w:p>
      <w:pPr>
        <w:spacing w:after="0"/>
        <w:ind w:left="0"/>
        <w:jc w:val="both"/>
      </w:pPr>
      <w:r>
        <w:rPr>
          <w:rFonts w:ascii="Times New Roman"/>
          <w:b w:val="false"/>
          <w:i w:val="false"/>
          <w:color w:val="000000"/>
          <w:sz w:val="28"/>
        </w:rPr>
        <w:t>
      30) мәдени ойын-сауық объектілері;</w:t>
      </w:r>
    </w:p>
    <w:bookmarkEnd w:id="89"/>
    <w:bookmarkStart w:name="z92" w:id="90"/>
    <w:p>
      <w:pPr>
        <w:spacing w:after="0"/>
        <w:ind w:left="0"/>
        <w:jc w:val="both"/>
      </w:pPr>
      <w:r>
        <w:rPr>
          <w:rFonts w:ascii="Times New Roman"/>
          <w:b w:val="false"/>
          <w:i w:val="false"/>
          <w:color w:val="000000"/>
          <w:sz w:val="28"/>
        </w:rPr>
        <w:t>
      31) спорттық-сауықтыру мекемелері;</w:t>
      </w:r>
    </w:p>
    <w:bookmarkEnd w:id="90"/>
    <w:bookmarkStart w:name="z93" w:id="91"/>
    <w:p>
      <w:pPr>
        <w:spacing w:after="0"/>
        <w:ind w:left="0"/>
        <w:jc w:val="both"/>
      </w:pPr>
      <w:r>
        <w:rPr>
          <w:rFonts w:ascii="Times New Roman"/>
          <w:b w:val="false"/>
          <w:i w:val="false"/>
          <w:color w:val="000000"/>
          <w:sz w:val="28"/>
        </w:rPr>
        <w:t>
      32) тұрғын және қоғамдық ғимараттарды, кеңселерді пайдалану ұйымдары, үйлерді басқару ұйымдары, үй-жай иелерінің кооперативтері;</w:t>
      </w:r>
    </w:p>
    <w:bookmarkEnd w:id="91"/>
    <w:bookmarkStart w:name="z94" w:id="92"/>
    <w:p>
      <w:pPr>
        <w:spacing w:after="0"/>
        <w:ind w:left="0"/>
        <w:jc w:val="both"/>
      </w:pPr>
      <w:r>
        <w:rPr>
          <w:rFonts w:ascii="Times New Roman"/>
          <w:b w:val="false"/>
          <w:i w:val="false"/>
          <w:color w:val="000000"/>
          <w:sz w:val="28"/>
        </w:rPr>
        <w:t>
      33) саябақтар;</w:t>
      </w:r>
    </w:p>
    <w:bookmarkEnd w:id="92"/>
    <w:bookmarkStart w:name="z95" w:id="93"/>
    <w:p>
      <w:pPr>
        <w:spacing w:after="0"/>
        <w:ind w:left="0"/>
        <w:jc w:val="both"/>
      </w:pPr>
      <w:r>
        <w:rPr>
          <w:rFonts w:ascii="Times New Roman"/>
          <w:b w:val="false"/>
          <w:i w:val="false"/>
          <w:color w:val="000000"/>
          <w:sz w:val="28"/>
        </w:rPr>
        <w:t>
      34) екінші санаттағы су қоймалары, жағажайлар;</w:t>
      </w:r>
    </w:p>
    <w:bookmarkEnd w:id="93"/>
    <w:bookmarkStart w:name="z96" w:id="94"/>
    <w:p>
      <w:pPr>
        <w:spacing w:after="0"/>
        <w:ind w:left="0"/>
        <w:jc w:val="both"/>
      </w:pPr>
      <w:r>
        <w:rPr>
          <w:rFonts w:ascii="Times New Roman"/>
          <w:b w:val="false"/>
          <w:i w:val="false"/>
          <w:color w:val="000000"/>
          <w:sz w:val="28"/>
        </w:rPr>
        <w:t>
      35) кәріздік тазарту құрылыстары мен желілері (оның ішінде жауын шашын);</w:t>
      </w:r>
    </w:p>
    <w:bookmarkEnd w:id="94"/>
    <w:bookmarkStart w:name="z97" w:id="95"/>
    <w:p>
      <w:pPr>
        <w:spacing w:after="0"/>
        <w:ind w:left="0"/>
        <w:jc w:val="both"/>
      </w:pPr>
      <w:r>
        <w:rPr>
          <w:rFonts w:ascii="Times New Roman"/>
          <w:b w:val="false"/>
          <w:i w:val="false"/>
          <w:color w:val="000000"/>
          <w:sz w:val="28"/>
        </w:rPr>
        <w:t>
      36) қалдықтарды, оның ішінде медициналық қалдықтарды жинау, сақтау, тасымалдау, жою, сұрыптау, өңдеу, залалсыздандыру және кәдеге жарату объектілері;</w:t>
      </w:r>
    </w:p>
    <w:bookmarkEnd w:id="95"/>
    <w:bookmarkStart w:name="z98" w:id="96"/>
    <w:p>
      <w:pPr>
        <w:spacing w:after="0"/>
        <w:ind w:left="0"/>
        <w:jc w:val="both"/>
      </w:pPr>
      <w:r>
        <w:rPr>
          <w:rFonts w:ascii="Times New Roman"/>
          <w:b w:val="false"/>
          <w:i w:val="false"/>
          <w:color w:val="000000"/>
          <w:sz w:val="28"/>
        </w:rPr>
        <w:t>
      37) бейіттер, жерлеуге арналған объектілер;</w:t>
      </w:r>
    </w:p>
    <w:bookmarkEnd w:id="96"/>
    <w:bookmarkStart w:name="z99" w:id="97"/>
    <w:p>
      <w:pPr>
        <w:spacing w:after="0"/>
        <w:ind w:left="0"/>
        <w:jc w:val="both"/>
      </w:pPr>
      <w:r>
        <w:rPr>
          <w:rFonts w:ascii="Times New Roman"/>
          <w:b w:val="false"/>
          <w:i w:val="false"/>
          <w:color w:val="000000"/>
          <w:sz w:val="28"/>
        </w:rPr>
        <w:t>
      38) қоғамдық дәретханалар;</w:t>
      </w:r>
    </w:p>
    <w:bookmarkEnd w:id="97"/>
    <w:bookmarkStart w:name="z100" w:id="98"/>
    <w:p>
      <w:pPr>
        <w:spacing w:after="0"/>
        <w:ind w:left="0"/>
        <w:jc w:val="both"/>
      </w:pPr>
      <w:r>
        <w:rPr>
          <w:rFonts w:ascii="Times New Roman"/>
          <w:b w:val="false"/>
          <w:i w:val="false"/>
          <w:color w:val="000000"/>
          <w:sz w:val="28"/>
        </w:rPr>
        <w:t>
      39) зертханалардың барлық түрлері;</w:t>
      </w:r>
    </w:p>
    <w:bookmarkEnd w:id="98"/>
    <w:bookmarkStart w:name="z101" w:id="99"/>
    <w:p>
      <w:pPr>
        <w:spacing w:after="0"/>
        <w:ind w:left="0"/>
        <w:jc w:val="both"/>
      </w:pPr>
      <w:r>
        <w:rPr>
          <w:rFonts w:ascii="Times New Roman"/>
          <w:b w:val="false"/>
          <w:i w:val="false"/>
          <w:color w:val="000000"/>
          <w:sz w:val="28"/>
        </w:rPr>
        <w:t>
      40) өндірістік мақсаттағы құрылыстар, өндірістік объектілердің санитариялық қорғаныш аймағы;</w:t>
      </w:r>
    </w:p>
    <w:bookmarkEnd w:id="99"/>
    <w:bookmarkStart w:name="z102" w:id="100"/>
    <w:p>
      <w:pPr>
        <w:spacing w:after="0"/>
        <w:ind w:left="0"/>
        <w:jc w:val="both"/>
      </w:pPr>
      <w:r>
        <w:rPr>
          <w:rFonts w:ascii="Times New Roman"/>
          <w:b w:val="false"/>
          <w:i w:val="false"/>
          <w:color w:val="000000"/>
          <w:sz w:val="28"/>
        </w:rPr>
        <w:t>
      41) өнеркәсіптік және азаматтық мақсаттағы салынып және қайта жаңғыртылып жатқан объектілер, күрделі жөндеу объектілері, құрылыс алаңдары;</w:t>
      </w:r>
    </w:p>
    <w:bookmarkEnd w:id="100"/>
    <w:bookmarkStart w:name="z103" w:id="101"/>
    <w:p>
      <w:pPr>
        <w:spacing w:after="0"/>
        <w:ind w:left="0"/>
        <w:jc w:val="both"/>
      </w:pPr>
      <w:r>
        <w:rPr>
          <w:rFonts w:ascii="Times New Roman"/>
          <w:b w:val="false"/>
          <w:i w:val="false"/>
          <w:color w:val="000000"/>
          <w:sz w:val="28"/>
        </w:rPr>
        <w:t>
      42) радиотехникалық объектілер, радиоэлектрондық құралдары бар объектілер;</w:t>
      </w:r>
    </w:p>
    <w:bookmarkEnd w:id="101"/>
    <w:bookmarkStart w:name="z104" w:id="102"/>
    <w:p>
      <w:pPr>
        <w:spacing w:after="0"/>
        <w:ind w:left="0"/>
        <w:jc w:val="both"/>
      </w:pPr>
      <w:r>
        <w:rPr>
          <w:rFonts w:ascii="Times New Roman"/>
          <w:b w:val="false"/>
          <w:i w:val="false"/>
          <w:color w:val="000000"/>
          <w:sz w:val="28"/>
        </w:rPr>
        <w:t>
      43) көлік құралдары (жолаушыларды, тамақ өнімдерін, азық-түлік шикізаттарын, шаруашылық-ауыз суды, радиоактивті, қауіпті, химиялық және уытты заттарды тасымалдау үшін пайдаланылатын теміржол, автомобиль, теңіз ішкі су, әуе);</w:t>
      </w:r>
    </w:p>
    <w:bookmarkEnd w:id="102"/>
    <w:bookmarkStart w:name="z105" w:id="103"/>
    <w:p>
      <w:pPr>
        <w:spacing w:after="0"/>
        <w:ind w:left="0"/>
        <w:jc w:val="both"/>
      </w:pPr>
      <w:r>
        <w:rPr>
          <w:rFonts w:ascii="Times New Roman"/>
          <w:b w:val="false"/>
          <w:i w:val="false"/>
          <w:color w:val="000000"/>
          <w:sz w:val="28"/>
        </w:rPr>
        <w:t>
      44) парфюмериялық-косметикалық өнімдерді, гигиена құралдары мен балаларға арналған тауарларды сақтау қоймалары.</w:t>
      </w:r>
    </w:p>
    <w:bookmarkEnd w:id="103"/>
    <w:bookmarkStart w:name="z106" w:id="104"/>
    <w:p>
      <w:pPr>
        <w:spacing w:after="0"/>
        <w:ind w:left="0"/>
        <w:jc w:val="both"/>
      </w:pPr>
      <w:r>
        <w:rPr>
          <w:rFonts w:ascii="Times New Roman"/>
          <w:b w:val="false"/>
          <w:i w:val="false"/>
          <w:color w:val="000000"/>
          <w:sz w:val="28"/>
        </w:rPr>
        <w:t>
      3. Мемлекеттік санитариялық-эпидемиологиялық қадағалауға жататын өнімдердің (тауарлардың), қоршаған орта объектілерінің, өндірістік орта объектілерінің тізбесі:</w:t>
      </w:r>
    </w:p>
    <w:bookmarkEnd w:id="104"/>
    <w:bookmarkStart w:name="z107" w:id="105"/>
    <w:p>
      <w:pPr>
        <w:spacing w:after="0"/>
        <w:ind w:left="0"/>
        <w:jc w:val="both"/>
      </w:pPr>
      <w:r>
        <w:rPr>
          <w:rFonts w:ascii="Times New Roman"/>
          <w:b w:val="false"/>
          <w:i w:val="false"/>
          <w:color w:val="000000"/>
          <w:sz w:val="28"/>
        </w:rPr>
        <w:t>
      1) тамақ өнімдері (адам тамаққа қолданатын табиғи немесе өңделген түрдегі өнімдер), оның ішінде Кеден одағының Сыртқы экономикалық қызметінің бірыңғай тауарлық номенклатурасының (бұдан әрі – КО СЭҚ ТН) мынадай: 02-05, 07-25, 27-29, 32-34, 35 топтарының гендік-инженерлік түрлендірілген (трансгендік) организмдерін пайдалана отырып алынған тамақ өнімдері;</w:t>
      </w:r>
    </w:p>
    <w:bookmarkEnd w:id="105"/>
    <w:bookmarkStart w:name="z108" w:id="106"/>
    <w:p>
      <w:pPr>
        <w:spacing w:after="0"/>
        <w:ind w:left="0"/>
        <w:jc w:val="both"/>
      </w:pPr>
      <w:r>
        <w:rPr>
          <w:rFonts w:ascii="Times New Roman"/>
          <w:b w:val="false"/>
          <w:i w:val="false"/>
          <w:color w:val="000000"/>
          <w:sz w:val="28"/>
        </w:rPr>
        <w:t>
      2) балаларға арналған тауарлар: ойындар мен ойыншықтар, төсек әбзелдері, киім, аяқ киім, жиһаз, арба, сөмкелер (арқаға асатын сөмке, рюкзактар, портфельдер және), күнделіктер мен соған ұқсас бұйымдар, дәптерлер, басқа да қағаздан және картоннан жасалған кеңсе тауарлары, кеңсе құралдары немесе балалар ассортименті тауарларын дайындауға арналған жасанды полимер және синтетикалық мектеп материалдары (мынадай топтардан КО СЭҚ ТН: 32, 34, 39, 40, 42-44, 46, 48-56, 60-65, 87, 94, 95);</w:t>
      </w:r>
    </w:p>
    <w:bookmarkEnd w:id="106"/>
    <w:bookmarkStart w:name="z109" w:id="107"/>
    <w:p>
      <w:pPr>
        <w:spacing w:after="0"/>
        <w:ind w:left="0"/>
        <w:jc w:val="both"/>
      </w:pPr>
      <w:r>
        <w:rPr>
          <w:rFonts w:ascii="Times New Roman"/>
          <w:b w:val="false"/>
          <w:i w:val="false"/>
          <w:color w:val="000000"/>
          <w:sz w:val="28"/>
        </w:rPr>
        <w:t>
      3) шаруашылық-ауыз сумен жабдықтау саласында және жүзу бассейндеріндегі шайынды суларды тазалау кезінде пайдаланылатын материалдар, жабдық, заттар, құрылғылар (мынадай топтардан КО СЭҚ ТН: 25, 38-40, 48, 84, 85);</w:t>
      </w:r>
    </w:p>
    <w:bookmarkEnd w:id="107"/>
    <w:bookmarkStart w:name="z110" w:id="108"/>
    <w:p>
      <w:pPr>
        <w:spacing w:after="0"/>
        <w:ind w:left="0"/>
        <w:jc w:val="both"/>
      </w:pPr>
      <w:r>
        <w:rPr>
          <w:rFonts w:ascii="Times New Roman"/>
          <w:b w:val="false"/>
          <w:i w:val="false"/>
          <w:color w:val="000000"/>
          <w:sz w:val="28"/>
        </w:rPr>
        <w:t>
      4) парфюмерлік-косметикалық заттар, ауыз қуысы гигиенасының заттары (мынадай топтан КО СЭҚ ТН 33);</w:t>
      </w:r>
    </w:p>
    <w:bookmarkEnd w:id="108"/>
    <w:bookmarkStart w:name="z111" w:id="109"/>
    <w:p>
      <w:pPr>
        <w:spacing w:after="0"/>
        <w:ind w:left="0"/>
        <w:jc w:val="both"/>
      </w:pPr>
      <w:r>
        <w:rPr>
          <w:rFonts w:ascii="Times New Roman"/>
          <w:b w:val="false"/>
          <w:i w:val="false"/>
          <w:color w:val="000000"/>
          <w:sz w:val="28"/>
        </w:rPr>
        <w:t>
      5) өндірістік мақсаттағы химиялық және мұнай-химия өнімдері, тұрмыстық химия тауарлары, лак-бояу материалдары (мынадай топтардан КО СЭҚ ТН: 32-34, 38);</w:t>
      </w:r>
    </w:p>
    <w:bookmarkEnd w:id="109"/>
    <w:bookmarkStart w:name="z112" w:id="110"/>
    <w:p>
      <w:pPr>
        <w:spacing w:after="0"/>
        <w:ind w:left="0"/>
        <w:jc w:val="both"/>
      </w:pPr>
      <w:r>
        <w:rPr>
          <w:rFonts w:ascii="Times New Roman"/>
          <w:b w:val="false"/>
          <w:i w:val="false"/>
          <w:color w:val="000000"/>
          <w:sz w:val="28"/>
        </w:rPr>
        <w:t>
      6) құрылыста, көлікте пайдалануға, сондай-ақ жиһаздар мен басқа да үйде тұтынатын заттарды дайындауға арналған полимерлік, синтетикалық және өзге де материалдар; жиһаз; құрамында химиялық талшықтар мен текстиль қосалқы заттары бар текстиль тігін және тоқыма материалдары; киімдер мен аяқ киімдер дайындауға арналған жасанды және синтетикалық былғарылар және текстиль материалдары (мынадай топтардан КО СЭҚ ТН: 32, 39, 40, 42-44, 45, 46, 48, 50, 51, 52, 53, 54, 55-59, 60, 69, 94);</w:t>
      </w:r>
    </w:p>
    <w:bookmarkEnd w:id="110"/>
    <w:bookmarkStart w:name="z113" w:id="111"/>
    <w:p>
      <w:pPr>
        <w:spacing w:after="0"/>
        <w:ind w:left="0"/>
        <w:jc w:val="both"/>
      </w:pPr>
      <w:r>
        <w:rPr>
          <w:rFonts w:ascii="Times New Roman"/>
          <w:b w:val="false"/>
          <w:i w:val="false"/>
          <w:color w:val="000000"/>
          <w:sz w:val="28"/>
        </w:rPr>
        <w:t>
      7) көлік құралдарының және тұрмыстық техниканың қосалқы бөлшектерінен басқа (ауыз сумен және тамақ өнімімен жанасатындарды қоспағанда) өндірістік, медициналық және тұрмыстық мақсаттағы машина жасау және аспап жасау өнімдері (мынадай топтардан КО СЭҚ ТН: 38, 84, 85, 90, 94);</w:t>
      </w:r>
    </w:p>
    <w:bookmarkEnd w:id="111"/>
    <w:bookmarkStart w:name="z114" w:id="112"/>
    <w:p>
      <w:pPr>
        <w:spacing w:after="0"/>
        <w:ind w:left="0"/>
        <w:jc w:val="both"/>
      </w:pPr>
      <w:r>
        <w:rPr>
          <w:rFonts w:ascii="Times New Roman"/>
          <w:b w:val="false"/>
          <w:i w:val="false"/>
          <w:color w:val="000000"/>
          <w:sz w:val="28"/>
        </w:rPr>
        <w:t>
      8) баспа өнімі: жалпы білім беретін орта және жоғары оқу орындарына арналған оқу басылымдары мен көрнекі құралдары, балалар мен жасөспірімдерге арналған кітап және журнал басылымдары (мынадай топтардан КО СЭҚ ТН: 48, 49);</w:t>
      </w:r>
    </w:p>
    <w:bookmarkEnd w:id="112"/>
    <w:bookmarkStart w:name="z115" w:id="113"/>
    <w:p>
      <w:pPr>
        <w:spacing w:after="0"/>
        <w:ind w:left="0"/>
        <w:jc w:val="both"/>
      </w:pPr>
      <w:r>
        <w:rPr>
          <w:rFonts w:ascii="Times New Roman"/>
          <w:b w:val="false"/>
          <w:i w:val="false"/>
          <w:color w:val="000000"/>
          <w:sz w:val="28"/>
        </w:rPr>
        <w:t>
      9) өндіру процесінде өңдеуге (бояуға, сіңдіруге және) жататын табиғи шикізаттан жасалған материалдар (мынадай топтардан КО СЭҚ ТН: 25, 43, 44, 46, 50-53);</w:t>
      </w:r>
    </w:p>
    <w:bookmarkEnd w:id="113"/>
    <w:bookmarkStart w:name="z116" w:id="114"/>
    <w:p>
      <w:pPr>
        <w:spacing w:after="0"/>
        <w:ind w:left="0"/>
        <w:jc w:val="both"/>
      </w:pPr>
      <w:r>
        <w:rPr>
          <w:rFonts w:ascii="Times New Roman"/>
          <w:b w:val="false"/>
          <w:i w:val="false"/>
          <w:color w:val="000000"/>
          <w:sz w:val="28"/>
        </w:rPr>
        <w:t>
      10) адамның денесімен жанасатын бұйымдарға (бұйымға) арналған материалдар, киім, аяқ киім (мынадай топтардан КО СЭҚ ТН: 30, 39, 40, 42, 43, 48, 50-60, 61-65, 67, 68, 82, 96);</w:t>
      </w:r>
    </w:p>
    <w:bookmarkEnd w:id="114"/>
    <w:bookmarkStart w:name="z117" w:id="115"/>
    <w:p>
      <w:pPr>
        <w:spacing w:after="0"/>
        <w:ind w:left="0"/>
        <w:jc w:val="both"/>
      </w:pPr>
      <w:r>
        <w:rPr>
          <w:rFonts w:ascii="Times New Roman"/>
          <w:b w:val="false"/>
          <w:i w:val="false"/>
          <w:color w:val="000000"/>
          <w:sz w:val="28"/>
        </w:rPr>
        <w:t>
      11) иондаушы сәулелену, оның ішінде сәуле шығару көздері болып табылатын өнім, бұйым, сондай-ақ құрамында радиоактивті заттар бар бұйымдар мен материалдар (мынадай топтардан КО СЭҚ ТН: 25, 26, 28, 68, 69, 72, 74-76, 78-81, 84, 87);</w:t>
      </w:r>
    </w:p>
    <w:bookmarkEnd w:id="115"/>
    <w:bookmarkStart w:name="z118" w:id="116"/>
    <w:p>
      <w:pPr>
        <w:spacing w:after="0"/>
        <w:ind w:left="0"/>
        <w:jc w:val="both"/>
      </w:pPr>
      <w:r>
        <w:rPr>
          <w:rFonts w:ascii="Times New Roman"/>
          <w:b w:val="false"/>
          <w:i w:val="false"/>
          <w:color w:val="000000"/>
          <w:sz w:val="28"/>
        </w:rPr>
        <w:t>
      12) құрамындағы радиоактивті заттар, оның ішінде қайта өңдеуге және халық шаруашылығында пайдалануға арналған өндірістік қалдықтар гигиеналық нормативтермен регламенттелетін құрылыс шикізаты және материалдары, қара және түсті металл сынықтары (металл сынығы) (мынадай топтардан КО СЭҚ ТН: 25, 26, 28, 68, 69, 72, 74-76, 78-81, 84, 87);</w:t>
      </w:r>
    </w:p>
    <w:bookmarkEnd w:id="116"/>
    <w:bookmarkStart w:name="z119" w:id="117"/>
    <w:p>
      <w:pPr>
        <w:spacing w:after="0"/>
        <w:ind w:left="0"/>
        <w:jc w:val="both"/>
      </w:pPr>
      <w:r>
        <w:rPr>
          <w:rFonts w:ascii="Times New Roman"/>
          <w:b w:val="false"/>
          <w:i w:val="false"/>
          <w:color w:val="000000"/>
          <w:sz w:val="28"/>
        </w:rPr>
        <w:t>
      13) темекі бұйымдары мен темекі шикізаты (мынадай топтан КО СЭҚ ТН 24);</w:t>
      </w:r>
    </w:p>
    <w:bookmarkEnd w:id="117"/>
    <w:bookmarkStart w:name="z120" w:id="118"/>
    <w:p>
      <w:pPr>
        <w:spacing w:after="0"/>
        <w:ind w:left="0"/>
        <w:jc w:val="both"/>
      </w:pPr>
      <w:r>
        <w:rPr>
          <w:rFonts w:ascii="Times New Roman"/>
          <w:b w:val="false"/>
          <w:i w:val="false"/>
          <w:color w:val="000000"/>
          <w:sz w:val="28"/>
        </w:rPr>
        <w:t>
      14) жеке қорғаныш құралдары (мынадай топтардан КО СЭҚ ТН: 39, 40, 64, 65, 90);</w:t>
      </w:r>
    </w:p>
    <w:bookmarkEnd w:id="118"/>
    <w:bookmarkStart w:name="z121" w:id="119"/>
    <w:p>
      <w:pPr>
        <w:spacing w:after="0"/>
        <w:ind w:left="0"/>
        <w:jc w:val="both"/>
      </w:pPr>
      <w:r>
        <w:rPr>
          <w:rFonts w:ascii="Times New Roman"/>
          <w:b w:val="false"/>
          <w:i w:val="false"/>
          <w:color w:val="000000"/>
          <w:sz w:val="28"/>
        </w:rPr>
        <w:t>
      15) пестицидтер мен агрохимикаттар (мынадай топтардан КО СЭҚ ТН: 31, 38);</w:t>
      </w:r>
    </w:p>
    <w:bookmarkEnd w:id="119"/>
    <w:bookmarkStart w:name="z122" w:id="120"/>
    <w:p>
      <w:pPr>
        <w:spacing w:after="0"/>
        <w:ind w:left="0"/>
        <w:jc w:val="both"/>
      </w:pPr>
      <w:r>
        <w:rPr>
          <w:rFonts w:ascii="Times New Roman"/>
          <w:b w:val="false"/>
          <w:i w:val="false"/>
          <w:color w:val="000000"/>
          <w:sz w:val="28"/>
        </w:rPr>
        <w:t>
      16) тамақ өнімдерімен жанасатын материалдар, бұйымдар және жабдық (мынадай топтардан КО СЭҚ ТН: 39, 40, 44, 45, 46, 47, 48, 56, 63, 69, 70, 73, 74, 76, 82, 85, 96);</w:t>
      </w:r>
    </w:p>
    <w:bookmarkEnd w:id="120"/>
    <w:bookmarkStart w:name="z123" w:id="121"/>
    <w:p>
      <w:pPr>
        <w:spacing w:after="0"/>
        <w:ind w:left="0"/>
        <w:jc w:val="both"/>
      </w:pPr>
      <w:r>
        <w:rPr>
          <w:rFonts w:ascii="Times New Roman"/>
          <w:b w:val="false"/>
          <w:i w:val="false"/>
          <w:color w:val="000000"/>
          <w:sz w:val="28"/>
        </w:rPr>
        <w:t>
      17) ауа дайындауға, ауа тазартуға және сүзгілеуге арналған жабдық, материалдар (мынадай топтардан КО СЭҚ ТН: 38-40, 48, 52-56, 59, 60, 84, 85);</w:t>
      </w:r>
    </w:p>
    <w:bookmarkEnd w:id="121"/>
    <w:bookmarkStart w:name="z124" w:id="122"/>
    <w:p>
      <w:pPr>
        <w:spacing w:after="0"/>
        <w:ind w:left="0"/>
        <w:jc w:val="both"/>
      </w:pPr>
      <w:r>
        <w:rPr>
          <w:rFonts w:ascii="Times New Roman"/>
          <w:b w:val="false"/>
          <w:i w:val="false"/>
          <w:color w:val="000000"/>
          <w:sz w:val="28"/>
        </w:rPr>
        <w:t>
      18) мұздаққа қарсы реагенттер (мынадай топтан КО СЭҚ ТН 38);</w:t>
      </w:r>
    </w:p>
    <w:bookmarkEnd w:id="122"/>
    <w:bookmarkStart w:name="z125" w:id="123"/>
    <w:p>
      <w:pPr>
        <w:spacing w:after="0"/>
        <w:ind w:left="0"/>
        <w:jc w:val="both"/>
      </w:pPr>
      <w:r>
        <w:rPr>
          <w:rFonts w:ascii="Times New Roman"/>
          <w:b w:val="false"/>
          <w:i w:val="false"/>
          <w:color w:val="000000"/>
          <w:sz w:val="28"/>
        </w:rPr>
        <w:t>
      19) заңнамада белгіленген тәртіпке сәйкес оларға қатысты уақытша санитариялық шаралар енгізілген өзге де тауарлар (мынадай топтардан КО СЭҚ ТН: 02-96).</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2013 жылғы "12" желтоқсандағы</w:t>
            </w:r>
            <w:r>
              <w:br/>
            </w:r>
            <w:r>
              <w:rPr>
                <w:rFonts w:ascii="Times New Roman"/>
                <w:b w:val="false"/>
                <w:i w:val="false"/>
                <w:color w:val="000000"/>
                <w:sz w:val="20"/>
              </w:rPr>
              <w:t>№ 729 бұйрығына</w:t>
            </w:r>
            <w:r>
              <w:br/>
            </w:r>
            <w:r>
              <w:rPr>
                <w:rFonts w:ascii="Times New Roman"/>
                <w:b w:val="false"/>
                <w:i w:val="false"/>
                <w:color w:val="000000"/>
                <w:sz w:val="20"/>
              </w:rPr>
              <w:t>2-қосымша</w:t>
            </w:r>
          </w:p>
        </w:tc>
      </w:tr>
    </w:tbl>
    <w:bookmarkStart w:name="z127" w:id="124"/>
    <w:p>
      <w:pPr>
        <w:spacing w:after="0"/>
        <w:ind w:left="0"/>
        <w:jc w:val="left"/>
      </w:pPr>
      <w:r>
        <w:rPr>
          <w:rFonts w:ascii="Times New Roman"/>
          <w:b/>
          <w:i w:val="false"/>
          <w:color w:val="000000"/>
        </w:rPr>
        <w:t xml:space="preserve"> Эпидемиологиялық маңызы бар объектілердің тізбесі</w:t>
      </w:r>
    </w:p>
    <w:bookmarkEnd w:id="124"/>
    <w:bookmarkStart w:name="z128" w:id="125"/>
    <w:p>
      <w:pPr>
        <w:spacing w:after="0"/>
        <w:ind w:left="0"/>
        <w:jc w:val="both"/>
      </w:pPr>
      <w:r>
        <w:rPr>
          <w:rFonts w:ascii="Times New Roman"/>
          <w:b w:val="false"/>
          <w:i w:val="false"/>
          <w:color w:val="000000"/>
          <w:sz w:val="28"/>
        </w:rPr>
        <w:t>
      1. Балалар сүт асүйлері.</w:t>
      </w:r>
    </w:p>
    <w:bookmarkEnd w:id="125"/>
    <w:bookmarkStart w:name="z129" w:id="126"/>
    <w:p>
      <w:pPr>
        <w:spacing w:after="0"/>
        <w:ind w:left="0"/>
        <w:jc w:val="both"/>
      </w:pPr>
      <w:r>
        <w:rPr>
          <w:rFonts w:ascii="Times New Roman"/>
          <w:b w:val="false"/>
          <w:i w:val="false"/>
          <w:color w:val="000000"/>
          <w:sz w:val="28"/>
        </w:rPr>
        <w:t>
      2. Балаларды сауықтыру және санаториялық объектілер (жыл бойғы, маусымдық).</w:t>
      </w:r>
    </w:p>
    <w:bookmarkEnd w:id="126"/>
    <w:bookmarkStart w:name="z130" w:id="127"/>
    <w:p>
      <w:pPr>
        <w:spacing w:after="0"/>
        <w:ind w:left="0"/>
        <w:jc w:val="both"/>
      </w:pPr>
      <w:r>
        <w:rPr>
          <w:rFonts w:ascii="Times New Roman"/>
          <w:b w:val="false"/>
          <w:i w:val="false"/>
          <w:color w:val="000000"/>
          <w:sz w:val="28"/>
        </w:rPr>
        <w:t>
      3. Балалар үйлері, жетім балалар мен ата-анасының қамқорлығынсыз қалған балаларға арналған білім беру ұйымдары, кәмелет жасқа толмаған балаларды бейімдеу орталықтары.</w:t>
      </w:r>
    </w:p>
    <w:bookmarkEnd w:id="127"/>
    <w:bookmarkStart w:name="z131" w:id="128"/>
    <w:p>
      <w:pPr>
        <w:spacing w:after="0"/>
        <w:ind w:left="0"/>
        <w:jc w:val="both"/>
      </w:pPr>
      <w:r>
        <w:rPr>
          <w:rFonts w:ascii="Times New Roman"/>
          <w:b w:val="false"/>
          <w:i w:val="false"/>
          <w:color w:val="000000"/>
          <w:sz w:val="28"/>
        </w:rPr>
        <w:t>
      4. Мектепке дейінгі тәрбиелеу ұйымдарында, ата-анасының қамқорлығынсыз қалған балаларға және жетім балаларға арналған білім беру ұйымдарында, кәмелетке жетпеген балаларды бейімдеу орталықтарында, интернат ұйымдарында, пансионаттарда, медреседе, баспаналарда орналасқан қоғамдық тамақтану және сауда объектілері.</w:t>
      </w:r>
    </w:p>
    <w:bookmarkEnd w:id="128"/>
    <w:bookmarkStart w:name="z132" w:id="129"/>
    <w:p>
      <w:pPr>
        <w:spacing w:after="0"/>
        <w:ind w:left="0"/>
        <w:jc w:val="both"/>
      </w:pPr>
      <w:r>
        <w:rPr>
          <w:rFonts w:ascii="Times New Roman"/>
          <w:b w:val="false"/>
          <w:i w:val="false"/>
          <w:color w:val="000000"/>
          <w:sz w:val="28"/>
        </w:rPr>
        <w:t>
      5. Кремнен жасалған кондитерлік өнімдерді өндіретін объектілер.</w:t>
      </w:r>
    </w:p>
    <w:bookmarkEnd w:id="129"/>
    <w:bookmarkStart w:name="z133" w:id="130"/>
    <w:p>
      <w:pPr>
        <w:spacing w:after="0"/>
        <w:ind w:left="0"/>
        <w:jc w:val="both"/>
      </w:pPr>
      <w:r>
        <w:rPr>
          <w:rFonts w:ascii="Times New Roman"/>
          <w:b w:val="false"/>
          <w:i w:val="false"/>
          <w:color w:val="000000"/>
          <w:sz w:val="28"/>
        </w:rPr>
        <w:t>
      6.Мынадай:</w:t>
      </w:r>
    </w:p>
    <w:bookmarkEnd w:id="130"/>
    <w:bookmarkStart w:name="z134" w:id="131"/>
    <w:p>
      <w:pPr>
        <w:spacing w:after="0"/>
        <w:ind w:left="0"/>
        <w:jc w:val="both"/>
      </w:pPr>
      <w:r>
        <w:rPr>
          <w:rFonts w:ascii="Times New Roman"/>
          <w:b w:val="false"/>
          <w:i w:val="false"/>
          <w:color w:val="000000"/>
          <w:sz w:val="28"/>
        </w:rPr>
        <w:t>
      1) онкологияларды ауруханаларды (диспансерлерді), наркологияларды ауруханаларды (диспансерлерді, медициналық-әлеуметтік оңалту орталықтарын), психиатриялық ауруханаларды (диспансерлерді) қоспағанда стационарлық көмек көрсететін;</w:t>
      </w:r>
    </w:p>
    <w:bookmarkEnd w:id="131"/>
    <w:bookmarkStart w:name="z135" w:id="132"/>
    <w:p>
      <w:pPr>
        <w:spacing w:after="0"/>
        <w:ind w:left="0"/>
        <w:jc w:val="both"/>
      </w:pPr>
      <w:r>
        <w:rPr>
          <w:rFonts w:ascii="Times New Roman"/>
          <w:b w:val="false"/>
          <w:i w:val="false"/>
          <w:color w:val="000000"/>
          <w:sz w:val="28"/>
        </w:rPr>
        <w:t>
      2) қан қызметі саласындағы қызметті жүзеге асыратын;</w:t>
      </w:r>
    </w:p>
    <w:bookmarkEnd w:id="132"/>
    <w:bookmarkStart w:name="z136" w:id="133"/>
    <w:p>
      <w:pPr>
        <w:spacing w:after="0"/>
        <w:ind w:left="0"/>
        <w:jc w:val="both"/>
      </w:pPr>
      <w:r>
        <w:rPr>
          <w:rFonts w:ascii="Times New Roman"/>
          <w:b w:val="false"/>
          <w:i w:val="false"/>
          <w:color w:val="000000"/>
          <w:sz w:val="28"/>
        </w:rPr>
        <w:t>
      3) АИТВ/ЖИТС-тың алдын алу саласындағы қызметті жүзеге асыратын ұйымдарды қоспағанда амбулаториялық-емханалық көмек көрсететін ұйымдар.</w:t>
      </w:r>
    </w:p>
    <w:bookmarkEnd w:id="133"/>
    <w:bookmarkStart w:name="z137" w:id="134"/>
    <w:p>
      <w:pPr>
        <w:spacing w:after="0"/>
        <w:ind w:left="0"/>
        <w:jc w:val="both"/>
      </w:pPr>
      <w:r>
        <w:rPr>
          <w:rFonts w:ascii="Times New Roman"/>
          <w:b w:val="false"/>
          <w:i w:val="false"/>
          <w:color w:val="000000"/>
          <w:sz w:val="28"/>
        </w:rPr>
        <w:t>
      7. Көліктегі (темір жол, теңіз, ішкі су, әуе) қоғамдық тамақтану объектілері.</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