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eae25" w14:textId="e9ea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"Статистикалық байқаулар (зерттеулер) жүргізу жөніндегі интервьюер" кәсіби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Статистика агенттігі төрағасының м.а. 2013 жылғы 28 желтоқсандағы № 336 бұйрығы. Қазақстан Республикасының Әділет министрлігінде 2014 жылы 03 ақпанда № 9123 тіркелді. Күші жойылды - Қазақстан Республикасы Ұлттық экономика министрінің 2020 жылғы 6 қаңтардағы № 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Ұлттық экономика министрінің 06.01.2020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Еңбек Кодексінің 138-5-бабының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"Статистикалық байқаулар (зерттеулер) жүргізу жөніндегі интервьюер" кәсіби стандарты осы бұйрықтың қосымшасына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Персоналды басқару қызметі Қазақстан Республикасы Статистика агенттігінің Заң департаментімен бірге заңнамамен белгіленген тәртіпте: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 қамтамасыз етсін;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оны 10 күнтізбелік күн ішінде бұқаралық ақпарат құралдарында ресми жариялауға жолдасын.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Статистика агенттігінің Интернет-ресурсында міндетті жариялауды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бақылауды өзіме қалдырамын.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Жарқынбаев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және халықты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қорғау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Т. Дүйсенова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2013 жыл 30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агенттігі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336 бұйрығымен бекітілді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"Статистикалық байқаулар (зерттеулер) жүргізу жөніндегі</w:t>
      </w:r>
      <w:r>
        <w:br/>
      </w:r>
      <w:r>
        <w:rPr>
          <w:rFonts w:ascii="Times New Roman"/>
          <w:b/>
          <w:i w:val="false"/>
          <w:color w:val="000000"/>
        </w:rPr>
        <w:t>интервьюер" кәсіби стандарты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"Статистикалық байқаулар (зерттеулер) жүргізу жөніндегі интервьюер" кәсіби стандарты (бұдан әрі – Кәсіби стандарт) еңбек біліктілік деңгейі, құзіреттілігі, мазмұны, сапасы мен шарттарына қойылатын талаптарды айқындайды және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кәсіби іс-әрекетті мазмұнына қойылатын бірыңғай талаптарды даярлауға, еңбек нарығының заманауи қажеттіліктеріне жауап беретін біліктілік талаптарын жаңартуға;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персоналды басқару саласындағы міндеттердің кең ауқымын шешуге;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білім беру стандарттары, оқу жоспарлары, модульдік оқыту бағдарламаларын әзірлеуге, сондай-ақ тиісті оқу-әдістемелік материалдарды әзірлеуге;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мамандардың кәсіби дайындығына бағалау жүргізуге және олардың біліктілік талаптарына сәйкестігін растауға арналған.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Кәсіби стандарттарды негізгі пайдаланушылар: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білім беру ұйымдарының түлектері, қызметкерлері;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ұйымдардың басшылары мен қызметкерлері, ұйымдардың персоналды басқару бөлімшелерінің басшылары мен мамандары;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білім беру бағдарламаларын әзірлейтін мамандар;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мамандардың кәсіби дайындығына бағалау жүргізу және олардың біліктілік талаптарына сәйкестігін растау саласындағы мамандар.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Кәсіби стандарт негізінде ұйымның іс-әрекеттің функционалдық модельдеріне, лауазымдарға, біліктілік арттыруға, қызметкерлерді аттестаттауға, еңбекті ынталандыру жүйесіне және басқаларына ішкі, корпоративтік стандарттар әзірленуі мүмкін.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кәсіби стандартта келесі терминдер мен анықтамалар қолданылады: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біліктілік – қызметкердің еңбек іс-әрекетінің белгілі бір түрі шеңберінде белгілі функцияларды сапалы орындауға дайындығы;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біліктілік деңгейі – күрделілігі, еңбек әрекетінің стандартты еместігі, жауапкершілігі мен дербестігі параметрлері бойынша жіктелетін қызметкерлер құзыреттіліктеріне қойылатын талаптар жиынтығы;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еңбек нысаны – өнім әзірлеу мақсатында белгілі бір еңбек құралдарының көмегімен қызметкердің әрекеттері бағытталған нысан;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еңбек нысаны – өнім әзірлеу мақсатында белгілі бір еңбек құралдарының көмегімен қызметкердің әрекеттері бағытталған нысан;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еңбек іс-әрекетінің түрі – еңбек функциялары мен оларды орындауға қажетті құзыреттердің тұтас жиынтығынан қалыптасқан кәсіби іс-әрекет саласының құрамдас бөлігі;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еңбек функциясы – еңбек қызметі түрінің құрам бөлігі, автономдық жиынының еңбек іс-әрекетіне қатысты және өзінің ықпалдау ұсынымы, кәсіп процессін анықтайтын және қажетті құзыреттілігі үшін орындалуын болжау;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кәсіби іс-әрекет саласы (КІ) – ортақ интеграциялық негізі (міндеті, нысандары, технологиялары, соның ішінде еңбек құралдары ұқсас немесе жақын) бар және ұқсас еңбек функциялары мен оларды орындауға қажетті құзыреттердің ұқсас жиынтығынан тұратын салалық еңбек іс-әрекеті түрлерінің жиынтығы;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кәсіби стандарт бірлігі – берілген еңбек іс-әрекетінің түрі үшін тұтас, аяқталған, айтарлықтай дербес және маңызды болып табылатын белгілі бір еңбек функциясының толық сипаттамасынан тұратын кәсіби стандарттың құрылымдық элементі;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кәсіп – арнайы дайындық, жұмыс тәжірибесі нәтижесінде алынған арнайы теориялық білім мен практикалық дағдылар кешенін меңгеруді талап ететін еңбек іс-әрекетінің түрі;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құзыреттілік – еңбек іс-әрекетінде білім, білік және тәжірибені пайдалану қабілеті;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лауазым –қызметтік міндеттері мен қызметтік өкілеттіліктері айналасында жүктелген жұмыс берушінің қрылымдық бірлігі;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міндет – белгілі бір еңбек нысандары мен құралдарын пайдалану арқылы еңбек функциясын жүзеге асыру және нәтижеге қол жеткізумен байланысты әрекеттер жиынтығы;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сала – шығарылатын өнім, өндіріс технологиялары, негізгі қорлар мен жұмыс істеушілердің кәсіби біліктерінің ортақтығы тән кәсіпорындар мен ұйымдардың жиынтығы;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салалық біліктілік шеңбері (СБШ) – салада танылған біліктілік деңгейлерінің құрылымды сипаттамасы;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функционалдық карта – кез-келген кәсіби іс-әрекет саласы шеңберінде қызметкердің белгілі бір іс-әрекет түрінде орындайтын еңбек функциялары мен міндеттерінің құрылымды сипаттамасы;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статистикалық қызмет - осы қызметті жоспарлауды, статистикалық әдіснаманы әзірлеуді, статистикалық байқау жүргізуді, алғашқы статистикалық және әкімшілік деректерді өңдеуді, қорғау мен сақтауды, статистикалық ақпаратты қалыптастыру мен таратуды қамтитын үрдіс; 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статистикалық байқау - статистикалық байқау объектісі бойынша алғашқы статистикалық деректерді ғылыми-ұйымдастырып жинау; 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сауалнама жүргізу – әдетте сырттай, интервьюердің респондентпен тікелей байланысынсыз жүргізілетін жазбаша пікіртерім формасы; 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сұхбаттасу – интервьюер мен сұхбаттасушының мақсатқа негізделген әңгімесі түріндегі пікіртерім жүргізу тәсілдері, екі санатқа бөлінеді: еркін (терең, орталықтандырылған) және стандартталған (формалданған); 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еркін сұхбаттасу – интервьюердің сұрақтары зерттеудің ақырғы мақсатымен байланыстырылған ұзақ еркін сұхбат; 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стандартталған сұхбаттасу – барлық респонденттерге бірдей, жақсы ұйымдастырылған сұлба, алдын-ала бекітілген форма (сұрақнама) бойынша сұхбат жүргізу тәсілі; 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жартылай стандартталған сұхбаттасу – екі түрлі сұрақтарды пайдалану арқылы пікіртерім жүргізу тәсілі.</w:t>
      </w:r>
    </w:p>
    <w:bookmarkEnd w:id="42"/>
    <w:bookmarkStart w:name="z4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Кәсіби стандарт паспорты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Кәсіптік стандарт төмендегідей анықтайды: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Экономикалық іс-әрекет түрі (кәсіби іс-әрекет саласы): 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басқару және қорғаныс;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міндетті әлеуметтік қамсыздандыру; 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Экономикалық (кәсіби сала) іс-әрекет түрінің негізгі мақсаты: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сұхбаттасу әдісін пайдалану арқылы статистикалық байқау жүргізу;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Кәсіби стандарт "Статистикалық байқаулар (зерттеулер) бойынша респонденттерге пікіртерім жүргізу" кәсіби іс-әрекет саласындағы еңбек мазмұны, сапасы, шартына, қызметкерлердің біліктілігі мен құзыреттілігіне қойылатын талаптарды белгілейді; 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Еңбек іс-әрекеті мен кәсіптердің түрлері, біліктілік деңгейлері осы кәсіби стандарттың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берілген;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Стандарт талаптары осы саладағы келесі кәсіпке қатысты: статистикалық байқаулар жүргізу (зерттеу) жөніндегі интервьюері.</w:t>
      </w:r>
    </w:p>
    <w:bookmarkEnd w:id="52"/>
    <w:bookmarkStart w:name="z5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Еңбек іс-әрекеті түрлерінің карточкалары (кәсібі)</w:t>
      </w:r>
      <w:r>
        <w:br/>
      </w:r>
      <w:r>
        <w:rPr>
          <w:rFonts w:ascii="Times New Roman"/>
          <w:b/>
          <w:i w:val="false"/>
          <w:color w:val="000000"/>
        </w:rPr>
        <w:t>"Статистикалық байқаулар (зерттеулер) жүргізу жөніндегі</w:t>
      </w:r>
      <w:r>
        <w:br/>
      </w:r>
      <w:r>
        <w:rPr>
          <w:rFonts w:ascii="Times New Roman"/>
          <w:b/>
          <w:i w:val="false"/>
          <w:color w:val="000000"/>
        </w:rPr>
        <w:t>интервьюер"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Еңбек іс-әрекеті түрлерінің карточкалары (кәсібі) асырады: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СБШ бойынша біліктілік деңгейі – 4-5.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Лауазымдардың ықтимал атаулары: статистик, интервьюер.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"Статистикалық байқаулар (зерттеулер) жүргізуге арналған интервьюер" кәсібі субъектіден негізгі функциялары: сауалнама жүргізу мен сұхбат алуды іске асырумен байланысты міндеттерді білуді және орындай алуды талап етеді. Қолданыстағы нормативтік құжаттармен байланыс осы кәсіби стандарттың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 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Статистикалық байқаулар интервьюерінің еңбек шарттарына, білімі мен жұмыс тәжірибесіне қойылатын талаптар осы кәсіби стандарттың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58"/>
    <w:bookmarkStart w:name="z6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Кәсіби стандарты бірліктерінің тізбесі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Кәсіби стандарт бірліктерінің тізбесі осы кәсіби стандарттың </w:t>
      </w:r>
      <w:r>
        <w:rPr>
          <w:rFonts w:ascii="Times New Roman"/>
          <w:b w:val="false"/>
          <w:i w:val="false"/>
          <w:color w:val="000000"/>
          <w:sz w:val="28"/>
        </w:rPr>
        <w:t>4-қосымшасында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60"/>
    <w:bookmarkStart w:name="z6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Кәсіби стандартының сипаты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Кәсіби стандарттың бірліктерін сипаттайтын стандарт </w:t>
      </w:r>
      <w:r>
        <w:rPr>
          <w:rFonts w:ascii="Times New Roman"/>
          <w:b w:val="false"/>
          <w:i w:val="false"/>
          <w:color w:val="000000"/>
          <w:sz w:val="28"/>
        </w:rPr>
        <w:t>5-қосымшасында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62"/>
    <w:bookmarkStart w:name="z6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Осы кәсіби стандарт негізінде берілетін сертификат түрлері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Мамандардың кәсіби дайындығын бағалау және біліктілік сәйкестігін растау саласындағы ұйымдар тарапынан осы кәсіби стандарт негізінде сертификаттар беріледі.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Осы кәсіби стандарт негізінде берілетін сертификат түрлері осы кәсіби стандарттың </w:t>
      </w:r>
      <w:r>
        <w:rPr>
          <w:rFonts w:ascii="Times New Roman"/>
          <w:b w:val="false"/>
          <w:i w:val="false"/>
          <w:color w:val="000000"/>
          <w:sz w:val="28"/>
        </w:rPr>
        <w:t>6-қосымшасында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сертификатты алу үшін меңгерілуі қажетті кәсіби стандарт бірліктерінің тізіміне сай анықталады.</w:t>
      </w:r>
    </w:p>
    <w:bookmarkEnd w:id="65"/>
    <w:bookmarkStart w:name="z6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Кәсіби стандарттың даярлаушылары,</w:t>
      </w:r>
      <w:r>
        <w:br/>
      </w:r>
      <w:r>
        <w:rPr>
          <w:rFonts w:ascii="Times New Roman"/>
          <w:b/>
          <w:i w:val="false"/>
          <w:color w:val="000000"/>
        </w:rPr>
        <w:t>келісім парағы, сараптау және тіркеу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Қазақстан Республикасы статистика жөніндегі агенттігі кәсіби стандарттың даярлаушысы болып табылады.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Келісім парағы осы кәсіби стандарт 6-қосымшасында көрсетілген.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"Статистикалық байқаулар (тексерулер)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интервьюері" кәсіби стандартына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 іс-әрекеті мен кәсіп түрлері, біліктілік деңгейлері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419"/>
        <w:gridCol w:w="7812"/>
        <w:gridCol w:w="1291"/>
        <w:gridCol w:w="672"/>
      </w:tblGrid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іс-әрекеті түрінің атауы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нарығы үдерістерін есепке алғандағы кәсіп атауы 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мемлекеттік кәсіптер жіктеуішіне (ҚР МЖ 01-2005) сәйкес кәсіп атауы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СБШ біліктілік деңгейі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БТБА дәреже бойынша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Сұхбаттасу әдістерімен статистикалық байқаулар жүргізу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 байқаулар жүргізуге жөніндегі интервьюер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 Тағылымдамадан өтуші зерттеуші (статистика саласында) 2122 Статистик 3434 Статистик (орта білікті)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МКЖ – ҚР МЖ 01-2005 ҚР мемлекеттік кәсіптер жіктеуіші;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БТБА – ҚР жұмысшылар жұмыстары мен кәсіптерінің бірыңғай тарифтік-біліктілік анықтамалығы;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"Статистикалық байқаулар (тексерулер)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интервьюері" кәсіби стандартына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Қолданыстағы нормативтік құжаттармен байланыс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2506"/>
        <w:gridCol w:w="838"/>
        <w:gridCol w:w="3952"/>
        <w:gridCol w:w="35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кәсіптерінің мемлекеттік жіктеуіші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(ҚР МЖ 01-2005)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 Тағылымдамадан өтуші-зерттеуші (статистика саласында)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 Статистик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 Статистик (1 орта білікті)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 Статистикалық және қаржылық ақпаратты өңдеумен айналысатын қызметшілер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кәсіптер мен мамандықтар жіктеуіші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(ҚР МЖ 05-2008)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0517000 Статистика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 Әлеуметтік жұмыс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Менеджмент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0517013 Статистик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0501013 Әлеуметтік жұмыс жөніндегі маман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 3 Менеджер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білім және жоғары оқу орнынан кейінгі мамандықтар жіктеуіші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(ҚР МЖ 08-2009)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білім мамандығы (бакалавриат)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5В051200 Статистика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5В050600 Экономика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5В050900 Қаржы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5В050100 Әлеуметтану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5В050700 Менеджмент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(ҚР Еңбек және халықты әлеуметтік қорғау министрінің 2012 жылғы 21 мамырдағы № 201-ө-м бұйрығымен бекітілген) Басшылар, мамандар және басқа қызметшілер лауазымдарының біліктілік анықтамалығы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(Қазақстан Республикасы Әділет министрлігінде 2012 жылғы 25 маусымда № 7755 тіркелді)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"Заң газеті" газеті 11.09.2012 ж. № 135 (2317);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 байқаулар (зерттеулер) жүргізу жөніндегі интервьюер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МЖ 05-2008 – Техникалық және кәсіптік, орта білімнен кейінгі кәсіптер мен мамандықтар жіктеуіші;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ҚР МЖ 08-2009 – Жоғары білім және жоғары оқу орнынан кейінгі мамандықтар жіктеуіші;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"Статистикалық байқаулар (тексерулер)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интервьюері" кәсіби стандартына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 шарттарына, білім мен жұмыс тәжірибесіне</w:t>
      </w:r>
      <w:r>
        <w:br/>
      </w:r>
      <w:r>
        <w:rPr>
          <w:rFonts w:ascii="Times New Roman"/>
          <w:b/>
          <w:i w:val="false"/>
          <w:color w:val="000000"/>
        </w:rPr>
        <w:t>қойылатын талаптар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2"/>
        <w:gridCol w:w="3460"/>
        <w:gridCol w:w="1740"/>
        <w:gridCol w:w="44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 бойынша мүмкін болатын жұмыс орындары (кәсіпорындар, ұйымдар)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Республикалық, өңірлік, салалық мемлекеттік басқару органдары, кәсіпорындар, ғылыми, қоғамдық ұйымдар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Зиянды және қауіпті еңбек 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Жарақаттану факторлары: жеке меншік секторда тұратын респонденттерге бару. Қолайсыз климаттық факторлар: жылдың әртүрлі маусымдарындағы, әртүрлі ауа райы жағдайларындағы және кешкі уақыттағы жұмыс.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 рұқсат берудің айрықша 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Интервьюердің өкілеттігін куәландыратын құжат. Медициналық анықтама</w:t>
            </w:r>
          </w:p>
        </w:tc>
      </w:tr>
      <w:tr>
        <w:trPr>
          <w:trHeight w:val="30" w:hRule="atLeast"/>
        </w:trPr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ҰБШ біліктілік деңгейі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білім мен оқыту деңгейі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етілетін жұмыс тәжірибесі</w:t>
            </w:r>
          </w:p>
        </w:tc>
      </w:tr>
      <w:tr>
        <w:trPr>
          <w:trHeight w:val="30" w:hRule="atLeast"/>
        </w:trPr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кәсіби білімнің тереңдетілген біліктілік деңгейі, практикалық жұмыс тәжірибесі немесе практикалық жұмыс тәжірибесінсіз орта буын маманының біліктілігі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кәсіби білімнің белгіленген біліктілік деңгейі, практикалық жұмыс тәжірибесі немесе техникалық және кәсіби білімнің тереңдетілген біліктілік деңгейі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СБШ 4-деңгейінде 3 жыл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"Статистикалық байқаулар (тексерулер)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интервьюері" кәсіби стандартына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8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Кәсіби стандарт бірліктерінің тізбесі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8"/>
        <w:gridCol w:w="9012"/>
      </w:tblGrid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функциясының шифры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функциясының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(кәсіби стандарт бірліктері)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 байқау жүргізуге дайындық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Сауалнама жүргізу және сұхбаттасу </w:t>
            </w:r>
          </w:p>
        </w:tc>
      </w:tr>
      <w:tr>
        <w:trPr>
          <w:trHeight w:val="30" w:hRule="atLeast"/>
        </w:trPr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9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Статистикалық байқау материалдарын өңдеу, түзету, нақтылау және тапсырыс берушіге ұсыну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Ф-функция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"Статистикалық байқаулар (тексерулер)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интервьюері" кәсіби стандартына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8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Кәсіби стандарт бірліктерінің сипаттамасы (функционалдық карта)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"/>
        <w:gridCol w:w="844"/>
        <w:gridCol w:w="771"/>
        <w:gridCol w:w="3497"/>
        <w:gridCol w:w="2518"/>
        <w:gridCol w:w="2325"/>
        <w:gridCol w:w="2011"/>
      </w:tblGrid>
      <w:tr>
        <w:trPr>
          <w:trHeight w:val="30" w:hRule="atLeast"/>
        </w:trPr>
        <w:tc>
          <w:tcPr>
            <w:tcW w:w="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функциясының шифры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нысаны</w:t>
            </w:r>
          </w:p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құралдары</w:t>
            </w:r>
          </w:p>
        </w:tc>
        <w:tc>
          <w:tcPr>
            <w:tcW w:w="3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Міндеттер (еңбек әрекеттері)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Шеберліктер мен дағдылар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кәсіби біліктіліктер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Шеберліктер мен дағдылар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ұсынымдар, пікіртерім әдістері, зерттеу бағдарламалары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НҚА, нұсқаулық құжаттар, оқу-тәжірибелік міндеттер 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М: Статистикалық байқаулар, соның ішінде ЖПКЖ бойынша, ЖЕҚ көмегімен және ТПКЖ бойынша, пікіртерім әдістерін, зерттеу бағдарламаларын жүргізуді реттейтін НҚА-ны зерделеу және мақсатқа жету және зерттеу міндеттерін орындау үшін өздігінен немесе оқыту семинарларында базалық дағдыларды игеру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 туралы ақпарат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Анықтамалықтар, карталар, сұрақнамалар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М: Алдын ала аралап шығу және зерттелуі тиіс респонденттердің тізімдерін нақтылау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 мен халықтың ақпараттануы, хабардар болуы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Үгіт-насихат түсіндіру материалдары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 М: Статистикалық зерттеу туралы хабардар ету және респонденттер арасында үгіт-насихат түсіндіру жұмыстарын жүргізу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және респонденттердің жауаптары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Пікіртерім парақтары, сауалнамалар, ұйымдастыру техникасы, компьютерлік техника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 М: Пилоттық сұхбат жүргізу, соның ішінде ЖПКЖ бойынша, ЖЕҚ көмегімен және ТПКЖ бойынша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Респонденттерге арналған зерттеу бағдарламасы, нұсқаулықтар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Пилоттық сұхбат жүргізу нәтижелері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 М: Сұрақтарды редакциялау мақсатында пилоттық сұхбат жүргізу нәтижелері бойынша зерттеу бағдарламасын нақтылау жөніндегі ұсыныстарды қалыптастыру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бағдарламасын нақтылау жөніндегі ұсыныстарды қалыптастырудағы дербестік. Сұрақтар құрастырудағы дәлдік пен дұрыстық үшін жауаптылық.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Пилоттық сұхбаттасу нәтижелерін қорытындылау және оларды талдау, сәйкессіздіктерді анықтау шеберлігі.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 қызмет ұғымдары мен санаттарын дұрыс қолдана білу.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Сауалнама жүргізу, сұхбаттасудың тиісті әдістерін, түрлерін, пікіртерім формаларын қолдану.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жүргізудің тиімді нұсқаларын анықтау, тиісті формаларын біріктіру.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Сұрақтарды, нұсқаулық ережелерін тұжырымдау және редакциялау.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 қызметті реттейтін ҚР нормативтік құқықтық актілерінің мазмұны.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Зерттеуді ұйымдастыру және сауалнамалық пікіртерім жүргізу бойынша әдістер мен нұсқаулық талаптары. Респонденттерге арналған сұрақтар (сауалнамалар, сұрақнамалар) мен нұсқаулық мәтіндерін құрастыру қағидалары.</w:t>
            </w:r>
          </w:p>
        </w:tc>
      </w:tr>
      <w:tr>
        <w:trPr>
          <w:trHeight w:val="30" w:hRule="atLeast"/>
        </w:trPr>
        <w:tc>
          <w:tcPr>
            <w:tcW w:w="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Ф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Сауалнамалар, респонденттердің ақпараттары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Сауалнама жүргізу бағдарламасы, респонденттер туралы ақпарат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 М: Сауалнамаларды тарату мен жинау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Сауалнамаларды тарату, кеңес беру, сауалнамаларды жинау үшін дербестік және жауаптылық. Өзін-өзі ұйымдастыру, өзін-өзі бақылау және өзін-өзі ұстай білу. Сауалнамаларды парасатты толтырудың маңыздылығын түсіндіру шеберлігі.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Сауалнамаларды тарату мен жинауды ұйымдастыру. Сауалнамаларды толтырудың маңыздылығын сыпайы, әдепті түсіндіру.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Сауалнама жүргізуге қойылатын талаптар. Диалог, кеңес беру мәдениеті. Жеке тұлға, қоғамдық қатынастар психологиясы. Статистикалық нысандарды, сауалнамаларды тапсыру тәртібі мен мерзімі.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Жауаптар және респонденттер туралы ақпарат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 нысандар, ұйымдастыру және компьютерлік техника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 М: Белгіленген статискалық нысандар және олардың мерзімдері бойынша респонденттерге пікіртерім жүргізу және статистикалық нысандардағы, соның ішінде ЖПКЖ бойынша, ЖЕҚ көмегімен және ТПКЖ бойынша алынған мәліметтерді анықтау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тізім бойынша сұрақтарды қоюдағы дербестік.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Жауаптарды тіркеудің толықтығы үшін жауаптылық.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 туралы мәліметтердің өзектендірілуі және құпиялылықты сақтау үшін жауаптылық.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 ерекшеліктерінің алуан түрлілігін есепке алу, диалогты жазба жасай отырып жүргізу.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орнату және зерттеу жүргізудің қажеттілігіне респонденттің көзін жеткізу. Статистикалық байқаулар жүргізу.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 тізімін, қажеттілік және жеткіліктілік қағидаты бойынша қалыптастыру.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Іскерлік қарым-қатынас дағдыларын көрсету, респонденттермен тілектестік байланыс орнату. Сұхбаттасушымен өзін сыпайы, бейтарап ұстау, әңгімені әдепті жүргізу, қойылатын сұрақтарға немесе олардың жауаптарына өз көзқарасын байқатпау.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Диалогтың өзгермелі жағдайында барабар рефлекстеу, тұрақтану, қосымша және нақтылаушы сұрақтар қою. Сұхбаттасуды сыпайы және әдепті аяқтау.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Сұхбаттасу әдістері, қағидаттары.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Сұхбаттасу әдістері, қағидаттары. Статистикалық қызметті реттейтін ҚР нормативтік құқықтық актілерінің мазмұны.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Сауалнамалық пікіртерім жүргізу бойынша әдістер және нұсқаулық талаптары.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Сұхбаттасу барысында сенімді орта қалыптастыру техникасы.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Сұхбат түрлері: стандартталған, жартылай стандартталған, орталықтандырылған, еркін, шолу (терең). Бағытты және арнайы сұхбаттасу ерекшеліктері.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Сұрақтар, респонденттердің ақпараттануы, хабардар болуы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Нұсқаулықтар, ақпараттық парақтар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 М: Статистикалық нысандарды толтыру кезінде респонденттерге консультация беру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Респонденттердің сұрақтарға берген жауаптарын тұжырымдаудағы дербестік. Жауаптардың дәлдігі мен толықтығы, мәліметтер мен ақпараттың құпиялылығы үшін жауаптылық.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Респонденттердің ерекшеліктерін ескере отырып, жауап нұсқаларын таңдау және тұжырымдау шеберлігі.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Респонденттердің сұрақтарын түсіну. Толық жауап нұсқаларын құрастыру және тұжырымдау.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 нысандарды толтыру кезіндегі респонденттердің қиыншылықтарын анықтау.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Ұйымдастырылған қарым-қатынас негіздері. Статистикалық нысандардың нұсқаулықтары мен толтыруға қойылатын талаптары.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Сұрақтарды және жауаптарды тіркеу тәсілдерін тағайындау.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мәліметтерді дұрыстау және түзету тәсілдері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Жауаптар және респонденттер туралы ақпарат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Логикалық және арифметикалық (есептік) критерийлер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 М: Респонденттерден алынған ақпаратты логикалық және арифметикалық бақылау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Респонденттердің тіркелген мәліметтерін бағалаудағы дербестік. Толтырылған нысандардың сапалық және сандық критерийлерге сәйкестігі үшін жауаптылық.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 мәліметтерінің мазмұнын сапалық және сандық критерийлермен салыстыру шеберлігі.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логикалық және арифметикалық бақылау үшін сапалық және сандық критерийлерді пайдалану. Нақтылауды талап ететін ақпараттың мазмұны мен көлемін анықтау.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Респонденттердің ақпаратын бағалаудың сапалық және сандық критерийлері.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логикалық және арифметикалық бақылау тәсілдері, рәсімдері.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Сұхбаттасушы көзқарасындағы құндылықты және тұжырымдамалық негіздерді тану тәсілдері</w:t>
            </w:r>
          </w:p>
        </w:tc>
      </w:tr>
      <w:tr>
        <w:trPr>
          <w:trHeight w:val="30" w:hRule="atLeast"/>
        </w:trPr>
        <w:tc>
          <w:tcPr>
            <w:tcW w:w="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Ф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Зерттеулердің жеткіліксіздігі, нақтыланатын материалдар, жауаптар және респонденттер туралы ақпарат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 нысандар, компьютерлік техника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 М: Анықталған жетіспеушіліктерді түзету үшін респонденттерге қайта бару және қосымша сұрақтар бойынша зерттеу материалдарын нақтылау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Пікіртерім материалдарында, нақтылаушы сұрақтарды қою барысында табылған кемшіліктерді респонденттермен келісудегі дербестік.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материалдарын түзету және нақтылау толықтығы, мәліметтердің құпиялылығын сақтау үшін жауаптылық.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Пікіртерімді қайта жүргізуді ұйымдастыру және нақтылаушы сұрақтарды тұжырымдау.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 байқауларды жүргізу.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Сұхбаттасушымен өзін сыпайы, бейтарап ұстау, әңгімені әдепті жүргізу, қойылатын сұрақтарға немесе олардың жауаптарына өз көзқарасын байқатпау.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Диалогтың өзгермелі жағдайында барабар рефлекстеу, тұрақтану, қосымша және нақтылаушы сұрақтар қою. Сұхбаттасуды сыпайы және әдепті аяқтау.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Сұхбаттасу әдістері, қағидаттары.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 қызметті реттейтін ҚР нормативтік құқықтық актілерінің мазмұны.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Сауалнамалық пікіртерім жүргізу бойынша әдістер және нұсқаулық талаптары.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Сұхбаттасуды жүргізу барысында сенімді орта қалыптастыру техникасы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Респонденттерден алынған ақпараттар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 дайындау әдістері мен тәсілдері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 М: Респонденттерден алынған ақпараттарды статистикалық көрсеткіштерді қалыптастырудың келесі кезеңдерінде өңдеу және пайдалану үшін дайындау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 нысандардың кодтары, алғашқы статистикалық деректер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Статистикалық зерттеудің компьютерлік бағдарламалық қамтамасыз етілуі 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 М: Кодтарды статистикалық нысандарға енгізу және алғашқы статистикалық деректерді статистикалық зерттеудің компьютерлік бағдарламалық қамтамасыз етуіне енгізу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 нысандар, атқарылған жұмыс туралы есеп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 құрастыру және статистикалық нысандарды тапсырыс берушіге беру ережесі 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 М: Зерттеу бойынша толтырылған статистикалық нысандарды және өткізілген жұмыс туралы, соның ішінде электронды түрде ЖПКЖ бойынша, ЖЕҚ көмегімен және ТПКЖ бойынша есепті тапсырыс берушіге ұсыну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Респонденттердің сұрақтарға берген жауаптарын тұжырымдаудағы дербестік. Жауаптардың дәлдігі мен толықтығы, мәліметтер мен ақпараттың құпиялылығы үшін жауаптылық.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Респонденттердің ерекшеліктерін ескере отырып, жауап нұсқаларын таңдау және тұжырымдау шеберлігі.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Респонденттердің сұрақтарын түсіну. Толық жауап нұсқаларын құрастыру және тұжырымдау.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Статистикалық нысандарды толтыру кезіндегі респонденттердің қиыншылықтарын анықтау.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Ұйымдастырылған қарым-қатынас негіздері. Статистикалық нысандардың нұсқаулықтары мен толтыруға қойылатын талаптары.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Сұрақтарды және жауаптарды тіркеу тәсілдерін тағайындау.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мәліметтерді дұрыстау және түзету тәсілдері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М-міндеттер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НҚА – нормативтік құқықтық актілер;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ЖПКЖ – жеке пікіртерім жүргізудің компьютерлендірілген жүйесі;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ЖЕҚ – жылжымалы есептеуіш құрылғы;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ТПКЖ – телефон арқылы пікіртерім жүргізудің компьютерлендірілген жүйесі.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"Статистикалық байқаулар (тексерулер)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интервьюері" кәсіби стандартына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Келісім парағы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6"/>
        <w:gridCol w:w="2854"/>
      </w:tblGrid>
      <w:tr>
        <w:trPr>
          <w:trHeight w:val="30" w:hRule="atLeast"/>
        </w:trPr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 күні</w:t>
            </w:r>
          </w:p>
        </w:tc>
      </w:tr>
      <w:tr>
        <w:trPr>
          <w:trHeight w:val="30" w:hRule="atLeast"/>
        </w:trPr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еңбек және халықты әлеуметтік қорғау министрлігі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22. Осы кәсіби стандарт ____________________________ тіркелді.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Кәсіби стандарттар тізіліміне тіркеу № _____________ енгізілді.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Хат (хаттама) № ___________ Күні______________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