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0e5e" w14:textId="ff40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нефрологиялық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30 желтоқсандағы № 765 бұйрығы. Қазақстан Республикасының Әділет министрлігінде 2014 жылы 13 ақпанда № 9144 тіркелді. Күші жойылды - Қазақстан Республикасы Денсаулық сақтау министрінің 2022 жылғы 14 қазандағы № ҚР ДСМ-114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14.10.2022 </w:t>
      </w:r>
      <w:r>
        <w:rPr>
          <w:rFonts w:ascii="Times New Roman"/>
          <w:b w:val="false"/>
          <w:i w:val="false"/>
          <w:color w:val="ff0000"/>
          <w:sz w:val="28"/>
        </w:rPr>
        <w:t>№ ҚР ДСМ-114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1117 қаулысымен бекітілген Қазақстан Республикасы Денсаулық сақтау министрлігі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нефрологиялық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оны Қазақстан Республикасы Денсаулық сақтау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 мемлекеттік тіркелгеннен кейін оны бұқаралық ақпарат құралдарында ресми жариялауды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765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халқына нефрологиялық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Қазақстан Республикасының халқына нефрологиялық көмек көрсетуді ұйымдастыру стандарты (бұдан әрі – Стандарт) Қазақстан Республикасы Үкіметінің 2004 жылғы 28 қазандағы № 1117 қаулысымен бекітілген Қазақстан Республикасы Денсаулық сақтау министрлігі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16-тармақшасына сәйкес әзірленді.</w:t>
      </w:r>
    </w:p>
    <w:bookmarkEnd w:id="9"/>
    <w:bookmarkStart w:name="z13" w:id="10"/>
    <w:p>
      <w:pPr>
        <w:spacing w:after="0"/>
        <w:ind w:left="0"/>
        <w:jc w:val="both"/>
      </w:pPr>
      <w:r>
        <w:rPr>
          <w:rFonts w:ascii="Times New Roman"/>
          <w:b w:val="false"/>
          <w:i w:val="false"/>
          <w:color w:val="000000"/>
          <w:sz w:val="28"/>
        </w:rPr>
        <w:t>
      2. Осы Стандарт нефрологиялық науқастарға, оның ішінде балаларға, терминалды бүйрек функциясының созылмалы жетіспеушілігі бар науқастарға алмастырушы бүйрек терапиясын қоса алғанда амбулаториялық-емханалық, стационарлық, стационарды алмастыру деңгейінде медициналық көмек көрсету тәртібіне қойылатын талаптарды белгілейді.</w:t>
      </w:r>
    </w:p>
    <w:bookmarkEnd w:id="10"/>
    <w:bookmarkStart w:name="z14" w:id="11"/>
    <w:p>
      <w:pPr>
        <w:spacing w:after="0"/>
        <w:ind w:left="0"/>
        <w:jc w:val="both"/>
      </w:pPr>
      <w:r>
        <w:rPr>
          <w:rFonts w:ascii="Times New Roman"/>
          <w:b w:val="false"/>
          <w:i w:val="false"/>
          <w:color w:val="000000"/>
          <w:sz w:val="28"/>
        </w:rPr>
        <w:t xml:space="preserve">
      3. Нефрологиялық төсектермен қамтамасыз ету Қазақстан Республикасы Денсаулық сақтау министрінің 2012 жылғы 15 ақпандағы № 86 бұйрығымен бекітілген Қазақстан Республикасының халқына нефрологиялық көмек көрсететін денсаулық сақтау ұйымдарының қызметі туралы </w:t>
      </w:r>
      <w:r>
        <w:rPr>
          <w:rFonts w:ascii="Times New Roman"/>
          <w:b w:val="false"/>
          <w:i w:val="false"/>
          <w:color w:val="000000"/>
          <w:sz w:val="28"/>
        </w:rPr>
        <w:t>ереженің</w:t>
      </w:r>
      <w:r>
        <w:rPr>
          <w:rFonts w:ascii="Times New Roman"/>
          <w:b w:val="false"/>
          <w:i w:val="false"/>
          <w:color w:val="000000"/>
          <w:sz w:val="28"/>
        </w:rPr>
        <w:t xml:space="preserve"> (бұдан әрі - Ереже) талаптарына сәйкес көзделеді (Қазақстан Республикасының Нормативтік құқықтық актілерді мемлекеттік тіркеу тізілімінде 2012 жылғы 15 наурызда № 7461 болып тіркелген).</w:t>
      </w:r>
    </w:p>
    <w:bookmarkEnd w:id="11"/>
    <w:bookmarkStart w:name="z15" w:id="12"/>
    <w:p>
      <w:pPr>
        <w:spacing w:after="0"/>
        <w:ind w:left="0"/>
        <w:jc w:val="both"/>
      </w:pPr>
      <w:r>
        <w:rPr>
          <w:rFonts w:ascii="Times New Roman"/>
          <w:b w:val="false"/>
          <w:i w:val="false"/>
          <w:color w:val="000000"/>
          <w:sz w:val="28"/>
        </w:rPr>
        <w:t xml:space="preserve">
      4. Халыққа нефрологиялық көмек көрсететін медициналық ұйымдардың штаттары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(бұдан әрі – № 238 бұйрық) бекітілген денсаулық сақтау ұйымдарының үлгі штаттары мен штат нормативтеріне сәйкес белгіленеді (Нормативтік құқықтық кесімдерді мемлекеттік тіркеудің тізіліміне № 6173 болып тіркелген).</w:t>
      </w:r>
    </w:p>
    <w:bookmarkEnd w:id="12"/>
    <w:bookmarkStart w:name="z16" w:id="13"/>
    <w:p>
      <w:pPr>
        <w:spacing w:after="0"/>
        <w:ind w:left="0"/>
        <w:jc w:val="both"/>
      </w:pPr>
      <w:r>
        <w:rPr>
          <w:rFonts w:ascii="Times New Roman"/>
          <w:b w:val="false"/>
          <w:i w:val="false"/>
          <w:color w:val="000000"/>
          <w:sz w:val="28"/>
        </w:rPr>
        <w:t>
      5. Осы Стандартта пайдаланылатын терминдер мен анықтамалар:</w:t>
      </w:r>
    </w:p>
    <w:bookmarkEnd w:id="13"/>
    <w:bookmarkStart w:name="z17" w:id="14"/>
    <w:p>
      <w:pPr>
        <w:spacing w:after="0"/>
        <w:ind w:left="0"/>
        <w:jc w:val="both"/>
      </w:pPr>
      <w:r>
        <w:rPr>
          <w:rFonts w:ascii="Times New Roman"/>
          <w:b w:val="false"/>
          <w:i w:val="false"/>
          <w:color w:val="000000"/>
          <w:sz w:val="28"/>
        </w:rPr>
        <w:t>
      1) АИТВ – адамның иммун тапшылығының вирусы;</w:t>
      </w:r>
    </w:p>
    <w:bookmarkEnd w:id="14"/>
    <w:bookmarkStart w:name="z18" w:id="15"/>
    <w:p>
      <w:pPr>
        <w:spacing w:after="0"/>
        <w:ind w:left="0"/>
        <w:jc w:val="both"/>
      </w:pPr>
      <w:r>
        <w:rPr>
          <w:rFonts w:ascii="Times New Roman"/>
          <w:b w:val="false"/>
          <w:i w:val="false"/>
          <w:color w:val="000000"/>
          <w:sz w:val="28"/>
        </w:rPr>
        <w:t>
      2) тегін медициналық көмектің кепілдік берілген көлемі (бұдан әрі – ТМККК) – Қазақстан Республикасының азаматтары мен оралмандарына көрсетілетін медициналық қызметтердің тізбесі бойынша бірыңғай медициналық көмектің көлемі;</w:t>
      </w:r>
    </w:p>
    <w:bookmarkEnd w:id="15"/>
    <w:bookmarkStart w:name="z19" w:id="16"/>
    <w:p>
      <w:pPr>
        <w:spacing w:after="0"/>
        <w:ind w:left="0"/>
        <w:jc w:val="both"/>
      </w:pPr>
      <w:r>
        <w:rPr>
          <w:rFonts w:ascii="Times New Roman"/>
          <w:b w:val="false"/>
          <w:i w:val="false"/>
          <w:color w:val="000000"/>
          <w:sz w:val="28"/>
        </w:rPr>
        <w:t>
      3) динамикалық бақылау – халық денсаулығының жағдайын жүйелі бақылау, сондай-ақ осы бақылау нәтижелері бойынша қажетті медициналық көмек көрсету;</w:t>
      </w:r>
    </w:p>
    <w:bookmarkEnd w:id="16"/>
    <w:bookmarkStart w:name="z20" w:id="17"/>
    <w:p>
      <w:pPr>
        <w:spacing w:after="0"/>
        <w:ind w:left="0"/>
        <w:jc w:val="both"/>
      </w:pPr>
      <w:r>
        <w:rPr>
          <w:rFonts w:ascii="Times New Roman"/>
          <w:b w:val="false"/>
          <w:i w:val="false"/>
          <w:color w:val="000000"/>
          <w:sz w:val="28"/>
        </w:rPr>
        <w:t>
      4) донор – реципиентке транспланттау үшін донорлық қан, оның компоненттері, өзгеде донорлық материал (соның ішінде шәуеттер, жыныстық жасушалар, ұрық жасуша) жинау, сондай-ақ тіндер және (немесе) ағзалар (ағзалардың бөліктері) алу жүргізілетін адам, адамның мәйіті, жануар;</w:t>
      </w:r>
    </w:p>
    <w:bookmarkEnd w:id="17"/>
    <w:bookmarkStart w:name="z21" w:id="18"/>
    <w:p>
      <w:pPr>
        <w:spacing w:after="0"/>
        <w:ind w:left="0"/>
        <w:jc w:val="both"/>
      </w:pPr>
      <w:r>
        <w:rPr>
          <w:rFonts w:ascii="Times New Roman"/>
          <w:b w:val="false"/>
          <w:i w:val="false"/>
          <w:color w:val="000000"/>
          <w:sz w:val="28"/>
        </w:rPr>
        <w:t>
      5) медициналық көмектің сапасы – көрсетілетін медициналық көмектің уәкілетті орган бекіткен және медициналық ғылым мен технологияның дамуының қазіргі заманғы деңгейі негізінде белгіленген стандарттарға сәйкестігінің дәрежесі;</w:t>
      </w:r>
    </w:p>
    <w:bookmarkEnd w:id="18"/>
    <w:bookmarkStart w:name="z22" w:id="19"/>
    <w:p>
      <w:pPr>
        <w:spacing w:after="0"/>
        <w:ind w:left="0"/>
        <w:jc w:val="both"/>
      </w:pPr>
      <w:r>
        <w:rPr>
          <w:rFonts w:ascii="Times New Roman"/>
          <w:b w:val="false"/>
          <w:i w:val="false"/>
          <w:color w:val="000000"/>
          <w:sz w:val="28"/>
        </w:rPr>
        <w:t>
      6) клиникалық зерттеу – ауруды профилактикалау, диагностикалау және емдеу құралдарының, әдістерінің және технологияларының қауіпсіздігін және тиімділігін айқындау немесе растау үшін жүргізілетін субъект ретінде адамның қатысуымен жүргізілетін зерттеу;</w:t>
      </w:r>
    </w:p>
    <w:bookmarkEnd w:id="19"/>
    <w:bookmarkStart w:name="z23" w:id="20"/>
    <w:p>
      <w:pPr>
        <w:spacing w:after="0"/>
        <w:ind w:left="0"/>
        <w:jc w:val="both"/>
      </w:pPr>
      <w:r>
        <w:rPr>
          <w:rFonts w:ascii="Times New Roman"/>
          <w:b w:val="false"/>
          <w:i w:val="false"/>
          <w:color w:val="000000"/>
          <w:sz w:val="28"/>
        </w:rPr>
        <w:t>
      7) медициналық оңалту – науқастар мен мүгедектердің организміндегі бұзылған және (немесе) жойылған функцияларды сақтауға, ішінара немесе біртіндеп қалпына келтіруге бағытталған медициналық қызметтердің кешені;</w:t>
      </w:r>
    </w:p>
    <w:bookmarkEnd w:id="20"/>
    <w:bookmarkStart w:name="z24" w:id="21"/>
    <w:p>
      <w:pPr>
        <w:spacing w:after="0"/>
        <w:ind w:left="0"/>
        <w:jc w:val="both"/>
      </w:pPr>
      <w:r>
        <w:rPr>
          <w:rFonts w:ascii="Times New Roman"/>
          <w:b w:val="false"/>
          <w:i w:val="false"/>
          <w:color w:val="000000"/>
          <w:sz w:val="28"/>
        </w:rPr>
        <w:t>
      8) денсаулық сақтау саласындағы медициналық сараптама (бұдан әрі – денсаулық сақтау саласындағы сараптама) – денсаулық сақтау қызметінің әр түрлі салаларында құралдардың, технологиялардың, қызметтердің деңгейі мен сапасын анықтауға бағытталған ұйымдастырушылық, талдау және практикалық іс-шаралар жиынтығы;</w:t>
      </w:r>
    </w:p>
    <w:bookmarkEnd w:id="21"/>
    <w:bookmarkStart w:name="z25" w:id="22"/>
    <w:p>
      <w:pPr>
        <w:spacing w:after="0"/>
        <w:ind w:left="0"/>
        <w:jc w:val="both"/>
      </w:pPr>
      <w:r>
        <w:rPr>
          <w:rFonts w:ascii="Times New Roman"/>
          <w:b w:val="false"/>
          <w:i w:val="false"/>
          <w:color w:val="000000"/>
          <w:sz w:val="28"/>
        </w:rPr>
        <w:t>
      9) денсаулық сақтау ұйымы – денсаулық сақтау саласындағы қызметті жүзеге асыратын заңды тұлға;</w:t>
      </w:r>
    </w:p>
    <w:bookmarkEnd w:id="22"/>
    <w:bookmarkStart w:name="z26" w:id="23"/>
    <w:p>
      <w:pPr>
        <w:spacing w:after="0"/>
        <w:ind w:left="0"/>
        <w:jc w:val="both"/>
      </w:pPr>
      <w:r>
        <w:rPr>
          <w:rFonts w:ascii="Times New Roman"/>
          <w:b w:val="false"/>
          <w:i w:val="false"/>
          <w:color w:val="000000"/>
          <w:sz w:val="28"/>
        </w:rPr>
        <w:t>
      10) емдеуге жатқызу бюросының порталы (бұдан әрі – Портал) – пациенттерді ТМККК шеңберінде стационарға емдеуге жатқызу жіберуді электрондық тіркеудің, есепке алудың, өңдеудің және сақтаудың бірыңғай жүйесі;</w:t>
      </w:r>
    </w:p>
    <w:bookmarkEnd w:id="23"/>
    <w:bookmarkStart w:name="z27" w:id="24"/>
    <w:p>
      <w:pPr>
        <w:spacing w:after="0"/>
        <w:ind w:left="0"/>
        <w:jc w:val="both"/>
      </w:pPr>
      <w:r>
        <w:rPr>
          <w:rFonts w:ascii="Times New Roman"/>
          <w:b w:val="false"/>
          <w:i w:val="false"/>
          <w:color w:val="000000"/>
          <w:sz w:val="28"/>
        </w:rPr>
        <w:t>
      11) профилактика – аурулардың пайда болуының, аурулардың ерте кезеңдерде дамуының алдын алуға және дамыған асқынуларды, ағзалар мен тіндердің зақымдануын бақылауға бағытталған медициналық және медициналық емес іс-шаралар кешені;</w:t>
      </w:r>
    </w:p>
    <w:bookmarkEnd w:id="24"/>
    <w:bookmarkStart w:name="z28" w:id="25"/>
    <w:p>
      <w:pPr>
        <w:spacing w:after="0"/>
        <w:ind w:left="0"/>
        <w:jc w:val="both"/>
      </w:pPr>
      <w:r>
        <w:rPr>
          <w:rFonts w:ascii="Times New Roman"/>
          <w:b w:val="false"/>
          <w:i w:val="false"/>
          <w:color w:val="000000"/>
          <w:sz w:val="28"/>
        </w:rPr>
        <w:t>
      12) бейінді маман – белгілі бір мамандығы бойынша сертификаты, жоғары медициналық білімі бар медицина қызметкері;</w:t>
      </w:r>
    </w:p>
    <w:bookmarkEnd w:id="25"/>
    <w:bookmarkStart w:name="z29" w:id="26"/>
    <w:p>
      <w:pPr>
        <w:spacing w:after="0"/>
        <w:ind w:left="0"/>
        <w:jc w:val="both"/>
      </w:pPr>
      <w:r>
        <w:rPr>
          <w:rFonts w:ascii="Times New Roman"/>
          <w:b w:val="false"/>
          <w:i w:val="false"/>
          <w:color w:val="000000"/>
          <w:sz w:val="28"/>
        </w:rPr>
        <w:t>
      13) реципиент – донорлық қанды немесе одан бөлінген компоненттерді және (немесе) препараттарды құюды, ердің немесе әйелдің донорлық материалын (сперма немесе яцеклетки) не донордан алынған тіндерді және (немесе) ағзаларды (ағзалардың бөліктерін) транспланттау жүргізілетін пациент;</w:t>
      </w:r>
    </w:p>
    <w:bookmarkEnd w:id="26"/>
    <w:bookmarkStart w:name="z30" w:id="27"/>
    <w:p>
      <w:pPr>
        <w:spacing w:after="0"/>
        <w:ind w:left="0"/>
        <w:jc w:val="both"/>
      </w:pPr>
      <w:r>
        <w:rPr>
          <w:rFonts w:ascii="Times New Roman"/>
          <w:b w:val="false"/>
          <w:i w:val="false"/>
          <w:color w:val="000000"/>
          <w:sz w:val="28"/>
        </w:rPr>
        <w:t>
      14) трансплантация – организмінің басқа жеріне немесе басқа организимге тіндерді және (немесе) ағзаларды (ағзалардың бөліктерін) ауыстырып салу, бітіп кетуі;</w:t>
      </w:r>
    </w:p>
    <w:bookmarkEnd w:id="27"/>
    <w:bookmarkStart w:name="z31" w:id="28"/>
    <w:p>
      <w:pPr>
        <w:spacing w:after="0"/>
        <w:ind w:left="0"/>
        <w:jc w:val="both"/>
      </w:pPr>
      <w:r>
        <w:rPr>
          <w:rFonts w:ascii="Times New Roman"/>
          <w:b w:val="false"/>
          <w:i w:val="false"/>
          <w:color w:val="000000"/>
          <w:sz w:val="28"/>
        </w:rPr>
        <w:t>
      15) алмастырушы бүйрек терапиясын – бүйрек жетіспеушілігіне және басқа себептерге байланысты адам денесінде жиналған уытты заттар мен артық сұйықтықты жою мақсатында қолданылатын әдістер жиынтығы;</w:t>
      </w:r>
    </w:p>
    <w:bookmarkEnd w:id="28"/>
    <w:bookmarkStart w:name="z32" w:id="29"/>
    <w:p>
      <w:pPr>
        <w:spacing w:after="0"/>
        <w:ind w:left="0"/>
        <w:jc w:val="both"/>
      </w:pPr>
      <w:r>
        <w:rPr>
          <w:rFonts w:ascii="Times New Roman"/>
          <w:b w:val="false"/>
          <w:i w:val="false"/>
          <w:color w:val="000000"/>
          <w:sz w:val="28"/>
        </w:rPr>
        <w:t>
      16) денсаулық сақтау саласындағы уәкілетті орган (уәкілетті орган) – азаматтардың денсаулығын сақтау, медицина және фармацевтика ғылымы, медициналық және фармацевтикалық білім, халықтың санитариялық-эпидемиологиялық салауаттылығы,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29"/>
    <w:bookmarkStart w:name="z33" w:id="30"/>
    <w:p>
      <w:pPr>
        <w:spacing w:after="0"/>
        <w:ind w:left="0"/>
        <w:jc w:val="left"/>
      </w:pPr>
      <w:r>
        <w:rPr>
          <w:rFonts w:ascii="Times New Roman"/>
          <w:b/>
          <w:i w:val="false"/>
          <w:color w:val="000000"/>
        </w:rPr>
        <w:t xml:space="preserve"> 2. Қазақстан Республикасының халқына нефрологиялық көмек</w:t>
      </w:r>
      <w:r>
        <w:br/>
      </w:r>
      <w:r>
        <w:rPr>
          <w:rFonts w:ascii="Times New Roman"/>
          <w:b/>
          <w:i w:val="false"/>
          <w:color w:val="000000"/>
        </w:rPr>
        <w:t>көрсететін ұйымдар қызметінің негізгі бағыттары мен құрылымы</w:t>
      </w:r>
    </w:p>
    <w:bookmarkEnd w:id="30"/>
    <w:bookmarkStart w:name="z34" w:id="31"/>
    <w:p>
      <w:pPr>
        <w:spacing w:after="0"/>
        <w:ind w:left="0"/>
        <w:jc w:val="both"/>
      </w:pPr>
      <w:r>
        <w:rPr>
          <w:rFonts w:ascii="Times New Roman"/>
          <w:b w:val="false"/>
          <w:i w:val="false"/>
          <w:color w:val="000000"/>
          <w:sz w:val="28"/>
        </w:rPr>
        <w:t>
      6. Нефрологиялық көмек көрсететін медициналық ұйымдар (бұдан әрі – МҰ) профилактикаға, ерте диагностикаға, емдеуге, өлімді, мүгедектікті бөлуге, медициналық көмек көрсетудің барлық кезеңдерінде сабақтастықты сақтай отырып бүйрек потологиясы бар пациенттердің, оның ішінде балалардың өмір сүру ұзақтығын ұлғайтуға және сапасын жақсартуға бағытталған іс-шараларды қамтамасыз етеді.</w:t>
      </w:r>
    </w:p>
    <w:bookmarkEnd w:id="31"/>
    <w:bookmarkStart w:name="z35" w:id="32"/>
    <w:p>
      <w:pPr>
        <w:spacing w:after="0"/>
        <w:ind w:left="0"/>
        <w:jc w:val="both"/>
      </w:pPr>
      <w:r>
        <w:rPr>
          <w:rFonts w:ascii="Times New Roman"/>
          <w:b w:val="false"/>
          <w:i w:val="false"/>
          <w:color w:val="000000"/>
          <w:sz w:val="28"/>
        </w:rPr>
        <w:t>
      7. МҰ құрылымында оларға жүктелген функцияларға байланысты Ережеге сәйкес мынадай бөлімшелер ұйымдастырылады:</w:t>
      </w:r>
    </w:p>
    <w:bookmarkEnd w:id="32"/>
    <w:bookmarkStart w:name="z36" w:id="33"/>
    <w:p>
      <w:pPr>
        <w:spacing w:after="0"/>
        <w:ind w:left="0"/>
        <w:jc w:val="both"/>
      </w:pPr>
      <w:r>
        <w:rPr>
          <w:rFonts w:ascii="Times New Roman"/>
          <w:b w:val="false"/>
          <w:i w:val="false"/>
          <w:color w:val="000000"/>
          <w:sz w:val="28"/>
        </w:rPr>
        <w:t>
      1) емханаларда (аудандық, қалалық, облыстық) нефрологиялық кабинеттер (аудандық, қалалық, облыстық), консультациялық-диагностикалық орталықтар, көп бейінді стационарлардың консультациялық-диагностикалық бөлімшелері;</w:t>
      </w:r>
    </w:p>
    <w:bookmarkEnd w:id="33"/>
    <w:bookmarkStart w:name="z37" w:id="34"/>
    <w:p>
      <w:pPr>
        <w:spacing w:after="0"/>
        <w:ind w:left="0"/>
        <w:jc w:val="both"/>
      </w:pPr>
      <w:r>
        <w:rPr>
          <w:rFonts w:ascii="Times New Roman"/>
          <w:b w:val="false"/>
          <w:i w:val="false"/>
          <w:color w:val="000000"/>
          <w:sz w:val="28"/>
        </w:rPr>
        <w:t>
      2) республикалық клиникалар мен облыстық, қалалық көп бейінді стационарлардың нефрологиялық бөлімшелері;</w:t>
      </w:r>
    </w:p>
    <w:bookmarkEnd w:id="34"/>
    <w:bookmarkStart w:name="z38" w:id="35"/>
    <w:p>
      <w:pPr>
        <w:spacing w:after="0"/>
        <w:ind w:left="0"/>
        <w:jc w:val="both"/>
      </w:pPr>
      <w:r>
        <w:rPr>
          <w:rFonts w:ascii="Times New Roman"/>
          <w:b w:val="false"/>
          <w:i w:val="false"/>
          <w:color w:val="000000"/>
          <w:sz w:val="28"/>
        </w:rPr>
        <w:t>
      3) аудандық, қалалық, облыстық, республикалық деңгейдегі, сондай-ақ ғылыми-зерттеу институттарының жанындағы амбулаториялық диализ бөлімшесі (орталық);</w:t>
      </w:r>
    </w:p>
    <w:bookmarkEnd w:id="35"/>
    <w:bookmarkStart w:name="z39" w:id="36"/>
    <w:p>
      <w:pPr>
        <w:spacing w:after="0"/>
        <w:ind w:left="0"/>
        <w:jc w:val="both"/>
      </w:pPr>
      <w:r>
        <w:rPr>
          <w:rFonts w:ascii="Times New Roman"/>
          <w:b w:val="false"/>
          <w:i w:val="false"/>
          <w:color w:val="000000"/>
          <w:sz w:val="28"/>
        </w:rPr>
        <w:t>
      4) республикалық клиниканың балалар диализі бөлімшесі (орталығы).</w:t>
      </w:r>
    </w:p>
    <w:bookmarkEnd w:id="36"/>
    <w:p>
      <w:pPr>
        <w:spacing w:after="0"/>
        <w:ind w:left="0"/>
        <w:jc w:val="both"/>
      </w:pPr>
      <w:r>
        <w:rPr>
          <w:rFonts w:ascii="Times New Roman"/>
          <w:b w:val="false"/>
          <w:i w:val="false"/>
          <w:color w:val="000000"/>
          <w:sz w:val="28"/>
        </w:rPr>
        <w:t>
      МҰ мақсаттары, міндеттері, функциялары және ұйымдастырушылық негіздері Ережемен айқындалған.</w:t>
      </w:r>
    </w:p>
    <w:bookmarkStart w:name="z40" w:id="37"/>
    <w:p>
      <w:pPr>
        <w:spacing w:after="0"/>
        <w:ind w:left="0"/>
        <w:jc w:val="both"/>
      </w:pPr>
      <w:r>
        <w:rPr>
          <w:rFonts w:ascii="Times New Roman"/>
          <w:b w:val="false"/>
          <w:i w:val="false"/>
          <w:color w:val="000000"/>
          <w:sz w:val="28"/>
        </w:rPr>
        <w:t>
      8. Нефрологиялық науқастарға, оның ішінде диализбен терапия жүргізу қажет балаларға стационарлық мамандандырылған көмек көрсету қалалық, облыстық, республикалық деңгейдегі, сондай-ақ ғылыми-зерттеу институттарының жанындағы стационарлық диализ бөлімшесінде (орталығы) жүзеге асырылады.</w:t>
      </w:r>
    </w:p>
    <w:bookmarkEnd w:id="37"/>
    <w:bookmarkStart w:name="z41" w:id="38"/>
    <w:p>
      <w:pPr>
        <w:spacing w:after="0"/>
        <w:ind w:left="0"/>
        <w:jc w:val="both"/>
      </w:pPr>
      <w:r>
        <w:rPr>
          <w:rFonts w:ascii="Times New Roman"/>
          <w:b w:val="false"/>
          <w:i w:val="false"/>
          <w:color w:val="000000"/>
          <w:sz w:val="28"/>
        </w:rPr>
        <w:t>
      9. Нефрологиялық бейінді, оның ішінде АБТ алатын науқастарды медициналық оңалту қалалық (облыстық) көп бейінді стационардың құрамындағы нефрологиялық науқастарға арналған медициналық оңалту бөлімшелерінде жүзеге асырылады.</w:t>
      </w:r>
    </w:p>
    <w:bookmarkEnd w:id="38"/>
    <w:bookmarkStart w:name="z42" w:id="39"/>
    <w:p>
      <w:pPr>
        <w:spacing w:after="0"/>
        <w:ind w:left="0"/>
        <w:jc w:val="both"/>
      </w:pPr>
      <w:r>
        <w:rPr>
          <w:rFonts w:ascii="Times New Roman"/>
          <w:b w:val="false"/>
          <w:i w:val="false"/>
          <w:color w:val="000000"/>
          <w:sz w:val="28"/>
        </w:rPr>
        <w:t xml:space="preserve">
      10. Нефрологиялық (қалалық, облыстық) орталық (бұдан әрі – нефрологиялық орталық) нефрологиялық бөлімше (терапиялық бөлімше құрамында нефрологиялық стационарлық төсек) және ДБ/ДО (немесе реанимация және қарқынды терапия бөлімшелерінің жанынан кем дегенде екі диализ аппараты болған кезде (қалалық (облыстық) көп бейінді стационарлың құрылымдық бөлімшесі ретінде құрылады. Нефрологиялық орталық құрамына: нефрологиялық кабинет, балалар диализі бөлімшесі (орталық), нефрологиялық науқастарға арналған күндізгі стационар төсектері, медициналық оңалту бөлімшесі қосымша кіреді. Нефрологиялық (қалалық, облыстық) орталықтың қызметі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регламенттеледі.</w:t>
      </w:r>
    </w:p>
    <w:bookmarkEnd w:id="39"/>
    <w:bookmarkStart w:name="z43" w:id="40"/>
    <w:p>
      <w:pPr>
        <w:spacing w:after="0"/>
        <w:ind w:left="0"/>
        <w:jc w:val="both"/>
      </w:pPr>
      <w:r>
        <w:rPr>
          <w:rFonts w:ascii="Times New Roman"/>
          <w:b w:val="false"/>
          <w:i w:val="false"/>
          <w:color w:val="000000"/>
          <w:sz w:val="28"/>
        </w:rPr>
        <w:t>
      11. АБТ көрсетуді ұйымдастыру саласындағы үйлестіруші буын іріктеуші комиссия (бұдан әрі-Комиссия) болып табылады. Комиссия қаланың (облыстың) денсаулық сақтау басқармасының жанынан ұйымдастырылады.</w:t>
      </w:r>
    </w:p>
    <w:bookmarkEnd w:id="40"/>
    <w:bookmarkStart w:name="z44" w:id="41"/>
    <w:p>
      <w:pPr>
        <w:spacing w:after="0"/>
        <w:ind w:left="0"/>
        <w:jc w:val="both"/>
      </w:pPr>
      <w:r>
        <w:rPr>
          <w:rFonts w:ascii="Times New Roman"/>
          <w:b w:val="false"/>
          <w:i w:val="false"/>
          <w:color w:val="000000"/>
          <w:sz w:val="28"/>
        </w:rPr>
        <w:t>
      12. Комиссия құрамына: қаланың (облыстың) денсаулық сақтау басқармаларының өкілі, денсаулық сақтау басқармасының (қаланың, облыстың, респубилканың) штаттан тыс бас нефрологы (бұдан әрі – Бас нефролог), бар болса денсаулық сақтау басқармасының (қаланың, облыстың, респубилканың) диализ жөніндегі штаттан тыс бас маманы (бұдан әрі – Бас маман), ДБ/ДО, Медициналық және фармацевтикалық қызметті бақылау комитетітінің аумақтық департаменттерінің (бұдан әрі – МФҚБК АД), Медициналық қызметке ақы төлеу комитетінің аумақтық департаменттерінің (бұдан әрі – МҚАК АД) өкілдері, пациенттің бекітілген орны бойыцнша емхананың учаскелік дәрігері (бас дәрігердің орынбасары) және басқа да мамандар (трансплантолог, эндкринолог, кардиолог) кіруі тиіс. Комиссия отырысының кезеңділігі – айына 1 реттен жиі емес.</w:t>
      </w:r>
    </w:p>
    <w:bookmarkEnd w:id="41"/>
    <w:bookmarkStart w:name="z45" w:id="42"/>
    <w:p>
      <w:pPr>
        <w:spacing w:after="0"/>
        <w:ind w:left="0"/>
        <w:jc w:val="both"/>
      </w:pPr>
      <w:r>
        <w:rPr>
          <w:rFonts w:ascii="Times New Roman"/>
          <w:b w:val="false"/>
          <w:i w:val="false"/>
          <w:color w:val="000000"/>
          <w:sz w:val="28"/>
        </w:rPr>
        <w:t>
      13. Комиссия міндетіне мыналар кіреді:</w:t>
      </w:r>
    </w:p>
    <w:bookmarkEnd w:id="42"/>
    <w:bookmarkStart w:name="z46" w:id="43"/>
    <w:p>
      <w:pPr>
        <w:spacing w:after="0"/>
        <w:ind w:left="0"/>
        <w:jc w:val="both"/>
      </w:pPr>
      <w:r>
        <w:rPr>
          <w:rFonts w:ascii="Times New Roman"/>
          <w:b w:val="false"/>
          <w:i w:val="false"/>
          <w:color w:val="000000"/>
          <w:sz w:val="28"/>
        </w:rPr>
        <w:t>
      1) ТСБЖ бар науқастардың жоспарлы АБТ айғақтарын және қарсы айғақтарын айқындау және науқастарды осы Стандартта белгіленген критерийлерге сәйкес бағдарламалық гемодиализге (бұдан әрі – ГД) және тұрақты перитонеалды диализге (бұдан әрі – ПД), бүйрек трансплантациясына іріктеу;</w:t>
      </w:r>
    </w:p>
    <w:bookmarkEnd w:id="43"/>
    <w:bookmarkStart w:name="z47" w:id="44"/>
    <w:p>
      <w:pPr>
        <w:spacing w:after="0"/>
        <w:ind w:left="0"/>
        <w:jc w:val="both"/>
      </w:pPr>
      <w:r>
        <w:rPr>
          <w:rFonts w:ascii="Times New Roman"/>
          <w:b w:val="false"/>
          <w:i w:val="false"/>
          <w:color w:val="000000"/>
          <w:sz w:val="28"/>
        </w:rPr>
        <w:t xml:space="preserve">
      2) ДБ/ДО дәрігерлерінің ТБСЖ бар науқастарға шұғыл түрде осы Стандартың 38-тармағының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критерийлерге сәйкес, АБТ-ға қайта алынғандар туралы хабарлама (бұдан әрі – Хабарлама) талдауы негізінде АБТ бастауға арналған критерийлерді сақтауын бақылау;</w:t>
      </w:r>
    </w:p>
    <w:bookmarkEnd w:id="44"/>
    <w:bookmarkStart w:name="z48" w:id="45"/>
    <w:p>
      <w:pPr>
        <w:spacing w:after="0"/>
        <w:ind w:left="0"/>
        <w:jc w:val="both"/>
      </w:pPr>
      <w:r>
        <w:rPr>
          <w:rFonts w:ascii="Times New Roman"/>
          <w:b w:val="false"/>
          <w:i w:val="false"/>
          <w:color w:val="000000"/>
          <w:sz w:val="28"/>
        </w:rPr>
        <w:t>
      3) ДБ/ДО жұмысында айқындалған бұзушылықтар туралы ақпаратты МФҚБК АД-ға, МҚАК АД-ға беру;</w:t>
      </w:r>
    </w:p>
    <w:bookmarkEnd w:id="45"/>
    <w:bookmarkStart w:name="z49" w:id="46"/>
    <w:p>
      <w:pPr>
        <w:spacing w:after="0"/>
        <w:ind w:left="0"/>
        <w:jc w:val="both"/>
      </w:pPr>
      <w:r>
        <w:rPr>
          <w:rFonts w:ascii="Times New Roman"/>
          <w:b w:val="false"/>
          <w:i w:val="false"/>
          <w:color w:val="000000"/>
          <w:sz w:val="28"/>
        </w:rPr>
        <w:t>
      4) даулы жағдайларда бүйрек функциясының жіті жетіспеушілігі (бұдан әрі – БЖЖ) және БСЖ бар науқастарға АБТ бастау және аяқтау, ТБСЖ бар науқастарға АБТ бастау және түрі, АБТ бір түрінен келесі түрге ауыстыру, бүйрек трансплантациясына жіберу, АБТ жеке бағдарламасын түзету туралы шешім қабылдайды;</w:t>
      </w:r>
    </w:p>
    <w:bookmarkEnd w:id="46"/>
    <w:bookmarkStart w:name="z50" w:id="47"/>
    <w:p>
      <w:pPr>
        <w:spacing w:after="0"/>
        <w:ind w:left="0"/>
        <w:jc w:val="both"/>
      </w:pPr>
      <w:r>
        <w:rPr>
          <w:rFonts w:ascii="Times New Roman"/>
          <w:b w:val="false"/>
          <w:i w:val="false"/>
          <w:color w:val="000000"/>
          <w:sz w:val="28"/>
        </w:rPr>
        <w:t>
      14. Пациенттің тұрғылықты жері бойынша нефрологқа қорытынды беріледі, ол Комиссия отырысының хаттамасына тіркеледі. Құжаттар Комиссияға алдын ала Бас нефрологқа әрбір күнтізбелік айдың соңына дейін электрондық және қағаз нұсқаларда жіберіледі.</w:t>
      </w:r>
    </w:p>
    <w:bookmarkEnd w:id="47"/>
    <w:bookmarkStart w:name="z51" w:id="48"/>
    <w:p>
      <w:pPr>
        <w:spacing w:after="0"/>
        <w:ind w:left="0"/>
        <w:jc w:val="both"/>
      </w:pPr>
      <w:r>
        <w:rPr>
          <w:rFonts w:ascii="Times New Roman"/>
          <w:b w:val="false"/>
          <w:i w:val="false"/>
          <w:color w:val="000000"/>
          <w:sz w:val="28"/>
        </w:rPr>
        <w:t>
      15. Комиссия шешімін комиссия құрамы үш адамнан кем болмаған жағдайда заңды деп есептеледі, бұл ретте қаланың (облыстың) денсаулық сақтау басқармасы өкілдерінің және Бас нефрологтың, Диализ жөніндегі бас маманның (бар болса) қатысуы міндетті. Құжаттарды қарау мерзімі – құжаттар электрондық пошта арқылы келіп түскен сәттен бастап күнтізбелік 10 күннен артық емес.</w:t>
      </w:r>
    </w:p>
    <w:bookmarkEnd w:id="48"/>
    <w:bookmarkStart w:name="z52" w:id="49"/>
    <w:p>
      <w:pPr>
        <w:spacing w:after="0"/>
        <w:ind w:left="0"/>
        <w:jc w:val="left"/>
      </w:pPr>
      <w:r>
        <w:rPr>
          <w:rFonts w:ascii="Times New Roman"/>
          <w:b/>
          <w:i w:val="false"/>
          <w:color w:val="000000"/>
        </w:rPr>
        <w:t xml:space="preserve"> 3. Қазақстан Республикасының халқына нефрологиялық көмек</w:t>
      </w:r>
      <w:r>
        <w:br/>
      </w:r>
      <w:r>
        <w:rPr>
          <w:rFonts w:ascii="Times New Roman"/>
          <w:b/>
          <w:i w:val="false"/>
          <w:color w:val="000000"/>
        </w:rPr>
        <w:t>көрсетуді ұйымдастыру</w:t>
      </w:r>
    </w:p>
    <w:bookmarkEnd w:id="49"/>
    <w:bookmarkStart w:name="z53" w:id="50"/>
    <w:p>
      <w:pPr>
        <w:spacing w:after="0"/>
        <w:ind w:left="0"/>
        <w:jc w:val="both"/>
      </w:pPr>
      <w:r>
        <w:rPr>
          <w:rFonts w:ascii="Times New Roman"/>
          <w:b w:val="false"/>
          <w:i w:val="false"/>
          <w:color w:val="000000"/>
          <w:sz w:val="28"/>
        </w:rPr>
        <w:t xml:space="preserve">
      16. Нефрологиялық көмек нефрологиялық аурулары бар пациенттерге, оның ішінде балаларға "Тегін медициналық көмектің кепілдік берілген көлемінің тізбесін бекіту туралы" Қазақстан Республикасы Үкіметінің 2009 жылғы 15 желтоқсандығы № 2136 </w:t>
      </w:r>
      <w:r>
        <w:rPr>
          <w:rFonts w:ascii="Times New Roman"/>
          <w:b w:val="false"/>
          <w:i w:val="false"/>
          <w:color w:val="000000"/>
          <w:sz w:val="28"/>
        </w:rPr>
        <w:t>қаулысымен</w:t>
      </w:r>
      <w:r>
        <w:rPr>
          <w:rFonts w:ascii="Times New Roman"/>
          <w:b w:val="false"/>
          <w:i w:val="false"/>
          <w:color w:val="000000"/>
          <w:sz w:val="28"/>
        </w:rPr>
        <w:t xml:space="preserve"> белгіленген ТМККК шеңберінде көрсетіледі.</w:t>
      </w:r>
    </w:p>
    <w:bookmarkEnd w:id="50"/>
    <w:bookmarkStart w:name="z54" w:id="51"/>
    <w:p>
      <w:pPr>
        <w:spacing w:after="0"/>
        <w:ind w:left="0"/>
        <w:jc w:val="both"/>
      </w:pPr>
      <w:r>
        <w:rPr>
          <w:rFonts w:ascii="Times New Roman"/>
          <w:b w:val="false"/>
          <w:i w:val="false"/>
          <w:color w:val="000000"/>
          <w:sz w:val="28"/>
        </w:rPr>
        <w:t xml:space="preserve">
      17. Нефрология саласындағы мамандардың функционалдық міндеттері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регламенттелген.</w:t>
      </w:r>
    </w:p>
    <w:bookmarkEnd w:id="51"/>
    <w:bookmarkStart w:name="z55" w:id="52"/>
    <w:p>
      <w:pPr>
        <w:spacing w:after="0"/>
        <w:ind w:left="0"/>
        <w:jc w:val="both"/>
      </w:pPr>
      <w:r>
        <w:rPr>
          <w:rFonts w:ascii="Times New Roman"/>
          <w:b w:val="false"/>
          <w:i w:val="false"/>
          <w:color w:val="000000"/>
          <w:sz w:val="28"/>
        </w:rPr>
        <w:t>
      18. Амбулаториялық–емханалық деңгейдегі мынадай нефрологиялық көмекті қамтиды:</w:t>
      </w:r>
    </w:p>
    <w:bookmarkEnd w:id="52"/>
    <w:bookmarkStart w:name="z56" w:id="53"/>
    <w:p>
      <w:pPr>
        <w:spacing w:after="0"/>
        <w:ind w:left="0"/>
        <w:jc w:val="both"/>
      </w:pPr>
      <w:r>
        <w:rPr>
          <w:rFonts w:ascii="Times New Roman"/>
          <w:b w:val="false"/>
          <w:i w:val="false"/>
          <w:color w:val="000000"/>
          <w:sz w:val="28"/>
        </w:rPr>
        <w:t>
      1) пациенттің жай-күйін айқындау және диагнозды белгілеу мақсатында дәрігердің тексеріп-қарауы;</w:t>
      </w:r>
    </w:p>
    <w:bookmarkEnd w:id="53"/>
    <w:bookmarkStart w:name="z57" w:id="54"/>
    <w:p>
      <w:pPr>
        <w:spacing w:after="0"/>
        <w:ind w:left="0"/>
        <w:jc w:val="both"/>
      </w:pPr>
      <w:r>
        <w:rPr>
          <w:rFonts w:ascii="Times New Roman"/>
          <w:b w:val="false"/>
          <w:i w:val="false"/>
          <w:color w:val="000000"/>
          <w:sz w:val="28"/>
        </w:rPr>
        <w:t>
      2) бүйрек ауруларын айқындау мақсатында азаматтарды зертханалық және аспаптық тексеріп-қару;</w:t>
      </w:r>
    </w:p>
    <w:bookmarkEnd w:id="54"/>
    <w:bookmarkStart w:name="z58" w:id="55"/>
    <w:p>
      <w:pPr>
        <w:spacing w:after="0"/>
        <w:ind w:left="0"/>
        <w:jc w:val="both"/>
      </w:pPr>
      <w:r>
        <w:rPr>
          <w:rFonts w:ascii="Times New Roman"/>
          <w:b w:val="false"/>
          <w:i w:val="false"/>
          <w:color w:val="000000"/>
          <w:sz w:val="28"/>
        </w:rPr>
        <w:t>
      3) маманданыдырылған және жоғары мамандандырылған медициналық көмекті ұсыну үшін іріктеу және МҰ-ға емдеуге жатқызу бюросы порталы (бұдан әрі – Портал) арқылы жіберу;</w:t>
      </w:r>
    </w:p>
    <w:bookmarkEnd w:id="55"/>
    <w:bookmarkStart w:name="z59" w:id="56"/>
    <w:p>
      <w:pPr>
        <w:spacing w:after="0"/>
        <w:ind w:left="0"/>
        <w:jc w:val="both"/>
      </w:pPr>
      <w:r>
        <w:rPr>
          <w:rFonts w:ascii="Times New Roman"/>
          <w:b w:val="false"/>
          <w:i w:val="false"/>
          <w:color w:val="000000"/>
          <w:sz w:val="28"/>
        </w:rPr>
        <w:t>
      4) шұғыл айғақтар бойынша емдеуге жатқызуға жіберу;</w:t>
      </w:r>
    </w:p>
    <w:bookmarkEnd w:id="56"/>
    <w:bookmarkStart w:name="z60" w:id="57"/>
    <w:p>
      <w:pPr>
        <w:spacing w:after="0"/>
        <w:ind w:left="0"/>
        <w:jc w:val="both"/>
      </w:pPr>
      <w:r>
        <w:rPr>
          <w:rFonts w:ascii="Times New Roman"/>
          <w:b w:val="false"/>
          <w:i w:val="false"/>
          <w:color w:val="000000"/>
          <w:sz w:val="28"/>
        </w:rPr>
        <w:t>
      5) нефрологиялық пациенттерді динамикалық бақылау;</w:t>
      </w:r>
    </w:p>
    <w:bookmarkEnd w:id="57"/>
    <w:bookmarkStart w:name="z61" w:id="58"/>
    <w:p>
      <w:pPr>
        <w:spacing w:after="0"/>
        <w:ind w:left="0"/>
        <w:jc w:val="both"/>
      </w:pPr>
      <w:r>
        <w:rPr>
          <w:rFonts w:ascii="Times New Roman"/>
          <w:b w:val="false"/>
          <w:i w:val="false"/>
          <w:color w:val="000000"/>
          <w:sz w:val="28"/>
        </w:rPr>
        <w:t>
      6) нефрологиялық пациенттерді диспансерлеу;</w:t>
      </w:r>
    </w:p>
    <w:bookmarkEnd w:id="58"/>
    <w:bookmarkStart w:name="z62" w:id="59"/>
    <w:p>
      <w:pPr>
        <w:spacing w:after="0"/>
        <w:ind w:left="0"/>
        <w:jc w:val="both"/>
      </w:pPr>
      <w:r>
        <w:rPr>
          <w:rFonts w:ascii="Times New Roman"/>
          <w:b w:val="false"/>
          <w:i w:val="false"/>
          <w:color w:val="000000"/>
          <w:sz w:val="28"/>
        </w:rPr>
        <w:t>
      7) нефрологиялық, оның ішінде диализдік терапия алатын және бүйрек трансплантациясынан кейін операцияны бастан өткерген пациенттерді медициналық оңалту.</w:t>
      </w:r>
    </w:p>
    <w:bookmarkEnd w:id="59"/>
    <w:bookmarkStart w:name="z63" w:id="60"/>
    <w:p>
      <w:pPr>
        <w:spacing w:after="0"/>
        <w:ind w:left="0"/>
        <w:jc w:val="both"/>
      </w:pPr>
      <w:r>
        <w:rPr>
          <w:rFonts w:ascii="Times New Roman"/>
          <w:b w:val="false"/>
          <w:i w:val="false"/>
          <w:color w:val="000000"/>
          <w:sz w:val="28"/>
        </w:rPr>
        <w:t>
      19. Қаланың (облыстың) нефрологиялық қызметінің амбулаториялық-емханалық деңгейдегі басты құрылымдық бөлімшесі өз қызметін Ережеге сәйкес жүзеге асыратын қаланың (облыстың) нефрологиялық кабинеті болып табылады.</w:t>
      </w:r>
    </w:p>
    <w:bookmarkEnd w:id="60"/>
    <w:bookmarkStart w:name="z64" w:id="61"/>
    <w:p>
      <w:pPr>
        <w:spacing w:after="0"/>
        <w:ind w:left="0"/>
        <w:jc w:val="both"/>
      </w:pPr>
      <w:r>
        <w:rPr>
          <w:rFonts w:ascii="Times New Roman"/>
          <w:b w:val="false"/>
          <w:i w:val="false"/>
          <w:color w:val="000000"/>
          <w:sz w:val="28"/>
        </w:rPr>
        <w:t>
      20. Стационарлық деңгейдегі нефрологиялық көмек мыналарды көздейді:</w:t>
      </w:r>
    </w:p>
    <w:bookmarkEnd w:id="61"/>
    <w:bookmarkStart w:name="z65" w:id="62"/>
    <w:p>
      <w:pPr>
        <w:spacing w:after="0"/>
        <w:ind w:left="0"/>
        <w:jc w:val="both"/>
      </w:pPr>
      <w:r>
        <w:rPr>
          <w:rFonts w:ascii="Times New Roman"/>
          <w:b w:val="false"/>
          <w:i w:val="false"/>
          <w:color w:val="000000"/>
          <w:sz w:val="28"/>
        </w:rPr>
        <w:t>
      1) клиникалық хаттамаларға (бұдан әрі – КХ) сәйкес зертханалық және аспаптық зерттеп-қарау жүргізу;</w:t>
      </w:r>
    </w:p>
    <w:bookmarkEnd w:id="62"/>
    <w:bookmarkStart w:name="z66" w:id="63"/>
    <w:p>
      <w:pPr>
        <w:spacing w:after="0"/>
        <w:ind w:left="0"/>
        <w:jc w:val="both"/>
      </w:pPr>
      <w:r>
        <w:rPr>
          <w:rFonts w:ascii="Times New Roman"/>
          <w:b w:val="false"/>
          <w:i w:val="false"/>
          <w:color w:val="000000"/>
          <w:sz w:val="28"/>
        </w:rPr>
        <w:t>
      2) КХ сәйкес емдеуді іріктеу мен тағайындауды емдеуші дәрігер бөлімше меңгерушісімен бірге жүзеге асырады;</w:t>
      </w:r>
    </w:p>
    <w:bookmarkEnd w:id="63"/>
    <w:bookmarkStart w:name="z67" w:id="64"/>
    <w:p>
      <w:pPr>
        <w:spacing w:after="0"/>
        <w:ind w:left="0"/>
        <w:jc w:val="both"/>
      </w:pPr>
      <w:r>
        <w:rPr>
          <w:rFonts w:ascii="Times New Roman"/>
          <w:b w:val="false"/>
          <w:i w:val="false"/>
          <w:color w:val="000000"/>
          <w:sz w:val="28"/>
        </w:rPr>
        <w:t>
      3) қажетті тағайындалған емді жүргізу;</w:t>
      </w:r>
    </w:p>
    <w:bookmarkEnd w:id="64"/>
    <w:bookmarkStart w:name="z68" w:id="65"/>
    <w:p>
      <w:pPr>
        <w:spacing w:after="0"/>
        <w:ind w:left="0"/>
        <w:jc w:val="both"/>
      </w:pPr>
      <w:r>
        <w:rPr>
          <w:rFonts w:ascii="Times New Roman"/>
          <w:b w:val="false"/>
          <w:i w:val="false"/>
          <w:color w:val="000000"/>
          <w:sz w:val="28"/>
        </w:rPr>
        <w:t>
      4) дәрігердің күнделікті тексеріп-қарауы (егер басқа кезеңділік көделмесе), емді түзету;</w:t>
      </w:r>
    </w:p>
    <w:bookmarkEnd w:id="65"/>
    <w:bookmarkStart w:name="z69" w:id="66"/>
    <w:p>
      <w:pPr>
        <w:spacing w:after="0"/>
        <w:ind w:left="0"/>
        <w:jc w:val="both"/>
      </w:pPr>
      <w:r>
        <w:rPr>
          <w:rFonts w:ascii="Times New Roman"/>
          <w:b w:val="false"/>
          <w:i w:val="false"/>
          <w:color w:val="000000"/>
          <w:sz w:val="28"/>
        </w:rPr>
        <w:t>
      5) келіп түскен кезде және аптасына кемінде бір рет бөлімше меңгерушісінің тексеріп-қарауы;</w:t>
      </w:r>
    </w:p>
    <w:bookmarkEnd w:id="66"/>
    <w:bookmarkStart w:name="z70" w:id="67"/>
    <w:p>
      <w:pPr>
        <w:spacing w:after="0"/>
        <w:ind w:left="0"/>
        <w:jc w:val="both"/>
      </w:pPr>
      <w:r>
        <w:rPr>
          <w:rFonts w:ascii="Times New Roman"/>
          <w:b w:val="false"/>
          <w:i w:val="false"/>
          <w:color w:val="000000"/>
          <w:sz w:val="28"/>
        </w:rPr>
        <w:t>
      6) мамандардың консультация жүргізуі;</w:t>
      </w:r>
    </w:p>
    <w:bookmarkEnd w:id="67"/>
    <w:bookmarkStart w:name="z71" w:id="68"/>
    <w:p>
      <w:pPr>
        <w:spacing w:after="0"/>
        <w:ind w:left="0"/>
        <w:jc w:val="both"/>
      </w:pPr>
      <w:r>
        <w:rPr>
          <w:rFonts w:ascii="Times New Roman"/>
          <w:b w:val="false"/>
          <w:i w:val="false"/>
          <w:color w:val="000000"/>
          <w:sz w:val="28"/>
        </w:rPr>
        <w:t>
      7) пациентті құжаттарын ресімдей отырып және қолына сырқатнама үзіндісі мен еңбекке уақытша жарамсыздық парағын растайтын құжатты (қажет болған кезде) бере отырып шығару.</w:t>
      </w:r>
    </w:p>
    <w:bookmarkEnd w:id="68"/>
    <w:bookmarkStart w:name="z72" w:id="69"/>
    <w:p>
      <w:pPr>
        <w:spacing w:after="0"/>
        <w:ind w:left="0"/>
        <w:jc w:val="both"/>
      </w:pPr>
      <w:r>
        <w:rPr>
          <w:rFonts w:ascii="Times New Roman"/>
          <w:b w:val="false"/>
          <w:i w:val="false"/>
          <w:color w:val="000000"/>
          <w:sz w:val="28"/>
        </w:rPr>
        <w:t>
      21. Пациенттерге мамандандырылған және жоғары мамандандырылған жоспарлы көмекті аумақтық, ведомстволық бағыныстылығына және меншік нысанына қарамастан нефрология саласындағы медициналық қызметке мемлекеттік лицензиясы бар медициналық ұйымдар көрсетеді.</w:t>
      </w:r>
    </w:p>
    <w:bookmarkEnd w:id="69"/>
    <w:bookmarkStart w:name="z73" w:id="70"/>
    <w:p>
      <w:pPr>
        <w:spacing w:after="0"/>
        <w:ind w:left="0"/>
        <w:jc w:val="both"/>
      </w:pPr>
      <w:r>
        <w:rPr>
          <w:rFonts w:ascii="Times New Roman"/>
          <w:b w:val="false"/>
          <w:i w:val="false"/>
          <w:color w:val="000000"/>
          <w:sz w:val="28"/>
        </w:rPr>
        <w:t>
      22. Шұғыл нефрологиялық көмекті терапия және/немесе нефрология саласындағы медициналық қызметке мемлекеттік лицензиясы бар медициналық ұйымдар көрсетеді.</w:t>
      </w:r>
    </w:p>
    <w:bookmarkEnd w:id="70"/>
    <w:bookmarkStart w:name="z74" w:id="71"/>
    <w:p>
      <w:pPr>
        <w:spacing w:after="0"/>
        <w:ind w:left="0"/>
        <w:jc w:val="both"/>
      </w:pPr>
      <w:r>
        <w:rPr>
          <w:rFonts w:ascii="Times New Roman"/>
          <w:b w:val="false"/>
          <w:i w:val="false"/>
          <w:color w:val="000000"/>
          <w:sz w:val="28"/>
        </w:rPr>
        <w:t>
      23. Шұғыл айғақтар бойынша (оның ішінде бүйрек трансплантациясы операциясын бастан өткерген пациенттерге, сондай-ақ ауыр нефрологиялық патологиясы бар жүкті әйелдерге, босанатын әйелдерге) амбулаториялық көмек ұсыну тіркелу орнына қарамастан кезектен тыс, алдын ала жазылусыз дәрігердің қабылдауын көздейді.</w:t>
      </w:r>
    </w:p>
    <w:bookmarkEnd w:id="71"/>
    <w:bookmarkStart w:name="z75" w:id="72"/>
    <w:p>
      <w:pPr>
        <w:spacing w:after="0"/>
        <w:ind w:left="0"/>
        <w:jc w:val="both"/>
      </w:pPr>
      <w:r>
        <w:rPr>
          <w:rFonts w:ascii="Times New Roman"/>
          <w:b w:val="false"/>
          <w:i w:val="false"/>
          <w:color w:val="000000"/>
          <w:sz w:val="28"/>
        </w:rPr>
        <w:t>
      24. Шұғыл айғақтар бойынша емдеуге жатқызу медициналық-санитариялық алғашқы көмек (бұдан әрі – МСАК) мамандарының жолдамасы бойынша, жедел медициналық жәрдемнің жолдамасы бойынша, өзі жүгінген кезде және тұрғылықты жеріне және ТМККК шеңберінде бекітілген жеріне қарамастан пациенттің кез келген басқа да жеткізу тәсілдері кезінде жүзеге асырылады. Шұғыл емдеуге жатқызуға:</w:t>
      </w:r>
    </w:p>
    <w:bookmarkEnd w:id="72"/>
    <w:bookmarkStart w:name="z76" w:id="73"/>
    <w:p>
      <w:pPr>
        <w:spacing w:after="0"/>
        <w:ind w:left="0"/>
        <w:jc w:val="both"/>
      </w:pPr>
      <w:r>
        <w:rPr>
          <w:rFonts w:ascii="Times New Roman"/>
          <w:b w:val="false"/>
          <w:i w:val="false"/>
          <w:color w:val="000000"/>
          <w:sz w:val="28"/>
        </w:rPr>
        <w:t>
      1) қандағы креатининнің және/немесе несепнәрдің және/немесе калияның жоғары немесе удемелі деңгейімен алғашқ айқындалған пациенттер) (несепнәрдің тәулігіне 5 ммоль/л аса өсуі, креатининнің – 88 - 177 асуы, калия 0,5 ммоль/л асуы);</w:t>
      </w:r>
    </w:p>
    <w:bookmarkEnd w:id="73"/>
    <w:bookmarkStart w:name="z77" w:id="74"/>
    <w:p>
      <w:pPr>
        <w:spacing w:after="0"/>
        <w:ind w:left="0"/>
        <w:jc w:val="both"/>
      </w:pPr>
      <w:r>
        <w:rPr>
          <w:rFonts w:ascii="Times New Roman"/>
          <w:b w:val="false"/>
          <w:i w:val="false"/>
          <w:color w:val="000000"/>
          <w:sz w:val="28"/>
        </w:rPr>
        <w:t>
      2) олигруиясы немесе ануриясы бар пациенттер;</w:t>
      </w:r>
    </w:p>
    <w:bookmarkEnd w:id="74"/>
    <w:bookmarkStart w:name="z78" w:id="75"/>
    <w:p>
      <w:pPr>
        <w:spacing w:after="0"/>
        <w:ind w:left="0"/>
        <w:jc w:val="both"/>
      </w:pPr>
      <w:r>
        <w:rPr>
          <w:rFonts w:ascii="Times New Roman"/>
          <w:b w:val="false"/>
          <w:i w:val="false"/>
          <w:color w:val="000000"/>
          <w:sz w:val="28"/>
        </w:rPr>
        <w:t>
      3) алғаш туындаған немесе анамнезінде ЖБЖ бастан өткерген созылмалы жіті бүйрек аурулары бар науқастар;</w:t>
      </w:r>
    </w:p>
    <w:bookmarkEnd w:id="75"/>
    <w:bookmarkStart w:name="z79" w:id="76"/>
    <w:p>
      <w:pPr>
        <w:spacing w:after="0"/>
        <w:ind w:left="0"/>
        <w:jc w:val="both"/>
      </w:pPr>
      <w:r>
        <w:rPr>
          <w:rFonts w:ascii="Times New Roman"/>
          <w:b w:val="false"/>
          <w:i w:val="false"/>
          <w:color w:val="000000"/>
          <w:sz w:val="28"/>
        </w:rPr>
        <w:t>
      4) жүкті, босанған және босанғаннан кейінгі кезеңдегі бүйрек патологиясы, сондай-ақ эклампсия белгілері: бас ауруы, артериялық қысымның (бұдан әрі – АҚ), ісіну, көрудің нашарлауы бар әйелдер;</w:t>
      </w:r>
    </w:p>
    <w:bookmarkEnd w:id="76"/>
    <w:bookmarkStart w:name="z80" w:id="77"/>
    <w:p>
      <w:pPr>
        <w:spacing w:after="0"/>
        <w:ind w:left="0"/>
        <w:jc w:val="both"/>
      </w:pPr>
      <w:r>
        <w:rPr>
          <w:rFonts w:ascii="Times New Roman"/>
          <w:b w:val="false"/>
          <w:i w:val="false"/>
          <w:color w:val="000000"/>
          <w:sz w:val="28"/>
        </w:rPr>
        <w:t>
      5) жүрек функциясының, тыныс алудың жетіспеушілігі, инфекция, дене салмағының үдемелі төмендеуі, гиперкалиемия белгілері бар СБЖ зардап шегетін пациенттер;</w:t>
      </w:r>
    </w:p>
    <w:bookmarkEnd w:id="77"/>
    <w:bookmarkStart w:name="z81" w:id="78"/>
    <w:p>
      <w:pPr>
        <w:spacing w:after="0"/>
        <w:ind w:left="0"/>
        <w:jc w:val="both"/>
      </w:pPr>
      <w:r>
        <w:rPr>
          <w:rFonts w:ascii="Times New Roman"/>
          <w:b w:val="false"/>
          <w:i w:val="false"/>
          <w:color w:val="000000"/>
          <w:sz w:val="28"/>
        </w:rPr>
        <w:t>
      6) трансплантациядан кейінгі кезеңде қызбесы, ауырсынуы, ісінуі және/немесе трансплантация маңында тығыздануы пайда болған, ауыстырып қондырылған бүйрек тұсынан аяқтың ісінуі, несеп мөлшерінің кенет төмендеуі немесе туәлігіне 1 кг артық салмақ қосуы, дизуреясы бар пациенттер;</w:t>
      </w:r>
    </w:p>
    <w:bookmarkEnd w:id="78"/>
    <w:bookmarkStart w:name="z82" w:id="79"/>
    <w:p>
      <w:pPr>
        <w:spacing w:after="0"/>
        <w:ind w:left="0"/>
        <w:jc w:val="both"/>
      </w:pPr>
      <w:r>
        <w:rPr>
          <w:rFonts w:ascii="Times New Roman"/>
          <w:b w:val="false"/>
          <w:i w:val="false"/>
          <w:color w:val="000000"/>
          <w:sz w:val="28"/>
        </w:rPr>
        <w:t>
      7) КХ көзделген басқа да жағдайлар.</w:t>
      </w:r>
    </w:p>
    <w:bookmarkEnd w:id="79"/>
    <w:bookmarkStart w:name="z83" w:id="80"/>
    <w:p>
      <w:pPr>
        <w:spacing w:after="0"/>
        <w:ind w:left="0"/>
        <w:jc w:val="both"/>
      </w:pPr>
      <w:r>
        <w:rPr>
          <w:rFonts w:ascii="Times New Roman"/>
          <w:b w:val="false"/>
          <w:i w:val="false"/>
          <w:color w:val="000000"/>
          <w:sz w:val="28"/>
        </w:rPr>
        <w:t xml:space="preserve">
      25. Медициналық құжаттаманы ресімдеу "Денсаулық сақтау ұйымдарының алғашқы медициналық құжаттамасының нысандарын бекіту туралы" Қазақстан Республикасы Денсаулық сақтау министрінің міндетін атқарушының 2010 жылғы 23 қазандағы № 907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Бұйрық) және </w:t>
      </w:r>
      <w:r>
        <w:rPr>
          <w:rFonts w:ascii="Times New Roman"/>
          <w:b w:val="false"/>
          <w:i w:val="false"/>
          <w:color w:val="000000"/>
          <w:sz w:val="28"/>
        </w:rPr>
        <w:t>3-қосымшаға</w:t>
      </w:r>
      <w:r>
        <w:rPr>
          <w:rFonts w:ascii="Times New Roman"/>
          <w:b w:val="false"/>
          <w:i w:val="false"/>
          <w:color w:val="000000"/>
          <w:sz w:val="28"/>
        </w:rPr>
        <w:t xml:space="preserve"> сәйкес жүзеге асырылады.</w:t>
      </w:r>
    </w:p>
    <w:bookmarkEnd w:id="80"/>
    <w:bookmarkStart w:name="z84" w:id="81"/>
    <w:p>
      <w:pPr>
        <w:spacing w:after="0"/>
        <w:ind w:left="0"/>
        <w:jc w:val="both"/>
      </w:pPr>
      <w:r>
        <w:rPr>
          <w:rFonts w:ascii="Times New Roman"/>
          <w:b w:val="false"/>
          <w:i w:val="false"/>
          <w:color w:val="000000"/>
          <w:sz w:val="28"/>
        </w:rPr>
        <w:t xml:space="preserve">
      26. ДБ/ДО көп бейінді стационарлық көмек көрсететін денсаулық сақтау ұйымдарының құрылымдық бөлімшесі немесе бүйректен тыс қанды тазалауды жүргізу үшін тиісті мүмкіндігі бар дербес орталық ретінде осы Стандартқа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4-қосымшаларда</w:t>
      </w:r>
      <w:r>
        <w:rPr>
          <w:rFonts w:ascii="Times New Roman"/>
          <w:b w:val="false"/>
          <w:i w:val="false"/>
          <w:color w:val="000000"/>
          <w:sz w:val="28"/>
        </w:rPr>
        <w:t xml:space="preserve"> белгіленген тәртіппен құрылады. ДБ/ДО құрылымы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регламенттелген.</w:t>
      </w:r>
    </w:p>
    <w:bookmarkEnd w:id="81"/>
    <w:bookmarkStart w:name="z85" w:id="82"/>
    <w:p>
      <w:pPr>
        <w:spacing w:after="0"/>
        <w:ind w:left="0"/>
        <w:jc w:val="both"/>
      </w:pPr>
      <w:r>
        <w:rPr>
          <w:rFonts w:ascii="Times New Roman"/>
          <w:b w:val="false"/>
          <w:i w:val="false"/>
          <w:color w:val="000000"/>
          <w:sz w:val="28"/>
        </w:rPr>
        <w:t xml:space="preserve">
      27. ДБ/ДО қызметі: </w:t>
      </w:r>
    </w:p>
    <w:bookmarkEnd w:id="82"/>
    <w:bookmarkStart w:name="z86" w:id="83"/>
    <w:p>
      <w:pPr>
        <w:spacing w:after="0"/>
        <w:ind w:left="0"/>
        <w:jc w:val="both"/>
      </w:pPr>
      <w:r>
        <w:rPr>
          <w:rFonts w:ascii="Times New Roman"/>
          <w:b w:val="false"/>
          <w:i w:val="false"/>
          <w:color w:val="000000"/>
          <w:sz w:val="28"/>
        </w:rPr>
        <w:t xml:space="preserve">
      1) пациенттерді диализ түрлері, емдеумен байланысты асқынулар мен тәуекелдердің түрлері туралы хабардар етуді,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диализ алатын пациентті жаднамамен таныстыруды, сондай-ақ айғақтар болған жағдайда және пациенттің жеке ерекшелігін және қалауын ескере отырып диализдің бір түрін басқа түріне ауыстыру және оны таңдау мүмкіндігін ұсынуды;</w:t>
      </w:r>
    </w:p>
    <w:bookmarkEnd w:id="83"/>
    <w:bookmarkStart w:name="z87" w:id="84"/>
    <w:p>
      <w:pPr>
        <w:spacing w:after="0"/>
        <w:ind w:left="0"/>
        <w:jc w:val="both"/>
      </w:pPr>
      <w:r>
        <w:rPr>
          <w:rFonts w:ascii="Times New Roman"/>
          <w:b w:val="false"/>
          <w:i w:val="false"/>
          <w:color w:val="000000"/>
          <w:sz w:val="28"/>
        </w:rPr>
        <w:t>
      2) пациенттің талап етуі бойынша зерттеу нәтижелері және алып жатқан емнің сапасы туралы деректерді беруді қамтитын медициналық қызметтердің қолжетімділігі, пациенттің өмірімен және денсаулығымен байланысты әрекеттің хабардарлығы және ашықтығы қағидаттарында құрылады.</w:t>
      </w:r>
    </w:p>
    <w:bookmarkEnd w:id="84"/>
    <w:bookmarkStart w:name="z88" w:id="85"/>
    <w:p>
      <w:pPr>
        <w:spacing w:after="0"/>
        <w:ind w:left="0"/>
        <w:jc w:val="both"/>
      </w:pPr>
      <w:r>
        <w:rPr>
          <w:rFonts w:ascii="Times New Roman"/>
          <w:b w:val="false"/>
          <w:i w:val="false"/>
          <w:color w:val="000000"/>
          <w:sz w:val="28"/>
        </w:rPr>
        <w:t>
      28. ДБ/ДО мынадай функцияларды жүзеге асырады:</w:t>
      </w:r>
    </w:p>
    <w:bookmarkEnd w:id="85"/>
    <w:bookmarkStart w:name="z89" w:id="86"/>
    <w:p>
      <w:pPr>
        <w:spacing w:after="0"/>
        <w:ind w:left="0"/>
        <w:jc w:val="both"/>
      </w:pPr>
      <w:r>
        <w:rPr>
          <w:rFonts w:ascii="Times New Roman"/>
          <w:b w:val="false"/>
          <w:i w:val="false"/>
          <w:color w:val="000000"/>
          <w:sz w:val="28"/>
        </w:rPr>
        <w:t>
      1) шұғыл тәртіппен ТБСЖ ауыратын пациенттерге диализді бастау үшін айғақтарды анықтау;</w:t>
      </w:r>
    </w:p>
    <w:bookmarkEnd w:id="86"/>
    <w:bookmarkStart w:name="z90" w:id="87"/>
    <w:p>
      <w:pPr>
        <w:spacing w:after="0"/>
        <w:ind w:left="0"/>
        <w:jc w:val="both"/>
      </w:pPr>
      <w:r>
        <w:rPr>
          <w:rFonts w:ascii="Times New Roman"/>
          <w:b w:val="false"/>
          <w:i w:val="false"/>
          <w:color w:val="000000"/>
          <w:sz w:val="28"/>
        </w:rPr>
        <w:t>
      2) ГД жүргізу үшін уақытша қантамырының қосылуын қамтамасыз ету;</w:t>
      </w:r>
    </w:p>
    <w:bookmarkEnd w:id="87"/>
    <w:bookmarkStart w:name="z91" w:id="88"/>
    <w:p>
      <w:pPr>
        <w:spacing w:after="0"/>
        <w:ind w:left="0"/>
        <w:jc w:val="both"/>
      </w:pPr>
      <w:r>
        <w:rPr>
          <w:rFonts w:ascii="Times New Roman"/>
          <w:b w:val="false"/>
          <w:i w:val="false"/>
          <w:color w:val="000000"/>
          <w:sz w:val="28"/>
        </w:rPr>
        <w:t>
      3) тұрақты қантамырының қосылу мүмкіндігін қалыптастыру, (артериовенозды фистулды (бұдан әрі – АВФ), протез, перманентті катетер), интервенциялық нефрология бойынша оқытудан өткен хирург дәрігердің немесе нефролог дәрігердің перитонеалды катетерді имплантациясы;</w:t>
      </w:r>
    </w:p>
    <w:bookmarkEnd w:id="88"/>
    <w:bookmarkStart w:name="z92" w:id="89"/>
    <w:p>
      <w:pPr>
        <w:spacing w:after="0"/>
        <w:ind w:left="0"/>
        <w:jc w:val="both"/>
      </w:pPr>
      <w:r>
        <w:rPr>
          <w:rFonts w:ascii="Times New Roman"/>
          <w:b w:val="false"/>
          <w:i w:val="false"/>
          <w:color w:val="000000"/>
          <w:sz w:val="28"/>
        </w:rPr>
        <w:t xml:space="preserve">
      4)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Диализ алатын пациенттің паспортын толтыра отырып (бұдан әрі - Паспорт) ЖБЖ және ТБСЖ ауыратын пациенттерге, ерте және алшақ орналасқан жерде трансплантациядан кейінгі кезеңінде бүйрекке трансплантация жасалғаннан кейін пациенттерге бүйректен тыс қанды тазалауды;</w:t>
      </w:r>
    </w:p>
    <w:bookmarkEnd w:id="89"/>
    <w:bookmarkStart w:name="z93" w:id="90"/>
    <w:p>
      <w:pPr>
        <w:spacing w:after="0"/>
        <w:ind w:left="0"/>
        <w:jc w:val="both"/>
      </w:pPr>
      <w:r>
        <w:rPr>
          <w:rFonts w:ascii="Times New Roman"/>
          <w:b w:val="false"/>
          <w:i w:val="false"/>
          <w:color w:val="000000"/>
          <w:sz w:val="28"/>
        </w:rPr>
        <w:t>
      5) АБТ бар науқастар тіркелімді толтыру;</w:t>
      </w:r>
    </w:p>
    <w:bookmarkEnd w:id="90"/>
    <w:bookmarkStart w:name="z94" w:id="91"/>
    <w:p>
      <w:pPr>
        <w:spacing w:after="0"/>
        <w:ind w:left="0"/>
        <w:jc w:val="both"/>
      </w:pPr>
      <w:r>
        <w:rPr>
          <w:rFonts w:ascii="Times New Roman"/>
          <w:b w:val="false"/>
          <w:i w:val="false"/>
          <w:color w:val="000000"/>
          <w:sz w:val="28"/>
        </w:rPr>
        <w:t>
      6) АБТ-да пациенттерге зертханалық, аспаптық зерттеулер және дәрі-дәрмектік терапия жүргізу;</w:t>
      </w:r>
    </w:p>
    <w:bookmarkEnd w:id="91"/>
    <w:bookmarkStart w:name="z95" w:id="92"/>
    <w:p>
      <w:pPr>
        <w:spacing w:after="0"/>
        <w:ind w:left="0"/>
        <w:jc w:val="both"/>
      </w:pPr>
      <w:r>
        <w:rPr>
          <w:rFonts w:ascii="Times New Roman"/>
          <w:b w:val="false"/>
          <w:i w:val="false"/>
          <w:color w:val="000000"/>
          <w:sz w:val="28"/>
        </w:rPr>
        <w:t>
      7) қажет болған жағдайда бүйрек функциясы жетіспеушілігінің диагностикасы және емдеу мәселелерінде басқа МҰ дәрігерлеріне консультациялық көмек көрсету;</w:t>
      </w:r>
    </w:p>
    <w:bookmarkEnd w:id="92"/>
    <w:bookmarkStart w:name="z96" w:id="93"/>
    <w:p>
      <w:pPr>
        <w:spacing w:after="0"/>
        <w:ind w:left="0"/>
        <w:jc w:val="both"/>
      </w:pPr>
      <w:r>
        <w:rPr>
          <w:rFonts w:ascii="Times New Roman"/>
          <w:b w:val="false"/>
          <w:i w:val="false"/>
          <w:color w:val="000000"/>
          <w:sz w:val="28"/>
        </w:rPr>
        <w:t>
      29. Пациенттерге нефрологиялық көмек көрсету кезіндегі ДБ/ДО сабақтастығы: нефрологиялық көмекті көрсету кезінде өзіне:</w:t>
      </w:r>
    </w:p>
    <w:bookmarkEnd w:id="93"/>
    <w:bookmarkStart w:name="z97" w:id="94"/>
    <w:p>
      <w:pPr>
        <w:spacing w:after="0"/>
        <w:ind w:left="0"/>
        <w:jc w:val="both"/>
      </w:pPr>
      <w:r>
        <w:rPr>
          <w:rFonts w:ascii="Times New Roman"/>
          <w:b w:val="false"/>
          <w:i w:val="false"/>
          <w:color w:val="000000"/>
          <w:sz w:val="28"/>
        </w:rPr>
        <w:t>
      1) бүйрек трансплантациясынан кейін операцияны бастан өткерген жағдайы қиын пациенттердің, науқастардың, бүйректің ауыр патологиясы бар жүкті және босанған әйелдердің болуы туралы Бас нефрологты хабардар ету;</w:t>
      </w:r>
    </w:p>
    <w:bookmarkEnd w:id="94"/>
    <w:bookmarkStart w:name="z98" w:id="95"/>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7-қосымшаның</w:t>
      </w:r>
      <w:r>
        <w:rPr>
          <w:rFonts w:ascii="Times New Roman"/>
          <w:b w:val="false"/>
          <w:i w:val="false"/>
          <w:color w:val="000000"/>
          <w:sz w:val="28"/>
        </w:rPr>
        <w:t xml:space="preserve"> 2,3,5-тармақшаларына сәйкес Диализ жөніндегі бас маманға ақпаратты ұсыну;</w:t>
      </w:r>
    </w:p>
    <w:bookmarkEnd w:id="95"/>
    <w:bookmarkStart w:name="z99" w:id="96"/>
    <w:p>
      <w:pPr>
        <w:spacing w:after="0"/>
        <w:ind w:left="0"/>
        <w:jc w:val="both"/>
      </w:pPr>
      <w:r>
        <w:rPr>
          <w:rFonts w:ascii="Times New Roman"/>
          <w:b w:val="false"/>
          <w:i w:val="false"/>
          <w:color w:val="000000"/>
          <w:sz w:val="28"/>
        </w:rPr>
        <w:t>
      3) амбулаториялық диализ алатын пациентке әр айдың соңында тұрғылықты жері бойынша емханаға эпикризден көшірме беру;</w:t>
      </w:r>
    </w:p>
    <w:bookmarkEnd w:id="96"/>
    <w:bookmarkStart w:name="z100" w:id="97"/>
    <w:p>
      <w:pPr>
        <w:spacing w:after="0"/>
        <w:ind w:left="0"/>
        <w:jc w:val="both"/>
      </w:pPr>
      <w:r>
        <w:rPr>
          <w:rFonts w:ascii="Times New Roman"/>
          <w:b w:val="false"/>
          <w:i w:val="false"/>
          <w:color w:val="000000"/>
          <w:sz w:val="28"/>
        </w:rPr>
        <w:t>
      4) ажеттілігіне қарай науқас емдеуге жатқызудан бас тартқан жағдайда активті үйге беру;</w:t>
      </w:r>
    </w:p>
    <w:bookmarkEnd w:id="97"/>
    <w:bookmarkStart w:name="z101" w:id="98"/>
    <w:p>
      <w:pPr>
        <w:spacing w:after="0"/>
        <w:ind w:left="0"/>
        <w:jc w:val="both"/>
      </w:pPr>
      <w:r>
        <w:rPr>
          <w:rFonts w:ascii="Times New Roman"/>
          <w:b w:val="false"/>
          <w:i w:val="false"/>
          <w:color w:val="000000"/>
          <w:sz w:val="28"/>
        </w:rPr>
        <w:t>
      5) МСАК-ты емдеуге жатқызудан бас тарту жөніндегі барлық жағдайлар туралы және шығарылған пациенттер туралы хабардар ету арқылы жүзеге асырылады.</w:t>
      </w:r>
    </w:p>
    <w:bookmarkEnd w:id="98"/>
    <w:bookmarkStart w:name="z102" w:id="99"/>
    <w:p>
      <w:pPr>
        <w:spacing w:after="0"/>
        <w:ind w:left="0"/>
        <w:jc w:val="both"/>
      </w:pPr>
      <w:r>
        <w:rPr>
          <w:rFonts w:ascii="Times New Roman"/>
          <w:b w:val="false"/>
          <w:i w:val="false"/>
          <w:color w:val="000000"/>
          <w:sz w:val="28"/>
        </w:rPr>
        <w:t>
      30. Халықтың диализдікке көмекке қолжетімділігін қамтамасыз ету және тиімді жоспарлау мақсатында ДБ/ДО басшылары ағымдағы жылғы 15 қарашаға дейін өңірдің денсаулық сақтау басқармасына ДБ/ДО келесі жылға даму жоспарын ұсынады.</w:t>
      </w:r>
    </w:p>
    <w:bookmarkEnd w:id="99"/>
    <w:bookmarkStart w:name="z103" w:id="100"/>
    <w:p>
      <w:pPr>
        <w:spacing w:after="0"/>
        <w:ind w:left="0"/>
        <w:jc w:val="both"/>
      </w:pPr>
      <w:r>
        <w:rPr>
          <w:rFonts w:ascii="Times New Roman"/>
          <w:b w:val="false"/>
          <w:i w:val="false"/>
          <w:color w:val="000000"/>
          <w:sz w:val="28"/>
        </w:rPr>
        <w:t>
      31. ЖБЖ, БСЖ және ТБСЖ бар ересектер пациенттерге ДБ/ДО мамандандырылған көмекті "Емдеу ісі", "Жалпы медицина" мамандықтары бойынша жоғары медициналық білімі бар, дипломнан кейінгі білім (аспирантура, рещидентура, клиникалық ординатура) алған және/немесе "Нефрология (ересектер, балалар)" мамандығы бойынша қайта даярлаудан өткен мамандар, ал балалар диализ емін алып жатқан ДБ/ДО "Педиатрия" мамандығы бойынша, "Нефрология (ересектер, балалар)" және реанимация бойынша техникалық жетілдіру" мамандығы бойынша маман сертификаты бар дәрігер ТМККК шеңберінде көрсетеді.</w:t>
      </w:r>
    </w:p>
    <w:bookmarkEnd w:id="100"/>
    <w:bookmarkStart w:name="z104" w:id="101"/>
    <w:p>
      <w:pPr>
        <w:spacing w:after="0"/>
        <w:ind w:left="0"/>
        <w:jc w:val="both"/>
      </w:pPr>
      <w:r>
        <w:rPr>
          <w:rFonts w:ascii="Times New Roman"/>
          <w:b w:val="false"/>
          <w:i w:val="false"/>
          <w:color w:val="000000"/>
          <w:sz w:val="28"/>
        </w:rPr>
        <w:t>
      32. ДБ/ДО АБТ емін ТБСЖ бар науқастар амбулаториялық сияқты (мемлекеттік тапсырыс болған кезде) стационарлық та алады, сондай-ақ ЖБЖ, БСЖ бар және трансплантат қабылданбаған жағдайда ДБ/ДО емдеуге жатқызылған пациенттер алады.</w:t>
      </w:r>
    </w:p>
    <w:bookmarkEnd w:id="101"/>
    <w:bookmarkStart w:name="z105" w:id="102"/>
    <w:p>
      <w:pPr>
        <w:spacing w:after="0"/>
        <w:ind w:left="0"/>
        <w:jc w:val="both"/>
      </w:pPr>
      <w:r>
        <w:rPr>
          <w:rFonts w:ascii="Times New Roman"/>
          <w:b w:val="false"/>
          <w:i w:val="false"/>
          <w:color w:val="000000"/>
          <w:sz w:val="28"/>
        </w:rPr>
        <w:t>
      33. ТБСЖ бар науқастарда АТБ-ға жоспарлы іріктеу іріктеуге және ТБСЖ бар науқастарда АТБ бастауға арналған критерийлерге сәйкес Комиссия шешімі бойынша жүзеге асырылады. Іріктеуге және ТБСЖ бар науқастарда АТБ бастауға арналған критерийлер төменде көрсетілген айғақтардың бірінің болуы болып табылады:</w:t>
      </w:r>
    </w:p>
    <w:bookmarkEnd w:id="102"/>
    <w:bookmarkStart w:name="z106" w:id="103"/>
    <w:p>
      <w:pPr>
        <w:spacing w:after="0"/>
        <w:ind w:left="0"/>
        <w:jc w:val="both"/>
      </w:pPr>
      <w:r>
        <w:rPr>
          <w:rFonts w:ascii="Times New Roman"/>
          <w:b w:val="false"/>
          <w:i w:val="false"/>
          <w:color w:val="000000"/>
          <w:sz w:val="28"/>
        </w:rPr>
        <w:t>
      1) қан несепнәрі сарысуының 30 ммоль/л-ден асуы және/немесе MDRD формуласы бойынша есептелген шумақшалық сүзгі жылдамдығының (бұдан әрі – ШСЖ) 10 мл/мин /1,73м</w:t>
      </w:r>
      <w:r>
        <w:rPr>
          <w:rFonts w:ascii="Times New Roman"/>
          <w:b w:val="false"/>
          <w:i w:val="false"/>
          <w:color w:val="000000"/>
          <w:vertAlign w:val="superscript"/>
        </w:rPr>
        <w:t>2</w:t>
      </w:r>
      <w:r>
        <w:rPr>
          <w:rFonts w:ascii="Times New Roman"/>
          <w:b w:val="false"/>
          <w:i w:val="false"/>
          <w:color w:val="000000"/>
          <w:sz w:val="28"/>
        </w:rPr>
        <w:t xml:space="preserve"> төмен азаюы (қант диабетімен ауыратын науқастарда 15 -20 мл/мин/1,73м</w:t>
      </w:r>
      <w:r>
        <w:rPr>
          <w:rFonts w:ascii="Times New Roman"/>
          <w:b w:val="false"/>
          <w:i w:val="false"/>
          <w:color w:val="000000"/>
          <w:vertAlign w:val="superscript"/>
        </w:rPr>
        <w:t xml:space="preserve">2 </w:t>
      </w:r>
      <w:r>
        <w:rPr>
          <w:rFonts w:ascii="Times New Roman"/>
          <w:b w:val="false"/>
          <w:i w:val="false"/>
          <w:color w:val="000000"/>
          <w:sz w:val="28"/>
        </w:rPr>
        <w:t>):</w:t>
      </w:r>
    </w:p>
    <w:bookmarkEnd w:id="103"/>
    <w:bookmarkStart w:name="z107" w:id="104"/>
    <w:p>
      <w:pPr>
        <w:spacing w:after="0"/>
        <w:ind w:left="0"/>
        <w:jc w:val="both"/>
      </w:pPr>
      <w:r>
        <w:rPr>
          <w:rFonts w:ascii="Times New Roman"/>
          <w:b w:val="false"/>
          <w:i w:val="false"/>
          <w:color w:val="000000"/>
          <w:sz w:val="28"/>
        </w:rPr>
        <w:t>
      2) ШФЖ(мл/мин/1,73м</w:t>
      </w:r>
      <w:r>
        <w:rPr>
          <w:rFonts w:ascii="Times New Roman"/>
          <w:b w:val="false"/>
          <w:i w:val="false"/>
          <w:color w:val="000000"/>
          <w:vertAlign w:val="superscript"/>
        </w:rPr>
        <w:t>2</w:t>
      </w:r>
      <w:r>
        <w:rPr>
          <w:rFonts w:ascii="Times New Roman"/>
          <w:b w:val="false"/>
          <w:i w:val="false"/>
          <w:color w:val="000000"/>
          <w:sz w:val="28"/>
        </w:rPr>
        <w:t>) = 186 х (креатинин плазмалары)</w:t>
      </w:r>
      <w:r>
        <w:rPr>
          <w:rFonts w:ascii="Times New Roman"/>
          <w:b w:val="false"/>
          <w:i w:val="false"/>
          <w:color w:val="000000"/>
          <w:vertAlign w:val="superscript"/>
        </w:rPr>
        <w:t xml:space="preserve">-1,154 </w:t>
      </w:r>
      <w:r>
        <w:rPr>
          <w:rFonts w:ascii="Times New Roman"/>
          <w:b w:val="false"/>
          <w:i w:val="false"/>
          <w:color w:val="000000"/>
          <w:sz w:val="28"/>
        </w:rPr>
        <w:t xml:space="preserve">х (жасы) </w:t>
      </w:r>
      <w:r>
        <w:rPr>
          <w:rFonts w:ascii="Times New Roman"/>
          <w:b w:val="false"/>
          <w:i w:val="false"/>
          <w:color w:val="000000"/>
          <w:vertAlign w:val="superscript"/>
        </w:rPr>
        <w:t xml:space="preserve">-0,203 </w:t>
      </w:r>
      <w:r>
        <w:rPr>
          <w:rFonts w:ascii="Times New Roman"/>
          <w:b w:val="false"/>
          <w:i w:val="false"/>
          <w:color w:val="000000"/>
          <w:sz w:val="28"/>
        </w:rPr>
        <w:t>х (әйелдер үшін 0,742);</w:t>
      </w:r>
    </w:p>
    <w:bookmarkEnd w:id="104"/>
    <w:bookmarkStart w:name="z108" w:id="105"/>
    <w:p>
      <w:pPr>
        <w:spacing w:after="0"/>
        <w:ind w:left="0"/>
        <w:jc w:val="both"/>
      </w:pPr>
      <w:r>
        <w:rPr>
          <w:rFonts w:ascii="Times New Roman"/>
          <w:b w:val="false"/>
          <w:i w:val="false"/>
          <w:color w:val="000000"/>
          <w:sz w:val="28"/>
        </w:rPr>
        <w:t>
      3) стандартты бикарбонаттың 20 ммоль/л төмендеп азаюы және/немесе буферлі қалыптың тапшылығы - 10 ммоль/л аз;</w:t>
      </w:r>
    </w:p>
    <w:bookmarkEnd w:id="105"/>
    <w:bookmarkStart w:name="z109" w:id="106"/>
    <w:p>
      <w:pPr>
        <w:spacing w:after="0"/>
        <w:ind w:left="0"/>
        <w:jc w:val="both"/>
      </w:pPr>
      <w:r>
        <w:rPr>
          <w:rFonts w:ascii="Times New Roman"/>
          <w:b w:val="false"/>
          <w:i w:val="false"/>
          <w:color w:val="000000"/>
          <w:sz w:val="28"/>
        </w:rPr>
        <w:t>
      4) гиперкалиемияның 6,5 ммоль/л жоғары болуы.</w:t>
      </w:r>
    </w:p>
    <w:bookmarkEnd w:id="106"/>
    <w:bookmarkStart w:name="z110" w:id="107"/>
    <w:p>
      <w:pPr>
        <w:spacing w:after="0"/>
        <w:ind w:left="0"/>
        <w:jc w:val="both"/>
      </w:pPr>
      <w:r>
        <w:rPr>
          <w:rFonts w:ascii="Times New Roman"/>
          <w:b w:val="false"/>
          <w:i w:val="false"/>
          <w:color w:val="000000"/>
          <w:sz w:val="28"/>
        </w:rPr>
        <w:t xml:space="preserve">
      34. ЖБЖ, БСЖ және ТБСЖ бар науқастарға шұғыл АБТ емшарасын жүргізу туралы шешімді ДБ/ДО дәрігері кейіннен АБТ-ға айғақты айқындау туралы мәселені Комиссия қаруына шығара отырып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хабарламаны ресімдеп қабылдайды.</w:t>
      </w:r>
    </w:p>
    <w:bookmarkEnd w:id="107"/>
    <w:bookmarkStart w:name="z111" w:id="108"/>
    <w:p>
      <w:pPr>
        <w:spacing w:after="0"/>
        <w:ind w:left="0"/>
        <w:jc w:val="both"/>
      </w:pPr>
      <w:r>
        <w:rPr>
          <w:rFonts w:ascii="Times New Roman"/>
          <w:b w:val="false"/>
          <w:i w:val="false"/>
          <w:color w:val="000000"/>
          <w:sz w:val="28"/>
        </w:rPr>
        <w:t>
      35. Диализді мынадай жай-күйдің бірі болған жағдайда 10 мл/мин /1,73м</w:t>
      </w:r>
      <w:r>
        <w:rPr>
          <w:rFonts w:ascii="Times New Roman"/>
          <w:b w:val="false"/>
          <w:i w:val="false"/>
          <w:color w:val="000000"/>
          <w:vertAlign w:val="superscript"/>
        </w:rPr>
        <w:t>2</w:t>
      </w:r>
      <w:r>
        <w:rPr>
          <w:rFonts w:ascii="Times New Roman"/>
          <w:b w:val="false"/>
          <w:i w:val="false"/>
          <w:color w:val="000000"/>
          <w:sz w:val="28"/>
        </w:rPr>
        <w:t xml:space="preserve"> жоғары ШСЖ кезінде бастауға болады: гипергидратация, (бас миының және/немесе өкпенің ісуі), корригирленбейтін гипертензия, уремиялық коматозды немесе прекоматозды жай-күй, уремиялық энцефалопатия, уремиялық перикрдит, плеврит, уремиялық қан кету синдромы, тұрақты құсу, эритропоэтиндермен терапияға көнбейтін уремиялық генез анемиясы, жалпы ісіну, диуретиктерге/анасарка резистенті, дене салмағының прогрессивті төмендеуі кезінде бастауға болады. Барлық жай-күйлер зертханалық-аспаптық деректермен расталуы тиіс.</w:t>
      </w:r>
    </w:p>
    <w:bookmarkEnd w:id="108"/>
    <w:bookmarkStart w:name="z112" w:id="109"/>
    <w:p>
      <w:pPr>
        <w:spacing w:after="0"/>
        <w:ind w:left="0"/>
        <w:jc w:val="both"/>
      </w:pPr>
      <w:r>
        <w:rPr>
          <w:rFonts w:ascii="Times New Roman"/>
          <w:b w:val="false"/>
          <w:i w:val="false"/>
          <w:color w:val="000000"/>
          <w:sz w:val="28"/>
        </w:rPr>
        <w:t>
      36. Пациент ДБ/ДО тұрғылықты және тіркелген орнына қарамастан есепті кезеңнің аяқталуы бойынша (күнтізблік ай) алады. АБТ алатын пациенттің тұрғылықты жері ауысқан жағдайда емдеу уақытша келген жері бойынша кез келген ДБ/ДО ТМККК шеңберінде жүзеге асырылады.</w:t>
      </w:r>
    </w:p>
    <w:bookmarkEnd w:id="109"/>
    <w:bookmarkStart w:name="z113" w:id="110"/>
    <w:p>
      <w:pPr>
        <w:spacing w:after="0"/>
        <w:ind w:left="0"/>
        <w:jc w:val="both"/>
      </w:pPr>
      <w:r>
        <w:rPr>
          <w:rFonts w:ascii="Times New Roman"/>
          <w:b w:val="false"/>
          <w:i w:val="false"/>
          <w:color w:val="000000"/>
          <w:sz w:val="28"/>
        </w:rPr>
        <w:t>
      37. ЖБЖ кезінде бүйрек сыртындағы қанды тазалаудың мынадай түрлері қолданылады: жіті ПД, алма-кезек күн сайынғы бикарбонатты ГД, тұрақты вена-венозды ГД, терапиялық плазмаферез және плазмасорбция, альбуминді диализ/ жіті бауыр-бүйрек жетіспеушілгі және игепатореналды синдром, гемосорбция (селективті және селективсіз) кезінде, сепсис кезінде альбуминмен байытылған диализатымен түрлендірілген гемодиафильтрация.</w:t>
      </w:r>
    </w:p>
    <w:bookmarkEnd w:id="110"/>
    <w:bookmarkStart w:name="z114" w:id="111"/>
    <w:p>
      <w:pPr>
        <w:spacing w:after="0"/>
        <w:ind w:left="0"/>
        <w:jc w:val="both"/>
      </w:pPr>
      <w:r>
        <w:rPr>
          <w:rFonts w:ascii="Times New Roman"/>
          <w:b w:val="false"/>
          <w:i w:val="false"/>
          <w:color w:val="000000"/>
          <w:sz w:val="28"/>
        </w:rPr>
        <w:t>
      38. ЖБЖ бар пациенттерге шұғыл бүйрек сыртындағы қанды тазалауды жүргізу үшін айғақтар:</w:t>
      </w:r>
    </w:p>
    <w:bookmarkEnd w:id="111"/>
    <w:bookmarkStart w:name="z115" w:id="112"/>
    <w:p>
      <w:pPr>
        <w:spacing w:after="0"/>
        <w:ind w:left="0"/>
        <w:jc w:val="both"/>
      </w:pPr>
      <w:r>
        <w:rPr>
          <w:rFonts w:ascii="Times New Roman"/>
          <w:b w:val="false"/>
          <w:i w:val="false"/>
          <w:color w:val="000000"/>
          <w:sz w:val="28"/>
        </w:rPr>
        <w:t>
      1) гиперкатаболизмі бар реналды ЖБЖ (несепнәрдің тәулігіне 5 ммоль/л аса өсуі, креатининнің – 88 -177 асуы, калия 0,5 ммоль/л асуы);</w:t>
      </w:r>
    </w:p>
    <w:bookmarkEnd w:id="112"/>
    <w:bookmarkStart w:name="z116" w:id="113"/>
    <w:p>
      <w:pPr>
        <w:spacing w:after="0"/>
        <w:ind w:left="0"/>
        <w:jc w:val="both"/>
      </w:pPr>
      <w:r>
        <w:rPr>
          <w:rFonts w:ascii="Times New Roman"/>
          <w:b w:val="false"/>
          <w:i w:val="false"/>
          <w:color w:val="000000"/>
          <w:sz w:val="28"/>
        </w:rPr>
        <w:t>
      2) олигурия (24 сағатта диурездің &lt; 0,3 мл/кг/сағ ) немесе 12 сағатта және одан астам уақытта анурия және/немесе 3 есеге қан сарысуы креатининінің ұлғаюы нормадан жоғары (ШСЖ бастапқы жағдайынан 75% асып төмендеуі) және/немесе 30 ммоль/л асатын несепнәр қанының ұлғаюы);</w:t>
      </w:r>
    </w:p>
    <w:bookmarkEnd w:id="113"/>
    <w:bookmarkStart w:name="z117" w:id="114"/>
    <w:p>
      <w:pPr>
        <w:spacing w:after="0"/>
        <w:ind w:left="0"/>
        <w:jc w:val="both"/>
      </w:pPr>
      <w:r>
        <w:rPr>
          <w:rFonts w:ascii="Times New Roman"/>
          <w:b w:val="false"/>
          <w:i w:val="false"/>
          <w:color w:val="000000"/>
          <w:sz w:val="28"/>
        </w:rPr>
        <w:t>
      3) бақылау мүмкін емес гиперкалиемия (6,0 ммоль/л асатын), гипер және гипонатриемия;</w:t>
      </w:r>
    </w:p>
    <w:bookmarkEnd w:id="114"/>
    <w:bookmarkStart w:name="z118" w:id="115"/>
    <w:p>
      <w:pPr>
        <w:spacing w:after="0"/>
        <w:ind w:left="0"/>
        <w:jc w:val="both"/>
      </w:pPr>
      <w:r>
        <w:rPr>
          <w:rFonts w:ascii="Times New Roman"/>
          <w:b w:val="false"/>
          <w:i w:val="false"/>
          <w:color w:val="000000"/>
          <w:sz w:val="28"/>
        </w:rPr>
        <w:t>
      4) өкпенің ісінуі, диуретиктерге резистент;</w:t>
      </w:r>
    </w:p>
    <w:bookmarkEnd w:id="115"/>
    <w:bookmarkStart w:name="z119" w:id="116"/>
    <w:p>
      <w:pPr>
        <w:spacing w:after="0"/>
        <w:ind w:left="0"/>
        <w:jc w:val="both"/>
      </w:pPr>
      <w:r>
        <w:rPr>
          <w:rFonts w:ascii="Times New Roman"/>
          <w:b w:val="false"/>
          <w:i w:val="false"/>
          <w:color w:val="000000"/>
          <w:sz w:val="28"/>
        </w:rPr>
        <w:t>
      5) артериалық қанның &lt;7,2 рН төмендеуімен метаболия ацидозы;</w:t>
      </w:r>
    </w:p>
    <w:bookmarkEnd w:id="116"/>
    <w:bookmarkStart w:name="z120" w:id="117"/>
    <w:p>
      <w:pPr>
        <w:spacing w:after="0"/>
        <w:ind w:left="0"/>
        <w:jc w:val="both"/>
      </w:pPr>
      <w:r>
        <w:rPr>
          <w:rFonts w:ascii="Times New Roman"/>
          <w:b w:val="false"/>
          <w:i w:val="false"/>
          <w:color w:val="000000"/>
          <w:sz w:val="28"/>
        </w:rPr>
        <w:t>
      6) уремиялық перикардит/уремиялық энцефалопатия болып табылады.</w:t>
      </w:r>
    </w:p>
    <w:bookmarkEnd w:id="117"/>
    <w:bookmarkStart w:name="z121" w:id="118"/>
    <w:p>
      <w:pPr>
        <w:spacing w:after="0"/>
        <w:ind w:left="0"/>
        <w:jc w:val="both"/>
      </w:pPr>
      <w:r>
        <w:rPr>
          <w:rFonts w:ascii="Times New Roman"/>
          <w:b w:val="false"/>
          <w:i w:val="false"/>
          <w:color w:val="000000"/>
          <w:sz w:val="28"/>
        </w:rPr>
        <w:t>
      39. Диализ емшарасының дұрыстығының критерийлері:</w:t>
      </w:r>
    </w:p>
    <w:bookmarkEnd w:id="118"/>
    <w:bookmarkStart w:name="z122" w:id="119"/>
    <w:p>
      <w:pPr>
        <w:spacing w:after="0"/>
        <w:ind w:left="0"/>
        <w:jc w:val="both"/>
      </w:pPr>
      <w:r>
        <w:rPr>
          <w:rFonts w:ascii="Times New Roman"/>
          <w:b w:val="false"/>
          <w:i w:val="false"/>
          <w:color w:val="000000"/>
          <w:sz w:val="28"/>
        </w:rPr>
        <w:t xml:space="preserve">
      1) бір емшара ішінде несепнәрдің 60%-ға төмендеуі; </w:t>
      </w:r>
    </w:p>
    <w:bookmarkEnd w:id="119"/>
    <w:bookmarkStart w:name="z123" w:id="120"/>
    <w:p>
      <w:pPr>
        <w:spacing w:after="0"/>
        <w:ind w:left="0"/>
        <w:jc w:val="both"/>
      </w:pPr>
      <w:r>
        <w:rPr>
          <w:rFonts w:ascii="Times New Roman"/>
          <w:b w:val="false"/>
          <w:i w:val="false"/>
          <w:color w:val="000000"/>
          <w:sz w:val="28"/>
        </w:rPr>
        <w:t>
      2) тұрақты ПД кезінде гемодиализдің дұрыстық индексі kt/v ?1,2 бір айға немесе апталық kt/v ?2,2;</w:t>
      </w:r>
    </w:p>
    <w:bookmarkEnd w:id="120"/>
    <w:bookmarkStart w:name="z124" w:id="121"/>
    <w:p>
      <w:pPr>
        <w:spacing w:after="0"/>
        <w:ind w:left="0"/>
        <w:jc w:val="both"/>
      </w:pPr>
      <w:r>
        <w:rPr>
          <w:rFonts w:ascii="Times New Roman"/>
          <w:b w:val="false"/>
          <w:i w:val="false"/>
          <w:color w:val="000000"/>
          <w:sz w:val="28"/>
        </w:rPr>
        <w:t>
      3) БГД және тұрақты ПД алатын пациенттер арасында бірінші жылғы өлім 10%-дан аспайды.</w:t>
      </w:r>
    </w:p>
    <w:bookmarkEnd w:id="121"/>
    <w:p>
      <w:pPr>
        <w:spacing w:after="0"/>
        <w:ind w:left="0"/>
        <w:jc w:val="both"/>
      </w:pPr>
      <w:r>
        <w:rPr>
          <w:rFonts w:ascii="Times New Roman"/>
          <w:b w:val="false"/>
          <w:i w:val="false"/>
          <w:color w:val="000000"/>
          <w:sz w:val="28"/>
        </w:rPr>
        <w:t>
      Аталған критерийлерге диализ емін қайта бастаған пациенттер кірмейді (3 айдан кем).</w:t>
      </w:r>
    </w:p>
    <w:bookmarkStart w:name="z125" w:id="122"/>
    <w:p>
      <w:pPr>
        <w:spacing w:after="0"/>
        <w:ind w:left="0"/>
        <w:jc w:val="both"/>
      </w:pPr>
      <w:r>
        <w:rPr>
          <w:rFonts w:ascii="Times New Roman"/>
          <w:b w:val="false"/>
          <w:i w:val="false"/>
          <w:color w:val="000000"/>
          <w:sz w:val="28"/>
        </w:rPr>
        <w:t>
      40. АТБ алатын пациенттерде ТБСЖ асқынуларын емдеу дұрыстығының критерийлері:</w:t>
      </w:r>
    </w:p>
    <w:bookmarkEnd w:id="122"/>
    <w:bookmarkStart w:name="z126" w:id="123"/>
    <w:p>
      <w:pPr>
        <w:spacing w:after="0"/>
        <w:ind w:left="0"/>
        <w:jc w:val="both"/>
      </w:pPr>
      <w:r>
        <w:rPr>
          <w:rFonts w:ascii="Times New Roman"/>
          <w:b w:val="false"/>
          <w:i w:val="false"/>
          <w:color w:val="000000"/>
          <w:sz w:val="28"/>
        </w:rPr>
        <w:t>
      1) 110 г/л төмен емес гемоглобин;</w:t>
      </w:r>
    </w:p>
    <w:bookmarkEnd w:id="123"/>
    <w:bookmarkStart w:name="z127" w:id="124"/>
    <w:p>
      <w:pPr>
        <w:spacing w:after="0"/>
        <w:ind w:left="0"/>
        <w:jc w:val="both"/>
      </w:pPr>
      <w:r>
        <w:rPr>
          <w:rFonts w:ascii="Times New Roman"/>
          <w:b w:val="false"/>
          <w:i w:val="false"/>
          <w:color w:val="000000"/>
          <w:sz w:val="28"/>
        </w:rPr>
        <w:t>
      2) 1,78 ммоль/л аспайтын қан сарысуының фосфоры;</w:t>
      </w:r>
    </w:p>
    <w:bookmarkEnd w:id="124"/>
    <w:bookmarkStart w:name="z128" w:id="125"/>
    <w:p>
      <w:pPr>
        <w:spacing w:after="0"/>
        <w:ind w:left="0"/>
        <w:jc w:val="both"/>
      </w:pPr>
      <w:r>
        <w:rPr>
          <w:rFonts w:ascii="Times New Roman"/>
          <w:b w:val="false"/>
          <w:i w:val="false"/>
          <w:color w:val="000000"/>
          <w:sz w:val="28"/>
        </w:rPr>
        <w:t>
      3) қан сарысуының жалпы кальцийі – 2,10 -2,37 ммоль/л;</w:t>
      </w:r>
    </w:p>
    <w:bookmarkEnd w:id="125"/>
    <w:bookmarkStart w:name="z129" w:id="126"/>
    <w:p>
      <w:pPr>
        <w:spacing w:after="0"/>
        <w:ind w:left="0"/>
        <w:jc w:val="both"/>
      </w:pPr>
      <w:r>
        <w:rPr>
          <w:rFonts w:ascii="Times New Roman"/>
          <w:b w:val="false"/>
          <w:i w:val="false"/>
          <w:color w:val="000000"/>
          <w:sz w:val="28"/>
        </w:rPr>
        <w:t>
      4) қандағы паратгормон -150 -300 пг/мл. болып табылады.</w:t>
      </w:r>
    </w:p>
    <w:bookmarkEnd w:id="126"/>
    <w:p>
      <w:pPr>
        <w:spacing w:after="0"/>
        <w:ind w:left="0"/>
        <w:jc w:val="both"/>
      </w:pPr>
      <w:r>
        <w:rPr>
          <w:rFonts w:ascii="Times New Roman"/>
          <w:b w:val="false"/>
          <w:i w:val="false"/>
          <w:color w:val="000000"/>
          <w:sz w:val="28"/>
        </w:rPr>
        <w:t>
      Аталған критерийлерге диализ емін қайта бастаған пациенттер кірмейді (3 айдан кем).</w:t>
      </w:r>
    </w:p>
    <w:bookmarkStart w:name="z130" w:id="127"/>
    <w:p>
      <w:pPr>
        <w:spacing w:after="0"/>
        <w:ind w:left="0"/>
        <w:jc w:val="both"/>
      </w:pPr>
      <w:r>
        <w:rPr>
          <w:rFonts w:ascii="Times New Roman"/>
          <w:b w:val="false"/>
          <w:i w:val="false"/>
          <w:color w:val="000000"/>
          <w:sz w:val="28"/>
        </w:rPr>
        <w:t>
      41. Бүйректен тыс қанды тазалаудың үздіксіз әдістемесін жүргізу үшін айғақтар (жалғастырылған ГД, гемодиафильтрация):</w:t>
      </w:r>
    </w:p>
    <w:bookmarkEnd w:id="127"/>
    <w:bookmarkStart w:name="z131" w:id="128"/>
    <w:p>
      <w:pPr>
        <w:spacing w:after="0"/>
        <w:ind w:left="0"/>
        <w:jc w:val="both"/>
      </w:pPr>
      <w:r>
        <w:rPr>
          <w:rFonts w:ascii="Times New Roman"/>
          <w:b w:val="false"/>
          <w:i w:val="false"/>
          <w:color w:val="000000"/>
          <w:sz w:val="28"/>
        </w:rPr>
        <w:t>
      1) ЖБЖ;</w:t>
      </w:r>
    </w:p>
    <w:bookmarkEnd w:id="128"/>
    <w:bookmarkStart w:name="z132" w:id="129"/>
    <w:p>
      <w:pPr>
        <w:spacing w:after="0"/>
        <w:ind w:left="0"/>
        <w:jc w:val="both"/>
      </w:pPr>
      <w:r>
        <w:rPr>
          <w:rFonts w:ascii="Times New Roman"/>
          <w:b w:val="false"/>
          <w:i w:val="false"/>
          <w:color w:val="000000"/>
          <w:sz w:val="28"/>
        </w:rPr>
        <w:t>
      2) ТСБЖ бар пациенттерде: айқындалған интрадиализ гипотензиясы, дисэквилибрум-синдром қаупі, дұрыс емес диализе кезінде ГД альтернативасы ретінде тұрақты емес гемодинамика жағдайындағы өкпенің ісінуі, венаішілік инфузиясының қажеттілігі кезінде ерітінділер ( парентералды қоректендіруді қосқанда) мен дәрілік препараттардың ауқымды көлемі болып табылады.</w:t>
      </w:r>
    </w:p>
    <w:bookmarkEnd w:id="129"/>
    <w:bookmarkStart w:name="z133" w:id="130"/>
    <w:p>
      <w:pPr>
        <w:spacing w:after="0"/>
        <w:ind w:left="0"/>
        <w:jc w:val="left"/>
      </w:pPr>
      <w:r>
        <w:rPr>
          <w:rFonts w:ascii="Times New Roman"/>
          <w:b/>
          <w:i w:val="false"/>
          <w:color w:val="000000"/>
        </w:rPr>
        <w:t xml:space="preserve"> 4. Ерте диагностиканы ұйымдастыру және нефрологиялық</w:t>
      </w:r>
      <w:r>
        <w:br/>
      </w:r>
      <w:r>
        <w:rPr>
          <w:rFonts w:ascii="Times New Roman"/>
          <w:b/>
          <w:i w:val="false"/>
          <w:color w:val="000000"/>
        </w:rPr>
        <w:t>науқастарға МСАК деңгейінде диспансерлік бақылау жүргізу</w:t>
      </w:r>
    </w:p>
    <w:bookmarkEnd w:id="130"/>
    <w:bookmarkStart w:name="z134" w:id="131"/>
    <w:p>
      <w:pPr>
        <w:spacing w:after="0"/>
        <w:ind w:left="0"/>
        <w:jc w:val="both"/>
      </w:pPr>
      <w:r>
        <w:rPr>
          <w:rFonts w:ascii="Times New Roman"/>
          <w:b w:val="false"/>
          <w:i w:val="false"/>
          <w:color w:val="000000"/>
          <w:sz w:val="28"/>
        </w:rPr>
        <w:t>
      42. Халыққа МСАК деңгейінде нефрологиялық көмек көрсету мақсатында жіті және созылмалы бүйрек патологиялары бар науқастарды ерте айқындау және емдеу болып табылады.</w:t>
      </w:r>
    </w:p>
    <w:bookmarkEnd w:id="131"/>
    <w:bookmarkStart w:name="z135" w:id="132"/>
    <w:p>
      <w:pPr>
        <w:spacing w:after="0"/>
        <w:ind w:left="0"/>
        <w:jc w:val="both"/>
      </w:pPr>
      <w:r>
        <w:rPr>
          <w:rFonts w:ascii="Times New Roman"/>
          <w:b w:val="false"/>
          <w:i w:val="false"/>
          <w:color w:val="000000"/>
          <w:sz w:val="28"/>
        </w:rPr>
        <w:t>
      43. Учаскелік дәрігерлердің, жалпы практика дәрігерлерінің, МСАК бейінді мамандарының (бұдан әрі – МСАК мамандары) қызметі бүйрек функциясының созылмалы ауруларын (бұдан әрі – БСА) ерте диагностикалауға, қауіп факторларының үдеуін жоюға және БСЖ диализдік кезеңінің уақытын ұлғайтуға, ал АТБ алу кезінде-пациенттер өмірі жақсартуға бағытталған.</w:t>
      </w:r>
    </w:p>
    <w:bookmarkEnd w:id="132"/>
    <w:bookmarkStart w:name="z136" w:id="133"/>
    <w:p>
      <w:pPr>
        <w:spacing w:after="0"/>
        <w:ind w:left="0"/>
        <w:jc w:val="both"/>
      </w:pPr>
      <w:r>
        <w:rPr>
          <w:rFonts w:ascii="Times New Roman"/>
          <w:b w:val="false"/>
          <w:i w:val="false"/>
          <w:color w:val="000000"/>
          <w:sz w:val="28"/>
        </w:rPr>
        <w:t>
      44. Пациент алғаш жүгінген кезде МАСК деңгейінде тексеріп-қарау мерзімі 3-5 жұмыс күні аралығында. Пациенттің емхана (нефрологиялық кабинеттің) нефролог-дәрігерінде толықтай тексеріліп-қаралуы – 7 жұмыс күні.</w:t>
      </w:r>
    </w:p>
    <w:bookmarkEnd w:id="133"/>
    <w:bookmarkStart w:name="z137" w:id="134"/>
    <w:p>
      <w:pPr>
        <w:spacing w:after="0"/>
        <w:ind w:left="0"/>
        <w:jc w:val="both"/>
      </w:pPr>
      <w:r>
        <w:rPr>
          <w:rFonts w:ascii="Times New Roman"/>
          <w:b w:val="false"/>
          <w:i w:val="false"/>
          <w:color w:val="000000"/>
          <w:sz w:val="28"/>
        </w:rPr>
        <w:t xml:space="preserve">
      45. БСЖ даму қаупі топтарын қалыптастыруды, проифлактикалау мен емдеуді МСАК мамандары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БСЖ диагностикасы мен емдеу алгоритмі (бұдан әрі –БСЖ алгоритмі) бойынша нефролог-дәрігерлермен өзара іс-қимыл жасай отырып жүргізеді.</w:t>
      </w:r>
    </w:p>
    <w:bookmarkEnd w:id="134"/>
    <w:bookmarkStart w:name="z138" w:id="135"/>
    <w:p>
      <w:pPr>
        <w:spacing w:after="0"/>
        <w:ind w:left="0"/>
        <w:jc w:val="both"/>
      </w:pPr>
      <w:r>
        <w:rPr>
          <w:rFonts w:ascii="Times New Roman"/>
          <w:b w:val="false"/>
          <w:i w:val="false"/>
          <w:color w:val="000000"/>
          <w:sz w:val="28"/>
        </w:rPr>
        <w:t>
      46. БСЖ даму қаупі топтары: бүйрек аурулары бар, артериялды гипертензиясы, қан тамырларының атресклерозы, қант диабеті, біріктіргіш тіндердің дифузды аурулары бар пациенттер болып табылады.</w:t>
      </w:r>
    </w:p>
    <w:bookmarkEnd w:id="135"/>
    <w:bookmarkStart w:name="z139" w:id="136"/>
    <w:p>
      <w:pPr>
        <w:spacing w:after="0"/>
        <w:ind w:left="0"/>
        <w:jc w:val="both"/>
      </w:pPr>
      <w:r>
        <w:rPr>
          <w:rFonts w:ascii="Times New Roman"/>
          <w:b w:val="false"/>
          <w:i w:val="false"/>
          <w:color w:val="000000"/>
          <w:sz w:val="28"/>
        </w:rPr>
        <w:t>
      47. МСАК мамандары мыналарды қамтитын БСЖ даму қаупі топтарының пациенттеріне зерттеп-қарауды жүргізеді:</w:t>
      </w:r>
    </w:p>
    <w:bookmarkEnd w:id="136"/>
    <w:bookmarkStart w:name="z140" w:id="137"/>
    <w:p>
      <w:pPr>
        <w:spacing w:after="0"/>
        <w:ind w:left="0"/>
        <w:jc w:val="both"/>
      </w:pPr>
      <w:r>
        <w:rPr>
          <w:rFonts w:ascii="Times New Roman"/>
          <w:b w:val="false"/>
          <w:i w:val="false"/>
          <w:color w:val="000000"/>
          <w:sz w:val="28"/>
        </w:rPr>
        <w:t>
      1) қан сарысуының креатинині;</w:t>
      </w:r>
    </w:p>
    <w:bookmarkEnd w:id="137"/>
    <w:bookmarkStart w:name="z141" w:id="138"/>
    <w:p>
      <w:pPr>
        <w:spacing w:after="0"/>
        <w:ind w:left="0"/>
        <w:jc w:val="both"/>
      </w:pPr>
      <w:r>
        <w:rPr>
          <w:rFonts w:ascii="Times New Roman"/>
          <w:b w:val="false"/>
          <w:i w:val="false"/>
          <w:color w:val="000000"/>
          <w:sz w:val="28"/>
        </w:rPr>
        <w:t>
      2) ересектерде Кокрофт Голт формуласы бойынша айқындалатын есепті шумақшалық сүзгі жылдамдығын (бұдан әрі – ШСЖ) айқындау:</w:t>
      </w:r>
    </w:p>
    <w:bookmarkEnd w:id="138"/>
    <w:p>
      <w:pPr>
        <w:spacing w:after="0"/>
        <w:ind w:left="0"/>
        <w:jc w:val="both"/>
      </w:pPr>
      <w:r>
        <w:rPr>
          <w:rFonts w:ascii="Times New Roman"/>
          <w:b w:val="false"/>
          <w:i w:val="false"/>
          <w:color w:val="000000"/>
          <w:sz w:val="28"/>
        </w:rPr>
        <w:t>
      (140 – Жасы) х Салмағы (кг) х коэффициент*</w:t>
      </w:r>
    </w:p>
    <w:p>
      <w:pPr>
        <w:spacing w:after="0"/>
        <w:ind w:left="0"/>
        <w:jc w:val="both"/>
      </w:pPr>
      <w:r>
        <w:rPr>
          <w:rFonts w:ascii="Times New Roman"/>
          <w:b w:val="false"/>
          <w:i w:val="false"/>
          <w:color w:val="000000"/>
          <w:sz w:val="28"/>
        </w:rPr>
        <w:t>
            ШСЖ =__________________________________</w:t>
      </w:r>
    </w:p>
    <w:p>
      <w:pPr>
        <w:spacing w:after="0"/>
        <w:ind w:left="0"/>
        <w:jc w:val="both"/>
      </w:pPr>
      <w:r>
        <w:rPr>
          <w:rFonts w:ascii="Times New Roman"/>
          <w:b w:val="false"/>
          <w:i w:val="false"/>
          <w:color w:val="000000"/>
          <w:sz w:val="28"/>
        </w:rPr>
        <w:t>
                 0,82 х Қан сарысуының креатинині (мкмоль/л)</w:t>
      </w:r>
    </w:p>
    <w:p>
      <w:pPr>
        <w:spacing w:after="0"/>
        <w:ind w:left="0"/>
        <w:jc w:val="both"/>
      </w:pPr>
      <w:r>
        <w:rPr>
          <w:rFonts w:ascii="Times New Roman"/>
          <w:b w:val="false"/>
          <w:i w:val="false"/>
          <w:color w:val="000000"/>
          <w:sz w:val="28"/>
        </w:rPr>
        <w:t>
      донда әйелдерге арналған коэффициент = 0,85, ерлерге арналған =1</w:t>
      </w:r>
    </w:p>
    <w:p>
      <w:pPr>
        <w:spacing w:after="0"/>
        <w:ind w:left="0"/>
        <w:jc w:val="both"/>
      </w:pPr>
      <w:r>
        <w:rPr>
          <w:rFonts w:ascii="Times New Roman"/>
          <w:b w:val="false"/>
          <w:i w:val="false"/>
          <w:color w:val="000000"/>
          <w:sz w:val="28"/>
        </w:rPr>
        <w:t>
            Шварц формуласы бойынша балаларда:</w:t>
      </w:r>
    </w:p>
    <w:p>
      <w:pPr>
        <w:spacing w:after="0"/>
        <w:ind w:left="0"/>
        <w:jc w:val="both"/>
      </w:pPr>
      <w:r>
        <w:rPr>
          <w:rFonts w:ascii="Times New Roman"/>
          <w:b w:val="false"/>
          <w:i w:val="false"/>
          <w:color w:val="000000"/>
          <w:sz w:val="28"/>
        </w:rPr>
        <w:t>
            Бойы (см) х 40</w:t>
      </w:r>
    </w:p>
    <w:p>
      <w:pPr>
        <w:spacing w:after="0"/>
        <w:ind w:left="0"/>
        <w:jc w:val="both"/>
      </w:pPr>
      <w:r>
        <w:rPr>
          <w:rFonts w:ascii="Times New Roman"/>
          <w:b w:val="false"/>
          <w:i w:val="false"/>
          <w:color w:val="000000"/>
          <w:sz w:val="28"/>
        </w:rPr>
        <w:t>
            ШСЖ = _______________________________</w:t>
      </w:r>
    </w:p>
    <w:p>
      <w:pPr>
        <w:spacing w:after="0"/>
        <w:ind w:left="0"/>
        <w:jc w:val="both"/>
      </w:pPr>
      <w:r>
        <w:rPr>
          <w:rFonts w:ascii="Times New Roman"/>
          <w:b w:val="false"/>
          <w:i w:val="false"/>
          <w:color w:val="000000"/>
          <w:sz w:val="28"/>
        </w:rPr>
        <w:t>
                  Қан сарысуының креатинині (мкмоль/л)</w:t>
      </w:r>
    </w:p>
    <w:p>
      <w:pPr>
        <w:spacing w:after="0"/>
        <w:ind w:left="0"/>
        <w:jc w:val="both"/>
      </w:pPr>
      <w:r>
        <w:rPr>
          <w:rFonts w:ascii="Times New Roman"/>
          <w:b w:val="false"/>
          <w:i w:val="false"/>
          <w:color w:val="000000"/>
          <w:sz w:val="28"/>
        </w:rPr>
        <w:t>
      ) несеппен ақуызды жоғалтудың тәуліктік деңгейі.</w:t>
      </w:r>
    </w:p>
    <w:bookmarkStart w:name="z142" w:id="139"/>
    <w:p>
      <w:pPr>
        <w:spacing w:after="0"/>
        <w:ind w:left="0"/>
        <w:jc w:val="both"/>
      </w:pPr>
      <w:r>
        <w:rPr>
          <w:rFonts w:ascii="Times New Roman"/>
          <w:b w:val="false"/>
          <w:i w:val="false"/>
          <w:color w:val="000000"/>
          <w:sz w:val="28"/>
        </w:rPr>
        <w:t>
      48. БСА диагнозы мына критерийлерге сәйкес қойылуы:</w:t>
      </w:r>
    </w:p>
    <w:bookmarkEnd w:id="139"/>
    <w:bookmarkStart w:name="z143" w:id="140"/>
    <w:p>
      <w:pPr>
        <w:spacing w:after="0"/>
        <w:ind w:left="0"/>
        <w:jc w:val="both"/>
      </w:pPr>
      <w:r>
        <w:rPr>
          <w:rFonts w:ascii="Times New Roman"/>
          <w:b w:val="false"/>
          <w:i w:val="false"/>
          <w:color w:val="000000"/>
          <w:sz w:val="28"/>
        </w:rPr>
        <w:t>
      1) несептің таңғы бөлігінде микроальбуминурия тәулігіне 300 мг жоғары немесе протеинурия (0,033 г/л және жоғары) және/немесе гематурия (1-2 артық көрінеді) және/немесе лейкоцитурия (6-7 артық көрінеді);</w:t>
      </w:r>
    </w:p>
    <w:bookmarkEnd w:id="140"/>
    <w:bookmarkStart w:name="z144" w:id="141"/>
    <w:p>
      <w:pPr>
        <w:spacing w:after="0"/>
        <w:ind w:left="0"/>
        <w:jc w:val="both"/>
      </w:pPr>
      <w:r>
        <w:rPr>
          <w:rFonts w:ascii="Times New Roman"/>
          <w:b w:val="false"/>
          <w:i w:val="false"/>
          <w:color w:val="000000"/>
          <w:sz w:val="28"/>
        </w:rPr>
        <w:t>
      2) орамды сүзгінің есепті жылдамдығын 90 мл/мин/м</w:t>
      </w:r>
      <w:r>
        <w:rPr>
          <w:rFonts w:ascii="Times New Roman"/>
          <w:b w:val="false"/>
          <w:i w:val="false"/>
          <w:color w:val="000000"/>
          <w:vertAlign w:val="superscript"/>
        </w:rPr>
        <w:t>2</w:t>
      </w:r>
      <w:r>
        <w:rPr>
          <w:rFonts w:ascii="Times New Roman"/>
          <w:b w:val="false"/>
          <w:i w:val="false"/>
          <w:color w:val="000000"/>
          <w:sz w:val="28"/>
        </w:rPr>
        <w:t xml:space="preserve"> төмен төмендеуі;</w:t>
      </w:r>
    </w:p>
    <w:bookmarkEnd w:id="141"/>
    <w:bookmarkStart w:name="z145" w:id="142"/>
    <w:p>
      <w:pPr>
        <w:spacing w:after="0"/>
        <w:ind w:left="0"/>
        <w:jc w:val="both"/>
      </w:pPr>
      <w:r>
        <w:rPr>
          <w:rFonts w:ascii="Times New Roman"/>
          <w:b w:val="false"/>
          <w:i w:val="false"/>
          <w:color w:val="000000"/>
          <w:sz w:val="28"/>
        </w:rPr>
        <w:t>
      3) артериялық қысымның 125/85 мм.сын.бағ. жоғары көтерілуі.</w:t>
      </w:r>
    </w:p>
    <w:bookmarkEnd w:id="142"/>
    <w:p>
      <w:pPr>
        <w:spacing w:after="0"/>
        <w:ind w:left="0"/>
        <w:jc w:val="both"/>
      </w:pPr>
      <w:r>
        <w:rPr>
          <w:rFonts w:ascii="Times New Roman"/>
          <w:b w:val="false"/>
          <w:i w:val="false"/>
          <w:color w:val="000000"/>
          <w:sz w:val="28"/>
        </w:rPr>
        <w:t>
      БСА диагнозы пациентте жоғарыда көрсетілген барлық критерийлер кемінде 3 ай болған кезде қойылады.</w:t>
      </w:r>
    </w:p>
    <w:bookmarkStart w:name="z146" w:id="143"/>
    <w:p>
      <w:pPr>
        <w:spacing w:after="0"/>
        <w:ind w:left="0"/>
        <w:jc w:val="both"/>
      </w:pPr>
      <w:r>
        <w:rPr>
          <w:rFonts w:ascii="Times New Roman"/>
          <w:b w:val="false"/>
          <w:i w:val="false"/>
          <w:color w:val="000000"/>
          <w:sz w:val="28"/>
        </w:rPr>
        <w:t>
      49. 1-2-дәрежелі БСА бар (БСЖ клиникаға дейінгі БСЖ дәрежесі) пациенттерге МСАК мамандары мен бейінді мамандар БСА ушығуы қарқынын төмендетуге бағытталған нефропротективті терапияны жүргізеді.</w:t>
      </w:r>
    </w:p>
    <w:bookmarkEnd w:id="143"/>
    <w:bookmarkStart w:name="z147" w:id="144"/>
    <w:p>
      <w:pPr>
        <w:spacing w:after="0"/>
        <w:ind w:left="0"/>
        <w:jc w:val="both"/>
      </w:pPr>
      <w:r>
        <w:rPr>
          <w:rFonts w:ascii="Times New Roman"/>
          <w:b w:val="false"/>
          <w:i w:val="false"/>
          <w:color w:val="000000"/>
          <w:sz w:val="28"/>
        </w:rPr>
        <w:t>
      50. 3-дәрежелі БСА бар пациенттер аталған пациенттерге диспансерлеуді жүзеге асыратын емхананың/нефрологиялық кабинеттің нефрологына консультацияға жіберіледі. 3-дәрежелі БСА бар науқастарға жетекшілікті нефролог учаскелік дәрігермен (жалпы практика дәрігерімен) бірлесіп жүзеге асырады.</w:t>
      </w:r>
    </w:p>
    <w:bookmarkEnd w:id="144"/>
    <w:bookmarkStart w:name="z148" w:id="145"/>
    <w:p>
      <w:pPr>
        <w:spacing w:after="0"/>
        <w:ind w:left="0"/>
        <w:jc w:val="both"/>
      </w:pPr>
      <w:r>
        <w:rPr>
          <w:rFonts w:ascii="Times New Roman"/>
          <w:b w:val="false"/>
          <w:i w:val="false"/>
          <w:color w:val="000000"/>
          <w:sz w:val="28"/>
        </w:rPr>
        <w:t>
      51. 4-5 дәрежелі БСА (БСЖ терминал алды және терминалды дәрежелері) бар науқастарды, оның ішінде АТБ алатын пациенттерді диспансерлеуді емхананың/нефрологгиялық кабинеттің нефролог-дәрігері, ол болмаған кезде учаскелік дәрігер (жалпы практика дәрігері) жүзеге асырады.</w:t>
      </w:r>
    </w:p>
    <w:bookmarkEnd w:id="145"/>
    <w:bookmarkStart w:name="z149" w:id="146"/>
    <w:p>
      <w:pPr>
        <w:spacing w:after="0"/>
        <w:ind w:left="0"/>
        <w:jc w:val="both"/>
      </w:pPr>
      <w:r>
        <w:rPr>
          <w:rFonts w:ascii="Times New Roman"/>
          <w:b w:val="false"/>
          <w:i w:val="false"/>
          <w:color w:val="000000"/>
          <w:sz w:val="28"/>
        </w:rPr>
        <w:t>
      52. Емхананың/нефрологгиялық кабинеттің нефрологы (ол болмаған кезде МСАК маманы) мыналарды қамтитын Алгоритмге сәйкес 4-дәрежелі БСА бар науқастарды АБТ-ға жоспарлы дайындауды жүргізеді:</w:t>
      </w:r>
    </w:p>
    <w:bookmarkEnd w:id="146"/>
    <w:bookmarkStart w:name="z150" w:id="147"/>
    <w:p>
      <w:pPr>
        <w:spacing w:after="0"/>
        <w:ind w:left="0"/>
        <w:jc w:val="both"/>
      </w:pPr>
      <w:r>
        <w:rPr>
          <w:rFonts w:ascii="Times New Roman"/>
          <w:b w:val="false"/>
          <w:i w:val="false"/>
          <w:color w:val="000000"/>
          <w:sz w:val="28"/>
        </w:rPr>
        <w:t>
      1) есепке алу үшін ДБ/ДО нефрологына консультацияға жіберу;</w:t>
      </w:r>
    </w:p>
    <w:bookmarkEnd w:id="147"/>
    <w:bookmarkStart w:name="z151" w:id="148"/>
    <w:p>
      <w:pPr>
        <w:spacing w:after="0"/>
        <w:ind w:left="0"/>
        <w:jc w:val="both"/>
      </w:pPr>
      <w:r>
        <w:rPr>
          <w:rFonts w:ascii="Times New Roman"/>
          <w:b w:val="false"/>
          <w:i w:val="false"/>
          <w:color w:val="000000"/>
          <w:sz w:val="28"/>
        </w:rPr>
        <w:t>
      2) медициналық құжаттамаларды АБТ бастау үшін айғақтарды айқындауға Комиссияға жіберу;</w:t>
      </w:r>
    </w:p>
    <w:bookmarkEnd w:id="148"/>
    <w:bookmarkStart w:name="z152" w:id="149"/>
    <w:p>
      <w:pPr>
        <w:spacing w:after="0"/>
        <w:ind w:left="0"/>
        <w:jc w:val="both"/>
      </w:pPr>
      <w:r>
        <w:rPr>
          <w:rFonts w:ascii="Times New Roman"/>
          <w:b w:val="false"/>
          <w:i w:val="false"/>
          <w:color w:val="000000"/>
          <w:sz w:val="28"/>
        </w:rPr>
        <w:t>
      3) қан тамыры хирургына консультацияға жіберу және қажет болған кезде тұрақты қан тамырлық өткізгіштікті (артериялық веноздық фистулды және перманентті катетерді) қалыптастыру үшін емдеуге жатқызу;</w:t>
      </w:r>
    </w:p>
    <w:bookmarkEnd w:id="149"/>
    <w:bookmarkStart w:name="z153" w:id="150"/>
    <w:p>
      <w:pPr>
        <w:spacing w:after="0"/>
        <w:ind w:left="0"/>
        <w:jc w:val="both"/>
      </w:pPr>
      <w:r>
        <w:rPr>
          <w:rFonts w:ascii="Times New Roman"/>
          <w:b w:val="false"/>
          <w:i w:val="false"/>
          <w:color w:val="000000"/>
          <w:sz w:val="28"/>
        </w:rPr>
        <w:t>
      4) Алгоритмге сәйкес БСЖ пайда болуларының компенсациясын сақтауға ықпал ететін іс-шараларды тағайындау;</w:t>
      </w:r>
    </w:p>
    <w:bookmarkEnd w:id="150"/>
    <w:bookmarkStart w:name="z154" w:id="151"/>
    <w:p>
      <w:pPr>
        <w:spacing w:after="0"/>
        <w:ind w:left="0"/>
        <w:jc w:val="both"/>
      </w:pPr>
      <w:r>
        <w:rPr>
          <w:rFonts w:ascii="Times New Roman"/>
          <w:b w:val="false"/>
          <w:i w:val="false"/>
          <w:color w:val="000000"/>
          <w:sz w:val="28"/>
        </w:rPr>
        <w:t>
      5) пациенттерді АБТ-ға психологиялық дайындау;</w:t>
      </w:r>
    </w:p>
    <w:bookmarkEnd w:id="151"/>
    <w:bookmarkStart w:name="z155" w:id="152"/>
    <w:p>
      <w:pPr>
        <w:spacing w:after="0"/>
        <w:ind w:left="0"/>
        <w:jc w:val="both"/>
      </w:pPr>
      <w:r>
        <w:rPr>
          <w:rFonts w:ascii="Times New Roman"/>
          <w:b w:val="false"/>
          <w:i w:val="false"/>
          <w:color w:val="000000"/>
          <w:sz w:val="28"/>
        </w:rPr>
        <w:t>
      6) ТБСЖ бар пациенттердің әлеуметтік белсенділігін сақтау.</w:t>
      </w:r>
    </w:p>
    <w:bookmarkEnd w:id="152"/>
    <w:p>
      <w:pPr>
        <w:spacing w:after="0"/>
        <w:ind w:left="0"/>
        <w:jc w:val="both"/>
      </w:pPr>
      <w:r>
        <w:rPr>
          <w:rFonts w:ascii="Times New Roman"/>
          <w:b w:val="false"/>
          <w:i w:val="false"/>
          <w:color w:val="000000"/>
          <w:sz w:val="28"/>
        </w:rPr>
        <w:t>
      БСЖ 5-дәрежесі айқындалған кезде пациент шұғыл түрде ДБ/ДО жіберіледі.</w:t>
      </w:r>
    </w:p>
    <w:bookmarkStart w:name="z156" w:id="153"/>
    <w:p>
      <w:pPr>
        <w:spacing w:after="0"/>
        <w:ind w:left="0"/>
        <w:jc w:val="both"/>
      </w:pPr>
      <w:r>
        <w:rPr>
          <w:rFonts w:ascii="Times New Roman"/>
          <w:b w:val="false"/>
          <w:i w:val="false"/>
          <w:color w:val="000000"/>
          <w:sz w:val="28"/>
        </w:rPr>
        <w:t>
      53. АБТ алатын пациенттер, оның ішінде балалар, сондай-ақ жүкті әйелдер және босанғаннан кейінгі нефрологиялық патологиясы бар әйелдер тіркелген орны бойынша нефролог-дәрігерде қаралады және оларға кезектен тыс қызмет көрсетіледі, нефролог болмаған кезде – консультациялық көмекті (ауданның, қаланың, облыстың) нефрологиялық кабинетінде алады. Тіркелген орны бойынша амбулаториялық-емханалық деңгейдегі нефролог болмаған жағдайда, аталған пациенттерді бақылауды және нефролог-дәрігердің ұсыныстарын орындауды МСАК мамандары жүзеге асырады.</w:t>
      </w:r>
    </w:p>
    <w:bookmarkEnd w:id="153"/>
    <w:bookmarkStart w:name="z157" w:id="154"/>
    <w:p>
      <w:pPr>
        <w:spacing w:after="0"/>
        <w:ind w:left="0"/>
        <w:jc w:val="both"/>
      </w:pPr>
      <w:r>
        <w:rPr>
          <w:rFonts w:ascii="Times New Roman"/>
          <w:b w:val="false"/>
          <w:i w:val="false"/>
          <w:color w:val="000000"/>
          <w:sz w:val="28"/>
        </w:rPr>
        <w:t>
      54. Емхана нефрологы немесе МСАК маманы (ол болмаған кезде) диализаралық кезеңде ГД алатын пациенттердің жағдайына бақылауды жүзеге асырады, гемодинамика параметрлеріне, салмақ динамикасына, пациенттің ішу режимін және диетаны сақтауын бақылауды жүзеге асырады, сондай-ақ диализ бөлімшесінің (орталығының) нефролог-дәрігерлерімен кері байланысты жүзеге асырады.</w:t>
      </w:r>
    </w:p>
    <w:bookmarkEnd w:id="154"/>
    <w:bookmarkStart w:name="z158" w:id="155"/>
    <w:p>
      <w:pPr>
        <w:spacing w:after="0"/>
        <w:ind w:left="0"/>
        <w:jc w:val="both"/>
      </w:pPr>
      <w:r>
        <w:rPr>
          <w:rFonts w:ascii="Times New Roman"/>
          <w:b w:val="false"/>
          <w:i w:val="false"/>
          <w:color w:val="000000"/>
          <w:sz w:val="28"/>
        </w:rPr>
        <w:t>
      55. Үйде амбулаторлық ПД алатын пациенттер ДБ/ДО-та қажетті шығыс материалдарымен, медициналық мақсаттағы бұйымдармен (бұдан әрі – ММБ) және дәрілік заттармен қамтамасыз етіледі.</w:t>
      </w:r>
    </w:p>
    <w:bookmarkEnd w:id="155"/>
    <w:bookmarkStart w:name="z159" w:id="156"/>
    <w:p>
      <w:pPr>
        <w:spacing w:after="0"/>
        <w:ind w:left="0"/>
        <w:jc w:val="both"/>
      </w:pPr>
      <w:r>
        <w:rPr>
          <w:rFonts w:ascii="Times New Roman"/>
          <w:b w:val="false"/>
          <w:i w:val="false"/>
          <w:color w:val="000000"/>
          <w:sz w:val="28"/>
        </w:rPr>
        <w:t>
      56. Нефролог (немесе ол болмаған кезде МСАК маманы)пациенттердің жай-күйін, құжаттаманың дұрыс толтырылуын, қорды және соңғыларының шығыстарын ескере отырып үй жағдайларында ПД жүргізуге қойылатын талаптарды сақтай отырып бақылауды жүзеге асырады.</w:t>
      </w:r>
    </w:p>
    <w:bookmarkEnd w:id="156"/>
    <w:bookmarkStart w:name="z160" w:id="157"/>
    <w:p>
      <w:pPr>
        <w:spacing w:after="0"/>
        <w:ind w:left="0"/>
        <w:jc w:val="both"/>
      </w:pPr>
      <w:r>
        <w:rPr>
          <w:rFonts w:ascii="Times New Roman"/>
          <w:b w:val="false"/>
          <w:i w:val="false"/>
          <w:color w:val="000000"/>
          <w:sz w:val="28"/>
        </w:rPr>
        <w:t>
      57. Диализдік терапияның асқынулары және ТБСЖ бар пациенттер, оның ішінде перитониті бар ПД алатын пациенттер айғақтар болған кезде, стационар құрамындағы ДБ/ДО-ға емдеуге жатқызуға жатады.</w:t>
      </w:r>
    </w:p>
    <w:bookmarkEnd w:id="157"/>
    <w:bookmarkStart w:name="z161" w:id="158"/>
    <w:p>
      <w:pPr>
        <w:spacing w:after="0"/>
        <w:ind w:left="0"/>
        <w:jc w:val="both"/>
      </w:pPr>
      <w:r>
        <w:rPr>
          <w:rFonts w:ascii="Times New Roman"/>
          <w:b w:val="false"/>
          <w:i w:val="false"/>
          <w:color w:val="000000"/>
          <w:sz w:val="28"/>
        </w:rPr>
        <w:t xml:space="preserve">
      58. БСЖ/ТБСЖ асқынулары немесе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2011 жылы 25 қарашада № 7306 тіркелді) сәйкес дәрілік заттармен дәрі-дәрмектік түзетулерді талап ететін қосалқы патологиялар айқындалған жағдайда пациент бейінді маманға қосымша есепке алынады.</w:t>
      </w:r>
    </w:p>
    <w:bookmarkEnd w:id="158"/>
    <w:bookmarkStart w:name="z162" w:id="159"/>
    <w:p>
      <w:pPr>
        <w:spacing w:after="0"/>
        <w:ind w:left="0"/>
        <w:jc w:val="both"/>
      </w:pPr>
      <w:r>
        <w:rPr>
          <w:rFonts w:ascii="Times New Roman"/>
          <w:b w:val="false"/>
          <w:i w:val="false"/>
          <w:color w:val="000000"/>
          <w:sz w:val="28"/>
        </w:rPr>
        <w:t>
      59. Емхананың/нефрологиялық кабинеттің нефрологында диспансерлік бақылауға ерте айқындалған немесе алғаш айқындалған мынадай патологиясы бар пациенттер жатады:</w:t>
      </w:r>
    </w:p>
    <w:bookmarkEnd w:id="159"/>
    <w:bookmarkStart w:name="z163" w:id="160"/>
    <w:p>
      <w:pPr>
        <w:spacing w:after="0"/>
        <w:ind w:left="0"/>
        <w:jc w:val="both"/>
      </w:pPr>
      <w:r>
        <w:rPr>
          <w:rFonts w:ascii="Times New Roman"/>
          <w:b w:val="false"/>
          <w:i w:val="false"/>
          <w:color w:val="000000"/>
          <w:sz w:val="28"/>
        </w:rPr>
        <w:t>
      1) жіті гломерулонефрит;</w:t>
      </w:r>
    </w:p>
    <w:bookmarkEnd w:id="160"/>
    <w:bookmarkStart w:name="z164" w:id="161"/>
    <w:p>
      <w:pPr>
        <w:spacing w:after="0"/>
        <w:ind w:left="0"/>
        <w:jc w:val="both"/>
      </w:pPr>
      <w:r>
        <w:rPr>
          <w:rFonts w:ascii="Times New Roman"/>
          <w:b w:val="false"/>
          <w:i w:val="false"/>
          <w:color w:val="000000"/>
          <w:sz w:val="28"/>
        </w:rPr>
        <w:t>
      2) созылмалы гломерулонефрит;</w:t>
      </w:r>
    </w:p>
    <w:bookmarkEnd w:id="161"/>
    <w:bookmarkStart w:name="z165" w:id="162"/>
    <w:p>
      <w:pPr>
        <w:spacing w:after="0"/>
        <w:ind w:left="0"/>
        <w:jc w:val="both"/>
      </w:pPr>
      <w:r>
        <w:rPr>
          <w:rFonts w:ascii="Times New Roman"/>
          <w:b w:val="false"/>
          <w:i w:val="false"/>
          <w:color w:val="000000"/>
          <w:sz w:val="28"/>
        </w:rPr>
        <w:t xml:space="preserve">
      3) кез келген этиологияның БСЖ; </w:t>
      </w:r>
    </w:p>
    <w:bookmarkEnd w:id="162"/>
    <w:bookmarkStart w:name="z166" w:id="163"/>
    <w:p>
      <w:pPr>
        <w:spacing w:after="0"/>
        <w:ind w:left="0"/>
        <w:jc w:val="both"/>
      </w:pPr>
      <w:r>
        <w:rPr>
          <w:rFonts w:ascii="Times New Roman"/>
          <w:b w:val="false"/>
          <w:i w:val="false"/>
          <w:color w:val="000000"/>
          <w:sz w:val="28"/>
        </w:rPr>
        <w:t>
      4) кез келген этиологияның жіті туындаған уремиясы;</w:t>
      </w:r>
    </w:p>
    <w:bookmarkEnd w:id="163"/>
    <w:bookmarkStart w:name="z167" w:id="164"/>
    <w:p>
      <w:pPr>
        <w:spacing w:after="0"/>
        <w:ind w:left="0"/>
        <w:jc w:val="both"/>
      </w:pPr>
      <w:r>
        <w:rPr>
          <w:rFonts w:ascii="Times New Roman"/>
          <w:b w:val="false"/>
          <w:i w:val="false"/>
          <w:color w:val="000000"/>
          <w:sz w:val="28"/>
        </w:rPr>
        <w:t>
      5) бүйректі зақымдаған біріктіргіш тіндердің диффуздық аурулары;</w:t>
      </w:r>
    </w:p>
    <w:bookmarkEnd w:id="164"/>
    <w:bookmarkStart w:name="z168" w:id="165"/>
    <w:p>
      <w:pPr>
        <w:spacing w:after="0"/>
        <w:ind w:left="0"/>
        <w:jc w:val="both"/>
      </w:pPr>
      <w:r>
        <w:rPr>
          <w:rFonts w:ascii="Times New Roman"/>
          <w:b w:val="false"/>
          <w:i w:val="false"/>
          <w:color w:val="000000"/>
          <w:sz w:val="28"/>
        </w:rPr>
        <w:t>
      6) жалғыз бүйрек;</w:t>
      </w:r>
    </w:p>
    <w:bookmarkEnd w:id="165"/>
    <w:bookmarkStart w:name="z169" w:id="166"/>
    <w:p>
      <w:pPr>
        <w:spacing w:after="0"/>
        <w:ind w:left="0"/>
        <w:jc w:val="both"/>
      </w:pPr>
      <w:r>
        <w:rPr>
          <w:rFonts w:ascii="Times New Roman"/>
          <w:b w:val="false"/>
          <w:i w:val="false"/>
          <w:color w:val="000000"/>
          <w:sz w:val="28"/>
        </w:rPr>
        <w:t>
      7) жүкті әйелдердің эклампсиядан кейінгі жай-күйі;</w:t>
      </w:r>
    </w:p>
    <w:bookmarkEnd w:id="166"/>
    <w:bookmarkStart w:name="z170" w:id="167"/>
    <w:p>
      <w:pPr>
        <w:spacing w:after="0"/>
        <w:ind w:left="0"/>
        <w:jc w:val="both"/>
      </w:pPr>
      <w:r>
        <w:rPr>
          <w:rFonts w:ascii="Times New Roman"/>
          <w:b w:val="false"/>
          <w:i w:val="false"/>
          <w:color w:val="000000"/>
          <w:sz w:val="28"/>
        </w:rPr>
        <w:t>
      8) ЖБЖ кейінгі жай-күй;</w:t>
      </w:r>
    </w:p>
    <w:bookmarkEnd w:id="167"/>
    <w:bookmarkStart w:name="z171" w:id="168"/>
    <w:p>
      <w:pPr>
        <w:spacing w:after="0"/>
        <w:ind w:left="0"/>
        <w:jc w:val="both"/>
      </w:pPr>
      <w:r>
        <w:rPr>
          <w:rFonts w:ascii="Times New Roman"/>
          <w:b w:val="false"/>
          <w:i w:val="false"/>
          <w:color w:val="000000"/>
          <w:sz w:val="28"/>
        </w:rPr>
        <w:t>
      9) бүйрек трансплантациясынан кейінгі жай-күй.</w:t>
      </w:r>
    </w:p>
    <w:bookmarkEnd w:id="168"/>
    <w:bookmarkStart w:name="z172" w:id="169"/>
    <w:p>
      <w:pPr>
        <w:spacing w:after="0"/>
        <w:ind w:left="0"/>
        <w:jc w:val="both"/>
      </w:pPr>
      <w:r>
        <w:rPr>
          <w:rFonts w:ascii="Times New Roman"/>
          <w:b w:val="false"/>
          <w:i w:val="false"/>
          <w:color w:val="000000"/>
          <w:sz w:val="28"/>
        </w:rPr>
        <w:t>
      60. ЖБЖ бастан өткерген науқастарды, соның ішінде балаларды, бастан өткерген преэклампсиясы және эклампсиясы бар әйелдер, сондай-ақ жүктіліктің үйреншікті болмауы және/немесе айқындалған антифосфолипидті антиденелері және/немесе ЖБЖ дамыту бойынша қауіп топтары ретінде кардиолипинге антиденелері бар әйелдерді бақылауды 5 жыл ішінде тоқсан сайын емхана/нефрологиялық кабинеттің нефрологы, ол болмаған кезде МСАК мамандары (қан, несепті, биохимиялық көрсеткіштердің жалпы талдауын бақылау, Зимницкий сынағын бақылау) көрсетеді.</w:t>
      </w:r>
    </w:p>
    <w:bookmarkEnd w:id="169"/>
    <w:bookmarkStart w:name="z173" w:id="170"/>
    <w:p>
      <w:pPr>
        <w:spacing w:after="0"/>
        <w:ind w:left="0"/>
        <w:jc w:val="both"/>
      </w:pPr>
      <w:r>
        <w:rPr>
          <w:rFonts w:ascii="Times New Roman"/>
          <w:b w:val="false"/>
          <w:i w:val="false"/>
          <w:color w:val="000000"/>
          <w:sz w:val="28"/>
        </w:rPr>
        <w:t>
      61. Шалғайда орналасқан елді мекендерде нефрологиялық ауруларымен ауыратын пациенттерге, соның ішінде балаларға медициналық көмекті емхана/нефрологиялық кабинеттің нефрологының ұсынымдарына сәйкес фельдшерлік-акушерлік пункттерде, медициналық пункттерде медицина қызметкерлері көрсетеді.</w:t>
      </w:r>
    </w:p>
    <w:bookmarkEnd w:id="170"/>
    <w:bookmarkStart w:name="z174" w:id="171"/>
    <w:p>
      <w:pPr>
        <w:spacing w:after="0"/>
        <w:ind w:left="0"/>
        <w:jc w:val="left"/>
      </w:pPr>
      <w:r>
        <w:rPr>
          <w:rFonts w:ascii="Times New Roman"/>
          <w:b/>
          <w:i w:val="false"/>
          <w:color w:val="000000"/>
        </w:rPr>
        <w:t xml:space="preserve"> 5. Тірі донордан бүйректі транспланттау бойынша операцияны</w:t>
      </w:r>
      <w:r>
        <w:br/>
      </w:r>
      <w:r>
        <w:rPr>
          <w:rFonts w:ascii="Times New Roman"/>
          <w:b/>
          <w:i w:val="false"/>
          <w:color w:val="000000"/>
        </w:rPr>
        <w:t>дайындау, өткізу тәртібі, пациентті ерте және</w:t>
      </w:r>
      <w:r>
        <w:br/>
      </w:r>
      <w:r>
        <w:rPr>
          <w:rFonts w:ascii="Times New Roman"/>
          <w:b/>
          <w:i w:val="false"/>
          <w:color w:val="000000"/>
        </w:rPr>
        <w:t>кеш посттрансплантациялық кезеңде бақылау</w:t>
      </w:r>
    </w:p>
    <w:bookmarkEnd w:id="171"/>
    <w:bookmarkStart w:name="z175" w:id="172"/>
    <w:p>
      <w:pPr>
        <w:spacing w:after="0"/>
        <w:ind w:left="0"/>
        <w:jc w:val="both"/>
      </w:pPr>
      <w:r>
        <w:rPr>
          <w:rFonts w:ascii="Times New Roman"/>
          <w:b w:val="false"/>
          <w:i w:val="false"/>
          <w:color w:val="000000"/>
          <w:sz w:val="28"/>
        </w:rPr>
        <w:t>
      62. Емхананың/нефрологиялық кабинеттің нефрологы және/немесе тіркелген жері бойынша МСАК маманы бүйрек трансплантациясын күтіп отырған пациентті және оның тірі донорын дайындауды мынадай тәртіппен жүзеге асырады:</w:t>
      </w:r>
    </w:p>
    <w:bookmarkEnd w:id="172"/>
    <w:bookmarkStart w:name="z176" w:id="173"/>
    <w:p>
      <w:pPr>
        <w:spacing w:after="0"/>
        <w:ind w:left="0"/>
        <w:jc w:val="both"/>
      </w:pPr>
      <w:r>
        <w:rPr>
          <w:rFonts w:ascii="Times New Roman"/>
          <w:b w:val="false"/>
          <w:i w:val="false"/>
          <w:color w:val="000000"/>
          <w:sz w:val="28"/>
        </w:rPr>
        <w:t>
      1) трансплантацияны күтіп отырған пациентті, оның туысын немесе заңды өкілін (жұптар "донор-реципиент") тірі донордан бүйректі транспланттау мүмкіндігі туралы хабардар ету;</w:t>
      </w:r>
    </w:p>
    <w:bookmarkEnd w:id="173"/>
    <w:bookmarkStart w:name="z177" w:id="174"/>
    <w:p>
      <w:pPr>
        <w:spacing w:after="0"/>
        <w:ind w:left="0"/>
        <w:jc w:val="both"/>
      </w:pPr>
      <w:r>
        <w:rPr>
          <w:rFonts w:ascii="Times New Roman"/>
          <w:b w:val="false"/>
          <w:i w:val="false"/>
          <w:color w:val="000000"/>
          <w:sz w:val="28"/>
        </w:rPr>
        <w:t>
      2) трансплантацияны күтіп отырған пациенттің құжаттары бүйрек трансплантациясының қажеттілігі туралы мәселені шешу үшін Комиссияға жібереді және (қалалық, облыстық, республикалық) қан орталығымен бірлесіп иммунологиялық зертханаға қан үлгілерін жеткізуді қамтамасыз етеді;</w:t>
      </w:r>
    </w:p>
    <w:bookmarkEnd w:id="174"/>
    <w:bookmarkStart w:name="z178" w:id="175"/>
    <w:p>
      <w:pPr>
        <w:spacing w:after="0"/>
        <w:ind w:left="0"/>
        <w:jc w:val="both"/>
      </w:pPr>
      <w:r>
        <w:rPr>
          <w:rFonts w:ascii="Times New Roman"/>
          <w:b w:val="false"/>
          <w:i w:val="false"/>
          <w:color w:val="000000"/>
          <w:sz w:val="28"/>
        </w:rPr>
        <w:t xml:space="preserve">
      3) Комиссияның оң шешімін, иммунологиялық зерттеудің қанағаттанарлық нәтижесі алынғаннан кейін - бүйрек трансплантациясын күтіп отырған пациентті және оның тірі донорын ТМККК шеңберінде тіркелген орны бойынша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(1-3 қадамдар) жұптар "донор-реципиент" зерттеп-қарау хаттамасы бойынша зерттеп-қарауды ұйымдастырады;</w:t>
      </w:r>
    </w:p>
    <w:bookmarkEnd w:id="175"/>
    <w:bookmarkStart w:name="z179" w:id="176"/>
    <w:p>
      <w:pPr>
        <w:spacing w:after="0"/>
        <w:ind w:left="0"/>
        <w:jc w:val="both"/>
      </w:pPr>
      <w:r>
        <w:rPr>
          <w:rFonts w:ascii="Times New Roman"/>
          <w:b w:val="false"/>
          <w:i w:val="false"/>
          <w:color w:val="000000"/>
          <w:sz w:val="28"/>
        </w:rPr>
        <w:t>
      4) бүйрек трансплантациясын күтіп отырған пациентті және оның тірі донорын КХ сәйкес зерттеп-қарау үшін Портал бойынша емдеуге жатқызуға трансплантация орталығына жібереді;</w:t>
      </w:r>
    </w:p>
    <w:bookmarkEnd w:id="176"/>
    <w:bookmarkStart w:name="z180" w:id="177"/>
    <w:p>
      <w:pPr>
        <w:spacing w:after="0"/>
        <w:ind w:left="0"/>
        <w:jc w:val="both"/>
      </w:pPr>
      <w:r>
        <w:rPr>
          <w:rFonts w:ascii="Times New Roman"/>
          <w:b w:val="false"/>
          <w:i w:val="false"/>
          <w:color w:val="000000"/>
          <w:sz w:val="28"/>
        </w:rPr>
        <w:t>
      5) емдеуге жатқызу мүмкін болмаған жағдайда-тіркелгін орны бойынша емханаға толықтай тексеріп-қарауды ұйымдастырады (4 қадам);</w:t>
      </w:r>
    </w:p>
    <w:bookmarkEnd w:id="177"/>
    <w:bookmarkStart w:name="z181" w:id="178"/>
    <w:p>
      <w:pPr>
        <w:spacing w:after="0"/>
        <w:ind w:left="0"/>
        <w:jc w:val="both"/>
      </w:pPr>
      <w:r>
        <w:rPr>
          <w:rFonts w:ascii="Times New Roman"/>
          <w:b w:val="false"/>
          <w:i w:val="false"/>
          <w:color w:val="000000"/>
          <w:sz w:val="28"/>
        </w:rPr>
        <w:t>
      6) толық зерттеп-қалудан өткеннен кейін – трансплантация бөлімшесінің (орталығының) (немесе бүйрек трансплантациясы жүргізілетін медициналық ұйымның) трансплантологына жіберу.</w:t>
      </w:r>
    </w:p>
    <w:bookmarkEnd w:id="178"/>
    <w:bookmarkStart w:name="z182" w:id="179"/>
    <w:p>
      <w:pPr>
        <w:spacing w:after="0"/>
        <w:ind w:left="0"/>
        <w:jc w:val="both"/>
      </w:pPr>
      <w:r>
        <w:rPr>
          <w:rFonts w:ascii="Times New Roman"/>
          <w:b w:val="false"/>
          <w:i w:val="false"/>
          <w:color w:val="000000"/>
          <w:sz w:val="28"/>
        </w:rPr>
        <w:t>
      63. Амблаториялық кезеңде зерттеп-қарау мерзімі – күнтізбелік 30 күн.</w:t>
      </w:r>
    </w:p>
    <w:bookmarkEnd w:id="179"/>
    <w:bookmarkStart w:name="z183" w:id="180"/>
    <w:p>
      <w:pPr>
        <w:spacing w:after="0"/>
        <w:ind w:left="0"/>
        <w:jc w:val="both"/>
      </w:pPr>
      <w:r>
        <w:rPr>
          <w:rFonts w:ascii="Times New Roman"/>
          <w:b w:val="false"/>
          <w:i w:val="false"/>
          <w:color w:val="000000"/>
          <w:sz w:val="28"/>
        </w:rPr>
        <w:t>
      64. Трансплантация бөлімшесінің (орталығының) трансплантологы трансплантацияны күтіп отырған пациенттің және оның тірі донорының операция жасау үшін емдеуге жатқызудың болжамды күнінде айғақтардың жоқ екені туралы алдын ала қорытынды береді. Қорытындыны беру мерзімі – 5 жұмыс күні.</w:t>
      </w:r>
    </w:p>
    <w:bookmarkEnd w:id="180"/>
    <w:bookmarkStart w:name="z184" w:id="181"/>
    <w:p>
      <w:pPr>
        <w:spacing w:after="0"/>
        <w:ind w:left="0"/>
        <w:jc w:val="both"/>
      </w:pPr>
      <w:r>
        <w:rPr>
          <w:rFonts w:ascii="Times New Roman"/>
          <w:b w:val="false"/>
          <w:i w:val="false"/>
          <w:color w:val="000000"/>
          <w:sz w:val="28"/>
        </w:rPr>
        <w:t>
      65. Емхананың/нефрологиялық кабинеттің нефрологы 10 жұмыс күні ішінде трансплантологтың қорытындысын алған сәттен бастап бүйрек трансплантациясын күтіп отырған пациентті және оның тірі донорын операция жасау үшін трансплантация бөлімшесіне (орталығына) Портал бойынша жібереді.</w:t>
      </w:r>
    </w:p>
    <w:bookmarkEnd w:id="181"/>
    <w:bookmarkStart w:name="z185" w:id="182"/>
    <w:p>
      <w:pPr>
        <w:spacing w:after="0"/>
        <w:ind w:left="0"/>
        <w:jc w:val="both"/>
      </w:pPr>
      <w:r>
        <w:rPr>
          <w:rFonts w:ascii="Times New Roman"/>
          <w:b w:val="false"/>
          <w:i w:val="false"/>
          <w:color w:val="000000"/>
          <w:sz w:val="28"/>
        </w:rPr>
        <w:t>
      66. Бүйрек трансплантациясын күтіп отырған пациент және оның тірі доноры (бұдан әрі - жұптар "донор-реципиент") зерттеп-қарау нәтижелерімен операция алды зерттеп-қарауды жүргізу және КХ сәйкес бүйрек трансплантациясын жасау үшін трансплантация бөлімшесіне (орталығына) келіп түседі.</w:t>
      </w:r>
    </w:p>
    <w:bookmarkEnd w:id="182"/>
    <w:bookmarkStart w:name="z186" w:id="183"/>
    <w:p>
      <w:pPr>
        <w:spacing w:after="0"/>
        <w:ind w:left="0"/>
        <w:jc w:val="both"/>
      </w:pPr>
      <w:r>
        <w:rPr>
          <w:rFonts w:ascii="Times New Roman"/>
          <w:b w:val="false"/>
          <w:i w:val="false"/>
          <w:color w:val="000000"/>
          <w:sz w:val="28"/>
        </w:rPr>
        <w:t>
      67. Донорлыққа қарсы айғақтар мынадай жағдайлар болып табылады:</w:t>
      </w:r>
    </w:p>
    <w:bookmarkEnd w:id="183"/>
    <w:bookmarkStart w:name="z187" w:id="184"/>
    <w:p>
      <w:pPr>
        <w:spacing w:after="0"/>
        <w:ind w:left="0"/>
        <w:jc w:val="both"/>
      </w:pPr>
      <w:r>
        <w:rPr>
          <w:rFonts w:ascii="Times New Roman"/>
          <w:b w:val="false"/>
          <w:i w:val="false"/>
          <w:color w:val="000000"/>
          <w:sz w:val="28"/>
        </w:rPr>
        <w:t>
      1) 65 жастан жоғары жас шамасы;</w:t>
      </w:r>
    </w:p>
    <w:bookmarkEnd w:id="184"/>
    <w:bookmarkStart w:name="z188" w:id="185"/>
    <w:p>
      <w:pPr>
        <w:spacing w:after="0"/>
        <w:ind w:left="0"/>
        <w:jc w:val="both"/>
      </w:pPr>
      <w:r>
        <w:rPr>
          <w:rFonts w:ascii="Times New Roman"/>
          <w:b w:val="false"/>
          <w:i w:val="false"/>
          <w:color w:val="000000"/>
          <w:sz w:val="28"/>
        </w:rPr>
        <w:t>
      2) соматикалық патология: жіті инфекция, жүрек-қантамыры жүйесінің аурулары, өкпенің созылмалы аурулары, бауырдың белсенді созылмалы аурулары, қатерлі ісіктер, анамнездегі қиын жүрек-қантамырларының аурулары: аритмия, ЖИА, қақпақшалардың ауруы;</w:t>
      </w:r>
    </w:p>
    <w:bookmarkEnd w:id="185"/>
    <w:bookmarkStart w:name="z189" w:id="186"/>
    <w:p>
      <w:pPr>
        <w:spacing w:after="0"/>
        <w:ind w:left="0"/>
        <w:jc w:val="both"/>
      </w:pPr>
      <w:r>
        <w:rPr>
          <w:rFonts w:ascii="Times New Roman"/>
          <w:b w:val="false"/>
          <w:i w:val="false"/>
          <w:color w:val="000000"/>
          <w:sz w:val="28"/>
        </w:rPr>
        <w:t>
      3) анамнездегі тромбоздар және тромбоэмболиялар;</w:t>
      </w:r>
    </w:p>
    <w:bookmarkEnd w:id="186"/>
    <w:bookmarkStart w:name="z190" w:id="187"/>
    <w:p>
      <w:pPr>
        <w:spacing w:after="0"/>
        <w:ind w:left="0"/>
        <w:jc w:val="both"/>
      </w:pPr>
      <w:r>
        <w:rPr>
          <w:rFonts w:ascii="Times New Roman"/>
          <w:b w:val="false"/>
          <w:i w:val="false"/>
          <w:color w:val="000000"/>
          <w:sz w:val="28"/>
        </w:rPr>
        <w:t>
      4) шумақшалық фильтрация жылдамдығының төмендеуі &lt;80 мл/мин;</w:t>
      </w:r>
    </w:p>
    <w:bookmarkEnd w:id="187"/>
    <w:bookmarkStart w:name="z191" w:id="188"/>
    <w:p>
      <w:pPr>
        <w:spacing w:after="0"/>
        <w:ind w:left="0"/>
        <w:jc w:val="both"/>
      </w:pPr>
      <w:r>
        <w:rPr>
          <w:rFonts w:ascii="Times New Roman"/>
          <w:b w:val="false"/>
          <w:i w:val="false"/>
          <w:color w:val="000000"/>
          <w:sz w:val="28"/>
        </w:rPr>
        <w:t>
      5) бақылауға келмейтін АҚ&gt;140/90 ұлғаюы (АҚ бақылауға келетін жағдайда - рұқсат беріледі);</w:t>
      </w:r>
    </w:p>
    <w:bookmarkEnd w:id="188"/>
    <w:bookmarkStart w:name="z192" w:id="189"/>
    <w:p>
      <w:pPr>
        <w:spacing w:after="0"/>
        <w:ind w:left="0"/>
        <w:jc w:val="both"/>
      </w:pPr>
      <w:r>
        <w:rPr>
          <w:rFonts w:ascii="Times New Roman"/>
          <w:b w:val="false"/>
          <w:i w:val="false"/>
          <w:color w:val="000000"/>
          <w:sz w:val="28"/>
        </w:rPr>
        <w:t>
      6) қант диабетінің белгіленген диагнозы, басқа айқындалған эндокриннің бұзылуы, соның ішінде семіздік (оңтайлы салмақпен салыстырғанда дене салмағының 30% көп болуы);</w:t>
      </w:r>
    </w:p>
    <w:bookmarkEnd w:id="189"/>
    <w:bookmarkStart w:name="z193" w:id="190"/>
    <w:p>
      <w:pPr>
        <w:spacing w:after="0"/>
        <w:ind w:left="0"/>
        <w:jc w:val="both"/>
      </w:pPr>
      <w:r>
        <w:rPr>
          <w:rFonts w:ascii="Times New Roman"/>
          <w:b w:val="false"/>
          <w:i w:val="false"/>
          <w:color w:val="000000"/>
          <w:sz w:val="28"/>
        </w:rPr>
        <w:t>
      7) тәуліктік протеинурия &gt; тәулігіне 300 мг, альбуминурия &gt; тәулігіне 30мг;</w:t>
      </w:r>
    </w:p>
    <w:bookmarkEnd w:id="190"/>
    <w:bookmarkStart w:name="z194" w:id="191"/>
    <w:p>
      <w:pPr>
        <w:spacing w:after="0"/>
        <w:ind w:left="0"/>
        <w:jc w:val="both"/>
      </w:pPr>
      <w:r>
        <w:rPr>
          <w:rFonts w:ascii="Times New Roman"/>
          <w:b w:val="false"/>
          <w:i w:val="false"/>
          <w:color w:val="000000"/>
          <w:sz w:val="28"/>
        </w:rPr>
        <w:t>
      8) гематурияның тұрақты түрі;</w:t>
      </w:r>
    </w:p>
    <w:bookmarkEnd w:id="191"/>
    <w:bookmarkStart w:name="z195" w:id="192"/>
    <w:p>
      <w:pPr>
        <w:spacing w:after="0"/>
        <w:ind w:left="0"/>
        <w:jc w:val="both"/>
      </w:pPr>
      <w:r>
        <w:rPr>
          <w:rFonts w:ascii="Times New Roman"/>
          <w:b w:val="false"/>
          <w:i w:val="false"/>
          <w:color w:val="000000"/>
          <w:sz w:val="28"/>
        </w:rPr>
        <w:t>
      9) АИТВ-ға антиденелерді айқындау;</w:t>
      </w:r>
    </w:p>
    <w:bookmarkEnd w:id="192"/>
    <w:bookmarkStart w:name="z196" w:id="193"/>
    <w:p>
      <w:pPr>
        <w:spacing w:after="0"/>
        <w:ind w:left="0"/>
        <w:jc w:val="both"/>
      </w:pPr>
      <w:r>
        <w:rPr>
          <w:rFonts w:ascii="Times New Roman"/>
          <w:b w:val="false"/>
          <w:i w:val="false"/>
          <w:color w:val="000000"/>
          <w:sz w:val="28"/>
        </w:rPr>
        <w:t>
      10) вирусты гепатитке (HBsAg(+) талдаудың оң нәтижесі, С) гепатит вирусына анти денені анықтау, реципиентте осы зерттеулердің теріс нәтижелері жағдайында;</w:t>
      </w:r>
    </w:p>
    <w:bookmarkEnd w:id="193"/>
    <w:bookmarkStart w:name="z197" w:id="194"/>
    <w:p>
      <w:pPr>
        <w:spacing w:after="0"/>
        <w:ind w:left="0"/>
        <w:jc w:val="both"/>
      </w:pPr>
      <w:r>
        <w:rPr>
          <w:rFonts w:ascii="Times New Roman"/>
          <w:b w:val="false"/>
          <w:i w:val="false"/>
          <w:color w:val="000000"/>
          <w:sz w:val="28"/>
        </w:rPr>
        <w:t>
      11) урологиялық аурулар: гидронефроз, қуық-несепағар рефлюксы, ангиомиолипома, бүйректегі тастар (рецидив, екі жақты, тастардың &gt;1,5см асуы), несеп жолдарының белсенді инфекциясы, донор бүйрегінің және несеп жолдарының даму аномалиясы;</w:t>
      </w:r>
    </w:p>
    <w:bookmarkEnd w:id="194"/>
    <w:bookmarkStart w:name="z198" w:id="195"/>
    <w:p>
      <w:pPr>
        <w:spacing w:after="0"/>
        <w:ind w:left="0"/>
        <w:jc w:val="both"/>
      </w:pPr>
      <w:r>
        <w:rPr>
          <w:rFonts w:ascii="Times New Roman"/>
          <w:b w:val="false"/>
          <w:i w:val="false"/>
          <w:color w:val="000000"/>
          <w:sz w:val="28"/>
        </w:rPr>
        <w:t>
      12) психиатриялық және әлеуметтік қарсы айғақтар;</w:t>
      </w:r>
    </w:p>
    <w:bookmarkEnd w:id="195"/>
    <w:bookmarkStart w:name="z199" w:id="196"/>
    <w:p>
      <w:pPr>
        <w:spacing w:after="0"/>
        <w:ind w:left="0"/>
        <w:jc w:val="both"/>
      </w:pPr>
      <w:r>
        <w:rPr>
          <w:rFonts w:ascii="Times New Roman"/>
          <w:b w:val="false"/>
          <w:i w:val="false"/>
          <w:color w:val="000000"/>
          <w:sz w:val="28"/>
        </w:rPr>
        <w:t>
      13) тұқым қуалайтын бүйрек аурулары: бүйрек полижылауығымен 30 жастан кіші туыстар, бүйректің полижылауығы, гематурия және протеинуриямен сүйемелденетін Альпорт синдромы бар туыстар немесе 40 жастан кіші жас шамасындағы жіңішке жарғақша аурулары бар науқас немесе қосалқы гипертензия және протеинурий бар аурулар.</w:t>
      </w:r>
    </w:p>
    <w:bookmarkEnd w:id="196"/>
    <w:bookmarkStart w:name="z200" w:id="197"/>
    <w:p>
      <w:pPr>
        <w:spacing w:after="0"/>
        <w:ind w:left="0"/>
        <w:jc w:val="both"/>
      </w:pPr>
      <w:r>
        <w:rPr>
          <w:rFonts w:ascii="Times New Roman"/>
          <w:b w:val="false"/>
          <w:i w:val="false"/>
          <w:color w:val="000000"/>
          <w:sz w:val="28"/>
        </w:rPr>
        <w:t>
      68. Реципиентке бүйректі трансплантаттау үшін қарсы айғақтар:</w:t>
      </w:r>
    </w:p>
    <w:bookmarkEnd w:id="197"/>
    <w:bookmarkStart w:name="z201" w:id="198"/>
    <w:p>
      <w:pPr>
        <w:spacing w:after="0"/>
        <w:ind w:left="0"/>
        <w:jc w:val="both"/>
      </w:pPr>
      <w:r>
        <w:rPr>
          <w:rFonts w:ascii="Times New Roman"/>
          <w:b w:val="false"/>
          <w:i w:val="false"/>
          <w:color w:val="000000"/>
          <w:sz w:val="28"/>
        </w:rPr>
        <w:t>
      1) қатерлі ісіктер: анамнезінде соңғы 2-5 жыл ішінде қатерлі ісігі болған адамдар;</w:t>
      </w:r>
    </w:p>
    <w:bookmarkEnd w:id="198"/>
    <w:bookmarkStart w:name="z202" w:id="199"/>
    <w:p>
      <w:pPr>
        <w:spacing w:after="0"/>
        <w:ind w:left="0"/>
        <w:jc w:val="both"/>
      </w:pPr>
      <w:r>
        <w:rPr>
          <w:rFonts w:ascii="Times New Roman"/>
          <w:b w:val="false"/>
          <w:i w:val="false"/>
          <w:color w:val="000000"/>
          <w:sz w:val="28"/>
        </w:rPr>
        <w:t>
      2) АИТВ жұқтырғандар;</w:t>
      </w:r>
    </w:p>
    <w:bookmarkEnd w:id="199"/>
    <w:bookmarkStart w:name="z203" w:id="200"/>
    <w:p>
      <w:pPr>
        <w:spacing w:after="0"/>
        <w:ind w:left="0"/>
        <w:jc w:val="both"/>
      </w:pPr>
      <w:r>
        <w:rPr>
          <w:rFonts w:ascii="Times New Roman"/>
          <w:b w:val="false"/>
          <w:i w:val="false"/>
          <w:color w:val="000000"/>
          <w:sz w:val="28"/>
        </w:rPr>
        <w:t>
      3) белсенді кезеңдегі жүйелі инфекция немесе инфекцияны емдеуге созылмалы инкурабелді немесе рефрактерлі инфекция (инфекция белгілері бүйректі трансплантаттауға дейінгі 1 айдан кем емес уақытта болмауы тиіс);</w:t>
      </w:r>
    </w:p>
    <w:bookmarkEnd w:id="200"/>
    <w:bookmarkStart w:name="z204" w:id="201"/>
    <w:p>
      <w:pPr>
        <w:spacing w:after="0"/>
        <w:ind w:left="0"/>
        <w:jc w:val="both"/>
      </w:pPr>
      <w:r>
        <w:rPr>
          <w:rFonts w:ascii="Times New Roman"/>
          <w:b w:val="false"/>
          <w:i w:val="false"/>
          <w:color w:val="000000"/>
          <w:sz w:val="28"/>
        </w:rPr>
        <w:t>
      4) басқа ағзалардың қиын аурулары: белсенді гепатит (HBe – антиденені, гепатит вирусының белсенді репликациясының серологиялық белгілері, D) гепатиті бойынша позитивті және/немесе циррозға әкелген белгілер, ауыр жүрек аурулары (терапияға рефрактерлі), өкпенің созылмалы аурулары (с сыртқы тыныс алу функциясының анықталған бұзылуларымен), жүрек қан тамырының, бас миының, перифериялық артериясының зақымдануымен анықталған таралған атеросклероз).</w:t>
      </w:r>
    </w:p>
    <w:bookmarkEnd w:id="201"/>
    <w:bookmarkStart w:name="z205" w:id="202"/>
    <w:p>
      <w:pPr>
        <w:spacing w:after="0"/>
        <w:ind w:left="0"/>
        <w:jc w:val="both"/>
      </w:pPr>
      <w:r>
        <w:rPr>
          <w:rFonts w:ascii="Times New Roman"/>
          <w:b w:val="false"/>
          <w:i w:val="false"/>
          <w:color w:val="000000"/>
          <w:sz w:val="28"/>
        </w:rPr>
        <w:t>
      5) пациенттің медицина персоналы мен дәрігердің нұсқауын орындамау қабілетсіздігі;</w:t>
      </w:r>
    </w:p>
    <w:bookmarkEnd w:id="202"/>
    <w:bookmarkStart w:name="z206" w:id="203"/>
    <w:p>
      <w:pPr>
        <w:spacing w:after="0"/>
        <w:ind w:left="0"/>
        <w:jc w:val="both"/>
      </w:pPr>
      <w:r>
        <w:rPr>
          <w:rFonts w:ascii="Times New Roman"/>
          <w:b w:val="false"/>
          <w:i w:val="false"/>
          <w:color w:val="000000"/>
          <w:sz w:val="28"/>
        </w:rPr>
        <w:t>
      6) айқындалған психоневрологиялық аурулар: дәрі-дәрмектен тәуелділік, алкоголизм, шизофрения және басқа жағдайлар;</w:t>
      </w:r>
    </w:p>
    <w:bookmarkEnd w:id="203"/>
    <w:bookmarkStart w:name="z207" w:id="204"/>
    <w:p>
      <w:pPr>
        <w:spacing w:after="0"/>
        <w:ind w:left="0"/>
        <w:jc w:val="both"/>
      </w:pPr>
      <w:r>
        <w:rPr>
          <w:rFonts w:ascii="Times New Roman"/>
          <w:b w:val="false"/>
          <w:i w:val="false"/>
          <w:color w:val="000000"/>
          <w:sz w:val="28"/>
        </w:rPr>
        <w:t>
      7) оң айқасқан лимфоцитті сынақ табылады.</w:t>
      </w:r>
    </w:p>
    <w:bookmarkEnd w:id="204"/>
    <w:bookmarkStart w:name="z208" w:id="205"/>
    <w:p>
      <w:pPr>
        <w:spacing w:after="0"/>
        <w:ind w:left="0"/>
        <w:jc w:val="both"/>
      </w:pPr>
      <w:r>
        <w:rPr>
          <w:rFonts w:ascii="Times New Roman"/>
          <w:b w:val="false"/>
          <w:i w:val="false"/>
          <w:color w:val="000000"/>
          <w:sz w:val="28"/>
        </w:rPr>
        <w:t>
      69. Бүйрек трансплантациясы бойынша операция мынадай жағдайлар сақталған кезде өткізіледі:</w:t>
      </w:r>
    </w:p>
    <w:bookmarkEnd w:id="205"/>
    <w:bookmarkStart w:name="z209" w:id="206"/>
    <w:p>
      <w:pPr>
        <w:spacing w:after="0"/>
        <w:ind w:left="0"/>
        <w:jc w:val="both"/>
      </w:pPr>
      <w:r>
        <w:rPr>
          <w:rFonts w:ascii="Times New Roman"/>
          <w:b w:val="false"/>
          <w:i w:val="false"/>
          <w:color w:val="000000"/>
          <w:sz w:val="28"/>
        </w:rPr>
        <w:t>
      1) айқасқан лимфоцит сынағының теріс нәтижелері (оң нәтиже болған жағдайда лимфоцитотоксикалық тест негізінде кейіннен екі кезеңді сынақ жүргізу қажет және екі теріс нәтиже алынған жағдайда операция өткізу туралы шешім қабылданады);</w:t>
      </w:r>
    </w:p>
    <w:bookmarkEnd w:id="206"/>
    <w:bookmarkStart w:name="z210" w:id="207"/>
    <w:p>
      <w:pPr>
        <w:spacing w:after="0"/>
        <w:ind w:left="0"/>
        <w:jc w:val="both"/>
      </w:pPr>
      <w:r>
        <w:rPr>
          <w:rFonts w:ascii="Times New Roman"/>
          <w:b w:val="false"/>
          <w:i w:val="false"/>
          <w:color w:val="000000"/>
          <w:sz w:val="28"/>
        </w:rPr>
        <w:t>
      2) реципиент және донорда абсолютті қарсы айғақтардың болмауы,</w:t>
      </w:r>
    </w:p>
    <w:bookmarkEnd w:id="207"/>
    <w:bookmarkStart w:name="z211" w:id="208"/>
    <w:p>
      <w:pPr>
        <w:spacing w:after="0"/>
        <w:ind w:left="0"/>
        <w:jc w:val="both"/>
      </w:pPr>
      <w:r>
        <w:rPr>
          <w:rFonts w:ascii="Times New Roman"/>
          <w:b w:val="false"/>
          <w:i w:val="false"/>
          <w:color w:val="000000"/>
          <w:sz w:val="28"/>
        </w:rPr>
        <w:t>
      3) операция өткізуге реципиенттің, донордың және/немесе олардың жақын туыстарының нотариат растаған келісуінің болуы;</w:t>
      </w:r>
    </w:p>
    <w:bookmarkEnd w:id="208"/>
    <w:bookmarkStart w:name="z212" w:id="209"/>
    <w:p>
      <w:pPr>
        <w:spacing w:after="0"/>
        <w:ind w:left="0"/>
        <w:jc w:val="both"/>
      </w:pPr>
      <w:r>
        <w:rPr>
          <w:rFonts w:ascii="Times New Roman"/>
          <w:b w:val="false"/>
          <w:i w:val="false"/>
          <w:color w:val="000000"/>
          <w:sz w:val="28"/>
        </w:rPr>
        <w:t>
      4) бас дәрігердің емдеу жұмысы жөніндегі орынбасарының, трансплантолог, нефролог, анестезиолог-реаниматолог, емдеуші дәрігер құрамында дәрігерлер консилиумының шешімі.</w:t>
      </w:r>
    </w:p>
    <w:bookmarkEnd w:id="209"/>
    <w:bookmarkStart w:name="z213" w:id="210"/>
    <w:p>
      <w:pPr>
        <w:spacing w:after="0"/>
        <w:ind w:left="0"/>
        <w:jc w:val="both"/>
      </w:pPr>
      <w:r>
        <w:rPr>
          <w:rFonts w:ascii="Times New Roman"/>
          <w:b w:val="false"/>
          <w:i w:val="false"/>
          <w:color w:val="000000"/>
          <w:sz w:val="28"/>
        </w:rPr>
        <w:t xml:space="preserve">
      70. Операциядан кейін донорлық бүйрек реципиенті (бұдан әрі – Реципиент) стационарда анестезиолог-реаниматолог, трансплантолог, хирург, нефролог, терапевт, урологтардан тұратын мультипәндік тобының (бұдан әрі – МПТ) бақылауында болады. МПТ құрамы бүйрек трансплантациясы бойынша оқудан өткен мамандардан тұратын трансплантация бөлімшесі (орталығы) бар медициналық ұйым басшысының бұйрығымен бекітіледі. Емдеу Реципиентті емдеу алгоритміне сәйкес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анестезиология және реаниматология бөлімшесінде жүргізіледі. Консилиум шешімімен Реципиент бейінді бөлімшеге ауыстырылады.</w:t>
      </w:r>
    </w:p>
    <w:bookmarkEnd w:id="210"/>
    <w:bookmarkStart w:name="z214" w:id="211"/>
    <w:p>
      <w:pPr>
        <w:spacing w:after="0"/>
        <w:ind w:left="0"/>
        <w:jc w:val="both"/>
      </w:pPr>
      <w:r>
        <w:rPr>
          <w:rFonts w:ascii="Times New Roman"/>
          <w:b w:val="false"/>
          <w:i w:val="false"/>
          <w:color w:val="000000"/>
          <w:sz w:val="28"/>
        </w:rPr>
        <w:t>
      71. Реципиент стационардан мынадай жағдайлар кезінде шығарылады:</w:t>
      </w:r>
    </w:p>
    <w:bookmarkEnd w:id="211"/>
    <w:bookmarkStart w:name="z215" w:id="212"/>
    <w:p>
      <w:pPr>
        <w:spacing w:after="0"/>
        <w:ind w:left="0"/>
        <w:jc w:val="both"/>
      </w:pPr>
      <w:r>
        <w:rPr>
          <w:rFonts w:ascii="Times New Roman"/>
          <w:b w:val="false"/>
          <w:i w:val="false"/>
          <w:color w:val="000000"/>
          <w:sz w:val="28"/>
        </w:rPr>
        <w:t>
      1) Реципиенттің қанағаттанарлық жай-күйі (онда жіті жағдайлардың және/немесе созылмалы аурулардың ушығуының болмауы, ағзалар мен жүйелер функциясының декомпенсациясының болмауы);</w:t>
      </w:r>
    </w:p>
    <w:bookmarkEnd w:id="212"/>
    <w:bookmarkStart w:name="z216" w:id="213"/>
    <w:p>
      <w:pPr>
        <w:spacing w:after="0"/>
        <w:ind w:left="0"/>
        <w:jc w:val="both"/>
      </w:pPr>
      <w:r>
        <w:rPr>
          <w:rFonts w:ascii="Times New Roman"/>
          <w:b w:val="false"/>
          <w:i w:val="false"/>
          <w:color w:val="000000"/>
          <w:sz w:val="28"/>
        </w:rPr>
        <w:t>
      2) операциядан кейінгі жараның қабыну симптомдарының болмауы;</w:t>
      </w:r>
    </w:p>
    <w:bookmarkEnd w:id="213"/>
    <w:bookmarkStart w:name="z217" w:id="214"/>
    <w:p>
      <w:pPr>
        <w:spacing w:after="0"/>
        <w:ind w:left="0"/>
        <w:jc w:val="both"/>
      </w:pPr>
      <w:r>
        <w:rPr>
          <w:rFonts w:ascii="Times New Roman"/>
          <w:b w:val="false"/>
          <w:i w:val="false"/>
          <w:color w:val="000000"/>
          <w:sz w:val="28"/>
        </w:rPr>
        <w:t>
      3) трансплантаттың тұрақты функциясы,</w:t>
      </w:r>
    </w:p>
    <w:bookmarkEnd w:id="214"/>
    <w:bookmarkStart w:name="z218" w:id="215"/>
    <w:p>
      <w:pPr>
        <w:spacing w:after="0"/>
        <w:ind w:left="0"/>
        <w:jc w:val="both"/>
      </w:pPr>
      <w:r>
        <w:rPr>
          <w:rFonts w:ascii="Times New Roman"/>
          <w:b w:val="false"/>
          <w:i w:val="false"/>
          <w:color w:val="000000"/>
          <w:sz w:val="28"/>
        </w:rPr>
        <w:t>
      4) иммуносупрессанттардың мақсатты шоғырлануына қол жеткізу,</w:t>
      </w:r>
    </w:p>
    <w:bookmarkEnd w:id="215"/>
    <w:bookmarkStart w:name="z219" w:id="216"/>
    <w:p>
      <w:pPr>
        <w:spacing w:after="0"/>
        <w:ind w:left="0"/>
        <w:jc w:val="both"/>
      </w:pPr>
      <w:r>
        <w:rPr>
          <w:rFonts w:ascii="Times New Roman"/>
          <w:b w:val="false"/>
          <w:i w:val="false"/>
          <w:color w:val="000000"/>
          <w:sz w:val="28"/>
        </w:rPr>
        <w:t>
      72. Трансплантация орталығы (бөлімшесі) басшыларының бұйрығымен трансплантациядан кейінгі кезеңде Реципиенттерге мониторинг жүргізу жөніндегі үйлестірушінің (бұдан әрі – Үйлестіруші) функциясын атқаратын МТТ қызметкерлерінің ургенттік кезекшілік кестесі бекітіледі.</w:t>
      </w:r>
    </w:p>
    <w:bookmarkEnd w:id="216"/>
    <w:bookmarkStart w:name="z220" w:id="217"/>
    <w:p>
      <w:pPr>
        <w:spacing w:after="0"/>
        <w:ind w:left="0"/>
        <w:jc w:val="both"/>
      </w:pPr>
      <w:r>
        <w:rPr>
          <w:rFonts w:ascii="Times New Roman"/>
          <w:b w:val="false"/>
          <w:i w:val="false"/>
          <w:color w:val="000000"/>
          <w:sz w:val="28"/>
        </w:rPr>
        <w:t>
      73. Үйлестірушінің міндетіне:</w:t>
      </w:r>
    </w:p>
    <w:bookmarkEnd w:id="217"/>
    <w:bookmarkStart w:name="z221" w:id="218"/>
    <w:p>
      <w:pPr>
        <w:spacing w:after="0"/>
        <w:ind w:left="0"/>
        <w:jc w:val="both"/>
      </w:pPr>
      <w:r>
        <w:rPr>
          <w:rFonts w:ascii="Times New Roman"/>
          <w:b w:val="false"/>
          <w:i w:val="false"/>
          <w:color w:val="000000"/>
          <w:sz w:val="28"/>
        </w:rPr>
        <w:t>
      1) МСАК мамандарымен және/немесе емхана нефрологтарымен байланыс орнату;</w:t>
      </w:r>
    </w:p>
    <w:bookmarkEnd w:id="218"/>
    <w:bookmarkStart w:name="z222" w:id="219"/>
    <w:p>
      <w:pPr>
        <w:spacing w:after="0"/>
        <w:ind w:left="0"/>
        <w:jc w:val="both"/>
      </w:pPr>
      <w:r>
        <w:rPr>
          <w:rFonts w:ascii="Times New Roman"/>
          <w:b w:val="false"/>
          <w:i w:val="false"/>
          <w:color w:val="000000"/>
          <w:sz w:val="28"/>
        </w:rPr>
        <w:t>
      2) трансплантация орталығының (бөлімшенің), МСАК-тың және емхана (нефрологиялық кабинет) нефрологтарының арасында трансплантациядан кейінгі кезеңдегі сабақтастықты орнату;</w:t>
      </w:r>
    </w:p>
    <w:bookmarkEnd w:id="219"/>
    <w:bookmarkStart w:name="z223" w:id="220"/>
    <w:p>
      <w:pPr>
        <w:spacing w:after="0"/>
        <w:ind w:left="0"/>
        <w:jc w:val="both"/>
      </w:pPr>
      <w:r>
        <w:rPr>
          <w:rFonts w:ascii="Times New Roman"/>
          <w:b w:val="false"/>
          <w:i w:val="false"/>
          <w:color w:val="000000"/>
          <w:sz w:val="28"/>
        </w:rPr>
        <w:t>
      3) МТТ мамандары мен трансплантация орталығының (бөлімшенің) басшысын Реципиентте туындаған қиын асқынулар туралы хабардар ету;</w:t>
      </w:r>
    </w:p>
    <w:bookmarkEnd w:id="220"/>
    <w:bookmarkStart w:name="z224" w:id="221"/>
    <w:p>
      <w:pPr>
        <w:spacing w:after="0"/>
        <w:ind w:left="0"/>
        <w:jc w:val="both"/>
      </w:pPr>
      <w:r>
        <w:rPr>
          <w:rFonts w:ascii="Times New Roman"/>
          <w:b w:val="false"/>
          <w:i w:val="false"/>
          <w:color w:val="000000"/>
          <w:sz w:val="28"/>
        </w:rPr>
        <w:t>
      4) Реципиенттің өмірі мен денсаулығына байланысты ургенттік жағдайларда шешім қабылдайды. Үйлестірушінің барлық ұсынымдары мен консультациялары және орындау туралы белгілері журналға жазылады.</w:t>
      </w:r>
    </w:p>
    <w:bookmarkEnd w:id="221"/>
    <w:bookmarkStart w:name="z225" w:id="222"/>
    <w:p>
      <w:pPr>
        <w:spacing w:after="0"/>
        <w:ind w:left="0"/>
        <w:jc w:val="both"/>
      </w:pPr>
      <w:r>
        <w:rPr>
          <w:rFonts w:ascii="Times New Roman"/>
          <w:b w:val="false"/>
          <w:i w:val="false"/>
          <w:color w:val="000000"/>
          <w:sz w:val="28"/>
        </w:rPr>
        <w:t xml:space="preserve">
      75. Реципиентті шығарылғаннан кейін емхана нефрологы немесе МСАК маманы Үйлестірушінің бақылаумен қадағалап отырады. Бейінді мамандардың барлық тағайындамалары нефрологпен және/немесе үйлестірушімен келісіледі. Иммундық суперссанттардың шоғырын айқындауға арналған жолдау нысаны және қанды жинау алгоритмі осы Стандартқа </w:t>
      </w:r>
      <w:r>
        <w:rPr>
          <w:rFonts w:ascii="Times New Roman"/>
          <w:b w:val="false"/>
          <w:i w:val="false"/>
          <w:color w:val="000000"/>
          <w:sz w:val="28"/>
        </w:rPr>
        <w:t>14-қосымшада</w:t>
      </w:r>
      <w:r>
        <w:rPr>
          <w:rFonts w:ascii="Times New Roman"/>
          <w:b w:val="false"/>
          <w:i w:val="false"/>
          <w:color w:val="000000"/>
          <w:sz w:val="28"/>
        </w:rPr>
        <w:t xml:space="preserve"> ұсынылған. Трансплантантты ультрадыбыстық зерттеу (бұдан әрі – УДЗ) осы Стандартқа </w:t>
      </w:r>
      <w:r>
        <w:rPr>
          <w:rFonts w:ascii="Times New Roman"/>
          <w:b w:val="false"/>
          <w:i w:val="false"/>
          <w:color w:val="000000"/>
          <w:sz w:val="28"/>
        </w:rPr>
        <w:t>15-қосымшаға</w:t>
      </w:r>
      <w:r>
        <w:rPr>
          <w:rFonts w:ascii="Times New Roman"/>
          <w:b w:val="false"/>
          <w:i w:val="false"/>
          <w:color w:val="000000"/>
          <w:sz w:val="28"/>
        </w:rPr>
        <w:t xml:space="preserve"> сәйкес жүргізіледі.</w:t>
      </w:r>
    </w:p>
    <w:bookmarkEnd w:id="222"/>
    <w:p>
      <w:pPr>
        <w:spacing w:after="0"/>
        <w:ind w:left="0"/>
        <w:jc w:val="both"/>
      </w:pPr>
      <w:r>
        <w:rPr>
          <w:rFonts w:ascii="Times New Roman"/>
          <w:b w:val="false"/>
          <w:i w:val="false"/>
          <w:color w:val="000000"/>
          <w:sz w:val="28"/>
        </w:rPr>
        <w:t xml:space="preserve">
      Пациент шығарылғаннан кейін зерттеп-қарау нәтижелерін бағалау, иммуносупрессанттардың дозасын түзету, асқынуларды, транспланттың ажырап қалу симптомдарын уақтылы анықтау бөлігінде нефрологиялық кабинеттің нефрологында немесе тұрғылықты жері бойынша нефрологта сондай-ақ зерттеп-қарау процесін ұйымдастыру, қажетті дәрілік препараттармен қамтамасыз ету, мамандардың консультациясы, нефролог және/немесе Үйлестірушінің бақылауымен жалпы соматикалық патологияны емдеу, сондай-ақ Портал бойынша жоспарлы емдеуге жатқызуды жүзеге асыру бөлігінде учаскелік терапевте бақыланады. Зерттеп-қарау нәтижелері осы Стандартқа </w:t>
      </w:r>
      <w:r>
        <w:rPr>
          <w:rFonts w:ascii="Times New Roman"/>
          <w:b w:val="false"/>
          <w:i w:val="false"/>
          <w:color w:val="000000"/>
          <w:sz w:val="28"/>
        </w:rPr>
        <w:t>16-қосымшада</w:t>
      </w:r>
      <w:r>
        <w:rPr>
          <w:rFonts w:ascii="Times New Roman"/>
          <w:b w:val="false"/>
          <w:i w:val="false"/>
          <w:color w:val="000000"/>
          <w:sz w:val="28"/>
        </w:rPr>
        <w:t xml:space="preserve"> ұсынылған Реципиентті МСАК деңгейінде динамикалық бақылау картасына (бұдан әрі – Карта) енгізіледі. Зерттеп-қарау нәтижесінің және Картаның көшірмелері реципиенттің қолына беріледі.</w:t>
      </w:r>
    </w:p>
    <w:bookmarkStart w:name="z226" w:id="223"/>
    <w:p>
      <w:pPr>
        <w:spacing w:after="0"/>
        <w:ind w:left="0"/>
        <w:jc w:val="both"/>
      </w:pPr>
      <w:r>
        <w:rPr>
          <w:rFonts w:ascii="Times New Roman"/>
          <w:b w:val="false"/>
          <w:i w:val="false"/>
          <w:color w:val="000000"/>
          <w:sz w:val="28"/>
        </w:rPr>
        <w:t>
      76. Реципиентті шұғыл емдеуге жатқызуды кезекші стационар, ал пациенттің өміріне қауіп төндіретін жағдайларда кез-келген жақын орналасқан стационарда жүзеге асырылады. Бұл ретте кезекші дәрігер реципиенттің стационарға түскені туралы Үйлестірушіге және/немесе нефрологқа тез арада хабарлайды және пациентті зерттеп-қарау мен емдеу жоспарын келіседі, санитариялық авиация арқылы нефрологты шақыртады және жағдайы тұрқты болған кезде дәрігерлер консилиумының шешімінен Реципиентті бейінді бөлімшеге немесе трансплантация орталығына (бөлімшесіне) жеткізуді қамтамасыз етеді.</w:t>
      </w:r>
    </w:p>
    <w:bookmarkEnd w:id="223"/>
    <w:bookmarkStart w:name="z227" w:id="224"/>
    <w:p>
      <w:pPr>
        <w:spacing w:after="0"/>
        <w:ind w:left="0"/>
        <w:jc w:val="both"/>
      </w:pPr>
      <w:r>
        <w:rPr>
          <w:rFonts w:ascii="Times New Roman"/>
          <w:b w:val="false"/>
          <w:i w:val="false"/>
          <w:color w:val="000000"/>
          <w:sz w:val="28"/>
        </w:rPr>
        <w:t>
      77. Реципиентті МҰ-ға шұғыл емдеуге жатқызу үшін айғақтар:</w:t>
      </w:r>
    </w:p>
    <w:bookmarkEnd w:id="224"/>
    <w:bookmarkStart w:name="z228" w:id="225"/>
    <w:p>
      <w:pPr>
        <w:spacing w:after="0"/>
        <w:ind w:left="0"/>
        <w:jc w:val="both"/>
      </w:pPr>
      <w:r>
        <w:rPr>
          <w:rFonts w:ascii="Times New Roman"/>
          <w:b w:val="false"/>
          <w:i w:val="false"/>
          <w:color w:val="000000"/>
          <w:sz w:val="28"/>
        </w:rPr>
        <w:t>
      1) жіті дисфункцияның клиникалық және УДЗ белгілері немесе трансплантаттың жіті ажырауы (олигоанурия, қан сарысуы креатининінің жылдам артуы, дене қызуының көтерілуі, трансплантат айналасындағы ауырсыну, трансплантат мөлшерінің ұлғаюы, қабыршақ беттері қалыңдауының ұлғаюы, паренхима эхогенностінің төмендеуі, трансплантаттағы қан ағысының жылдамдық көрсеткіштерінің төмендеуі, резистенттік индекстің артуы, диастолдағы артериалық қан ағысының төмендеуі немесе болмауы, диастолдағы реверсивті қан ағуының пайда болуы, антидонорлық антиденелердің титрасының артуы);</w:t>
      </w:r>
    </w:p>
    <w:bookmarkEnd w:id="225"/>
    <w:bookmarkStart w:name="z229" w:id="226"/>
    <w:p>
      <w:pPr>
        <w:spacing w:after="0"/>
        <w:ind w:left="0"/>
        <w:jc w:val="both"/>
      </w:pPr>
      <w:r>
        <w:rPr>
          <w:rFonts w:ascii="Times New Roman"/>
          <w:b w:val="false"/>
          <w:i w:val="false"/>
          <w:color w:val="000000"/>
          <w:sz w:val="28"/>
        </w:rPr>
        <w:t>
      2) жіті қабыну синдромы (сандық әдіспен айқындалған С-реактивті ақуыздың жоғары титры, сепсиске күдік) немесе созылмалы аурулардың ушығуы;</w:t>
      </w:r>
    </w:p>
    <w:bookmarkEnd w:id="226"/>
    <w:bookmarkStart w:name="z230" w:id="227"/>
    <w:p>
      <w:pPr>
        <w:spacing w:after="0"/>
        <w:ind w:left="0"/>
        <w:jc w:val="both"/>
      </w:pPr>
      <w:r>
        <w:rPr>
          <w:rFonts w:ascii="Times New Roman"/>
          <w:b w:val="false"/>
          <w:i w:val="false"/>
          <w:color w:val="000000"/>
          <w:sz w:val="28"/>
        </w:rPr>
        <w:t>
      3) вирустарға иммуноферментті талдау (бұдан әрі – ИФТ) нәтижелері бойынша вирустарға, токсоплазмаға, зеңге Ig M титрін анықтау сондай-ақ жоғарыда көрсетілген агенттерге полимеразды тізбекті реакцияның (бұдан әрі – ПТР) сандық талдауының деректері бойынша IgG титрінің артуы, антигенемияны анықтау;</w:t>
      </w:r>
    </w:p>
    <w:bookmarkEnd w:id="227"/>
    <w:bookmarkStart w:name="z231" w:id="228"/>
    <w:p>
      <w:pPr>
        <w:spacing w:after="0"/>
        <w:ind w:left="0"/>
        <w:jc w:val="both"/>
      </w:pPr>
      <w:r>
        <w:rPr>
          <w:rFonts w:ascii="Times New Roman"/>
          <w:b w:val="false"/>
          <w:i w:val="false"/>
          <w:color w:val="000000"/>
          <w:sz w:val="28"/>
        </w:rPr>
        <w:t>
      4) несеп шығару жүйесінің жіті инфекциясы;</w:t>
      </w:r>
    </w:p>
    <w:bookmarkEnd w:id="228"/>
    <w:bookmarkStart w:name="z232" w:id="229"/>
    <w:p>
      <w:pPr>
        <w:spacing w:after="0"/>
        <w:ind w:left="0"/>
        <w:jc w:val="both"/>
      </w:pPr>
      <w:r>
        <w:rPr>
          <w:rFonts w:ascii="Times New Roman"/>
          <w:b w:val="false"/>
          <w:i w:val="false"/>
          <w:color w:val="000000"/>
          <w:sz w:val="28"/>
        </w:rPr>
        <w:t>
      5) қайталанатын гломерулонефрит немесе жүйелі қабынудың анықталған синдромымен өз бүйрегінің гломерулонефриті;</w:t>
      </w:r>
    </w:p>
    <w:bookmarkEnd w:id="229"/>
    <w:bookmarkStart w:name="z233" w:id="230"/>
    <w:p>
      <w:pPr>
        <w:spacing w:after="0"/>
        <w:ind w:left="0"/>
        <w:jc w:val="both"/>
      </w:pPr>
      <w:r>
        <w:rPr>
          <w:rFonts w:ascii="Times New Roman"/>
          <w:b w:val="false"/>
          <w:i w:val="false"/>
          <w:color w:val="000000"/>
          <w:sz w:val="28"/>
        </w:rPr>
        <w:t>
      6) тыныс алу жүйесінің зақымдануының клиникалық белгілері (қарқынды демігу, жөтел, дене қызыуының көтерілуі) және/немесе өкпе зақымдануының рентгенологиялық белгілері;</w:t>
      </w:r>
    </w:p>
    <w:bookmarkEnd w:id="230"/>
    <w:bookmarkStart w:name="z234" w:id="231"/>
    <w:p>
      <w:pPr>
        <w:spacing w:after="0"/>
        <w:ind w:left="0"/>
        <w:jc w:val="both"/>
      </w:pPr>
      <w:r>
        <w:rPr>
          <w:rFonts w:ascii="Times New Roman"/>
          <w:b w:val="false"/>
          <w:i w:val="false"/>
          <w:color w:val="000000"/>
          <w:sz w:val="28"/>
        </w:rPr>
        <w:t>
      7) декомпенсация сатысында ТСБЖ айқындалуы.</w:t>
      </w:r>
    </w:p>
    <w:bookmarkEnd w:id="231"/>
    <w:bookmarkStart w:name="z235" w:id="232"/>
    <w:p>
      <w:pPr>
        <w:spacing w:after="0"/>
        <w:ind w:left="0"/>
        <w:jc w:val="both"/>
      </w:pPr>
      <w:r>
        <w:rPr>
          <w:rFonts w:ascii="Times New Roman"/>
          <w:b w:val="false"/>
          <w:i w:val="false"/>
          <w:color w:val="000000"/>
          <w:sz w:val="28"/>
        </w:rPr>
        <w:t>
      78. Ерте операциядан кейінгі кезеңде асқынулар болған жағдайда (трансплантаттаудан кейін үш айға дейін) Реципиент трансплантация орталығына (бөлімшесіне) емдеуге жатқызуға жатады. Үш айлық мерзімі өткеннен кейін емдейге жатқызу хирургиялы және урологиялық асқынуларды қоспағанда нефрология бөлімшесінде жүзеге асырылады.</w:t>
      </w:r>
    </w:p>
    <w:bookmarkEnd w:id="232"/>
    <w:bookmarkStart w:name="z236" w:id="233"/>
    <w:p>
      <w:pPr>
        <w:spacing w:after="0"/>
        <w:ind w:left="0"/>
        <w:jc w:val="both"/>
      </w:pPr>
      <w:r>
        <w:rPr>
          <w:rFonts w:ascii="Times New Roman"/>
          <w:b w:val="false"/>
          <w:i w:val="false"/>
          <w:color w:val="000000"/>
          <w:sz w:val="28"/>
        </w:rPr>
        <w:t xml:space="preserve">
      79. Бүйрек трансплантациясын қажет ететін пациентті нефролог осы Стандартқа </w:t>
      </w:r>
      <w:r>
        <w:rPr>
          <w:rFonts w:ascii="Times New Roman"/>
          <w:b w:val="false"/>
          <w:i w:val="false"/>
          <w:color w:val="000000"/>
          <w:sz w:val="28"/>
        </w:rPr>
        <w:t>17-қосымшаға</w:t>
      </w:r>
      <w:r>
        <w:rPr>
          <w:rFonts w:ascii="Times New Roman"/>
          <w:b w:val="false"/>
          <w:i w:val="false"/>
          <w:color w:val="000000"/>
          <w:sz w:val="28"/>
        </w:rPr>
        <w:t xml:space="preserve"> сәйкес бүйрек трансплантациясын күтушілер парағына енгізу үшін өңірлік трансплантациялық үйлестірушіге жібереді.</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238" w:id="234"/>
    <w:p>
      <w:pPr>
        <w:spacing w:after="0"/>
        <w:ind w:left="0"/>
        <w:jc w:val="left"/>
      </w:pPr>
      <w:r>
        <w:rPr>
          <w:rFonts w:ascii="Times New Roman"/>
          <w:b/>
          <w:i w:val="false"/>
          <w:color w:val="000000"/>
        </w:rPr>
        <w:t xml:space="preserve"> Нефрологиялық орталық (қалалық, облыстық)</w:t>
      </w:r>
    </w:p>
    <w:bookmarkEnd w:id="234"/>
    <w:bookmarkStart w:name="z239" w:id="235"/>
    <w:p>
      <w:pPr>
        <w:spacing w:after="0"/>
        <w:ind w:left="0"/>
        <w:jc w:val="both"/>
      </w:pPr>
      <w:r>
        <w:rPr>
          <w:rFonts w:ascii="Times New Roman"/>
          <w:b w:val="false"/>
          <w:i w:val="false"/>
          <w:color w:val="000000"/>
          <w:sz w:val="28"/>
        </w:rPr>
        <w:t>
      1. Нефрологиялық орталық басшысының лауазымына 5 жылдан кем емес еңбек өтілі бар нефролог-дәрігер тағайындалады.</w:t>
      </w:r>
    </w:p>
    <w:bookmarkEnd w:id="235"/>
    <w:bookmarkStart w:name="z240" w:id="236"/>
    <w:p>
      <w:pPr>
        <w:spacing w:after="0"/>
        <w:ind w:left="0"/>
        <w:jc w:val="both"/>
      </w:pPr>
      <w:r>
        <w:rPr>
          <w:rFonts w:ascii="Times New Roman"/>
          <w:b w:val="false"/>
          <w:i w:val="false"/>
          <w:color w:val="000000"/>
          <w:sz w:val="28"/>
        </w:rPr>
        <w:t>
      2. Нефрологиялық орталықтың негізгі міндеттері:</w:t>
      </w:r>
    </w:p>
    <w:bookmarkEnd w:id="236"/>
    <w:p>
      <w:pPr>
        <w:spacing w:after="0"/>
        <w:ind w:left="0"/>
        <w:jc w:val="both"/>
      </w:pPr>
      <w:r>
        <w:rPr>
          <w:rFonts w:ascii="Times New Roman"/>
          <w:b w:val="false"/>
          <w:i w:val="false"/>
          <w:color w:val="000000"/>
          <w:sz w:val="28"/>
        </w:rPr>
        <w:t>
      қаланың (облыстың) МҰ дәрігерлерінің Тіркелімді сапалы толтыруын, Тіркелімді талдауын бақылау;</w:t>
      </w:r>
    </w:p>
    <w:p>
      <w:pPr>
        <w:spacing w:after="0"/>
        <w:ind w:left="0"/>
        <w:jc w:val="both"/>
      </w:pPr>
      <w:r>
        <w:rPr>
          <w:rFonts w:ascii="Times New Roman"/>
          <w:b w:val="false"/>
          <w:i w:val="false"/>
          <w:color w:val="000000"/>
          <w:sz w:val="28"/>
        </w:rPr>
        <w:t>
      қаланың (облыстың) халқы арасында МСАК мамандары жүргізетін нефрология және ағзалық (мәйіттік) донорлық саласындағы насихаттау жұмыстарын ұйымдастыру;</w:t>
      </w:r>
    </w:p>
    <w:p>
      <w:pPr>
        <w:spacing w:after="0"/>
        <w:ind w:left="0"/>
        <w:jc w:val="both"/>
      </w:pPr>
      <w:r>
        <w:rPr>
          <w:rFonts w:ascii="Times New Roman"/>
          <w:b w:val="false"/>
          <w:i w:val="false"/>
          <w:color w:val="000000"/>
          <w:sz w:val="28"/>
        </w:rPr>
        <w:t>
      нефролог мектебін және пациент мектебін ұйымдастыру, дәрігерлер арасында семинарлар мен мастер-кластар өткізу арқылы нефрология саласындағы білім деңгейлерін арттыру, МСАК мамандарының профилактика, ерте диагностика және БСЖ емдеу мәселелеріндегі күштерін біріктіру;</w:t>
      </w:r>
    </w:p>
    <w:p>
      <w:pPr>
        <w:spacing w:after="0"/>
        <w:ind w:left="0"/>
        <w:jc w:val="both"/>
      </w:pPr>
      <w:r>
        <w:rPr>
          <w:rFonts w:ascii="Times New Roman"/>
          <w:b w:val="false"/>
          <w:i w:val="false"/>
          <w:color w:val="000000"/>
          <w:sz w:val="28"/>
        </w:rPr>
        <w:t>
      нефрологтарға ұйымдастырушылық-әдістемелік көмек көрсету;</w:t>
      </w:r>
    </w:p>
    <w:p>
      <w:pPr>
        <w:spacing w:after="0"/>
        <w:ind w:left="0"/>
        <w:jc w:val="both"/>
      </w:pPr>
      <w:r>
        <w:rPr>
          <w:rFonts w:ascii="Times New Roman"/>
          <w:b w:val="false"/>
          <w:i w:val="false"/>
          <w:color w:val="000000"/>
          <w:sz w:val="28"/>
        </w:rPr>
        <w:t>
      бұқаралық ақпарат құралдарын тарту, оларда нефрология саласындағы жетістіктерді жариялау;</w:t>
      </w:r>
    </w:p>
    <w:p>
      <w:pPr>
        <w:spacing w:after="0"/>
        <w:ind w:left="0"/>
        <w:jc w:val="both"/>
      </w:pPr>
      <w:r>
        <w:rPr>
          <w:rFonts w:ascii="Times New Roman"/>
          <w:b w:val="false"/>
          <w:i w:val="false"/>
          <w:color w:val="000000"/>
          <w:sz w:val="28"/>
        </w:rPr>
        <w:t>
      скринингілік зерттеулерді және нефрология саласындағы профилактикалық бағдарламаларды ұйымдастыру және өткізу;</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Бас нефрологтың жиынтық есебі үшін ақпарат жинауды қамтамасыз ету;</w:t>
      </w:r>
    </w:p>
    <w:p>
      <w:pPr>
        <w:spacing w:after="0"/>
        <w:ind w:left="0"/>
        <w:jc w:val="both"/>
      </w:pPr>
      <w:r>
        <w:rPr>
          <w:rFonts w:ascii="Times New Roman"/>
          <w:b w:val="false"/>
          <w:i w:val="false"/>
          <w:color w:val="000000"/>
          <w:sz w:val="28"/>
        </w:rPr>
        <w:t>
      қаланың (облыстың) нефрологиялық қызметінің құрылымдық бөлімшелері арасындағы сабақтастықты қамтамасыз ету;</w:t>
      </w:r>
    </w:p>
    <w:p>
      <w:pPr>
        <w:spacing w:after="0"/>
        <w:ind w:left="0"/>
        <w:jc w:val="both"/>
      </w:pPr>
      <w:r>
        <w:rPr>
          <w:rFonts w:ascii="Times New Roman"/>
          <w:b w:val="false"/>
          <w:i w:val="false"/>
          <w:color w:val="000000"/>
          <w:sz w:val="28"/>
        </w:rPr>
        <w:t>
      жоғары оқу орындарымен әріптестікте болу, олардың қызметкерлерін клиникалық жұмысқа тарту;</w:t>
      </w:r>
    </w:p>
    <w:p>
      <w:pPr>
        <w:spacing w:after="0"/>
        <w:ind w:left="0"/>
        <w:jc w:val="both"/>
      </w:pPr>
      <w:r>
        <w:rPr>
          <w:rFonts w:ascii="Times New Roman"/>
          <w:b w:val="false"/>
          <w:i w:val="false"/>
          <w:color w:val="000000"/>
          <w:sz w:val="28"/>
        </w:rPr>
        <w:t>
      КП, нефрология, диализ және бүйрек трансплантациясы саласындағы қаланың (облыстың) нефрологиялық қызмет стандарттарын жетілдіру бойынша ұсыныстар әзірлеу және енгізу.</w:t>
      </w:r>
    </w:p>
    <w:bookmarkStart w:name="z241" w:id="237"/>
    <w:p>
      <w:pPr>
        <w:spacing w:after="0"/>
        <w:ind w:left="0"/>
        <w:jc w:val="both"/>
      </w:pPr>
      <w:r>
        <w:rPr>
          <w:rFonts w:ascii="Times New Roman"/>
          <w:b w:val="false"/>
          <w:i w:val="false"/>
          <w:color w:val="000000"/>
          <w:sz w:val="28"/>
        </w:rPr>
        <w:t>
      3. Нефрологиялық орталықтың функционалдық өзара байланысы.</w:t>
      </w:r>
    </w:p>
    <w:bookmarkEnd w:id="237"/>
    <w:p>
      <w:pPr>
        <w:spacing w:after="0"/>
        <w:ind w:left="0"/>
        <w:jc w:val="both"/>
      </w:pPr>
      <w:r>
        <w:rPr>
          <w:rFonts w:ascii="Times New Roman"/>
          <w:b w:val="false"/>
          <w:i w:val="false"/>
          <w:color w:val="000000"/>
          <w:sz w:val="28"/>
        </w:rPr>
        <w:t>
      Нефрологиялық орталықтың барлық құрылымдық бөлімшелері өзінің емдеу-диагностикалық және консультациялық қызметін пациент мүддесі үшін тығыз өзара байланыста және сабақтастықта жүзеге асыруы тиіс. Нефрологиялық орталықтың құрылымдық бөлімшелерінің (сыртқы және ішкі) функционалдық байланыстары сипаты мен түрлері олардың қызметтерінің ерекшеліктеріне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243" w:id="238"/>
    <w:p>
      <w:pPr>
        <w:spacing w:after="0"/>
        <w:ind w:left="0"/>
        <w:jc w:val="left"/>
      </w:pPr>
      <w:r>
        <w:rPr>
          <w:rFonts w:ascii="Times New Roman"/>
          <w:b/>
          <w:i w:val="false"/>
          <w:color w:val="000000"/>
        </w:rPr>
        <w:t xml:space="preserve"> Нефрология саласындағы мамандарға қойылатын талаптар:</w:t>
      </w:r>
    </w:p>
    <w:bookmarkEnd w:id="238"/>
    <w:bookmarkStart w:name="z244" w:id="239"/>
    <w:p>
      <w:pPr>
        <w:spacing w:after="0"/>
        <w:ind w:left="0"/>
        <w:jc w:val="both"/>
      </w:pPr>
      <w:r>
        <w:rPr>
          <w:rFonts w:ascii="Times New Roman"/>
          <w:b w:val="false"/>
          <w:i w:val="false"/>
          <w:color w:val="000000"/>
          <w:sz w:val="28"/>
        </w:rPr>
        <w:t>
      4. Штаттан тыс бас нефролог (қаланың, облыстың, республиканың) функционалдық міндетіне мыналар кіреді:</w:t>
      </w:r>
    </w:p>
    <w:bookmarkEnd w:id="239"/>
    <w:p>
      <w:pPr>
        <w:spacing w:after="0"/>
        <w:ind w:left="0"/>
        <w:jc w:val="both"/>
      </w:pPr>
      <w:r>
        <w:rPr>
          <w:rFonts w:ascii="Times New Roman"/>
          <w:b w:val="false"/>
          <w:i w:val="false"/>
          <w:color w:val="000000"/>
          <w:sz w:val="28"/>
        </w:rPr>
        <w:t>
      осы Стандартқа сәйкес халыққа амбулаториялық-емханалық, стационарлық, стационарды алмастыратын деңгейлерде нефрологиялық көмек көрсететін барлық құрылымдық бөлімшелердің жұмысын ұйымдастыру;</w:t>
      </w:r>
    </w:p>
    <w:p>
      <w:pPr>
        <w:spacing w:after="0"/>
        <w:ind w:left="0"/>
        <w:jc w:val="both"/>
      </w:pPr>
      <w:r>
        <w:rPr>
          <w:rFonts w:ascii="Times New Roman"/>
          <w:b w:val="false"/>
          <w:i w:val="false"/>
          <w:color w:val="000000"/>
          <w:sz w:val="28"/>
        </w:rPr>
        <w:t>
      өңір халқына нефрологиялық көмек көрсететін дәрігерлер арасындағы ұйымдастырушылық-әдістемелік жұмыс;</w:t>
      </w:r>
    </w:p>
    <w:p>
      <w:pPr>
        <w:spacing w:after="0"/>
        <w:ind w:left="0"/>
        <w:jc w:val="both"/>
      </w:pPr>
      <w:r>
        <w:rPr>
          <w:rFonts w:ascii="Times New Roman"/>
          <w:b w:val="false"/>
          <w:i w:val="false"/>
          <w:color w:val="000000"/>
          <w:sz w:val="28"/>
        </w:rPr>
        <w:t>
      МҰ дәрігерлерінің Тіркелімді толтыру сапасын бақылау;</w:t>
      </w:r>
    </w:p>
    <w:p>
      <w:pPr>
        <w:spacing w:after="0"/>
        <w:ind w:left="0"/>
        <w:jc w:val="both"/>
      </w:pPr>
      <w:r>
        <w:rPr>
          <w:rFonts w:ascii="Times New Roman"/>
          <w:b w:val="false"/>
          <w:i w:val="false"/>
          <w:color w:val="000000"/>
          <w:sz w:val="28"/>
        </w:rPr>
        <w:t>
      қаланың (облыстың) нефрологиялық қызметінің құрылымдық бөлімшелері арасындағы сабақтастықты қамтамасыз ету;</w:t>
      </w:r>
    </w:p>
    <w:p>
      <w:pPr>
        <w:spacing w:after="0"/>
        <w:ind w:left="0"/>
        <w:jc w:val="both"/>
      </w:pPr>
      <w:r>
        <w:rPr>
          <w:rFonts w:ascii="Times New Roman"/>
          <w:b w:val="false"/>
          <w:i w:val="false"/>
          <w:color w:val="000000"/>
          <w:sz w:val="28"/>
        </w:rPr>
        <w:t>
      нефрологиялық патологиялары бар пациенттердің өмірі мен денсаулығына қауіп төндіретін жағдайлар туындаған кезде жоспарлы және шұғыл сипаттағы шаралар қабылдау;</w:t>
      </w:r>
    </w:p>
    <w:p>
      <w:pPr>
        <w:spacing w:after="0"/>
        <w:ind w:left="0"/>
        <w:jc w:val="both"/>
      </w:pPr>
      <w:r>
        <w:rPr>
          <w:rFonts w:ascii="Times New Roman"/>
          <w:b w:val="false"/>
          <w:i w:val="false"/>
          <w:color w:val="000000"/>
          <w:sz w:val="28"/>
        </w:rPr>
        <w:t>
      өңірлер бойынша қажеттілікті жоспарлау және болжау, жинақтау; нефрологиялық науқастарға арналған шығыс материалдарын, медициналық мақсаттағы бұйымдарды және дәрілік заттарды бақылауды ұйымдастыру;</w:t>
      </w:r>
    </w:p>
    <w:p>
      <w:pPr>
        <w:spacing w:after="0"/>
        <w:ind w:left="0"/>
        <w:jc w:val="both"/>
      </w:pPr>
      <w:r>
        <w:rPr>
          <w:rFonts w:ascii="Times New Roman"/>
          <w:b w:val="false"/>
          <w:i w:val="false"/>
          <w:color w:val="000000"/>
          <w:sz w:val="28"/>
        </w:rPr>
        <w:t>
      қаланың (облыстың) ДБ/ДО АБТ уақтылы басталуын бақылау;</w:t>
      </w:r>
    </w:p>
    <w:p>
      <w:pPr>
        <w:spacing w:after="0"/>
        <w:ind w:left="0"/>
        <w:jc w:val="both"/>
      </w:pPr>
      <w:r>
        <w:rPr>
          <w:rFonts w:ascii="Times New Roman"/>
          <w:b w:val="false"/>
          <w:i w:val="false"/>
          <w:color w:val="000000"/>
          <w:sz w:val="28"/>
        </w:rPr>
        <w:t>
      денсаулық сақтау саласындағы уәкілетті органмен бірлесіп нефрологиялық патологиялары пациенттерге көрсетілетін медициналық қызметтердің сапасын сараптауға қатысу;</w:t>
      </w:r>
    </w:p>
    <w:p>
      <w:pPr>
        <w:spacing w:after="0"/>
        <w:ind w:left="0"/>
        <w:jc w:val="both"/>
      </w:pPr>
      <w:r>
        <w:rPr>
          <w:rFonts w:ascii="Times New Roman"/>
          <w:b w:val="false"/>
          <w:i w:val="false"/>
          <w:color w:val="000000"/>
          <w:sz w:val="28"/>
        </w:rPr>
        <w:t>
      денсаулық сақтау саласындағы уәкілетті органға осы Стандартпен белгіленген есептік нысандар бойынша есептілікті уақтылы ұсыну;</w:t>
      </w:r>
    </w:p>
    <w:p>
      <w:pPr>
        <w:spacing w:after="0"/>
        <w:ind w:left="0"/>
        <w:jc w:val="both"/>
      </w:pPr>
      <w:r>
        <w:rPr>
          <w:rFonts w:ascii="Times New Roman"/>
          <w:b w:val="false"/>
          <w:i w:val="false"/>
          <w:color w:val="000000"/>
          <w:sz w:val="28"/>
        </w:rPr>
        <w:t>
      МҰ нефрология саласындағы құқықтық-нормативтік актілердегі барлық өзгерістер туралы уақтылы хабарлау.</w:t>
      </w:r>
    </w:p>
    <w:bookmarkStart w:name="z245" w:id="240"/>
    <w:p>
      <w:pPr>
        <w:spacing w:after="0"/>
        <w:ind w:left="0"/>
        <w:jc w:val="both"/>
      </w:pPr>
      <w:r>
        <w:rPr>
          <w:rFonts w:ascii="Times New Roman"/>
          <w:b w:val="false"/>
          <w:i w:val="false"/>
          <w:color w:val="000000"/>
          <w:sz w:val="28"/>
        </w:rPr>
        <w:t>
      5. Емхана нефрологының функционалдық міндетіне мыналар кіреді:</w:t>
      </w:r>
    </w:p>
    <w:bookmarkEnd w:id="240"/>
    <w:p>
      <w:pPr>
        <w:spacing w:after="0"/>
        <w:ind w:left="0"/>
        <w:jc w:val="both"/>
      </w:pPr>
      <w:r>
        <w:rPr>
          <w:rFonts w:ascii="Times New Roman"/>
          <w:b w:val="false"/>
          <w:i w:val="false"/>
          <w:color w:val="000000"/>
          <w:sz w:val="28"/>
        </w:rPr>
        <w:t>
      Тіркелімді толтыру;</w:t>
      </w:r>
    </w:p>
    <w:p>
      <w:pPr>
        <w:spacing w:after="0"/>
        <w:ind w:left="0"/>
        <w:jc w:val="both"/>
      </w:pPr>
      <w:r>
        <w:rPr>
          <w:rFonts w:ascii="Times New Roman"/>
          <w:b w:val="false"/>
          <w:i w:val="false"/>
          <w:color w:val="000000"/>
          <w:sz w:val="28"/>
        </w:rPr>
        <w:t>
      Бас нефрологтың жиынтық есебі үшін есеп дайындау;</w:t>
      </w:r>
    </w:p>
    <w:p>
      <w:pPr>
        <w:spacing w:after="0"/>
        <w:ind w:left="0"/>
        <w:jc w:val="both"/>
      </w:pPr>
      <w:r>
        <w:rPr>
          <w:rFonts w:ascii="Times New Roman"/>
          <w:b w:val="false"/>
          <w:i w:val="false"/>
          <w:color w:val="000000"/>
          <w:sz w:val="28"/>
        </w:rPr>
        <w:t>
      бүйрек трансплантациясынан кейін пациенттер санының өсуін/азаюын ескере отырып иммундық супрессивтік препараттар қажеттілігінің жалдық көлемін қалыптастыру;</w:t>
      </w:r>
    </w:p>
    <w:p>
      <w:pPr>
        <w:spacing w:after="0"/>
        <w:ind w:left="0"/>
        <w:jc w:val="both"/>
      </w:pPr>
      <w:r>
        <w:rPr>
          <w:rFonts w:ascii="Times New Roman"/>
          <w:b w:val="false"/>
          <w:i w:val="false"/>
          <w:color w:val="000000"/>
          <w:sz w:val="28"/>
        </w:rPr>
        <w:t>
      ауыр, диагностикалық түсініксіз пациенттер айқындалған жағдайлар туралы Бас нефрологқа хабарлау;</w:t>
      </w:r>
    </w:p>
    <w:p>
      <w:pPr>
        <w:spacing w:after="0"/>
        <w:ind w:left="0"/>
        <w:jc w:val="both"/>
      </w:pPr>
      <w:r>
        <w:rPr>
          <w:rFonts w:ascii="Times New Roman"/>
          <w:b w:val="false"/>
          <w:i w:val="false"/>
          <w:color w:val="000000"/>
          <w:sz w:val="28"/>
        </w:rPr>
        <w:t>
      МСАК дәрігерлерінің арасында БСЖ алгоритмі бойынша түсіндірме жұмыстарын жүргізу;</w:t>
      </w:r>
    </w:p>
    <w:p>
      <w:pPr>
        <w:spacing w:after="0"/>
        <w:ind w:left="0"/>
        <w:jc w:val="both"/>
      </w:pPr>
      <w:r>
        <w:rPr>
          <w:rFonts w:ascii="Times New Roman"/>
          <w:b w:val="false"/>
          <w:i w:val="false"/>
          <w:color w:val="000000"/>
          <w:sz w:val="28"/>
        </w:rPr>
        <w:t>
      3-5 сатылы БСЖ бар науқастарды, оның ішінде трансплантациядан кейінгі кезеңдегі науқастарды диспансерлеу;</w:t>
      </w:r>
    </w:p>
    <w:p>
      <w:pPr>
        <w:spacing w:after="0"/>
        <w:ind w:left="0"/>
        <w:jc w:val="both"/>
      </w:pPr>
      <w:r>
        <w:rPr>
          <w:rFonts w:ascii="Times New Roman"/>
          <w:b w:val="false"/>
          <w:i w:val="false"/>
          <w:color w:val="000000"/>
          <w:sz w:val="28"/>
        </w:rPr>
        <w:t>
      диализбен ем қабылдайтын науқастарды диализ аралық кезеңде тексеріп-қарауды және емдеуді ұйымдастыру;</w:t>
      </w:r>
    </w:p>
    <w:p>
      <w:pPr>
        <w:spacing w:after="0"/>
        <w:ind w:left="0"/>
        <w:jc w:val="both"/>
      </w:pPr>
      <w:r>
        <w:rPr>
          <w:rFonts w:ascii="Times New Roman"/>
          <w:b w:val="false"/>
          <w:i w:val="false"/>
          <w:color w:val="000000"/>
          <w:sz w:val="28"/>
        </w:rPr>
        <w:t>
      бүйрек трансплантациясы кезеңінен кейінгі пациенттерге, гломерулярлы аурулары бар, БСЖ бар пациенттерге арналған дәрілік заттарға қажеттіліктің жылдық көлемін қалыптастыру;</w:t>
      </w:r>
    </w:p>
    <w:p>
      <w:pPr>
        <w:spacing w:after="0"/>
        <w:ind w:left="0"/>
        <w:jc w:val="both"/>
      </w:pPr>
      <w:r>
        <w:rPr>
          <w:rFonts w:ascii="Times New Roman"/>
          <w:b w:val="false"/>
          <w:i w:val="false"/>
          <w:color w:val="000000"/>
          <w:sz w:val="28"/>
        </w:rPr>
        <w:t>
      4-5 сатылы БСЖ бар науқастарды осы Стандартта көзделген жағдайларда ДБ/ДО, Комиссияға жіберу;</w:t>
      </w:r>
    </w:p>
    <w:p>
      <w:pPr>
        <w:spacing w:after="0"/>
        <w:ind w:left="0"/>
        <w:jc w:val="both"/>
      </w:pPr>
      <w:r>
        <w:rPr>
          <w:rFonts w:ascii="Times New Roman"/>
          <w:b w:val="false"/>
          <w:i w:val="false"/>
          <w:color w:val="000000"/>
          <w:sz w:val="28"/>
        </w:rPr>
        <w:t>
      жұптар "донор-реципиентті" зертеп-қарауды ұйымдастыру;</w:t>
      </w:r>
    </w:p>
    <w:p>
      <w:pPr>
        <w:spacing w:after="0"/>
        <w:ind w:left="0"/>
        <w:jc w:val="both"/>
      </w:pPr>
      <w:r>
        <w:rPr>
          <w:rFonts w:ascii="Times New Roman"/>
          <w:b w:val="false"/>
          <w:i w:val="false"/>
          <w:color w:val="000000"/>
          <w:sz w:val="28"/>
        </w:rPr>
        <w:t>
      нефрологиялық науқастарды медициналық-психологиялық оңалту: оларды психологқа, әлеуметтік қызметкерге, медициналық-әлеуметтік сараптамалық комиссияға, нефрологиялық бейінді науқастарға арналған медициналық оңалту бөлімшесіне жіберу;</w:t>
      </w:r>
    </w:p>
    <w:p>
      <w:pPr>
        <w:spacing w:after="0"/>
        <w:ind w:left="0"/>
        <w:jc w:val="both"/>
      </w:pPr>
      <w:r>
        <w:rPr>
          <w:rFonts w:ascii="Times New Roman"/>
          <w:b w:val="false"/>
          <w:i w:val="false"/>
          <w:color w:val="000000"/>
          <w:sz w:val="28"/>
        </w:rPr>
        <w:t>
      этика және деонтологияны сақтау.</w:t>
      </w:r>
    </w:p>
    <w:bookmarkStart w:name="z246" w:id="241"/>
    <w:p>
      <w:pPr>
        <w:spacing w:after="0"/>
        <w:ind w:left="0"/>
        <w:jc w:val="both"/>
      </w:pPr>
      <w:r>
        <w:rPr>
          <w:rFonts w:ascii="Times New Roman"/>
          <w:b w:val="false"/>
          <w:i w:val="false"/>
          <w:color w:val="000000"/>
          <w:sz w:val="28"/>
        </w:rPr>
        <w:t>
      6. Нефрологиялық кабинеттің (ауданның, қаланың, облыстың) меңгерушісінің функционалдық міндетіне мыналар кіреді:</w:t>
      </w:r>
    </w:p>
    <w:bookmarkEnd w:id="241"/>
    <w:p>
      <w:pPr>
        <w:spacing w:after="0"/>
        <w:ind w:left="0"/>
        <w:jc w:val="both"/>
      </w:pPr>
      <w:r>
        <w:rPr>
          <w:rFonts w:ascii="Times New Roman"/>
          <w:b w:val="false"/>
          <w:i w:val="false"/>
          <w:color w:val="000000"/>
          <w:sz w:val="28"/>
        </w:rPr>
        <w:t>
      емхана нефрологтарының қызметін ұйымдастырушылық-әдістемелік басқару, оларға консультациялық-диагностикалық көмек көрсету;</w:t>
      </w:r>
    </w:p>
    <w:p>
      <w:pPr>
        <w:spacing w:after="0"/>
        <w:ind w:left="0"/>
        <w:jc w:val="both"/>
      </w:pPr>
      <w:r>
        <w:rPr>
          <w:rFonts w:ascii="Times New Roman"/>
          <w:b w:val="false"/>
          <w:i w:val="false"/>
          <w:color w:val="000000"/>
          <w:sz w:val="28"/>
        </w:rPr>
        <w:t>
      қала (облыс) емханаларынан тіркелім бойынша ақпараттың сапалы толтырылуын және жинақтауын және жылдық есептілікті бақылау;</w:t>
      </w:r>
    </w:p>
    <w:p>
      <w:pPr>
        <w:spacing w:after="0"/>
        <w:ind w:left="0"/>
        <w:jc w:val="both"/>
      </w:pPr>
      <w:r>
        <w:rPr>
          <w:rFonts w:ascii="Times New Roman"/>
          <w:b w:val="false"/>
          <w:i w:val="false"/>
          <w:color w:val="000000"/>
          <w:sz w:val="28"/>
        </w:rPr>
        <w:t>
      зерттеудің және емдеудің арнайы әдістерін (бүйрек биопсиясы, диализ, трансплантация) қолдануды талап ететін адамдарды қалалық, облыстық және республикалық маңызды нефрологиялық бөлімшелерге жіберу туралы мәселені шешу;</w:t>
      </w:r>
    </w:p>
    <w:p>
      <w:pPr>
        <w:spacing w:after="0"/>
        <w:ind w:left="0"/>
        <w:jc w:val="both"/>
      </w:pPr>
      <w:r>
        <w:rPr>
          <w:rFonts w:ascii="Times New Roman"/>
          <w:b w:val="false"/>
          <w:i w:val="false"/>
          <w:color w:val="000000"/>
          <w:sz w:val="28"/>
        </w:rPr>
        <w:t>
      консультациялық қабылдау, пациенттің қозғалу бағытын үйлестіру және нефрологиялық көмек көрсету кезінде сабақтастықты қамтамасыз ету;</w:t>
      </w:r>
    </w:p>
    <w:p>
      <w:pPr>
        <w:spacing w:after="0"/>
        <w:ind w:left="0"/>
        <w:jc w:val="both"/>
      </w:pPr>
      <w:r>
        <w:rPr>
          <w:rFonts w:ascii="Times New Roman"/>
          <w:b w:val="false"/>
          <w:i w:val="false"/>
          <w:color w:val="000000"/>
          <w:sz w:val="28"/>
        </w:rPr>
        <w:t>
      3-5-сатылы БСЖ бар науқастардың, оның ішінде АБТ алатын науқастардың өңірлік дерекқорын құру;</w:t>
      </w:r>
    </w:p>
    <w:p>
      <w:pPr>
        <w:spacing w:after="0"/>
        <w:ind w:left="0"/>
        <w:jc w:val="both"/>
      </w:pPr>
      <w:r>
        <w:rPr>
          <w:rFonts w:ascii="Times New Roman"/>
          <w:b w:val="false"/>
          <w:i w:val="false"/>
          <w:color w:val="000000"/>
          <w:sz w:val="28"/>
        </w:rPr>
        <w:t>
      ТБСЖ бар науқастарды Комиссияға жіберу;</w:t>
      </w:r>
    </w:p>
    <w:bookmarkStart w:name="z247" w:id="242"/>
    <w:p>
      <w:pPr>
        <w:spacing w:after="0"/>
        <w:ind w:left="0"/>
        <w:jc w:val="both"/>
      </w:pPr>
      <w:r>
        <w:rPr>
          <w:rFonts w:ascii="Times New Roman"/>
          <w:b w:val="false"/>
          <w:i w:val="false"/>
          <w:color w:val="000000"/>
          <w:sz w:val="28"/>
        </w:rPr>
        <w:t xml:space="preserve">
      7. ДБ/ДО бөлімшенің (орталықтың) нефролог-дәрігерінің функционалдық міндетіне мыналар кіреді: </w:t>
      </w:r>
    </w:p>
    <w:bookmarkEnd w:id="242"/>
    <w:p>
      <w:pPr>
        <w:spacing w:after="0"/>
        <w:ind w:left="0"/>
        <w:jc w:val="both"/>
      </w:pPr>
      <w:r>
        <w:rPr>
          <w:rFonts w:ascii="Times New Roman"/>
          <w:b w:val="false"/>
          <w:i w:val="false"/>
          <w:color w:val="000000"/>
          <w:sz w:val="28"/>
        </w:rPr>
        <w:t>
      Науқастарды емдеу іс-шараларын түзете отырып гемодиализ ем-шаралары (бұдан әрі – ГЕ) алдында, кезінде және кейін науқастарды тексеріп-қарау;</w:t>
      </w:r>
    </w:p>
    <w:p>
      <w:pPr>
        <w:spacing w:after="0"/>
        <w:ind w:left="0"/>
        <w:jc w:val="both"/>
      </w:pPr>
      <w:r>
        <w:rPr>
          <w:rFonts w:ascii="Times New Roman"/>
          <w:b w:val="false"/>
          <w:i w:val="false"/>
          <w:color w:val="000000"/>
          <w:sz w:val="28"/>
        </w:rPr>
        <w:t>
      науқасты "жасанды бүйрек" аппаратурасына қосу және бүйректен тыс қан тазалау режимдерін айқындау;</w:t>
      </w:r>
    </w:p>
    <w:p>
      <w:pPr>
        <w:spacing w:after="0"/>
        <w:ind w:left="0"/>
        <w:jc w:val="both"/>
      </w:pPr>
      <w:r>
        <w:rPr>
          <w:rFonts w:ascii="Times New Roman"/>
          <w:b w:val="false"/>
          <w:i w:val="false"/>
          <w:color w:val="000000"/>
          <w:sz w:val="28"/>
        </w:rPr>
        <w:t xml:space="preserve">
      № 907 </w:t>
      </w:r>
      <w:r>
        <w:rPr>
          <w:rFonts w:ascii="Times New Roman"/>
          <w:b w:val="false"/>
          <w:i w:val="false"/>
          <w:color w:val="000000"/>
          <w:sz w:val="28"/>
        </w:rPr>
        <w:t>бұйрыққа</w:t>
      </w:r>
      <w:r>
        <w:rPr>
          <w:rFonts w:ascii="Times New Roman"/>
          <w:b w:val="false"/>
          <w:i w:val="false"/>
          <w:color w:val="000000"/>
          <w:sz w:val="28"/>
        </w:rPr>
        <w:t xml:space="preserve"> және осы Стандартқа сәйкес медициналық құжаттаманы ресімдеу;</w:t>
      </w:r>
    </w:p>
    <w:p>
      <w:pPr>
        <w:spacing w:after="0"/>
        <w:ind w:left="0"/>
        <w:jc w:val="both"/>
      </w:pPr>
      <w:r>
        <w:rPr>
          <w:rFonts w:ascii="Times New Roman"/>
          <w:b w:val="false"/>
          <w:i w:val="false"/>
          <w:color w:val="000000"/>
          <w:sz w:val="28"/>
        </w:rPr>
        <w:t xml:space="preserve">
      ТБСЖ асқынуларын дәрі-дәрмектік емдеуді тағайындау; </w:t>
      </w:r>
    </w:p>
    <w:p>
      <w:pPr>
        <w:spacing w:after="0"/>
        <w:ind w:left="0"/>
        <w:jc w:val="both"/>
      </w:pPr>
      <w:r>
        <w:rPr>
          <w:rFonts w:ascii="Times New Roman"/>
          <w:b w:val="false"/>
          <w:i w:val="false"/>
          <w:color w:val="000000"/>
          <w:sz w:val="28"/>
        </w:rPr>
        <w:t>
      Дозалайтын ертінді мен биологиялық сұйықтық құрамының зертханалық көрсеткіштерін бағалау және ГЕ режимдерін дұрыс түзету;</w:t>
      </w:r>
    </w:p>
    <w:p>
      <w:pPr>
        <w:spacing w:after="0"/>
        <w:ind w:left="0"/>
        <w:jc w:val="both"/>
      </w:pPr>
      <w:r>
        <w:rPr>
          <w:rFonts w:ascii="Times New Roman"/>
          <w:b w:val="false"/>
          <w:i w:val="false"/>
          <w:color w:val="000000"/>
          <w:sz w:val="28"/>
        </w:rPr>
        <w:t>
      ТБСЖ науқастарының тіркелімін толтыру;</w:t>
      </w:r>
    </w:p>
    <w:p>
      <w:pPr>
        <w:spacing w:after="0"/>
        <w:ind w:left="0"/>
        <w:jc w:val="both"/>
      </w:pPr>
      <w:r>
        <w:rPr>
          <w:rFonts w:ascii="Times New Roman"/>
          <w:b w:val="false"/>
          <w:i w:val="false"/>
          <w:color w:val="000000"/>
          <w:sz w:val="28"/>
        </w:rPr>
        <w:t>
      Бас нефрологқа және ҚР ДСМ Денсаулық сақтауды дамыту республикалық орталығының филиалына хабарламаны толтыру және жіберу;</w:t>
      </w:r>
    </w:p>
    <w:p>
      <w:pPr>
        <w:spacing w:after="0"/>
        <w:ind w:left="0"/>
        <w:jc w:val="both"/>
      </w:pPr>
      <w:r>
        <w:rPr>
          <w:rFonts w:ascii="Times New Roman"/>
          <w:b w:val="false"/>
          <w:i w:val="false"/>
          <w:color w:val="000000"/>
          <w:sz w:val="28"/>
        </w:rPr>
        <w:t>
      пациентті ТБСЖ-дан БД ауыстырған кезде, даулы жағдайларда және бүйрек трансплантациясы туралы мәселені шешу үшін науқастарды Комиссияға жоспарлы жіберу;</w:t>
      </w:r>
    </w:p>
    <w:p>
      <w:pPr>
        <w:spacing w:after="0"/>
        <w:ind w:left="0"/>
        <w:jc w:val="both"/>
      </w:pPr>
      <w:r>
        <w:rPr>
          <w:rFonts w:ascii="Times New Roman"/>
          <w:b w:val="false"/>
          <w:i w:val="false"/>
          <w:color w:val="000000"/>
          <w:sz w:val="28"/>
        </w:rPr>
        <w:t>
      этика және деонтологияны сақтау.</w:t>
      </w:r>
    </w:p>
    <w:bookmarkStart w:name="z248" w:id="243"/>
    <w:p>
      <w:pPr>
        <w:spacing w:after="0"/>
        <w:ind w:left="0"/>
        <w:jc w:val="both"/>
      </w:pPr>
      <w:r>
        <w:rPr>
          <w:rFonts w:ascii="Times New Roman"/>
          <w:b w:val="false"/>
          <w:i w:val="false"/>
          <w:color w:val="000000"/>
          <w:sz w:val="28"/>
        </w:rPr>
        <w:t>
      8. Стационардың нефрологиялық бөлімшесі нефролог-дәрігерінің функционалдық міндетіне мыналар кіреді:</w:t>
      </w:r>
    </w:p>
    <w:bookmarkEnd w:id="243"/>
    <w:p>
      <w:pPr>
        <w:spacing w:after="0"/>
        <w:ind w:left="0"/>
        <w:jc w:val="both"/>
      </w:pPr>
      <w:r>
        <w:rPr>
          <w:rFonts w:ascii="Times New Roman"/>
          <w:b w:val="false"/>
          <w:i w:val="false"/>
          <w:color w:val="000000"/>
          <w:sz w:val="28"/>
        </w:rPr>
        <w:t>
      жетекшілік ететін бөлімше науқастарына күнделікті тексеріп-қарау;</w:t>
      </w:r>
    </w:p>
    <w:p>
      <w:pPr>
        <w:spacing w:after="0"/>
        <w:ind w:left="0"/>
        <w:jc w:val="both"/>
      </w:pPr>
      <w:r>
        <w:rPr>
          <w:rFonts w:ascii="Times New Roman"/>
          <w:b w:val="false"/>
          <w:i w:val="false"/>
          <w:color w:val="000000"/>
          <w:sz w:val="28"/>
        </w:rPr>
        <w:t>
      бөлімше меңгерушісінің және/немесе бөлімше жетекшісінің және/немесе аурухана әкімшілігінің қызметкерлерінің күнделікті аралап-қарауына қатысу;</w:t>
      </w:r>
    </w:p>
    <w:p>
      <w:pPr>
        <w:spacing w:after="0"/>
        <w:ind w:left="0"/>
        <w:jc w:val="both"/>
      </w:pPr>
      <w:r>
        <w:rPr>
          <w:rFonts w:ascii="Times New Roman"/>
          <w:b w:val="false"/>
          <w:i w:val="false"/>
          <w:color w:val="000000"/>
          <w:sz w:val="28"/>
        </w:rPr>
        <w:t>
      клиникалық конференцияларға және бөлімше мен ауруханадағы сырқатнаманы талқылауларға қатысу;</w:t>
      </w:r>
    </w:p>
    <w:p>
      <w:pPr>
        <w:spacing w:after="0"/>
        <w:ind w:left="0"/>
        <w:jc w:val="both"/>
      </w:pPr>
      <w:r>
        <w:rPr>
          <w:rFonts w:ascii="Times New Roman"/>
          <w:b w:val="false"/>
          <w:i w:val="false"/>
          <w:color w:val="000000"/>
          <w:sz w:val="28"/>
        </w:rPr>
        <w:t>
      № 907 бұйрыққа сәйкес медициналық құжаттаманы ресімдеу және жүргізу;</w:t>
      </w:r>
    </w:p>
    <w:p>
      <w:pPr>
        <w:spacing w:after="0"/>
        <w:ind w:left="0"/>
        <w:jc w:val="both"/>
      </w:pPr>
      <w:r>
        <w:rPr>
          <w:rFonts w:ascii="Times New Roman"/>
          <w:b w:val="false"/>
          <w:i w:val="false"/>
          <w:color w:val="000000"/>
          <w:sz w:val="28"/>
        </w:rPr>
        <w:t>
      науқастардың клиникалық-зертханалық көрсеткіштерін динамикалық бақылау және емдеу іс-шараларын жұғыл түзету;</w:t>
      </w:r>
    </w:p>
    <w:p>
      <w:pPr>
        <w:spacing w:after="0"/>
        <w:ind w:left="0"/>
        <w:jc w:val="both"/>
      </w:pPr>
      <w:r>
        <w:rPr>
          <w:rFonts w:ascii="Times New Roman"/>
          <w:b w:val="false"/>
          <w:i w:val="false"/>
          <w:color w:val="000000"/>
          <w:sz w:val="28"/>
        </w:rPr>
        <w:t>
      нефрологиялық науқастарды диагностикалау және емдеу әдістерін әзірлеуге қатысу;</w:t>
      </w:r>
    </w:p>
    <w:p>
      <w:pPr>
        <w:spacing w:after="0"/>
        <w:ind w:left="0"/>
        <w:jc w:val="both"/>
      </w:pPr>
      <w:r>
        <w:rPr>
          <w:rFonts w:ascii="Times New Roman"/>
          <w:b w:val="false"/>
          <w:i w:val="false"/>
          <w:color w:val="000000"/>
          <w:sz w:val="28"/>
        </w:rPr>
        <w:t>
      этика және деонтологияны сақтау.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250" w:id="244"/>
    <w:p>
      <w:pPr>
        <w:spacing w:after="0"/>
        <w:ind w:left="0"/>
        <w:jc w:val="left"/>
      </w:pPr>
      <w:r>
        <w:rPr>
          <w:rFonts w:ascii="Times New Roman"/>
          <w:b/>
          <w:i w:val="false"/>
          <w:color w:val="000000"/>
        </w:rPr>
        <w:t xml:space="preserve"> Гемодиализ емшарасына қойылатын талаптар</w:t>
      </w:r>
      <w:r>
        <w:br/>
      </w:r>
      <w:r>
        <w:rPr>
          <w:rFonts w:ascii="Times New Roman"/>
          <w:b/>
          <w:i w:val="false"/>
          <w:color w:val="000000"/>
        </w:rPr>
        <w:t>1. Диализ бөлімшелерін (орталықтарын) құруға</w:t>
      </w:r>
      <w:r>
        <w:br/>
      </w:r>
      <w:r>
        <w:rPr>
          <w:rFonts w:ascii="Times New Roman"/>
          <w:b/>
          <w:i w:val="false"/>
          <w:color w:val="000000"/>
        </w:rPr>
        <w:t>қойылатын талаптар</w:t>
      </w:r>
    </w:p>
    <w:bookmarkEnd w:id="244"/>
    <w:bookmarkStart w:name="z252" w:id="245"/>
    <w:p>
      <w:pPr>
        <w:spacing w:after="0"/>
        <w:ind w:left="0"/>
        <w:jc w:val="both"/>
      </w:pPr>
      <w:r>
        <w:rPr>
          <w:rFonts w:ascii="Times New Roman"/>
          <w:b w:val="false"/>
          <w:i w:val="false"/>
          <w:color w:val="000000"/>
          <w:sz w:val="28"/>
        </w:rPr>
        <w:t>
      1. ДБ/ДО мемлекеттік және жекешелік ұйымдарда ТБСЖ бар науқастар үшін диализ қызметін ғана көрсететін жеке орталықтар түрінде және медициналық ұйымдардың базасында жеке құрылымдық бөлімше түрінде жұмыс істейді. БЖЖ бар пациенттер үшін (аудандық, қалалық, облыстық, республикалық) медициналық ұйымдарда қанды бүйректен тыс тазарту үшін аппараттарды қондыруға рұқсат етіледі.</w:t>
      </w:r>
    </w:p>
    <w:bookmarkEnd w:id="245"/>
    <w:bookmarkStart w:name="z253" w:id="246"/>
    <w:p>
      <w:pPr>
        <w:spacing w:after="0"/>
        <w:ind w:left="0"/>
        <w:jc w:val="both"/>
      </w:pPr>
      <w:r>
        <w:rPr>
          <w:rFonts w:ascii="Times New Roman"/>
          <w:b w:val="false"/>
          <w:i w:val="false"/>
          <w:color w:val="000000"/>
          <w:sz w:val="28"/>
        </w:rPr>
        <w:t>
      2. Жаңа ДБ/ДО жоспарлау қолданыстағы ДБ/ДО арасындағы арақашықтықты, АБТ қажеттілігін және өңір халқының санын есепке ала отырып жүргізіледі.</w:t>
      </w:r>
    </w:p>
    <w:bookmarkEnd w:id="246"/>
    <w:bookmarkStart w:name="z254" w:id="247"/>
    <w:p>
      <w:pPr>
        <w:spacing w:after="0"/>
        <w:ind w:left="0"/>
        <w:jc w:val="both"/>
      </w:pPr>
      <w:r>
        <w:rPr>
          <w:rFonts w:ascii="Times New Roman"/>
          <w:b w:val="false"/>
          <w:i w:val="false"/>
          <w:color w:val="000000"/>
          <w:sz w:val="28"/>
        </w:rPr>
        <w:t>
      3. Қайта ашылып жатқан ДБ/ДО аппараттарының саны екіден кем жиырма бестен артық болмауы тиіс және 10 жұмыскерге шаққанда бір резерв аппараты.</w:t>
      </w:r>
    </w:p>
    <w:bookmarkEnd w:id="247"/>
    <w:bookmarkStart w:name="z255" w:id="248"/>
    <w:p>
      <w:pPr>
        <w:spacing w:after="0"/>
        <w:ind w:left="0"/>
        <w:jc w:val="both"/>
      </w:pPr>
      <w:r>
        <w:rPr>
          <w:rFonts w:ascii="Times New Roman"/>
          <w:b w:val="false"/>
          <w:i w:val="false"/>
          <w:color w:val="000000"/>
          <w:sz w:val="28"/>
        </w:rPr>
        <w:t>
      4. ДБ/ДО жұмысын ұйымдастыруға қойылатын талаптар:</w:t>
      </w:r>
    </w:p>
    <w:bookmarkEnd w:id="248"/>
    <w:bookmarkStart w:name="z256" w:id="249"/>
    <w:p>
      <w:pPr>
        <w:spacing w:after="0"/>
        <w:ind w:left="0"/>
        <w:jc w:val="both"/>
      </w:pPr>
      <w:r>
        <w:rPr>
          <w:rFonts w:ascii="Times New Roman"/>
          <w:b w:val="false"/>
          <w:i w:val="false"/>
          <w:color w:val="000000"/>
          <w:sz w:val="28"/>
        </w:rPr>
        <w:t>
      1) медициналық ұйымның базасында ашылады немесе абаттандыру туралы заңнамаға сәйкес пайдалануға рұқсат алған кезде жеке ғимараттарда, сондай-ақ көп қабатты ғимаратқа еркін кіреберісі бар (табалдықырықтардың болмауы, бос лифтілер) үй-жайларда орналастырылады;</w:t>
      </w:r>
    </w:p>
    <w:bookmarkEnd w:id="249"/>
    <w:bookmarkStart w:name="z257" w:id="250"/>
    <w:p>
      <w:pPr>
        <w:spacing w:after="0"/>
        <w:ind w:left="0"/>
        <w:jc w:val="both"/>
      </w:pPr>
      <w:r>
        <w:rPr>
          <w:rFonts w:ascii="Times New Roman"/>
          <w:b w:val="false"/>
          <w:i w:val="false"/>
          <w:color w:val="000000"/>
          <w:sz w:val="28"/>
        </w:rPr>
        <w:t>
      2) кондоминиумдардың жертөле қабатында орналаспауы тиіс;</w:t>
      </w:r>
    </w:p>
    <w:bookmarkEnd w:id="250"/>
    <w:bookmarkStart w:name="z258" w:id="251"/>
    <w:p>
      <w:pPr>
        <w:spacing w:after="0"/>
        <w:ind w:left="0"/>
        <w:jc w:val="both"/>
      </w:pPr>
      <w:r>
        <w:rPr>
          <w:rFonts w:ascii="Times New Roman"/>
          <w:b w:val="false"/>
          <w:i w:val="false"/>
          <w:color w:val="000000"/>
          <w:sz w:val="28"/>
        </w:rPr>
        <w:t>
      3) бірінші қабатты қоспағанда ДБ/ДО орналастырылатын көп қабатты ғимараттарда, пациенттерді емдеу және пайдалану үшін кеңістік болған кезде пациенттерді тасымалдайтын арбамен тасымалдауға мүмкіндігі бар жедел саты болу керек;</w:t>
      </w:r>
    </w:p>
    <w:bookmarkEnd w:id="251"/>
    <w:bookmarkStart w:name="z259" w:id="252"/>
    <w:p>
      <w:pPr>
        <w:spacing w:after="0"/>
        <w:ind w:left="0"/>
        <w:jc w:val="both"/>
      </w:pPr>
      <w:r>
        <w:rPr>
          <w:rFonts w:ascii="Times New Roman"/>
          <w:b w:val="false"/>
          <w:i w:val="false"/>
          <w:color w:val="000000"/>
          <w:sz w:val="28"/>
        </w:rPr>
        <w:t>
      4) үздіксіз салқындатуды, жылытуды және үй-жайды электрмен қуаттауды қамтамасыз ететін жүйемен жарақтандырылды;</w:t>
      </w:r>
    </w:p>
    <w:bookmarkEnd w:id="252"/>
    <w:bookmarkStart w:name="z260" w:id="253"/>
    <w:p>
      <w:pPr>
        <w:spacing w:after="0"/>
        <w:ind w:left="0"/>
        <w:jc w:val="both"/>
      </w:pPr>
      <w:r>
        <w:rPr>
          <w:rFonts w:ascii="Times New Roman"/>
          <w:b w:val="false"/>
          <w:i w:val="false"/>
          <w:color w:val="000000"/>
          <w:sz w:val="28"/>
        </w:rPr>
        <w:t>
      5) жеке мейіргер постын бөлумен жеке аппараттар және/немесе "В" және "С" вирусты гепатитін жұқтырған науқастарды емдеу үшін гемодиализ аппаратымен бөлмелер қарастырылуы тиіс.</w:t>
      </w:r>
    </w:p>
    <w:bookmarkEnd w:id="253"/>
    <w:bookmarkStart w:name="z261" w:id="254"/>
    <w:p>
      <w:pPr>
        <w:spacing w:after="0"/>
        <w:ind w:left="0"/>
        <w:jc w:val="left"/>
      </w:pPr>
      <w:r>
        <w:rPr>
          <w:rFonts w:ascii="Times New Roman"/>
          <w:b/>
          <w:i w:val="false"/>
          <w:color w:val="000000"/>
        </w:rPr>
        <w:t xml:space="preserve"> 2. Диализ залдарын жарақтандыру</w:t>
      </w:r>
    </w:p>
    <w:bookmarkEnd w:id="254"/>
    <w:bookmarkStart w:name="z262" w:id="255"/>
    <w:p>
      <w:pPr>
        <w:spacing w:after="0"/>
        <w:ind w:left="0"/>
        <w:jc w:val="both"/>
      </w:pPr>
      <w:r>
        <w:rPr>
          <w:rFonts w:ascii="Times New Roman"/>
          <w:b w:val="false"/>
          <w:i w:val="false"/>
          <w:color w:val="000000"/>
          <w:sz w:val="28"/>
        </w:rPr>
        <w:t>
      5. Гемодиализ аппараттары, уәкілетті орган бекіткен заңнамаға және стандарттарға сәйкес өндіруші - ел қарастырған жеткілікті ресурсы және өнімділігі бар сапа стандарттарына және сертификаттарына сәйкес келуі тиіс.</w:t>
      </w:r>
    </w:p>
    <w:bookmarkEnd w:id="255"/>
    <w:p>
      <w:pPr>
        <w:spacing w:after="0"/>
        <w:ind w:left="0"/>
        <w:jc w:val="both"/>
      </w:pPr>
      <w:r>
        <w:rPr>
          <w:rFonts w:ascii="Times New Roman"/>
          <w:b w:val="false"/>
          <w:i w:val="false"/>
          <w:color w:val="000000"/>
          <w:sz w:val="28"/>
        </w:rPr>
        <w:t>
      Жарақтандырудың минималды тізбесі мыналарды қамтиды:</w:t>
      </w:r>
    </w:p>
    <w:bookmarkStart w:name="z263" w:id="256"/>
    <w:p>
      <w:pPr>
        <w:spacing w:after="0"/>
        <w:ind w:left="0"/>
        <w:jc w:val="both"/>
      </w:pPr>
      <w:r>
        <w:rPr>
          <w:rFonts w:ascii="Times New Roman"/>
          <w:b w:val="false"/>
          <w:i w:val="false"/>
          <w:color w:val="000000"/>
          <w:sz w:val="28"/>
        </w:rPr>
        <w:t>
      1) гемодиализ аппараты - 5 дана;</w:t>
      </w:r>
    </w:p>
    <w:bookmarkEnd w:id="256"/>
    <w:bookmarkStart w:name="z264" w:id="257"/>
    <w:p>
      <w:pPr>
        <w:spacing w:after="0"/>
        <w:ind w:left="0"/>
        <w:jc w:val="both"/>
      </w:pPr>
      <w:r>
        <w:rPr>
          <w:rFonts w:ascii="Times New Roman"/>
          <w:b w:val="false"/>
          <w:i w:val="false"/>
          <w:color w:val="000000"/>
          <w:sz w:val="28"/>
        </w:rPr>
        <w:t>
      2) мобильді төсек - 5 дана;</w:t>
      </w:r>
    </w:p>
    <w:bookmarkEnd w:id="257"/>
    <w:bookmarkStart w:name="z265" w:id="258"/>
    <w:p>
      <w:pPr>
        <w:spacing w:after="0"/>
        <w:ind w:left="0"/>
        <w:jc w:val="both"/>
      </w:pPr>
      <w:r>
        <w:rPr>
          <w:rFonts w:ascii="Times New Roman"/>
          <w:b w:val="false"/>
          <w:i w:val="false"/>
          <w:color w:val="000000"/>
          <w:sz w:val="28"/>
        </w:rPr>
        <w:t>
      3) дәрігерге арналған үстел - 1 дана;</w:t>
      </w:r>
    </w:p>
    <w:bookmarkEnd w:id="258"/>
    <w:bookmarkStart w:name="z266" w:id="259"/>
    <w:p>
      <w:pPr>
        <w:spacing w:after="0"/>
        <w:ind w:left="0"/>
        <w:jc w:val="both"/>
      </w:pPr>
      <w:r>
        <w:rPr>
          <w:rFonts w:ascii="Times New Roman"/>
          <w:b w:val="false"/>
          <w:i w:val="false"/>
          <w:color w:val="000000"/>
          <w:sz w:val="28"/>
        </w:rPr>
        <w:t>
      4) мейіргерге арналған үстел – 1 дана;</w:t>
      </w:r>
    </w:p>
    <w:bookmarkEnd w:id="259"/>
    <w:bookmarkStart w:name="z267" w:id="260"/>
    <w:p>
      <w:pPr>
        <w:spacing w:after="0"/>
        <w:ind w:left="0"/>
        <w:jc w:val="both"/>
      </w:pPr>
      <w:r>
        <w:rPr>
          <w:rFonts w:ascii="Times New Roman"/>
          <w:b w:val="false"/>
          <w:i w:val="false"/>
          <w:color w:val="000000"/>
          <w:sz w:val="28"/>
        </w:rPr>
        <w:t>
      5) орындық – 2 шт.;</w:t>
      </w:r>
    </w:p>
    <w:bookmarkEnd w:id="260"/>
    <w:bookmarkStart w:name="z268" w:id="261"/>
    <w:p>
      <w:pPr>
        <w:spacing w:after="0"/>
        <w:ind w:left="0"/>
        <w:jc w:val="both"/>
      </w:pPr>
      <w:r>
        <w:rPr>
          <w:rFonts w:ascii="Times New Roman"/>
          <w:b w:val="false"/>
          <w:i w:val="false"/>
          <w:color w:val="000000"/>
          <w:sz w:val="28"/>
        </w:rPr>
        <w:t>
      6) дәрі-дәрмектерге арналған үстел - 1 дана;</w:t>
      </w:r>
    </w:p>
    <w:bookmarkEnd w:id="261"/>
    <w:bookmarkStart w:name="z269" w:id="262"/>
    <w:p>
      <w:pPr>
        <w:spacing w:after="0"/>
        <w:ind w:left="0"/>
        <w:jc w:val="both"/>
      </w:pPr>
      <w:r>
        <w:rPr>
          <w:rFonts w:ascii="Times New Roman"/>
          <w:b w:val="false"/>
          <w:i w:val="false"/>
          <w:color w:val="000000"/>
          <w:sz w:val="28"/>
        </w:rPr>
        <w:t>
      7) ұзақ инфузиялық құюларға арналған штатив - 2 дана;</w:t>
      </w:r>
    </w:p>
    <w:bookmarkEnd w:id="262"/>
    <w:bookmarkStart w:name="z270" w:id="263"/>
    <w:p>
      <w:pPr>
        <w:spacing w:after="0"/>
        <w:ind w:left="0"/>
        <w:jc w:val="both"/>
      </w:pPr>
      <w:r>
        <w:rPr>
          <w:rFonts w:ascii="Times New Roman"/>
          <w:b w:val="false"/>
          <w:i w:val="false"/>
          <w:color w:val="000000"/>
          <w:sz w:val="28"/>
        </w:rPr>
        <w:t>
      8) дәрі-дәрмектерге арналған шкаф - 1 дана;</w:t>
      </w:r>
    </w:p>
    <w:bookmarkEnd w:id="263"/>
    <w:bookmarkStart w:name="z271" w:id="264"/>
    <w:p>
      <w:pPr>
        <w:spacing w:after="0"/>
        <w:ind w:left="0"/>
        <w:jc w:val="both"/>
      </w:pPr>
      <w:r>
        <w:rPr>
          <w:rFonts w:ascii="Times New Roman"/>
          <w:b w:val="false"/>
          <w:i w:val="false"/>
          <w:color w:val="000000"/>
          <w:sz w:val="28"/>
        </w:rPr>
        <w:t>
      9) медициналық мұздатқыш – 1 дана;</w:t>
      </w:r>
    </w:p>
    <w:bookmarkEnd w:id="264"/>
    <w:bookmarkStart w:name="z272" w:id="265"/>
    <w:p>
      <w:pPr>
        <w:spacing w:after="0"/>
        <w:ind w:left="0"/>
        <w:jc w:val="both"/>
      </w:pPr>
      <w:r>
        <w:rPr>
          <w:rFonts w:ascii="Times New Roman"/>
          <w:b w:val="false"/>
          <w:i w:val="false"/>
          <w:color w:val="000000"/>
          <w:sz w:val="28"/>
        </w:rPr>
        <w:t>
      10) алғашқы көмек дәрі қобдиша - 1 дана;</w:t>
      </w:r>
    </w:p>
    <w:bookmarkEnd w:id="265"/>
    <w:bookmarkStart w:name="z273" w:id="266"/>
    <w:p>
      <w:pPr>
        <w:spacing w:after="0"/>
        <w:ind w:left="0"/>
        <w:jc w:val="both"/>
      </w:pPr>
      <w:r>
        <w:rPr>
          <w:rFonts w:ascii="Times New Roman"/>
          <w:b w:val="false"/>
          <w:i w:val="false"/>
          <w:color w:val="000000"/>
          <w:sz w:val="28"/>
        </w:rPr>
        <w:t>
      11) көп каналды электрокардиограф – 1 дана;</w:t>
      </w:r>
    </w:p>
    <w:bookmarkEnd w:id="266"/>
    <w:bookmarkStart w:name="z274" w:id="267"/>
    <w:p>
      <w:pPr>
        <w:spacing w:after="0"/>
        <w:ind w:left="0"/>
        <w:jc w:val="both"/>
      </w:pPr>
      <w:r>
        <w:rPr>
          <w:rFonts w:ascii="Times New Roman"/>
          <w:b w:val="false"/>
          <w:i w:val="false"/>
          <w:color w:val="000000"/>
          <w:sz w:val="28"/>
        </w:rPr>
        <w:t>
      12) дефибриллятор - 1 дана;</w:t>
      </w:r>
    </w:p>
    <w:bookmarkEnd w:id="267"/>
    <w:bookmarkStart w:name="z275" w:id="268"/>
    <w:p>
      <w:pPr>
        <w:spacing w:after="0"/>
        <w:ind w:left="0"/>
        <w:jc w:val="both"/>
      </w:pPr>
      <w:r>
        <w:rPr>
          <w:rFonts w:ascii="Times New Roman"/>
          <w:b w:val="false"/>
          <w:i w:val="false"/>
          <w:color w:val="000000"/>
          <w:sz w:val="28"/>
        </w:rPr>
        <w:t>
      13) трахеостомияға арналған жинақ – 1 дана;</w:t>
      </w:r>
    </w:p>
    <w:bookmarkEnd w:id="268"/>
    <w:bookmarkStart w:name="z276" w:id="269"/>
    <w:p>
      <w:pPr>
        <w:spacing w:after="0"/>
        <w:ind w:left="0"/>
        <w:jc w:val="both"/>
      </w:pPr>
      <w:r>
        <w:rPr>
          <w:rFonts w:ascii="Times New Roman"/>
          <w:b w:val="false"/>
          <w:i w:val="false"/>
          <w:color w:val="000000"/>
          <w:sz w:val="28"/>
        </w:rPr>
        <w:t>
      14) қолмен демалдыру аппараты – 1 дана;</w:t>
      </w:r>
    </w:p>
    <w:bookmarkEnd w:id="269"/>
    <w:bookmarkStart w:name="z277" w:id="270"/>
    <w:p>
      <w:pPr>
        <w:spacing w:after="0"/>
        <w:ind w:left="0"/>
        <w:jc w:val="both"/>
      </w:pPr>
      <w:r>
        <w:rPr>
          <w:rFonts w:ascii="Times New Roman"/>
          <w:b w:val="false"/>
          <w:i w:val="false"/>
          <w:color w:val="000000"/>
          <w:sz w:val="28"/>
        </w:rPr>
        <w:t>
      15) медициналық сандық термометр (электрондық)- 1 дана;</w:t>
      </w:r>
    </w:p>
    <w:bookmarkEnd w:id="270"/>
    <w:bookmarkStart w:name="z278" w:id="271"/>
    <w:p>
      <w:pPr>
        <w:spacing w:after="0"/>
        <w:ind w:left="0"/>
        <w:jc w:val="both"/>
      </w:pPr>
      <w:r>
        <w:rPr>
          <w:rFonts w:ascii="Times New Roman"/>
          <w:b w:val="false"/>
          <w:i w:val="false"/>
          <w:color w:val="000000"/>
          <w:sz w:val="28"/>
        </w:rPr>
        <w:t>
      16) фонендоскоп – 1 дана;</w:t>
      </w:r>
    </w:p>
    <w:bookmarkEnd w:id="271"/>
    <w:bookmarkStart w:name="z279" w:id="272"/>
    <w:p>
      <w:pPr>
        <w:spacing w:after="0"/>
        <w:ind w:left="0"/>
        <w:jc w:val="both"/>
      </w:pPr>
      <w:r>
        <w:rPr>
          <w:rFonts w:ascii="Times New Roman"/>
          <w:b w:val="false"/>
          <w:i w:val="false"/>
          <w:color w:val="000000"/>
          <w:sz w:val="28"/>
        </w:rPr>
        <w:t>
      17) артериялық қысымды өлшеуіш – 1 дана;</w:t>
      </w:r>
    </w:p>
    <w:bookmarkEnd w:id="272"/>
    <w:bookmarkStart w:name="z280" w:id="273"/>
    <w:p>
      <w:pPr>
        <w:spacing w:after="0"/>
        <w:ind w:left="0"/>
        <w:jc w:val="both"/>
      </w:pPr>
      <w:r>
        <w:rPr>
          <w:rFonts w:ascii="Times New Roman"/>
          <w:b w:val="false"/>
          <w:i w:val="false"/>
          <w:color w:val="000000"/>
          <w:sz w:val="28"/>
        </w:rPr>
        <w:t>
      18) ауаны ультракүлгін сәулелендіру - рециркулятор – 1 дана;</w:t>
      </w:r>
    </w:p>
    <w:bookmarkEnd w:id="273"/>
    <w:bookmarkStart w:name="z281" w:id="274"/>
    <w:p>
      <w:pPr>
        <w:spacing w:after="0"/>
        <w:ind w:left="0"/>
        <w:jc w:val="both"/>
      </w:pPr>
      <w:r>
        <w:rPr>
          <w:rFonts w:ascii="Times New Roman"/>
          <w:b w:val="false"/>
          <w:i w:val="false"/>
          <w:color w:val="000000"/>
          <w:sz w:val="28"/>
        </w:rPr>
        <w:t>
      19) медициналық таразы – 1 дана.</w:t>
      </w:r>
    </w:p>
    <w:bookmarkEnd w:id="274"/>
    <w:bookmarkStart w:name="z282" w:id="275"/>
    <w:p>
      <w:pPr>
        <w:spacing w:after="0"/>
        <w:ind w:left="0"/>
        <w:jc w:val="left"/>
      </w:pPr>
      <w:r>
        <w:rPr>
          <w:rFonts w:ascii="Times New Roman"/>
          <w:b/>
          <w:i w:val="false"/>
          <w:color w:val="000000"/>
        </w:rPr>
        <w:t xml:space="preserve"> 3. Үй-жайлардың қауіпсіздігіне қойылатын талаптар</w:t>
      </w:r>
    </w:p>
    <w:bookmarkEnd w:id="275"/>
    <w:bookmarkStart w:name="z283" w:id="276"/>
    <w:p>
      <w:pPr>
        <w:spacing w:after="0"/>
        <w:ind w:left="0"/>
        <w:jc w:val="both"/>
      </w:pPr>
      <w:r>
        <w:rPr>
          <w:rFonts w:ascii="Times New Roman"/>
          <w:b w:val="false"/>
          <w:i w:val="false"/>
          <w:color w:val="000000"/>
          <w:sz w:val="28"/>
        </w:rPr>
        <w:t>
      6. Диализ ерітінділерін және дайын дайын диализ концентраттарды дайындауға арналған ингридиенттерді сақтауға арналған үй-жайлардың аумағы сұйық және құрғақ ингридиенттерді айлық қордан кем емес есебінен бөлек сақтау мүмкіндігін қарастыру керек.</w:t>
      </w:r>
    </w:p>
    <w:bookmarkEnd w:id="276"/>
    <w:bookmarkStart w:name="z284" w:id="277"/>
    <w:p>
      <w:pPr>
        <w:spacing w:after="0"/>
        <w:ind w:left="0"/>
        <w:jc w:val="both"/>
      </w:pPr>
      <w:r>
        <w:rPr>
          <w:rFonts w:ascii="Times New Roman"/>
          <w:b w:val="false"/>
          <w:i w:val="false"/>
          <w:color w:val="000000"/>
          <w:sz w:val="28"/>
        </w:rPr>
        <w:t>
      7. Шығын материалдарды сақтауға арналған үй-жайлардың аумағы мен жабдықтары кемінде айлық қорды сақтау қажеттілігінен белгіленеді.</w:t>
      </w:r>
    </w:p>
    <w:bookmarkEnd w:id="277"/>
    <w:bookmarkStart w:name="z285" w:id="278"/>
    <w:p>
      <w:pPr>
        <w:spacing w:after="0"/>
        <w:ind w:left="0"/>
        <w:jc w:val="both"/>
      </w:pPr>
      <w:r>
        <w:rPr>
          <w:rFonts w:ascii="Times New Roman"/>
          <w:b w:val="false"/>
          <w:i w:val="false"/>
          <w:color w:val="000000"/>
          <w:sz w:val="28"/>
        </w:rPr>
        <w:t>
      8. "В" класты қалдықтарды уақытша сақтауға арналған үй-жай тартып-сору желдеткішімен жарақтандырылуы керек.</w:t>
      </w:r>
    </w:p>
    <w:bookmarkEnd w:id="278"/>
    <w:bookmarkStart w:name="z286" w:id="279"/>
    <w:p>
      <w:pPr>
        <w:spacing w:after="0"/>
        <w:ind w:left="0"/>
        <w:jc w:val="both"/>
      </w:pPr>
      <w:r>
        <w:rPr>
          <w:rFonts w:ascii="Times New Roman"/>
          <w:b w:val="false"/>
          <w:i w:val="false"/>
          <w:color w:val="000000"/>
          <w:sz w:val="28"/>
        </w:rPr>
        <w:t>
      9. Еден жабынының, диализ залдарының, техникалық үй-жайлардың, демалу бөлмелерінің қабырғалары санитариялық талаптарға сәйкес, жеңіл тазаланатын, және агрессиялық сұйықтықтарға төзімді болу керек.</w:t>
      </w:r>
    </w:p>
    <w:bookmarkEnd w:id="279"/>
    <w:bookmarkStart w:name="z287" w:id="280"/>
    <w:p>
      <w:pPr>
        <w:spacing w:after="0"/>
        <w:ind w:left="0"/>
        <w:jc w:val="both"/>
      </w:pPr>
      <w:r>
        <w:rPr>
          <w:rFonts w:ascii="Times New Roman"/>
          <w:b w:val="false"/>
          <w:i w:val="false"/>
          <w:color w:val="000000"/>
          <w:sz w:val="28"/>
        </w:rPr>
        <w:t>
      10. Тасымалдау, орнату, монтаждау, пайдалану, жөндеу, сақтау және жою кезінде аппараттар мен жабдықтардың қауіпсіздігін қамтамасыз ететін талаптар тиісті нормативтік құжаттарда регламенттелген.</w:t>
      </w:r>
    </w:p>
    <w:bookmarkEnd w:id="280"/>
    <w:bookmarkStart w:name="z288" w:id="281"/>
    <w:p>
      <w:pPr>
        <w:spacing w:after="0"/>
        <w:ind w:left="0"/>
        <w:jc w:val="both"/>
      </w:pPr>
      <w:r>
        <w:rPr>
          <w:rFonts w:ascii="Times New Roman"/>
          <w:b w:val="false"/>
          <w:i w:val="false"/>
          <w:color w:val="000000"/>
          <w:sz w:val="28"/>
        </w:rPr>
        <w:t>
      11. Аппараттарға техникалық қызмет көрсетуді, тексеруді, калибрлеуді пайдалану жөніндегі нұсқаулыққа жүргізу керек.</w:t>
      </w:r>
    </w:p>
    <w:bookmarkEnd w:id="281"/>
    <w:bookmarkStart w:name="z289" w:id="282"/>
    <w:p>
      <w:pPr>
        <w:spacing w:after="0"/>
        <w:ind w:left="0"/>
        <w:jc w:val="both"/>
      </w:pPr>
      <w:r>
        <w:rPr>
          <w:rFonts w:ascii="Times New Roman"/>
          <w:b w:val="false"/>
          <w:i w:val="false"/>
          <w:color w:val="000000"/>
          <w:sz w:val="28"/>
        </w:rPr>
        <w:t>
      12. "Жасанды бүйрек" аппаратын пайдалану мерзімінің соңында (мерзімін әдетте, өндіруші фирма көрсетеді) оны одан әрі пайдалану мүмкіндігіне сараптамалық бағалаудан өткізу қажет. Сараптамалық бағалаудың нәтижесі бойынша инженерлік-техникалық жұмысшы, ДБ/ДО басшысы және/немесе медициналық ұйым әкімшілігінің өкілі қолбелгісін қоятын акт түзіледі. Егер аппарат жөндеуге жататын болса, ол үшін мерзімін жыл сайын ұзарту мүмкіндігімен қауіпсіз пайдаланудың жаңа мерзімі белгіленеді.</w:t>
      </w:r>
    </w:p>
    <w:bookmarkEnd w:id="282"/>
    <w:bookmarkStart w:name="z290" w:id="283"/>
    <w:p>
      <w:pPr>
        <w:spacing w:after="0"/>
        <w:ind w:left="0"/>
        <w:jc w:val="both"/>
      </w:pPr>
      <w:r>
        <w:rPr>
          <w:rFonts w:ascii="Times New Roman"/>
          <w:b w:val="false"/>
          <w:i w:val="false"/>
          <w:color w:val="000000"/>
          <w:sz w:val="28"/>
        </w:rPr>
        <w:t>
      13. Бөлімше қызметкерлеріне арналған қауіпсіздік техникасын МҰ әкімшілігі жазады.</w:t>
      </w:r>
    </w:p>
    <w:bookmarkEnd w:id="283"/>
    <w:bookmarkStart w:name="z291" w:id="284"/>
    <w:p>
      <w:pPr>
        <w:spacing w:after="0"/>
        <w:ind w:left="0"/>
        <w:jc w:val="both"/>
      </w:pPr>
      <w:r>
        <w:rPr>
          <w:rFonts w:ascii="Times New Roman"/>
          <w:b w:val="false"/>
          <w:i w:val="false"/>
          <w:color w:val="000000"/>
          <w:sz w:val="28"/>
        </w:rPr>
        <w:t>
      14. ДБ/ДО үй-жайларының аумағы 1-кестеде көрсетілген.</w:t>
      </w:r>
    </w:p>
    <w:bookmarkEnd w:id="284"/>
    <w:bookmarkStart w:name="z566" w:id="285"/>
    <w:p>
      <w:pPr>
        <w:spacing w:after="0"/>
        <w:ind w:left="0"/>
        <w:jc w:val="both"/>
      </w:pPr>
      <w:r>
        <w:rPr>
          <w:rFonts w:ascii="Times New Roman"/>
          <w:b w:val="false"/>
          <w:i w:val="false"/>
          <w:color w:val="000000"/>
          <w:sz w:val="28"/>
        </w:rPr>
        <w:t>
      1-кесте</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бар аумағы,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посты бар диализ залы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диализ орны үшін кемінде 7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 бөлмесі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түріндегі тұзға арналған қойма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(ГД арналған ерітіндісі бар контейнерлерді, шығын материалдарды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мейіргердің кабинеті (дәрі-дәрмектер бар шкаф)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кабинеті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дәрігер үшін 4 м</w:t>
            </w:r>
            <w:r>
              <w:rPr>
                <w:rFonts w:ascii="Times New Roman"/>
                <w:b w:val="false"/>
                <w:i w:val="false"/>
                <w:color w:val="000000"/>
                <w:vertAlign w:val="superscript"/>
              </w:rPr>
              <w:t>2</w:t>
            </w:r>
            <w:r>
              <w:rPr>
                <w:rFonts w:ascii="Times New Roman"/>
                <w:b w:val="false"/>
                <w:i w:val="false"/>
                <w:color w:val="000000"/>
                <w:sz w:val="20"/>
              </w:rPr>
              <w:t>, кемінде 8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 4 м2, кемінде 8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вестибюль-гардероб бөлмесі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машине орны үшін кемінде 0,5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Тану бөлмесі (ем-шара кабинеті)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 бөлмесі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 торап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w:t>
            </w:r>
            <w:r>
              <w:rPr>
                <w:rFonts w:ascii="Times New Roman"/>
                <w:b w:val="false"/>
                <w:i w:val="false"/>
                <w:color w:val="000000"/>
                <w:vertAlign w:val="superscript"/>
              </w:rPr>
              <w:t>2</w:t>
            </w:r>
            <w:r>
              <w:rPr>
                <w:rFonts w:ascii="Times New Roman"/>
                <w:b w:val="false"/>
                <w:i w:val="false"/>
                <w:color w:val="000000"/>
                <w:sz w:val="20"/>
              </w:rPr>
              <w:t xml:space="preserve"> (15 адамға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санитариялық торап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w:t>
            </w:r>
            <w:r>
              <w:rPr>
                <w:rFonts w:ascii="Times New Roman"/>
                <w:b w:val="false"/>
                <w:i w:val="false"/>
                <w:color w:val="000000"/>
                <w:vertAlign w:val="superscript"/>
              </w:rPr>
              <w:t>2</w:t>
            </w:r>
            <w:r>
              <w:rPr>
                <w:rFonts w:ascii="Times New Roman"/>
                <w:b w:val="false"/>
                <w:i w:val="false"/>
                <w:color w:val="000000"/>
                <w:sz w:val="20"/>
              </w:rPr>
              <w:t xml:space="preserve"> (15 адамға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пациенттерді күтуге арналған үй-жай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Құрал-саймандарды, дезинфекциялық құралдарды дайындауға арналған бөлме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гепатиттері бар пациенттерге арналған аумақ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диализ орнына арналған 7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класты медициналық қалдықтар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концентраттарды дайындауға арналған бөлме (миксер бар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фирмасы белгіленген стандарттарға сәйкес </w:t>
            </w:r>
          </w:p>
        </w:tc>
      </w:tr>
    </w:tbl>
    <w:bookmarkStart w:name="z292" w:id="286"/>
    <w:p>
      <w:pPr>
        <w:spacing w:after="0"/>
        <w:ind w:left="0"/>
        <w:jc w:val="left"/>
      </w:pPr>
      <w:r>
        <w:rPr>
          <w:rFonts w:ascii="Times New Roman"/>
          <w:b/>
          <w:i w:val="false"/>
          <w:color w:val="000000"/>
        </w:rPr>
        <w:t xml:space="preserve"> 4. Суды тазарту жүйесі</w:t>
      </w:r>
    </w:p>
    <w:bookmarkEnd w:id="286"/>
    <w:bookmarkStart w:name="z293" w:id="287"/>
    <w:p>
      <w:pPr>
        <w:spacing w:after="0"/>
        <w:ind w:left="0"/>
        <w:jc w:val="both"/>
      </w:pPr>
      <w:r>
        <w:rPr>
          <w:rFonts w:ascii="Times New Roman"/>
          <w:b w:val="false"/>
          <w:i w:val="false"/>
          <w:color w:val="000000"/>
          <w:sz w:val="28"/>
        </w:rPr>
        <w:t>
      15. Мақсаттары:</w:t>
      </w:r>
    </w:p>
    <w:bookmarkEnd w:id="287"/>
    <w:bookmarkStart w:name="z294" w:id="288"/>
    <w:p>
      <w:pPr>
        <w:spacing w:after="0"/>
        <w:ind w:left="0"/>
        <w:jc w:val="both"/>
      </w:pPr>
      <w:r>
        <w:rPr>
          <w:rFonts w:ascii="Times New Roman"/>
          <w:b w:val="false"/>
          <w:i w:val="false"/>
          <w:color w:val="000000"/>
          <w:sz w:val="28"/>
        </w:rPr>
        <w:t>
      1) судың Еуропалық Одағының Фармакопеясының көрсетілген стандарттары бойынша мемлекеттік және жеке диализ орталықтарында пайдаланатын су құрамындағы химиялық және бактериологиялық қоспалардың шегіне сәйкестігін бақылау;</w:t>
      </w:r>
    </w:p>
    <w:bookmarkEnd w:id="288"/>
    <w:bookmarkStart w:name="z295" w:id="289"/>
    <w:p>
      <w:pPr>
        <w:spacing w:after="0"/>
        <w:ind w:left="0"/>
        <w:jc w:val="both"/>
      </w:pPr>
      <w:r>
        <w:rPr>
          <w:rFonts w:ascii="Times New Roman"/>
          <w:b w:val="false"/>
          <w:i w:val="false"/>
          <w:color w:val="000000"/>
          <w:sz w:val="28"/>
        </w:rPr>
        <w:t>
      2) ең соңғы технологиялардың көмегімен гемодиализде пайдалануға арналған ең сапалы суды алу.</w:t>
      </w:r>
    </w:p>
    <w:bookmarkEnd w:id="289"/>
    <w:bookmarkStart w:name="z296" w:id="290"/>
    <w:p>
      <w:pPr>
        <w:spacing w:after="0"/>
        <w:ind w:left="0"/>
        <w:jc w:val="both"/>
      </w:pPr>
      <w:r>
        <w:rPr>
          <w:rFonts w:ascii="Times New Roman"/>
          <w:b w:val="false"/>
          <w:i w:val="false"/>
          <w:color w:val="000000"/>
          <w:sz w:val="28"/>
        </w:rPr>
        <w:t>
      16. Негіздері мен анықтамалары:</w:t>
      </w:r>
    </w:p>
    <w:bookmarkEnd w:id="290"/>
    <w:bookmarkStart w:name="z297" w:id="291"/>
    <w:p>
      <w:pPr>
        <w:spacing w:after="0"/>
        <w:ind w:left="0"/>
        <w:jc w:val="both"/>
      </w:pPr>
      <w:r>
        <w:rPr>
          <w:rFonts w:ascii="Times New Roman"/>
          <w:b w:val="false"/>
          <w:i w:val="false"/>
          <w:color w:val="000000"/>
          <w:sz w:val="28"/>
        </w:rPr>
        <w:t>
      1) тазартылмаған су – бұл диализ клиникаларынан тыс пайдаланатын әдеттегі ағынды немесе артезиан суы;</w:t>
      </w:r>
    </w:p>
    <w:bookmarkEnd w:id="291"/>
    <w:bookmarkStart w:name="z298" w:id="292"/>
    <w:p>
      <w:pPr>
        <w:spacing w:after="0"/>
        <w:ind w:left="0"/>
        <w:jc w:val="both"/>
      </w:pPr>
      <w:r>
        <w:rPr>
          <w:rFonts w:ascii="Times New Roman"/>
          <w:b w:val="false"/>
          <w:i w:val="false"/>
          <w:color w:val="000000"/>
          <w:sz w:val="28"/>
        </w:rPr>
        <w:t>
      2) тазартылған су (теріс осмос) – бұл теріс осмос әдісімен тазартылған, стандартты гемодиализде пайдаланатын су;</w:t>
      </w:r>
    </w:p>
    <w:bookmarkEnd w:id="292"/>
    <w:bookmarkStart w:name="z299" w:id="293"/>
    <w:p>
      <w:pPr>
        <w:spacing w:after="0"/>
        <w:ind w:left="0"/>
        <w:jc w:val="both"/>
      </w:pPr>
      <w:r>
        <w:rPr>
          <w:rFonts w:ascii="Times New Roman"/>
          <w:b w:val="false"/>
          <w:i w:val="false"/>
          <w:color w:val="000000"/>
          <w:sz w:val="28"/>
        </w:rPr>
        <w:t>
      3) ультратаза диализ сұйықтығы – гемофильтрлеу немесе гемодиафильтрлеуде пайдаланатын диализат немесе ұқсас сұйықтық;</w:t>
      </w:r>
    </w:p>
    <w:bookmarkEnd w:id="293"/>
    <w:bookmarkStart w:name="z300" w:id="294"/>
    <w:p>
      <w:pPr>
        <w:spacing w:after="0"/>
        <w:ind w:left="0"/>
        <w:jc w:val="both"/>
      </w:pPr>
      <w:r>
        <w:rPr>
          <w:rFonts w:ascii="Times New Roman"/>
          <w:b w:val="false"/>
          <w:i w:val="false"/>
          <w:color w:val="000000"/>
          <w:sz w:val="28"/>
        </w:rPr>
        <w:t>
      4) шоғырланған диализ ерітіндісі – формула бойынша жасалған концентрат ерітіндісі, ол глюкозасы бар немесе жоқ электролитті қамтиды, езген кезде құрылымы бойынша плазмалы қанға жақын диализ (диализат) сұйықтығы пайда болады;</w:t>
      </w:r>
    </w:p>
    <w:bookmarkEnd w:id="294"/>
    <w:bookmarkStart w:name="z301" w:id="295"/>
    <w:p>
      <w:pPr>
        <w:spacing w:after="0"/>
        <w:ind w:left="0"/>
        <w:jc w:val="both"/>
      </w:pPr>
      <w:r>
        <w:rPr>
          <w:rFonts w:ascii="Times New Roman"/>
          <w:b w:val="false"/>
          <w:i w:val="false"/>
          <w:color w:val="000000"/>
          <w:sz w:val="28"/>
        </w:rPr>
        <w:t>
      5) диализ (диализат) сұйықтығы – бұл тазартылған су мен гемодиализдің езілген концентраты ерітіндісі;</w:t>
      </w:r>
    </w:p>
    <w:bookmarkEnd w:id="295"/>
    <w:bookmarkStart w:name="z302" w:id="296"/>
    <w:p>
      <w:pPr>
        <w:spacing w:after="0"/>
        <w:ind w:left="0"/>
        <w:jc w:val="both"/>
      </w:pPr>
      <w:r>
        <w:rPr>
          <w:rFonts w:ascii="Times New Roman"/>
          <w:b w:val="false"/>
          <w:i w:val="false"/>
          <w:color w:val="000000"/>
          <w:sz w:val="28"/>
        </w:rPr>
        <w:t>
      6) бактериологиялық талдаулар – микробтық ластану және бактериялық эндотоксиндер тестілері.</w:t>
      </w:r>
    </w:p>
    <w:bookmarkEnd w:id="296"/>
    <w:bookmarkStart w:name="z303" w:id="297"/>
    <w:p>
      <w:pPr>
        <w:spacing w:after="0"/>
        <w:ind w:left="0"/>
        <w:jc w:val="both"/>
      </w:pPr>
      <w:r>
        <w:rPr>
          <w:rFonts w:ascii="Times New Roman"/>
          <w:b w:val="false"/>
          <w:i w:val="false"/>
          <w:color w:val="000000"/>
          <w:sz w:val="28"/>
        </w:rPr>
        <w:t>
      17. Су дайындау жүйесін техникалық жобалауы мынадай талаптарға сәйкес келетін су құбыры және құбырлар жүйесінен тұрады:</w:t>
      </w:r>
    </w:p>
    <w:bookmarkEnd w:id="297"/>
    <w:bookmarkStart w:name="z304" w:id="298"/>
    <w:p>
      <w:pPr>
        <w:spacing w:after="0"/>
        <w:ind w:left="0"/>
        <w:jc w:val="both"/>
      </w:pPr>
      <w:r>
        <w:rPr>
          <w:rFonts w:ascii="Times New Roman"/>
          <w:b w:val="false"/>
          <w:i w:val="false"/>
          <w:color w:val="000000"/>
          <w:sz w:val="28"/>
        </w:rPr>
        <w:t>
      1) сантехника мен құбырлар әртүрлі бактериялық ластанудан оқшаулану керек және оларды кедергісіз дезинфекциялауға болатындай орналастырылуы тиіс.</w:t>
      </w:r>
    </w:p>
    <w:bookmarkEnd w:id="298"/>
    <w:bookmarkStart w:name="z305" w:id="299"/>
    <w:p>
      <w:pPr>
        <w:spacing w:after="0"/>
        <w:ind w:left="0"/>
        <w:jc w:val="both"/>
      </w:pPr>
      <w:r>
        <w:rPr>
          <w:rFonts w:ascii="Times New Roman"/>
          <w:b w:val="false"/>
          <w:i w:val="false"/>
          <w:color w:val="000000"/>
          <w:sz w:val="28"/>
        </w:rPr>
        <w:t>
      2) Су құбырын дайындау үшін тот баспайтын болат, поливинилиденфторид, полипропилен немесе поливинилхлорид сияқты гигиеналық материалдар пайдалану керек. Су құбыры су айналымының жоғары жылдамдығын тұрақты қамтамасыз ету үшін мүмкіндігінше тура өткізілу керек. Суды бөлу желілерінде тұрақты рециркуляция болу керек және пайдаланбаған тазартылған су тазартылған су бар ыдысқа немесе теріс осмос блогына кері қайтарылуы тиіс. Таза су бар резервуардың түбі конус түрінде болғаны кедергісіз дезинфекция үшін ұсынылады.</w:t>
      </w:r>
    </w:p>
    <w:bookmarkEnd w:id="299"/>
    <w:bookmarkStart w:name="z306" w:id="300"/>
    <w:p>
      <w:pPr>
        <w:spacing w:after="0"/>
        <w:ind w:left="0"/>
        <w:jc w:val="both"/>
      </w:pPr>
      <w:r>
        <w:rPr>
          <w:rFonts w:ascii="Times New Roman"/>
          <w:b w:val="false"/>
          <w:i w:val="false"/>
          <w:color w:val="000000"/>
          <w:sz w:val="28"/>
        </w:rPr>
        <w:t>
      3) Егер жүйеде таза суды резервурлау пайдаланатын болса, UV (ультракүлгін) блоктарын және UF (ультрафильтрат) фильтрін пайдалану ұсынылады. UV блогын пайдаланған жағдайда, биологиялық қауіпсіздік жүйесін де пайдалану керек, өйткені UV технологиялары мұндай кепілдікті бермейді (UV радиациясының детекторы қолданылмайды). Егер ультракүлгін шамы пайдаланатын болса, осы шамдарды қолдану уақыты өткен соң, олар тиісті шамдарды пайдалану жөніндегі техникалық ерекшеліктерге сәйкес ауыстырылады және шамдарды ауыстыру тіркеледі.</w:t>
      </w:r>
    </w:p>
    <w:bookmarkEnd w:id="300"/>
    <w:bookmarkStart w:name="z307" w:id="301"/>
    <w:p>
      <w:pPr>
        <w:spacing w:after="0"/>
        <w:ind w:left="0"/>
        <w:jc w:val="both"/>
      </w:pPr>
      <w:r>
        <w:rPr>
          <w:rFonts w:ascii="Times New Roman"/>
          <w:b w:val="false"/>
          <w:i w:val="false"/>
          <w:color w:val="000000"/>
          <w:sz w:val="28"/>
        </w:rPr>
        <w:t>
      18. Суды дайындау және диализ концентратты дайындау жүйесі бөлмесі (миксер) мыналарды қамтиды:</w:t>
      </w:r>
    </w:p>
    <w:bookmarkEnd w:id="301"/>
    <w:bookmarkStart w:name="z308" w:id="302"/>
    <w:p>
      <w:pPr>
        <w:spacing w:after="0"/>
        <w:ind w:left="0"/>
        <w:jc w:val="both"/>
      </w:pPr>
      <w:r>
        <w:rPr>
          <w:rFonts w:ascii="Times New Roman"/>
          <w:b w:val="false"/>
          <w:i w:val="false"/>
          <w:color w:val="000000"/>
          <w:sz w:val="28"/>
        </w:rPr>
        <w:t>
      1) Суды дайындау жүйесі бөлмесі: өлшемі тиісті, қолданылатын су құбыры жүйесімен, сондай-ақ жұмыс істеу үшін тиісті ортамен жарақтандырылған (температура, ылғалдылық, жарық) болуы тиіс. Сумен қамтамасыз ету бөлмесінде бір бұру болуы тиіс, бір де бір ағып кету болмау керек. Су құбыры жүйесі бөлмесіне күн сәулесі түспеуі тиіс. Егер су құбыры жүйесі бөлмесінде терезелер болса, олар қара түске боялған, не қараңғыланған болуы тиіс. Су құбыры жүйесі бөлмесінде желдеткіш болу керек. Күн сәулесі желдеткіштің шығыстарынан кірмеуі тиіс. Су құбыры жүйесі бөлмесінде белгілі бір температура, ылғалдылық және өндіруші белгілеген параметрлер сақталуы тиіс.</w:t>
      </w:r>
    </w:p>
    <w:bookmarkEnd w:id="302"/>
    <w:bookmarkStart w:name="z309" w:id="303"/>
    <w:p>
      <w:pPr>
        <w:spacing w:after="0"/>
        <w:ind w:left="0"/>
        <w:jc w:val="both"/>
      </w:pPr>
      <w:r>
        <w:rPr>
          <w:rFonts w:ascii="Times New Roman"/>
          <w:b w:val="false"/>
          <w:i w:val="false"/>
          <w:color w:val="000000"/>
          <w:sz w:val="28"/>
        </w:rPr>
        <w:t>
      2) Диализ концентраттарын дайындау және сақтауға арналған бөлме пайдаланылатын нұсқаудың техникалық талаптарымен айқындалады.</w:t>
      </w:r>
    </w:p>
    <w:bookmarkEnd w:id="303"/>
    <w:bookmarkStart w:name="z310" w:id="304"/>
    <w:p>
      <w:pPr>
        <w:spacing w:after="0"/>
        <w:ind w:left="0"/>
        <w:jc w:val="both"/>
      </w:pPr>
      <w:r>
        <w:rPr>
          <w:rFonts w:ascii="Times New Roman"/>
          <w:b w:val="false"/>
          <w:i w:val="false"/>
          <w:color w:val="000000"/>
          <w:sz w:val="28"/>
        </w:rPr>
        <w:t>
      19. Суды тазарту жүйесіне қойылатын талаптар.</w:t>
      </w:r>
    </w:p>
    <w:bookmarkEnd w:id="304"/>
    <w:bookmarkStart w:name="z311" w:id="305"/>
    <w:p>
      <w:pPr>
        <w:spacing w:after="0"/>
        <w:ind w:left="0"/>
        <w:jc w:val="both"/>
      </w:pPr>
      <w:r>
        <w:rPr>
          <w:rFonts w:ascii="Times New Roman"/>
          <w:b w:val="false"/>
          <w:i w:val="false"/>
          <w:color w:val="000000"/>
          <w:sz w:val="28"/>
        </w:rPr>
        <w:t>
      1) Суды тазарту жүйесі кемінде 5 бөліктен тұруы тиіс:</w:t>
      </w:r>
    </w:p>
    <w:bookmarkEnd w:id="305"/>
    <w:p>
      <w:pPr>
        <w:spacing w:after="0"/>
        <w:ind w:left="0"/>
        <w:jc w:val="both"/>
      </w:pPr>
      <w:r>
        <w:rPr>
          <w:rFonts w:ascii="Times New Roman"/>
          <w:b w:val="false"/>
          <w:i w:val="false"/>
          <w:color w:val="000000"/>
          <w:sz w:val="28"/>
        </w:rPr>
        <w:t>
      - алдыңғы сүзгі – алдын ала тазарту,</w:t>
      </w:r>
    </w:p>
    <w:p>
      <w:pPr>
        <w:spacing w:after="0"/>
        <w:ind w:left="0"/>
        <w:jc w:val="both"/>
      </w:pPr>
      <w:r>
        <w:rPr>
          <w:rFonts w:ascii="Times New Roman"/>
          <w:b w:val="false"/>
          <w:i w:val="false"/>
          <w:color w:val="000000"/>
          <w:sz w:val="28"/>
        </w:rPr>
        <w:t>
      - мультимедиялық сүзгі (құм) және темірді тазартуға арналған мультимедиялық себу,</w:t>
      </w:r>
    </w:p>
    <w:p>
      <w:pPr>
        <w:spacing w:after="0"/>
        <w:ind w:left="0"/>
        <w:jc w:val="both"/>
      </w:pPr>
      <w:r>
        <w:rPr>
          <w:rFonts w:ascii="Times New Roman"/>
          <w:b w:val="false"/>
          <w:i w:val="false"/>
          <w:color w:val="000000"/>
          <w:sz w:val="28"/>
        </w:rPr>
        <w:t>
      - қос ионды ауыстырушы (шайыр),</w:t>
      </w:r>
    </w:p>
    <w:p>
      <w:pPr>
        <w:spacing w:after="0"/>
        <w:ind w:left="0"/>
        <w:jc w:val="both"/>
      </w:pPr>
      <w:r>
        <w:rPr>
          <w:rFonts w:ascii="Times New Roman"/>
          <w:b w:val="false"/>
          <w:i w:val="false"/>
          <w:color w:val="000000"/>
          <w:sz w:val="28"/>
        </w:rPr>
        <w:t>
      - кокостан жасалған түйіршіктелген активтендірілген көмір сүзгісі,</w:t>
      </w:r>
    </w:p>
    <w:p>
      <w:pPr>
        <w:spacing w:after="0"/>
        <w:ind w:left="0"/>
        <w:jc w:val="both"/>
      </w:pPr>
      <w:r>
        <w:rPr>
          <w:rFonts w:ascii="Times New Roman"/>
          <w:b w:val="false"/>
          <w:i w:val="false"/>
          <w:color w:val="000000"/>
          <w:sz w:val="28"/>
        </w:rPr>
        <w:t>
      - үлгілерді алу нүктелері (алдыңғы тазартқыш және тазартылған су бір бірінен бөлек).</w:t>
      </w:r>
    </w:p>
    <w:bookmarkStart w:name="z312" w:id="306"/>
    <w:p>
      <w:pPr>
        <w:spacing w:after="0"/>
        <w:ind w:left="0"/>
        <w:jc w:val="both"/>
      </w:pPr>
      <w:r>
        <w:rPr>
          <w:rFonts w:ascii="Times New Roman"/>
          <w:b w:val="false"/>
          <w:i w:val="false"/>
          <w:color w:val="000000"/>
          <w:sz w:val="28"/>
        </w:rPr>
        <w:t>
      2) Су тазарту жүйесінде стандартты гемодиализ жүргізу үшін мыналар болуы тиіс: диализ машинасына тікелей қосылған қайта сору модульдері және ультра сүзгісі бар алдыңғы тазартқыш. Тазартылған суға арғалған бөшкелер пайдаланылмағанда ультра күлгін зарарсыздандыру модулі талап етілмейді.</w:t>
      </w:r>
    </w:p>
    <w:bookmarkEnd w:id="306"/>
    <w:bookmarkStart w:name="z313" w:id="307"/>
    <w:p>
      <w:pPr>
        <w:spacing w:after="0"/>
        <w:ind w:left="0"/>
        <w:jc w:val="both"/>
      </w:pPr>
      <w:r>
        <w:rPr>
          <w:rFonts w:ascii="Times New Roman"/>
          <w:b w:val="false"/>
          <w:i w:val="false"/>
          <w:color w:val="000000"/>
          <w:sz w:val="28"/>
        </w:rPr>
        <w:t xml:space="preserve">
      3) Жүйеде пайдаланылған алдыңғы тазартқыштың блоктары айналыс болу керек, алайда қайта сору блогі айналыс болмау керек. </w:t>
      </w:r>
    </w:p>
    <w:bookmarkEnd w:id="307"/>
    <w:bookmarkStart w:name="z314" w:id="308"/>
    <w:p>
      <w:pPr>
        <w:spacing w:after="0"/>
        <w:ind w:left="0"/>
        <w:jc w:val="both"/>
      </w:pPr>
      <w:r>
        <w:rPr>
          <w:rFonts w:ascii="Times New Roman"/>
          <w:b w:val="false"/>
          <w:i w:val="false"/>
          <w:color w:val="000000"/>
          <w:sz w:val="28"/>
        </w:rPr>
        <w:t>
      20. Резервуарға және суға арналған бөшкеге қойылатын талаптар.</w:t>
      </w:r>
    </w:p>
    <w:bookmarkEnd w:id="308"/>
    <w:bookmarkStart w:name="z315" w:id="309"/>
    <w:p>
      <w:pPr>
        <w:spacing w:after="0"/>
        <w:ind w:left="0"/>
        <w:jc w:val="both"/>
      </w:pPr>
      <w:r>
        <w:rPr>
          <w:rFonts w:ascii="Times New Roman"/>
          <w:b w:val="false"/>
          <w:i w:val="false"/>
          <w:color w:val="000000"/>
          <w:sz w:val="28"/>
        </w:rPr>
        <w:t>
      1) Сумен қамтамасыз ету жүйесінің барлық резервуарларының қақпақтары жабық болу керек. Су жеткіліксіз болғанда немесе сумен қамтамасыз ету желісі нашар дамыған аудандарда шикі суға арналған бөшкелерді қою керек. Бөшкелер физикалық және химиялық әдістермен қиындықсыз дезинфекцияланған болуы тиіс.</w:t>
      </w:r>
    </w:p>
    <w:bookmarkEnd w:id="309"/>
    <w:bookmarkStart w:name="z316" w:id="310"/>
    <w:p>
      <w:pPr>
        <w:spacing w:after="0"/>
        <w:ind w:left="0"/>
        <w:jc w:val="both"/>
      </w:pPr>
      <w:r>
        <w:rPr>
          <w:rFonts w:ascii="Times New Roman"/>
          <w:b w:val="false"/>
          <w:i w:val="false"/>
          <w:color w:val="000000"/>
          <w:sz w:val="28"/>
        </w:rPr>
        <w:t>
      2) Бөшкелерді өндіруге пайдаланылатын материалдар бактарды өндіруге арналған суды ластамайтындай болып таңдалуы тиіс. Мынадай материалдар қолайлы: тот баспайтын құрыш, полипропилен, полиэтилен. Сонымен бірге суға арналған бөшке оқшауланған темір бетоннан дайындалуы тиіс. Шикі суға арналған бетон бөшкесі болса, ол азық-түлік қорларын сақтауға арналған плиткамен немесе материалмен жабылуы тиіс.</w:t>
      </w:r>
    </w:p>
    <w:bookmarkEnd w:id="310"/>
    <w:bookmarkStart w:name="z317" w:id="311"/>
    <w:p>
      <w:pPr>
        <w:spacing w:after="0"/>
        <w:ind w:left="0"/>
        <w:jc w:val="both"/>
      </w:pPr>
      <w:r>
        <w:rPr>
          <w:rFonts w:ascii="Times New Roman"/>
          <w:b w:val="false"/>
          <w:i w:val="false"/>
          <w:color w:val="000000"/>
          <w:sz w:val="28"/>
        </w:rPr>
        <w:t>
      21. Су құбыры суын тазартуға қойылатын талаптар.</w:t>
      </w:r>
    </w:p>
    <w:bookmarkEnd w:id="311"/>
    <w:p>
      <w:pPr>
        <w:spacing w:after="0"/>
        <w:ind w:left="0"/>
        <w:jc w:val="both"/>
      </w:pPr>
      <w:r>
        <w:rPr>
          <w:rFonts w:ascii="Times New Roman"/>
          <w:b w:val="false"/>
          <w:i w:val="false"/>
          <w:color w:val="000000"/>
          <w:sz w:val="28"/>
        </w:rPr>
        <w:t>
      Екі негізгі блоктардан тұрады – алдын ала тазарту блогі және суды түпкілікті өңдеуге арналған қайта осмостау блогі. "Алдын ала тазарту" элементтерінің комбинациясы кіретін судың (су құбыры) бастапқы сапасына байланысты белгіленеді және мыналарды қамтиды:</w:t>
      </w:r>
    </w:p>
    <w:bookmarkStart w:name="z318" w:id="312"/>
    <w:p>
      <w:pPr>
        <w:spacing w:after="0"/>
        <w:ind w:left="0"/>
        <w:jc w:val="both"/>
      </w:pPr>
      <w:r>
        <w:rPr>
          <w:rFonts w:ascii="Times New Roman"/>
          <w:b w:val="false"/>
          <w:i w:val="false"/>
          <w:color w:val="000000"/>
          <w:sz w:val="28"/>
        </w:rPr>
        <w:t>
      1) ірі механикалық қоспаларды жоюға арналған картриджді және құмгравинді сүзгілер;</w:t>
      </w:r>
    </w:p>
    <w:bookmarkEnd w:id="312"/>
    <w:bookmarkStart w:name="z319" w:id="313"/>
    <w:p>
      <w:pPr>
        <w:spacing w:after="0"/>
        <w:ind w:left="0"/>
        <w:jc w:val="both"/>
      </w:pPr>
      <w:r>
        <w:rPr>
          <w:rFonts w:ascii="Times New Roman"/>
          <w:b w:val="false"/>
          <w:i w:val="false"/>
          <w:color w:val="000000"/>
          <w:sz w:val="28"/>
        </w:rPr>
        <w:t>
      2) қосымша себу, сондай-ақ жеке құрылғылар түрінде де құмды-гравиндімен бірге темірді жоюға арналған сүзгілер (темірден айыру су құбыры суында 0,3-0,5 мг/л артық ерітілген екі валентті темір болған кезде қолданылады);</w:t>
      </w:r>
    </w:p>
    <w:bookmarkEnd w:id="313"/>
    <w:bookmarkStart w:name="z320" w:id="314"/>
    <w:p>
      <w:pPr>
        <w:spacing w:after="0"/>
        <w:ind w:left="0"/>
        <w:jc w:val="both"/>
      </w:pPr>
      <w:r>
        <w:rPr>
          <w:rFonts w:ascii="Times New Roman"/>
          <w:b w:val="false"/>
          <w:i w:val="false"/>
          <w:color w:val="000000"/>
          <w:sz w:val="28"/>
        </w:rPr>
        <w:t>
      3) хлор, токсиндерді және басқаларды жоюға арналған көмір сүзгілері;</w:t>
      </w:r>
    </w:p>
    <w:bookmarkEnd w:id="314"/>
    <w:bookmarkStart w:name="z321" w:id="315"/>
    <w:p>
      <w:pPr>
        <w:spacing w:after="0"/>
        <w:ind w:left="0"/>
        <w:jc w:val="both"/>
      </w:pPr>
      <w:r>
        <w:rPr>
          <w:rFonts w:ascii="Times New Roman"/>
          <w:b w:val="false"/>
          <w:i w:val="false"/>
          <w:color w:val="000000"/>
          <w:sz w:val="28"/>
        </w:rPr>
        <w:t>
      4) тұзды судан (кальций және магний) иондарды жоюға арналған тазартқыш.</w:t>
      </w:r>
    </w:p>
    <w:bookmarkEnd w:id="315"/>
    <w:bookmarkStart w:name="z322" w:id="316"/>
    <w:p>
      <w:pPr>
        <w:spacing w:after="0"/>
        <w:ind w:left="0"/>
        <w:jc w:val="both"/>
      </w:pPr>
      <w:r>
        <w:rPr>
          <w:rFonts w:ascii="Times New Roman"/>
          <w:b w:val="false"/>
          <w:i w:val="false"/>
          <w:color w:val="000000"/>
          <w:sz w:val="28"/>
        </w:rPr>
        <w:t>
      22. Қайта осмос блогі жартылай өткізетін мембрана арқылы үлкен қысыммен (14-20 бар) құрамында тұз және басқа да "алдын ала тазартудан" қалып қойған су құбыры суының компоненттері бар концентратты алып қалып, тек қана химиялық таза суды (пермеат) өткізеді. Суды тазарту сапасы иондардың құрамын көрсететін оның электр өткізгіштігі бойынша жүйеден шығар кезде бақыланады. Қайта жуу, "алдын ала тазарту" элементтерінің қайта қалпына келуі өндіруші – зауыт нұсқаулықтарына сәйкес бағдарламаланған интервалдармен автоматты режимде (қолмен қосу мүмкіндігі бар) жүзеге асыралады. Қайта осмос кіргенде және шыққанда параметрлерді, жуулардың шектері мен мүмкін циклдерін (оның ішінде күту режимінде) бақылайтын басқарудың электрондық блогімен орындалған. Суды тазарту жүйесі тазартылмаған, сонымен бірге таза суды жинау үшін сумен жабдықтауда болған іркілістер кезінде гемодиализ бөлімшесі жұмысына мүмкіндікті қамтамасыз ететін резервтік сыйымдылықты (1000 л. дейін) қамтиды. Суды тазарту жүйесі компоненттерін толық ауыстыру шығатын судың сапасына байланысты 3-5 жылда 1 рет жүргізіледі.</w:t>
      </w:r>
    </w:p>
    <w:bookmarkEnd w:id="316"/>
    <w:bookmarkStart w:name="z323" w:id="317"/>
    <w:p>
      <w:pPr>
        <w:spacing w:after="0"/>
        <w:ind w:left="0"/>
        <w:jc w:val="both"/>
      </w:pPr>
      <w:r>
        <w:rPr>
          <w:rFonts w:ascii="Times New Roman"/>
          <w:b w:val="false"/>
          <w:i w:val="false"/>
          <w:color w:val="000000"/>
          <w:sz w:val="28"/>
        </w:rPr>
        <w:t>
      23. Суды тазарту жүйесін күту және бақылау.</w:t>
      </w:r>
    </w:p>
    <w:bookmarkEnd w:id="317"/>
    <w:bookmarkStart w:name="z324" w:id="318"/>
    <w:p>
      <w:pPr>
        <w:spacing w:after="0"/>
        <w:ind w:left="0"/>
        <w:jc w:val="both"/>
      </w:pPr>
      <w:r>
        <w:rPr>
          <w:rFonts w:ascii="Times New Roman"/>
          <w:b w:val="false"/>
          <w:i w:val="false"/>
          <w:color w:val="000000"/>
          <w:sz w:val="28"/>
        </w:rPr>
        <w:t>
      1) Суды тазарту және суды беру жүйесінде қызмет көрсету сертификаты болу және өнім беруші фирма, техникалық қызмет көрсету сервисінің технигі орнатуы тиіс. Суды дайындау жүйесіне күтімді жүзеге асырып жүрген персоналдың аталған салада тиісті тәжірибесі болу керек.</w:t>
      </w:r>
    </w:p>
    <w:bookmarkEnd w:id="318"/>
    <w:bookmarkStart w:name="z325" w:id="319"/>
    <w:p>
      <w:pPr>
        <w:spacing w:after="0"/>
        <w:ind w:left="0"/>
        <w:jc w:val="both"/>
      </w:pPr>
      <w:r>
        <w:rPr>
          <w:rFonts w:ascii="Times New Roman"/>
          <w:b w:val="false"/>
          <w:i w:val="false"/>
          <w:color w:val="000000"/>
          <w:sz w:val="28"/>
        </w:rPr>
        <w:t>
      2) Жабдықтарды күту кезеңділігін өндіруші белгілейді. Бактериялардың көбейіп кету және жүйенің өнімділігіне теріс әсер етуді алдын алу мақсатында қажеттілік болған кезде суды тазартуда қолданылатын карбондарды, қара майды және ауыстыруды тіркей отырып мультимедиялық сүзгілерді ауыстыру қажет.</w:t>
      </w:r>
    </w:p>
    <w:bookmarkEnd w:id="319"/>
    <w:bookmarkStart w:name="z326" w:id="320"/>
    <w:p>
      <w:pPr>
        <w:spacing w:after="0"/>
        <w:ind w:left="0"/>
        <w:jc w:val="both"/>
      </w:pPr>
      <w:r>
        <w:rPr>
          <w:rFonts w:ascii="Times New Roman"/>
          <w:b w:val="false"/>
          <w:i w:val="false"/>
          <w:color w:val="000000"/>
          <w:sz w:val="28"/>
        </w:rPr>
        <w:t>
      3) Жөндеуден кейін суды тазарту жүйесін дезинфекциялау қажет. Қайта осмос блоктарындағы тексеру, жөндеуден кейін, содан кейін тазартылған суы бар блоктарды дезинфекциялау қажет.</w:t>
      </w:r>
    </w:p>
    <w:bookmarkEnd w:id="320"/>
    <w:bookmarkStart w:name="z327" w:id="321"/>
    <w:p>
      <w:pPr>
        <w:spacing w:after="0"/>
        <w:ind w:left="0"/>
        <w:jc w:val="both"/>
      </w:pPr>
      <w:r>
        <w:rPr>
          <w:rFonts w:ascii="Times New Roman"/>
          <w:b w:val="false"/>
          <w:i w:val="false"/>
          <w:color w:val="000000"/>
          <w:sz w:val="28"/>
        </w:rPr>
        <w:t>
      4) Әрбір үш айда таза су бөшкесіне және аппараттарға таза суды жіберіп тұратын құбыр жүйелері дезинфекцияланады.</w:t>
      </w:r>
    </w:p>
    <w:bookmarkEnd w:id="321"/>
    <w:bookmarkStart w:name="z328" w:id="322"/>
    <w:p>
      <w:pPr>
        <w:spacing w:after="0"/>
        <w:ind w:left="0"/>
        <w:jc w:val="both"/>
      </w:pPr>
      <w:r>
        <w:rPr>
          <w:rFonts w:ascii="Times New Roman"/>
          <w:b w:val="false"/>
          <w:i w:val="false"/>
          <w:color w:val="000000"/>
          <w:sz w:val="28"/>
        </w:rPr>
        <w:t xml:space="preserve">
      5) Өндірілген тазартылған суды бақылау мақсатында диализ техниктері журналдарда мынадай нәтижелерді тіркеуі тиіс: </w:t>
      </w:r>
    </w:p>
    <w:bookmarkEnd w:id="322"/>
    <w:p>
      <w:pPr>
        <w:spacing w:after="0"/>
        <w:ind w:left="0"/>
        <w:jc w:val="both"/>
      </w:pPr>
      <w:r>
        <w:rPr>
          <w:rFonts w:ascii="Times New Roman"/>
          <w:b w:val="false"/>
          <w:i w:val="false"/>
          <w:color w:val="000000"/>
          <w:sz w:val="28"/>
        </w:rPr>
        <w:t>
      судың туздылығы (тазартқышты бақылау) (үш айда 1 рет),</w:t>
      </w:r>
    </w:p>
    <w:p>
      <w:pPr>
        <w:spacing w:after="0"/>
        <w:ind w:left="0"/>
        <w:jc w:val="both"/>
      </w:pPr>
      <w:r>
        <w:rPr>
          <w:rFonts w:ascii="Times New Roman"/>
          <w:b w:val="false"/>
          <w:i w:val="false"/>
          <w:color w:val="000000"/>
          <w:sz w:val="28"/>
        </w:rPr>
        <w:t>
      хлордың көлемі (үш айда 1 рет),</w:t>
      </w:r>
    </w:p>
    <w:p>
      <w:pPr>
        <w:spacing w:after="0"/>
        <w:ind w:left="0"/>
        <w:jc w:val="both"/>
      </w:pPr>
      <w:r>
        <w:rPr>
          <w:rFonts w:ascii="Times New Roman"/>
          <w:b w:val="false"/>
          <w:i w:val="false"/>
          <w:color w:val="000000"/>
          <w:sz w:val="28"/>
        </w:rPr>
        <w:t>
      қышқыл-сілті құрамы (pН) (үш айда 1 рет),</w:t>
      </w:r>
    </w:p>
    <w:p>
      <w:pPr>
        <w:spacing w:after="0"/>
        <w:ind w:left="0"/>
        <w:jc w:val="both"/>
      </w:pPr>
      <w:r>
        <w:rPr>
          <w:rFonts w:ascii="Times New Roman"/>
          <w:b w:val="false"/>
          <w:i w:val="false"/>
          <w:color w:val="000000"/>
          <w:sz w:val="28"/>
        </w:rPr>
        <w:t>
      тазартылған судың өткізгіштігі (күніне 1 рет).</w:t>
      </w:r>
    </w:p>
    <w:bookmarkStart w:name="z329" w:id="323"/>
    <w:p>
      <w:pPr>
        <w:spacing w:after="0"/>
        <w:ind w:left="0"/>
        <w:jc w:val="both"/>
      </w:pPr>
      <w:r>
        <w:rPr>
          <w:rFonts w:ascii="Times New Roman"/>
          <w:b w:val="false"/>
          <w:i w:val="false"/>
          <w:color w:val="000000"/>
          <w:sz w:val="28"/>
        </w:rPr>
        <w:t>
      24. Суды тазарту жүйесін тексеру.</w:t>
      </w:r>
    </w:p>
    <w:bookmarkEnd w:id="323"/>
    <w:bookmarkStart w:name="z330" w:id="324"/>
    <w:p>
      <w:pPr>
        <w:spacing w:after="0"/>
        <w:ind w:left="0"/>
        <w:jc w:val="both"/>
      </w:pPr>
      <w:r>
        <w:rPr>
          <w:rFonts w:ascii="Times New Roman"/>
          <w:b w:val="false"/>
          <w:i w:val="false"/>
          <w:color w:val="000000"/>
          <w:sz w:val="28"/>
        </w:rPr>
        <w:t>
      1) Гемодиализ ерітіндісін сұйылту үшін пайдаланылатын судың химиялық және бактериологиялық құрамын тексеру кезінде Еуропалық одақтың Фармакопеясы айқындаған шектеулерді 2-кестеге сәйкес басшылыққа алу керек;</w:t>
      </w:r>
    </w:p>
    <w:bookmarkEnd w:id="324"/>
    <w:bookmarkStart w:name="z331" w:id="325"/>
    <w:p>
      <w:pPr>
        <w:spacing w:after="0"/>
        <w:ind w:left="0"/>
        <w:jc w:val="both"/>
      </w:pPr>
      <w:r>
        <w:rPr>
          <w:rFonts w:ascii="Times New Roman"/>
          <w:b w:val="false"/>
          <w:i w:val="false"/>
          <w:color w:val="000000"/>
          <w:sz w:val="28"/>
        </w:rPr>
        <w:t>
      2-кесте. Еуропалық фармокопея бойынша бактериологиялық заттардың ең жоғарғы деңгейі.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Дистиллирленген 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Диализдің ультра таза сұйықтығы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ластанулар (КОЕ/мл)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эндотоксиндер (МЕ/мл)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w:t>
            </w:r>
          </w:p>
        </w:tc>
      </w:tr>
    </w:tbl>
    <w:p>
      <w:pPr>
        <w:spacing w:after="0"/>
        <w:ind w:left="0"/>
        <w:jc w:val="left"/>
      </w:pPr>
      <w:r>
        <w:br/>
      </w:r>
      <w:r>
        <w:rPr>
          <w:rFonts w:ascii="Times New Roman"/>
          <w:b w:val="false"/>
          <w:i w:val="false"/>
          <w:color w:val="000000"/>
          <w:sz w:val="28"/>
        </w:rPr>
        <w:t>
</w:t>
      </w:r>
    </w:p>
    <w:bookmarkStart w:name="z567" w:id="326"/>
    <w:p>
      <w:pPr>
        <w:spacing w:after="0"/>
        <w:ind w:left="0"/>
        <w:jc w:val="both"/>
      </w:pPr>
      <w:r>
        <w:rPr>
          <w:rFonts w:ascii="Times New Roman"/>
          <w:b w:val="false"/>
          <w:i w:val="false"/>
          <w:color w:val="000000"/>
          <w:sz w:val="28"/>
        </w:rPr>
        <w:t>
      3-кесте. – Тазартылған суды ластайтын заттардың Еуропалық Фармакопеяның барынша жоғары деңгейі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Еуропалық Фармакопеяның гемодиализ концентраты ертіндісін араластыру үшін пайдаланылды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Қышқыл-сілтісі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Тестке сәйкес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Тотығуы мүмкін заттар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тесту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жалпы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жоғары,1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(миллионға шаққандағы) барынша жоғары, 50 ppm (бөліктері))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Фторид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(миллионға шаққандағы) барынша жоғары, 0,2 ppm (бөліктері))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(миллионға шаққандағы) барынша жоғары, 2 ppm (бөліктері))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50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Флуоресцентті спектрофотометр - Атомдық-абсорбционды спектрометрлер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10</w:t>
            </w: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77800"/>
                          </a:xfrm>
                          <a:prstGeom prst="rect">
                            <a:avLst/>
                          </a:prstGeom>
                        </pic:spPr>
                      </pic:pic>
                    </a:graphicData>
                  </a:graphic>
                </wp:inline>
              </w:drawing>
            </w:r>
          </w:p>
          <w:p>
            <w:pPr>
              <w:spacing w:after="0"/>
              <w:ind w:left="0"/>
              <w:jc w:val="both"/>
            </w:pPr>
            <w:r>
              <w:rPr>
                <w:rFonts w:ascii="Times New Roman"/>
                <w:b w:val="false"/>
                <w:i w:val="false"/>
                <w:color w:val="000000"/>
                <w:sz w:val="20"/>
              </w:rPr>
              <w:t>g/л)</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жоғары,0,2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Атомдық-абсорбционды спектрометрлер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2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Атомдық-абсорбционды спектрометрлер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жоғары,2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Атомдық-абсорбционды спектрометрлер - ICP-MS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(миллионға шаққандағы) барынша жоғары, 0, 001 ppm (бөліктері))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 фотометриялар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2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 фотометриялар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50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Атомдық-абсорбционды спектрометрлер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0,1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металлдар (күкірт)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Атомдық-абсорбционды спектрометрлер –химиялық әдіс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(миллионға шаққандағы) барынша жоғары, 0,1 ppm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ластанулар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пластин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100 КОЕ/мл)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Бактериалық эндотоксин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 (LAL)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0,25 МЕ/мл (ultra saf diyaliz suyu kullanэlmasэ durumunda 0,03))</w:t>
            </w:r>
          </w:p>
        </w:tc>
      </w:tr>
    </w:tbl>
    <w:p>
      <w:pPr>
        <w:spacing w:after="0"/>
        <w:ind w:left="0"/>
        <w:jc w:val="left"/>
      </w:pPr>
      <w:r>
        <w:br/>
      </w:r>
      <w:r>
        <w:rPr>
          <w:rFonts w:ascii="Times New Roman"/>
          <w:b w:val="false"/>
          <w:i w:val="false"/>
          <w:color w:val="000000"/>
          <w:sz w:val="28"/>
        </w:rPr>
        <w:t>
</w:t>
      </w:r>
    </w:p>
    <w:bookmarkStart w:name="z332" w:id="327"/>
    <w:p>
      <w:pPr>
        <w:spacing w:after="0"/>
        <w:ind w:left="0"/>
        <w:jc w:val="both"/>
      </w:pPr>
      <w:r>
        <w:rPr>
          <w:rFonts w:ascii="Times New Roman"/>
          <w:b w:val="false"/>
          <w:i w:val="false"/>
          <w:color w:val="000000"/>
          <w:sz w:val="28"/>
        </w:rPr>
        <w:t>
      2) Тазартылған судың химиялық қауіпсіздігін (үш айда бір рет) айқындау үшін 3-кестеге сәйкес Еуропалық Фармокопеяның ұсыныстарын ескеру қажет;</w:t>
      </w:r>
    </w:p>
    <w:bookmarkEnd w:id="327"/>
    <w:bookmarkStart w:name="z333" w:id="328"/>
    <w:p>
      <w:pPr>
        <w:spacing w:after="0"/>
        <w:ind w:left="0"/>
        <w:jc w:val="both"/>
      </w:pPr>
      <w:r>
        <w:rPr>
          <w:rFonts w:ascii="Times New Roman"/>
          <w:b w:val="false"/>
          <w:i w:val="false"/>
          <w:color w:val="000000"/>
          <w:sz w:val="28"/>
        </w:rPr>
        <w:t>
      3) Бактериологиялық тексеру мемлекеттік немесе жеке лицензиялық зертханаларда үй айда бір рет жүргізілуі тиіс. Қандайда бір өңірде тексеру мүмкіндігі болмаса, толығымен қатыру және ерітусіз жеткізу шартымен басқа өңірге тексеруге жіберуге болады. Бактериологиялық тексеруді жүзеге асыру үшін жүйенің басты нүктелеріне судың сынауларын іріктеу клапандарын орналастыру қажет. Химиялық анализдер бақа өңірде де жүргізілуі мүмкін.</w:t>
      </w:r>
    </w:p>
    <w:bookmarkEnd w:id="328"/>
    <w:bookmarkStart w:name="z334" w:id="329"/>
    <w:p>
      <w:pPr>
        <w:spacing w:after="0"/>
        <w:ind w:left="0"/>
        <w:jc w:val="both"/>
      </w:pPr>
      <w:r>
        <w:rPr>
          <w:rFonts w:ascii="Times New Roman"/>
          <w:b w:val="false"/>
          <w:i w:val="false"/>
          <w:color w:val="000000"/>
          <w:sz w:val="28"/>
        </w:rPr>
        <w:t>
      4) Су жүйесінен алынған бактериологиялық және химиялық талдаулардың нәтижелерін бақылауға диализ технигі жауапты болады.</w:t>
      </w:r>
    </w:p>
    <w:bookmarkEnd w:id="329"/>
    <w:bookmarkStart w:name="z335" w:id="330"/>
    <w:p>
      <w:pPr>
        <w:spacing w:after="0"/>
        <w:ind w:left="0"/>
        <w:jc w:val="both"/>
      </w:pPr>
      <w:r>
        <w:rPr>
          <w:rFonts w:ascii="Times New Roman"/>
          <w:b w:val="false"/>
          <w:i w:val="false"/>
          <w:color w:val="000000"/>
          <w:sz w:val="28"/>
        </w:rPr>
        <w:t>
      5) диализдің бір блогынан алынған талдаулардың барлық нәтижелері кейінгі талдауларды жүргізу алдында жазылған және мұрағатталған болуы тиіс.</w:t>
      </w:r>
    </w:p>
    <w:bookmarkEnd w:id="330"/>
    <w:bookmarkStart w:name="z336" w:id="331"/>
    <w:p>
      <w:pPr>
        <w:spacing w:after="0"/>
        <w:ind w:left="0"/>
        <w:jc w:val="both"/>
      </w:pPr>
      <w:r>
        <w:rPr>
          <w:rFonts w:ascii="Times New Roman"/>
          <w:b w:val="false"/>
          <w:i w:val="false"/>
          <w:color w:val="000000"/>
          <w:sz w:val="28"/>
        </w:rPr>
        <w:t>
      6) Қарапайым тексеру көмегімен диализ машинасына дейін жететін тізбекпен суды тазарту жүйесіне күн сайынғы бақылау жүргізілуі тиіс (қаттылық, өткізгіштік, қысымның төмендеуі, рН, хлор).</w:t>
      </w:r>
    </w:p>
    <w:bookmarkEnd w:id="331"/>
    <w:bookmarkStart w:name="z337" w:id="332"/>
    <w:p>
      <w:pPr>
        <w:spacing w:after="0"/>
        <w:ind w:left="0"/>
        <w:jc w:val="both"/>
      </w:pPr>
      <w:r>
        <w:rPr>
          <w:rFonts w:ascii="Times New Roman"/>
          <w:b w:val="false"/>
          <w:i w:val="false"/>
          <w:color w:val="000000"/>
          <w:sz w:val="28"/>
        </w:rPr>
        <w:t>
      25. Диализ концентраттары</w:t>
      </w:r>
    </w:p>
    <w:bookmarkEnd w:id="332"/>
    <w:bookmarkStart w:name="z338" w:id="333"/>
    <w:p>
      <w:pPr>
        <w:spacing w:after="0"/>
        <w:ind w:left="0"/>
        <w:jc w:val="both"/>
      </w:pPr>
      <w:r>
        <w:rPr>
          <w:rFonts w:ascii="Times New Roman"/>
          <w:b w:val="false"/>
          <w:i w:val="false"/>
          <w:color w:val="000000"/>
          <w:sz w:val="28"/>
        </w:rPr>
        <w:t>
      1) Диализге арналған ерітінді диализатты дайындау үшін қажет. Диализат қышқыл және бикарбонатты ерітіндіні тазартылған сумен Ем-шараны жүргізу процесінде гемодиализ аппаратында араластыру арқылы жүргізіледі. Дайын ерітінділердің орнына сонымен бірге қатты концентраттарды (гранулдар, ұнтақ) пайдалануға болады.</w:t>
      </w:r>
    </w:p>
    <w:bookmarkEnd w:id="333"/>
    <w:p>
      <w:pPr>
        <w:spacing w:after="0"/>
        <w:ind w:left="0"/>
        <w:jc w:val="both"/>
      </w:pPr>
      <w:r>
        <w:rPr>
          <w:rFonts w:ascii="Times New Roman"/>
          <w:b w:val="false"/>
          <w:i w:val="false"/>
          <w:color w:val="000000"/>
          <w:sz w:val="28"/>
        </w:rPr>
        <w:t>
      ҚР өңірінде судың тұздылығы кең диапазонда түрленеді. Тұздылығы қатты су күшейтілген тазартуды талап етеді. Егер су тазалаудан өткеннен кейін тұздылық &lt; 60 РРМ дейін жетеді, гемодиализге дайын ерітінді, құрғақ қоспалар ретінде де пайдалануға болады. Тазартылғаннан кейін судың тұздылығы &gt; 60 РРМ құрайды, онда дайын ерітінді пайдалану қажет.</w:t>
      </w:r>
    </w:p>
    <w:bookmarkStart w:name="z339" w:id="334"/>
    <w:p>
      <w:pPr>
        <w:spacing w:after="0"/>
        <w:ind w:left="0"/>
        <w:jc w:val="both"/>
      </w:pPr>
      <w:r>
        <w:rPr>
          <w:rFonts w:ascii="Times New Roman"/>
          <w:b w:val="false"/>
          <w:i w:val="false"/>
          <w:color w:val="000000"/>
          <w:sz w:val="28"/>
        </w:rPr>
        <w:t>
      2) Бикарбонатты ерітіндінің ашық канистралары сол күні пайдаланылуы тиіс, ашқаннан кейін келесі күні пайдаланылмауы керек.</w:t>
      </w:r>
    </w:p>
    <w:bookmarkEnd w:id="334"/>
    <w:bookmarkStart w:name="z340" w:id="335"/>
    <w:p>
      <w:pPr>
        <w:spacing w:after="0"/>
        <w:ind w:left="0"/>
        <w:jc w:val="both"/>
      </w:pPr>
      <w:r>
        <w:rPr>
          <w:rFonts w:ascii="Times New Roman"/>
          <w:b w:val="false"/>
          <w:i w:val="false"/>
          <w:color w:val="000000"/>
          <w:sz w:val="28"/>
        </w:rPr>
        <w:t>
      3) Концентраттарды қаттап сақтау алаңы өндіруші белгілеген сақтау қағидаларына сәйкес келуі тиіс.</w:t>
      </w:r>
    </w:p>
    <w:bookmarkEnd w:id="335"/>
    <w:bookmarkStart w:name="z341" w:id="336"/>
    <w:p>
      <w:pPr>
        <w:spacing w:after="0"/>
        <w:ind w:left="0"/>
        <w:jc w:val="both"/>
      </w:pPr>
      <w:r>
        <w:rPr>
          <w:rFonts w:ascii="Times New Roman"/>
          <w:b w:val="false"/>
          <w:i w:val="false"/>
          <w:color w:val="000000"/>
          <w:sz w:val="28"/>
        </w:rPr>
        <w:t>
      4) Ерітінділерді дайындау үшін миксерлер орнатылған орталықтарда мынадай ережелер белгіленуі тиіс:</w:t>
      </w:r>
    </w:p>
    <w:bookmarkEnd w:id="336"/>
    <w:p>
      <w:pPr>
        <w:spacing w:after="0"/>
        <w:ind w:left="0"/>
        <w:jc w:val="both"/>
      </w:pPr>
      <w:r>
        <w:rPr>
          <w:rFonts w:ascii="Times New Roman"/>
          <w:b w:val="false"/>
          <w:i w:val="false"/>
          <w:color w:val="000000"/>
          <w:sz w:val="28"/>
        </w:rPr>
        <w:t>
      дайын ерітінділер тесттен өтуі және химиялық және микробиологиялық құрам талдауынан өтуі тиіс;</w:t>
      </w:r>
    </w:p>
    <w:p>
      <w:pPr>
        <w:spacing w:after="0"/>
        <w:ind w:left="0"/>
        <w:jc w:val="both"/>
      </w:pPr>
      <w:r>
        <w:rPr>
          <w:rFonts w:ascii="Times New Roman"/>
          <w:b w:val="false"/>
          <w:i w:val="false"/>
          <w:color w:val="000000"/>
          <w:sz w:val="28"/>
        </w:rPr>
        <w:t>
      өндіруші - фирма белгілеген жағдайлармен арнайы үй-жайлар бөлінеді;</w:t>
      </w:r>
    </w:p>
    <w:p>
      <w:pPr>
        <w:spacing w:after="0"/>
        <w:ind w:left="0"/>
        <w:jc w:val="both"/>
      </w:pPr>
      <w:r>
        <w:rPr>
          <w:rFonts w:ascii="Times New Roman"/>
          <w:b w:val="false"/>
          <w:i w:val="false"/>
          <w:color w:val="000000"/>
          <w:sz w:val="28"/>
        </w:rPr>
        <w:t>
      күн сайынғы миксерді дезинфекциялау өткізу қажет;</w:t>
      </w:r>
    </w:p>
    <w:p>
      <w:pPr>
        <w:spacing w:after="0"/>
        <w:ind w:left="0"/>
        <w:jc w:val="both"/>
      </w:pPr>
      <w:r>
        <w:rPr>
          <w:rFonts w:ascii="Times New Roman"/>
          <w:b w:val="false"/>
          <w:i w:val="false"/>
          <w:color w:val="000000"/>
          <w:sz w:val="28"/>
        </w:rPr>
        <w:t>
      бөлімшеде дайындалған ерітінді 12 сағат бойы пайдаланылуы тиіс.</w:t>
      </w:r>
    </w:p>
    <w:bookmarkStart w:name="z342" w:id="337"/>
    <w:p>
      <w:pPr>
        <w:spacing w:after="0"/>
        <w:ind w:left="0"/>
        <w:jc w:val="left"/>
      </w:pPr>
      <w:r>
        <w:rPr>
          <w:rFonts w:ascii="Times New Roman"/>
          <w:b/>
          <w:i w:val="false"/>
          <w:color w:val="000000"/>
        </w:rPr>
        <w:t xml:space="preserve"> 5. ГД жүргізуге арналған аппаратура</w:t>
      </w:r>
    </w:p>
    <w:bookmarkEnd w:id="337"/>
    <w:bookmarkStart w:name="z343" w:id="338"/>
    <w:p>
      <w:pPr>
        <w:spacing w:after="0"/>
        <w:ind w:left="0"/>
        <w:jc w:val="both"/>
      </w:pPr>
      <w:r>
        <w:rPr>
          <w:rFonts w:ascii="Times New Roman"/>
          <w:b w:val="false"/>
          <w:i w:val="false"/>
          <w:color w:val="000000"/>
          <w:sz w:val="28"/>
        </w:rPr>
        <w:t>
      26. ГД жүргізуді қамтамасыз ету үшін төмендегілерді қамтитын аппаратура кешені қолданылады:</w:t>
      </w:r>
    </w:p>
    <w:bookmarkEnd w:id="338"/>
    <w:p>
      <w:pPr>
        <w:spacing w:after="0"/>
        <w:ind w:left="0"/>
        <w:jc w:val="both"/>
      </w:pPr>
      <w:r>
        <w:rPr>
          <w:rFonts w:ascii="Times New Roman"/>
          <w:b w:val="false"/>
          <w:i w:val="false"/>
          <w:color w:val="000000"/>
          <w:sz w:val="28"/>
        </w:rPr>
        <w:t>
      су құбыры суын тазарту жүйесі,</w:t>
      </w:r>
    </w:p>
    <w:p>
      <w:pPr>
        <w:spacing w:after="0"/>
        <w:ind w:left="0"/>
        <w:jc w:val="both"/>
      </w:pPr>
      <w:r>
        <w:rPr>
          <w:rFonts w:ascii="Times New Roman"/>
          <w:b w:val="false"/>
          <w:i w:val="false"/>
          <w:color w:val="000000"/>
          <w:sz w:val="28"/>
        </w:rPr>
        <w:t>
      “жасанды бүйрек” аппараты бұдан әрі – ЖБ аппараты).</w:t>
      </w:r>
    </w:p>
    <w:p>
      <w:pPr>
        <w:spacing w:after="0"/>
        <w:ind w:left="0"/>
        <w:jc w:val="both"/>
      </w:pPr>
      <w:r>
        <w:rPr>
          <w:rFonts w:ascii="Times New Roman"/>
          <w:b w:val="false"/>
          <w:i w:val="false"/>
          <w:color w:val="000000"/>
          <w:sz w:val="28"/>
        </w:rPr>
        <w:t>
      “ЖБ” күрделі инженерлік құрылды, мыналарды қамтиды:</w:t>
      </w:r>
    </w:p>
    <w:bookmarkStart w:name="z344" w:id="339"/>
    <w:p>
      <w:pPr>
        <w:spacing w:after="0"/>
        <w:ind w:left="0"/>
        <w:jc w:val="both"/>
      </w:pPr>
      <w:r>
        <w:rPr>
          <w:rFonts w:ascii="Times New Roman"/>
          <w:b w:val="false"/>
          <w:i w:val="false"/>
          <w:color w:val="000000"/>
          <w:sz w:val="28"/>
        </w:rPr>
        <w:t>
      1) электрондық платаларды және монитормен басқару және бақылау блогі;</w:t>
      </w:r>
    </w:p>
    <w:bookmarkEnd w:id="339"/>
    <w:bookmarkStart w:name="z345" w:id="340"/>
    <w:p>
      <w:pPr>
        <w:spacing w:after="0"/>
        <w:ind w:left="0"/>
        <w:jc w:val="both"/>
      </w:pPr>
      <w:r>
        <w:rPr>
          <w:rFonts w:ascii="Times New Roman"/>
          <w:b w:val="false"/>
          <w:i w:val="false"/>
          <w:color w:val="000000"/>
          <w:sz w:val="28"/>
        </w:rPr>
        <w:t>
      2) диализдейтін ерітіндіні дайындау және айналдыруды, ультра сүзгілеуді жүзеге асыратын гидравликалық жүйе;</w:t>
      </w:r>
    </w:p>
    <w:bookmarkEnd w:id="340"/>
    <w:bookmarkStart w:name="z346" w:id="341"/>
    <w:p>
      <w:pPr>
        <w:spacing w:after="0"/>
        <w:ind w:left="0"/>
        <w:jc w:val="both"/>
      </w:pPr>
      <w:r>
        <w:rPr>
          <w:rFonts w:ascii="Times New Roman"/>
          <w:b w:val="false"/>
          <w:i w:val="false"/>
          <w:color w:val="000000"/>
          <w:sz w:val="28"/>
        </w:rPr>
        <w:t>
      3) арнайы модульдер: қан сорғыштары, гепариндік сорғыш, ауаны ұстап қалу блогі, қосымша опцийлар (артериялық қысымды өлшеу блогі, қан көлемін және температурасын мониторингілеу, субституат сорғышы, бір инелік диализге арналған сорғыш).</w:t>
      </w:r>
    </w:p>
    <w:bookmarkEnd w:id="341"/>
    <w:bookmarkStart w:name="z347" w:id="342"/>
    <w:p>
      <w:pPr>
        <w:spacing w:after="0"/>
        <w:ind w:left="0"/>
        <w:jc w:val="both"/>
      </w:pPr>
      <w:r>
        <w:rPr>
          <w:rFonts w:ascii="Times New Roman"/>
          <w:b w:val="false"/>
          <w:i w:val="false"/>
          <w:color w:val="000000"/>
          <w:sz w:val="28"/>
        </w:rPr>
        <w:t>
      28. “ЖБ” аппараты қанды уремиялық токсиндерден тазартудың, су-электролит және қышқыл-негізгі құрамының теңдігін бақыланатын үдерісін жүзеге асырады. Қанды тазарту үдерісін басқару қан перфузиясының параметрлерін және диализатордағы диализатты, ультра сүзгінің жылдамдығы мен көлемін, химиялық таза суды және концентратты араластырудың тепе-теңдігін, диализ температурасын таңдау арқылы қол жеткізіледі.</w:t>
      </w:r>
    </w:p>
    <w:bookmarkEnd w:id="342"/>
    <w:bookmarkStart w:name="z348" w:id="343"/>
    <w:p>
      <w:pPr>
        <w:spacing w:after="0"/>
        <w:ind w:left="0"/>
        <w:jc w:val="both"/>
      </w:pPr>
      <w:r>
        <w:rPr>
          <w:rFonts w:ascii="Times New Roman"/>
          <w:b w:val="false"/>
          <w:i w:val="false"/>
          <w:color w:val="000000"/>
          <w:sz w:val="28"/>
        </w:rPr>
        <w:t>
      29. Қазіргі заманғы “ЖБ” аппараттарында жұмыс істеу режимі пациенттің жағдайына байланысты сеанс алдында оператор айқындайды және белгілейді және бүкіл Ем-шара бойына ауыстырылуы мүмкін. Параметрлер қауіпсіздік жүйесінің белгіленген шектерден асқан кезде диализ процессі тоқтатылады, "ЖБ" аппаратымен жарық және дыбыс сигналдары беріледі.</w:t>
      </w:r>
    </w:p>
    <w:bookmarkEnd w:id="343"/>
    <w:bookmarkStart w:name="z349" w:id="344"/>
    <w:p>
      <w:pPr>
        <w:spacing w:after="0"/>
        <w:ind w:left="0"/>
        <w:jc w:val="left"/>
      </w:pPr>
      <w:r>
        <w:rPr>
          <w:rFonts w:ascii="Times New Roman"/>
          <w:b/>
          <w:i w:val="false"/>
          <w:color w:val="000000"/>
        </w:rPr>
        <w:t xml:space="preserve"> 6. Шығыс материалдары</w:t>
      </w:r>
    </w:p>
    <w:bookmarkEnd w:id="344"/>
    <w:bookmarkStart w:name="z350" w:id="345"/>
    <w:p>
      <w:pPr>
        <w:spacing w:after="0"/>
        <w:ind w:left="0"/>
        <w:jc w:val="both"/>
      </w:pPr>
      <w:r>
        <w:rPr>
          <w:rFonts w:ascii="Times New Roman"/>
          <w:b w:val="false"/>
          <w:i w:val="false"/>
          <w:color w:val="000000"/>
          <w:sz w:val="28"/>
        </w:rPr>
        <w:t>
      30. ГД сеансын өткізу үшін қажетті шығыс материалдарына мыналар жатады: диализатор, артериалық және веналық қанды өткізетін магистралдер, артериалық и веналық фистуль инелері, диализирлейтін ерітінділер. ГД арналған шығыс материалдар өндірістік әдіспен шығарылады және сеанстан кейін жоюға жататын бір реттік компоненттерге жатады.</w:t>
      </w:r>
    </w:p>
    <w:bookmarkEnd w:id="345"/>
    <w:bookmarkStart w:name="z351" w:id="346"/>
    <w:p>
      <w:pPr>
        <w:spacing w:after="0"/>
        <w:ind w:left="0"/>
        <w:jc w:val="both"/>
      </w:pPr>
      <w:r>
        <w:rPr>
          <w:rFonts w:ascii="Times New Roman"/>
          <w:b w:val="false"/>
          <w:i w:val="false"/>
          <w:color w:val="000000"/>
          <w:sz w:val="28"/>
        </w:rPr>
        <w:t>
      31. Диализаторды таңдау. Гемодиализатор (диализатор) – тікелей қанды токсиндерден тазарту және су - электролит теңдігін, қышқыл - негізгі жағдайды түзету процессі жүргізілетін салмақты ауыстыратын (буферлік жүйелер) құрылғы. Диализатор мембранасын таңдау кезінде синтетикалық мембраналар жақсырақ, дисэквилибриум синдромды болдырмау үшін алғашқы диализдерді өткізгіштігі төмен сүзгілерде өткізген дұрыс. Диализді бастау уақытында гипотонияның қаупі болған кезде АҚ қолдау үшін бірқатар жағдайларда контурды ерітінділермен толтыру талап етіледі (қанның компоненттері және препараттар, қанды алмастырушылар). Жүйеге қанды жинау кезінде (өте баяу!) бір уақытта толтырылған контурдан алмастырушы ерітінді науқастың тамырына енгізіледі. Берілген шамаларға дейін перфузиялар жылдамдығын ақырын ұлғайту орынды.</w:t>
      </w:r>
    </w:p>
    <w:bookmarkEnd w:id="346"/>
    <w:bookmarkStart w:name="z352" w:id="347"/>
    <w:p>
      <w:pPr>
        <w:spacing w:after="0"/>
        <w:ind w:left="0"/>
        <w:jc w:val="both"/>
      </w:pPr>
      <w:r>
        <w:rPr>
          <w:rFonts w:ascii="Times New Roman"/>
          <w:b w:val="false"/>
          <w:i w:val="false"/>
          <w:color w:val="000000"/>
          <w:sz w:val="28"/>
        </w:rPr>
        <w:t>
      32. Диализатор мембранасының оңтайлы алаңын таңдау пациенттің дене салмағына негізделеді. Негізгі ГД физика-химиялық процесстер болып табылады - диффузия және конвекция (ультра сүзгі), жылдамдығы мен дәрежесі жартылай өткізетін диализді мембрана түріне, оның активті бетіне және қан ағу жылдамдығына байланысты. Ішінде науқастың қаны өтетін, ал сыртында диализ ерітіндісі айналатын бос талшықтардан тұратын капилляр диализаторлары пайдаланылады. Осы капиллярлар қабырғасынан ультра сүзгісі бар диффузия жүзеге асырылады, бұл бұдақтың табиғи базалық мембранасының функциясына ұқсайды. ГД сеансының тиімділігі мен қауіпсіздігі дене салмағы, артериялық қысым шамасы, уремиялық интоксикацияның және басқа да клиникалық - зертханалық көрсеткіштердің көрінісі бойынша айқындалған жеке сұрыпталған диализаторға байланысты. Диализаторды таңдау кезінде 4-кестені басшылыққа алу ұсынылады.</w:t>
      </w:r>
    </w:p>
    <w:bookmarkEnd w:id="347"/>
    <w:bookmarkStart w:name="z568" w:id="348"/>
    <w:p>
      <w:pPr>
        <w:spacing w:after="0"/>
        <w:ind w:left="0"/>
        <w:jc w:val="both"/>
      </w:pPr>
      <w:r>
        <w:rPr>
          <w:rFonts w:ascii="Times New Roman"/>
          <w:b w:val="false"/>
          <w:i w:val="false"/>
          <w:color w:val="000000"/>
          <w:sz w:val="28"/>
        </w:rPr>
        <w:t>
      4-кесте. Кейбір диализаторлардың сипаттамалары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мл/мин клиренстер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сағ/мл х мм рт.соқ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Практикада қолдануға айғақтар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кг дейінгі дене салмағы бар балалар, жасөспірімдер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кг дейінгі дене салмағы бар пациенттер, БЖЖ бар адамдар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Қысқарту: 1 – мембрананың бетіндегі аумақ,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2 – қанның толтырылу көлемі, мл,</w:t>
      </w:r>
    </w:p>
    <w:p>
      <w:pPr>
        <w:spacing w:after="0"/>
        <w:ind w:left="0"/>
        <w:jc w:val="both"/>
      </w:pPr>
      <w:r>
        <w:rPr>
          <w:rFonts w:ascii="Times New Roman"/>
          <w:b w:val="false"/>
          <w:i w:val="false"/>
          <w:color w:val="000000"/>
          <w:sz w:val="28"/>
        </w:rPr>
        <w:t>
      УК – ультрафилтрация коэффициенті (минутына 200 мл қан айналған, минутына</w:t>
      </w:r>
    </w:p>
    <w:p>
      <w:pPr>
        <w:spacing w:after="0"/>
        <w:ind w:left="0"/>
        <w:jc w:val="both"/>
      </w:pPr>
      <w:r>
        <w:rPr>
          <w:rFonts w:ascii="Times New Roman"/>
          <w:b w:val="false"/>
          <w:i w:val="false"/>
          <w:color w:val="000000"/>
          <w:sz w:val="28"/>
        </w:rPr>
        <w:t>
      500 диализат аққан кезде).</w:t>
      </w:r>
    </w:p>
    <w:bookmarkStart w:name="z353" w:id="349"/>
    <w:p>
      <w:pPr>
        <w:spacing w:after="0"/>
        <w:ind w:left="0"/>
        <w:jc w:val="both"/>
      </w:pPr>
      <w:r>
        <w:rPr>
          <w:rFonts w:ascii="Times New Roman"/>
          <w:b w:val="false"/>
          <w:i w:val="false"/>
          <w:color w:val="000000"/>
          <w:sz w:val="28"/>
        </w:rPr>
        <w:t>
      33. Қазіргі заманғы диализаторлардың тиімділігі диализдейтін мембрананың түріне де байланысты. Гемодиализдің қарапайым сеанстары салмақты көтерудің салыстырмалы төмен коэффиценті бар жартылай өткізетін мембраналарда (К0А 300-600) – төмен ағынды мембраналарда өткізіледі. Қарапайым жартылау өткізетін мембраналардан нашар өтетін ортамолекулярлы токсиндер класы организмінде қорландырумен байланысты бірқатар асқынулар дамыған кезде К0А 600-ден жоғары өткізгіштігі жоғары мембраналары бар диализаторларда пайдаланылады. Бұл ретте қанды эндотоксиндермен бірігуін болдырмау үшін берілетін суды қосымша сүзгілеу, сондай-ақ қатаң бақыланатын ультра сүзгілеу жүзеге асырылатын "ЖБ" аппаратының үлгісі міндетті шарты болып табылады, ол сұйықтықты шамадан тыс жоғалту және қайта сүзгілеудің алдын алады. Диализатор, қанды өткізетін магистралдер және фистуль инелері ТБСЖ бар науқастардың өмірі ұзақ сүйемелдеуге арналған бір ретік элементтер болып табылады. Емдеуді дұрыс ұйымдастырған кезде жыл бойына әрбір пациент кемінде гемодиализдің 156 сеансын алуы тиіс, аталған материалдарды сатып алуға есепті осы көлемнен есептеледі, яғни, бір науқасқа жылына 156 жинақ.</w:t>
      </w:r>
    </w:p>
    <w:bookmarkEnd w:id="349"/>
    <w:bookmarkStart w:name="z354" w:id="350"/>
    <w:p>
      <w:pPr>
        <w:spacing w:after="0"/>
        <w:ind w:left="0"/>
        <w:jc w:val="both"/>
      </w:pPr>
      <w:r>
        <w:rPr>
          <w:rFonts w:ascii="Times New Roman"/>
          <w:b w:val="false"/>
          <w:i w:val="false"/>
          <w:color w:val="000000"/>
          <w:sz w:val="28"/>
        </w:rPr>
        <w:t>
      1) қанды өткізетін магистральдар – пластикалық құбыр желілері, олардан науқастың организмінен қан диализаторға жіберіледі, онда қан тазартылады, және қан айналым арнасына қайта келеді. Магистральдің екі түрі бар – артериялық (қызыл таңбалау) және веналық (көк таңбалау).</w:t>
      </w:r>
    </w:p>
    <w:bookmarkEnd w:id="350"/>
    <w:bookmarkStart w:name="z355" w:id="351"/>
    <w:p>
      <w:pPr>
        <w:spacing w:after="0"/>
        <w:ind w:left="0"/>
        <w:jc w:val="both"/>
      </w:pPr>
      <w:r>
        <w:rPr>
          <w:rFonts w:ascii="Times New Roman"/>
          <w:b w:val="false"/>
          <w:i w:val="false"/>
          <w:color w:val="000000"/>
          <w:sz w:val="28"/>
        </w:rPr>
        <w:t>
      2) артериялық магистраль – оның айрықша ерекшелігі науқастың тамырларынан қанды "ЖБ" аппаратының перфузиялық сорғышының роликтерінің көмегімен диализаторға ауыстыруды жүзеге асыруға арналған силикон резенкеден жасалған ролик сорғышының астына қойылатын қоспаның болуы сорғыш сегменті). Ересектерге арналған магистральді толтыру көлемі 150 мл. Аспауы тиіс. Кейбір артериялық магистральдарда субституат беруге, дәрілік препараттарды енгізуге, гепаринизация әне қысымды өлшеу үшін тар түтіктерден жасалған қосымша қапталдық қоспалары бар.</w:t>
      </w:r>
    </w:p>
    <w:bookmarkEnd w:id="351"/>
    <w:bookmarkStart w:name="z356" w:id="352"/>
    <w:p>
      <w:pPr>
        <w:spacing w:after="0"/>
        <w:ind w:left="0"/>
        <w:jc w:val="both"/>
      </w:pPr>
      <w:r>
        <w:rPr>
          <w:rFonts w:ascii="Times New Roman"/>
          <w:b w:val="false"/>
          <w:i w:val="false"/>
          <w:color w:val="000000"/>
          <w:sz w:val="28"/>
        </w:rPr>
        <w:t>
      3) веналық магистральдің айрықша ерекшелігі диаметрі 22-30 мм көбікті өшіру камераларының – ауаның науқастың қан жүйесіне енуінің алдын алатын ауаны ұстағыштың болуы болып табылады. Камерада бір уақытта "веналық" қысым (диализатордың қанды өткізетін контурындағы қысым) өлшенеді. Артериялық магистральда веналық магистральдағыдай субституатты беру үшін және дәрілік препараттарды енгізу порт болуы мүмкін.</w:t>
      </w:r>
    </w:p>
    <w:bookmarkEnd w:id="352"/>
    <w:bookmarkStart w:name="z357" w:id="353"/>
    <w:p>
      <w:pPr>
        <w:spacing w:after="0"/>
        <w:ind w:left="0"/>
        <w:jc w:val="both"/>
      </w:pPr>
      <w:r>
        <w:rPr>
          <w:rFonts w:ascii="Times New Roman"/>
          <w:b w:val="false"/>
          <w:i w:val="false"/>
          <w:color w:val="000000"/>
          <w:sz w:val="28"/>
        </w:rPr>
        <w:t>
      4) фистуль инелері – артериялық және веналық магистральдармен біріктіру үшін пластикалық бұрулары бар перифериялық тамырларды пункциялауға арналған болат инелер. Артериялық иненің ерекшелігі тамырдың қабырғаларына сорып алудың алдын алатын фистулдың артериялық бөлігінен қанды толығымен алу үшін қосымша жанама саңылауының болуы. Веналық иненің тек қана орталық саңылауы болады. Тамырлардың саңылауында бекітуді жеңілдету үшін инелер пластикалық "қанаттармен" жарақтандырылады. Фистуль инелерінің екі түрлі түсті таңбалары бар: қызыл – артериялық инелер, көк – веналық.</w:t>
      </w:r>
    </w:p>
    <w:bookmarkEnd w:id="353"/>
    <w:bookmarkStart w:name="z358" w:id="354"/>
    <w:p>
      <w:pPr>
        <w:spacing w:after="0"/>
        <w:ind w:left="0"/>
        <w:jc w:val="both"/>
      </w:pPr>
      <w:r>
        <w:rPr>
          <w:rFonts w:ascii="Times New Roman"/>
          <w:b w:val="false"/>
          <w:i w:val="false"/>
          <w:color w:val="000000"/>
          <w:sz w:val="28"/>
        </w:rPr>
        <w:t>
      5) диализдейтін ерітінді – бағдарламалық гемодиализдің басты компоненттерінің бірі, оның көмегімен қанды жартылай өткізетін диализатор мембранасы арқылы уремиялық токсиндерден тазарту жүргізіледі. Оның құрамына натрий хлориді, калий хлориді, кальций хлориді, магний хлориді және буфер негіздемесі бар. Диализаторда аталған ерітіндіні дайындау және айналдыру қазіргі заманғы "ЖБ" аппаратымен жүзеге асырылады және бақыланады. Қазіргі уақытта стандартты көбейту үшін мынадай арақатынас қолданылады: тұздар концентратының 1 бөлігі және суды дайындау жүйесінен алынған судың 34 бөлігі.</w:t>
      </w:r>
    </w:p>
    <w:bookmarkEnd w:id="354"/>
    <w:bookmarkStart w:name="z359" w:id="355"/>
    <w:p>
      <w:pPr>
        <w:spacing w:after="0"/>
        <w:ind w:left="0"/>
        <w:jc w:val="both"/>
      </w:pPr>
      <w:r>
        <w:rPr>
          <w:rFonts w:ascii="Times New Roman"/>
          <w:b w:val="false"/>
          <w:i w:val="false"/>
          <w:color w:val="000000"/>
          <w:sz w:val="28"/>
        </w:rPr>
        <w:t>
      34. Бикарбонат буфері бар диализ ерітіндісін дайындау үшін кальций бикорбонатының ерімейтін тұнбасының жиналуын болдырмау үшін екі концентрат қолданылады – қышқыл және сілті, олар міндетті таңбаланатын екі жеке канистраға құйылады (қызыл таңбалау – қышқыл компонент, көк – бикорбонатты), сондай-ақ бикорбонатты компонент құрғақ ұнтақ – картридж түрінде болуы мүмкін. Концентратты және бикарбонатты сумен араластыру және диализ ерітіндісін дайындау тікелей "ЖБ" аппаратында өткізіледі. Стандартты түрде бөлгенде ол мынаны құрайды: сұйық қышқыл концентраты 1,0 л., натрий бикарбонатының ерітіндісі 1,225 л 8,4% және тазартылған су 32,775 л. Бір диализ сеансына концентрат пен бикорбонат шығыстарын есептеген кезде тікелей диализ Ем-шарасының уақытын ғана емес сонымен бірге дайындауға кететін уақытты, өзін өзі тестілеу, пациентке қанды қайтару рәсімін аяқтауды, сондай-ақ басқа да факторларды ескеру керек (жоғары ағынды диализ кезінде диализ ерітіндісінің ағынын ұлғайту, диализ уақыты, бактериялық өсімді болдырмау үшін жана ғана дайындалған сұйық бикарбонатты міндетті түрде пайдалану), ол концентрат шығыстарын 10-15% ұлғайтады. Диализдің бір сеансына шамамен 5 л қышқылды және 6,2–6,6 л бикарбонатты компонент талап етіледі. 5-кестеде стандартты бикарбонатты диализдеуші ерітіндінің құрамы келтірілген.</w:t>
      </w:r>
    </w:p>
    <w:bookmarkEnd w:id="355"/>
    <w:bookmarkStart w:name="z569" w:id="356"/>
    <w:p>
      <w:pPr>
        <w:spacing w:after="0"/>
        <w:ind w:left="0"/>
        <w:jc w:val="both"/>
      </w:pPr>
      <w:r>
        <w:rPr>
          <w:rFonts w:ascii="Times New Roman"/>
          <w:b w:val="false"/>
          <w:i w:val="false"/>
          <w:color w:val="000000"/>
          <w:sz w:val="28"/>
        </w:rPr>
        <w:t>
      5-кесте. Стандартты бикарбонантты диализдеуші ерітіндінің құрамы</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ммоль/л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РСО2 (мм рт.ст.)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bl>
    <w:p>
      <w:pPr>
        <w:spacing w:after="0"/>
        <w:ind w:left="0"/>
        <w:jc w:val="left"/>
      </w:pPr>
      <w:r>
        <w:br/>
      </w:r>
      <w:r>
        <w:rPr>
          <w:rFonts w:ascii="Times New Roman"/>
          <w:b w:val="false"/>
          <w:i w:val="false"/>
          <w:color w:val="000000"/>
          <w:sz w:val="28"/>
        </w:rPr>
        <w:t>
</w:t>
      </w:r>
    </w:p>
    <w:bookmarkStart w:name="z360" w:id="357"/>
    <w:p>
      <w:pPr>
        <w:spacing w:after="0"/>
        <w:ind w:left="0"/>
        <w:jc w:val="both"/>
      </w:pPr>
      <w:r>
        <w:rPr>
          <w:rFonts w:ascii="Times New Roman"/>
          <w:b w:val="false"/>
          <w:i w:val="false"/>
          <w:color w:val="000000"/>
          <w:sz w:val="28"/>
        </w:rPr>
        <w:t>
      35. Барлық қазіргі заманғы аппараттар бикарбонатты диализді өткізу үшін құрғақ сумен картриджді пайдалануға икемделген, бұл ретте концентраттың қышқыл бөлігі әдеттегідей сұйық түрде қолданылады. Диализ машинасының гидравликалық жүйесі осы жағдайда дозаланып патронның бикарбонат ұнтағын су тазартудағы сумен ерітеді және канистрадағы бикарбонаттың орнына араластыру жүйесіне береді. 14,0 mS диализдеу ерітіндісін стандартты өткізу және 30-32 ммоль/л бикарбонаты кезінде Na+ құрамы 137-138 ммоль/л құрайтын болады. әрбір сеанста "ЖБ" аппаратындағы өткізгіштік көрсеткіштерін және температураны қатаң қадағалау, осы параметрлерді жеке әрбір науқасқа таңдау және ауыстыру қажет.</w:t>
      </w:r>
    </w:p>
    <w:bookmarkEnd w:id="357"/>
    <w:bookmarkStart w:name="z361" w:id="358"/>
    <w:p>
      <w:pPr>
        <w:spacing w:after="0"/>
        <w:ind w:left="0"/>
        <w:jc w:val="left"/>
      </w:pPr>
      <w:r>
        <w:rPr>
          <w:rFonts w:ascii="Times New Roman"/>
          <w:b/>
          <w:i w:val="false"/>
          <w:color w:val="000000"/>
        </w:rPr>
        <w:t xml:space="preserve"> 7. Қан-тамырлы қолжетімділік</w:t>
      </w:r>
    </w:p>
    <w:bookmarkEnd w:id="358"/>
    <w:bookmarkStart w:name="z362" w:id="359"/>
    <w:p>
      <w:pPr>
        <w:spacing w:after="0"/>
        <w:ind w:left="0"/>
        <w:jc w:val="both"/>
      </w:pPr>
      <w:r>
        <w:rPr>
          <w:rFonts w:ascii="Times New Roman"/>
          <w:b w:val="false"/>
          <w:i w:val="false"/>
          <w:color w:val="000000"/>
          <w:sz w:val="28"/>
        </w:rPr>
        <w:t>
      36. ГД әдісімен қанды тазарту сеансын өткізу науқастың қан айналым жүйесіне қолжетімділіктің болуын талап етеді, оның мәні диализатордан өтіп қайта организмге келу үшін қанның жеткілікті көлемін алуда. Диализатордан көп қан тазартудан өтсе, диализ тиімді өтеді.</w:t>
      </w:r>
    </w:p>
    <w:bookmarkEnd w:id="359"/>
    <w:bookmarkStart w:name="z363" w:id="360"/>
    <w:p>
      <w:pPr>
        <w:spacing w:after="0"/>
        <w:ind w:left="0"/>
        <w:jc w:val="both"/>
      </w:pPr>
      <w:r>
        <w:rPr>
          <w:rFonts w:ascii="Times New Roman"/>
          <w:b w:val="false"/>
          <w:i w:val="false"/>
          <w:color w:val="000000"/>
          <w:sz w:val="28"/>
        </w:rPr>
        <w:t>
      37. ГД қамтамасыз ету үшін уақытша және тұрақты тамырлы қолжетімділік бар. Алғашқылары қауіп туғызатын жағдайлар кезінде аппаратураға науқасты жедел қосу үшін қолданылады немесе тұрақты қолжетімділікті пайдалану жеткіліксіздігі, екіншісі – ұзақ уақыт ішінде науқастардың қанын барынша тазартуды қамтамасыз етеді.</w:t>
      </w:r>
    </w:p>
    <w:bookmarkEnd w:id="360"/>
    <w:bookmarkStart w:name="z364" w:id="361"/>
    <w:p>
      <w:pPr>
        <w:spacing w:after="0"/>
        <w:ind w:left="0"/>
        <w:jc w:val="both"/>
      </w:pPr>
      <w:r>
        <w:rPr>
          <w:rFonts w:ascii="Times New Roman"/>
          <w:b w:val="false"/>
          <w:i w:val="false"/>
          <w:color w:val="000000"/>
          <w:sz w:val="28"/>
        </w:rPr>
        <w:t>
      38. Негізгі уақытша қолжетімділік қанды жинауды және оны тазартылғаннан кейін диализаторға қайтаруды қамтамасыз ететін арнайы бір – немесе екі екісаңылауы бар катетерлермен магистраль тамырларын катетерлеу болып табылады. Сельдингер әдісі бойынша орталық тамырларға катетерлерді орнату әдісі барынша таралған. Сан тамырларын (донор бүйрегін транспантациялауды жоспарлау кезінде жол берілмейді) және ішкі яремдік тамырларды катетерлеу қолданылады. Соңғы әдістің айтарлықтай басымдылығы бар, себебі тамырларды стенозирлеуге келеді және қан ағынының жоғары деңгейін қамтамасыз етеді. Магистраль тамырларын катетерлеуге арналған катетерлер арнайы стерильді жинақтар түрінде өндірістік әдіспен шығарылады, оған катетерлердің өзі және қосымша құрылғылар кіреді: өткізгіш-ішеу, пункциялық туннелді кеңейткіштер, пункциялық инелер, скальпель, тігу материалы, бұл барынша қысқа мерзімде тамырға қолжетімділікті қамтамасыз ету бойынша манипуляцияларды жүргізуге мүмкіндік береді.</w:t>
      </w:r>
    </w:p>
    <w:bookmarkEnd w:id="361"/>
    <w:bookmarkStart w:name="z365" w:id="362"/>
    <w:p>
      <w:pPr>
        <w:spacing w:after="0"/>
        <w:ind w:left="0"/>
        <w:jc w:val="both"/>
      </w:pPr>
      <w:r>
        <w:rPr>
          <w:rFonts w:ascii="Times New Roman"/>
          <w:b w:val="false"/>
          <w:i w:val="false"/>
          <w:color w:val="000000"/>
          <w:sz w:val="28"/>
        </w:rPr>
        <w:t>
      39. Ұзақ диализаторға арналған перманетті катетерлер бар. Олар пациентте АВФ тромбозы, төмен АҚ болған жағдайда, ГД үшін тұрақты қолжетімділікті қалыптастыруға жол бермейтін периферикалық тамырларының аз калибрінде қолданылады. Перманентті катетерлердің айрықша ерекшелігі олардың бетінде дакрондық манжеттердің болуы болып табылады, олар тері асты туннелінде катетерді ұстап және оның ложасын індет жұқтырудың алдын алумен орналастырылады. Бұндай катетерлер дұрыс гигиеналық күтім және саңылауды коагулянтқа қарсы ерітіндімен тұрақты жуу кезінде бірнеше жыл бойы жұмыс істей алады.</w:t>
      </w:r>
    </w:p>
    <w:bookmarkEnd w:id="362"/>
    <w:bookmarkStart w:name="z366" w:id="363"/>
    <w:p>
      <w:pPr>
        <w:spacing w:after="0"/>
        <w:ind w:left="0"/>
        <w:jc w:val="both"/>
      </w:pPr>
      <w:r>
        <w:rPr>
          <w:rFonts w:ascii="Times New Roman"/>
          <w:b w:val="false"/>
          <w:i w:val="false"/>
          <w:color w:val="000000"/>
          <w:sz w:val="28"/>
        </w:rPr>
        <w:t>
      40. ГД арналған АВФ – "ЖБ" аппараттарына қосуға арналған тамырлы қолжетімділіктің негізгі түрі. Артериялық - веналық саустий тамырларының аяқ-қолдарда жұмыс істеу негізіне салынған қағидат артериядан венаға қанды тұрақты құюды құрудан турады, ол тромбының қалыптасуының алды алады және "ЖБ" аппаратында тазарту үшін қанды тұрақты және жоғары көлемді алуға мүмкіндік береді. Таңдай әдісі сәулелі артерия және басты вена арасындағы жіліншіктің төменгі тұсында АВФ болып табылады. Қысқа уақыт ішінде (3-4 апта) саңылауын кеңейтумен, қабырғаларын қалыңдатумен басты венаны артерияландыру жүргізіледі. Бұндай саустье арқылы өтетін қанның көлемі 500 мл/мин жетеді және одан да асып түседі. Артерияланған венаның бөліктері екі фистуль инелерімен қанды ал және диализаторда тазарту процесінен кейін оны қайтару үшін үздік-үздік етіп сызылады. Әртүрлі локализация веналарын артерияландыру қағидатын пайдаланумен басқа да тамырлы қолжетімділіктер қолданылады. Қол-аяқтарда негізгі веналарды үздік-үздік сызу үшін веналық аутотрансплантаттар қолданылады, мысалы, санның үлкен тері асты венасынан ілмек ретінде орнатылатын немесе тікелей ірі артерия және вена арасындағы көпір. Тамырлы трансплантант ретінде ұзақ уақыт бойына үздік-үздік сызуға және бағдарламалық гемодиализді жалғастыруға болатын арнайы синтетикалық протездер қолданылады. Кез-келген әдіс бойынша АВФ қалыптастыру микротамырлы техниканы пайдаланумен операция бөлімшесінде стерильді жағдайда жүргізіледі (лупа немесе микроскоп, микротамырлы атровматикалық инелер және құралдар). 3-4 апта ішінде фистуль инелерімен көп рет үздік-үздік сызу үшін жарамды болатын венаны артериализациялау болады. Кейде, науқас жағдайы нашарлағанына байланысты ерте кезеңде АВФ үздік-үздік етіп сызу керек, алайда, бұл қан кетуге, анастомоз тромбызына және басқа да қауіпті асқынуларға әкелуі отыр.</w:t>
      </w:r>
    </w:p>
    <w:bookmarkEnd w:id="363"/>
    <w:bookmarkStart w:name="z570" w:id="364"/>
    <w:p>
      <w:pPr>
        <w:spacing w:after="0"/>
        <w:ind w:left="0"/>
        <w:jc w:val="both"/>
      </w:pPr>
      <w:r>
        <w:rPr>
          <w:rFonts w:ascii="Times New Roman"/>
          <w:b w:val="false"/>
          <w:i w:val="false"/>
          <w:color w:val="000000"/>
          <w:sz w:val="28"/>
        </w:rPr>
        <w:t>
      6-кесте.</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тамырлық өтулердің түрі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арналған айғақ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саңылаулы катетр (бұғаналық. жармалық, сан тамыры)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БЖЖ бар, уланған балалар мен ересектер, емдеудің сулы кезеңіндегі ТБСЖ бар науқастар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Перманентті манжеттері бар екі саңылаулы катетр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Артериялық-веноздық фистулдарды пайдалану мүмкін емес ТБСЖ бар науқастар (төмен АҚ, гиперкоагуляция, ушықтырғыш тромбоздар, жүрек-қантамыр функциясының жетіспеушілігі, диабетиктер)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төменгі иық үстіндегі Артериялық – веноздық фистула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ТБСЖ бар науқастардың негізгі көпшілігі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 пен сирақтағы кубиталды шиеленіскен Артериялық – веноздық фистула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АҚ, перифериялардағы қантамырлық жүйенің қанағаттандырмайтын желісі бар ТБСЖ бар науқастар (диабетиктер, 20-30 кг дене салмағы бар балалар, егде пациенттер), тромболық асқынуларға бейім адамдар </w:t>
            </w:r>
          </w:p>
        </w:tc>
      </w:tr>
    </w:tbl>
    <w:p>
      <w:pPr>
        <w:spacing w:after="0"/>
        <w:ind w:left="0"/>
        <w:jc w:val="left"/>
      </w:pPr>
      <w:r>
        <w:br/>
      </w:r>
      <w:r>
        <w:rPr>
          <w:rFonts w:ascii="Times New Roman"/>
          <w:b w:val="false"/>
          <w:i w:val="false"/>
          <w:color w:val="000000"/>
          <w:sz w:val="28"/>
        </w:rPr>
        <w:t>
</w:t>
      </w:r>
    </w:p>
    <w:bookmarkStart w:name="z367" w:id="365"/>
    <w:p>
      <w:pPr>
        <w:spacing w:after="0"/>
        <w:ind w:left="0"/>
        <w:jc w:val="both"/>
      </w:pPr>
      <w:r>
        <w:rPr>
          <w:rFonts w:ascii="Times New Roman"/>
          <w:b w:val="false"/>
          <w:i w:val="false"/>
          <w:color w:val="000000"/>
          <w:sz w:val="28"/>
        </w:rPr>
        <w:t>
      41. Осыған байланысты гемодиализдің жедел сеанстарын магистраль веналарының бірінде сыртқы катетер арқылы өткізу қажет. АВФ қалыптастыру бұл ретте жоспарлы түрде жүргізіледі және олардың артариализациясына мерзім беріледі. Тек содан кейін тамырларға қолжетімділіктің пункциялық әдісін пайдалануға ауысуға, содан кейін венадан катетерді алып тастауға болады. 6-кестеде ОПН және ТБСЖ бар науқастардың әртүрлі санатында ГД арналған әртүрлі тамырлы қолжетімдлікті пайдалануға арналған көрсетілімдер келтірілген.</w:t>
      </w:r>
    </w:p>
    <w:bookmarkEnd w:id="365"/>
    <w:bookmarkStart w:name="z368" w:id="366"/>
    <w:p>
      <w:pPr>
        <w:spacing w:after="0"/>
        <w:ind w:left="0"/>
        <w:jc w:val="left"/>
      </w:pPr>
      <w:r>
        <w:rPr>
          <w:rFonts w:ascii="Times New Roman"/>
          <w:b/>
          <w:i w:val="false"/>
          <w:color w:val="000000"/>
        </w:rPr>
        <w:t xml:space="preserve"> 8. Гемодиализ емшараларына қойылатын талаптар</w:t>
      </w:r>
    </w:p>
    <w:bookmarkEnd w:id="366"/>
    <w:bookmarkStart w:name="z369" w:id="367"/>
    <w:p>
      <w:pPr>
        <w:spacing w:after="0"/>
        <w:ind w:left="0"/>
        <w:jc w:val="both"/>
      </w:pPr>
      <w:r>
        <w:rPr>
          <w:rFonts w:ascii="Times New Roman"/>
          <w:b w:val="false"/>
          <w:i w:val="false"/>
          <w:color w:val="000000"/>
          <w:sz w:val="28"/>
        </w:rPr>
        <w:t>
      42. ГД рәсіміне ТБСЖ бар науқасты "ЖБ" аппаратына қосу талап етіледі. Алдын ала пациентте тамырлы қолжетімділік түрлерінің бірі дайындалады – сыртқы катетер орнатылады немесе тері асты АВФ қалыптастырылады. ГД ем-шаралары науқас төсекте жатқанда немесе аяқ-қолдарын АВФ бекітумен шынтақшасы бар креслода жартылай отырғанда жүргізіледі. "ЖБ" аппараты тікелей науқастың төсегінің немесе креслосының жанында орналасады. Диализ орны электрді жүргізумен, істен шыққан диализ ерітіндісін төгу үшін канализациялық жүйемен және суды дайындау жүйесінен химиялық таза су магистралімен қамтамасыз етіледі.</w:t>
      </w:r>
    </w:p>
    <w:bookmarkEnd w:id="367"/>
    <w:bookmarkStart w:name="z370" w:id="368"/>
    <w:p>
      <w:pPr>
        <w:spacing w:after="0"/>
        <w:ind w:left="0"/>
        <w:jc w:val="both"/>
      </w:pPr>
      <w:r>
        <w:rPr>
          <w:rFonts w:ascii="Times New Roman"/>
          <w:b w:val="false"/>
          <w:i w:val="false"/>
          <w:color w:val="000000"/>
          <w:sz w:val="28"/>
        </w:rPr>
        <w:t>
      43. Ем-шара алдында тікелей диализ ерітіндісінің концентраты дайындалады және тиісті таңбаланған канистраларда "ЖБ" аппаратына жеткізіледі. ГД басталар алдында аппарат аппаратураның барлық блоктарының дайындығын тексеруді қамтамасыз ететін белгіленген бағдарлама бойынша міндетті автоматты тестілеуден өтуі тиіс.</w:t>
      </w:r>
    </w:p>
    <w:bookmarkEnd w:id="368"/>
    <w:bookmarkStart w:name="z371" w:id="369"/>
    <w:p>
      <w:pPr>
        <w:spacing w:after="0"/>
        <w:ind w:left="0"/>
        <w:jc w:val="both"/>
      </w:pPr>
      <w:r>
        <w:rPr>
          <w:rFonts w:ascii="Times New Roman"/>
          <w:b w:val="false"/>
          <w:i w:val="false"/>
          <w:color w:val="000000"/>
          <w:sz w:val="28"/>
        </w:rPr>
        <w:t>
      44. Әрбір Ем-шарадан кейін "ЖБ" аппаратының сыртын гигиеналық өңдеуді жүргізу, гидравликтерді дезинфекциялау (декальцификация) қажет.</w:t>
      </w:r>
    </w:p>
    <w:bookmarkEnd w:id="369"/>
    <w:bookmarkStart w:name="z372" w:id="370"/>
    <w:p>
      <w:pPr>
        <w:spacing w:after="0"/>
        <w:ind w:left="0"/>
        <w:jc w:val="both"/>
      </w:pPr>
      <w:r>
        <w:rPr>
          <w:rFonts w:ascii="Times New Roman"/>
          <w:b w:val="false"/>
          <w:i w:val="false"/>
          <w:color w:val="000000"/>
          <w:sz w:val="28"/>
        </w:rPr>
        <w:t>
      45. Науқасты ”ЖБ” аппаратына қосу және сөндіру кезеңдері. Науқастың тамырларын ”ЖБ” аппаратына қосу асептикалық жағдайларда жүргізіледі. Осы мақсаттарда антисептиктермен өңделген аяқ-қолдарға АВФ-дан стерильді жаялық салынады, фистуланы инелермен пункциялағаннан және оларды ”ЖБ” аппаратының магистральдарымен біріктіргеннен кейін тамырлы қолжетімділік учаскесі жабылады.</w:t>
      </w:r>
    </w:p>
    <w:bookmarkEnd w:id="370"/>
    <w:bookmarkStart w:name="z373" w:id="371"/>
    <w:p>
      <w:pPr>
        <w:spacing w:after="0"/>
        <w:ind w:left="0"/>
        <w:jc w:val="both"/>
      </w:pPr>
      <w:r>
        <w:rPr>
          <w:rFonts w:ascii="Times New Roman"/>
          <w:b w:val="false"/>
          <w:i w:val="false"/>
          <w:color w:val="000000"/>
          <w:sz w:val="28"/>
        </w:rPr>
        <w:t>
      46. Диализатор ұстағышта затбелгідегі жазба оқу үшін қолжетімді болатындай тігінен орналастырылады. Диализдеуші ерітінді контурынан ауа шығарылғаннан кейін диализатор 180</w:t>
      </w:r>
      <w:r>
        <w:rPr>
          <w:rFonts w:ascii="Times New Roman"/>
          <w:b w:val="false"/>
          <w:i w:val="false"/>
          <w:color w:val="000000"/>
          <w:vertAlign w:val="superscript"/>
        </w:rPr>
        <w:t xml:space="preserve">0 </w:t>
      </w:r>
      <w:r>
        <w:rPr>
          <w:rFonts w:ascii="Times New Roman"/>
          <w:b w:val="false"/>
          <w:i w:val="false"/>
          <w:color w:val="000000"/>
          <w:sz w:val="28"/>
        </w:rPr>
        <w:t>аударыстылады және қан және диализ ерітіндісі қан ағыны бойынша жылжитындай қанды өткізетін магистральдерге қосылады.</w:t>
      </w:r>
    </w:p>
    <w:bookmarkEnd w:id="371"/>
    <w:bookmarkStart w:name="z374" w:id="372"/>
    <w:p>
      <w:pPr>
        <w:spacing w:after="0"/>
        <w:ind w:left="0"/>
        <w:jc w:val="both"/>
      </w:pPr>
      <w:r>
        <w:rPr>
          <w:rFonts w:ascii="Times New Roman"/>
          <w:b w:val="false"/>
          <w:i w:val="false"/>
          <w:color w:val="000000"/>
          <w:sz w:val="28"/>
        </w:rPr>
        <w:t>
      47. Қан айланым контурын алдын ала дайындау диализар мен магистральді натрий хлорының 0,9% ерітіндісімен диализаторды пайдалану жөніндегі нұсқаулыққа қатаң сәйкес толтыру болып табылады. Ол үшін артериялық магистраль 0,9% натрий хлорының стерильді 1 л ерітіндісінің шишасына немесе қапқа қосылады.</w:t>
      </w:r>
    </w:p>
    <w:bookmarkEnd w:id="372"/>
    <w:bookmarkStart w:name="z375" w:id="373"/>
    <w:p>
      <w:pPr>
        <w:spacing w:after="0"/>
        <w:ind w:left="0"/>
        <w:jc w:val="both"/>
      </w:pPr>
      <w:r>
        <w:rPr>
          <w:rFonts w:ascii="Times New Roman"/>
          <w:b w:val="false"/>
          <w:i w:val="false"/>
          <w:color w:val="000000"/>
          <w:sz w:val="28"/>
        </w:rPr>
        <w:t>
      48. Перфизиялық сорғыш қосылады және 150-180 мл/мин жылдамдықпен ерітінді артериялық желі арқылы ішінен ауаны шығара отырып, диализатордың қанды өткізетін контурына келе бастайды. Ауаны шығаруды жеңілдету үшін артериялық магистральдің қысқа қысылуын жүзеге асыру керек. Зарарсыздандыратын заттар мен пластификаторлардың қалдықтарын жою үшін алғашқы 300-500 мл төгіп тастау керек. Бұнымен болуы мүмкін анафилактоидты реакцияларды профилактикалау қамтамасыз етіледі.</w:t>
      </w:r>
    </w:p>
    <w:bookmarkEnd w:id="373"/>
    <w:bookmarkStart w:name="z376" w:id="374"/>
    <w:p>
      <w:pPr>
        <w:spacing w:after="0"/>
        <w:ind w:left="0"/>
        <w:jc w:val="both"/>
      </w:pPr>
      <w:r>
        <w:rPr>
          <w:rFonts w:ascii="Times New Roman"/>
          <w:b w:val="false"/>
          <w:i w:val="false"/>
          <w:color w:val="000000"/>
          <w:sz w:val="28"/>
        </w:rPr>
        <w:t>
      49. Магистральдерді ерітіндімен толтырылған және алғашқы өлшем төгілгеннен кейін перифиялық сорғыш және веналық магистральді шишаға немесе натрий хлорының 0,9% ерітіндісі бар қапқа қосу тоқтатылады. Осылай 10-15 минут ішінде жүйедегі ерітіндінің кері айналуы қамтамасыз етіледі.</w:t>
      </w:r>
    </w:p>
    <w:bookmarkEnd w:id="374"/>
    <w:bookmarkStart w:name="z571" w:id="375"/>
    <w:p>
      <w:pPr>
        <w:spacing w:after="0"/>
        <w:ind w:left="0"/>
        <w:jc w:val="both"/>
      </w:pPr>
      <w:r>
        <w:rPr>
          <w:rFonts w:ascii="Times New Roman"/>
          <w:b w:val="false"/>
          <w:i w:val="false"/>
          <w:color w:val="000000"/>
          <w:sz w:val="28"/>
        </w:rPr>
        <w:t>
      7-кесте.</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Гемодиализ ұзақтығы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Гемоглобин&lt; 100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Гемоглобин&gt; 100 г/л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ЕД</w:t>
            </w:r>
          </w:p>
        </w:tc>
      </w:tr>
    </w:tbl>
    <w:p>
      <w:pPr>
        <w:spacing w:after="0"/>
        <w:ind w:left="0"/>
        <w:jc w:val="left"/>
      </w:pPr>
      <w:r>
        <w:br/>
      </w:r>
      <w:r>
        <w:rPr>
          <w:rFonts w:ascii="Times New Roman"/>
          <w:b w:val="false"/>
          <w:i w:val="false"/>
          <w:color w:val="000000"/>
          <w:sz w:val="28"/>
        </w:rPr>
        <w:t>
</w:t>
      </w:r>
    </w:p>
    <w:bookmarkStart w:name="z377" w:id="376"/>
    <w:p>
      <w:pPr>
        <w:spacing w:after="0"/>
        <w:ind w:left="0"/>
        <w:jc w:val="both"/>
      </w:pPr>
      <w:r>
        <w:rPr>
          <w:rFonts w:ascii="Times New Roman"/>
          <w:b w:val="false"/>
          <w:i w:val="false"/>
          <w:color w:val="000000"/>
          <w:sz w:val="28"/>
        </w:rPr>
        <w:t>
      Гепаринге жеке төзбеушілік болған кезде төмен молекулярлы қатардағы препараттар - надропарин, дальтепарин, эноксапарин қолданылады (8-кесте).</w:t>
      </w:r>
    </w:p>
    <w:bookmarkEnd w:id="376"/>
    <w:bookmarkStart w:name="z572" w:id="377"/>
    <w:p>
      <w:pPr>
        <w:spacing w:after="0"/>
        <w:ind w:left="0"/>
        <w:jc w:val="both"/>
      </w:pPr>
      <w:r>
        <w:rPr>
          <w:rFonts w:ascii="Times New Roman"/>
          <w:b w:val="false"/>
          <w:i w:val="false"/>
          <w:color w:val="000000"/>
          <w:sz w:val="28"/>
        </w:rPr>
        <w:t>
      8-кесте.</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Дельтаперин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0,2мл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r>
    </w:tbl>
    <w:p>
      <w:pPr>
        <w:spacing w:after="0"/>
        <w:ind w:left="0"/>
        <w:jc w:val="left"/>
      </w:pPr>
      <w:r>
        <w:br/>
      </w:r>
      <w:r>
        <w:rPr>
          <w:rFonts w:ascii="Times New Roman"/>
          <w:b w:val="false"/>
          <w:i w:val="false"/>
          <w:color w:val="000000"/>
          <w:sz w:val="28"/>
        </w:rPr>
        <w:t>
</w:t>
      </w:r>
    </w:p>
    <w:bookmarkStart w:name="z378" w:id="378"/>
    <w:p>
      <w:pPr>
        <w:spacing w:after="0"/>
        <w:ind w:left="0"/>
        <w:jc w:val="both"/>
      </w:pPr>
      <w:r>
        <w:rPr>
          <w:rFonts w:ascii="Times New Roman"/>
          <w:b w:val="false"/>
          <w:i w:val="false"/>
          <w:color w:val="000000"/>
          <w:sz w:val="28"/>
        </w:rPr>
        <w:t>
      50. Магистральдер мен диализаторларға пациенттің қанын одан әрі толтыру зарарсыздандырылған физиологиялық ерітіндімен мұқият жуғаннан және қанды өткізетін контурдан ауаны шығарғаннан кейін жүзеге асырылады.</w:t>
      </w:r>
    </w:p>
    <w:bookmarkEnd w:id="378"/>
    <w:bookmarkStart w:name="z379" w:id="379"/>
    <w:p>
      <w:pPr>
        <w:spacing w:after="0"/>
        <w:ind w:left="0"/>
        <w:jc w:val="both"/>
      </w:pPr>
      <w:r>
        <w:rPr>
          <w:rFonts w:ascii="Times New Roman"/>
          <w:b w:val="false"/>
          <w:i w:val="false"/>
          <w:color w:val="000000"/>
          <w:sz w:val="28"/>
        </w:rPr>
        <w:t>
      51. Антикоагуляция (гепаринизация) пациенттің ұю жүйесіне, дене салмағына, қан кетудің жасырын ошақтарының жағдайын ескере отырып жүргізіледі. Дозаның бір бөлігі (5000 ЕД) болюсті енгізілетін дозалық гепаринизацияға айрықша көңіл бөлінеді, қалғаны бүкіл диализ бойына гепариндік сорғыш арқылы дозамен енгізіледі (7-кесте).</w:t>
      </w:r>
    </w:p>
    <w:bookmarkEnd w:id="379"/>
    <w:bookmarkStart w:name="z380" w:id="380"/>
    <w:p>
      <w:pPr>
        <w:spacing w:after="0"/>
        <w:ind w:left="0"/>
        <w:jc w:val="both"/>
      </w:pPr>
      <w:r>
        <w:rPr>
          <w:rFonts w:ascii="Times New Roman"/>
          <w:b w:val="false"/>
          <w:i w:val="false"/>
          <w:color w:val="000000"/>
          <w:sz w:val="28"/>
        </w:rPr>
        <w:t>
      52. Науқасты "ИП" аппаратына қосқан кезде, гемодиализді жүргізетін дәрігер қан ағу жылдамдығының (150-350 мл/мин), диализдеуші ерітіндінің ағынын (500 мл/мин), диализдеуші ерітіндінің өткізгіштігі мен температурасын (36-38</w:t>
      </w:r>
      <w:r>
        <w:rPr>
          <w:rFonts w:ascii="Times New Roman"/>
          <w:b w:val="false"/>
          <w:i w:val="false"/>
          <w:color w:val="000000"/>
          <w:vertAlign w:val="superscript"/>
        </w:rPr>
        <w:t>0</w:t>
      </w:r>
      <w:r>
        <w:rPr>
          <w:rFonts w:ascii="Times New Roman"/>
          <w:b w:val="false"/>
          <w:i w:val="false"/>
          <w:color w:val="000000"/>
          <w:sz w:val="28"/>
        </w:rPr>
        <w:t>), ультра сүзгінің уақыты мен көлемінің параметрлерін белгілейді. Ультра сүзгі көлемі ағымдағы және құрғақ салмақ арасындағы айырмашылыққа байланысты белгіленеді, ол пациентті Ем-шараға дейін және кейін өлшеу арқылы айқындалады.</w:t>
      </w:r>
    </w:p>
    <w:bookmarkEnd w:id="380"/>
    <w:bookmarkStart w:name="z381" w:id="381"/>
    <w:p>
      <w:pPr>
        <w:spacing w:after="0"/>
        <w:ind w:left="0"/>
        <w:jc w:val="both"/>
      </w:pPr>
      <w:r>
        <w:rPr>
          <w:rFonts w:ascii="Times New Roman"/>
          <w:b w:val="false"/>
          <w:i w:val="false"/>
          <w:color w:val="000000"/>
          <w:sz w:val="28"/>
        </w:rPr>
        <w:t>
      53. "ИП" аппараты толығымен жұмысқа дайын болғаннан кейін (бастапқы тесттен өткен, қанды өткізетін контур толық және натрий хлорының 0,9% ерітіндісімен жуылған, қан контурынан және ерітіндіні диализдейтін контурдан ауа шығарылған) асептикалық жағдайларда пациентті қосу жүргізіледі, ол қанмен жұмыс істеу тәртібін регламенттейтін талаптарға сәйкес жүргізілуі тиіс.</w:t>
      </w:r>
    </w:p>
    <w:bookmarkEnd w:id="381"/>
    <w:bookmarkStart w:name="z382" w:id="382"/>
    <w:p>
      <w:pPr>
        <w:spacing w:after="0"/>
        <w:ind w:left="0"/>
        <w:jc w:val="both"/>
      </w:pPr>
      <w:r>
        <w:rPr>
          <w:rFonts w:ascii="Times New Roman"/>
          <w:b w:val="false"/>
          <w:i w:val="false"/>
          <w:color w:val="000000"/>
          <w:sz w:val="28"/>
        </w:rPr>
        <w:t>
      54. Артериялық-веноздық фистула пункциясы. Пункция тері бетінен шамамен 30 градус жерден төмен кесумен фистульді инемен жүзеге асыралады. 45 градус жоғары кескен пункция кезінде фистула саңылауына түскеннен кейін инені тамырдың артқы қабырғаларын зақымдауды алдын алу үшін 180 градусқа осі бойынша бұру қажет. Бір тесікке қайталап пункция жасаудан аулақ болу керек, бұл аневризмді болуына, сондай-ақ теріні және тамырды тікелей тесуге алып келеді (теріні тескеннен кейін ине тері асты өзегіне, содан кейін тамырға кіруі тиіс). Артериялық ине (қан жинау) мүмкіндігінше қан ағынына қарсы орналасуы тиіс, веналық (қанды қайтару) – керісінше, қан ағыны бойынша. Инелердің арасындағы арақашықтық 2 см аспауы тиіс, бұл айналымның бұзылуын және қан тазарту сапасының нашарлауының алдын алады. Екі саңылауы бар қанды жинау және қайтару диализ катетерін пайдаланған кезде катетердегі коннектерлердің таңбалануына сәйкес жүзеге асырылуы тиіс: қызыл – артериялық, көк – веналық.</w:t>
      </w:r>
    </w:p>
    <w:bookmarkEnd w:id="382"/>
    <w:bookmarkStart w:name="z383" w:id="383"/>
    <w:p>
      <w:pPr>
        <w:spacing w:after="0"/>
        <w:ind w:left="0"/>
        <w:jc w:val="both"/>
      </w:pPr>
      <w:r>
        <w:rPr>
          <w:rFonts w:ascii="Times New Roman"/>
          <w:b w:val="false"/>
          <w:i w:val="false"/>
          <w:color w:val="000000"/>
          <w:sz w:val="28"/>
        </w:rPr>
        <w:t>
      55. Антикоагулянтты болюсті енгізу веналық инеге пункциядан кейін жүргізіледі (немесе катердің веноздық бұрылысына), енгізуді дозалау магистральдерді қанмен толтырумен бірге басталады. Артериялық магистраль артериялық инемен біріктірілгеннен кейін қаның сорғышы қосылады және жылдамдығы 150-180 мл/мин аспайтын жылдамдық кезінде пациент қан магистралі және диализатор жүйесінен натрий хлорының 0,9% ерітіндісін шығару басталады. Натрий хлорының ерітіндісі веналық магистральдің дистальді бөлімі қанмен боялғаннан кейін шығарылады (қазіргі заманғы аппараттар ауаның веналық торына төмен арнайы детекторы бар), содан кейін қан сорғышы тоқтатылады, веналық магистраль тығылады және веналық инемен біріктіріледі.</w:t>
      </w:r>
    </w:p>
    <w:bookmarkEnd w:id="383"/>
    <w:bookmarkStart w:name="z384" w:id="384"/>
    <w:p>
      <w:pPr>
        <w:spacing w:after="0"/>
        <w:ind w:left="0"/>
        <w:jc w:val="both"/>
      </w:pPr>
      <w:r>
        <w:rPr>
          <w:rFonts w:ascii="Times New Roman"/>
          <w:b w:val="false"/>
          <w:i w:val="false"/>
          <w:color w:val="000000"/>
          <w:sz w:val="28"/>
        </w:rPr>
        <w:t>
      56. Барлық қоспалардың сенімділігі мен дұрыстығы тексеріледі, содан кейін қан сорғышы қосылады және тамырлы қолжетімділік мүмкіндігінен және жүрек-қан тамыр жүйесіне байланысты қан қозғалысының қажетті жылдамдығы белгіленеді. Қанағым жылдамдығы 300 мл/мин шегінде әдеттегі болып табылады.</w:t>
      </w:r>
    </w:p>
    <w:bookmarkEnd w:id="384"/>
    <w:bookmarkStart w:name="z385" w:id="385"/>
    <w:p>
      <w:pPr>
        <w:spacing w:after="0"/>
        <w:ind w:left="0"/>
        <w:jc w:val="both"/>
      </w:pPr>
      <w:r>
        <w:rPr>
          <w:rFonts w:ascii="Times New Roman"/>
          <w:b w:val="false"/>
          <w:i w:val="false"/>
          <w:color w:val="000000"/>
          <w:sz w:val="28"/>
        </w:rPr>
        <w:t>
      57. Ем-шара аяқталғаннан кейін қанды қайтару оны зарарсыздандырылған натрий хлорының 0,9% ерітіндісімен шығару жолымен жүзеге асырылады, оның көлемі ультра сүзгіні бағдарламалау кезінде ескерілуі тиіс. Бұл ретте перфузиялық сорғы тоқтағаннан кейін артериялық ине алынады, ал артериялық магистральдің соңы ерітіндісі бар сыйымдылыққа қосылады. Перфузиялық сорғы қайта қосылады және натрий хлоры ерітіндісін қанды шығаратын зарарсыздандырылған жүйеге айдайды. Жуатын натрий хлоры ерітіндісі диализаторға түскеннен кейін көп рет диализатор қаннан толық тазарғанға дейін артериялық магистраль уақытша тоқтату керек. Пациентке қан толығымен қайтарылады, перфузиялық сорғы тоқтатылады және веналық магистраль тоқтатылады. Ине алынғаннан кейін пункиця жерлері қан кету толығымен тоқтағанға дейін, оралған зарарсыздандырылған салфеткалармен қысылады (арнайы пластырьлер болмаған кезде) одан кейін құрғақ таңғыш салынады.</w:t>
      </w:r>
    </w:p>
    <w:bookmarkEnd w:id="385"/>
    <w:bookmarkStart w:name="z386" w:id="386"/>
    <w:p>
      <w:pPr>
        <w:spacing w:after="0"/>
        <w:ind w:left="0"/>
        <w:jc w:val="both"/>
      </w:pPr>
      <w:r>
        <w:rPr>
          <w:rFonts w:ascii="Times New Roman"/>
          <w:b w:val="false"/>
          <w:i w:val="false"/>
          <w:color w:val="000000"/>
          <w:sz w:val="28"/>
        </w:rPr>
        <w:t>
      58. Уремияның биохимиялық көрсеткіштерін бақылау пациенттің жағдайына және Емшара параметрлерінің тұрақтылығына байланысты (диализатордағы тиімді қан қозғалысы, тиімді диализ уақыты) айына бір реттен кем емес жүргізіледі. Қанды тазарту режиміне түзетулер енгізуге мүмкіндік беретін диализ алдындағы көрсеткіштер басты болып бағаланады.</w:t>
      </w:r>
    </w:p>
    <w:bookmarkEnd w:id="386"/>
    <w:bookmarkStart w:name="z387" w:id="387"/>
    <w:p>
      <w:pPr>
        <w:spacing w:after="0"/>
        <w:ind w:left="0"/>
        <w:jc w:val="both"/>
      </w:pPr>
      <w:r>
        <w:rPr>
          <w:rFonts w:ascii="Times New Roman"/>
          <w:b w:val="false"/>
          <w:i w:val="false"/>
          <w:color w:val="000000"/>
          <w:sz w:val="28"/>
        </w:rPr>
        <w:t>
      59. Диагностикалық міндетті зерттеулер күндізгі стационар деңгейінде гемодиализдің 1 сеансын өткізу бойынша хаттама құрылымына сәйкес жүргізіледі:</w:t>
      </w:r>
    </w:p>
    <w:bookmarkEnd w:id="387"/>
    <w:bookmarkStart w:name="z388" w:id="388"/>
    <w:p>
      <w:pPr>
        <w:spacing w:after="0"/>
        <w:ind w:left="0"/>
        <w:jc w:val="both"/>
      </w:pPr>
      <w:r>
        <w:rPr>
          <w:rFonts w:ascii="Times New Roman"/>
          <w:b w:val="false"/>
          <w:i w:val="false"/>
          <w:color w:val="000000"/>
          <w:sz w:val="28"/>
        </w:rPr>
        <w:t>
      60. ГД арнайы режимдері.</w:t>
      </w:r>
    </w:p>
    <w:bookmarkEnd w:id="388"/>
    <w:bookmarkStart w:name="z389" w:id="389"/>
    <w:p>
      <w:pPr>
        <w:spacing w:after="0"/>
        <w:ind w:left="0"/>
        <w:jc w:val="both"/>
      </w:pPr>
      <w:r>
        <w:rPr>
          <w:rFonts w:ascii="Times New Roman"/>
          <w:b w:val="false"/>
          <w:i w:val="false"/>
          <w:color w:val="000000"/>
          <w:sz w:val="28"/>
        </w:rPr>
        <w:t>
      1) Тамырлық қолжетімділік шектелген және жиналған қанды бөлу және қайтару мүмкіндігі болмаған жағдайда (бір саңылауы бар катетер, артериялық көктамыр фистул пункциясының ақаулары және басқа) бір инелік ГД режимі қолданылады. Ол екі сорғыш сегментпен және қысымды өлшеу үшін бұрғыш арасындағы кеңейту камерасымен жарақтандырылған арнайы артериялық магистральді пайдаланумен қосымша сорғыштың көмегімен жүзеге асыралады.</w:t>
      </w:r>
    </w:p>
    <w:bookmarkEnd w:id="389"/>
    <w:bookmarkStart w:name="z390" w:id="390"/>
    <w:p>
      <w:pPr>
        <w:spacing w:after="0"/>
        <w:ind w:left="0"/>
        <w:jc w:val="both"/>
      </w:pPr>
      <w:r>
        <w:rPr>
          <w:rFonts w:ascii="Times New Roman"/>
          <w:b w:val="false"/>
          <w:i w:val="false"/>
          <w:color w:val="000000"/>
          <w:sz w:val="28"/>
        </w:rPr>
        <w:t>
      2) Бірінші сорғыш айналып бастайды, екіншісі қозғалмайтын түрде қысқыш ретінде жұмыс істейді. Кеңейтілген камерада қысым ұлғаяды, датчик циклді айырып - қосуға сигнал береді.</w:t>
      </w:r>
    </w:p>
    <w:bookmarkEnd w:id="390"/>
    <w:bookmarkStart w:name="z391" w:id="391"/>
    <w:p>
      <w:pPr>
        <w:spacing w:after="0"/>
        <w:ind w:left="0"/>
        <w:jc w:val="both"/>
      </w:pPr>
      <w:r>
        <w:rPr>
          <w:rFonts w:ascii="Times New Roman"/>
          <w:b w:val="false"/>
          <w:i w:val="false"/>
          <w:color w:val="000000"/>
          <w:sz w:val="28"/>
        </w:rPr>
        <w:t>
      3) Бірінші сорғыш тоқтайды және қысқыш ретінде жұмыс істейді, екіншісі айналып тұрады, пациентке қанды қайтарады. Төмендегі Ем-шараның тиімділігі жартылай, екі сорғыштың айналу жылдамдығына байланысты тиімді қан айналымды есептеудің формуласы бар, олардың ең қарапайымы: ол екі сорғыштың 4-ке бөлінген жылдамдық сомасына тең көрсеткіш.</w:t>
      </w:r>
    </w:p>
    <w:bookmarkEnd w:id="391"/>
    <w:bookmarkStart w:name="z392" w:id="392"/>
    <w:p>
      <w:pPr>
        <w:spacing w:after="0"/>
        <w:ind w:left="0"/>
        <w:jc w:val="both"/>
      </w:pPr>
      <w:r>
        <w:rPr>
          <w:rFonts w:ascii="Times New Roman"/>
          <w:b w:val="false"/>
          <w:i w:val="false"/>
          <w:color w:val="000000"/>
          <w:sz w:val="28"/>
        </w:rPr>
        <w:t>
      4) Арнайы магистральдар мен инелер, немесе өтпелер талап етіледі.</w:t>
      </w:r>
    </w:p>
    <w:bookmarkEnd w:id="392"/>
    <w:bookmarkStart w:name="z393" w:id="393"/>
    <w:p>
      <w:pPr>
        <w:spacing w:after="0"/>
        <w:ind w:left="0"/>
        <w:jc w:val="both"/>
      </w:pPr>
      <w:r>
        <w:rPr>
          <w:rFonts w:ascii="Times New Roman"/>
          <w:b w:val="false"/>
          <w:i w:val="false"/>
          <w:color w:val="000000"/>
          <w:sz w:val="28"/>
        </w:rPr>
        <w:t>
      61. Стандартты магистраль қолданылатын бір перфузиялық сорғышы бар аппараттарда бір инелік диализге арналған режим бар, бірақ диализатордың екі магистралімен біріктіруге арналған өтпені қолдану талап етіледі. Қанды жинау және қайтару циклдері "ИП" аппаратында кіретін және шығатын магистральді кезек-кезекпен қысумен және қан сорғышының тізбекті қосылуымен реттеледі. Қанды тазартудың бұндай әдісінің тиімділігі жақсы емес екенін түсінікті.</w:t>
      </w:r>
    </w:p>
    <w:bookmarkEnd w:id="393"/>
    <w:bookmarkStart w:name="z394" w:id="394"/>
    <w:p>
      <w:pPr>
        <w:spacing w:after="0"/>
        <w:ind w:left="0"/>
        <w:jc w:val="both"/>
      </w:pPr>
      <w:r>
        <w:rPr>
          <w:rFonts w:ascii="Times New Roman"/>
          <w:b w:val="false"/>
          <w:i w:val="false"/>
          <w:color w:val="000000"/>
          <w:sz w:val="28"/>
        </w:rPr>
        <w:t>
      62. Тізбектелген диализ немесе жеке ультра сүзгі қысымы төмен немесе тұрақсыз орталық гемодинамикасы бар пациенттен сұйықтықтың үлкен көлемін алып тастау қажет болған жағдайларда қолданылады. Бұл жағдайда стандартты диализдің екі процессі бөлінеді - конвекция және диффузия; бірінші ультра сүзгі (диализ ерітіндісіз), содан кейін ульта сүзгісіз диализ, яғни, тек қана диффузия. Ем-шара жеңіл қабылданады, себебі ультра сүзгі кезінде натрий және несепсіз тек қана сұйықтық алынады, тиісінше осмолярлық айтарлықтай өзгермейді, ем-шара уақыты ұзартылады. Натрийді, ультра сүзгіні және бикарбонатты дұрыстау гемодиализдің бірінші бөлігінде диализдейтін ерітіндіде натрийдің дұрыс артуы арқылы қанның осмолярлығына әсер ете отырып, пациенттен қажетті сұйықтық көлемін алуға мүмкіндік береді. Диализаттағы диффузияның арқасында осмолярлығының өсуімен қандағы натрий артады, бұл экстрацеллюлярлы кеңістіктен сұйықтықты алуға, және тиісінше жасуша аралық және жасушалық секторлардан толтырылатын айналып жатқан қан көлемінен залалсыз ультра сүзгілеуді жүргізуге мүмкіндік береді. Қазіргі заманғы көптеген аппараттарда бұл процесс тиісті бағдарламаны таңдаған кезде автоматты түрде жүзеге асыралады.</w:t>
      </w:r>
    </w:p>
    <w:bookmarkEnd w:id="394"/>
    <w:bookmarkStart w:name="z395" w:id="395"/>
    <w:p>
      <w:pPr>
        <w:spacing w:after="0"/>
        <w:ind w:left="0"/>
        <w:jc w:val="both"/>
      </w:pPr>
      <w:r>
        <w:rPr>
          <w:rFonts w:ascii="Times New Roman"/>
          <w:b w:val="false"/>
          <w:i w:val="false"/>
          <w:color w:val="000000"/>
          <w:sz w:val="28"/>
        </w:rPr>
        <w:t>
      63. Диализде натрий концентрациясы бейінінің үш негізгі түру бар: желілік регрессия (мысалы, 145 ммоль/л-ден 135 ммоль/л-ге дейін), сатылы және әрбір науқасқа жекелей іріктелетін экспонентті.</w:t>
      </w:r>
    </w:p>
    <w:bookmarkEnd w:id="395"/>
    <w:bookmarkStart w:name="z396" w:id="396"/>
    <w:p>
      <w:pPr>
        <w:spacing w:after="0"/>
        <w:ind w:left="0"/>
        <w:jc w:val="both"/>
      </w:pPr>
      <w:r>
        <w:rPr>
          <w:rFonts w:ascii="Times New Roman"/>
          <w:b w:val="false"/>
          <w:i w:val="false"/>
          <w:color w:val="000000"/>
          <w:sz w:val="28"/>
        </w:rPr>
        <w:t>
      64. Емшараның орташа ұзақтығы. Әрбір диализ сеансының уақыты бүйректің қалдық функциясына, салмағына және бойына, метаболизм ерекшеліктеріне байланысты аптасына кемінде 12 сағат болып белгіленеді. Аптасына әрбірі 4 сағаттан гемодиализдің үш реттік режимі қолданылады. Салмағы үлкен, АҚ тұрақты жоғары, гиперкалиемия және басқа да ауыр уремия белгілері бар пациенттерде әрбір диализдің уақыты 4,5-ке дейін және 5 сағатқа дейін ұлғайтылады және/немесе қосымша сеанстар өткізіледі. Бара барлықтың негізгі критерийлері әрбір сеанста кемінде 1,2 тең Kt/V коэффиценті немесе аптасына 3,6 болып есептеледі.</w:t>
      </w:r>
    </w:p>
    <w:bookmarkEnd w:id="396"/>
    <w:bookmarkStart w:name="z397" w:id="397"/>
    <w:p>
      <w:pPr>
        <w:spacing w:after="0"/>
        <w:ind w:left="0"/>
        <w:jc w:val="both"/>
      </w:pPr>
      <w:r>
        <w:rPr>
          <w:rFonts w:ascii="Times New Roman"/>
          <w:b w:val="false"/>
          <w:i w:val="false"/>
          <w:color w:val="000000"/>
          <w:sz w:val="28"/>
        </w:rPr>
        <w:t>
      65. Гемодиализ ем-шараларының болуы мүмкін нәтижелері және олардың сипаттамалары:</w:t>
      </w:r>
    </w:p>
    <w:bookmarkEnd w:id="397"/>
    <w:bookmarkStart w:name="z398" w:id="398"/>
    <w:p>
      <w:pPr>
        <w:spacing w:after="0"/>
        <w:ind w:left="0"/>
        <w:jc w:val="both"/>
      </w:pPr>
      <w:r>
        <w:rPr>
          <w:rFonts w:ascii="Times New Roman"/>
          <w:b w:val="false"/>
          <w:i w:val="false"/>
          <w:color w:val="000000"/>
          <w:sz w:val="28"/>
        </w:rPr>
        <w:t>
      1) жағдайының жақсаруы (қалыпты температура, бас ауруының азаюы, АҚ төмендеуі, тері қышуының тоқтауы);</w:t>
      </w:r>
    </w:p>
    <w:bookmarkEnd w:id="398"/>
    <w:bookmarkStart w:name="z399" w:id="399"/>
    <w:p>
      <w:pPr>
        <w:spacing w:after="0"/>
        <w:ind w:left="0"/>
        <w:jc w:val="both"/>
      </w:pPr>
      <w:r>
        <w:rPr>
          <w:rFonts w:ascii="Times New Roman"/>
          <w:b w:val="false"/>
          <w:i w:val="false"/>
          <w:color w:val="000000"/>
          <w:sz w:val="28"/>
        </w:rPr>
        <w:t>
      2) асқынулардың өршуі.</w:t>
      </w:r>
    </w:p>
    <w:bookmarkEnd w:id="399"/>
    <w:bookmarkStart w:name="z400" w:id="400"/>
    <w:p>
      <w:pPr>
        <w:spacing w:after="0"/>
        <w:ind w:left="0"/>
        <w:jc w:val="both"/>
      </w:pPr>
      <w:r>
        <w:rPr>
          <w:rFonts w:ascii="Times New Roman"/>
          <w:b w:val="false"/>
          <w:i w:val="false"/>
          <w:color w:val="000000"/>
          <w:sz w:val="28"/>
        </w:rPr>
        <w:t>
      66. Гемодиализ ем-шараларын өткізу алгоритмі</w:t>
      </w:r>
    </w:p>
    <w:bookmarkEnd w:id="400"/>
    <w:bookmarkStart w:name="z401" w:id="401"/>
    <w:p>
      <w:pPr>
        <w:spacing w:after="0"/>
        <w:ind w:left="0"/>
        <w:jc w:val="both"/>
      </w:pPr>
      <w:r>
        <w:rPr>
          <w:rFonts w:ascii="Times New Roman"/>
          <w:b w:val="false"/>
          <w:i w:val="false"/>
          <w:color w:val="000000"/>
          <w:sz w:val="28"/>
        </w:rPr>
        <w:t>
      1) АИП жұмысқа дайындау: диализ ерітіндісін ион өлшеуіште ион құрамын бақылаумен АИП аппараттарын тестілеу және тексеру;</w:t>
      </w:r>
    </w:p>
    <w:bookmarkEnd w:id="401"/>
    <w:bookmarkStart w:name="z402" w:id="402"/>
    <w:p>
      <w:pPr>
        <w:spacing w:after="0"/>
        <w:ind w:left="0"/>
        <w:jc w:val="both"/>
      </w:pPr>
      <w:r>
        <w:rPr>
          <w:rFonts w:ascii="Times New Roman"/>
          <w:b w:val="false"/>
          <w:i w:val="false"/>
          <w:color w:val="000000"/>
          <w:sz w:val="28"/>
        </w:rPr>
        <w:t>
      2) диализ залының мейіргерінің жұмыс орнын дайындау: стерильді төсеулерді, фистуль инелерін дайындау, диализатор, магистралдерді және диализаторды толтыруға арналған ерітіндіні салу;</w:t>
      </w:r>
    </w:p>
    <w:bookmarkEnd w:id="402"/>
    <w:bookmarkStart w:name="z403" w:id="403"/>
    <w:p>
      <w:pPr>
        <w:spacing w:after="0"/>
        <w:ind w:left="0"/>
        <w:jc w:val="both"/>
      </w:pPr>
      <w:r>
        <w:rPr>
          <w:rFonts w:ascii="Times New Roman"/>
          <w:b w:val="false"/>
          <w:i w:val="false"/>
          <w:color w:val="000000"/>
          <w:sz w:val="28"/>
        </w:rPr>
        <w:t>
      3) АИП-ға орнатумен экстракорпораль контурды жинау (қанды өткізетін магистральдерді, диализаторлар);</w:t>
      </w:r>
    </w:p>
    <w:bookmarkEnd w:id="403"/>
    <w:bookmarkStart w:name="z404" w:id="404"/>
    <w:p>
      <w:pPr>
        <w:spacing w:after="0"/>
        <w:ind w:left="0"/>
        <w:jc w:val="both"/>
      </w:pPr>
      <w:r>
        <w:rPr>
          <w:rFonts w:ascii="Times New Roman"/>
          <w:b w:val="false"/>
          <w:i w:val="false"/>
          <w:color w:val="000000"/>
          <w:sz w:val="28"/>
        </w:rPr>
        <w:t>
      4) антикоагулянты бар экстракорпораль контурды физиологиялық ерітіндімен толтыру және жуу;</w:t>
      </w:r>
    </w:p>
    <w:bookmarkEnd w:id="404"/>
    <w:bookmarkStart w:name="z405" w:id="405"/>
    <w:p>
      <w:pPr>
        <w:spacing w:after="0"/>
        <w:ind w:left="0"/>
        <w:jc w:val="both"/>
      </w:pPr>
      <w:r>
        <w:rPr>
          <w:rFonts w:ascii="Times New Roman"/>
          <w:b w:val="false"/>
          <w:i w:val="false"/>
          <w:color w:val="000000"/>
          <w:sz w:val="28"/>
        </w:rPr>
        <w:t>
      5) пациентті дайындау: диализ картасында диализ арасындағы қосымшалардың көлемін тіркеумен электрондық таразыларда өлшеу, тамырлы қолжетімділік пункциясы жерінде теріні дезинфекттермен өңдеу;</w:t>
      </w:r>
    </w:p>
    <w:bookmarkEnd w:id="405"/>
    <w:bookmarkStart w:name="z406" w:id="406"/>
    <w:p>
      <w:pPr>
        <w:spacing w:after="0"/>
        <w:ind w:left="0"/>
        <w:jc w:val="both"/>
      </w:pPr>
      <w:r>
        <w:rPr>
          <w:rFonts w:ascii="Times New Roman"/>
          <w:b w:val="false"/>
          <w:i w:val="false"/>
          <w:color w:val="000000"/>
          <w:sz w:val="28"/>
        </w:rPr>
        <w:t>
      6) пациентті ИП аппаратына қосу;</w:t>
      </w:r>
    </w:p>
    <w:bookmarkEnd w:id="406"/>
    <w:bookmarkStart w:name="z407" w:id="407"/>
    <w:p>
      <w:pPr>
        <w:spacing w:after="0"/>
        <w:ind w:left="0"/>
        <w:jc w:val="both"/>
      </w:pPr>
      <w:r>
        <w:rPr>
          <w:rFonts w:ascii="Times New Roman"/>
          <w:b w:val="false"/>
          <w:i w:val="false"/>
          <w:color w:val="000000"/>
          <w:sz w:val="28"/>
        </w:rPr>
        <w:t xml:space="preserve">
      7) ИП аппаратында қанның өту жылдамдығын белгілеу; </w:t>
      </w:r>
    </w:p>
    <w:bookmarkEnd w:id="407"/>
    <w:bookmarkStart w:name="z408" w:id="408"/>
    <w:p>
      <w:pPr>
        <w:spacing w:after="0"/>
        <w:ind w:left="0"/>
        <w:jc w:val="both"/>
      </w:pPr>
      <w:r>
        <w:rPr>
          <w:rFonts w:ascii="Times New Roman"/>
          <w:b w:val="false"/>
          <w:i w:val="false"/>
          <w:color w:val="000000"/>
          <w:sz w:val="28"/>
        </w:rPr>
        <w:t>
      8) қанның АД, ЧСС және 1 сағатты 1 реттен кем емес тамырдың соғуын диализ картасында нәтижелерді сағат сайын тіркеумен бақылау;</w:t>
      </w:r>
    </w:p>
    <w:bookmarkEnd w:id="408"/>
    <w:bookmarkStart w:name="z409" w:id="409"/>
    <w:p>
      <w:pPr>
        <w:spacing w:after="0"/>
        <w:ind w:left="0"/>
        <w:jc w:val="both"/>
      </w:pPr>
      <w:r>
        <w:rPr>
          <w:rFonts w:ascii="Times New Roman"/>
          <w:b w:val="false"/>
          <w:i w:val="false"/>
          <w:color w:val="000000"/>
          <w:sz w:val="28"/>
        </w:rPr>
        <w:t>
      9) диализ картасында нәтижелерді тіркеумен ультра сүзгі көлемінің (диализ соңында) дұрыстығын бақылау;</w:t>
      </w:r>
    </w:p>
    <w:bookmarkEnd w:id="409"/>
    <w:bookmarkStart w:name="z410" w:id="410"/>
    <w:p>
      <w:pPr>
        <w:spacing w:after="0"/>
        <w:ind w:left="0"/>
        <w:jc w:val="both"/>
      </w:pPr>
      <w:r>
        <w:rPr>
          <w:rFonts w:ascii="Times New Roman"/>
          <w:b w:val="false"/>
          <w:i w:val="false"/>
          <w:color w:val="000000"/>
          <w:sz w:val="28"/>
        </w:rPr>
        <w:t>
      10) АВФ (тұрақты) фистуль инелерінің күйін бақылау;</w:t>
      </w:r>
    </w:p>
    <w:bookmarkEnd w:id="410"/>
    <w:bookmarkStart w:name="z411" w:id="411"/>
    <w:p>
      <w:pPr>
        <w:spacing w:after="0"/>
        <w:ind w:left="0"/>
        <w:jc w:val="both"/>
      </w:pPr>
      <w:r>
        <w:rPr>
          <w:rFonts w:ascii="Times New Roman"/>
          <w:b w:val="false"/>
          <w:i w:val="false"/>
          <w:color w:val="000000"/>
          <w:sz w:val="28"/>
        </w:rPr>
        <w:t>
      11) көк тамыр және артериялық қысым датчиктерінің көрсеткіштерін бақылау (тұрақты);</w:t>
      </w:r>
    </w:p>
    <w:bookmarkEnd w:id="411"/>
    <w:bookmarkStart w:name="z412" w:id="412"/>
    <w:p>
      <w:pPr>
        <w:spacing w:after="0"/>
        <w:ind w:left="0"/>
        <w:jc w:val="both"/>
      </w:pPr>
      <w:r>
        <w:rPr>
          <w:rFonts w:ascii="Times New Roman"/>
          <w:b w:val="false"/>
          <w:i w:val="false"/>
          <w:color w:val="000000"/>
          <w:sz w:val="28"/>
        </w:rPr>
        <w:t>
      12) коагуляцияға қарсы бақылау (визуалды тұрақты);</w:t>
      </w:r>
    </w:p>
    <w:bookmarkEnd w:id="412"/>
    <w:bookmarkStart w:name="z413" w:id="413"/>
    <w:p>
      <w:pPr>
        <w:spacing w:after="0"/>
        <w:ind w:left="0"/>
        <w:jc w:val="both"/>
      </w:pPr>
      <w:r>
        <w:rPr>
          <w:rFonts w:ascii="Times New Roman"/>
          <w:b w:val="false"/>
          <w:i w:val="false"/>
          <w:color w:val="000000"/>
          <w:sz w:val="28"/>
        </w:rPr>
        <w:t>
      13) Ем-шара кезінде (көрсетілімдер бойынша) қанның иондық құрамын бақылау;</w:t>
      </w:r>
    </w:p>
    <w:bookmarkEnd w:id="413"/>
    <w:bookmarkStart w:name="z414" w:id="414"/>
    <w:p>
      <w:pPr>
        <w:spacing w:after="0"/>
        <w:ind w:left="0"/>
        <w:jc w:val="both"/>
      </w:pPr>
      <w:r>
        <w:rPr>
          <w:rFonts w:ascii="Times New Roman"/>
          <w:b w:val="false"/>
          <w:i w:val="false"/>
          <w:color w:val="000000"/>
          <w:sz w:val="28"/>
        </w:rPr>
        <w:t>
      14) Ем-шара уақытының аяқталуы бойынша: қан бойынша сорғыштың тоқтап қалуы, тамырлық қолжетімділіктен фистуль инелерін алу, пункция жерлерінен қан кетуді тоқтатуды бақылау, қан кетуді түпкілікті тоқтату, фистуль шеттерін зарарсыздандырылған орауыш материалдармен таңу;</w:t>
      </w:r>
    </w:p>
    <w:bookmarkEnd w:id="414"/>
    <w:bookmarkStart w:name="z415" w:id="415"/>
    <w:p>
      <w:pPr>
        <w:spacing w:after="0"/>
        <w:ind w:left="0"/>
        <w:jc w:val="both"/>
      </w:pPr>
      <w:r>
        <w:rPr>
          <w:rFonts w:ascii="Times New Roman"/>
          <w:b w:val="false"/>
          <w:i w:val="false"/>
          <w:color w:val="000000"/>
          <w:sz w:val="28"/>
        </w:rPr>
        <w:t>
      15) диализ картасында нәтижелерді тіркеумен электрондық таразыда пациентті бақылаушы өлшеу;</w:t>
      </w:r>
    </w:p>
    <w:bookmarkEnd w:id="415"/>
    <w:bookmarkStart w:name="z416" w:id="416"/>
    <w:p>
      <w:pPr>
        <w:spacing w:after="0"/>
        <w:ind w:left="0"/>
        <w:jc w:val="both"/>
      </w:pPr>
      <w:r>
        <w:rPr>
          <w:rFonts w:ascii="Times New Roman"/>
          <w:b w:val="false"/>
          <w:i w:val="false"/>
          <w:color w:val="000000"/>
          <w:sz w:val="28"/>
        </w:rPr>
        <w:t>
      16) аппаратты суық сумен жуу, ыстық дезинфекция;</w:t>
      </w:r>
    </w:p>
    <w:bookmarkEnd w:id="416"/>
    <w:bookmarkStart w:name="z417" w:id="417"/>
    <w:p>
      <w:pPr>
        <w:spacing w:after="0"/>
        <w:ind w:left="0"/>
        <w:jc w:val="both"/>
      </w:pPr>
      <w:r>
        <w:rPr>
          <w:rFonts w:ascii="Times New Roman"/>
          <w:b w:val="false"/>
          <w:i w:val="false"/>
          <w:color w:val="000000"/>
          <w:sz w:val="28"/>
        </w:rPr>
        <w:t>
      17) жою үшін пайдаланылған шығыс материалын тасымалдау.</w:t>
      </w:r>
    </w:p>
    <w:bookmarkEnd w:id="417"/>
    <w:bookmarkStart w:name="z418" w:id="418"/>
    <w:p>
      <w:pPr>
        <w:spacing w:after="0"/>
        <w:ind w:left="0"/>
        <w:jc w:val="both"/>
      </w:pPr>
      <w:r>
        <w:rPr>
          <w:rFonts w:ascii="Times New Roman"/>
          <w:b w:val="false"/>
          <w:i w:val="false"/>
          <w:color w:val="000000"/>
          <w:sz w:val="28"/>
        </w:rPr>
        <w:t>
      67. Гемодиализ ем-шараларын жүргізу қызметтерін көрсеткен кезде қосымша мынадай іс-шаралар өткізілуі мүмкін:</w:t>
      </w:r>
    </w:p>
    <w:bookmarkEnd w:id="418"/>
    <w:bookmarkStart w:name="z419" w:id="419"/>
    <w:p>
      <w:pPr>
        <w:spacing w:after="0"/>
        <w:ind w:left="0"/>
        <w:jc w:val="both"/>
      </w:pPr>
      <w:r>
        <w:rPr>
          <w:rFonts w:ascii="Times New Roman"/>
          <w:b w:val="false"/>
          <w:i w:val="false"/>
          <w:color w:val="000000"/>
          <w:sz w:val="28"/>
        </w:rPr>
        <w:t>
      1) кезек күттірмейтін жағдайлар болған кезде терапиялық іс-шараларды өткізу;</w:t>
      </w:r>
    </w:p>
    <w:bookmarkEnd w:id="419"/>
    <w:bookmarkStart w:name="z420" w:id="420"/>
    <w:p>
      <w:pPr>
        <w:spacing w:after="0"/>
        <w:ind w:left="0"/>
        <w:jc w:val="both"/>
      </w:pPr>
      <w:r>
        <w:rPr>
          <w:rFonts w:ascii="Times New Roman"/>
          <w:b w:val="false"/>
          <w:i w:val="false"/>
          <w:color w:val="000000"/>
          <w:sz w:val="28"/>
        </w:rPr>
        <w:t>
      2) гемотрансфузия (шұғыл көрсетілімдер бойынша);</w:t>
      </w:r>
    </w:p>
    <w:bookmarkEnd w:id="420"/>
    <w:bookmarkStart w:name="z421" w:id="421"/>
    <w:p>
      <w:pPr>
        <w:spacing w:after="0"/>
        <w:ind w:left="0"/>
        <w:jc w:val="both"/>
      </w:pPr>
      <w:r>
        <w:rPr>
          <w:rFonts w:ascii="Times New Roman"/>
          <w:b w:val="false"/>
          <w:i w:val="false"/>
          <w:color w:val="000000"/>
          <w:sz w:val="28"/>
        </w:rPr>
        <w:t>
      3) кенеттен қан ұйып қалғанда немесе тұрақты тамырлық қолжетімдіктің дәрменсіздігі жағдайында ем-шараларды өткізу үшін уақытша тамырлық қолжетімділікті жасау мақсатында орталық көктамырларды катетерлеу.</w:t>
      </w:r>
    </w:p>
    <w:bookmarkEnd w:id="421"/>
    <w:bookmarkStart w:name="z422" w:id="422"/>
    <w:p>
      <w:pPr>
        <w:spacing w:after="0"/>
        <w:ind w:left="0"/>
        <w:jc w:val="left"/>
      </w:pPr>
      <w:r>
        <w:rPr>
          <w:rFonts w:ascii="Times New Roman"/>
          <w:b/>
          <w:i w:val="false"/>
          <w:color w:val="000000"/>
        </w:rPr>
        <w:t xml:space="preserve"> 9. Диализ орталығының (бөлімшесінің) құжаттарын ресімдеуге</w:t>
      </w:r>
      <w:r>
        <w:br/>
      </w:r>
      <w:r>
        <w:rPr>
          <w:rFonts w:ascii="Times New Roman"/>
          <w:b/>
          <w:i w:val="false"/>
          <w:color w:val="000000"/>
        </w:rPr>
        <w:t>қойылатын талаптар</w:t>
      </w:r>
    </w:p>
    <w:bookmarkEnd w:id="422"/>
    <w:bookmarkStart w:name="z573" w:id="423"/>
    <w:p>
      <w:pPr>
        <w:spacing w:after="0"/>
        <w:ind w:left="0"/>
        <w:jc w:val="both"/>
      </w:pPr>
      <w:r>
        <w:rPr>
          <w:rFonts w:ascii="Times New Roman"/>
          <w:b w:val="false"/>
          <w:i w:val="false"/>
          <w:color w:val="000000"/>
          <w:sz w:val="28"/>
        </w:rPr>
        <w:t>
      Диализ пациентінің паспорты</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диализдің немесе тұрақты перитонеалды диализдің басталған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 және резус факторы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дәрмекке аллергиялық реакция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диагноз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диагноз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және байланыс мәліметтері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туысының немесе баланыс тұлғасының тұрғылықты мекенжайы және байланыс мәліметтері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орталығының мекенжайы және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орталығы дәрігерінің байланыс мәліметтері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қолжетімділік туралы ақпарат (жергілікті АВФ, перманентті катетер, перитонеальді катетер)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алатын негізгі дәрі-дәрмектердің тізімі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23" w:id="424"/>
    <w:p>
      <w:pPr>
        <w:spacing w:after="0"/>
        <w:ind w:left="0"/>
        <w:jc w:val="both"/>
      </w:pPr>
      <w:r>
        <w:rPr>
          <w:rFonts w:ascii="Times New Roman"/>
          <w:b w:val="false"/>
          <w:i w:val="false"/>
          <w:color w:val="000000"/>
          <w:sz w:val="28"/>
        </w:rPr>
        <w:t>
      Ескертпе:</w:t>
      </w:r>
    </w:p>
    <w:bookmarkEnd w:id="424"/>
    <w:p>
      <w:pPr>
        <w:spacing w:after="0"/>
        <w:ind w:left="0"/>
        <w:jc w:val="both"/>
      </w:pPr>
      <w:r>
        <w:rPr>
          <w:rFonts w:ascii="Times New Roman"/>
          <w:b w:val="false"/>
          <w:i w:val="false"/>
          <w:color w:val="000000"/>
          <w:sz w:val="28"/>
        </w:rPr>
        <w:t>
      Диализ терапиясын қабылдайтын әрбір пациент өзімен бірге аталған ақпарат бар осы паспортты алып жүруі тиіс.</w:t>
      </w:r>
    </w:p>
    <w:p>
      <w:pPr>
        <w:spacing w:after="0"/>
        <w:ind w:left="0"/>
        <w:jc w:val="both"/>
      </w:pPr>
      <w:r>
        <w:rPr>
          <w:rFonts w:ascii="Times New Roman"/>
          <w:b w:val="false"/>
          <w:i w:val="false"/>
          <w:color w:val="000000"/>
          <w:sz w:val="28"/>
        </w:rPr>
        <w:t>
      Пациенттің күрделі жағдайы анықталған кезде (ес түссіз, дезориентті және алып жүретін адам болмағанда) паспортта көрсетілген байланыс тұлғаларына дереу хабарлау, жедел медициналық жәрдем бригадасын шақырумен алғашқы көмекті көрсету.</w:t>
      </w:r>
    </w:p>
    <w:p>
      <w:pPr>
        <w:spacing w:after="0"/>
        <w:ind w:left="0"/>
        <w:jc w:val="both"/>
      </w:pPr>
      <w:r>
        <w:rPr>
          <w:rFonts w:ascii="Times New Roman"/>
          <w:b w:val="false"/>
          <w:i w:val="false"/>
          <w:color w:val="000000"/>
          <w:sz w:val="28"/>
        </w:rPr>
        <w:t>
      АҚ өлшеуге және артериявеналық фистуль бар қолына екпе егуге қатаң тиым салынады.</w:t>
      </w:r>
    </w:p>
    <w:p>
      <w:pPr>
        <w:spacing w:after="0"/>
        <w:ind w:left="0"/>
        <w:jc w:val="both"/>
      </w:pPr>
      <w:r>
        <w:rPr>
          <w:rFonts w:ascii="Times New Roman"/>
          <w:b w:val="false"/>
          <w:i w:val="false"/>
          <w:color w:val="000000"/>
          <w:sz w:val="28"/>
        </w:rPr>
        <w:t>
      Диализ ем-шараларының картасы:</w:t>
      </w:r>
    </w:p>
    <w:p>
      <w:pPr>
        <w:spacing w:after="0"/>
        <w:ind w:left="0"/>
        <w:jc w:val="both"/>
      </w:pPr>
      <w:r>
        <w:rPr>
          <w:rFonts w:ascii="Times New Roman"/>
          <w:b w:val="false"/>
          <w:i w:val="false"/>
          <w:color w:val="000000"/>
          <w:sz w:val="28"/>
        </w:rPr>
        <w:t>
            Диализ орталығының атауы ____________________</w:t>
      </w:r>
    </w:p>
    <w:p>
      <w:pPr>
        <w:spacing w:after="0"/>
        <w:ind w:left="0"/>
        <w:jc w:val="both"/>
      </w:pPr>
      <w:r>
        <w:rPr>
          <w:rFonts w:ascii="Times New Roman"/>
          <w:b w:val="false"/>
          <w:i w:val="false"/>
          <w:color w:val="000000"/>
          <w:sz w:val="28"/>
        </w:rPr>
        <w:t>
            Өңір ____________________________</w:t>
      </w:r>
    </w:p>
    <w:p>
      <w:pPr>
        <w:spacing w:after="0"/>
        <w:ind w:left="0"/>
        <w:jc w:val="both"/>
      </w:pPr>
      <w:r>
        <w:rPr>
          <w:rFonts w:ascii="Times New Roman"/>
          <w:b w:val="false"/>
          <w:i w:val="false"/>
          <w:color w:val="000000"/>
          <w:sz w:val="28"/>
        </w:rPr>
        <w:t>
            ДИАЛИЗДЕР КАРТАСЫ ____________ айы __________ жыл</w:t>
      </w:r>
    </w:p>
    <w:p>
      <w:pPr>
        <w:spacing w:after="0"/>
        <w:ind w:left="0"/>
        <w:jc w:val="both"/>
      </w:pPr>
      <w:r>
        <w:rPr>
          <w:rFonts w:ascii="Times New Roman"/>
          <w:b w:val="false"/>
          <w:i w:val="false"/>
          <w:color w:val="000000"/>
          <w:sz w:val="28"/>
        </w:rPr>
        <w:t>
            Пациенттің ТАӘ ______________________________</w:t>
      </w:r>
    </w:p>
    <w:p>
      <w:pPr>
        <w:spacing w:after="0"/>
        <w:ind w:left="0"/>
        <w:jc w:val="both"/>
      </w:pPr>
      <w:r>
        <w:rPr>
          <w:rFonts w:ascii="Times New Roman"/>
          <w:b w:val="false"/>
          <w:i w:val="false"/>
          <w:color w:val="000000"/>
          <w:sz w:val="28"/>
        </w:rPr>
        <w:t>
            Бағдарламалық диализдің басталған күні _____________________</w:t>
      </w:r>
    </w:p>
    <w:p>
      <w:pPr>
        <w:spacing w:after="0"/>
        <w:ind w:left="0"/>
        <w:jc w:val="both"/>
      </w:pPr>
      <w:r>
        <w:rPr>
          <w:rFonts w:ascii="Times New Roman"/>
          <w:b w:val="false"/>
          <w:i w:val="false"/>
          <w:color w:val="000000"/>
          <w:sz w:val="28"/>
        </w:rPr>
        <w:t>
            Құрғақ салмақ ______кг</w:t>
      </w:r>
    </w:p>
    <w:p>
      <w:pPr>
        <w:spacing w:after="0"/>
        <w:ind w:left="0"/>
        <w:jc w:val="both"/>
      </w:pPr>
      <w:r>
        <w:rPr>
          <w:rFonts w:ascii="Times New Roman"/>
          <w:b w:val="false"/>
          <w:i w:val="false"/>
          <w:color w:val="000000"/>
          <w:sz w:val="28"/>
        </w:rPr>
        <w:t>
            Режім:________ краттылық _______________ уақыт _____________</w:t>
      </w:r>
    </w:p>
    <w:p>
      <w:pPr>
        <w:spacing w:after="0"/>
        <w:ind w:left="0"/>
        <w:jc w:val="both"/>
      </w:pPr>
      <w:r>
        <w:rPr>
          <w:rFonts w:ascii="Times New Roman"/>
          <w:b w:val="false"/>
          <w:i w:val="false"/>
          <w:color w:val="000000"/>
          <w:sz w:val="28"/>
        </w:rPr>
        <w:t>
            Диализат:____________________________</w:t>
      </w:r>
    </w:p>
    <w:p>
      <w:pPr>
        <w:spacing w:after="0"/>
        <w:ind w:left="0"/>
        <w:jc w:val="both"/>
      </w:pPr>
      <w:r>
        <w:rPr>
          <w:rFonts w:ascii="Times New Roman"/>
          <w:b w:val="false"/>
          <w:i w:val="false"/>
          <w:color w:val="000000"/>
          <w:sz w:val="28"/>
        </w:rPr>
        <w:t xml:space="preserve">
      Қосу әдісі: A-Vфистула, протез, катетер (уақытша, перманентті)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Диализ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уақыты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Диализатор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жылдамдығы мл/мин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салмақ,кг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 дейінгі салмақ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 кейінгі салмақ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Кондуктивтілік (Na) ерітінді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Артериалық қысым мм.рт.ст</w:t>
            </w: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ГД кейін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 (гепарин, фраксипарин)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Асқынулар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дәрі дәрмектер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425"/>
    <w:p>
      <w:pPr>
        <w:spacing w:after="0"/>
        <w:ind w:left="0"/>
        <w:jc w:val="left"/>
      </w:pPr>
      <w:r>
        <w:rPr>
          <w:rFonts w:ascii="Times New Roman"/>
          <w:b/>
          <w:i w:val="false"/>
          <w:color w:val="000000"/>
        </w:rPr>
        <w:t xml:space="preserve"> 10. Амбулаториялық ГД (емшараның) бір сеансының құрылымдық</w:t>
      </w:r>
      <w:r>
        <w:br/>
      </w:r>
      <w:r>
        <w:rPr>
          <w:rFonts w:ascii="Times New Roman"/>
          <w:b/>
          <w:i w:val="false"/>
          <w:color w:val="000000"/>
        </w:rPr>
        <w:t>құрамы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ем-шарасын өткізуге арналған негізгі шығыс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DSF диализдік сұйықтық фильтрі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Таблеткаланған тұз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 дезинфекциялауға арналған ертінді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шоғырландырылған қышқылды ертінді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шоғырландырылған негізгі ертінді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зарарсыздандырылған капиллярлы диализатор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Артерия-вена жиынтығындағы гемодиализге арналған қан өткізгіш магистральдар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Пермиаттың (тазартылған судың) бактериологиялық талдауы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Пермиаттың (тазартылған судың) химиялық талдауы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зарарсыздандырылған фистуль (артериялық және веноздық) инелері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диагностикалық зерттеулер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Креатининді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Калийді/натрийді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 (6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кальцийді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Ферритинді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темірін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ақуызды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Парат-гормонды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Коагулограмма 1 (протромбинді уақыт, фибриноген, тромбинді уақыт, АЖТУ)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Вассерман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ИФЗ-әдісімен В гепатиті вирусының HВеAg антиденені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ИФЗ-әдісімен С гепатиті вирусына G класты антиденені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диагностикалық зерттеулер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Артериялық-веноздық фистуланың ультрадыбыстық допплеографиясы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Глюкозаны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айда 1 рет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С-рекативті ақуыздарының айқындалған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 1 рет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90 см*1м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(құтыдағы 70% 100мл ертінді)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Фиксациялайтын пластырлар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өрнектелген опаланбаған зарарсыздандырылған қолқаптар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зарарсыздандырылмаған қолқаптар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Зарарсыздандырылмаған бинт 5м х10см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Метоксиполиэтиленгликоль эпоэтин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Цинакалцет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күніне 1 таблетка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Надропарин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гидроксиддекстрантты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ампула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гидроксид сахарозды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ампула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капсула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таблетка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ампула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таблетка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ампула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425" w:id="426"/>
    <w:p>
      <w:pPr>
        <w:spacing w:after="0"/>
        <w:ind w:left="0"/>
        <w:jc w:val="left"/>
      </w:pPr>
      <w:r>
        <w:rPr>
          <w:rFonts w:ascii="Times New Roman"/>
          <w:b/>
          <w:i w:val="false"/>
          <w:color w:val="000000"/>
        </w:rPr>
        <w:t xml:space="preserve"> 11. Тәуліктік стационар деңгейіндегі ГД (емшараның)</w:t>
      </w:r>
      <w:r>
        <w:br/>
      </w:r>
      <w:r>
        <w:rPr>
          <w:rFonts w:ascii="Times New Roman"/>
          <w:b/>
          <w:i w:val="false"/>
          <w:color w:val="000000"/>
        </w:rPr>
        <w:t>бір сеансының құрылымдық құрамы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Гемодиализ ем-шарасын жүргізуге арналған негізгі шығыс материалдары мен ММБ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ықтималдығы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DCF+ (суға арналған көмір фильтрі)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Таблеткаланған тұз (суды тазарту үшін) 25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дезинфекциялауға арналған ертінді "Цитростерил"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Бикарбонатты диализге арналған қышқыл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бикарбонат, бір рет қолданылатын 650г, 700г, 900г пакеттегі ұнтақ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зарарасыздандырылған капиллярлы диализатор, өлшемдері: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Гемодиализге арналған артерия-вена жиынтығындағы AV-Set FMC (FA 204 C/FV 204 C) қан өткізгіш магистрльдері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зарарсыздандырылған фистуль (артериялық және веноздық), өлшемдері: 16GA-R25; 16GV-R25; 17GA-R25; 17GV-R25 инелері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90 см*1м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(құтыдағы 70% 100мл ертінді)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3-компонентті шприц 2 мл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3-компонентті шприц 5 мл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3-компонентті шприц 10 мл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3-компонентті шприц 20 мл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Фиксациялайтын пластырлер  (Микропор пл бум 1,25 см*9,14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катушка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латексті ,опаланбаған зарарсыздандырылған қолқаптар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қарауға арналған зарарсыздандырылмаған қолқаптар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бинт (Дәкелі медициналық зарарсыздандырылмаған  "Фараб"  бинті,  өлшемдері:</w:t>
            </w:r>
          </w:p>
          <w:p>
            <w:pPr>
              <w:spacing w:after="20"/>
              <w:ind w:left="20"/>
              <w:jc w:val="both"/>
            </w:pPr>
            <w:r>
              <w:rPr>
                <w:rFonts w:ascii="Times New Roman"/>
                <w:b w:val="false"/>
                <w:i w:val="false"/>
                <w:color w:val="000000"/>
                <w:sz w:val="20"/>
              </w:rPr>
              <w:t>
5 м х 10 см и 7 м х 14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26" w:id="427"/>
    <w:p>
      <w:pPr>
        <w:spacing w:after="0"/>
        <w:ind w:left="0"/>
        <w:jc w:val="left"/>
      </w:pPr>
      <w:r>
        <w:rPr>
          <w:rFonts w:ascii="Times New Roman"/>
          <w:b/>
          <w:i w:val="false"/>
          <w:color w:val="000000"/>
        </w:rPr>
        <w:t xml:space="preserve"> 12. Есептік құжаттама нысаны:</w:t>
      </w:r>
    </w:p>
    <w:bookmarkEnd w:id="427"/>
    <w:p>
      <w:pPr>
        <w:spacing w:after="0"/>
        <w:ind w:left="0"/>
        <w:jc w:val="both"/>
      </w:pPr>
      <w:r>
        <w:rPr>
          <w:rFonts w:ascii="Times New Roman"/>
          <w:b w:val="false"/>
          <w:i w:val="false"/>
          <w:color w:val="000000"/>
          <w:sz w:val="28"/>
        </w:rPr>
        <w:t>
      Эпикриз көшірмесі:</w:t>
      </w:r>
    </w:p>
    <w:p>
      <w:pPr>
        <w:spacing w:after="0"/>
        <w:ind w:left="0"/>
        <w:jc w:val="both"/>
      </w:pPr>
      <w:r>
        <w:rPr>
          <w:rFonts w:ascii="Times New Roman"/>
          <w:b w:val="false"/>
          <w:i w:val="false"/>
          <w:color w:val="000000"/>
          <w:sz w:val="28"/>
        </w:rPr>
        <w:t xml:space="preserve">
      Диализ орталығы: </w:t>
      </w:r>
      <w:r>
        <w:rPr>
          <w:rFonts w:ascii="Times New Roman"/>
          <w:b w:val="false"/>
          <w:i w:val="false"/>
          <w:color w:val="000000"/>
          <w:sz w:val="28"/>
          <w:u w:val="single"/>
        </w:rPr>
        <w:t>Орталықтың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Кезеңді эпикриз </w:t>
      </w:r>
      <w:r>
        <w:rPr>
          <w:rFonts w:ascii="Times New Roman"/>
          <w:b w:val="false"/>
          <w:i w:val="false"/>
          <w:color w:val="000000"/>
          <w:sz w:val="28"/>
        </w:rPr>
        <w:t>кезеңі _____________</w:t>
      </w:r>
    </w:p>
    <w:p>
      <w:pPr>
        <w:spacing w:after="0"/>
        <w:ind w:left="0"/>
        <w:jc w:val="both"/>
      </w:pPr>
      <w:r>
        <w:rPr>
          <w:rFonts w:ascii="Times New Roman"/>
          <w:b w:val="false"/>
          <w:i w:val="false"/>
          <w:color w:val="000000"/>
          <w:sz w:val="28"/>
        </w:rPr>
        <w:t>
            Пациент: Т.А.Ә __________________________________</w:t>
      </w:r>
    </w:p>
    <w:p>
      <w:pPr>
        <w:spacing w:after="0"/>
        <w:ind w:left="0"/>
        <w:jc w:val="both"/>
      </w:pPr>
      <w:r>
        <w:rPr>
          <w:rFonts w:ascii="Times New Roman"/>
          <w:b w:val="false"/>
          <w:i w:val="false"/>
          <w:color w:val="000000"/>
          <w:sz w:val="28"/>
        </w:rPr>
        <w:t>
            Бағдарламалық диализдің басталған күні ___________________</w:t>
      </w:r>
    </w:p>
    <w:p>
      <w:pPr>
        <w:spacing w:after="0"/>
        <w:ind w:left="0"/>
        <w:jc w:val="both"/>
      </w:pPr>
      <w:r>
        <w:rPr>
          <w:rFonts w:ascii="Times New Roman"/>
          <w:b w:val="false"/>
          <w:i w:val="false"/>
          <w:color w:val="000000"/>
          <w:sz w:val="28"/>
        </w:rPr>
        <w:t>
            Туған күні:__________ мекенжайы:_____________________</w:t>
      </w:r>
    </w:p>
    <w:p>
      <w:pPr>
        <w:spacing w:after="0"/>
        <w:ind w:left="0"/>
        <w:jc w:val="both"/>
      </w:pPr>
      <w:r>
        <w:rPr>
          <w:rFonts w:ascii="Times New Roman"/>
          <w:b w:val="false"/>
          <w:i w:val="false"/>
          <w:color w:val="000000"/>
          <w:sz w:val="28"/>
        </w:rPr>
        <w:t>
            Диагноз: Код МКБ ________</w:t>
      </w:r>
    </w:p>
    <w:p>
      <w:pPr>
        <w:spacing w:after="0"/>
        <w:ind w:left="0"/>
        <w:jc w:val="both"/>
      </w:pPr>
      <w:r>
        <w:rPr>
          <w:rFonts w:ascii="Times New Roman"/>
          <w:b w:val="false"/>
          <w:i w:val="false"/>
          <w:color w:val="000000"/>
          <w:sz w:val="28"/>
        </w:rPr>
        <w:t>
            Карта №:___________</w:t>
      </w:r>
    </w:p>
    <w:p>
      <w:pPr>
        <w:spacing w:after="0"/>
        <w:ind w:left="0"/>
        <w:jc w:val="both"/>
      </w:pPr>
      <w:r>
        <w:rPr>
          <w:rFonts w:ascii="Times New Roman"/>
          <w:b w:val="false"/>
          <w:i w:val="false"/>
          <w:color w:val="000000"/>
          <w:sz w:val="28"/>
        </w:rPr>
        <w:t>
            Шағымдар:_______________________________________________</w:t>
      </w:r>
    </w:p>
    <w:p>
      <w:pPr>
        <w:spacing w:after="0"/>
        <w:ind w:left="0"/>
        <w:jc w:val="both"/>
      </w:pPr>
      <w:r>
        <w:rPr>
          <w:rFonts w:ascii="Times New Roman"/>
          <w:b w:val="false"/>
          <w:i w:val="false"/>
          <w:color w:val="000000"/>
          <w:sz w:val="28"/>
        </w:rPr>
        <w:t>
            Интрадиализді проблемалар:______________________________</w:t>
      </w:r>
    </w:p>
    <w:p>
      <w:pPr>
        <w:spacing w:after="0"/>
        <w:ind w:left="0"/>
        <w:jc w:val="both"/>
      </w:pPr>
      <w:r>
        <w:rPr>
          <w:rFonts w:ascii="Times New Roman"/>
          <w:b w:val="false"/>
          <w:i w:val="false"/>
          <w:color w:val="000000"/>
          <w:sz w:val="28"/>
        </w:rPr>
        <w:t>
            Құрғақ салмақ:____ кг диализ арасындағы қосқан салмақ:____кг</w:t>
      </w:r>
    </w:p>
    <w:p>
      <w:pPr>
        <w:spacing w:after="0"/>
        <w:ind w:left="0"/>
        <w:jc w:val="both"/>
      </w:pPr>
      <w:r>
        <w:rPr>
          <w:rFonts w:ascii="Times New Roman"/>
          <w:b w:val="false"/>
          <w:i w:val="false"/>
          <w:color w:val="000000"/>
          <w:sz w:val="28"/>
        </w:rPr>
        <w:t xml:space="preserve">
            Диализ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преапараты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жылдамдығы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ГД/ГДФ дейінгі және кейінгі 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Тамырлы қолжетімділік: __________________________(орнату күні)</w:t>
      </w:r>
    </w:p>
    <w:p>
      <w:pPr>
        <w:spacing w:after="0"/>
        <w:ind w:left="0"/>
        <w:jc w:val="both"/>
      </w:pPr>
      <w:r>
        <w:rPr>
          <w:rFonts w:ascii="Times New Roman"/>
          <w:b w:val="false"/>
          <w:i w:val="false"/>
          <w:color w:val="000000"/>
          <w:sz w:val="28"/>
        </w:rPr>
        <w:t>
      Гемодинамика: диализге дейінгі АҚ_______синдиализді АҚ __________,</w:t>
      </w:r>
    </w:p>
    <w:p>
      <w:pPr>
        <w:spacing w:after="0"/>
        <w:ind w:left="0"/>
        <w:jc w:val="both"/>
      </w:pPr>
      <w:r>
        <w:rPr>
          <w:rFonts w:ascii="Times New Roman"/>
          <w:b w:val="false"/>
          <w:i w:val="false"/>
          <w:color w:val="000000"/>
          <w:sz w:val="28"/>
        </w:rPr>
        <w:t>
      диализден кейінгі АҚ ________ мм.рт.ст.</w:t>
      </w:r>
    </w:p>
    <w:p>
      <w:pPr>
        <w:spacing w:after="0"/>
        <w:ind w:left="0"/>
        <w:jc w:val="both"/>
      </w:pPr>
      <w:r>
        <w:rPr>
          <w:rFonts w:ascii="Times New Roman"/>
          <w:b w:val="false"/>
          <w:i w:val="false"/>
          <w:color w:val="000000"/>
          <w:sz w:val="28"/>
        </w:rPr>
        <w:t>
      Қосымша дәрі дәрмектік терапия: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Емдеуге</w:t>
      </w:r>
    </w:p>
    <w:p>
      <w:pPr>
        <w:spacing w:after="0"/>
        <w:ind w:left="0"/>
        <w:jc w:val="both"/>
      </w:pPr>
      <w:r>
        <w:rPr>
          <w:rFonts w:ascii="Times New Roman"/>
          <w:b w:val="false"/>
          <w:i w:val="false"/>
          <w:color w:val="000000"/>
          <w:sz w:val="28"/>
        </w:rPr>
        <w:t>
      жатқызу:_____________________________________________________________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Диагностикалық тексеріп-қарау: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Зертхана зерттеулерінің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билирубин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паратгормон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темірі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коагулограмма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ИФЗ HCV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С-рекативті ақуыз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Вассерман реакциясы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Қорытынды:___________________________________________________________</w:t>
      </w:r>
    </w:p>
    <w:p>
      <w:pPr>
        <w:spacing w:after="0"/>
        <w:ind w:left="0"/>
        <w:jc w:val="both"/>
      </w:pPr>
      <w:r>
        <w:rPr>
          <w:rFonts w:ascii="Times New Roman"/>
          <w:b w:val="false"/>
          <w:i w:val="false"/>
          <w:color w:val="000000"/>
          <w:sz w:val="28"/>
        </w:rPr>
        <w:t>
      Ұсынымдар:___________________________________________________________</w:t>
      </w:r>
    </w:p>
    <w:p>
      <w:pPr>
        <w:spacing w:after="0"/>
        <w:ind w:left="0"/>
        <w:jc w:val="both"/>
      </w:pPr>
      <w:r>
        <w:rPr>
          <w:rFonts w:ascii="Times New Roman"/>
          <w:b w:val="false"/>
          <w:i w:val="false"/>
          <w:color w:val="000000"/>
          <w:sz w:val="28"/>
        </w:rPr>
        <w:t>
            Емдеуші дәрігер:____________________ ТАӘ</w:t>
      </w:r>
    </w:p>
    <w:p>
      <w:pPr>
        <w:spacing w:after="0"/>
        <w:ind w:left="0"/>
        <w:jc w:val="both"/>
      </w:pPr>
      <w:r>
        <w:rPr>
          <w:rFonts w:ascii="Times New Roman"/>
          <w:b w:val="false"/>
          <w:i w:val="false"/>
          <w:color w:val="000000"/>
          <w:sz w:val="28"/>
        </w:rPr>
        <w:t>
            Бөлімше меңгерушісі:________________ ТАӘ</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Жылдық есеп.</w:t>
      </w:r>
    </w:p>
    <w:bookmarkStart w:name="z574" w:id="428"/>
    <w:p>
      <w:pPr>
        <w:spacing w:after="0"/>
        <w:ind w:left="0"/>
        <w:jc w:val="both"/>
      </w:pPr>
      <w:r>
        <w:rPr>
          <w:rFonts w:ascii="Times New Roman"/>
          <w:b w:val="false"/>
          <w:i w:val="false"/>
          <w:color w:val="000000"/>
          <w:sz w:val="28"/>
        </w:rPr>
        <w:t>
      КӨРСЕТКІШТЕР БОЙЫНША ДИАЛИЗ ОРТАЛЫҒЫНЫҢ (БӨЛІМШЕСІНІҢ)</w:t>
      </w:r>
    </w:p>
    <w:bookmarkEnd w:id="428"/>
    <w:p>
      <w:pPr>
        <w:spacing w:after="0"/>
        <w:ind w:left="0"/>
        <w:jc w:val="both"/>
      </w:pPr>
      <w:r>
        <w:rPr>
          <w:rFonts w:ascii="Times New Roman"/>
          <w:b w:val="false"/>
          <w:i w:val="false"/>
          <w:color w:val="000000"/>
          <w:sz w:val="28"/>
        </w:rPr>
        <w:t>
      ЕСЕП НЫСАНЫ</w:t>
      </w:r>
    </w:p>
    <w:p>
      <w:pPr>
        <w:spacing w:after="0"/>
        <w:ind w:left="0"/>
        <w:jc w:val="both"/>
      </w:pPr>
      <w:r>
        <w:rPr>
          <w:rFonts w:ascii="Times New Roman"/>
          <w:b w:val="false"/>
          <w:i w:val="false"/>
          <w:color w:val="000000"/>
          <w:sz w:val="28"/>
        </w:rPr>
        <w:t>
      ОБЛЫСЫ ________________                                КҮНІ:______</w:t>
      </w:r>
    </w:p>
    <w:p>
      <w:pPr>
        <w:spacing w:after="0"/>
        <w:ind w:left="0"/>
        <w:jc w:val="both"/>
      </w:pPr>
      <w:r>
        <w:rPr>
          <w:rFonts w:ascii="Times New Roman"/>
          <w:b w:val="false"/>
          <w:i w:val="false"/>
          <w:color w:val="000000"/>
          <w:sz w:val="28"/>
        </w:rPr>
        <w:t>
      ОРТАЛЫҚТЫҢ</w:t>
      </w:r>
    </w:p>
    <w:p>
      <w:pPr>
        <w:spacing w:after="0"/>
        <w:ind w:left="0"/>
        <w:jc w:val="both"/>
      </w:pPr>
      <w:r>
        <w:rPr>
          <w:rFonts w:ascii="Times New Roman"/>
          <w:b w:val="false"/>
          <w:i w:val="false"/>
          <w:color w:val="000000"/>
          <w:sz w:val="28"/>
        </w:rPr>
        <w:t xml:space="preserve">
      АТАУЫ:_________________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 KT/V НЕСЕП</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27" w:id="429"/>
    <w:p>
      <w:pPr>
        <w:spacing w:after="0"/>
        <w:ind w:left="0"/>
        <w:jc w:val="both"/>
      </w:pPr>
      <w:r>
        <w:rPr>
          <w:rFonts w:ascii="Times New Roman"/>
          <w:b w:val="false"/>
          <w:i w:val="false"/>
          <w:color w:val="000000"/>
          <w:sz w:val="28"/>
        </w:rPr>
        <w:t>
      Ескерту:</w:t>
      </w:r>
    </w:p>
    <w:bookmarkEnd w:id="429"/>
    <w:p>
      <w:pPr>
        <w:spacing w:after="0"/>
        <w:ind w:left="0"/>
        <w:jc w:val="both"/>
      </w:pPr>
      <w:r>
        <w:rPr>
          <w:rFonts w:ascii="Times New Roman"/>
          <w:b w:val="false"/>
          <w:i w:val="false"/>
          <w:color w:val="000000"/>
          <w:sz w:val="28"/>
        </w:rPr>
        <w:t>
      - &lt;3 ай диализ алып жүрген пациенттер есептелмейді;</w:t>
      </w:r>
    </w:p>
    <w:p>
      <w:pPr>
        <w:spacing w:after="0"/>
        <w:ind w:left="0"/>
        <w:jc w:val="both"/>
      </w:pPr>
      <w:r>
        <w:rPr>
          <w:rFonts w:ascii="Times New Roman"/>
          <w:b w:val="false"/>
          <w:i w:val="false"/>
          <w:color w:val="000000"/>
          <w:sz w:val="28"/>
        </w:rPr>
        <w:t>
      - диализден кейін қан ағын жылдамдығы минутына 100 мл дейін азайғаннан кейін 15 секундтан кейін алынады;</w:t>
      </w:r>
    </w:p>
    <w:p>
      <w:pPr>
        <w:spacing w:after="0"/>
        <w:ind w:left="0"/>
        <w:jc w:val="both"/>
      </w:pPr>
      <w:r>
        <w:rPr>
          <w:rFonts w:ascii="Times New Roman"/>
          <w:b w:val="false"/>
          <w:i w:val="false"/>
          <w:color w:val="000000"/>
          <w:sz w:val="28"/>
        </w:rPr>
        <w:t>
      - несептің Kt/V Даугирдас формуласы бойынша есептеледі;</w:t>
      </w:r>
    </w:p>
    <w:p>
      <w:pPr>
        <w:spacing w:after="0"/>
        <w:ind w:left="0"/>
        <w:jc w:val="both"/>
      </w:pPr>
      <w:r>
        <w:rPr>
          <w:rFonts w:ascii="Times New Roman"/>
          <w:b w:val="false"/>
          <w:i w:val="false"/>
          <w:color w:val="000000"/>
          <w:sz w:val="28"/>
        </w:rPr>
        <w:t>
      - есепті кезеңдегі барлық көрсеткіштердің арта нәтижесі есептеледі;</w:t>
      </w:r>
    </w:p>
    <w:p>
      <w:pPr>
        <w:spacing w:after="0"/>
        <w:ind w:left="0"/>
        <w:jc w:val="both"/>
      </w:pPr>
      <w:r>
        <w:rPr>
          <w:rFonts w:ascii="Times New Roman"/>
          <w:b w:val="false"/>
          <w:i w:val="false"/>
          <w:color w:val="000000"/>
          <w:sz w:val="28"/>
        </w:rPr>
        <w:t>
      - Kt/V несебінің көрсеткіші 1.2 төмен емес пациенттердің үлес салмағы 30% аспауы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г/л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28" w:id="430"/>
    <w:p>
      <w:pPr>
        <w:spacing w:after="0"/>
        <w:ind w:left="0"/>
        <w:jc w:val="both"/>
      </w:pPr>
      <w:r>
        <w:rPr>
          <w:rFonts w:ascii="Times New Roman"/>
          <w:b w:val="false"/>
          <w:i w:val="false"/>
          <w:color w:val="000000"/>
          <w:sz w:val="28"/>
        </w:rPr>
        <w:t>
      Ескерту:</w:t>
      </w:r>
    </w:p>
    <w:bookmarkEnd w:id="430"/>
    <w:p>
      <w:pPr>
        <w:spacing w:after="0"/>
        <w:ind w:left="0"/>
        <w:jc w:val="both"/>
      </w:pPr>
      <w:r>
        <w:rPr>
          <w:rFonts w:ascii="Times New Roman"/>
          <w:b w:val="false"/>
          <w:i w:val="false"/>
          <w:color w:val="000000"/>
          <w:sz w:val="28"/>
        </w:rPr>
        <w:t>
      - &lt; 3 ай диализ алып жүрген пациенттер есептелмейді;</w:t>
      </w:r>
    </w:p>
    <w:p>
      <w:pPr>
        <w:spacing w:after="0"/>
        <w:ind w:left="0"/>
        <w:jc w:val="both"/>
      </w:pPr>
      <w:r>
        <w:rPr>
          <w:rFonts w:ascii="Times New Roman"/>
          <w:b w:val="false"/>
          <w:i w:val="false"/>
          <w:color w:val="000000"/>
          <w:sz w:val="28"/>
        </w:rPr>
        <w:t>
      - қанның үлгісі диализ алдында алынады;</w:t>
      </w:r>
    </w:p>
    <w:p>
      <w:pPr>
        <w:spacing w:after="0"/>
        <w:ind w:left="0"/>
        <w:jc w:val="both"/>
      </w:pPr>
      <w:r>
        <w:rPr>
          <w:rFonts w:ascii="Times New Roman"/>
          <w:b w:val="false"/>
          <w:i w:val="false"/>
          <w:color w:val="000000"/>
          <w:sz w:val="28"/>
        </w:rPr>
        <w:t>
      - 12 ай бойынша алынған барлық көрсеткіштердің орташа нәтижесі есептеледі.</w:t>
      </w:r>
    </w:p>
    <w:p>
      <w:pPr>
        <w:spacing w:after="0"/>
        <w:ind w:left="0"/>
        <w:jc w:val="both"/>
      </w:pPr>
      <w:r>
        <w:rPr>
          <w:rFonts w:ascii="Times New Roman"/>
          <w:b w:val="false"/>
          <w:i w:val="false"/>
          <w:color w:val="000000"/>
          <w:sz w:val="28"/>
        </w:rPr>
        <w:t>
      - диализ алдында 100г/л төмен гемоглобиннің деңгейі пациенттердің 25%-нан төмен, және пациенттердің жалпы санынан 40% - нан кемінде 110 г/л болуы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ДЕҢГЕЙІ, ммоль/л (мг/дл)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&lt;1,13 (&lt;3,5)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1,13-1,78 (3,5-5,5)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 (55-6,5)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 (&gt;6,5)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29" w:id="431"/>
    <w:p>
      <w:pPr>
        <w:spacing w:after="0"/>
        <w:ind w:left="0"/>
        <w:jc w:val="both"/>
      </w:pPr>
      <w:r>
        <w:rPr>
          <w:rFonts w:ascii="Times New Roman"/>
          <w:b w:val="false"/>
          <w:i w:val="false"/>
          <w:color w:val="000000"/>
          <w:sz w:val="28"/>
        </w:rPr>
        <w:t>
      Ескерту:</w:t>
      </w:r>
    </w:p>
    <w:bookmarkEnd w:id="431"/>
    <w:p>
      <w:pPr>
        <w:spacing w:after="0"/>
        <w:ind w:left="0"/>
        <w:jc w:val="both"/>
      </w:pPr>
      <w:r>
        <w:rPr>
          <w:rFonts w:ascii="Times New Roman"/>
          <w:b w:val="false"/>
          <w:i w:val="false"/>
          <w:color w:val="000000"/>
          <w:sz w:val="28"/>
        </w:rPr>
        <w:t>
      - жыл бойына алынған барлық көрсеткіштердің орташа нәтижесі есептеледі;</w:t>
      </w:r>
    </w:p>
    <w:p>
      <w:pPr>
        <w:spacing w:after="0"/>
        <w:ind w:left="0"/>
        <w:jc w:val="both"/>
      </w:pPr>
      <w:r>
        <w:rPr>
          <w:rFonts w:ascii="Times New Roman"/>
          <w:b w:val="false"/>
          <w:i w:val="false"/>
          <w:color w:val="000000"/>
          <w:sz w:val="28"/>
        </w:rPr>
        <w:t xml:space="preserve">
      - 1,78 ммоль/л (5,5 мг/дл) белгісінен жоғары форфор деңгейі пациенттердің кемінде 40% және 2,1 ммоль/л (6,5 мг/дл) жоғары пациенттердің кемінде 20% байқалып отыр;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КАЛЬЦИЙ ДЕҢГЕЙІ, ммоль/л (мг/дл)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30" w:id="432"/>
    <w:p>
      <w:pPr>
        <w:spacing w:after="0"/>
        <w:ind w:left="0"/>
        <w:jc w:val="both"/>
      </w:pPr>
      <w:r>
        <w:rPr>
          <w:rFonts w:ascii="Times New Roman"/>
          <w:b w:val="false"/>
          <w:i w:val="false"/>
          <w:color w:val="000000"/>
          <w:sz w:val="28"/>
        </w:rPr>
        <w:t>
      Ескерту:</w:t>
      </w:r>
    </w:p>
    <w:bookmarkEnd w:id="432"/>
    <w:p>
      <w:pPr>
        <w:spacing w:after="0"/>
        <w:ind w:left="0"/>
        <w:jc w:val="both"/>
      </w:pPr>
      <w:r>
        <w:rPr>
          <w:rFonts w:ascii="Times New Roman"/>
          <w:b w:val="false"/>
          <w:i w:val="false"/>
          <w:color w:val="000000"/>
          <w:sz w:val="28"/>
        </w:rPr>
        <w:t>
      - жыл бойына алынған барлық көрсеткіштердің орташа нәтижесі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ПАРАТ-ГОРМОН ДЕҢГЕЙІ, пг/мл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31" w:id="433"/>
    <w:p>
      <w:pPr>
        <w:spacing w:after="0"/>
        <w:ind w:left="0"/>
        <w:jc w:val="both"/>
      </w:pPr>
      <w:r>
        <w:rPr>
          <w:rFonts w:ascii="Times New Roman"/>
          <w:b w:val="false"/>
          <w:i w:val="false"/>
          <w:color w:val="000000"/>
          <w:sz w:val="28"/>
        </w:rPr>
        <w:t>
      Ескерту:</w:t>
      </w:r>
    </w:p>
    <w:bookmarkEnd w:id="433"/>
    <w:p>
      <w:pPr>
        <w:spacing w:after="0"/>
        <w:ind w:left="0"/>
        <w:jc w:val="both"/>
      </w:pPr>
      <w:r>
        <w:rPr>
          <w:rFonts w:ascii="Times New Roman"/>
          <w:b w:val="false"/>
          <w:i w:val="false"/>
          <w:color w:val="000000"/>
          <w:sz w:val="28"/>
        </w:rPr>
        <w:t>
      - жыл бойына алынған барлық көрсеткіштердің орташа нәтижесі есептеледі</w:t>
      </w:r>
    </w:p>
    <w:p>
      <w:pPr>
        <w:spacing w:after="0"/>
        <w:ind w:left="0"/>
        <w:jc w:val="both"/>
      </w:pPr>
      <w:r>
        <w:rPr>
          <w:rFonts w:ascii="Times New Roman"/>
          <w:b w:val="false"/>
          <w:i w:val="false"/>
          <w:color w:val="000000"/>
          <w:sz w:val="28"/>
        </w:rPr>
        <w:t>
      - жыл бойына жаңа пациенттерді қоспағанда пациенттердің HBsAg (+) и анти-HCV (+) деңгейі кемінде 5% болуы тиіс.</w:t>
      </w:r>
    </w:p>
    <w:p>
      <w:pPr>
        <w:spacing w:after="0"/>
        <w:ind w:left="0"/>
        <w:jc w:val="both"/>
      </w:pPr>
      <w:r>
        <w:rPr>
          <w:rFonts w:ascii="Times New Roman"/>
          <w:b w:val="false"/>
          <w:i w:val="false"/>
          <w:color w:val="000000"/>
          <w:sz w:val="28"/>
        </w:rPr>
        <w:t>
      Диализ бөлімшесінің (орталығының) басшысы __________________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433" w:id="434"/>
    <w:p>
      <w:pPr>
        <w:spacing w:after="0"/>
        <w:ind w:left="0"/>
        <w:jc w:val="left"/>
      </w:pPr>
      <w:r>
        <w:rPr>
          <w:rFonts w:ascii="Times New Roman"/>
          <w:b/>
          <w:i w:val="false"/>
          <w:color w:val="000000"/>
        </w:rPr>
        <w:t xml:space="preserve"> Перитонеалдық диализ емшарасының стандарты</w:t>
      </w:r>
    </w:p>
    <w:bookmarkEnd w:id="434"/>
    <w:bookmarkStart w:name="z434" w:id="435"/>
    <w:p>
      <w:pPr>
        <w:spacing w:after="0"/>
        <w:ind w:left="0"/>
        <w:jc w:val="both"/>
      </w:pPr>
      <w:r>
        <w:rPr>
          <w:rFonts w:ascii="Times New Roman"/>
          <w:b w:val="false"/>
          <w:i w:val="false"/>
          <w:color w:val="000000"/>
          <w:sz w:val="28"/>
        </w:rPr>
        <w:t>
      1. Осы құжат:</w:t>
      </w:r>
    </w:p>
    <w:bookmarkEnd w:id="435"/>
    <w:bookmarkStart w:name="z435" w:id="436"/>
    <w:p>
      <w:pPr>
        <w:spacing w:after="0"/>
        <w:ind w:left="0"/>
        <w:jc w:val="both"/>
      </w:pPr>
      <w:r>
        <w:rPr>
          <w:rFonts w:ascii="Times New Roman"/>
          <w:b w:val="false"/>
          <w:i w:val="false"/>
          <w:color w:val="000000"/>
          <w:sz w:val="28"/>
        </w:rPr>
        <w:t>
      1) тұрақты амбулаториялық ПД емшарасының (бұдан әрі– ПД) алгоритмін;</w:t>
      </w:r>
    </w:p>
    <w:bookmarkEnd w:id="436"/>
    <w:bookmarkStart w:name="z436" w:id="437"/>
    <w:p>
      <w:pPr>
        <w:spacing w:after="0"/>
        <w:ind w:left="0"/>
        <w:jc w:val="both"/>
      </w:pPr>
      <w:r>
        <w:rPr>
          <w:rFonts w:ascii="Times New Roman"/>
          <w:b w:val="false"/>
          <w:i w:val="false"/>
          <w:color w:val="000000"/>
          <w:sz w:val="28"/>
        </w:rPr>
        <w:t>
      2) Автоматтандырылған ПД емшарасының (бұдан әрі– ПД) алгоритмін;</w:t>
      </w:r>
    </w:p>
    <w:bookmarkEnd w:id="437"/>
    <w:bookmarkStart w:name="z437" w:id="438"/>
    <w:p>
      <w:pPr>
        <w:spacing w:after="0"/>
        <w:ind w:left="0"/>
        <w:jc w:val="both"/>
      </w:pPr>
      <w:r>
        <w:rPr>
          <w:rFonts w:ascii="Times New Roman"/>
          <w:b w:val="false"/>
          <w:i w:val="false"/>
          <w:color w:val="000000"/>
          <w:sz w:val="28"/>
        </w:rPr>
        <w:t>
      3) ПД жүргізу кезінде құжаттаманы ресімдеуді:</w:t>
      </w:r>
    </w:p>
    <w:bookmarkEnd w:id="438"/>
    <w:bookmarkStart w:name="z438" w:id="439"/>
    <w:p>
      <w:pPr>
        <w:spacing w:after="0"/>
        <w:ind w:left="0"/>
        <w:jc w:val="both"/>
      </w:pPr>
      <w:r>
        <w:rPr>
          <w:rFonts w:ascii="Times New Roman"/>
          <w:b w:val="false"/>
          <w:i w:val="false"/>
          <w:color w:val="000000"/>
          <w:sz w:val="28"/>
        </w:rPr>
        <w:t>
      4) перитонеалды диализ парағын (қолмен толтырылатын);</w:t>
      </w:r>
    </w:p>
    <w:bookmarkEnd w:id="439"/>
    <w:bookmarkStart w:name="z439" w:id="440"/>
    <w:p>
      <w:pPr>
        <w:spacing w:after="0"/>
        <w:ind w:left="0"/>
        <w:jc w:val="both"/>
      </w:pPr>
      <w:r>
        <w:rPr>
          <w:rFonts w:ascii="Times New Roman"/>
          <w:b w:val="false"/>
          <w:i w:val="false"/>
          <w:color w:val="000000"/>
          <w:sz w:val="28"/>
        </w:rPr>
        <w:t>
      5) перитонеалды диализ парағын,</w:t>
      </w:r>
    </w:p>
    <w:bookmarkEnd w:id="440"/>
    <w:bookmarkStart w:name="z440" w:id="441"/>
    <w:p>
      <w:pPr>
        <w:spacing w:after="0"/>
        <w:ind w:left="0"/>
        <w:jc w:val="both"/>
      </w:pPr>
      <w:r>
        <w:rPr>
          <w:rFonts w:ascii="Times New Roman"/>
          <w:b w:val="false"/>
          <w:i w:val="false"/>
          <w:color w:val="000000"/>
          <w:sz w:val="28"/>
        </w:rPr>
        <w:t>
      6) бір ПД сеансының түрлері бойынша құылымдық құрамын белгілейді.</w:t>
      </w:r>
    </w:p>
    <w:bookmarkEnd w:id="441"/>
    <w:bookmarkStart w:name="z441" w:id="442"/>
    <w:p>
      <w:pPr>
        <w:spacing w:after="0"/>
        <w:ind w:left="0"/>
        <w:jc w:val="both"/>
      </w:pPr>
      <w:r>
        <w:rPr>
          <w:rFonts w:ascii="Times New Roman"/>
          <w:b w:val="false"/>
          <w:i w:val="false"/>
          <w:color w:val="000000"/>
          <w:sz w:val="28"/>
        </w:rPr>
        <w:t>
      2. ПД көрсету сапасын бағалау осы Стандарттың талаптарын қатаң сақтауға негізделеді. ТАПД алатын пациентте ішперделік адекватты диализ қабілетін бағалау (PET–тест) стационарлық диализ бөлімшесінің (орталығының) жағдайында жылына 2 реттен кем емес орындалады. ТАПД асқынулары болған жағдайда пациент белгіленген тәртіпке сәйкес стационарлық диализ бөлімшесіне (орталыққа) емдеуге жатқызылады.</w:t>
      </w:r>
    </w:p>
    <w:bookmarkEnd w:id="442"/>
    <w:bookmarkStart w:name="z442" w:id="443"/>
    <w:p>
      <w:pPr>
        <w:spacing w:after="0"/>
        <w:ind w:left="0"/>
        <w:jc w:val="both"/>
      </w:pPr>
      <w:r>
        <w:rPr>
          <w:rFonts w:ascii="Times New Roman"/>
          <w:b w:val="false"/>
          <w:i w:val="false"/>
          <w:color w:val="000000"/>
          <w:sz w:val="28"/>
        </w:rPr>
        <w:t>
      3. ПД емшарасына айғақтар және қарсы айғақтар, бағдарламалық гемодиализге ауыстыруға айғақтар, негізгі және қосымша диагностикалық іс-шаралардың тізбесі, ПД асқынуын емдеу, ПД емшарасының тиімділік индикаторлары денсаулық сақтау саласындағы уәкілетті орган бекіткен "Перитонеалдық диализ" КХ сәйкес айқындалады.</w:t>
      </w:r>
    </w:p>
    <w:bookmarkEnd w:id="443"/>
    <w:bookmarkStart w:name="z443" w:id="444"/>
    <w:p>
      <w:pPr>
        <w:spacing w:after="0"/>
        <w:ind w:left="0"/>
        <w:jc w:val="both"/>
      </w:pPr>
      <w:r>
        <w:rPr>
          <w:rFonts w:ascii="Times New Roman"/>
          <w:b w:val="false"/>
          <w:i w:val="false"/>
          <w:color w:val="000000"/>
          <w:sz w:val="28"/>
        </w:rPr>
        <w:t>
      4. ТАПД жүргізуге қойылатын талаптар (үй жағдайында):</w:t>
      </w:r>
    </w:p>
    <w:bookmarkEnd w:id="444"/>
    <w:bookmarkStart w:name="z444" w:id="445"/>
    <w:p>
      <w:pPr>
        <w:spacing w:after="0"/>
        <w:ind w:left="0"/>
        <w:jc w:val="both"/>
      </w:pPr>
      <w:r>
        <w:rPr>
          <w:rFonts w:ascii="Times New Roman"/>
          <w:b w:val="false"/>
          <w:i w:val="false"/>
          <w:color w:val="000000"/>
          <w:sz w:val="28"/>
        </w:rPr>
        <w:t>
      1) перитонеалдық катетерді орнату, ТАПД бастау және пациентті өз бетінше үй жағдайында ПД емшарасына жүргізуге оқыту пациенттің тіркелген жері бойынша стационар диализі бөлімшесінде (орталығында) жүргізіледі;</w:t>
      </w:r>
    </w:p>
    <w:bookmarkEnd w:id="445"/>
    <w:bookmarkStart w:name="z445" w:id="446"/>
    <w:p>
      <w:pPr>
        <w:spacing w:after="0"/>
        <w:ind w:left="0"/>
        <w:jc w:val="both"/>
      </w:pPr>
      <w:r>
        <w:rPr>
          <w:rFonts w:ascii="Times New Roman"/>
          <w:b w:val="false"/>
          <w:i w:val="false"/>
          <w:color w:val="000000"/>
          <w:sz w:val="28"/>
        </w:rPr>
        <w:t>
      2) үй жағдайында ТАПД жүргізу туралы шешімді мынадай жағдайларда:</w:t>
      </w:r>
    </w:p>
    <w:bookmarkEnd w:id="446"/>
    <w:p>
      <w:pPr>
        <w:spacing w:after="0"/>
        <w:ind w:left="0"/>
        <w:jc w:val="both"/>
      </w:pPr>
      <w:r>
        <w:rPr>
          <w:rFonts w:ascii="Times New Roman"/>
          <w:b w:val="false"/>
          <w:i w:val="false"/>
          <w:color w:val="000000"/>
          <w:sz w:val="28"/>
        </w:rPr>
        <w:t>
      санитариялық өңдеуді қарастыруға болатын жеке тұратын бөлменің болуы (желдету, кварцпен өңдеу, антисептик ерітіндісімен 3 реттік ылғалды тазалау жұмыстары),</w:t>
      </w:r>
    </w:p>
    <w:p>
      <w:pPr>
        <w:spacing w:after="0"/>
        <w:ind w:left="0"/>
        <w:jc w:val="both"/>
      </w:pPr>
      <w:r>
        <w:rPr>
          <w:rFonts w:ascii="Times New Roman"/>
          <w:b w:val="false"/>
          <w:i w:val="false"/>
          <w:color w:val="000000"/>
          <w:sz w:val="28"/>
        </w:rPr>
        <w:t>
      затбелгіде көрсетілген ерітіндіні сақтау қағидаларына сәйкес тұрақты бөлме температурасын ұстай отырып, кемінде айлық қорымен шығыс материалдарды сақтауға арналған үй-жайдың болуы кезінде стационарлық диализ бөлімшесінің (орталығының) нефролог дәрігері қабылдайды.</w:t>
      </w:r>
    </w:p>
    <w:bookmarkStart w:name="z446" w:id="447"/>
    <w:p>
      <w:pPr>
        <w:spacing w:after="0"/>
        <w:ind w:left="0"/>
        <w:jc w:val="both"/>
      </w:pPr>
      <w:r>
        <w:rPr>
          <w:rFonts w:ascii="Times New Roman"/>
          <w:b w:val="false"/>
          <w:i w:val="false"/>
          <w:color w:val="000000"/>
          <w:sz w:val="28"/>
        </w:rPr>
        <w:t>
      5. ТАПД алатын пациенттерді шығыс материалдарымен және дәрілік заттармен қамтамасыз ету тәртібі:</w:t>
      </w:r>
    </w:p>
    <w:bookmarkEnd w:id="447"/>
    <w:bookmarkStart w:name="z447" w:id="448"/>
    <w:p>
      <w:pPr>
        <w:spacing w:after="0"/>
        <w:ind w:left="0"/>
        <w:jc w:val="both"/>
      </w:pPr>
      <w:r>
        <w:rPr>
          <w:rFonts w:ascii="Times New Roman"/>
          <w:b w:val="false"/>
          <w:i w:val="false"/>
          <w:color w:val="000000"/>
          <w:sz w:val="28"/>
        </w:rPr>
        <w:t>
      1) диализдеуші ерітіндінің режимі мен түрін, дәрілік терапияның көлемін пациенттің тіркелу орны бойынша стационарлық немесе амбулаториялық диализ бөлімшесінің (орталығының) нефролог дәрігері айқындайды;</w:t>
      </w:r>
    </w:p>
    <w:bookmarkEnd w:id="448"/>
    <w:bookmarkStart w:name="z448" w:id="449"/>
    <w:p>
      <w:pPr>
        <w:spacing w:after="0"/>
        <w:ind w:left="0"/>
        <w:jc w:val="both"/>
      </w:pPr>
      <w:r>
        <w:rPr>
          <w:rFonts w:ascii="Times New Roman"/>
          <w:b w:val="false"/>
          <w:i w:val="false"/>
          <w:color w:val="000000"/>
          <w:sz w:val="28"/>
        </w:rPr>
        <w:t xml:space="preserve">
      6. Үй–жайды дайындау: </w:t>
      </w:r>
    </w:p>
    <w:bookmarkEnd w:id="449"/>
    <w:bookmarkStart w:name="z449" w:id="450"/>
    <w:p>
      <w:pPr>
        <w:spacing w:after="0"/>
        <w:ind w:left="0"/>
        <w:jc w:val="both"/>
      </w:pPr>
      <w:r>
        <w:rPr>
          <w:rFonts w:ascii="Times New Roman"/>
          <w:b w:val="false"/>
          <w:i w:val="false"/>
          <w:color w:val="000000"/>
          <w:sz w:val="28"/>
        </w:rPr>
        <w:t>
      1) емшараға дейін бір сағат бұрын барлық есіктер мен терезені жабу, кондиционерді сөндіру және жылыту құралдарын сөндіру – шаң бөлшектері бар ауа қозғалысын азайту үшін ағымдағы тазалау жұмыстарын және үй-жайды кварцтеуді жүргізуді көздейді.</w:t>
      </w:r>
    </w:p>
    <w:bookmarkEnd w:id="450"/>
    <w:bookmarkStart w:name="z450" w:id="451"/>
    <w:p>
      <w:pPr>
        <w:spacing w:after="0"/>
        <w:ind w:left="0"/>
        <w:jc w:val="both"/>
      </w:pPr>
      <w:r>
        <w:rPr>
          <w:rFonts w:ascii="Times New Roman"/>
          <w:b w:val="false"/>
          <w:i w:val="false"/>
          <w:color w:val="000000"/>
          <w:sz w:val="28"/>
        </w:rPr>
        <w:t>
      2) Мыналарды:</w:t>
      </w:r>
    </w:p>
    <w:bookmarkEnd w:id="451"/>
    <w:p>
      <w:pPr>
        <w:spacing w:after="0"/>
        <w:ind w:left="0"/>
        <w:jc w:val="both"/>
      </w:pPr>
      <w:r>
        <w:rPr>
          <w:rFonts w:ascii="Times New Roman"/>
          <w:b w:val="false"/>
          <w:i w:val="false"/>
          <w:color w:val="000000"/>
          <w:sz w:val="28"/>
        </w:rPr>
        <w:t>
      дозаторы бар сұйық сусабынды;</w:t>
      </w:r>
    </w:p>
    <w:p>
      <w:pPr>
        <w:spacing w:after="0"/>
        <w:ind w:left="0"/>
        <w:jc w:val="both"/>
      </w:pPr>
      <w:r>
        <w:rPr>
          <w:rFonts w:ascii="Times New Roman"/>
          <w:b w:val="false"/>
          <w:i w:val="false"/>
          <w:color w:val="000000"/>
          <w:sz w:val="28"/>
        </w:rPr>
        <w:t>
      бір реттік жеке орамалды;</w:t>
      </w:r>
    </w:p>
    <w:p>
      <w:pPr>
        <w:spacing w:after="0"/>
        <w:ind w:left="0"/>
        <w:jc w:val="both"/>
      </w:pPr>
      <w:r>
        <w:rPr>
          <w:rFonts w:ascii="Times New Roman"/>
          <w:b w:val="false"/>
          <w:i w:val="false"/>
          <w:color w:val="000000"/>
          <w:sz w:val="28"/>
        </w:rPr>
        <w:t>
      қолға арналған антисептикті дайындау.</w:t>
      </w:r>
    </w:p>
    <w:bookmarkStart w:name="z451" w:id="452"/>
    <w:p>
      <w:pPr>
        <w:spacing w:after="0"/>
        <w:ind w:left="0"/>
        <w:jc w:val="both"/>
      </w:pPr>
      <w:r>
        <w:rPr>
          <w:rFonts w:ascii="Times New Roman"/>
          <w:b w:val="false"/>
          <w:i w:val="false"/>
          <w:color w:val="000000"/>
          <w:sz w:val="28"/>
        </w:rPr>
        <w:t>
      7. Қолды және манипуляциялық үстелді дайындау:</w:t>
      </w:r>
    </w:p>
    <w:bookmarkEnd w:id="452"/>
    <w:bookmarkStart w:name="z452" w:id="453"/>
    <w:p>
      <w:pPr>
        <w:spacing w:after="0"/>
        <w:ind w:left="0"/>
        <w:jc w:val="both"/>
      </w:pPr>
      <w:r>
        <w:rPr>
          <w:rFonts w:ascii="Times New Roman"/>
          <w:b w:val="false"/>
          <w:i w:val="false"/>
          <w:color w:val="000000"/>
          <w:sz w:val="28"/>
        </w:rPr>
        <w:t xml:space="preserve">
      1) қолды өңдеу </w:t>
      </w:r>
    </w:p>
    <w:bookmarkEnd w:id="453"/>
    <w:bookmarkStart w:name="z453" w:id="454"/>
    <w:p>
      <w:pPr>
        <w:spacing w:after="0"/>
        <w:ind w:left="0"/>
        <w:jc w:val="both"/>
      </w:pPr>
      <w:r>
        <w:rPr>
          <w:rFonts w:ascii="Times New Roman"/>
          <w:b w:val="false"/>
          <w:i w:val="false"/>
          <w:color w:val="000000"/>
          <w:sz w:val="28"/>
        </w:rPr>
        <w:t>
      2) манипуляциялық үстелді дезинфекциялық ерітіндімен өңдеу</w:t>
      </w:r>
    </w:p>
    <w:bookmarkEnd w:id="454"/>
    <w:bookmarkStart w:name="z454" w:id="455"/>
    <w:p>
      <w:pPr>
        <w:spacing w:after="0"/>
        <w:ind w:left="0"/>
        <w:jc w:val="both"/>
      </w:pPr>
      <w:r>
        <w:rPr>
          <w:rFonts w:ascii="Times New Roman"/>
          <w:b w:val="false"/>
          <w:i w:val="false"/>
          <w:color w:val="000000"/>
          <w:sz w:val="28"/>
        </w:rPr>
        <w:t>
      3) манипуляциялық үстелді дайындау:</w:t>
      </w:r>
    </w:p>
    <w:bookmarkEnd w:id="455"/>
    <w:p>
      <w:pPr>
        <w:spacing w:after="0"/>
        <w:ind w:left="0"/>
        <w:jc w:val="both"/>
      </w:pPr>
      <w:r>
        <w:rPr>
          <w:rFonts w:ascii="Times New Roman"/>
          <w:b w:val="false"/>
          <w:i w:val="false"/>
          <w:color w:val="000000"/>
          <w:sz w:val="28"/>
        </w:rPr>
        <w:t>
      ПД үшін перитонеалдық катетер адаптерін және манипуляциялық үстелді (2 литр) ағызу қаптарын өңдеуге арналған антисептик,</w:t>
      </w:r>
    </w:p>
    <w:p>
      <w:pPr>
        <w:spacing w:after="0"/>
        <w:ind w:left="0"/>
        <w:jc w:val="both"/>
      </w:pPr>
      <w:r>
        <w:rPr>
          <w:rFonts w:ascii="Times New Roman"/>
          <w:b w:val="false"/>
          <w:i w:val="false"/>
          <w:color w:val="000000"/>
          <w:sz w:val="28"/>
        </w:rPr>
        <w:t>
      бір реттік қысқыш 2 дана,</w:t>
      </w:r>
    </w:p>
    <w:p>
      <w:pPr>
        <w:spacing w:after="0"/>
        <w:ind w:left="0"/>
        <w:jc w:val="both"/>
      </w:pPr>
      <w:r>
        <w:rPr>
          <w:rFonts w:ascii="Times New Roman"/>
          <w:b w:val="false"/>
          <w:i w:val="false"/>
          <w:color w:val="000000"/>
          <w:sz w:val="28"/>
        </w:rPr>
        <w:t>
      дезинфекциялайтын ерітіндісі бар қалпақша 1 дана,</w:t>
      </w:r>
    </w:p>
    <w:p>
      <w:pPr>
        <w:spacing w:after="0"/>
        <w:ind w:left="0"/>
        <w:jc w:val="both"/>
      </w:pPr>
      <w:r>
        <w:rPr>
          <w:rFonts w:ascii="Times New Roman"/>
          <w:b w:val="false"/>
          <w:i w:val="false"/>
          <w:color w:val="000000"/>
          <w:sz w:val="28"/>
        </w:rPr>
        <w:t>
      иммобилизатор 1 дана,</w:t>
      </w:r>
    </w:p>
    <w:p>
      <w:pPr>
        <w:spacing w:after="0"/>
        <w:ind w:left="0"/>
        <w:jc w:val="both"/>
      </w:pPr>
      <w:r>
        <w:rPr>
          <w:rFonts w:ascii="Times New Roman"/>
          <w:b w:val="false"/>
          <w:i w:val="false"/>
          <w:color w:val="000000"/>
          <w:sz w:val="28"/>
        </w:rPr>
        <w:t>
      зарарсыздандырған жайлық, бетперде, қолғаптар,</w:t>
      </w:r>
    </w:p>
    <w:p>
      <w:pPr>
        <w:spacing w:after="0"/>
        <w:ind w:left="0"/>
        <w:jc w:val="both"/>
      </w:pPr>
      <w:r>
        <w:rPr>
          <w:rFonts w:ascii="Times New Roman"/>
          <w:b w:val="false"/>
          <w:i w:val="false"/>
          <w:color w:val="000000"/>
          <w:sz w:val="28"/>
        </w:rPr>
        <w:t>
      өңделген материалдарға арналған лоток қамтып дайындау.</w:t>
      </w:r>
    </w:p>
    <w:bookmarkStart w:name="z455" w:id="456"/>
    <w:p>
      <w:pPr>
        <w:spacing w:after="0"/>
        <w:ind w:left="0"/>
        <w:jc w:val="both"/>
      </w:pPr>
      <w:r>
        <w:rPr>
          <w:rFonts w:ascii="Times New Roman"/>
          <w:b w:val="false"/>
          <w:i w:val="false"/>
          <w:color w:val="000000"/>
          <w:sz w:val="28"/>
        </w:rPr>
        <w:t>
      8. Диализдеуші ертіндінің контейнері бар ПД үшін ішперде катетерін кезең-кезеңмен және қатаң бірізділікпен қосу:</w:t>
      </w:r>
    </w:p>
    <w:bookmarkEnd w:id="456"/>
    <w:bookmarkStart w:name="z456" w:id="457"/>
    <w:p>
      <w:pPr>
        <w:spacing w:after="0"/>
        <w:ind w:left="0"/>
        <w:jc w:val="both"/>
      </w:pPr>
      <w:r>
        <w:rPr>
          <w:rFonts w:ascii="Times New Roman"/>
          <w:b w:val="false"/>
          <w:i w:val="false"/>
          <w:color w:val="000000"/>
          <w:sz w:val="28"/>
        </w:rPr>
        <w:t>
      1) үстел үстін және қолды өңдеу және ауыз және мұрын қуысын жабатын медициналық бетпердені киюді.</w:t>
      </w:r>
    </w:p>
    <w:bookmarkEnd w:id="457"/>
    <w:bookmarkStart w:name="z457" w:id="458"/>
    <w:p>
      <w:pPr>
        <w:spacing w:after="0"/>
        <w:ind w:left="0"/>
        <w:jc w:val="both"/>
      </w:pPr>
      <w:r>
        <w:rPr>
          <w:rFonts w:ascii="Times New Roman"/>
          <w:b w:val="false"/>
          <w:i w:val="false"/>
          <w:color w:val="000000"/>
          <w:sz w:val="28"/>
        </w:rPr>
        <w:t>
      2) адаптер – ұзартқышты босатуды</w:t>
      </w:r>
    </w:p>
    <w:bookmarkEnd w:id="458"/>
    <w:bookmarkStart w:name="z458" w:id="459"/>
    <w:p>
      <w:pPr>
        <w:spacing w:after="0"/>
        <w:ind w:left="0"/>
        <w:jc w:val="both"/>
      </w:pPr>
      <w:r>
        <w:rPr>
          <w:rFonts w:ascii="Times New Roman"/>
          <w:b w:val="false"/>
          <w:i w:val="false"/>
          <w:color w:val="000000"/>
          <w:sz w:val="28"/>
        </w:rPr>
        <w:t>
      3) катетер шығатын жерді киімнен ажыратқаннан кейін катетер және ұзартқышты пластырь немесе бекіткіш абайлап алып тастау, олармен теріге бекітуге болады. Жабық қорғалған коннектор қалпақшасының тұтастығын тексеру. Белдікке таза мақта орамалын бекіту.</w:t>
      </w:r>
    </w:p>
    <w:bookmarkEnd w:id="459"/>
    <w:bookmarkStart w:name="z459" w:id="460"/>
    <w:p>
      <w:pPr>
        <w:spacing w:after="0"/>
        <w:ind w:left="0"/>
        <w:jc w:val="both"/>
      </w:pPr>
      <w:r>
        <w:rPr>
          <w:rFonts w:ascii="Times New Roman"/>
          <w:b w:val="false"/>
          <w:i w:val="false"/>
          <w:color w:val="000000"/>
          <w:sz w:val="28"/>
        </w:rPr>
        <w:t>
      9. Контейнері бар қорғау пакетінен магистралі бар қапшықтарды алу. Таза диализдеуші ерітіндімен толтырылған төгетін пакетті және контейнерді босатып алу. Бұл ретте ерітіндісі бар қап еденнен, төгетін қап еденнен 1,5 м-ден деңгейде штативке орналастырылады.</w:t>
      </w:r>
    </w:p>
    <w:bookmarkEnd w:id="460"/>
    <w:bookmarkStart w:name="z460" w:id="461"/>
    <w:p>
      <w:pPr>
        <w:spacing w:after="0"/>
        <w:ind w:left="0"/>
        <w:jc w:val="both"/>
      </w:pPr>
      <w:r>
        <w:rPr>
          <w:rFonts w:ascii="Times New Roman"/>
          <w:b w:val="false"/>
          <w:i w:val="false"/>
          <w:color w:val="000000"/>
          <w:sz w:val="28"/>
        </w:rPr>
        <w:t>
      10. Ұзартқыш пен магистралдің ұштарын қосудан бұрын аэрозолмен дезинфициялау заттарымен өңдеу, қорғау қалпақшаларын шешу және магистральдарды өзара қосу.</w:t>
      </w:r>
    </w:p>
    <w:bookmarkEnd w:id="461"/>
    <w:bookmarkStart w:name="z461" w:id="462"/>
    <w:p>
      <w:pPr>
        <w:spacing w:after="0"/>
        <w:ind w:left="0"/>
        <w:jc w:val="both"/>
      </w:pPr>
      <w:r>
        <w:rPr>
          <w:rFonts w:ascii="Times New Roman"/>
          <w:b w:val="false"/>
          <w:i w:val="false"/>
          <w:color w:val="000000"/>
          <w:sz w:val="28"/>
        </w:rPr>
        <w:t>
      11. Ішперде қуысынан ерітіндіні ағызу. Y-тәрізді магистральдермен келетін (кіретін) тармағын қысқышпен қысу. Адаптерден қысқышты алу. Бұл ретте Y – тәрізді магистральдің бұру тармағы бойынша ішперде қуысынан диализдеуші ерітінді бос контейнерге (қапқа) түседі.</w:t>
      </w:r>
    </w:p>
    <w:bookmarkEnd w:id="462"/>
    <w:bookmarkStart w:name="z462" w:id="463"/>
    <w:p>
      <w:pPr>
        <w:spacing w:after="0"/>
        <w:ind w:left="0"/>
        <w:jc w:val="both"/>
      </w:pPr>
      <w:r>
        <w:rPr>
          <w:rFonts w:ascii="Times New Roman"/>
          <w:b w:val="false"/>
          <w:i w:val="false"/>
          <w:color w:val="000000"/>
          <w:sz w:val="28"/>
        </w:rPr>
        <w:t>
      12. Тазалау. Ерітінді толық ағып болғаннан кейін адаптер– ұзартқышты қысып ұстау, келетін тармақтан қысқышты алу және шамамен таза ерітіндінің 50мл жаңа пакеттен бұратын учаскеге және ағызатын контейнерге кіретін тармақ арқылы ағызу.</w:t>
      </w:r>
    </w:p>
    <w:bookmarkEnd w:id="463"/>
    <w:bookmarkStart w:name="z463" w:id="464"/>
    <w:p>
      <w:pPr>
        <w:spacing w:after="0"/>
        <w:ind w:left="0"/>
        <w:jc w:val="both"/>
      </w:pPr>
      <w:r>
        <w:rPr>
          <w:rFonts w:ascii="Times New Roman"/>
          <w:b w:val="false"/>
          <w:i w:val="false"/>
          <w:color w:val="000000"/>
          <w:sz w:val="28"/>
        </w:rPr>
        <w:t>
      13. Ерітіндіні құю. Магистральдің бұру тармағын қысып ұстау, адаптердің қысқышын алу (контейнерден таза ерітінді өту тармағы бойынша ішперде қуысына түседі).</w:t>
      </w:r>
    </w:p>
    <w:bookmarkEnd w:id="464"/>
    <w:bookmarkStart w:name="z464" w:id="465"/>
    <w:p>
      <w:pPr>
        <w:spacing w:after="0"/>
        <w:ind w:left="0"/>
        <w:jc w:val="both"/>
      </w:pPr>
      <w:r>
        <w:rPr>
          <w:rFonts w:ascii="Times New Roman"/>
          <w:b w:val="false"/>
          <w:i w:val="false"/>
          <w:color w:val="000000"/>
          <w:sz w:val="28"/>
        </w:rPr>
        <w:t>
      14. Ағатын пакеттен ішперде қуысы ерітіндімен толтырылғаннан кейін адаптерге қысқыш қою, адаптерді Y– тәрізді магистральден ағыту. Адаптер-ұзартқыштың сыртқы ұшын жаңа қорғау қақпақшасымен жабу, одан кейін катетері бар ұзартқышты абайлап киім астына орналастыру.</w:t>
      </w:r>
    </w:p>
    <w:bookmarkEnd w:id="465"/>
    <w:bookmarkStart w:name="z465" w:id="466"/>
    <w:p>
      <w:pPr>
        <w:spacing w:after="0"/>
        <w:ind w:left="0"/>
        <w:jc w:val="both"/>
      </w:pPr>
      <w:r>
        <w:rPr>
          <w:rFonts w:ascii="Times New Roman"/>
          <w:b w:val="false"/>
          <w:i w:val="false"/>
          <w:color w:val="000000"/>
          <w:sz w:val="28"/>
        </w:rPr>
        <w:t>
      15. Бос пакетті және диализдеуші ерітіндімен өңделген пакетті кәдеге жарату.</w:t>
      </w:r>
    </w:p>
    <w:bookmarkEnd w:id="466"/>
    <w:bookmarkStart w:name="z466" w:id="467"/>
    <w:p>
      <w:pPr>
        <w:spacing w:after="0"/>
        <w:ind w:left="0"/>
        <w:jc w:val="both"/>
      </w:pPr>
      <w:r>
        <w:rPr>
          <w:rFonts w:ascii="Times New Roman"/>
          <w:b w:val="false"/>
          <w:i w:val="false"/>
          <w:color w:val="000000"/>
          <w:sz w:val="28"/>
        </w:rPr>
        <w:t>
      16. Қолды өңдеу.</w:t>
      </w:r>
    </w:p>
    <w:bookmarkEnd w:id="467"/>
    <w:bookmarkStart w:name="z467" w:id="468"/>
    <w:p>
      <w:pPr>
        <w:spacing w:after="0"/>
        <w:ind w:left="0"/>
        <w:jc w:val="both"/>
      </w:pPr>
      <w:r>
        <w:rPr>
          <w:rFonts w:ascii="Times New Roman"/>
          <w:b w:val="false"/>
          <w:i w:val="false"/>
          <w:color w:val="000000"/>
          <w:sz w:val="28"/>
        </w:rPr>
        <w:t>
      3. ПД жүргізу кезінде құжаттаманы ресімдеу.</w:t>
      </w:r>
    </w:p>
    <w:bookmarkEnd w:id="468"/>
    <w:p>
      <w:pPr>
        <w:spacing w:after="0"/>
        <w:ind w:left="0"/>
        <w:jc w:val="both"/>
      </w:pPr>
      <w:r>
        <w:rPr>
          <w:rFonts w:ascii="Times New Roman"/>
          <w:b w:val="false"/>
          <w:i w:val="false"/>
          <w:color w:val="000000"/>
          <w:sz w:val="28"/>
        </w:rPr>
        <w:t>
      1.3.1 Перитонеалды (қол) диализі парақшалары..</w:t>
      </w:r>
    </w:p>
    <w:p>
      <w:pPr>
        <w:spacing w:after="0"/>
        <w:ind w:left="0"/>
        <w:jc w:val="both"/>
      </w:pPr>
      <w:r>
        <w:rPr>
          <w:rFonts w:ascii="Times New Roman"/>
          <w:b w:val="false"/>
          <w:i w:val="false"/>
          <w:color w:val="000000"/>
          <w:sz w:val="28"/>
        </w:rPr>
        <w:t>
      ТАӘ __________________ Туған күні ___________________________</w:t>
      </w:r>
    </w:p>
    <w:p>
      <w:pPr>
        <w:spacing w:after="0"/>
        <w:ind w:left="0"/>
        <w:jc w:val="both"/>
      </w:pPr>
      <w:r>
        <w:rPr>
          <w:rFonts w:ascii="Times New Roman"/>
          <w:b w:val="false"/>
          <w:i w:val="false"/>
          <w:color w:val="000000"/>
          <w:sz w:val="28"/>
        </w:rPr>
        <w:t>
      Үй мекенжайы, байланыс телефондары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жүргізу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p>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мм.рт.ст.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Глюкозаның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құйылды,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Ағылды,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Тәуліктегі фильтрат саны,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Диурез, мл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Диурез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ПД диализ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 Үй мекенжайы __________</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Перитонеалдық диализді жүргізу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Айы_______ Жылы 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ерітінді (тәуліктік қаптардың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ерітінді (тәуліктік қаптардың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Айкодекстрин ертіндісі 7,5% -2л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 ертіндісі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дренаж көлемі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АПД жалпы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Құюдың жалпы көлемі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құю көлемі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АПД циклының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Экспозицияның уақыты (1 цикл)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АПД-ға ультрафильтрация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АПД-дан кейін таңертеңгі "Таза" салмағы (диализатты құймас бұрын)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Қосудан бұрын (кешке)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Ағытқаннан кейін (таңертең)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Таңертеңге несептің жалпы көлемі (одан алдыңғы тәулікте)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68" w:id="469"/>
    <w:p>
      <w:pPr>
        <w:spacing w:after="0"/>
        <w:ind w:left="0"/>
        <w:jc w:val="both"/>
      </w:pPr>
      <w:r>
        <w:rPr>
          <w:rFonts w:ascii="Times New Roman"/>
          <w:b w:val="false"/>
          <w:i w:val="false"/>
          <w:color w:val="000000"/>
          <w:sz w:val="28"/>
        </w:rPr>
        <w:t>
      Ескертпе:</w:t>
      </w:r>
    </w:p>
    <w:bookmarkEnd w:id="469"/>
    <w:p>
      <w:pPr>
        <w:spacing w:after="0"/>
        <w:ind w:left="0"/>
        <w:jc w:val="both"/>
      </w:pPr>
      <w:r>
        <w:rPr>
          <w:rFonts w:ascii="Times New Roman"/>
          <w:b w:val="false"/>
          <w:i w:val="false"/>
          <w:color w:val="000000"/>
          <w:sz w:val="28"/>
        </w:rPr>
        <w:t>
      - ПД диализ парағы стационарда болған кезеңінде 2 дана толтырылады: бір данасы стационарлық науқастың сырқатнамасына тігіледі, екінші данасы – пациенттің амбулаториялық медициналық картасына тігіледі;</w:t>
      </w:r>
    </w:p>
    <w:p>
      <w:pPr>
        <w:spacing w:after="0"/>
        <w:ind w:left="0"/>
        <w:jc w:val="both"/>
      </w:pPr>
      <w:r>
        <w:rPr>
          <w:rFonts w:ascii="Times New Roman"/>
          <w:b w:val="false"/>
          <w:i w:val="false"/>
          <w:color w:val="000000"/>
          <w:sz w:val="28"/>
        </w:rPr>
        <w:t>
      - үй жағдайында ПД жүргізу кезінде диализ парағын пациент диализ орталығы дәрігерінің бақылауымен толтырады.</w:t>
      </w:r>
    </w:p>
    <w:bookmarkStart w:name="z469" w:id="470"/>
    <w:p>
      <w:pPr>
        <w:spacing w:after="0"/>
        <w:ind w:left="0"/>
        <w:jc w:val="left"/>
      </w:pPr>
      <w:r>
        <w:rPr>
          <w:rFonts w:ascii="Times New Roman"/>
          <w:b/>
          <w:i w:val="false"/>
          <w:color w:val="000000"/>
        </w:rPr>
        <w:t xml:space="preserve"> 4. ПД түрлері бойынша бір сеансының құрылымдық құрамы</w:t>
      </w:r>
      <w:r>
        <w:br/>
      </w:r>
      <w:r>
        <w:rPr>
          <w:rFonts w:ascii="Times New Roman"/>
          <w:b/>
          <w:i w:val="false"/>
          <w:color w:val="000000"/>
        </w:rPr>
        <w:t>Перитонеалды диализдің (ПД-қолмен) 1 сеансының құрылымын</w:t>
      </w:r>
      <w:r>
        <w:br/>
      </w:r>
      <w:r>
        <w:rPr>
          <w:rFonts w:ascii="Times New Roman"/>
          <w:b/>
          <w:i w:val="false"/>
          <w:color w:val="000000"/>
        </w:rPr>
        <w:t>құрайтындар (03.666)</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ПД арналған ерітіндісі</w:t>
            </w:r>
          </w:p>
          <w:p>
            <w:pPr>
              <w:spacing w:after="20"/>
              <w:ind w:left="20"/>
              <w:jc w:val="both"/>
            </w:pPr>
            <w:r>
              <w:rPr>
                <w:rFonts w:ascii="Times New Roman"/>
                <w:b w:val="false"/>
                <w:i w:val="false"/>
                <w:color w:val="000000"/>
                <w:sz w:val="20"/>
              </w:rPr>
              <w:t xml:space="preserve">
(1,36%; 2,27%; 3,86%; 1,5%; 2,5%; 4,25%) -2 л; 2,5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75" w:id="471"/>
    <w:p>
      <w:pPr>
        <w:spacing w:after="0"/>
        <w:ind w:left="0"/>
        <w:jc w:val="left"/>
      </w:pPr>
      <w:r>
        <w:rPr>
          <w:rFonts w:ascii="Times New Roman"/>
          <w:b/>
          <w:i w:val="false"/>
          <w:color w:val="000000"/>
        </w:rPr>
        <w:t xml:space="preserve"> Перитонеалды диализдің (ПД-қолмен) 1 сеансының құрылымын</w:t>
      </w:r>
      <w:r>
        <w:br/>
      </w:r>
      <w:r>
        <w:rPr>
          <w:rFonts w:ascii="Times New Roman"/>
          <w:b/>
          <w:i w:val="false"/>
          <w:color w:val="000000"/>
        </w:rPr>
        <w:t>құрайтындар (03.666.1)</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Бикарбонантты буфері, глюкоза шоғыры бар ПД арналған ертінді -,36%; 2,27%; 1,5%; 2,5% - 2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76" w:id="472"/>
    <w:p>
      <w:pPr>
        <w:spacing w:after="0"/>
        <w:ind w:left="0"/>
        <w:jc w:val="left"/>
      </w:pPr>
      <w:r>
        <w:rPr>
          <w:rFonts w:ascii="Times New Roman"/>
          <w:b/>
          <w:i w:val="false"/>
          <w:color w:val="000000"/>
        </w:rPr>
        <w:t xml:space="preserve"> Стационар үшін перитонеалды диализдің (ПД-қолмен) 1 сеансының</w:t>
      </w:r>
      <w:r>
        <w:br/>
      </w:r>
      <w:r>
        <w:rPr>
          <w:rFonts w:ascii="Times New Roman"/>
          <w:b/>
          <w:i w:val="false"/>
          <w:color w:val="000000"/>
        </w:rPr>
        <w:t>құрылымын құрайтындар (03.666.2)</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Бикарбонантты буфері, глюкоза шоғыры бар ПД арналған ертінді - 1,36%; 2,27%; 1,5%; 2,5% - 2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Айкодекстрин ерітіндісі 7,5%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77" w:id="473"/>
    <w:p>
      <w:pPr>
        <w:spacing w:after="0"/>
        <w:ind w:left="0"/>
        <w:jc w:val="left"/>
      </w:pPr>
      <w:r>
        <w:rPr>
          <w:rFonts w:ascii="Times New Roman"/>
          <w:b/>
          <w:i w:val="false"/>
          <w:color w:val="000000"/>
        </w:rPr>
        <w:t xml:space="preserve"> Стационар үшін перитонеалды диализдің (ПД-қолмен) 1 сеансының</w:t>
      </w:r>
      <w:r>
        <w:br/>
      </w:r>
      <w:r>
        <w:rPr>
          <w:rFonts w:ascii="Times New Roman"/>
          <w:b/>
          <w:i w:val="false"/>
          <w:color w:val="000000"/>
        </w:rPr>
        <w:t>құрылымын құрайтындар (03.666.3)</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Лактатты буфері бар глюкоза концентрациясының ПД арналған ерітіндісі - (1,36%; 2,27%; 3,86%; 1,5%; 2,5%; 4,25%) - 2 л; 2,5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Айкодекстрин ерітіндісі 7,5% - 2л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78" w:id="474"/>
    <w:p>
      <w:pPr>
        <w:spacing w:after="0"/>
        <w:ind w:left="0"/>
        <w:jc w:val="left"/>
      </w:pPr>
      <w:r>
        <w:rPr>
          <w:rFonts w:ascii="Times New Roman"/>
          <w:b/>
          <w:i w:val="false"/>
          <w:color w:val="000000"/>
        </w:rPr>
        <w:t xml:space="preserve"> Стационар үшін автоматтандырылған перитонеалды диализдің (АПД)</w:t>
      </w:r>
      <w:r>
        <w:br/>
      </w:r>
      <w:r>
        <w:rPr>
          <w:rFonts w:ascii="Times New Roman"/>
          <w:b/>
          <w:i w:val="false"/>
          <w:color w:val="000000"/>
        </w:rPr>
        <w:t>1 сеансының құрылымын құрайтындар (03.667)</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ПД арналған ерітіндісі (1,36%; 2,27%; 3,86%; 1,5%; 2,5%; 4,25%)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Бикарбонантты буфері, глюкоза шоғыры бар ПД арналған ертінді - 1,36%; 2,27%; 1,5%; 2,5% - 2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жолды кассетамен магистральдар комплекті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Циклердің дренажды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79" w:id="475"/>
    <w:p>
      <w:pPr>
        <w:spacing w:after="0"/>
        <w:ind w:left="0"/>
        <w:jc w:val="left"/>
      </w:pPr>
      <w:r>
        <w:rPr>
          <w:rFonts w:ascii="Times New Roman"/>
          <w:b/>
          <w:i w:val="false"/>
          <w:color w:val="000000"/>
        </w:rPr>
        <w:t xml:space="preserve"> Стационар үшін автоматтандырылған перитонеалды диализдің (АПД)</w:t>
      </w:r>
      <w:r>
        <w:br/>
      </w:r>
      <w:r>
        <w:rPr>
          <w:rFonts w:ascii="Times New Roman"/>
          <w:b/>
          <w:i w:val="false"/>
          <w:color w:val="000000"/>
        </w:rPr>
        <w:t>1 сеансының құрылымын құрайтындар (03.667.1)</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АПД арналған ерітіндісі (1,36%; 2,27%; 3,86%; 1,5%; 2,5%; 4,25%) –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ПД арналған ерітіндісі - (1,36%; 2,27%; 3,86%; 1,5%; 2,5%; 4,25%) - 2 л; 2,5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өтпелі кассетасы бар магистральдардың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Циклердің дренажды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80" w:id="476"/>
    <w:p>
      <w:pPr>
        <w:spacing w:after="0"/>
        <w:ind w:left="0"/>
        <w:jc w:val="left"/>
      </w:pPr>
      <w:r>
        <w:rPr>
          <w:rFonts w:ascii="Times New Roman"/>
          <w:b/>
          <w:i w:val="false"/>
          <w:color w:val="000000"/>
        </w:rPr>
        <w:t xml:space="preserve"> Стационар үшін автоматтандырылған перитонеалды диализдің (АПД)</w:t>
      </w:r>
      <w:r>
        <w:br/>
      </w:r>
      <w:r>
        <w:rPr>
          <w:rFonts w:ascii="Times New Roman"/>
          <w:b/>
          <w:i w:val="false"/>
          <w:color w:val="000000"/>
        </w:rPr>
        <w:t>1 сеансының құрылымын құрайтындар (03.667.2)</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АПД арналған ерітіндісі (1,36%; 2,27%; 3,86%; 1,5%; 2,5%; 4,25%) –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ПД арналған ерітіндісі - (1,36%; 2,27%; 3,86%; 1,5%; 2,5%;4,25%) - 2 л; 2,5л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өтпелі кассетасы бар магистральдардың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Циклердің дренажды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81" w:id="477"/>
    <w:p>
      <w:pPr>
        <w:spacing w:after="0"/>
        <w:ind w:left="0"/>
        <w:jc w:val="left"/>
      </w:pPr>
      <w:r>
        <w:rPr>
          <w:rFonts w:ascii="Times New Roman"/>
          <w:b/>
          <w:i w:val="false"/>
          <w:color w:val="000000"/>
        </w:rPr>
        <w:t xml:space="preserve"> Стационар үшін автоматтандырылған перитонеалды диализдің (АПД)</w:t>
      </w:r>
      <w:r>
        <w:br/>
      </w:r>
      <w:r>
        <w:rPr>
          <w:rFonts w:ascii="Times New Roman"/>
          <w:b/>
          <w:i w:val="false"/>
          <w:color w:val="000000"/>
        </w:rPr>
        <w:t>1 сеансының құрылымын құрайтындар (03.667.3)</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қысқалығы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буфері бар глюкоза концентрациясының АПД арналған ерітіндісі (1,36%; 2,27%; 3,86%; 1,5%; 2,5%; 4,25%) –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өтпелі кассетасы бар магистральдардың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Циклердің дренажды жиынтығы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82" w:id="478"/>
    <w:p>
      <w:pPr>
        <w:spacing w:after="0"/>
        <w:ind w:left="0"/>
        <w:jc w:val="left"/>
      </w:pPr>
      <w:r>
        <w:rPr>
          <w:rFonts w:ascii="Times New Roman"/>
          <w:b/>
          <w:i w:val="false"/>
          <w:color w:val="000000"/>
        </w:rPr>
        <w:t xml:space="preserve"> Стационар үшін (ересектерде) перитонеалды катетрді импланттау</w:t>
      </w:r>
      <w:r>
        <w:br/>
      </w:r>
      <w:r>
        <w:rPr>
          <w:rFonts w:ascii="Times New Roman"/>
          <w:b/>
          <w:i w:val="false"/>
          <w:color w:val="000000"/>
        </w:rPr>
        <w:t>хаттамасының (АПД) 1 құрылымын құрайтындар (03.665)</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операциялық дәрі-дәрмектер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Перитонеалды катетер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Титанды адаптер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Викрил фиолет 1,5(4/0) 75см,20мм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скальпель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зарарсыздандырылған қолқап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 (сыртқа қолдану үшін дезинфекциялайтын құтыдағы 1000 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(вена ішіне енгізуге арналған құтыдағы 0,9% 500 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1м х 90см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20мл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83" w:id="479"/>
    <w:p>
      <w:pPr>
        <w:spacing w:after="0"/>
        <w:ind w:left="0"/>
        <w:jc w:val="left"/>
      </w:pPr>
      <w:r>
        <w:rPr>
          <w:rFonts w:ascii="Times New Roman"/>
          <w:b/>
          <w:i w:val="false"/>
          <w:color w:val="000000"/>
        </w:rPr>
        <w:t xml:space="preserve"> Стационар үшін балаларда перитонеалды катетрді импланттау</w:t>
      </w:r>
      <w:r>
        <w:br/>
      </w:r>
      <w:r>
        <w:rPr>
          <w:rFonts w:ascii="Times New Roman"/>
          <w:b/>
          <w:i w:val="false"/>
          <w:color w:val="000000"/>
        </w:rPr>
        <w:t>хаттамасының (АПД) 1 құрылымын құрайтындар (03.665.1)</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операциялық дәрі-дәрмектер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Титанды адаптер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Викрил фиолет 1,5(4/0) 75см, 20мм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скальпель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зарарсыздандырылған қолқап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 (сыртқа қолдану үшін дезинфекциялайтын құтыдағы 1000 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(вена ішіне енгізуге арналған құтыдағы 0,9% 500 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1м х 90см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20мл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Анестезиологияның қосымша дәрі-дәрмектері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 жүйе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Пипекурония бромид (4 мг жиынтығы № 25 ампуладағы 2 мл 0,9% натрий хлориді ертіндісі бар құтыдағы инъекция үшін ертінді дайындауға арналған лиофилизирленген ұнтақ)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(вена ішіне енгізуге арналған құтыдағы 10мг/мл 50 мл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 (ингаляцияға арналған 100 мл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компонентті шприц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Листенон (инъекцияға арналған ампуладағы 0,1г/5мл ертінді)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компонентті шприц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(ертінді 50 мг/мл 1 м.куб)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(вена ішіне енгізуге арналған құтыдағы 0,9% 500мл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(инъекцияға арналған ампуладағы 0,005% 2мл ертінді)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471" w:id="480"/>
    <w:p>
      <w:pPr>
        <w:spacing w:after="0"/>
        <w:ind w:left="0"/>
        <w:jc w:val="left"/>
      </w:pPr>
      <w:r>
        <w:rPr>
          <w:rFonts w:ascii="Times New Roman"/>
          <w:b/>
          <w:i w:val="false"/>
          <w:color w:val="000000"/>
        </w:rPr>
        <w:t xml:space="preserve"> Қалалық, облыстық, республикалық клиникалардың, ғылыми-зарттеу</w:t>
      </w:r>
      <w:r>
        <w:br/>
      </w:r>
      <w:r>
        <w:rPr>
          <w:rFonts w:ascii="Times New Roman"/>
          <w:b/>
          <w:i w:val="false"/>
          <w:color w:val="000000"/>
        </w:rPr>
        <w:t>институттарының стационарлық диализ бөлімшесінің</w:t>
      </w:r>
      <w:r>
        <w:br/>
      </w:r>
      <w:r>
        <w:rPr>
          <w:rFonts w:ascii="Times New Roman"/>
          <w:b/>
          <w:i w:val="false"/>
          <w:color w:val="000000"/>
        </w:rPr>
        <w:t>(орталығының) құрылымы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залы/гемодиализ емшарасын жүргізуге арналған залдар.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терапия блогы*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кабинеті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жүргізу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жүргізу жүйесіне арналған үй-жай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ерітіндісі бар контейнерлерді сақтауға арналған үй-жай.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шығыс материалдарын уақытша сақтау үй-жайы.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шығыс материалдарын сақтауға арналған үй-жай.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персоналына арналған үй-жай – бөлімше меңгерушісінің кабинеті, аға мейіргер кабинеті, ординаторлар бөлмесі, мейіргерлер бөлмесі, кіші медицина персоналына арналған бөлме, шаруашылық мейіргерінің бөлмесі.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заттарды сақтау және дайындауға арналған үй-жай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зертхана**</w:t>
            </w:r>
          </w:p>
        </w:tc>
      </w:tr>
    </w:tbl>
    <w:p>
      <w:pPr>
        <w:spacing w:after="0"/>
        <w:ind w:left="0"/>
        <w:jc w:val="left"/>
      </w:pPr>
      <w:r>
        <w:br/>
      </w:r>
      <w:r>
        <w:rPr>
          <w:rFonts w:ascii="Times New Roman"/>
          <w:b w:val="false"/>
          <w:i w:val="false"/>
          <w:color w:val="000000"/>
          <w:sz w:val="28"/>
        </w:rPr>
        <w:t>
</w:t>
      </w:r>
    </w:p>
    <w:bookmarkStart w:name="z472" w:id="481"/>
    <w:p>
      <w:pPr>
        <w:spacing w:after="0"/>
        <w:ind w:left="0"/>
        <w:jc w:val="both"/>
      </w:pPr>
      <w:r>
        <w:rPr>
          <w:rFonts w:ascii="Times New Roman"/>
          <w:b w:val="false"/>
          <w:i w:val="false"/>
          <w:color w:val="000000"/>
          <w:sz w:val="28"/>
        </w:rPr>
        <w:t>
      Ескертпе:</w:t>
      </w:r>
    </w:p>
    <w:bookmarkEnd w:id="481"/>
    <w:p>
      <w:pPr>
        <w:spacing w:after="0"/>
        <w:ind w:left="0"/>
        <w:jc w:val="both"/>
      </w:pPr>
      <w:r>
        <w:rPr>
          <w:rFonts w:ascii="Times New Roman"/>
          <w:b w:val="false"/>
          <w:i w:val="false"/>
          <w:color w:val="000000"/>
          <w:sz w:val="28"/>
        </w:rPr>
        <w:t>
      *төсектердің саны бөлімше (орталықтың) қуатына байланысты</w:t>
      </w:r>
    </w:p>
    <w:p>
      <w:pPr>
        <w:spacing w:after="0"/>
        <w:ind w:left="0"/>
        <w:jc w:val="both"/>
      </w:pPr>
      <w:r>
        <w:rPr>
          <w:rFonts w:ascii="Times New Roman"/>
          <w:b w:val="false"/>
          <w:i w:val="false"/>
          <w:color w:val="000000"/>
          <w:sz w:val="28"/>
        </w:rPr>
        <w:t>
      **диагностикалық зерттеулердің көлемі шамамен: қанның жалпы талдауын, несептің жалпы талдауын, креатининді анықтауды, несепқуығы, қанның электролиттері, қышқыл-сілтілі жағдайдың көрсеткіштері, ұзақ уақытты қан кету, қанның ұю уақытын қамтуы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474" w:id="482"/>
    <w:p>
      <w:pPr>
        <w:spacing w:after="0"/>
        <w:ind w:left="0"/>
        <w:jc w:val="left"/>
      </w:pPr>
      <w:r>
        <w:rPr>
          <w:rFonts w:ascii="Times New Roman"/>
          <w:b/>
          <w:i w:val="false"/>
          <w:color w:val="000000"/>
        </w:rPr>
        <w:t xml:space="preserve"> Диализдік пациентке жадынама</w:t>
      </w:r>
    </w:p>
    <w:bookmarkEnd w:id="482"/>
    <w:p>
      <w:pPr>
        <w:spacing w:after="0"/>
        <w:ind w:left="0"/>
        <w:jc w:val="both"/>
      </w:pPr>
      <w:r>
        <w:rPr>
          <w:rFonts w:ascii="Times New Roman"/>
          <w:b w:val="false"/>
          <w:i w:val="false"/>
          <w:color w:val="000000"/>
          <w:sz w:val="28"/>
        </w:rPr>
        <w:t>
      Алмастырушы бүйрек терапиясы (бұдан әрі – АБТ) мыналарды қамтиды: гемодиализ (бұдан әрі – ГД), перитонеалдық диализ (бұдан әрі – ПД), бүйрек трансплантациясы. ГД – бұл алмастырушы бүйрек терапиясының, яғни өкпесі қанды тазалау функциясын орындамайтын "Жасанды бүйрек" аппаратында жасанды мембрана арқылы қанды ағызу әдісімен науқастардың өмір сүруін ұзарту тәсілі. ГД емшарасын жүргізу әртүрлі асқынулардың даму қаупіне әкеп соқтыруы мүмкін, ол туралы Сізді дәрігер хабардар етеді</w:t>
      </w:r>
    </w:p>
    <w:p>
      <w:pPr>
        <w:spacing w:after="0"/>
        <w:ind w:left="0"/>
        <w:jc w:val="both"/>
      </w:pPr>
      <w:r>
        <w:rPr>
          <w:rFonts w:ascii="Times New Roman"/>
          <w:b w:val="false"/>
          <w:i w:val="false"/>
          <w:color w:val="000000"/>
          <w:sz w:val="28"/>
        </w:rPr>
        <w:t>
      Сіздің өміріңізді барынша ұзақ уақытқа ұзарту үшін мынадай жағдайлар сақтаулы тиіс:</w:t>
      </w:r>
    </w:p>
    <w:bookmarkStart w:name="z475" w:id="483"/>
    <w:p>
      <w:pPr>
        <w:spacing w:after="0"/>
        <w:ind w:left="0"/>
        <w:jc w:val="both"/>
      </w:pPr>
      <w:r>
        <w:rPr>
          <w:rFonts w:ascii="Times New Roman"/>
          <w:b w:val="false"/>
          <w:i w:val="false"/>
          <w:color w:val="000000"/>
          <w:sz w:val="28"/>
        </w:rPr>
        <w:t>
      1. ГД емшарасы басталмас бұрын Сіз өзіңізде В және С вирустық гепатиттерінің және гепатиттерге қарсы жүргізілген вакцинациялардың жоқ екені туралы анықтама ұсынуға тиіссіз;</w:t>
      </w:r>
    </w:p>
    <w:bookmarkEnd w:id="483"/>
    <w:bookmarkStart w:name="z476" w:id="484"/>
    <w:p>
      <w:pPr>
        <w:spacing w:after="0"/>
        <w:ind w:left="0"/>
        <w:jc w:val="both"/>
      </w:pPr>
      <w:r>
        <w:rPr>
          <w:rFonts w:ascii="Times New Roman"/>
          <w:b w:val="false"/>
          <w:i w:val="false"/>
          <w:color w:val="000000"/>
          <w:sz w:val="28"/>
        </w:rPr>
        <w:t>
      2. тамыр арқылы жетуді қалыптастыру қажет (артериовенозды фистулдар, тұрақты катетерді орнату);</w:t>
      </w:r>
    </w:p>
    <w:bookmarkEnd w:id="484"/>
    <w:bookmarkStart w:name="z477" w:id="485"/>
    <w:p>
      <w:pPr>
        <w:spacing w:after="0"/>
        <w:ind w:left="0"/>
        <w:jc w:val="both"/>
      </w:pPr>
      <w:r>
        <w:rPr>
          <w:rFonts w:ascii="Times New Roman"/>
          <w:b w:val="false"/>
          <w:i w:val="false"/>
          <w:color w:val="000000"/>
          <w:sz w:val="28"/>
        </w:rPr>
        <w:t>
      3. ГД стандарты түрде аптасына 4 сағаттан 3 рет, яғни аптасына 12 сағат жүргізілуі тиіс, гемодиализ емшарасын өткізуге болмайды;</w:t>
      </w:r>
    </w:p>
    <w:bookmarkEnd w:id="485"/>
    <w:bookmarkStart w:name="z478" w:id="486"/>
    <w:p>
      <w:pPr>
        <w:spacing w:after="0"/>
        <w:ind w:left="0"/>
        <w:jc w:val="both"/>
      </w:pPr>
      <w:r>
        <w:rPr>
          <w:rFonts w:ascii="Times New Roman"/>
          <w:b w:val="false"/>
          <w:i w:val="false"/>
          <w:color w:val="000000"/>
          <w:sz w:val="28"/>
        </w:rPr>
        <w:t>
      4. асептиктер және антисептиктер қағидалары сақталуы тиіс: әрбір емшарадан кейін медперсоналдың перчаткасын ауыстыру, ауысым арасында диализдік залды кварцтеу, бір реттік шығыс материалдарын қолдану, қан түскен жағдайда орнын антисептиктермен және қолдарын өңдеу;</w:t>
      </w:r>
    </w:p>
    <w:bookmarkEnd w:id="486"/>
    <w:bookmarkStart w:name="z479" w:id="487"/>
    <w:p>
      <w:pPr>
        <w:spacing w:after="0"/>
        <w:ind w:left="0"/>
        <w:jc w:val="both"/>
      </w:pPr>
      <w:r>
        <w:rPr>
          <w:rFonts w:ascii="Times New Roman"/>
          <w:b w:val="false"/>
          <w:i w:val="false"/>
          <w:color w:val="000000"/>
          <w:sz w:val="28"/>
        </w:rPr>
        <w:t>
      5. Сізді міндетті түрде вирустық гепатитке зерттеп-қарау және теріс нәтиже болған жағдайда – вакцинациялау;</w:t>
      </w:r>
    </w:p>
    <w:bookmarkEnd w:id="487"/>
    <w:bookmarkStart w:name="z480" w:id="488"/>
    <w:p>
      <w:pPr>
        <w:spacing w:after="0"/>
        <w:ind w:left="0"/>
        <w:jc w:val="both"/>
      </w:pPr>
      <w:r>
        <w:rPr>
          <w:rFonts w:ascii="Times New Roman"/>
          <w:b w:val="false"/>
          <w:i w:val="false"/>
          <w:color w:val="000000"/>
          <w:sz w:val="28"/>
        </w:rPr>
        <w:t>
      6. Зерттеп-қарау және емдеу КХ сәйкес жүргізіледі;</w:t>
      </w:r>
    </w:p>
    <w:bookmarkEnd w:id="488"/>
    <w:bookmarkStart w:name="z481" w:id="489"/>
    <w:p>
      <w:pPr>
        <w:spacing w:after="0"/>
        <w:ind w:left="0"/>
        <w:jc w:val="both"/>
      </w:pPr>
      <w:r>
        <w:rPr>
          <w:rFonts w:ascii="Times New Roman"/>
          <w:b w:val="false"/>
          <w:i w:val="false"/>
          <w:color w:val="000000"/>
          <w:sz w:val="28"/>
        </w:rPr>
        <w:t>
      7. Сізге диализарасындағы кезеңде су ішу режимі қатаң сақталады (егер Сізді несеп болмаса сұйықты тәулігіне 500-700 мл. дейін шектеу) тұзды, ащыны, құрамында калийі бар азық-түлікті (банан, картоп, жемістер, көкөністер, шырын және т.б.), фосфор (балық, жұмыртқа, ірімшік, сүт, ақ ірімшік) шектеу;</w:t>
      </w:r>
    </w:p>
    <w:bookmarkEnd w:id="489"/>
    <w:bookmarkStart w:name="z482" w:id="490"/>
    <w:p>
      <w:pPr>
        <w:spacing w:after="0"/>
        <w:ind w:left="0"/>
        <w:jc w:val="both"/>
      </w:pPr>
      <w:r>
        <w:rPr>
          <w:rFonts w:ascii="Times New Roman"/>
          <w:b w:val="false"/>
          <w:i w:val="false"/>
          <w:color w:val="000000"/>
          <w:sz w:val="28"/>
        </w:rPr>
        <w:t>
      8. анемияны профилактикалау және емдеу үшін Сізге тұрақты түрде эритропоэтиндер (аптасына 3 рет, аптасына 1 рет немесе айына 1 рет) және гемоглобин деңгейі 110 г/л төмен емес мақсатты деңгейге жеткенге дейін темір препараты венаішілік енгізілуі тиіс;</w:t>
      </w:r>
    </w:p>
    <w:bookmarkEnd w:id="490"/>
    <w:bookmarkStart w:name="z483" w:id="491"/>
    <w:p>
      <w:pPr>
        <w:spacing w:after="0"/>
        <w:ind w:left="0"/>
        <w:jc w:val="both"/>
      </w:pPr>
      <w:r>
        <w:rPr>
          <w:rFonts w:ascii="Times New Roman"/>
          <w:b w:val="false"/>
          <w:i w:val="false"/>
          <w:color w:val="000000"/>
          <w:sz w:val="28"/>
        </w:rPr>
        <w:t>
      9. зерттеу нәтижелеріне байланысты фосфор-кальцидің алмасуының бұзылуын емдеу үшін мынадай препараттар: цинакалцет гидрохлорид, альфакальцидол, севеламер, мақсатты деңгейге жету үшін паратгормон 150-300 пг/мл, кальция 2.10 -2.37 ммоль/л, 1.78 ммоль/л жоғары емес фосфор;</w:t>
      </w:r>
    </w:p>
    <w:bookmarkEnd w:id="491"/>
    <w:bookmarkStart w:name="z484" w:id="492"/>
    <w:p>
      <w:pPr>
        <w:spacing w:after="0"/>
        <w:ind w:left="0"/>
        <w:jc w:val="both"/>
      </w:pPr>
      <w:r>
        <w:rPr>
          <w:rFonts w:ascii="Times New Roman"/>
          <w:b w:val="false"/>
          <w:i w:val="false"/>
          <w:color w:val="000000"/>
          <w:sz w:val="28"/>
        </w:rPr>
        <w:t xml:space="preserve">
      10. ай сайын емдеуші дәрігер </w:t>
      </w:r>
      <w:r>
        <w:rPr>
          <w:rFonts w:ascii="Times New Roman"/>
          <w:b w:val="false"/>
          <w:i w:val="false"/>
          <w:color w:val="000000"/>
          <w:sz w:val="28"/>
          <w:u w:val="single"/>
        </w:rPr>
        <w:t>&gt;</w:t>
      </w:r>
      <w:r>
        <w:rPr>
          <w:rFonts w:ascii="Times New Roman"/>
          <w:b w:val="false"/>
          <w:i w:val="false"/>
          <w:color w:val="000000"/>
          <w:sz w:val="28"/>
        </w:rPr>
        <w:t xml:space="preserve"> 1.2 болуы тиіс, адекватты индекс бойынша гемодиализ емшарасының тиімділігін бағалауы тиіс;</w:t>
      </w:r>
    </w:p>
    <w:bookmarkEnd w:id="492"/>
    <w:bookmarkStart w:name="z485" w:id="493"/>
    <w:p>
      <w:pPr>
        <w:spacing w:after="0"/>
        <w:ind w:left="0"/>
        <w:jc w:val="both"/>
      </w:pPr>
      <w:r>
        <w:rPr>
          <w:rFonts w:ascii="Times New Roman"/>
          <w:b w:val="false"/>
          <w:i w:val="false"/>
          <w:color w:val="000000"/>
          <w:sz w:val="28"/>
        </w:rPr>
        <w:t>
      11. Сіз әр дайым өзіңізбен бірге диализдік пациент паспортын алып жүруіңіз керек</w:t>
      </w:r>
    </w:p>
    <w:bookmarkEnd w:id="493"/>
    <w:p>
      <w:pPr>
        <w:spacing w:after="0"/>
        <w:ind w:left="0"/>
        <w:jc w:val="both"/>
      </w:pPr>
      <w:r>
        <w:rPr>
          <w:rFonts w:ascii="Times New Roman"/>
          <w:b w:val="false"/>
          <w:i w:val="false"/>
          <w:color w:val="000000"/>
          <w:sz w:val="28"/>
        </w:rPr>
        <w:t>
      Барлық сұрақтар бойынша Сіз емдеуші дәрігерге және Сіздің өңірдің денсаулық сақтау басқармасының штаттан тыс бас нефрологына жүгіне аласыз.</w:t>
      </w:r>
    </w:p>
    <w:p>
      <w:pPr>
        <w:spacing w:after="0"/>
        <w:ind w:left="0"/>
        <w:jc w:val="both"/>
      </w:pPr>
      <w:r>
        <w:rPr>
          <w:rFonts w:ascii="Times New Roman"/>
          <w:b w:val="false"/>
          <w:i w:val="false"/>
          <w:color w:val="000000"/>
          <w:sz w:val="28"/>
        </w:rPr>
        <w:t>
      Жадынамамен таныстым</w:t>
      </w:r>
    </w:p>
    <w:p>
      <w:pPr>
        <w:spacing w:after="0"/>
        <w:ind w:left="0"/>
        <w:jc w:val="both"/>
      </w:pPr>
      <w:r>
        <w:rPr>
          <w:rFonts w:ascii="Times New Roman"/>
          <w:b w:val="false"/>
          <w:i w:val="false"/>
          <w:color w:val="000000"/>
          <w:sz w:val="28"/>
        </w:rPr>
        <w:t>
      _____________ пациенттің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bl>
    <w:bookmarkStart w:name="z487" w:id="494"/>
    <w:p>
      <w:pPr>
        <w:spacing w:after="0"/>
        <w:ind w:left="0"/>
        <w:jc w:val="left"/>
      </w:pPr>
      <w:r>
        <w:rPr>
          <w:rFonts w:ascii="Times New Roman"/>
          <w:b/>
          <w:i w:val="false"/>
          <w:color w:val="000000"/>
        </w:rPr>
        <w:t xml:space="preserve"> Бас штаттан тыс нефрологтың (қаланың, облыстың,</w:t>
      </w:r>
      <w:r>
        <w:br/>
      </w:r>
      <w:r>
        <w:rPr>
          <w:rFonts w:ascii="Times New Roman"/>
          <w:b/>
          <w:i w:val="false"/>
          <w:color w:val="000000"/>
        </w:rPr>
        <w:t>республиканың) жиынтық жылдық есебінің нысаны</w:t>
      </w:r>
      <w:r>
        <w:br/>
      </w:r>
      <w:r>
        <w:rPr>
          <w:rFonts w:ascii="Times New Roman"/>
          <w:b/>
          <w:i w:val="false"/>
          <w:color w:val="000000"/>
        </w:rPr>
        <w:t>____________ жылға</w:t>
      </w:r>
    </w:p>
    <w:bookmarkEnd w:id="494"/>
    <w:bookmarkStart w:name="z584" w:id="495"/>
    <w:p>
      <w:pPr>
        <w:spacing w:after="0"/>
        <w:ind w:left="0"/>
        <w:jc w:val="both"/>
      </w:pPr>
      <w:r>
        <w:rPr>
          <w:rFonts w:ascii="Times New Roman"/>
          <w:b w:val="false"/>
          <w:i w:val="false"/>
          <w:color w:val="000000"/>
          <w:sz w:val="28"/>
        </w:rPr>
        <w:t>
      1. Амбулаториялық-емханалық деңгейде нефрологиялық қызметтің негізгі көрсеткіштері</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(облыс, қала)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 кабинеттердің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халқының саны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нефролог дәрігерлер ставкасының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1нефролог дәрігердің жүктемесі (жылына қабылдау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Бүйрегінің зақымдауы бар есепте тұрған науқастарды саны, соның бойы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Гломерулярлық аурулар </w:t>
            </w:r>
            <w:r>
              <w:rPr>
                <w:rFonts w:ascii="Times New Roman"/>
                <w:b w:val="false"/>
                <w:i w:val="false"/>
                <w:color w:val="000000"/>
                <w:vertAlign w:val="superscript"/>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Артериалық гипертензия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нефропатиясы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 аурулар</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Тубулоинтерстициалді нефрит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нефропатия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Реноваскулярлы гипертензия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поликистозы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СБЖ ауыратын есепте тұрған науқастардың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3 – 4</w:t>
            </w:r>
          </w:p>
          <w:p>
            <w:pPr>
              <w:spacing w:after="20"/>
              <w:ind w:left="20"/>
              <w:jc w:val="both"/>
            </w:pPr>
            <w:r>
              <w:rPr>
                <w:rFonts w:ascii="Times New Roman"/>
                <w:b w:val="false"/>
                <w:i w:val="false"/>
                <w:color w:val="000000"/>
                <w:sz w:val="20"/>
              </w:rPr>
              <w:t>
кезең</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w:t>
            </w:r>
          </w:p>
          <w:p>
            <w:pPr>
              <w:spacing w:after="20"/>
              <w:ind w:left="20"/>
              <w:jc w:val="both"/>
            </w:pPr>
            <w:r>
              <w:rPr>
                <w:rFonts w:ascii="Times New Roman"/>
                <w:b w:val="false"/>
                <w:i w:val="false"/>
                <w:color w:val="000000"/>
                <w:sz w:val="20"/>
              </w:rPr>
              <w:t>
5-кезең</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трансплантациясынан кейін </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Трансплантацияға күту парағында тұрғандар</w:t>
            </w:r>
            <w:r>
              <w:rPr>
                <w:rFonts w:ascii="Times New Roman"/>
                <w:b w:val="false"/>
                <w:i w:val="false"/>
                <w:color w:val="000000"/>
                <w:vertAlign w:val="superscript"/>
              </w:rPr>
              <w:t>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бойы ГД сеансын алатындар,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бойы ГДЕШ пациенттер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бойы ПД алатындар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трансплантаттың қабылдамаумен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есеп беру мерзімі - есепті кезеңнен кейінгі жылдың 20 қаңтарға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Нефролог дәрігерлерде 10 мың адамға шаққандағы қажеттілік (АҚ)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–1,6 теңестірілетін жұмысқа қабілеттілік коэффициенті; Б – нефрологиялық науқастардың аурушаңдығы; t - 1 науқасқа дәрігердің жіберетін орташа; А – бір жылдағы айлар;У – бір айдағы жұмыс уақыты; Мин – бір сағаттағы жұмыс минуты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соның бойы Тіркелімнің деректерін ескере отырып ("Почка" ААЖ)</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оқшауланған протеинурия 0,033% және/немесе синдром артериалық гипертензия синдромын қосқанда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соның бойы донорлар, реципиенттер, трансплантацияны күтіп отырған адамдар тіркелімінің деректері</w:t>
      </w:r>
    </w:p>
    <w:bookmarkStart w:name="z585" w:id="496"/>
    <w:p>
      <w:pPr>
        <w:spacing w:after="0"/>
        <w:ind w:left="0"/>
        <w:jc w:val="both"/>
      </w:pPr>
      <w:r>
        <w:rPr>
          <w:rFonts w:ascii="Times New Roman"/>
          <w:b w:val="false"/>
          <w:i w:val="false"/>
          <w:color w:val="000000"/>
          <w:sz w:val="28"/>
        </w:rPr>
        <w:t>
      2. Диализ орталықтары және бөлімшелері жұмысының негізгі көрсеткіштері</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Бөлімшедегі төсек саны </w:t>
            </w:r>
            <w:r>
              <w:rPr>
                <w:rFonts w:ascii="Times New Roman"/>
                <w:b w:val="false"/>
                <w:i w:val="false"/>
                <w:color w:val="000000"/>
                <w:vertAlign w:val="superscript"/>
              </w:rPr>
              <w:t>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ставка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Штатпен толықтырылуы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Бөлімшедегі дәрігерлердің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бойы нефрология бойынша бастапқы мамандануы барлар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біліктілігін арттыру курстарынан өткен дәрігерлердің саны Коликурсыповышениквалификации за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Конференциялар, съездерге қатысқан/ қауымдастыққа мүшелік ететін дәрігерлердің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диагностикалық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биопсиясы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иммуносупрессанттарды шоғырландыру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ИФТ,ПТР –диагностика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қантамырларын УДДГ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жылында емделген науқастар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 – күні жоспарын орындау% </w:t>
            </w:r>
            <w:r>
              <w:rPr>
                <w:rFonts w:ascii="Times New Roman"/>
                <w:b w:val="false"/>
                <w:i w:val="false"/>
                <w:color w:val="000000"/>
                <w:vertAlign w:val="superscript"/>
              </w:rPr>
              <w:t>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төсек күні </w:t>
            </w:r>
            <w:r>
              <w:rPr>
                <w:rFonts w:ascii="Times New Roman"/>
                <w:b w:val="false"/>
                <w:i w:val="false"/>
                <w:color w:val="000000"/>
                <w:vertAlign w:val="superscript"/>
              </w:rPr>
              <w:t>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Төсектің жұмыс істеуі</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ЖБЖ-нен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БСЖ-нен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ТБСЖ-нен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8" w:id="497"/>
    <w:p>
      <w:pPr>
        <w:spacing w:after="0"/>
        <w:ind w:left="0"/>
        <w:jc w:val="both"/>
      </w:pPr>
      <w:r>
        <w:rPr>
          <w:rFonts w:ascii="Times New Roman"/>
          <w:b w:val="false"/>
          <w:i w:val="false"/>
          <w:color w:val="000000"/>
          <w:sz w:val="28"/>
        </w:rPr>
        <w:t>
      Ескертпе:</w:t>
      </w:r>
    </w:p>
    <w:bookmarkEnd w:id="4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егер басқа бөлімшенің құрамында болса көрсету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стационарлар үшін</w:t>
      </w:r>
    </w:p>
    <w:bookmarkStart w:name="z586" w:id="498"/>
    <w:p>
      <w:pPr>
        <w:spacing w:after="0"/>
        <w:ind w:left="0"/>
        <w:jc w:val="both"/>
      </w:pPr>
      <w:r>
        <w:rPr>
          <w:rFonts w:ascii="Times New Roman"/>
          <w:b w:val="false"/>
          <w:i w:val="false"/>
          <w:color w:val="000000"/>
          <w:sz w:val="28"/>
        </w:rPr>
        <w:t>
      3. Диализ қызметінің іс-әрекетінің негізгі көрсеткіштері (амбулаториялық және стационарлық диализ орталықтары және бөлімшелерінің деректері бойынша)</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(облыс,қала)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орындарының саны (аппараттардың)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Өңірдегі халықтың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диализ ауруымен ауыратын науқастардың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млн адамға шаққанда диализбен қамтамасыз етілуі </w:t>
            </w:r>
            <w:r>
              <w:rPr>
                <w:rFonts w:ascii="Times New Roman"/>
                <w:b w:val="false"/>
                <w:i w:val="false"/>
                <w:color w:val="000000"/>
                <w:vertAlign w:val="super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орындарына қажеттілік</w:t>
            </w:r>
            <w:r>
              <w:rPr>
                <w:rFonts w:ascii="Times New Roman"/>
                <w:b w:val="false"/>
                <w:i w:val="false"/>
                <w:color w:val="000000"/>
                <w:vertAlign w:val="superscript"/>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жылға ауыстыруды талап ететін аппараттардың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емделіп шыққан науқастардың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жылда диализге алғашқы рет алынғандардың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ТСБЖ өтіп кеткен жағдайлары %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өлім</w:t>
            </w:r>
            <w:r>
              <w:rPr>
                <w:rFonts w:ascii="Times New Roman"/>
                <w:b w:val="false"/>
                <w:i w:val="false"/>
                <w:color w:val="000000"/>
                <w:vertAlign w:val="superscript"/>
              </w:rPr>
              <w:t>4</w:t>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диализінің орташа мерзімі ай,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жылдың өлімі</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Диализден бас тартқандардың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диализдердің жалпы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Диализдердің ауысымынын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аппаратқа диализдердің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вирустық гепатитімен ауыратын науқастардың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вирустық гепатитімен ауыратын науқастардың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 гепатиттеріне қарсы вакцинация алған науқастардың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 гемоглобиннің орташа деңгейі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Эртропоэтиндер алатын науқастардың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препаратын алатын науқастардың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Фосфатпен байланысты препараттарды алатын науқастардың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KT/Vорташа индексі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Диализдегі аурулар санының өсімі,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1 млн адамға шаққанда диализбен қамтамасыз етілуі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жылдың соңында диализ науқастарының саны х 1 000 000</w:t>
      </w:r>
    </w:p>
    <w:p>
      <w:pPr>
        <w:spacing w:after="0"/>
        <w:ind w:left="0"/>
        <w:jc w:val="both"/>
      </w:pPr>
      <w:r>
        <w:rPr>
          <w:rFonts w:ascii="Times New Roman"/>
          <w:b w:val="false"/>
          <w:i w:val="false"/>
          <w:color w:val="000000"/>
          <w:sz w:val="28"/>
        </w:rPr>
        <w:t>
                            өңірдегі халықтың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2</w:t>
      </w:r>
      <w:r>
        <w:rPr>
          <w:rFonts w:ascii="Times New Roman"/>
          <w:b w:val="false"/>
          <w:i w:val="false"/>
          <w:color w:val="000000"/>
          <w:sz w:val="28"/>
        </w:rPr>
        <w:t>диализ орындарындағы қажеттілік(ДО) мынадай формула бойынша есептеледі:</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Нс</w:t>
      </w:r>
      <w:r>
        <w:rPr>
          <w:rFonts w:ascii="Times New Roman"/>
          <w:b w:val="false"/>
          <w:i w:val="false"/>
          <w:color w:val="000000"/>
          <w:sz w:val="28"/>
        </w:rPr>
        <w:t xml:space="preserve"> – диализдік емдеуге мұқтаж науқастардың саны; </w:t>
      </w:r>
      <w:r>
        <w:rPr>
          <w:rFonts w:ascii="Times New Roman"/>
          <w:b w:val="false"/>
          <w:i/>
          <w:color w:val="000000"/>
          <w:sz w:val="28"/>
        </w:rPr>
        <w:t>Дс</w:t>
      </w:r>
      <w:r>
        <w:rPr>
          <w:rFonts w:ascii="Times New Roman"/>
          <w:b w:val="false"/>
          <w:i w:val="false"/>
          <w:color w:val="000000"/>
          <w:sz w:val="28"/>
        </w:rPr>
        <w:t xml:space="preserve"> – аптасына бір пациентке кететін диализдің саны; </w:t>
      </w:r>
      <w:r>
        <w:rPr>
          <w:rFonts w:ascii="Times New Roman"/>
          <w:b w:val="false"/>
          <w:i/>
          <w:color w:val="000000"/>
          <w:sz w:val="28"/>
        </w:rPr>
        <w:t>ЖКс</w:t>
      </w:r>
      <w:r>
        <w:rPr>
          <w:rFonts w:ascii="Times New Roman"/>
          <w:b w:val="false"/>
          <w:i w:val="false"/>
          <w:color w:val="000000"/>
          <w:sz w:val="28"/>
        </w:rPr>
        <w:t xml:space="preserve"> – аптасына аппаратураның жұмыс күнінің саны; Ас– жүргізілетін диализдер ауысымының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ТСБЖ өтіп кеткен жағдайлары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бастапқы жүгінген кезінде диализге алынған науқастардың саны </w:t>
      </w:r>
      <w:r>
        <w:rPr>
          <w:rFonts w:ascii="Times New Roman"/>
          <w:b w:val="false"/>
          <w:i w:val="false"/>
          <w:color w:val="000000"/>
          <w:sz w:val="28"/>
        </w:rPr>
        <w:t>х 100%</w:t>
      </w:r>
    </w:p>
    <w:p>
      <w:pPr>
        <w:spacing w:after="0"/>
        <w:ind w:left="0"/>
        <w:jc w:val="both"/>
      </w:pPr>
      <w:r>
        <w:rPr>
          <w:rFonts w:ascii="Times New Roman"/>
          <w:b w:val="false"/>
          <w:i w:val="false"/>
          <w:color w:val="000000"/>
          <w:sz w:val="28"/>
        </w:rPr>
        <w:t>
      Диализге алғашқы рет алынған науқастардың жалпы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жалпы өлім– бұл осы жылы қайтыс болған науқастардың бір жылда емделіп шыққан науқастардың санына % қатынасы;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1 жылғы өлім – бұл есепті жылы алғашқы рет диализге алынғандар ішінен қайтыс болған науқастарды это % қатынасы;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диализдегі науқастардың өсуі %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есепті жылдық соңындағы науқастардың саны</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х100%.</w:t>
      </w:r>
    </w:p>
    <w:p>
      <w:pPr>
        <w:spacing w:after="0"/>
        <w:ind w:left="0"/>
        <w:jc w:val="both"/>
      </w:pPr>
      <w:r>
        <w:rPr>
          <w:rFonts w:ascii="Times New Roman"/>
          <w:b w:val="false"/>
          <w:i w:val="false"/>
          <w:color w:val="000000"/>
          <w:sz w:val="28"/>
        </w:rPr>
        <w:t>
      алдыңғы жылдың соңына науқастардың саны</w:t>
      </w:r>
    </w:p>
    <w:bookmarkStart w:name="z489" w:id="499"/>
    <w:p>
      <w:pPr>
        <w:spacing w:after="0"/>
        <w:ind w:left="0"/>
        <w:jc w:val="both"/>
      </w:pPr>
      <w:r>
        <w:rPr>
          <w:rFonts w:ascii="Times New Roman"/>
          <w:b w:val="false"/>
          <w:i w:val="false"/>
          <w:color w:val="000000"/>
          <w:sz w:val="28"/>
        </w:rPr>
        <w:t>
      3. Нефрологтың (қаланың, облыстың, республиканың) штаттан тыс бас</w:t>
      </w:r>
    </w:p>
    <w:bookmarkEnd w:id="499"/>
    <w:p>
      <w:pPr>
        <w:spacing w:after="0"/>
        <w:ind w:left="0"/>
        <w:jc w:val="both"/>
      </w:pPr>
      <w:r>
        <w:rPr>
          <w:rFonts w:ascii="Times New Roman"/>
          <w:b w:val="false"/>
          <w:i w:val="false"/>
          <w:color w:val="000000"/>
          <w:sz w:val="28"/>
        </w:rPr>
        <w:t>
      нефрологтың ________-ға арналған</w:t>
      </w:r>
    </w:p>
    <w:p>
      <w:pPr>
        <w:spacing w:after="0"/>
        <w:ind w:left="0"/>
        <w:jc w:val="both"/>
      </w:pPr>
      <w:r>
        <w:rPr>
          <w:rFonts w:ascii="Times New Roman"/>
          <w:b w:val="false"/>
          <w:i w:val="false"/>
          <w:color w:val="000000"/>
          <w:sz w:val="28"/>
        </w:rPr>
        <w:t>
      4. тоқсандық, жарты жылдық және жылдық есебінің нысаны</w:t>
      </w:r>
    </w:p>
    <w:p>
      <w:pPr>
        <w:spacing w:after="0"/>
        <w:ind w:left="0"/>
        <w:jc w:val="both"/>
      </w:pPr>
      <w:r>
        <w:rPr>
          <w:rFonts w:ascii="Times New Roman"/>
          <w:b w:val="false"/>
          <w:i w:val="false"/>
          <w:color w:val="000000"/>
          <w:sz w:val="28"/>
        </w:rPr>
        <w:t>
      АБТ бойынша ________-ға арналған қызметтер көрсетуді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(жылдың) басында бағдарламалық ГД алатын ТБСЖ бар пациенттердің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бағдарламалық амбулаториялық ГД келгендер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ГД алғаш алынғандар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ГД-ға басқа өңірлерден немесе елдерден келгендер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трансплантаттың бірікпеуіне байланысты бағдарламалық ГД қайта алынғандар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тиімсіздігіне байланысты бағдарламалық ГД қайта алынғандар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бағдарламалық амбулаториялық</w:t>
            </w:r>
          </w:p>
          <w:p>
            <w:pPr>
              <w:spacing w:after="20"/>
              <w:ind w:left="20"/>
              <w:jc w:val="both"/>
            </w:pPr>
            <w:r>
              <w:rPr>
                <w:rFonts w:ascii="Times New Roman"/>
                <w:b w:val="false"/>
                <w:i w:val="false"/>
                <w:color w:val="000000"/>
                <w:sz w:val="20"/>
              </w:rPr>
              <w:t>
ГД шыққандар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(жылдың) аяғында бағдарламалық ГД алатын ТБСЖ бар пациенттердің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трансплантациясы жасалған пациенттердің саны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науқастардың саны (бағдарламалық ГД ауыстырылғандар және ГД жүргізусіз ПД алынғандар)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Гемодиализ (бағдарламалық ГД тыс) сеансын алған науқастардың саны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 бүйрек трансплантациясы жасалғандар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ГД –ден перитонеалды диализге (ПД) ауыстырылғандар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өңірге және елге кеткендер </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ЖБЖ</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ГД –ден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ПД-ден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жасалғаннан кейін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жасалған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трансплантациядан кейін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есептік кезеңнің соңында бағдарламалық ГД-ға бағдарламалық ТБСЖ бар</w:t>
      </w:r>
    </w:p>
    <w:p>
      <w:pPr>
        <w:spacing w:after="0"/>
        <w:ind w:left="0"/>
        <w:jc w:val="both"/>
      </w:pPr>
      <w:r>
        <w:rPr>
          <w:rFonts w:ascii="Times New Roman"/>
          <w:b w:val="false"/>
          <w:i w:val="false"/>
          <w:color w:val="000000"/>
          <w:sz w:val="28"/>
        </w:rPr>
        <w:t>
      пациенттердің саны (18 гр) мынадай формула бойынша:</w:t>
      </w:r>
    </w:p>
    <w:p>
      <w:pPr>
        <w:spacing w:after="0"/>
        <w:ind w:left="0"/>
        <w:jc w:val="both"/>
      </w:pPr>
      <w:r>
        <w:rPr>
          <w:rFonts w:ascii="Times New Roman"/>
          <w:b w:val="false"/>
          <w:i w:val="false"/>
          <w:color w:val="000000"/>
          <w:sz w:val="28"/>
        </w:rPr>
        <w:t>
      18 гр = 5 гр+ 7гр+ 8гр+ 9гр-10 гр-11гр-</w:t>
      </w:r>
    </w:p>
    <w:p>
      <w:pPr>
        <w:spacing w:after="0"/>
        <w:ind w:left="0"/>
        <w:jc w:val="both"/>
      </w:pPr>
      <w:r>
        <w:rPr>
          <w:rFonts w:ascii="Times New Roman"/>
          <w:b w:val="false"/>
          <w:i w:val="false"/>
          <w:color w:val="000000"/>
          <w:sz w:val="28"/>
        </w:rPr>
        <w:t>
      12 гр-17гр.</w:t>
      </w:r>
    </w:p>
    <w:bookmarkStart w:name="z492" w:id="500"/>
    <w:p>
      <w:pPr>
        <w:spacing w:after="0"/>
        <w:ind w:left="0"/>
        <w:jc w:val="both"/>
      </w:pPr>
      <w:r>
        <w:rPr>
          <w:rFonts w:ascii="Times New Roman"/>
          <w:b w:val="false"/>
          <w:i w:val="false"/>
          <w:color w:val="000000"/>
          <w:sz w:val="28"/>
        </w:rPr>
        <w:t>
      5. Бүйректің аллотрансплантациясы бойынша (БАТ) операцияны</w:t>
      </w:r>
    </w:p>
    <w:bookmarkEnd w:id="500"/>
    <w:p>
      <w:pPr>
        <w:spacing w:after="0"/>
        <w:ind w:left="0"/>
        <w:jc w:val="both"/>
      </w:pPr>
      <w:r>
        <w:rPr>
          <w:rFonts w:ascii="Times New Roman"/>
          <w:b w:val="false"/>
          <w:i w:val="false"/>
          <w:color w:val="000000"/>
          <w:sz w:val="28"/>
        </w:rPr>
        <w:t>
      бастан өткерген науқастарды диспансерлеу және медициналық</w:t>
      </w:r>
    </w:p>
    <w:p>
      <w:pPr>
        <w:spacing w:after="0"/>
        <w:ind w:left="0"/>
        <w:jc w:val="both"/>
      </w:pPr>
      <w:r>
        <w:rPr>
          <w:rFonts w:ascii="Times New Roman"/>
          <w:b w:val="false"/>
          <w:i w:val="false"/>
          <w:color w:val="000000"/>
          <w:sz w:val="28"/>
        </w:rPr>
        <w:t>
      оңалту сапасының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(облыс,қала)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басына науқастардың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жылы БАТ жіберілген жаңа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БАТ кейінгі "жаңа"науқастардың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БАТ кейін қайтыс болған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 кейін науқастардың орташа өмір сүрі ұзақтығы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жылы диализге қайта келген науқастардың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Жылдың соңында БАТ бастан өткерген науқастардың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жылы емдеуге жатқызылғандардың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мбулаторияда/стационарда медициналық оңалтудан өткен науқастардың саны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иммуносупрессанттарды шоғырландыру тұрақты түрде айқындалатын науқастардың саны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Оқып жатқан және жұмыс істеп жатқан науқастардың саны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Гипопротеинемиясы бар науқатсардың саны</w:t>
            </w:r>
            <w:r>
              <w:rPr>
                <w:rFonts w:ascii="Times New Roman"/>
                <w:b w:val="false"/>
                <w:i w:val="false"/>
                <w:color w:val="000000"/>
                <w:vertAlign w:val="super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Анемиясы бар науқастардың саны</w:t>
            </w:r>
            <w:r>
              <w:rPr>
                <w:rFonts w:ascii="Times New Roman"/>
                <w:b w:val="false"/>
                <w:i w:val="false"/>
                <w:color w:val="000000"/>
                <w:vertAlign w:val="super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тәулігіне/г астам </w:t>
            </w:r>
            <w:r>
              <w:rPr>
                <w:rFonts w:ascii="Times New Roman"/>
                <w:b w:val="false"/>
                <w:i w:val="false"/>
                <w:color w:val="000000"/>
                <w:vertAlign w:val="superscript"/>
              </w:rPr>
              <w:t>1</w:t>
            </w:r>
            <w:r>
              <w:rPr>
                <w:rFonts w:ascii="Times New Roman"/>
                <w:b w:val="false"/>
                <w:i w:val="false"/>
                <w:color w:val="000000"/>
                <w:sz w:val="20"/>
              </w:rPr>
              <w:t xml:space="preserve"> протеинуриесі бар науқастардың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Артериалық гипертензиясы бар науқастардың саны</w:t>
            </w:r>
            <w:r>
              <w:rPr>
                <w:rFonts w:ascii="Times New Roman"/>
                <w:b w:val="false"/>
                <w:i w:val="false"/>
                <w:color w:val="000000"/>
                <w:vertAlign w:val="super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бар науқастардың саны</w:t>
            </w:r>
            <w:r>
              <w:rPr>
                <w:rFonts w:ascii="Times New Roman"/>
                <w:b w:val="false"/>
                <w:i w:val="false"/>
                <w:color w:val="000000"/>
                <w:vertAlign w:val="super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 бірінші жылынан науқастардың тірі қалу қабілеттілігі кейін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 кейінгі аурулардың 5 жылғы тірі қалу қабілеттілігі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Тіркелім деректері бойынша ( "Бүйрек" ААЖ)</w:t>
      </w:r>
    </w:p>
    <w:p>
      <w:pPr>
        <w:spacing w:after="0"/>
        <w:ind w:left="0"/>
        <w:jc w:val="both"/>
      </w:pPr>
      <w:r>
        <w:rPr>
          <w:rFonts w:ascii="Times New Roman"/>
          <w:b w:val="false"/>
          <w:i w:val="false"/>
          <w:color w:val="000000"/>
          <w:sz w:val="28"/>
        </w:rPr>
        <w:t>
            Бас штаттан тыс нефролог (қаланың, облыстың, республиканың)________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Диализ бойынша бас штаттан тыс маман (қаланың, облыстың, республиканың) __________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bl>
    <w:bookmarkStart w:name="z495" w:id="501"/>
    <w:p>
      <w:pPr>
        <w:spacing w:after="0"/>
        <w:ind w:left="0"/>
        <w:jc w:val="left"/>
      </w:pPr>
      <w:r>
        <w:rPr>
          <w:rFonts w:ascii="Times New Roman"/>
          <w:b/>
          <w:i w:val="false"/>
          <w:color w:val="000000"/>
        </w:rPr>
        <w:t xml:space="preserve"> Бағдарламалық гемодиализге немесе тұрақты амбулаториялық</w:t>
      </w:r>
      <w:r>
        <w:br/>
      </w:r>
      <w:r>
        <w:rPr>
          <w:rFonts w:ascii="Times New Roman"/>
          <w:b/>
          <w:i w:val="false"/>
          <w:color w:val="000000"/>
        </w:rPr>
        <w:t>перитонеалдық диализге жаңадан алынғандар туралы хабарлама</w:t>
      </w:r>
    </w:p>
    <w:bookmarkEnd w:id="501"/>
    <w:p>
      <w:pPr>
        <w:spacing w:after="0"/>
        <w:ind w:left="0"/>
        <w:jc w:val="both"/>
      </w:pPr>
      <w:r>
        <w:rPr>
          <w:rFonts w:ascii="Times New Roman"/>
          <w:b w:val="false"/>
          <w:i w:val="false"/>
          <w:color w:val="000000"/>
          <w:sz w:val="28"/>
        </w:rPr>
        <w:t>
      Диализ орталығының (бөлімшесінің) атауы _____________________________</w:t>
      </w:r>
    </w:p>
    <w:p>
      <w:pPr>
        <w:spacing w:after="0"/>
        <w:ind w:left="0"/>
        <w:jc w:val="both"/>
      </w:pPr>
      <w:r>
        <w:rPr>
          <w:rFonts w:ascii="Times New Roman"/>
          <w:b w:val="false"/>
          <w:i w:val="false"/>
          <w:color w:val="000000"/>
          <w:sz w:val="28"/>
        </w:rPr>
        <w:t>
      Мекенжай ____________________________________________________________</w:t>
      </w:r>
    </w:p>
    <w:p>
      <w:pPr>
        <w:spacing w:after="0"/>
        <w:ind w:left="0"/>
        <w:jc w:val="both"/>
      </w:pPr>
      <w:r>
        <w:rPr>
          <w:rFonts w:ascii="Times New Roman"/>
          <w:b w:val="false"/>
          <w:i w:val="false"/>
          <w:color w:val="000000"/>
          <w:sz w:val="28"/>
        </w:rPr>
        <w:t>
      Облыс__________________ Қала ________________Аудан___________________</w:t>
      </w:r>
    </w:p>
    <w:p>
      <w:pPr>
        <w:spacing w:after="0"/>
        <w:ind w:left="0"/>
        <w:jc w:val="both"/>
      </w:pPr>
      <w:r>
        <w:rPr>
          <w:rFonts w:ascii="Times New Roman"/>
          <w:b w:val="false"/>
          <w:i w:val="false"/>
          <w:color w:val="000000"/>
          <w:sz w:val="28"/>
        </w:rPr>
        <w:t>
      Пациент туралы ақпарат</w:t>
      </w:r>
    </w:p>
    <w:p>
      <w:pPr>
        <w:spacing w:after="0"/>
        <w:ind w:left="0"/>
        <w:jc w:val="both"/>
      </w:pPr>
      <w:r>
        <w:rPr>
          <w:rFonts w:ascii="Times New Roman"/>
          <w:b w:val="false"/>
          <w:i w:val="false"/>
          <w:color w:val="000000"/>
          <w:sz w:val="28"/>
        </w:rPr>
        <w:t>
      1. Пациенттің ТАӘ ___________________________________________________</w:t>
      </w:r>
    </w:p>
    <w:p>
      <w:pPr>
        <w:spacing w:after="0"/>
        <w:ind w:left="0"/>
        <w:jc w:val="both"/>
      </w:pPr>
      <w:r>
        <w:rPr>
          <w:rFonts w:ascii="Times New Roman"/>
          <w:b w:val="false"/>
          <w:i w:val="false"/>
          <w:color w:val="000000"/>
          <w:sz w:val="28"/>
        </w:rPr>
        <w:t>
      2. Үйінің мекенжайы, байланыс телефондары ___________________________</w:t>
      </w:r>
    </w:p>
    <w:p>
      <w:pPr>
        <w:spacing w:after="0"/>
        <w:ind w:left="0"/>
        <w:jc w:val="both"/>
      </w:pPr>
      <w:r>
        <w:rPr>
          <w:rFonts w:ascii="Times New Roman"/>
          <w:b w:val="false"/>
          <w:i w:val="false"/>
          <w:color w:val="000000"/>
          <w:sz w:val="28"/>
        </w:rPr>
        <w:t>
      3. Диагноз:</w:t>
      </w:r>
    </w:p>
    <w:p>
      <w:pPr>
        <w:spacing w:after="0"/>
        <w:ind w:left="0"/>
        <w:jc w:val="both"/>
      </w:pPr>
      <w:r>
        <w:rPr>
          <w:rFonts w:ascii="Times New Roman"/>
          <w:b w:val="false"/>
          <w:i w:val="false"/>
          <w:color w:val="000000"/>
          <w:sz w:val="28"/>
        </w:rPr>
        <w:t>
      А) Негізгі: _________________________________________________________</w:t>
      </w:r>
    </w:p>
    <w:p>
      <w:pPr>
        <w:spacing w:after="0"/>
        <w:ind w:left="0"/>
        <w:jc w:val="both"/>
      </w:pPr>
      <w:r>
        <w:rPr>
          <w:rFonts w:ascii="Times New Roman"/>
          <w:b w:val="false"/>
          <w:i w:val="false"/>
          <w:color w:val="000000"/>
          <w:sz w:val="28"/>
        </w:rPr>
        <w:t>
      Б) Астарлас аурулар (ТСБЖ әкелген):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Қосалқы аурулар: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Ауырған күні:______________________</w:t>
      </w:r>
    </w:p>
    <w:p>
      <w:pPr>
        <w:spacing w:after="0"/>
        <w:ind w:left="0"/>
        <w:jc w:val="both"/>
      </w:pPr>
      <w:r>
        <w:rPr>
          <w:rFonts w:ascii="Times New Roman"/>
          <w:b w:val="false"/>
          <w:i w:val="false"/>
          <w:color w:val="000000"/>
          <w:sz w:val="28"/>
        </w:rPr>
        <w:t>
      5. Жүгінген күні:_____________________</w:t>
      </w:r>
    </w:p>
    <w:p>
      <w:pPr>
        <w:spacing w:after="0"/>
        <w:ind w:left="0"/>
        <w:jc w:val="both"/>
      </w:pPr>
      <w:r>
        <w:rPr>
          <w:rFonts w:ascii="Times New Roman"/>
          <w:b w:val="false"/>
          <w:i w:val="false"/>
          <w:color w:val="000000"/>
          <w:sz w:val="28"/>
        </w:rPr>
        <w:t>
      6. Бойы _____, см;___салмағы______,кг; жасы______,; жынысы______; ШФЖ______мл/мин</w:t>
      </w:r>
    </w:p>
    <w:p>
      <w:pPr>
        <w:spacing w:after="0"/>
        <w:ind w:left="0"/>
        <w:jc w:val="both"/>
      </w:pPr>
      <w:r>
        <w:rPr>
          <w:rFonts w:ascii="Times New Roman"/>
          <w:b w:val="false"/>
          <w:i w:val="false"/>
          <w:color w:val="000000"/>
          <w:sz w:val="28"/>
        </w:rPr>
        <w:t>
      7. АБТ басталуына абсолютті айғақтардың болуы (керектісін сызу):</w:t>
      </w:r>
    </w:p>
    <w:p>
      <w:pPr>
        <w:spacing w:after="0"/>
        <w:ind w:left="0"/>
        <w:jc w:val="both"/>
      </w:pPr>
      <w:r>
        <w:rPr>
          <w:rFonts w:ascii="Times New Roman"/>
          <w:b w:val="false"/>
          <w:i w:val="false"/>
          <w:color w:val="000000"/>
          <w:sz w:val="28"/>
        </w:rPr>
        <w:t>
      - қан ұюының несепнәрі 30 ммоль/л жоғары және/немесе ШФЖ төмендеуі 10 мл/мин /1,73м</w:t>
      </w:r>
      <w:r>
        <w:rPr>
          <w:rFonts w:ascii="Times New Roman"/>
          <w:b w:val="false"/>
          <w:i w:val="false"/>
          <w:color w:val="000000"/>
          <w:vertAlign w:val="superscript"/>
        </w:rPr>
        <w:t xml:space="preserve">2 төмен </w:t>
      </w:r>
      <w:r>
        <w:rPr>
          <w:rFonts w:ascii="Times New Roman"/>
          <w:b w:val="false"/>
          <w:i w:val="false"/>
          <w:color w:val="000000"/>
          <w:sz w:val="28"/>
        </w:rPr>
        <w:t>(қант диабетімен ауыратын науқастарда 15 -20 мл/мин/1,73м</w:t>
      </w:r>
      <w:r>
        <w:rPr>
          <w:rFonts w:ascii="Times New Roman"/>
          <w:b w:val="false"/>
          <w:i w:val="false"/>
          <w:color w:val="000000"/>
          <w:vertAlign w:val="superscript"/>
        </w:rPr>
        <w:t>2 төмен</w:t>
      </w:r>
      <w:r>
        <w:rPr>
          <w:rFonts w:ascii="Times New Roman"/>
          <w:b w:val="false"/>
          <w:i w:val="false"/>
          <w:color w:val="000000"/>
          <w:sz w:val="28"/>
        </w:rPr>
        <w:t>);</w:t>
      </w:r>
    </w:p>
    <w:p>
      <w:pPr>
        <w:spacing w:after="0"/>
        <w:ind w:left="0"/>
        <w:jc w:val="both"/>
      </w:pPr>
      <w:r>
        <w:rPr>
          <w:rFonts w:ascii="Times New Roman"/>
          <w:b w:val="false"/>
          <w:i w:val="false"/>
          <w:color w:val="000000"/>
          <w:sz w:val="28"/>
        </w:rPr>
        <w:t>
      - рН капиллярлық қан 7,35 асатын, стандартты бикарбонат 20 ммоль/л төмен, буферлік негіздің тапшылығы - 10 ммоль/л төмен;</w:t>
      </w:r>
    </w:p>
    <w:p>
      <w:pPr>
        <w:spacing w:after="0"/>
        <w:ind w:left="0"/>
        <w:jc w:val="both"/>
      </w:pPr>
      <w:r>
        <w:rPr>
          <w:rFonts w:ascii="Times New Roman"/>
          <w:b w:val="false"/>
          <w:i w:val="false"/>
          <w:color w:val="000000"/>
          <w:sz w:val="28"/>
        </w:rPr>
        <w:t>
      - гиперкалиемия 6,5 ммоль/л жоғары;</w:t>
      </w:r>
    </w:p>
    <w:p>
      <w:pPr>
        <w:spacing w:after="0"/>
        <w:ind w:left="0"/>
        <w:jc w:val="both"/>
      </w:pPr>
      <w:r>
        <w:rPr>
          <w:rFonts w:ascii="Times New Roman"/>
          <w:b w:val="false"/>
          <w:i w:val="false"/>
          <w:color w:val="000000"/>
          <w:sz w:val="28"/>
        </w:rPr>
        <w:t>
      - анурия 24 сағаттан асатын.</w:t>
      </w:r>
    </w:p>
    <w:p>
      <w:pPr>
        <w:spacing w:after="0"/>
        <w:ind w:left="0"/>
        <w:jc w:val="both"/>
      </w:pPr>
      <w:r>
        <w:rPr>
          <w:rFonts w:ascii="Times New Roman"/>
          <w:b w:val="false"/>
          <w:i w:val="false"/>
          <w:color w:val="000000"/>
          <w:sz w:val="28"/>
        </w:rPr>
        <w:t>
      8. СКФ 10 мл/мин асатын ШФЖ кезінде диализ үшін қосымша айғақтардың болуы (қажеттісін сызу):</w:t>
      </w:r>
    </w:p>
    <w:p>
      <w:pPr>
        <w:spacing w:after="0"/>
        <w:ind w:left="0"/>
        <w:jc w:val="both"/>
      </w:pPr>
      <w:r>
        <w:rPr>
          <w:rFonts w:ascii="Times New Roman"/>
          <w:b w:val="false"/>
          <w:i w:val="false"/>
          <w:color w:val="000000"/>
          <w:sz w:val="28"/>
        </w:rPr>
        <w:t>
      - бас миының және өкпенің ісінуі,</w:t>
      </w:r>
    </w:p>
    <w:p>
      <w:pPr>
        <w:spacing w:after="0"/>
        <w:ind w:left="0"/>
        <w:jc w:val="both"/>
      </w:pPr>
      <w:r>
        <w:rPr>
          <w:rFonts w:ascii="Times New Roman"/>
          <w:b w:val="false"/>
          <w:i w:val="false"/>
          <w:color w:val="000000"/>
          <w:sz w:val="28"/>
        </w:rPr>
        <w:t>
      - уремиялық коматозды және коматозға дейінгі жағдай,</w:t>
      </w:r>
    </w:p>
    <w:p>
      <w:pPr>
        <w:spacing w:after="0"/>
        <w:ind w:left="0"/>
        <w:jc w:val="both"/>
      </w:pPr>
      <w:r>
        <w:rPr>
          <w:rFonts w:ascii="Times New Roman"/>
          <w:b w:val="false"/>
          <w:i w:val="false"/>
          <w:color w:val="000000"/>
          <w:sz w:val="28"/>
        </w:rPr>
        <w:t>
      - дене салмағының прогрессивті түрде төмендеуі.</w:t>
      </w:r>
    </w:p>
    <w:p>
      <w:pPr>
        <w:spacing w:after="0"/>
        <w:ind w:left="0"/>
        <w:jc w:val="both"/>
      </w:pPr>
      <w:r>
        <w:rPr>
          <w:rFonts w:ascii="Times New Roman"/>
          <w:b w:val="false"/>
          <w:i w:val="false"/>
          <w:color w:val="000000"/>
          <w:sz w:val="28"/>
        </w:rPr>
        <w:t>
      9. Диализдің түрі (қажеттісін сызу):</w:t>
      </w:r>
    </w:p>
    <w:p>
      <w:pPr>
        <w:spacing w:after="0"/>
        <w:ind w:left="0"/>
        <w:jc w:val="both"/>
      </w:pPr>
      <w:r>
        <w:rPr>
          <w:rFonts w:ascii="Times New Roman"/>
          <w:b w:val="false"/>
          <w:i w:val="false"/>
          <w:color w:val="000000"/>
          <w:sz w:val="28"/>
        </w:rPr>
        <w:t>
      - гемодиализ/гемодиафильтрация;</w:t>
      </w:r>
    </w:p>
    <w:p>
      <w:pPr>
        <w:spacing w:after="0"/>
        <w:ind w:left="0"/>
        <w:jc w:val="both"/>
      </w:pPr>
      <w:r>
        <w:rPr>
          <w:rFonts w:ascii="Times New Roman"/>
          <w:b w:val="false"/>
          <w:i w:val="false"/>
          <w:color w:val="000000"/>
          <w:sz w:val="28"/>
        </w:rPr>
        <w:t>
      - перитонеалдық диализ.</w:t>
      </w:r>
    </w:p>
    <w:p>
      <w:pPr>
        <w:spacing w:after="0"/>
        <w:ind w:left="0"/>
        <w:jc w:val="both"/>
      </w:pPr>
      <w:r>
        <w:rPr>
          <w:rFonts w:ascii="Times New Roman"/>
          <w:b w:val="false"/>
          <w:i w:val="false"/>
          <w:color w:val="000000"/>
          <w:sz w:val="28"/>
        </w:rPr>
        <w:t>
            Диализ бөлімшесі дәрігерінің ТАӘ __________(қолы)</w:t>
      </w:r>
    </w:p>
    <w:p>
      <w:pPr>
        <w:spacing w:after="0"/>
        <w:ind w:left="0"/>
        <w:jc w:val="both"/>
      </w:pPr>
      <w:r>
        <w:rPr>
          <w:rFonts w:ascii="Times New Roman"/>
          <w:b w:val="false"/>
          <w:i w:val="false"/>
          <w:color w:val="000000"/>
          <w:sz w:val="28"/>
        </w:rPr>
        <w:t>
            М,О,                   Толтырылған күні "___" _____ 20____ ж.</w:t>
      </w:r>
    </w:p>
    <w:p>
      <w:pPr>
        <w:spacing w:after="0"/>
        <w:ind w:left="0"/>
        <w:jc w:val="both"/>
      </w:pPr>
      <w:r>
        <w:rPr>
          <w:rFonts w:ascii="Times New Roman"/>
          <w:b w:val="false"/>
          <w:i w:val="false"/>
          <w:color w:val="000000"/>
          <w:sz w:val="28"/>
        </w:rPr>
        <w:t>
      Ескертпе: АБТ басталған сәттен бастап 1 ай ішінде Іріктеу комиссиясына хабарлама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9-қосымша</w:t>
            </w:r>
          </w:p>
        </w:tc>
      </w:tr>
    </w:tbl>
    <w:bookmarkStart w:name="z498" w:id="502"/>
    <w:p>
      <w:pPr>
        <w:spacing w:after="0"/>
        <w:ind w:left="0"/>
        <w:jc w:val="left"/>
      </w:pPr>
      <w:r>
        <w:rPr>
          <w:rFonts w:ascii="Times New Roman"/>
          <w:b/>
          <w:i w:val="false"/>
          <w:color w:val="000000"/>
        </w:rPr>
        <w:t xml:space="preserve"> Созылмалы бүйрек ауруын диагностикалау</w:t>
      </w:r>
      <w:r>
        <w:br/>
      </w:r>
      <w:r>
        <w:rPr>
          <w:rFonts w:ascii="Times New Roman"/>
          <w:b/>
          <w:i w:val="false"/>
          <w:color w:val="000000"/>
        </w:rPr>
        <w:t>және емдеу алгоритмі (СБЖ)</w:t>
      </w:r>
    </w:p>
    <w:bookmarkEnd w:id="502"/>
    <w:p>
      <w:pPr>
        <w:spacing w:after="0"/>
        <w:ind w:left="0"/>
        <w:jc w:val="left"/>
      </w:pPr>
      <w:r>
        <w:br/>
      </w:r>
    </w:p>
    <w:p>
      <w:pPr>
        <w:spacing w:after="0"/>
        <w:ind w:left="0"/>
        <w:jc w:val="both"/>
      </w:pPr>
      <w:r>
        <w:drawing>
          <wp:inline distT="0" distB="0" distL="0" distR="0">
            <wp:extent cx="7810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10-қосымша</w:t>
            </w:r>
          </w:p>
        </w:tc>
      </w:tr>
    </w:tbl>
    <w:bookmarkStart w:name="z500" w:id="503"/>
    <w:p>
      <w:pPr>
        <w:spacing w:after="0"/>
        <w:ind w:left="0"/>
        <w:jc w:val="left"/>
      </w:pPr>
      <w:r>
        <w:rPr>
          <w:rFonts w:ascii="Times New Roman"/>
          <w:b/>
          <w:i w:val="false"/>
          <w:color w:val="000000"/>
        </w:rPr>
        <w:t xml:space="preserve"> Донор және реципиентті зерттеп-қарау хаттамасы</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тобы және резус-фактор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тобы және резус-фактор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2 классты HLA– жүйесі бойынша типтеу айқасқан лимфоцитарлық сынақ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классты HLA– жүйесі бойынша типтеу айқасқан лимфоцитарлық сынақ.</w:t>
            </w:r>
          </w:p>
          <w:p>
            <w:pPr>
              <w:spacing w:after="20"/>
              <w:ind w:left="20"/>
              <w:jc w:val="both"/>
            </w:pPr>
            <w:r>
              <w:rPr>
                <w:rFonts w:ascii="Times New Roman"/>
                <w:b w:val="false"/>
                <w:i w:val="false"/>
                <w:color w:val="000000"/>
                <w:sz w:val="20"/>
              </w:rPr>
              <w:t xml:space="preserve">
Алдында болған антидене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ИФА қаны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 HBsAb, HBcAb,</w:t>
            </w:r>
          </w:p>
          <w:p>
            <w:pPr>
              <w:spacing w:after="20"/>
              <w:ind w:left="20"/>
              <w:jc w:val="both"/>
            </w:pPr>
            <w:r>
              <w:rPr>
                <w:rFonts w:ascii="Times New Roman"/>
                <w:b w:val="false"/>
                <w:i w:val="false"/>
                <w:color w:val="000000"/>
                <w:sz w:val="20"/>
              </w:rPr>
              <w:t>
Anti HCV</w:t>
            </w:r>
          </w:p>
          <w:p>
            <w:pPr>
              <w:spacing w:after="20"/>
              <w:ind w:left="20"/>
              <w:jc w:val="both"/>
            </w:pPr>
            <w:r>
              <w:rPr>
                <w:rFonts w:ascii="Times New Roman"/>
                <w:b w:val="false"/>
                <w:i w:val="false"/>
                <w:color w:val="000000"/>
                <w:sz w:val="20"/>
              </w:rPr>
              <w:t>
ВИЧ, сифилис IgG/IgM</w:t>
            </w:r>
          </w:p>
          <w:p>
            <w:pPr>
              <w:spacing w:after="20"/>
              <w:ind w:left="20"/>
              <w:jc w:val="both"/>
            </w:pPr>
            <w:r>
              <w:rPr>
                <w:rFonts w:ascii="Times New Roman"/>
                <w:b w:val="false"/>
                <w:i w:val="false"/>
                <w:color w:val="000000"/>
                <w:sz w:val="20"/>
              </w:rPr>
              <w:t xml:space="preserve">
Цитомегаловирус IgG/IgM, </w:t>
            </w:r>
          </w:p>
          <w:p>
            <w:pPr>
              <w:spacing w:after="20"/>
              <w:ind w:left="20"/>
              <w:jc w:val="both"/>
            </w:pPr>
            <w:r>
              <w:rPr>
                <w:rFonts w:ascii="Times New Roman"/>
                <w:b w:val="false"/>
                <w:i w:val="false"/>
                <w:color w:val="000000"/>
                <w:sz w:val="20"/>
              </w:rPr>
              <w:t>
Вирус Эпштейн-Барра IgG/IgM</w:t>
            </w:r>
          </w:p>
          <w:p>
            <w:pPr>
              <w:spacing w:after="20"/>
              <w:ind w:left="20"/>
              <w:jc w:val="both"/>
            </w:pPr>
            <w:r>
              <w:rPr>
                <w:rFonts w:ascii="Times New Roman"/>
                <w:b w:val="false"/>
                <w:i w:val="false"/>
                <w:color w:val="000000"/>
                <w:sz w:val="20"/>
              </w:rPr>
              <w:t>
Кандида IgG/IgM</w:t>
            </w:r>
          </w:p>
          <w:p>
            <w:pPr>
              <w:spacing w:after="20"/>
              <w:ind w:left="20"/>
              <w:jc w:val="both"/>
            </w:pPr>
            <w:r>
              <w:rPr>
                <w:rFonts w:ascii="Times New Roman"/>
                <w:b w:val="false"/>
                <w:i w:val="false"/>
                <w:color w:val="000000"/>
                <w:sz w:val="20"/>
              </w:rPr>
              <w:t>
1, 2, 6, 8 типті қарапайым герпес вирусы</w:t>
            </w:r>
          </w:p>
          <w:p>
            <w:pPr>
              <w:spacing w:after="20"/>
              <w:ind w:left="20"/>
              <w:jc w:val="both"/>
            </w:pPr>
            <w:r>
              <w:rPr>
                <w:rFonts w:ascii="Times New Roman"/>
                <w:b w:val="false"/>
                <w:i w:val="false"/>
                <w:color w:val="000000"/>
                <w:sz w:val="20"/>
              </w:rPr>
              <w:t>
Полиомавирус, парвовирус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 HBsAb, HBcAb,</w:t>
            </w:r>
          </w:p>
          <w:p>
            <w:pPr>
              <w:spacing w:after="20"/>
              <w:ind w:left="20"/>
              <w:jc w:val="both"/>
            </w:pPr>
            <w:r>
              <w:rPr>
                <w:rFonts w:ascii="Times New Roman"/>
                <w:b w:val="false"/>
                <w:i w:val="false"/>
                <w:color w:val="000000"/>
                <w:sz w:val="20"/>
              </w:rPr>
              <w:t>
AntiHCV</w:t>
            </w:r>
          </w:p>
          <w:p>
            <w:pPr>
              <w:spacing w:after="20"/>
              <w:ind w:left="20"/>
              <w:jc w:val="both"/>
            </w:pPr>
            <w:r>
              <w:rPr>
                <w:rFonts w:ascii="Times New Roman"/>
                <w:b w:val="false"/>
                <w:i w:val="false"/>
                <w:color w:val="000000"/>
                <w:sz w:val="20"/>
              </w:rPr>
              <w:t>
АИТВ, сифилис IgG/IgM</w:t>
            </w:r>
          </w:p>
          <w:p>
            <w:pPr>
              <w:spacing w:after="20"/>
              <w:ind w:left="20"/>
              <w:jc w:val="both"/>
            </w:pPr>
            <w:r>
              <w:rPr>
                <w:rFonts w:ascii="Times New Roman"/>
                <w:b w:val="false"/>
                <w:i w:val="false"/>
                <w:color w:val="000000"/>
                <w:sz w:val="20"/>
              </w:rPr>
              <w:t xml:space="preserve">
Цитомегаловирус IgG/IgM, </w:t>
            </w:r>
          </w:p>
          <w:p>
            <w:pPr>
              <w:spacing w:after="20"/>
              <w:ind w:left="20"/>
              <w:jc w:val="both"/>
            </w:pPr>
            <w:r>
              <w:rPr>
                <w:rFonts w:ascii="Times New Roman"/>
                <w:b w:val="false"/>
                <w:i w:val="false"/>
                <w:color w:val="000000"/>
                <w:sz w:val="20"/>
              </w:rPr>
              <w:t>
Эпштейн-Барра IgG/IgM вирусы</w:t>
            </w:r>
          </w:p>
          <w:p>
            <w:pPr>
              <w:spacing w:after="20"/>
              <w:ind w:left="20"/>
              <w:jc w:val="both"/>
            </w:pPr>
            <w:r>
              <w:rPr>
                <w:rFonts w:ascii="Times New Roman"/>
                <w:b w:val="false"/>
                <w:i w:val="false"/>
                <w:color w:val="000000"/>
                <w:sz w:val="20"/>
              </w:rPr>
              <w:t>
Кандида IgG/IgM</w:t>
            </w:r>
          </w:p>
          <w:p>
            <w:pPr>
              <w:spacing w:after="20"/>
              <w:ind w:left="20"/>
              <w:jc w:val="both"/>
            </w:pPr>
            <w:r>
              <w:rPr>
                <w:rFonts w:ascii="Times New Roman"/>
                <w:b w:val="false"/>
                <w:i w:val="false"/>
                <w:color w:val="000000"/>
                <w:sz w:val="20"/>
              </w:rPr>
              <w:t>
1, 2, 6, 8 типті қарапайым герпес вирусы</w:t>
            </w:r>
          </w:p>
          <w:p>
            <w:pPr>
              <w:spacing w:after="20"/>
              <w:ind w:left="20"/>
              <w:jc w:val="both"/>
            </w:pPr>
            <w:r>
              <w:rPr>
                <w:rFonts w:ascii="Times New Roman"/>
                <w:b w:val="false"/>
                <w:i w:val="false"/>
                <w:color w:val="000000"/>
                <w:sz w:val="20"/>
              </w:rPr>
              <w:t>
Полиомавирус, парвовирус</w:t>
            </w:r>
          </w:p>
          <w:p>
            <w:pPr>
              <w:spacing w:after="20"/>
              <w:ind w:left="20"/>
              <w:jc w:val="both"/>
            </w:pPr>
            <w:r>
              <w:rPr>
                <w:rFonts w:ascii="Times New Roman"/>
                <w:b w:val="false"/>
                <w:i w:val="false"/>
                <w:color w:val="000000"/>
                <w:sz w:val="20"/>
              </w:rPr>
              <w:t>
Пневмоцисттер</w:t>
            </w:r>
          </w:p>
          <w:p>
            <w:pPr>
              <w:spacing w:after="20"/>
              <w:ind w:left="20"/>
              <w:jc w:val="both"/>
            </w:pPr>
            <w:r>
              <w:rPr>
                <w:rFonts w:ascii="Times New Roman"/>
                <w:b w:val="false"/>
                <w:i w:val="false"/>
                <w:color w:val="000000"/>
                <w:sz w:val="20"/>
              </w:rPr>
              <w:t>
2типті</w:t>
            </w:r>
          </w:p>
          <w:p>
            <w:pPr>
              <w:spacing w:after="20"/>
              <w:ind w:left="20"/>
              <w:jc w:val="both"/>
            </w:pPr>
            <w:r>
              <w:rPr>
                <w:rFonts w:ascii="Times New Roman"/>
                <w:b w:val="false"/>
                <w:i w:val="false"/>
                <w:color w:val="000000"/>
                <w:sz w:val="20"/>
              </w:rPr>
              <w:t>
Простата ерекшелігі бар антиген (PSA) - 40 жастан асқан ер адамдар үшін</w:t>
            </w:r>
          </w:p>
          <w:p>
            <w:pPr>
              <w:spacing w:after="20"/>
              <w:ind w:left="20"/>
              <w:jc w:val="both"/>
            </w:pPr>
            <w:r>
              <w:rPr>
                <w:rFonts w:ascii="Times New Roman"/>
                <w:b w:val="false"/>
                <w:i w:val="false"/>
                <w:color w:val="000000"/>
                <w:sz w:val="20"/>
              </w:rPr>
              <w:t>
Онкомаркерлер- 9/CA 125/CEA– CA 19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гепатиті, сандық– айғақтар бойынша</w:t>
            </w:r>
          </w:p>
          <w:p>
            <w:pPr>
              <w:spacing w:after="20"/>
              <w:ind w:left="20"/>
              <w:jc w:val="both"/>
            </w:pPr>
            <w:r>
              <w:rPr>
                <w:rFonts w:ascii="Times New Roman"/>
                <w:b w:val="false"/>
                <w:i w:val="false"/>
                <w:color w:val="000000"/>
                <w:sz w:val="20"/>
              </w:rPr>
              <w:t xml:space="preserve">
Цитомегаловирус/Эпштейн-Барр вирустары сандық - айғақтар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гепатиті, сандық– айғақтар бойынша</w:t>
            </w:r>
          </w:p>
          <w:p>
            <w:pPr>
              <w:spacing w:after="20"/>
              <w:ind w:left="20"/>
              <w:jc w:val="both"/>
            </w:pPr>
            <w:r>
              <w:rPr>
                <w:rFonts w:ascii="Times New Roman"/>
                <w:b w:val="false"/>
                <w:i w:val="false"/>
                <w:color w:val="000000"/>
                <w:sz w:val="20"/>
              </w:rPr>
              <w:t xml:space="preserve">
Цитомегаловирус / Эпштейн-Барр вирустары сандық - айғақтар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p>
            <w:pPr>
              <w:spacing w:after="20"/>
              <w:ind w:left="20"/>
              <w:jc w:val="both"/>
            </w:pPr>
            <w:r>
              <w:rPr>
                <w:rFonts w:ascii="Times New Roman"/>
                <w:b w:val="false"/>
                <w:i w:val="false"/>
                <w:color w:val="000000"/>
                <w:sz w:val="20"/>
              </w:rPr>
              <w:t xml:space="preserve">
Жалпы ақуыз, калий, натрий, билирубин, АСТ, АЛТ, жалпы амилаза, жалпы кальций, глюкоза, креатинин, несепнәр, С-реактивты ақуыз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p>
            <w:pPr>
              <w:spacing w:after="20"/>
              <w:ind w:left="20"/>
              <w:jc w:val="both"/>
            </w:pPr>
            <w:r>
              <w:rPr>
                <w:rFonts w:ascii="Times New Roman"/>
                <w:b w:val="false"/>
                <w:i w:val="false"/>
                <w:color w:val="000000"/>
                <w:sz w:val="20"/>
              </w:rPr>
              <w:t>
Жалпы ақуыз, калий, натрий, жалпы кальций және иондалған, фосфор, билирубин, АСТ, АЛТ, жалпы амилаза, триглицеридтер, липопротеидтер,</w:t>
            </w:r>
          </w:p>
          <w:p>
            <w:pPr>
              <w:spacing w:after="20"/>
              <w:ind w:left="20"/>
              <w:jc w:val="both"/>
            </w:pPr>
            <w:r>
              <w:rPr>
                <w:rFonts w:ascii="Times New Roman"/>
                <w:b w:val="false"/>
                <w:i w:val="false"/>
                <w:color w:val="000000"/>
                <w:sz w:val="20"/>
              </w:rPr>
              <w:t>
глюкоза, креатинин, несепнәр,</w:t>
            </w:r>
          </w:p>
          <w:p>
            <w:pPr>
              <w:spacing w:after="20"/>
              <w:ind w:left="20"/>
              <w:jc w:val="both"/>
            </w:pPr>
            <w:r>
              <w:rPr>
                <w:rFonts w:ascii="Times New Roman"/>
                <w:b w:val="false"/>
                <w:i w:val="false"/>
                <w:color w:val="000000"/>
                <w:sz w:val="20"/>
              </w:rPr>
              <w:t>
глюкозаға толеранттыққа тест, паратгормон, ферритин, С-реактивтік ақуыз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p>
            <w:pPr>
              <w:spacing w:after="20"/>
              <w:ind w:left="20"/>
              <w:jc w:val="both"/>
            </w:pPr>
            <w:r>
              <w:rPr>
                <w:rFonts w:ascii="Times New Roman"/>
                <w:b w:val="false"/>
                <w:i w:val="false"/>
                <w:color w:val="000000"/>
                <w:sz w:val="20"/>
              </w:rPr>
              <w:t>
Шумақты фильтрацияның есептелген жылдамдығы</w:t>
            </w:r>
          </w:p>
          <w:p>
            <w:pPr>
              <w:spacing w:after="20"/>
              <w:ind w:left="20"/>
              <w:jc w:val="both"/>
            </w:pPr>
            <w:r>
              <w:rPr>
                <w:rFonts w:ascii="Times New Roman"/>
                <w:b w:val="false"/>
                <w:i w:val="false"/>
                <w:color w:val="000000"/>
                <w:sz w:val="20"/>
              </w:rPr>
              <w:t>
Тәуліктік протеинурия немесе Протеин/креатиндік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 (болған жағдайда)</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тәуліктік мониторингтеу</w:t>
            </w:r>
          </w:p>
          <w:p>
            <w:pPr>
              <w:spacing w:after="20"/>
              <w:ind w:left="20"/>
              <w:jc w:val="both"/>
            </w:pPr>
            <w:r>
              <w:rPr>
                <w:rFonts w:ascii="Times New Roman"/>
                <w:b w:val="false"/>
                <w:i w:val="false"/>
                <w:color w:val="000000"/>
                <w:sz w:val="20"/>
              </w:rPr>
              <w:t>
(тәулігіне 4-6 рет қолмен өлшеу рұқсат етіледі) 3 тәулік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 ультрадыбыстық допплерография (УДДГ)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(бүйрек көлемін өлшей отырып), ішперде қуысының ағзалары (әйелдердегі кіші жамбас ағзалары)УДЗ</w:t>
            </w:r>
          </w:p>
          <w:p>
            <w:pPr>
              <w:spacing w:after="20"/>
              <w:ind w:left="20"/>
              <w:jc w:val="both"/>
            </w:pPr>
            <w:r>
              <w:rPr>
                <w:rFonts w:ascii="Times New Roman"/>
                <w:b w:val="false"/>
                <w:i w:val="false"/>
                <w:color w:val="000000"/>
                <w:sz w:val="20"/>
              </w:rPr>
              <w:t xml:space="preserve">
Ішперде аортасының, бүйрек тамырларының УДДГ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ішперде қуысының ағзаларының, плевра қуысы, (әйелдердегі кіші жамбас ағзалары) УДЗ, мықын тамырларының, ішперде аортасының, бүйрек тамырларының</w:t>
            </w:r>
          </w:p>
          <w:p>
            <w:pPr>
              <w:spacing w:after="20"/>
              <w:ind w:left="20"/>
              <w:jc w:val="both"/>
            </w:pPr>
            <w:r>
              <w:rPr>
                <w:rFonts w:ascii="Times New Roman"/>
                <w:b w:val="false"/>
                <w:i w:val="false"/>
                <w:color w:val="000000"/>
                <w:sz w:val="20"/>
              </w:rPr>
              <w:t xml:space="preserve">
УДДГ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аспаптық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p>
            <w:pPr>
              <w:spacing w:after="20"/>
              <w:ind w:left="20"/>
              <w:jc w:val="both"/>
            </w:pPr>
            <w:r>
              <w:rPr>
                <w:rFonts w:ascii="Times New Roman"/>
                <w:b w:val="false"/>
                <w:i w:val="false"/>
                <w:color w:val="000000"/>
                <w:sz w:val="20"/>
              </w:rPr>
              <w:t>
Айғақтары бойынша жүректің УДЗ</w:t>
            </w:r>
          </w:p>
          <w:p>
            <w:pPr>
              <w:spacing w:after="20"/>
              <w:ind w:left="20"/>
              <w:jc w:val="both"/>
            </w:pPr>
            <w:r>
              <w:rPr>
                <w:rFonts w:ascii="Times New Roman"/>
                <w:b w:val="false"/>
                <w:i w:val="false"/>
                <w:color w:val="000000"/>
                <w:sz w:val="20"/>
              </w:rPr>
              <w:t>
Эзофагогастродуоденоскопия</w:t>
            </w:r>
          </w:p>
          <w:p>
            <w:pPr>
              <w:spacing w:after="20"/>
              <w:ind w:left="20"/>
              <w:jc w:val="both"/>
            </w:pPr>
            <w:r>
              <w:rPr>
                <w:rFonts w:ascii="Times New Roman"/>
                <w:b w:val="false"/>
                <w:i w:val="false"/>
                <w:color w:val="000000"/>
                <w:sz w:val="20"/>
              </w:rPr>
              <w:t>
Кеуде жасушасының шолушы рентгенографиясы</w:t>
            </w:r>
          </w:p>
          <w:p>
            <w:pPr>
              <w:spacing w:after="20"/>
              <w:ind w:left="20"/>
              <w:jc w:val="both"/>
            </w:pPr>
            <w:r>
              <w:rPr>
                <w:rFonts w:ascii="Times New Roman"/>
                <w:b w:val="false"/>
                <w:i w:val="false"/>
                <w:color w:val="000000"/>
                <w:sz w:val="20"/>
              </w:rPr>
              <w:t>
Айғақтары бойынша спирография</w:t>
            </w:r>
          </w:p>
          <w:p>
            <w:pPr>
              <w:spacing w:after="20"/>
              <w:ind w:left="20"/>
              <w:jc w:val="both"/>
            </w:pPr>
            <w:r>
              <w:rPr>
                <w:rFonts w:ascii="Times New Roman"/>
                <w:b w:val="false"/>
                <w:i w:val="false"/>
                <w:color w:val="000000"/>
                <w:sz w:val="20"/>
              </w:rPr>
              <w:t>
Бүйректің нефросцинтиграфиясы (айғақтары бойынша)</w:t>
            </w:r>
          </w:p>
          <w:p>
            <w:pPr>
              <w:spacing w:after="20"/>
              <w:ind w:left="20"/>
              <w:jc w:val="both"/>
            </w:pPr>
            <w:r>
              <w:rPr>
                <w:rFonts w:ascii="Times New Roman"/>
                <w:b w:val="false"/>
                <w:i w:val="false"/>
                <w:color w:val="000000"/>
                <w:sz w:val="20"/>
              </w:rPr>
              <w:t>
Бүйрек тамырларының ангиографиясы (ангиорежимде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p>
            <w:pPr>
              <w:spacing w:after="20"/>
              <w:ind w:left="20"/>
              <w:jc w:val="both"/>
            </w:pPr>
            <w:r>
              <w:rPr>
                <w:rFonts w:ascii="Times New Roman"/>
                <w:b w:val="false"/>
                <w:i w:val="false"/>
                <w:color w:val="000000"/>
                <w:sz w:val="20"/>
              </w:rPr>
              <w:t>
Жүректің УДЗ</w:t>
            </w:r>
          </w:p>
          <w:p>
            <w:pPr>
              <w:spacing w:after="20"/>
              <w:ind w:left="20"/>
              <w:jc w:val="both"/>
            </w:pPr>
            <w:r>
              <w:rPr>
                <w:rFonts w:ascii="Times New Roman"/>
                <w:b w:val="false"/>
                <w:i w:val="false"/>
                <w:color w:val="000000"/>
                <w:sz w:val="20"/>
              </w:rPr>
              <w:t>
Эзофагогастродуоденоскопия</w:t>
            </w:r>
          </w:p>
          <w:p>
            <w:pPr>
              <w:spacing w:after="20"/>
              <w:ind w:left="20"/>
              <w:jc w:val="both"/>
            </w:pPr>
            <w:r>
              <w:rPr>
                <w:rFonts w:ascii="Times New Roman"/>
                <w:b w:val="false"/>
                <w:i w:val="false"/>
                <w:color w:val="000000"/>
                <w:sz w:val="20"/>
              </w:rPr>
              <w:t>
Кеуде жасушасының шолушы рентгенографиясы төменгі абдоминалды сегменттің компьютерлік томографиясы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бактериялық себіндісі + антибиотиктерге деген сезімталдық</w:t>
            </w:r>
          </w:p>
          <w:p>
            <w:pPr>
              <w:spacing w:after="20"/>
              <w:ind w:left="20"/>
              <w:jc w:val="both"/>
            </w:pPr>
            <w:r>
              <w:rPr>
                <w:rFonts w:ascii="Times New Roman"/>
                <w:b w:val="false"/>
                <w:i w:val="false"/>
                <w:color w:val="000000"/>
                <w:sz w:val="20"/>
              </w:rPr>
              <w:t>
Аңқадан бактериялық себінді + антибиотиктерге деген сезімталдық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бактериялық себіндісі + антибиотиктерге деген сезімталдық</w:t>
            </w:r>
          </w:p>
          <w:p>
            <w:pPr>
              <w:spacing w:after="20"/>
              <w:ind w:left="20"/>
              <w:jc w:val="both"/>
            </w:pPr>
            <w:r>
              <w:rPr>
                <w:rFonts w:ascii="Times New Roman"/>
                <w:b w:val="false"/>
                <w:i w:val="false"/>
                <w:color w:val="000000"/>
                <w:sz w:val="20"/>
              </w:rPr>
              <w:t>
Аңқадан бактериялық себінді + антибиотиктерге деген сезімталдық</w:t>
            </w:r>
          </w:p>
          <w:p>
            <w:pPr>
              <w:spacing w:after="20"/>
              <w:ind w:left="20"/>
              <w:jc w:val="both"/>
            </w:pPr>
            <w:r>
              <w:rPr>
                <w:rFonts w:ascii="Times New Roman"/>
                <w:b w:val="false"/>
                <w:i w:val="false"/>
                <w:color w:val="000000"/>
                <w:sz w:val="20"/>
              </w:rPr>
              <w:t xml:space="preserve">
Мұрын жолдарынан сүртінді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Протромбинді уақыт, белсендірілген ішінара тромбопластинді ұакыты (БІТҰ), қанның ұюы,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Протромбинді уақыт, белсендірілген ішінара тромбопластинді ұакыты (БІТҰ), қанның ұюы, халықаралық нормоланған қатынас (ХНҚ)</w:t>
            </w:r>
          </w:p>
          <w:p>
            <w:pPr>
              <w:spacing w:after="20"/>
              <w:ind w:left="20"/>
              <w:jc w:val="both"/>
            </w:pPr>
            <w:r>
              <w:rPr>
                <w:rFonts w:ascii="Times New Roman"/>
                <w:b w:val="false"/>
                <w:i w:val="false"/>
                <w:color w:val="000000"/>
                <w:sz w:val="20"/>
              </w:rPr>
              <w:t>
қанның ұюы, протромбинді индекс (ПТИ)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Эйелдерге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(40 жастан асқан әйелдерге)</w:t>
            </w:r>
          </w:p>
          <w:p>
            <w:pPr>
              <w:spacing w:after="20"/>
              <w:ind w:left="20"/>
              <w:jc w:val="both"/>
            </w:pPr>
            <w:r>
              <w:rPr>
                <w:rFonts w:ascii="Times New Roman"/>
                <w:b w:val="false"/>
                <w:i w:val="false"/>
                <w:color w:val="000000"/>
                <w:sz w:val="20"/>
              </w:rPr>
              <w:t>
Жүктілікке тест (55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Айғақтары бойынша гинеколог, уролог</w:t>
            </w:r>
          </w:p>
          <w:p>
            <w:pPr>
              <w:spacing w:after="20"/>
              <w:ind w:left="20"/>
              <w:jc w:val="both"/>
            </w:pPr>
            <w:r>
              <w:rPr>
                <w:rFonts w:ascii="Times New Roman"/>
                <w:b w:val="false"/>
                <w:i w:val="false"/>
                <w:color w:val="000000"/>
                <w:sz w:val="20"/>
              </w:rPr>
              <w:t>
Айғақтары бойынша ЛОР</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xml:space="preserve">
Айғақтары бойынша психиатр, нарколог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(педиатр)</w:t>
            </w:r>
          </w:p>
          <w:p>
            <w:pPr>
              <w:spacing w:after="20"/>
              <w:ind w:left="20"/>
              <w:jc w:val="both"/>
            </w:pPr>
            <w:r>
              <w:rPr>
                <w:rFonts w:ascii="Times New Roman"/>
                <w:b w:val="false"/>
                <w:i w:val="false"/>
                <w:color w:val="000000"/>
                <w:sz w:val="20"/>
              </w:rPr>
              <w:t>
Нефролог</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Гинеколог, уролог</w:t>
            </w:r>
          </w:p>
          <w:p>
            <w:pPr>
              <w:spacing w:after="20"/>
              <w:ind w:left="20"/>
              <w:jc w:val="both"/>
            </w:pPr>
            <w:r>
              <w:rPr>
                <w:rFonts w:ascii="Times New Roman"/>
                <w:b w:val="false"/>
                <w:i w:val="false"/>
                <w:color w:val="000000"/>
                <w:sz w:val="20"/>
              </w:rPr>
              <w:t>
ЛОР</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xml:space="preserve">
Айғақтары бойынша психиатр, нарколог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11-қосымша</w:t>
            </w:r>
          </w:p>
        </w:tc>
      </w:tr>
    </w:tbl>
    <w:bookmarkStart w:name="z502" w:id="504"/>
    <w:p>
      <w:pPr>
        <w:spacing w:after="0"/>
        <w:ind w:left="0"/>
        <w:jc w:val="left"/>
      </w:pPr>
      <w:r>
        <w:rPr>
          <w:rFonts w:ascii="Times New Roman"/>
          <w:b/>
          <w:i w:val="false"/>
          <w:color w:val="000000"/>
        </w:rPr>
        <w:t xml:space="preserve"> Анестезиология және реанимация бөлімшесінде бүйректі</w:t>
      </w:r>
      <w:r>
        <w:br/>
      </w:r>
      <w:r>
        <w:rPr>
          <w:rFonts w:ascii="Times New Roman"/>
          <w:b/>
          <w:i w:val="false"/>
          <w:color w:val="000000"/>
        </w:rPr>
        <w:t>транспланттаудан кейін пациентті қадағалап қарау стандарты</w:t>
      </w:r>
    </w:p>
    <w:bookmarkEnd w:id="504"/>
    <w:p>
      <w:pPr>
        <w:spacing w:after="0"/>
        <w:ind w:left="0"/>
        <w:jc w:val="both"/>
      </w:pPr>
      <w:r>
        <w:rPr>
          <w:rFonts w:ascii="Times New Roman"/>
          <w:b w:val="false"/>
          <w:i w:val="false"/>
          <w:color w:val="000000"/>
          <w:sz w:val="28"/>
        </w:rPr>
        <w:t>
      1. Мониторинг:</w:t>
      </w:r>
    </w:p>
    <w:p>
      <w:pPr>
        <w:spacing w:after="0"/>
        <w:ind w:left="0"/>
        <w:jc w:val="both"/>
      </w:pPr>
      <w:r>
        <w:rPr>
          <w:rFonts w:ascii="Times New Roman"/>
          <w:b w:val="false"/>
          <w:i w:val="false"/>
          <w:color w:val="000000"/>
          <w:sz w:val="28"/>
        </w:rPr>
        <w:t>
      1.1. Инвазивті емес:</w:t>
      </w:r>
    </w:p>
    <w:p>
      <w:pPr>
        <w:spacing w:after="0"/>
        <w:ind w:left="0"/>
        <w:jc w:val="both"/>
      </w:pPr>
      <w:r>
        <w:rPr>
          <w:rFonts w:ascii="Times New Roman"/>
          <w:b w:val="false"/>
          <w:i w:val="false"/>
          <w:color w:val="000000"/>
          <w:sz w:val="28"/>
        </w:rPr>
        <w:t>
      1.1.1. ЭКГ – мониторлі – сағат сайын, лентаға жазу – тәулігіне 1 рет функционалдық диагностика бөлімшесінде одан әрі сипаттаумен тәулігіне 1 рет,</w:t>
      </w:r>
    </w:p>
    <w:p>
      <w:pPr>
        <w:spacing w:after="0"/>
        <w:ind w:left="0"/>
        <w:jc w:val="both"/>
      </w:pPr>
      <w:r>
        <w:rPr>
          <w:rFonts w:ascii="Times New Roman"/>
          <w:b w:val="false"/>
          <w:i w:val="false"/>
          <w:color w:val="000000"/>
          <w:sz w:val="28"/>
        </w:rPr>
        <w:t>
      1.1.2. пульсоксиметрия – сағат сайын,</w:t>
      </w:r>
    </w:p>
    <w:p>
      <w:pPr>
        <w:spacing w:after="0"/>
        <w:ind w:left="0"/>
        <w:jc w:val="both"/>
      </w:pPr>
      <w:r>
        <w:rPr>
          <w:rFonts w:ascii="Times New Roman"/>
          <w:b w:val="false"/>
          <w:i w:val="false"/>
          <w:color w:val="000000"/>
          <w:sz w:val="28"/>
        </w:rPr>
        <w:t>
      1.1.3. тыныс алу жиілігі – сағат сайын,</w:t>
      </w:r>
    </w:p>
    <w:p>
      <w:pPr>
        <w:spacing w:after="0"/>
        <w:ind w:left="0"/>
        <w:jc w:val="both"/>
      </w:pPr>
      <w:r>
        <w:rPr>
          <w:rFonts w:ascii="Times New Roman"/>
          <w:b w:val="false"/>
          <w:i w:val="false"/>
          <w:color w:val="000000"/>
          <w:sz w:val="28"/>
        </w:rPr>
        <w:t>
      1.1.4. АҚ – сағат сайын, тұрақсыз гемодинамика кезінде (гипотензия, гипертензия) – АҚ өлшеу интервалы 5 минутқа дейін қысқаруы мүмкін. АҚ және пункцияларды өзгерту үшін АВ- фистулмен қолды пайдалануға болмайды.</w:t>
      </w:r>
    </w:p>
    <w:p>
      <w:pPr>
        <w:spacing w:after="0"/>
        <w:ind w:left="0"/>
        <w:jc w:val="both"/>
      </w:pPr>
      <w:r>
        <w:rPr>
          <w:rFonts w:ascii="Times New Roman"/>
          <w:b w:val="false"/>
          <w:i w:val="false"/>
          <w:color w:val="000000"/>
          <w:sz w:val="28"/>
        </w:rPr>
        <w:t>
      1.1.5. Диурез –сағат сайын сағат сайын диурезді өлшеу үшін зарарсыздандырылған несепті қабылдаумен Фолей катетерін орнату. Несептің ағуы, макрогематурияның бұзылуы кезінде хирург-трансплантологтың консультациясынан және (сырқатнамада белгіленген) тиісті ұсыныстарынан кейін физиологиялық ертіндімен жуу.</w:t>
      </w:r>
    </w:p>
    <w:p>
      <w:pPr>
        <w:spacing w:after="0"/>
        <w:ind w:left="0"/>
        <w:jc w:val="both"/>
      </w:pPr>
      <w:r>
        <w:rPr>
          <w:rFonts w:ascii="Times New Roman"/>
          <w:b w:val="false"/>
          <w:i w:val="false"/>
          <w:color w:val="000000"/>
          <w:sz w:val="28"/>
        </w:rPr>
        <w:t>
      1.1.6. Дренаждан әрбір 6 сағат сайын бөлінетінді бақылау. Қан кетуге, несептің немесе сағат сайын бөлінетіннің үлкен көлеміне күдік болған жағдайда. Дренаж құрамын несепнәрға, креатинге, гемоглобин құрамына (клиникалық жағдайға қарай) талдау.</w:t>
      </w:r>
    </w:p>
    <w:p>
      <w:pPr>
        <w:spacing w:after="0"/>
        <w:ind w:left="0"/>
        <w:jc w:val="both"/>
      </w:pPr>
      <w:r>
        <w:rPr>
          <w:rFonts w:ascii="Times New Roman"/>
          <w:b w:val="false"/>
          <w:i w:val="false"/>
          <w:color w:val="000000"/>
          <w:sz w:val="28"/>
        </w:rPr>
        <w:t>
      1.1.7. Сұйықты тұтынуды бақылау.</w:t>
      </w:r>
    </w:p>
    <w:p>
      <w:pPr>
        <w:spacing w:after="0"/>
        <w:ind w:left="0"/>
        <w:jc w:val="both"/>
      </w:pPr>
      <w:r>
        <w:rPr>
          <w:rFonts w:ascii="Times New Roman"/>
          <w:b w:val="false"/>
          <w:i w:val="false"/>
          <w:color w:val="000000"/>
          <w:sz w:val="28"/>
        </w:rPr>
        <w:t>
      1.1.8. Сұйықтықты баланс – 6 сағат арасында.</w:t>
      </w:r>
    </w:p>
    <w:p>
      <w:pPr>
        <w:spacing w:after="0"/>
        <w:ind w:left="0"/>
        <w:jc w:val="both"/>
      </w:pPr>
      <w:r>
        <w:rPr>
          <w:rFonts w:ascii="Times New Roman"/>
          <w:b w:val="false"/>
          <w:i w:val="false"/>
          <w:color w:val="000000"/>
          <w:sz w:val="28"/>
        </w:rPr>
        <w:t>
      1.1.9. Науқастың салмағы - әрбір 12 сағат, "таза салмағына" әрбір 6 сағат сайын 1,5кг артықты қосқан кезде.</w:t>
      </w:r>
    </w:p>
    <w:p>
      <w:pPr>
        <w:spacing w:after="0"/>
        <w:ind w:left="0"/>
        <w:jc w:val="both"/>
      </w:pPr>
      <w:r>
        <w:rPr>
          <w:rFonts w:ascii="Times New Roman"/>
          <w:b w:val="false"/>
          <w:i w:val="false"/>
          <w:color w:val="000000"/>
          <w:sz w:val="28"/>
        </w:rPr>
        <w:t>
      1.2. Инвазивті:</w:t>
      </w:r>
    </w:p>
    <w:p>
      <w:pPr>
        <w:spacing w:after="0"/>
        <w:ind w:left="0"/>
        <w:jc w:val="both"/>
      </w:pPr>
      <w:r>
        <w:rPr>
          <w:rFonts w:ascii="Times New Roman"/>
          <w:b w:val="false"/>
          <w:i w:val="false"/>
          <w:color w:val="000000"/>
          <w:sz w:val="28"/>
        </w:rPr>
        <w:t>
      1.2.1. ОВҚ – 4 сағат арасында, полиурия/ олигурия кезінде – сағат сайын.</w:t>
      </w:r>
    </w:p>
    <w:p>
      <w:pPr>
        <w:spacing w:after="0"/>
        <w:ind w:left="0"/>
        <w:jc w:val="both"/>
      </w:pPr>
      <w:r>
        <w:rPr>
          <w:rFonts w:ascii="Times New Roman"/>
          <w:b w:val="false"/>
          <w:i w:val="false"/>
          <w:color w:val="000000"/>
          <w:sz w:val="28"/>
        </w:rPr>
        <w:t>
      1.2.2. АҚ инвазивті мониторинг – тұрақты емес гемодинамика кезінде – сағат сайын, жағдайы тұрақтандырылған жағдайда және қан кетуінің болмауы – катетердің ерте алынып тасталуы.</w:t>
      </w:r>
    </w:p>
    <w:p>
      <w:pPr>
        <w:spacing w:after="0"/>
        <w:ind w:left="0"/>
        <w:jc w:val="both"/>
      </w:pPr>
      <w:r>
        <w:rPr>
          <w:rFonts w:ascii="Times New Roman"/>
          <w:b w:val="false"/>
          <w:i w:val="false"/>
          <w:color w:val="000000"/>
          <w:sz w:val="28"/>
        </w:rPr>
        <w:t>
      1.3. Зертханалық:</w:t>
      </w:r>
    </w:p>
    <w:p>
      <w:pPr>
        <w:spacing w:after="0"/>
        <w:ind w:left="0"/>
        <w:jc w:val="both"/>
      </w:pPr>
      <w:r>
        <w:rPr>
          <w:rFonts w:ascii="Times New Roman"/>
          <w:b w:val="false"/>
          <w:i w:val="false"/>
          <w:color w:val="000000"/>
          <w:sz w:val="28"/>
        </w:rPr>
        <w:t>
      1.3.1. Қанның жалпы талдауы – тәулігіне 1 рет,</w:t>
      </w:r>
    </w:p>
    <w:p>
      <w:pPr>
        <w:spacing w:after="0"/>
        <w:ind w:left="0"/>
        <w:jc w:val="both"/>
      </w:pPr>
      <w:r>
        <w:rPr>
          <w:rFonts w:ascii="Times New Roman"/>
          <w:b w:val="false"/>
          <w:i w:val="false"/>
          <w:color w:val="000000"/>
          <w:sz w:val="28"/>
        </w:rPr>
        <w:t>
      1.3.2. Гемоглобин, эритроциттер, тромбоциттер – қажеттілігі бойынша қан кетуге күдік болған жағдайда (операциядан кейінгі жара, дренаждар, несеп катетері),</w:t>
      </w:r>
    </w:p>
    <w:p>
      <w:pPr>
        <w:spacing w:after="0"/>
        <w:ind w:left="0"/>
        <w:jc w:val="both"/>
      </w:pPr>
      <w:r>
        <w:rPr>
          <w:rFonts w:ascii="Times New Roman"/>
          <w:b w:val="false"/>
          <w:i w:val="false"/>
          <w:color w:val="000000"/>
          <w:sz w:val="28"/>
        </w:rPr>
        <w:t>
      1.3.3. Несептің жалпы талдауы, несептің ақуызы–тәулігіне 1 рет,</w:t>
      </w:r>
    </w:p>
    <w:p>
      <w:pPr>
        <w:spacing w:after="0"/>
        <w:ind w:left="0"/>
        <w:jc w:val="both"/>
      </w:pPr>
      <w:r>
        <w:rPr>
          <w:rFonts w:ascii="Times New Roman"/>
          <w:b w:val="false"/>
          <w:i w:val="false"/>
          <w:color w:val="000000"/>
          <w:sz w:val="28"/>
        </w:rPr>
        <w:t>
      1.3.4. Биохимиялық зерттеу:</w:t>
      </w:r>
    </w:p>
    <w:p>
      <w:pPr>
        <w:spacing w:after="0"/>
        <w:ind w:left="0"/>
        <w:jc w:val="both"/>
      </w:pPr>
      <w:r>
        <w:rPr>
          <w:rFonts w:ascii="Times New Roman"/>
          <w:b w:val="false"/>
          <w:i w:val="false"/>
          <w:color w:val="000000"/>
          <w:sz w:val="28"/>
        </w:rPr>
        <w:t>
      1.3.4.1. Ақуыз, альбумин, билирубин, АСТ, АЛТ, қышқаш фосфатазы, амилаза, С реактивті ақуыз,</w:t>
      </w:r>
    </w:p>
    <w:p>
      <w:pPr>
        <w:spacing w:after="0"/>
        <w:ind w:left="0"/>
        <w:jc w:val="both"/>
      </w:pPr>
      <w:r>
        <w:rPr>
          <w:rFonts w:ascii="Times New Roman"/>
          <w:b w:val="false"/>
          <w:i w:val="false"/>
          <w:color w:val="000000"/>
          <w:sz w:val="28"/>
        </w:rPr>
        <w:t>
      1.3.4.2. Қандағы қант – тәулігіне 2 рет, қажеттілігіне қарай – гликемиялық бейін (қант диабетімен ауыратын науқастар, қарт адамдар),</w:t>
      </w:r>
    </w:p>
    <w:p>
      <w:pPr>
        <w:spacing w:after="0"/>
        <w:ind w:left="0"/>
        <w:jc w:val="both"/>
      </w:pPr>
      <w:r>
        <w:rPr>
          <w:rFonts w:ascii="Times New Roman"/>
          <w:b w:val="false"/>
          <w:i w:val="false"/>
          <w:color w:val="000000"/>
          <w:sz w:val="28"/>
        </w:rPr>
        <w:t>
      1.3.4.3. Қан электролиттері (калий, натрий, кальций, хлор) және креатинин несебі 12 сағаттан кейін, полиурия немесе анурия кезінде – жиі болуы мүмкін,</w:t>
      </w:r>
    </w:p>
    <w:p>
      <w:pPr>
        <w:spacing w:after="0"/>
        <w:ind w:left="0"/>
        <w:jc w:val="both"/>
      </w:pPr>
      <w:r>
        <w:rPr>
          <w:rFonts w:ascii="Times New Roman"/>
          <w:b w:val="false"/>
          <w:i w:val="false"/>
          <w:color w:val="000000"/>
          <w:sz w:val="28"/>
        </w:rPr>
        <w:t>
      1.3.5. КҚС – бірінші тәулікте 6 сағаттан кейін және бүйрек функциясына қалпына келгенге дейін, бұрынғыша – 12 сағат арасында.</w:t>
      </w:r>
    </w:p>
    <w:p>
      <w:pPr>
        <w:spacing w:after="0"/>
        <w:ind w:left="0"/>
        <w:jc w:val="both"/>
      </w:pPr>
      <w:r>
        <w:rPr>
          <w:rFonts w:ascii="Times New Roman"/>
          <w:b w:val="false"/>
          <w:i w:val="false"/>
          <w:color w:val="000000"/>
          <w:sz w:val="28"/>
        </w:rPr>
        <w:t>
      1.3.6. Гемостаз:</w:t>
      </w:r>
    </w:p>
    <w:p>
      <w:pPr>
        <w:spacing w:after="0"/>
        <w:ind w:left="0"/>
        <w:jc w:val="both"/>
      </w:pPr>
      <w:r>
        <w:rPr>
          <w:rFonts w:ascii="Times New Roman"/>
          <w:b w:val="false"/>
          <w:i w:val="false"/>
          <w:color w:val="000000"/>
          <w:sz w:val="28"/>
        </w:rPr>
        <w:t>
      1.3.6.1. Коагулограмма – 1 тәулік – 12 сағат арқылы, бұдан әрі тәулігіне 1 рет,</w:t>
      </w:r>
    </w:p>
    <w:p>
      <w:pPr>
        <w:spacing w:after="0"/>
        <w:ind w:left="0"/>
        <w:jc w:val="both"/>
      </w:pPr>
      <w:r>
        <w:rPr>
          <w:rFonts w:ascii="Times New Roman"/>
          <w:b w:val="false"/>
          <w:i w:val="false"/>
          <w:color w:val="000000"/>
          <w:sz w:val="28"/>
        </w:rPr>
        <w:t>
      1.3.6.2. Клиникалық қажеттілікке қарай тромбоэластограмма,</w:t>
      </w:r>
    </w:p>
    <w:p>
      <w:pPr>
        <w:spacing w:after="0"/>
        <w:ind w:left="0"/>
        <w:jc w:val="both"/>
      </w:pPr>
      <w:r>
        <w:rPr>
          <w:rFonts w:ascii="Times New Roman"/>
          <w:b w:val="false"/>
          <w:i w:val="false"/>
          <w:color w:val="000000"/>
          <w:sz w:val="28"/>
        </w:rPr>
        <w:t>
      1.3.6.3. Клиникалық қажеттілікке қарай ұю факторлары,</w:t>
      </w:r>
    </w:p>
    <w:p>
      <w:pPr>
        <w:spacing w:after="0"/>
        <w:ind w:left="0"/>
        <w:jc w:val="both"/>
      </w:pPr>
      <w:r>
        <w:rPr>
          <w:rFonts w:ascii="Times New Roman"/>
          <w:b w:val="false"/>
          <w:i w:val="false"/>
          <w:color w:val="000000"/>
          <w:sz w:val="28"/>
        </w:rPr>
        <w:t>
      1.3.7. Қандағы иммуносупрессанттың мазмұны:</w:t>
      </w:r>
    </w:p>
    <w:p>
      <w:pPr>
        <w:spacing w:after="0"/>
        <w:ind w:left="0"/>
        <w:jc w:val="both"/>
      </w:pPr>
      <w:r>
        <w:rPr>
          <w:rFonts w:ascii="Times New Roman"/>
          <w:b w:val="false"/>
          <w:i w:val="false"/>
          <w:color w:val="000000"/>
          <w:sz w:val="28"/>
        </w:rPr>
        <w:t>
      1.3.7.1. такролимус (програф) – соңғы қабылдау сәтінен бастап күн сайын 12 сағаттан кейін,</w:t>
      </w:r>
    </w:p>
    <w:p>
      <w:pPr>
        <w:spacing w:after="0"/>
        <w:ind w:left="0"/>
        <w:jc w:val="both"/>
      </w:pPr>
      <w:r>
        <w:rPr>
          <w:rFonts w:ascii="Times New Roman"/>
          <w:b w:val="false"/>
          <w:i w:val="false"/>
          <w:color w:val="000000"/>
          <w:sz w:val="28"/>
        </w:rPr>
        <w:t>
      1.3.7.2. А циклоспорин (сандиммун, сандиммун-неорал) – күн сайын және иммуносупрессанттарды (С0 и С2) қабылдағанға дейін.</w:t>
      </w:r>
    </w:p>
    <w:p>
      <w:pPr>
        <w:spacing w:after="0"/>
        <w:ind w:left="0"/>
        <w:jc w:val="both"/>
      </w:pPr>
      <w:r>
        <w:rPr>
          <w:rFonts w:ascii="Times New Roman"/>
          <w:b w:val="false"/>
          <w:i w:val="false"/>
          <w:color w:val="000000"/>
          <w:sz w:val="28"/>
        </w:rPr>
        <w:t>
      1.4. Аспаптық:</w:t>
      </w:r>
    </w:p>
    <w:p>
      <w:pPr>
        <w:spacing w:after="0"/>
        <w:ind w:left="0"/>
        <w:jc w:val="both"/>
      </w:pPr>
      <w:r>
        <w:rPr>
          <w:rFonts w:ascii="Times New Roman"/>
          <w:b w:val="false"/>
          <w:i w:val="false"/>
          <w:color w:val="000000"/>
          <w:sz w:val="28"/>
        </w:rPr>
        <w:t>
      1.4.1. ішперде қуысы ағзаларының УДЗ (бүйректің трансплантаты) – тәулігіне 1 рет,</w:t>
      </w:r>
    </w:p>
    <w:p>
      <w:pPr>
        <w:spacing w:after="0"/>
        <w:ind w:left="0"/>
        <w:jc w:val="both"/>
      </w:pPr>
      <w:r>
        <w:rPr>
          <w:rFonts w:ascii="Times New Roman"/>
          <w:b w:val="false"/>
          <w:i w:val="false"/>
          <w:color w:val="000000"/>
          <w:sz w:val="28"/>
        </w:rPr>
        <w:t>
      1.4.2. кеуде жасушасы ағзаларының рентгенографиясы – айғақтары бойынша,</w:t>
      </w:r>
    </w:p>
    <w:p>
      <w:pPr>
        <w:spacing w:after="0"/>
        <w:ind w:left="0"/>
        <w:jc w:val="both"/>
      </w:pPr>
      <w:r>
        <w:rPr>
          <w:rFonts w:ascii="Times New Roman"/>
          <w:b w:val="false"/>
          <w:i w:val="false"/>
          <w:color w:val="000000"/>
          <w:sz w:val="28"/>
        </w:rPr>
        <w:t>
      1.4.3. бүйректің биопсиясы - 7 тәуліктен аса трансплантаттың кешіктірілген функциясы.</w:t>
      </w:r>
    </w:p>
    <w:p>
      <w:pPr>
        <w:spacing w:after="0"/>
        <w:ind w:left="0"/>
        <w:jc w:val="both"/>
      </w:pPr>
      <w:r>
        <w:rPr>
          <w:rFonts w:ascii="Times New Roman"/>
          <w:b w:val="false"/>
          <w:i w:val="false"/>
          <w:color w:val="000000"/>
          <w:sz w:val="28"/>
        </w:rPr>
        <w:t>
      2. Емдеу:</w:t>
      </w:r>
    </w:p>
    <w:p>
      <w:pPr>
        <w:spacing w:after="0"/>
        <w:ind w:left="0"/>
        <w:jc w:val="both"/>
      </w:pPr>
      <w:r>
        <w:rPr>
          <w:rFonts w:ascii="Times New Roman"/>
          <w:b w:val="false"/>
          <w:i w:val="false"/>
          <w:color w:val="000000"/>
          <w:sz w:val="28"/>
        </w:rPr>
        <w:t>
      2.1. Бірінші 2 сағат ашығу-үстелі, одан кейін 25% майдан, 45-50% көміртегіден, 25-30% ақуыздан тұратын рацион, тамақ үгілген және жеңіл қортылуы тиіс. Цитрус болмауы тиіс (А циклоспорині концентрациясының арту қауіпсздігі). Ішкісі келгенде ішу, ауыз суына басымдық беріледі.</w:t>
      </w:r>
    </w:p>
    <w:p>
      <w:pPr>
        <w:spacing w:after="0"/>
        <w:ind w:left="0"/>
        <w:jc w:val="both"/>
      </w:pPr>
      <w:r>
        <w:rPr>
          <w:rFonts w:ascii="Times New Roman"/>
          <w:b w:val="false"/>
          <w:i w:val="false"/>
          <w:color w:val="000000"/>
          <w:sz w:val="28"/>
        </w:rPr>
        <w:t>
      2.2. Ылғалданған оттегі ингаляциясы- қажеттлігіне қарай SpO2&gt;92%.</w:t>
      </w:r>
    </w:p>
    <w:p>
      <w:pPr>
        <w:spacing w:after="0"/>
        <w:ind w:left="0"/>
        <w:jc w:val="both"/>
      </w:pPr>
      <w:r>
        <w:rPr>
          <w:rFonts w:ascii="Times New Roman"/>
          <w:b w:val="false"/>
          <w:i w:val="false"/>
          <w:color w:val="000000"/>
          <w:sz w:val="28"/>
        </w:rPr>
        <w:t>
      2.3. Антибактериалды терапия –</w:t>
      </w:r>
    </w:p>
    <w:p>
      <w:pPr>
        <w:spacing w:after="0"/>
        <w:ind w:left="0"/>
        <w:jc w:val="both"/>
      </w:pPr>
      <w:r>
        <w:rPr>
          <w:rFonts w:ascii="Times New Roman"/>
          <w:b w:val="false"/>
          <w:i w:val="false"/>
          <w:color w:val="000000"/>
          <w:sz w:val="28"/>
        </w:rPr>
        <w:t>
      2.3.1. Цефалоспорин III/ IV дәреже венаішілік таңдалған препараттың дозалау режиміне сәйкес,</w:t>
      </w:r>
    </w:p>
    <w:p>
      <w:pPr>
        <w:spacing w:after="0"/>
        <w:ind w:left="0"/>
        <w:jc w:val="both"/>
      </w:pPr>
      <w:r>
        <w:rPr>
          <w:rFonts w:ascii="Times New Roman"/>
          <w:b w:val="false"/>
          <w:i w:val="false"/>
          <w:color w:val="000000"/>
          <w:sz w:val="28"/>
        </w:rPr>
        <w:t>
      2.3.2. Қан, несеп, жара себіндісін және дренаждан бөлінетінді және клиникалық айғақтары болған кездегі жараны (клиникалық инфекцияланаудың болуы) бақылау.</w:t>
      </w:r>
    </w:p>
    <w:p>
      <w:pPr>
        <w:spacing w:after="0"/>
        <w:ind w:left="0"/>
        <w:jc w:val="both"/>
      </w:pPr>
      <w:r>
        <w:rPr>
          <w:rFonts w:ascii="Times New Roman"/>
          <w:b w:val="false"/>
          <w:i w:val="false"/>
          <w:color w:val="000000"/>
          <w:sz w:val="28"/>
        </w:rPr>
        <w:t>
      2.4. Зеңге қарсы терапия (мысалы, флюконазол венаішілік немесе тәулігіне 1 рет тиісті дозада ішке),</w:t>
      </w:r>
    </w:p>
    <w:p>
      <w:pPr>
        <w:spacing w:after="0"/>
        <w:ind w:left="0"/>
        <w:jc w:val="both"/>
      </w:pPr>
      <w:r>
        <w:rPr>
          <w:rFonts w:ascii="Times New Roman"/>
          <w:b w:val="false"/>
          <w:i w:val="false"/>
          <w:color w:val="000000"/>
          <w:sz w:val="28"/>
        </w:rPr>
        <w:t>
      2.5. Пневмоцитті пневмонияның профилактикасы – ко-тримоксазол 480 мг тәулігіне 1 рет,</w:t>
      </w:r>
    </w:p>
    <w:p>
      <w:pPr>
        <w:spacing w:after="0"/>
        <w:ind w:left="0"/>
        <w:jc w:val="both"/>
      </w:pPr>
      <w:r>
        <w:rPr>
          <w:rFonts w:ascii="Times New Roman"/>
          <w:b w:val="false"/>
          <w:i w:val="false"/>
          <w:color w:val="000000"/>
          <w:sz w:val="28"/>
        </w:rPr>
        <w:t>
      2.6. Инфекцияға қарсы профилактика (антитимоцитарлық тимоглобулинді, стеоридтері пульс-терапияны пайдалану кезінде,): валганцикловир (вальцит) 450мг тәулігіне 1 рет.</w:t>
      </w:r>
    </w:p>
    <w:p>
      <w:pPr>
        <w:spacing w:after="0"/>
        <w:ind w:left="0"/>
        <w:jc w:val="both"/>
      </w:pPr>
      <w:r>
        <w:rPr>
          <w:rFonts w:ascii="Times New Roman"/>
          <w:b w:val="false"/>
          <w:i w:val="false"/>
          <w:color w:val="000000"/>
          <w:sz w:val="28"/>
        </w:rPr>
        <w:t>
      2.7. Анальгезия.</w:t>
      </w:r>
    </w:p>
    <w:p>
      <w:pPr>
        <w:spacing w:after="0"/>
        <w:ind w:left="0"/>
        <w:jc w:val="both"/>
      </w:pPr>
      <w:r>
        <w:rPr>
          <w:rFonts w:ascii="Times New Roman"/>
          <w:b w:val="false"/>
          <w:i w:val="false"/>
          <w:color w:val="000000"/>
          <w:sz w:val="28"/>
        </w:rPr>
        <w:t>
      2.7.1. Нестероидты қабынуға қарсы препараттар қолдануға болмайды (бүйрек қан кетуін төмендетеді).</w:t>
      </w:r>
    </w:p>
    <w:p>
      <w:pPr>
        <w:spacing w:after="0"/>
        <w:ind w:left="0"/>
        <w:jc w:val="both"/>
      </w:pPr>
      <w:r>
        <w:rPr>
          <w:rFonts w:ascii="Times New Roman"/>
          <w:b w:val="false"/>
          <w:i w:val="false"/>
          <w:color w:val="000000"/>
          <w:sz w:val="28"/>
        </w:rPr>
        <w:t>
      2.7.2. Парацетамол – 6 сағаттан кейін 1г, диурез болмаған кезде 8 сағаттан кейін 1г.</w:t>
      </w:r>
    </w:p>
    <w:p>
      <w:pPr>
        <w:spacing w:after="0"/>
        <w:ind w:left="0"/>
        <w:jc w:val="both"/>
      </w:pPr>
      <w:r>
        <w:rPr>
          <w:rFonts w:ascii="Times New Roman"/>
          <w:b w:val="false"/>
          <w:i w:val="false"/>
          <w:color w:val="000000"/>
          <w:sz w:val="28"/>
        </w:rPr>
        <w:t>
      2.7.1.1. Анальгезияның ұзартылған әдістері кезінде – ауырған жерге салынатын анестетиктерді енгізуді жалғастыру.</w:t>
      </w:r>
    </w:p>
    <w:p>
      <w:pPr>
        <w:spacing w:after="0"/>
        <w:ind w:left="0"/>
        <w:jc w:val="both"/>
      </w:pPr>
      <w:r>
        <w:rPr>
          <w:rFonts w:ascii="Times New Roman"/>
          <w:b w:val="false"/>
          <w:i w:val="false"/>
          <w:color w:val="000000"/>
          <w:sz w:val="28"/>
        </w:rPr>
        <w:t>
      2.7.1.2. Анальгин 50% – 6 сағаттан кейін 2гр, диурез болмаған кезде 8 сағаттан кейін 1г.</w:t>
      </w:r>
    </w:p>
    <w:p>
      <w:pPr>
        <w:spacing w:after="0"/>
        <w:ind w:left="0"/>
        <w:jc w:val="both"/>
      </w:pPr>
      <w:r>
        <w:rPr>
          <w:rFonts w:ascii="Times New Roman"/>
          <w:b w:val="false"/>
          <w:i w:val="false"/>
          <w:color w:val="000000"/>
          <w:sz w:val="28"/>
        </w:rPr>
        <w:t>
      2.7.1.3. Айғақтары бойынша есірткі анальгетиктері.</w:t>
      </w:r>
    </w:p>
    <w:p>
      <w:pPr>
        <w:spacing w:after="0"/>
        <w:ind w:left="0"/>
        <w:jc w:val="both"/>
      </w:pPr>
      <w:r>
        <w:rPr>
          <w:rFonts w:ascii="Times New Roman"/>
          <w:b w:val="false"/>
          <w:i w:val="false"/>
          <w:color w:val="000000"/>
          <w:sz w:val="28"/>
        </w:rPr>
        <w:t>
      2.7.2. Гастропротекция – протонды помпа ингибиторлары (омепразол, пандопразол),</w:t>
      </w:r>
    </w:p>
    <w:p>
      <w:pPr>
        <w:spacing w:after="0"/>
        <w:ind w:left="0"/>
        <w:jc w:val="both"/>
      </w:pPr>
      <w:r>
        <w:rPr>
          <w:rFonts w:ascii="Times New Roman"/>
          <w:b w:val="false"/>
          <w:i w:val="false"/>
          <w:color w:val="000000"/>
          <w:sz w:val="28"/>
        </w:rPr>
        <w:t>
      2.7.3. Диурезді ширықтыру:</w:t>
      </w:r>
    </w:p>
    <w:p>
      <w:pPr>
        <w:spacing w:after="0"/>
        <w:ind w:left="0"/>
        <w:jc w:val="both"/>
      </w:pPr>
      <w:r>
        <w:rPr>
          <w:rFonts w:ascii="Times New Roman"/>
          <w:b w:val="false"/>
          <w:i w:val="false"/>
          <w:color w:val="000000"/>
          <w:sz w:val="28"/>
        </w:rPr>
        <w:t>
      2.7.3.1. Олигурия кезінде тұзақ диуретиктерінен дейін диагностикалық тәсіл ретінде 200 мг бір реттік доза, 600 мг – тәуліктік доза.</w:t>
      </w:r>
    </w:p>
    <w:p>
      <w:pPr>
        <w:spacing w:after="0"/>
        <w:ind w:left="0"/>
        <w:jc w:val="both"/>
      </w:pPr>
      <w:r>
        <w:rPr>
          <w:rFonts w:ascii="Times New Roman"/>
          <w:b w:val="false"/>
          <w:i w:val="false"/>
          <w:color w:val="000000"/>
          <w:sz w:val="28"/>
        </w:rPr>
        <w:t>
      2.7.3.2. К - сақтаушы диуретиктерді тағайындауды болдырмау.</w:t>
      </w:r>
    </w:p>
    <w:p>
      <w:pPr>
        <w:spacing w:after="0"/>
        <w:ind w:left="0"/>
        <w:jc w:val="both"/>
      </w:pPr>
      <w:r>
        <w:rPr>
          <w:rFonts w:ascii="Times New Roman"/>
          <w:b w:val="false"/>
          <w:i w:val="false"/>
          <w:color w:val="000000"/>
          <w:sz w:val="28"/>
        </w:rPr>
        <w:t>
      2.7.4. Гипотензивті препараттар:</w:t>
      </w:r>
    </w:p>
    <w:p>
      <w:pPr>
        <w:spacing w:after="0"/>
        <w:ind w:left="0"/>
        <w:jc w:val="both"/>
      </w:pPr>
      <w:r>
        <w:rPr>
          <w:rFonts w:ascii="Times New Roman"/>
          <w:b w:val="false"/>
          <w:i w:val="false"/>
          <w:color w:val="000000"/>
          <w:sz w:val="28"/>
        </w:rPr>
        <w:t>
      2.7.4.1. ГИПОТЕНЗИЯҒА ЖОЛ ЖОҚ!!! АҚ жіті бақылай отырып, препараттардың операцияға дейінгі схемасын пайдаланған дұпыс гипотенздің қаупіне байланысты (жіті түтікше некрозының қаупі),</w:t>
      </w:r>
    </w:p>
    <w:p>
      <w:pPr>
        <w:spacing w:after="0"/>
        <w:ind w:left="0"/>
        <w:jc w:val="both"/>
      </w:pPr>
      <w:r>
        <w:rPr>
          <w:rFonts w:ascii="Times New Roman"/>
          <w:b w:val="false"/>
          <w:i w:val="false"/>
          <w:color w:val="000000"/>
          <w:sz w:val="28"/>
        </w:rPr>
        <w:t>
      2.7.4.2. Іріктеу препараттары калций арналарының балкотарлары және бета-</w:t>
      </w:r>
    </w:p>
    <w:p>
      <w:pPr>
        <w:spacing w:after="0"/>
        <w:ind w:left="0"/>
        <w:jc w:val="both"/>
      </w:pPr>
      <w:r>
        <w:rPr>
          <w:rFonts w:ascii="Times New Roman"/>
          <w:b w:val="false"/>
          <w:i w:val="false"/>
          <w:color w:val="000000"/>
          <w:sz w:val="28"/>
        </w:rPr>
        <w:t>
      2.7.5. ангитензинға айналдыратын фермент ингибиторларын пайдаланбау.</w:t>
      </w:r>
    </w:p>
    <w:p>
      <w:pPr>
        <w:spacing w:after="0"/>
        <w:ind w:left="0"/>
        <w:jc w:val="both"/>
      </w:pPr>
      <w:r>
        <w:rPr>
          <w:rFonts w:ascii="Times New Roman"/>
          <w:b w:val="false"/>
          <w:i w:val="false"/>
          <w:color w:val="000000"/>
          <w:sz w:val="28"/>
        </w:rPr>
        <w:t>
      2.7.6. Рефрактерлік гипертензия кезінде ( 180 мм ыр.соқ. асатын):</w:t>
      </w:r>
    </w:p>
    <w:p>
      <w:pPr>
        <w:spacing w:after="0"/>
        <w:ind w:left="0"/>
        <w:jc w:val="both"/>
      </w:pPr>
      <w:r>
        <w:rPr>
          <w:rFonts w:ascii="Times New Roman"/>
          <w:b w:val="false"/>
          <w:i w:val="false"/>
          <w:color w:val="000000"/>
          <w:sz w:val="28"/>
        </w:rPr>
        <w:t>
      2.7.6.1. Са- каналдарының ингибиторлары (адалат в/в 50мл ұзартылған 5-15 мл/ч, нифедипин, нифедипинді ауыз арқылы қолданудың ұзақ әсерлі түрі).</w:t>
      </w:r>
    </w:p>
    <w:p>
      <w:pPr>
        <w:spacing w:after="0"/>
        <w:ind w:left="0"/>
        <w:jc w:val="both"/>
      </w:pPr>
      <w:r>
        <w:rPr>
          <w:rFonts w:ascii="Times New Roman"/>
          <w:b w:val="false"/>
          <w:i w:val="false"/>
          <w:color w:val="000000"/>
          <w:sz w:val="28"/>
        </w:rPr>
        <w:t>
      2.7.6.2. Клонидин 0,01% - 2мл -ден бастап 20 мл-ге дейін физиологиялық ерітінді (3-5 мл/с жылдамдығы),</w:t>
      </w:r>
    </w:p>
    <w:p>
      <w:pPr>
        <w:spacing w:after="0"/>
        <w:ind w:left="0"/>
        <w:jc w:val="both"/>
      </w:pPr>
      <w:r>
        <w:rPr>
          <w:rFonts w:ascii="Times New Roman"/>
          <w:b w:val="false"/>
          <w:i w:val="false"/>
          <w:color w:val="000000"/>
          <w:sz w:val="28"/>
        </w:rPr>
        <w:t>
      2.7.6.3. эбрантил (5мг/мл) 10мл-ден бастап 50 мл-ге дейін физиологиялық ертінді (5-10мл/с жылдамдығы),</w:t>
      </w:r>
    </w:p>
    <w:p>
      <w:pPr>
        <w:spacing w:after="0"/>
        <w:ind w:left="0"/>
        <w:jc w:val="both"/>
      </w:pPr>
      <w:r>
        <w:rPr>
          <w:rFonts w:ascii="Times New Roman"/>
          <w:b w:val="false"/>
          <w:i w:val="false"/>
          <w:color w:val="000000"/>
          <w:sz w:val="28"/>
        </w:rPr>
        <w:t>
      2.7.6.4. нитропруссид (Нанипрус 30 мг/5мл) 10 мл 50 мл-ге физиологиялық ерітінді (жылдамдығы 1-5 мл/сағ),</w:t>
      </w:r>
    </w:p>
    <w:p>
      <w:pPr>
        <w:spacing w:after="0"/>
        <w:ind w:left="0"/>
        <w:jc w:val="both"/>
      </w:pPr>
      <w:r>
        <w:rPr>
          <w:rFonts w:ascii="Times New Roman"/>
          <w:b w:val="false"/>
          <w:i w:val="false"/>
          <w:color w:val="000000"/>
          <w:sz w:val="28"/>
        </w:rPr>
        <w:t>
      2.7.6.5. нитроглицеринді болдырмау.</w:t>
      </w:r>
    </w:p>
    <w:p>
      <w:pPr>
        <w:spacing w:after="0"/>
        <w:ind w:left="0"/>
        <w:jc w:val="both"/>
      </w:pPr>
      <w:r>
        <w:rPr>
          <w:rFonts w:ascii="Times New Roman"/>
          <w:b w:val="false"/>
          <w:i w:val="false"/>
          <w:color w:val="000000"/>
          <w:sz w:val="28"/>
        </w:rPr>
        <w:t>
      2.8. Иммундық супрессия (схема трансплантация жасалған емдеу мекемісінде тіркелген иммундық супрессиялық терапияның жергілікті хаттамасына сәйкес өзгеруі мүмкін):</w:t>
      </w:r>
    </w:p>
    <w:p>
      <w:pPr>
        <w:spacing w:after="0"/>
        <w:ind w:left="0"/>
        <w:jc w:val="both"/>
      </w:pPr>
      <w:r>
        <w:rPr>
          <w:rFonts w:ascii="Times New Roman"/>
          <w:b w:val="false"/>
          <w:i w:val="false"/>
          <w:color w:val="000000"/>
          <w:sz w:val="28"/>
        </w:rPr>
        <w:t>
      2.8.1. Такролимус немесе циклоспорин А сәйкес келетін дозада, дене салмағына есептелген тәулігіне 2 рет (схеманы 08:00-20:00 ұстанған жөн),</w:t>
      </w:r>
    </w:p>
    <w:p>
      <w:pPr>
        <w:spacing w:after="0"/>
        <w:ind w:left="0"/>
        <w:jc w:val="both"/>
      </w:pPr>
      <w:r>
        <w:rPr>
          <w:rFonts w:ascii="Times New Roman"/>
          <w:b w:val="false"/>
          <w:i w:val="false"/>
          <w:color w:val="000000"/>
          <w:sz w:val="28"/>
        </w:rPr>
        <w:t>
      2.8.2. Мофетила микофеноалт немесе микофенол қышқылы сәйкес келетін дозада, дене салмағына есептелген тәулігіне 2 рет (схеманы 10:00-22:00 ұстанған жөн),</w:t>
      </w:r>
    </w:p>
    <w:p>
      <w:pPr>
        <w:spacing w:after="0"/>
        <w:ind w:left="0"/>
        <w:jc w:val="both"/>
      </w:pPr>
      <w:r>
        <w:rPr>
          <w:rFonts w:ascii="Times New Roman"/>
          <w:b w:val="false"/>
          <w:i w:val="false"/>
          <w:color w:val="000000"/>
          <w:sz w:val="28"/>
        </w:rPr>
        <w:t>
      2.8.3. Дескалационды режимдегі метилпреднизолон.</w:t>
      </w:r>
    </w:p>
    <w:p>
      <w:pPr>
        <w:spacing w:after="0"/>
        <w:ind w:left="0"/>
        <w:jc w:val="both"/>
      </w:pPr>
      <w:r>
        <w:rPr>
          <w:rFonts w:ascii="Times New Roman"/>
          <w:b w:val="false"/>
          <w:i w:val="false"/>
          <w:color w:val="000000"/>
          <w:sz w:val="28"/>
        </w:rPr>
        <w:t>
      2.9. Басқа препараттар:</w:t>
      </w:r>
    </w:p>
    <w:p>
      <w:pPr>
        <w:spacing w:after="0"/>
        <w:ind w:left="0"/>
        <w:jc w:val="both"/>
      </w:pPr>
      <w:r>
        <w:rPr>
          <w:rFonts w:ascii="Times New Roman"/>
          <w:b w:val="false"/>
          <w:i w:val="false"/>
          <w:color w:val="000000"/>
          <w:sz w:val="28"/>
        </w:rPr>
        <w:t>
      2.9.1. Алпростадил шприцті сорғыш (перфузор) арқылы тәулігіне 0,3-0,5 мг.</w:t>
      </w:r>
    </w:p>
    <w:p>
      <w:pPr>
        <w:spacing w:after="0"/>
        <w:ind w:left="0"/>
        <w:jc w:val="both"/>
      </w:pPr>
      <w:r>
        <w:rPr>
          <w:rFonts w:ascii="Times New Roman"/>
          <w:b w:val="false"/>
          <w:i w:val="false"/>
          <w:color w:val="000000"/>
          <w:sz w:val="28"/>
        </w:rPr>
        <w:t>
      2.9.2. аминофиллин 120-240 мг тәулігіне 2-4 рет.</w:t>
      </w:r>
    </w:p>
    <w:p>
      <w:pPr>
        <w:spacing w:after="0"/>
        <w:ind w:left="0"/>
        <w:jc w:val="both"/>
      </w:pPr>
      <w:r>
        <w:rPr>
          <w:rFonts w:ascii="Times New Roman"/>
          <w:b w:val="false"/>
          <w:i w:val="false"/>
          <w:color w:val="000000"/>
          <w:sz w:val="28"/>
        </w:rPr>
        <w:t>
      2.9.3. пентоксифиллин 2%-20 мл венаішілік 1 мл/сағат,</w:t>
      </w:r>
    </w:p>
    <w:p>
      <w:pPr>
        <w:spacing w:after="0"/>
        <w:ind w:left="0"/>
        <w:jc w:val="both"/>
      </w:pPr>
      <w:r>
        <w:rPr>
          <w:rFonts w:ascii="Times New Roman"/>
          <w:b w:val="false"/>
          <w:i w:val="false"/>
          <w:color w:val="000000"/>
          <w:sz w:val="28"/>
        </w:rPr>
        <w:t>
      2.9.4. төмен молекулярлы гепариндер тәулігіне 1 рет.</w:t>
      </w:r>
    </w:p>
    <w:p>
      <w:pPr>
        <w:spacing w:after="0"/>
        <w:ind w:left="0"/>
        <w:jc w:val="both"/>
      </w:pPr>
      <w:r>
        <w:rPr>
          <w:rFonts w:ascii="Times New Roman"/>
          <w:b w:val="false"/>
          <w:i w:val="false"/>
          <w:color w:val="000000"/>
          <w:sz w:val="28"/>
        </w:rPr>
        <w:t>
      2.10. Инфузиялық терапия:</w:t>
      </w:r>
    </w:p>
    <w:p>
      <w:pPr>
        <w:spacing w:after="0"/>
        <w:ind w:left="0"/>
        <w:jc w:val="both"/>
      </w:pPr>
      <w:r>
        <w:rPr>
          <w:rFonts w:ascii="Times New Roman"/>
          <w:b w:val="false"/>
          <w:i w:val="false"/>
          <w:color w:val="000000"/>
          <w:sz w:val="28"/>
        </w:rPr>
        <w:t>
      2.10.1. Пункция және инфузия үшін АВ- фистулымен қолмен қолдануға болмайды, гемодиализ жүргізу үшін ғана.</w:t>
      </w:r>
    </w:p>
    <w:p>
      <w:pPr>
        <w:spacing w:after="0"/>
        <w:ind w:left="0"/>
        <w:jc w:val="both"/>
      </w:pPr>
      <w:r>
        <w:rPr>
          <w:rFonts w:ascii="Times New Roman"/>
          <w:b w:val="false"/>
          <w:i w:val="false"/>
          <w:color w:val="000000"/>
          <w:sz w:val="28"/>
        </w:rPr>
        <w:t>
      2.10.2. Натрия хлоридтің базалық ертіндісі 0,45% диурез қарқынына байланысты,</w:t>
      </w:r>
    </w:p>
    <w:p>
      <w:pPr>
        <w:spacing w:after="0"/>
        <w:ind w:left="0"/>
        <w:jc w:val="both"/>
      </w:pPr>
      <w:r>
        <w:rPr>
          <w:rFonts w:ascii="Times New Roman"/>
          <w:b w:val="false"/>
          <w:i w:val="false"/>
          <w:color w:val="000000"/>
          <w:sz w:val="28"/>
        </w:rPr>
        <w:t>
      2.10.6 - тармақты қараңыз. Құрамында калий және лактат бар ерітінділерді пайдалануға болмайды (Рингер және басқа полиионды ертінділер).</w:t>
      </w:r>
    </w:p>
    <w:p>
      <w:pPr>
        <w:spacing w:after="0"/>
        <w:ind w:left="0"/>
        <w:jc w:val="both"/>
      </w:pPr>
      <w:r>
        <w:rPr>
          <w:rFonts w:ascii="Times New Roman"/>
          <w:b w:val="false"/>
          <w:i w:val="false"/>
          <w:color w:val="000000"/>
          <w:sz w:val="28"/>
        </w:rPr>
        <w:t>
      2.10.3. ЦВД +10-12 см. су. ст. қол жеткізілгенге дейін жүргізіледі, одан әрі шығындардың ғана орны толтырылады (диурез, дренаждар, танулар).</w:t>
      </w:r>
    </w:p>
    <w:p>
      <w:pPr>
        <w:spacing w:after="0"/>
        <w:ind w:left="0"/>
        <w:jc w:val="both"/>
      </w:pPr>
      <w:r>
        <w:rPr>
          <w:rFonts w:ascii="Times New Roman"/>
          <w:b w:val="false"/>
          <w:i w:val="false"/>
          <w:color w:val="000000"/>
          <w:sz w:val="28"/>
        </w:rPr>
        <w:t>
      2.10.4. Гиперкалиемия болған жағдайда – инсулинмен, кальциймен глюкоза ерітіндісінің инфузиясы.</w:t>
      </w:r>
    </w:p>
    <w:p>
      <w:pPr>
        <w:spacing w:after="0"/>
        <w:ind w:left="0"/>
        <w:jc w:val="both"/>
      </w:pPr>
      <w:r>
        <w:rPr>
          <w:rFonts w:ascii="Times New Roman"/>
          <w:b w:val="false"/>
          <w:i w:val="false"/>
          <w:color w:val="000000"/>
          <w:sz w:val="28"/>
        </w:rPr>
        <w:t>
      2.10.5. Калийдің ауқымды бөлігі шығындалған жағдайда қандағы электролитті бақылаумен инфузоматпен енгізіледі.</w:t>
      </w:r>
    </w:p>
    <w:p>
      <w:pPr>
        <w:spacing w:after="0"/>
        <w:ind w:left="0"/>
        <w:jc w:val="both"/>
      </w:pPr>
      <w:r>
        <w:rPr>
          <w:rFonts w:ascii="Times New Roman"/>
          <w:b w:val="false"/>
          <w:i w:val="false"/>
          <w:color w:val="000000"/>
          <w:sz w:val="28"/>
        </w:rPr>
        <w:t>
      2.10.6. Инфузия қарқыны диурез қарқынына байланысты:</w:t>
      </w:r>
    </w:p>
    <w:p>
      <w:pPr>
        <w:spacing w:after="0"/>
        <w:ind w:left="0"/>
        <w:jc w:val="both"/>
      </w:pPr>
      <w:r>
        <w:rPr>
          <w:rFonts w:ascii="Times New Roman"/>
          <w:b w:val="false"/>
          <w:i w:val="false"/>
          <w:color w:val="000000"/>
          <w:sz w:val="28"/>
        </w:rPr>
        <w:t>
      2.10.6.1. Диурез 500 мл/сағаттан асатын – шығын көлемінен инфузия 100%.</w:t>
      </w:r>
    </w:p>
    <w:p>
      <w:pPr>
        <w:spacing w:after="0"/>
        <w:ind w:left="0"/>
        <w:jc w:val="both"/>
      </w:pPr>
      <w:r>
        <w:rPr>
          <w:rFonts w:ascii="Times New Roman"/>
          <w:b w:val="false"/>
          <w:i w:val="false"/>
          <w:color w:val="000000"/>
          <w:sz w:val="28"/>
        </w:rPr>
        <w:t>
      2.10.6.2. Диурез 500 кем және 1500 мл/сағат. артық– шығын көлемінен инфузия 2/3.</w:t>
      </w:r>
    </w:p>
    <w:p>
      <w:pPr>
        <w:spacing w:after="0"/>
        <w:ind w:left="0"/>
        <w:jc w:val="both"/>
      </w:pPr>
      <w:r>
        <w:rPr>
          <w:rFonts w:ascii="Times New Roman"/>
          <w:b w:val="false"/>
          <w:i w:val="false"/>
          <w:color w:val="000000"/>
          <w:sz w:val="28"/>
        </w:rPr>
        <w:t>
      2.10.6.3. Диурез 1500 мл/сағаттан асатын – шығын көлемінен инфузия 1/2.</w:t>
      </w:r>
    </w:p>
    <w:p>
      <w:pPr>
        <w:spacing w:after="0"/>
        <w:ind w:left="0"/>
        <w:jc w:val="both"/>
      </w:pPr>
      <w:r>
        <w:rPr>
          <w:rFonts w:ascii="Times New Roman"/>
          <w:b w:val="false"/>
          <w:i w:val="false"/>
          <w:color w:val="000000"/>
          <w:sz w:val="28"/>
        </w:rPr>
        <w:t>
      2.10.7. Гемотрансфузия:</w:t>
      </w:r>
    </w:p>
    <w:p>
      <w:pPr>
        <w:spacing w:after="0"/>
        <w:ind w:left="0"/>
        <w:jc w:val="both"/>
      </w:pPr>
      <w:r>
        <w:rPr>
          <w:rFonts w:ascii="Times New Roman"/>
          <w:b w:val="false"/>
          <w:i w:val="false"/>
          <w:color w:val="000000"/>
          <w:sz w:val="28"/>
        </w:rPr>
        <w:t>
      2.10.7.1. Айғақтар: кемінде 30 мм ыр.соқ. (pvO2&lt;30) орталық венозды катетрден алынған қандағы оттегі жүктемесін төмендету. Басқада айғақтар гемоглобиннің түсуі 70 г/л төмен, паценттерде қосалқы патологиясы болмаған жағдайда, 80-90 г/л пациенттерде жүрек-қан тамыр жүйесінің патологиясы болған жағдайда, 100 г/л ауыр кардиопатиясы бар пациенттер болған жағдайдағы болып табылады.</w:t>
      </w:r>
    </w:p>
    <w:p>
      <w:pPr>
        <w:spacing w:after="0"/>
        <w:ind w:left="0"/>
        <w:jc w:val="both"/>
      </w:pPr>
      <w:r>
        <w:rPr>
          <w:rFonts w:ascii="Times New Roman"/>
          <w:b w:val="false"/>
          <w:i w:val="false"/>
          <w:color w:val="000000"/>
          <w:sz w:val="28"/>
        </w:rPr>
        <w:t>
      2.10.7.2. Кәдімгі эритроцитарлық салмағын қолданбау (лейкофильтрленген, сәулеленген эритроцитарлық салмағы).</w:t>
      </w:r>
    </w:p>
    <w:p>
      <w:pPr>
        <w:spacing w:after="0"/>
        <w:ind w:left="0"/>
        <w:jc w:val="both"/>
      </w:pPr>
      <w:r>
        <w:rPr>
          <w:rFonts w:ascii="Times New Roman"/>
          <w:b w:val="false"/>
          <w:i w:val="false"/>
          <w:color w:val="000000"/>
          <w:sz w:val="28"/>
        </w:rPr>
        <w:t>
      2.11. "Бүйрек трансплантациясы" КХ сәйкес иммуносупрессия.</w:t>
      </w:r>
    </w:p>
    <w:p>
      <w:pPr>
        <w:spacing w:after="0"/>
        <w:ind w:left="0"/>
        <w:jc w:val="both"/>
      </w:pPr>
      <w:r>
        <w:rPr>
          <w:rFonts w:ascii="Times New Roman"/>
          <w:b w:val="false"/>
          <w:i w:val="false"/>
          <w:color w:val="000000"/>
          <w:sz w:val="28"/>
        </w:rPr>
        <w:t>
      2.12. Диурез:</w:t>
      </w:r>
    </w:p>
    <w:p>
      <w:pPr>
        <w:spacing w:after="0"/>
        <w:ind w:left="0"/>
        <w:jc w:val="both"/>
      </w:pPr>
      <w:r>
        <w:rPr>
          <w:rFonts w:ascii="Times New Roman"/>
          <w:b w:val="false"/>
          <w:i w:val="false"/>
          <w:color w:val="000000"/>
          <w:sz w:val="28"/>
        </w:rPr>
        <w:t>
      2.12.1. Диурез көп жағдайда 400 мл/сағаттан асатын, және операциядан кейін 12-18 сағатқа 100-200 мл/с деңгейінде тұрақтандырылады.</w:t>
      </w:r>
    </w:p>
    <w:p>
      <w:pPr>
        <w:spacing w:after="0"/>
        <w:ind w:left="0"/>
        <w:jc w:val="both"/>
      </w:pPr>
      <w:r>
        <w:rPr>
          <w:rFonts w:ascii="Times New Roman"/>
          <w:b w:val="false"/>
          <w:i w:val="false"/>
          <w:color w:val="000000"/>
          <w:sz w:val="28"/>
        </w:rPr>
        <w:t>
      2.12.2. Егер анурия болған жағдайда, мыналарды:</w:t>
      </w:r>
    </w:p>
    <w:p>
      <w:pPr>
        <w:spacing w:after="0"/>
        <w:ind w:left="0"/>
        <w:jc w:val="both"/>
      </w:pPr>
      <w:r>
        <w:rPr>
          <w:rFonts w:ascii="Times New Roman"/>
          <w:b w:val="false"/>
          <w:i w:val="false"/>
          <w:color w:val="000000"/>
          <w:sz w:val="28"/>
        </w:rPr>
        <w:t>
      2.12.2.1. гиповолемияны,</w:t>
      </w:r>
    </w:p>
    <w:p>
      <w:pPr>
        <w:spacing w:after="0"/>
        <w:ind w:left="0"/>
        <w:jc w:val="both"/>
      </w:pPr>
      <w:r>
        <w:rPr>
          <w:rFonts w:ascii="Times New Roman"/>
          <w:b w:val="false"/>
          <w:i w:val="false"/>
          <w:color w:val="000000"/>
          <w:sz w:val="28"/>
        </w:rPr>
        <w:t>
      2.12.2.2. гипотензияны,</w:t>
      </w:r>
    </w:p>
    <w:p>
      <w:pPr>
        <w:spacing w:after="0"/>
        <w:ind w:left="0"/>
        <w:jc w:val="both"/>
      </w:pPr>
      <w:r>
        <w:rPr>
          <w:rFonts w:ascii="Times New Roman"/>
          <w:b w:val="false"/>
          <w:i w:val="false"/>
          <w:color w:val="000000"/>
          <w:sz w:val="28"/>
        </w:rPr>
        <w:t>
      2.12.2.3. механикалық себептерді (трансплантаттың УДЗ, бүйрек тамырларын УДДГ) қосылмайды.</w:t>
      </w:r>
    </w:p>
    <w:p>
      <w:pPr>
        <w:spacing w:after="0"/>
        <w:ind w:left="0"/>
        <w:jc w:val="both"/>
      </w:pPr>
      <w:r>
        <w:rPr>
          <w:rFonts w:ascii="Times New Roman"/>
          <w:b w:val="false"/>
          <w:i w:val="false"/>
          <w:color w:val="000000"/>
          <w:sz w:val="28"/>
        </w:rPr>
        <w:t>
      2.13. Гемодиализге айғақтар:</w:t>
      </w:r>
    </w:p>
    <w:p>
      <w:pPr>
        <w:spacing w:after="0"/>
        <w:ind w:left="0"/>
        <w:jc w:val="both"/>
      </w:pPr>
      <w:r>
        <w:rPr>
          <w:rFonts w:ascii="Times New Roman"/>
          <w:b w:val="false"/>
          <w:i w:val="false"/>
          <w:color w:val="000000"/>
          <w:sz w:val="28"/>
        </w:rPr>
        <w:t>
      2.13.1. 7,2 аспайтын ацидоз,</w:t>
      </w:r>
    </w:p>
    <w:p>
      <w:pPr>
        <w:spacing w:after="0"/>
        <w:ind w:left="0"/>
        <w:jc w:val="both"/>
      </w:pPr>
      <w:r>
        <w:rPr>
          <w:rFonts w:ascii="Times New Roman"/>
          <w:b w:val="false"/>
          <w:i w:val="false"/>
          <w:color w:val="000000"/>
          <w:sz w:val="28"/>
        </w:rPr>
        <w:t>
      2.13.2. 6,5 ммоль/л асатын гиперкалиемия,</w:t>
      </w:r>
    </w:p>
    <w:p>
      <w:pPr>
        <w:spacing w:after="0"/>
        <w:ind w:left="0"/>
        <w:jc w:val="both"/>
      </w:pPr>
      <w:r>
        <w:rPr>
          <w:rFonts w:ascii="Times New Roman"/>
          <w:b w:val="false"/>
          <w:i w:val="false"/>
          <w:color w:val="000000"/>
          <w:sz w:val="28"/>
        </w:rPr>
        <w:t>
      2.13.3. 30 ммоль/л асатын несепнәр, 500 ммоль/л асатын креатинин,</w:t>
      </w:r>
    </w:p>
    <w:p>
      <w:pPr>
        <w:spacing w:after="0"/>
        <w:ind w:left="0"/>
        <w:jc w:val="both"/>
      </w:pPr>
      <w:r>
        <w:rPr>
          <w:rFonts w:ascii="Times New Roman"/>
          <w:b w:val="false"/>
          <w:i w:val="false"/>
          <w:color w:val="000000"/>
          <w:sz w:val="28"/>
        </w:rPr>
        <w:t>
      2.13.4. анурия/олигурия (0,5 мл/кг/с аспайтын диурез) гипергидратациясы бар (дененің таза салмағына қосуы 8% асатын),</w:t>
      </w:r>
    </w:p>
    <w:p>
      <w:pPr>
        <w:spacing w:after="0"/>
        <w:ind w:left="0"/>
        <w:jc w:val="both"/>
      </w:pPr>
      <w:r>
        <w:rPr>
          <w:rFonts w:ascii="Times New Roman"/>
          <w:b w:val="false"/>
          <w:i w:val="false"/>
          <w:color w:val="000000"/>
          <w:sz w:val="28"/>
        </w:rPr>
        <w:t>
      2.13.5. ағза ісініулерінің белгілері – өкпе, ми,</w:t>
      </w:r>
    </w:p>
    <w:p>
      <w:pPr>
        <w:spacing w:after="0"/>
        <w:ind w:left="0"/>
        <w:jc w:val="both"/>
      </w:pPr>
      <w:r>
        <w:rPr>
          <w:rFonts w:ascii="Times New Roman"/>
          <w:b w:val="false"/>
          <w:i w:val="false"/>
          <w:color w:val="000000"/>
          <w:sz w:val="28"/>
        </w:rPr>
        <w:t>
      3. Трансплантация бөлімшесіне ауыстыру:</w:t>
      </w:r>
    </w:p>
    <w:p>
      <w:pPr>
        <w:spacing w:after="0"/>
        <w:ind w:left="0"/>
        <w:jc w:val="both"/>
      </w:pPr>
      <w:r>
        <w:rPr>
          <w:rFonts w:ascii="Times New Roman"/>
          <w:b w:val="false"/>
          <w:i w:val="false"/>
          <w:color w:val="000000"/>
          <w:sz w:val="28"/>
        </w:rPr>
        <w:t>
      3.1. Тасымалдайтын арбада медицина персоналының көмегімен,</w:t>
      </w:r>
    </w:p>
    <w:p>
      <w:pPr>
        <w:spacing w:after="0"/>
        <w:ind w:left="0"/>
        <w:jc w:val="both"/>
      </w:pPr>
      <w:r>
        <w:rPr>
          <w:rFonts w:ascii="Times New Roman"/>
          <w:b w:val="false"/>
          <w:i w:val="false"/>
          <w:color w:val="000000"/>
          <w:sz w:val="28"/>
        </w:rPr>
        <w:t>
      3.2. Орталық венозды катетер мен несеп катетерін қалдыру.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12-қосымша</w:t>
            </w:r>
          </w:p>
        </w:tc>
      </w:tr>
    </w:tbl>
    <w:bookmarkStart w:name="z504" w:id="505"/>
    <w:p>
      <w:pPr>
        <w:spacing w:after="0"/>
        <w:ind w:left="0"/>
        <w:jc w:val="left"/>
      </w:pPr>
      <w:r>
        <w:rPr>
          <w:rFonts w:ascii="Times New Roman"/>
          <w:b/>
          <w:i w:val="false"/>
          <w:color w:val="000000"/>
        </w:rPr>
        <w:t xml:space="preserve"> Пациенттің күнделігі</w:t>
      </w:r>
    </w:p>
    <w:bookmarkEnd w:id="505"/>
    <w:p>
      <w:pPr>
        <w:spacing w:after="0"/>
        <w:ind w:left="0"/>
        <w:jc w:val="both"/>
      </w:pPr>
      <w:r>
        <w:rPr>
          <w:rFonts w:ascii="Times New Roman"/>
          <w:b w:val="false"/>
          <w:i w:val="false"/>
          <w:color w:val="000000"/>
          <w:sz w:val="28"/>
        </w:rPr>
        <w:t>
      Қай жағдайда емдеуші дәрігермен жылдам хабарласуы керек?</w:t>
      </w:r>
    </w:p>
    <w:p>
      <w:pPr>
        <w:spacing w:after="0"/>
        <w:ind w:left="0"/>
        <w:jc w:val="both"/>
      </w:pPr>
      <w:r>
        <w:rPr>
          <w:rFonts w:ascii="Times New Roman"/>
          <w:b w:val="false"/>
          <w:i w:val="false"/>
          <w:color w:val="000000"/>
          <w:sz w:val="28"/>
        </w:rPr>
        <w:t>
      1. Егер дене қызуы 38</w:t>
      </w:r>
      <w:r>
        <w:rPr>
          <w:rFonts w:ascii="Times New Roman"/>
          <w:b w:val="false"/>
          <w:i w:val="false"/>
          <w:color w:val="000000"/>
          <w:vertAlign w:val="superscript"/>
        </w:rPr>
        <w:t>о</w:t>
      </w:r>
      <w:r>
        <w:rPr>
          <w:rFonts w:ascii="Times New Roman"/>
          <w:b w:val="false"/>
          <w:i w:val="false"/>
          <w:color w:val="000000"/>
          <w:sz w:val="28"/>
        </w:rPr>
        <w:t xml:space="preserve"> асса және жалпы жағдайы дімкәс болған кезде.</w:t>
      </w:r>
    </w:p>
    <w:p>
      <w:pPr>
        <w:spacing w:after="0"/>
        <w:ind w:left="0"/>
        <w:jc w:val="both"/>
      </w:pPr>
      <w:r>
        <w:rPr>
          <w:rFonts w:ascii="Times New Roman"/>
          <w:b w:val="false"/>
          <w:i w:val="false"/>
          <w:color w:val="000000"/>
          <w:sz w:val="28"/>
        </w:rPr>
        <w:t>
      2. Ауырсыну, ісіну және трансплантат айналасында түйін пайда болған жағдайда.</w:t>
      </w:r>
    </w:p>
    <w:p>
      <w:pPr>
        <w:spacing w:after="0"/>
        <w:ind w:left="0"/>
        <w:jc w:val="both"/>
      </w:pPr>
      <w:r>
        <w:rPr>
          <w:rFonts w:ascii="Times New Roman"/>
          <w:b w:val="false"/>
          <w:i w:val="false"/>
          <w:color w:val="000000"/>
          <w:sz w:val="28"/>
        </w:rPr>
        <w:t>
      3. Бүйрегі ауыстырып салынған жағының аяғының ісінуі.</w:t>
      </w:r>
    </w:p>
    <w:p>
      <w:pPr>
        <w:spacing w:after="0"/>
        <w:ind w:left="0"/>
        <w:jc w:val="both"/>
      </w:pPr>
      <w:r>
        <w:rPr>
          <w:rFonts w:ascii="Times New Roman"/>
          <w:b w:val="false"/>
          <w:i w:val="false"/>
          <w:color w:val="000000"/>
          <w:sz w:val="28"/>
        </w:rPr>
        <w:t>
      4. Несептің тез арада көлемінің азаюы және күніне дене салмағының 1 кг-ден асуы.</w:t>
      </w:r>
    </w:p>
    <w:p>
      <w:pPr>
        <w:spacing w:after="0"/>
        <w:ind w:left="0"/>
        <w:jc w:val="both"/>
      </w:pPr>
      <w:r>
        <w:rPr>
          <w:rFonts w:ascii="Times New Roman"/>
          <w:b w:val="false"/>
          <w:i w:val="false"/>
          <w:color w:val="000000"/>
          <w:sz w:val="28"/>
        </w:rPr>
        <w:t>
      5. Несеп шығару кезінде ауырсыну.</w:t>
      </w:r>
    </w:p>
    <w:p>
      <w:pPr>
        <w:spacing w:after="0"/>
        <w:ind w:left="0"/>
        <w:jc w:val="both"/>
      </w:pPr>
      <w:r>
        <w:rPr>
          <w:rFonts w:ascii="Times New Roman"/>
          <w:b w:val="false"/>
          <w:i w:val="false"/>
          <w:color w:val="000000"/>
          <w:sz w:val="28"/>
        </w:rPr>
        <w:t>
      Сіз дәрігерге мынадай кезеңділікпен хабарлап отыруыңыз керек:</w:t>
      </w:r>
    </w:p>
    <w:p>
      <w:pPr>
        <w:spacing w:after="0"/>
        <w:ind w:left="0"/>
        <w:jc w:val="both"/>
      </w:pPr>
      <w:r>
        <w:rPr>
          <w:rFonts w:ascii="Times New Roman"/>
          <w:b w:val="false"/>
          <w:i w:val="false"/>
          <w:color w:val="000000"/>
          <w:sz w:val="28"/>
        </w:rPr>
        <w:t>
      шығарғаннан кейін 2 апта бойы аптасына 1 рет,</w:t>
      </w:r>
    </w:p>
    <w:p>
      <w:pPr>
        <w:spacing w:after="0"/>
        <w:ind w:left="0"/>
        <w:jc w:val="both"/>
      </w:pPr>
      <w:r>
        <w:rPr>
          <w:rFonts w:ascii="Times New Roman"/>
          <w:b w:val="false"/>
          <w:i w:val="false"/>
          <w:color w:val="000000"/>
          <w:sz w:val="28"/>
        </w:rPr>
        <w:t>
      соңғы 3 ай бойы: 2 аптада 1 рет,</w:t>
      </w:r>
    </w:p>
    <w:p>
      <w:pPr>
        <w:spacing w:after="0"/>
        <w:ind w:left="0"/>
        <w:jc w:val="both"/>
      </w:pPr>
      <w:r>
        <w:rPr>
          <w:rFonts w:ascii="Times New Roman"/>
          <w:b w:val="false"/>
          <w:i w:val="false"/>
          <w:color w:val="000000"/>
          <w:sz w:val="28"/>
        </w:rPr>
        <w:t>
      соңғы жылдар бойы: айына 1 рет,</w:t>
      </w:r>
    </w:p>
    <w:p>
      <w:pPr>
        <w:spacing w:after="0"/>
        <w:ind w:left="0"/>
        <w:jc w:val="both"/>
      </w:pPr>
      <w:r>
        <w:rPr>
          <w:rFonts w:ascii="Times New Roman"/>
          <w:b w:val="false"/>
          <w:i w:val="false"/>
          <w:color w:val="000000"/>
          <w:sz w:val="28"/>
        </w:rPr>
        <w:t>
      операциядан кейін 1-2 жыл бойы: үш айда 1 рет (кезеңділік әрбір жеке жағдайда өзгеруі мүмкін),</w:t>
      </w:r>
    </w:p>
    <w:p>
      <w:pPr>
        <w:spacing w:after="0"/>
        <w:ind w:left="0"/>
        <w:jc w:val="both"/>
      </w:pPr>
      <w:r>
        <w:rPr>
          <w:rFonts w:ascii="Times New Roman"/>
          <w:b w:val="false"/>
          <w:i w:val="false"/>
          <w:color w:val="000000"/>
          <w:sz w:val="28"/>
        </w:rPr>
        <w:t>
      өмір бойы – 6 айда бір рет.</w:t>
      </w:r>
    </w:p>
    <w:p>
      <w:pPr>
        <w:spacing w:after="0"/>
        <w:ind w:left="0"/>
        <w:jc w:val="both"/>
      </w:pPr>
      <w:r>
        <w:rPr>
          <w:rFonts w:ascii="Times New Roman"/>
          <w:b w:val="false"/>
          <w:i w:val="false"/>
          <w:color w:val="000000"/>
          <w:sz w:val="28"/>
        </w:rPr>
        <w:t>
      Дәрігердің қабылдауына барған кезде қажетті зерттеп-қараулар:</w:t>
      </w:r>
    </w:p>
    <w:p>
      <w:pPr>
        <w:spacing w:after="0"/>
        <w:ind w:left="0"/>
        <w:jc w:val="both"/>
      </w:pPr>
      <w:r>
        <w:rPr>
          <w:rFonts w:ascii="Times New Roman"/>
          <w:b w:val="false"/>
          <w:i w:val="false"/>
          <w:color w:val="000000"/>
          <w:sz w:val="28"/>
        </w:rPr>
        <w:t>
      бүйректі тексеріп-қарау,</w:t>
      </w:r>
    </w:p>
    <w:p>
      <w:pPr>
        <w:spacing w:after="0"/>
        <w:ind w:left="0"/>
        <w:jc w:val="both"/>
      </w:pPr>
      <w:r>
        <w:rPr>
          <w:rFonts w:ascii="Times New Roman"/>
          <w:b w:val="false"/>
          <w:i w:val="false"/>
          <w:color w:val="000000"/>
          <w:sz w:val="28"/>
        </w:rPr>
        <w:t>
      қанның жалпы талдауы және иммуносупрессанттарды дозалауды тексеру,</w:t>
      </w:r>
    </w:p>
    <w:p>
      <w:pPr>
        <w:spacing w:after="0"/>
        <w:ind w:left="0"/>
        <w:jc w:val="both"/>
      </w:pPr>
      <w:r>
        <w:rPr>
          <w:rFonts w:ascii="Times New Roman"/>
          <w:b w:val="false"/>
          <w:i w:val="false"/>
          <w:color w:val="000000"/>
          <w:sz w:val="28"/>
        </w:rPr>
        <w:t>
      кеуде жасушасы ақзасын шолу обзорная рентгенографиясы (айғақтар бойынша),</w:t>
      </w:r>
    </w:p>
    <w:p>
      <w:pPr>
        <w:spacing w:after="0"/>
        <w:ind w:left="0"/>
        <w:jc w:val="both"/>
      </w:pPr>
      <w:r>
        <w:rPr>
          <w:rFonts w:ascii="Times New Roman"/>
          <w:b w:val="false"/>
          <w:i w:val="false"/>
          <w:color w:val="000000"/>
          <w:sz w:val="28"/>
        </w:rPr>
        <w:t>
      қанның талдауы (жалпы, креатинин),</w:t>
      </w:r>
    </w:p>
    <w:p>
      <w:pPr>
        <w:spacing w:after="0"/>
        <w:ind w:left="0"/>
        <w:jc w:val="both"/>
      </w:pPr>
      <w:r>
        <w:rPr>
          <w:rFonts w:ascii="Times New Roman"/>
          <w:b w:val="false"/>
          <w:i w:val="false"/>
          <w:color w:val="000000"/>
          <w:sz w:val="28"/>
        </w:rPr>
        <w:t>
      несептің жалпы талдауы,</w:t>
      </w:r>
    </w:p>
    <w:p>
      <w:pPr>
        <w:spacing w:after="0"/>
        <w:ind w:left="0"/>
        <w:jc w:val="both"/>
      </w:pPr>
      <w:r>
        <w:rPr>
          <w:rFonts w:ascii="Times New Roman"/>
          <w:b w:val="false"/>
          <w:i w:val="false"/>
          <w:color w:val="000000"/>
          <w:sz w:val="28"/>
        </w:rPr>
        <w:t>
      радиоизотопты диагностика: қалыпты жағдайда операциядан кейін 3 айдан кейін немесе дәрігердің тағайындауы бойынша,</w:t>
      </w:r>
    </w:p>
    <w:p>
      <w:pPr>
        <w:spacing w:after="0"/>
        <w:ind w:left="0"/>
        <w:jc w:val="both"/>
      </w:pPr>
      <w:r>
        <w:rPr>
          <w:rFonts w:ascii="Times New Roman"/>
          <w:b w:val="false"/>
          <w:i w:val="false"/>
          <w:color w:val="000000"/>
          <w:sz w:val="28"/>
        </w:rPr>
        <w:t>
      креатининнің клиренсі: есептеу тәсілімен (Кокрофта-Голта формуласы немесе балаларға арналған Шварц әдісі бойынша) пациенттің әрбір келуіне қарай және жыл сайын,</w:t>
      </w:r>
    </w:p>
    <w:p>
      <w:pPr>
        <w:spacing w:after="0"/>
        <w:ind w:left="0"/>
        <w:jc w:val="both"/>
      </w:pPr>
      <w:r>
        <w:rPr>
          <w:rFonts w:ascii="Times New Roman"/>
          <w:b w:val="false"/>
          <w:i w:val="false"/>
          <w:color w:val="000000"/>
          <w:sz w:val="28"/>
        </w:rPr>
        <w:t>
      бүйректің функциясы мен жағдайын анықтау үшін жыл сайынғы зерттеп-қарау қажет (гепатит және вирустарға талдаулар, эндоскопия, рентген және т.б.).</w:t>
      </w:r>
    </w:p>
    <w:p>
      <w:pPr>
        <w:spacing w:after="0"/>
        <w:ind w:left="0"/>
        <w:jc w:val="both"/>
      </w:pPr>
      <w:r>
        <w:rPr>
          <w:rFonts w:ascii="Times New Roman"/>
          <w:b w:val="false"/>
          <w:i w:val="false"/>
          <w:color w:val="000000"/>
          <w:sz w:val="28"/>
        </w:rPr>
        <w:t>
      Қанның талдауы бауыр функциясын, холестериннің, қандағы қанттың құрамын бағалау үшін дәрігерге барған сайын тапсырылады. сахара крови. Қанды аш қарынға тапсыру керек, талдаудың нәтижелеріне байланысты иммуносупрессанттарды дозалау түзетіледі.</w:t>
      </w:r>
    </w:p>
    <w:p>
      <w:pPr>
        <w:spacing w:after="0"/>
        <w:ind w:left="0"/>
        <w:jc w:val="both"/>
      </w:pPr>
      <w:r>
        <w:rPr>
          <w:rFonts w:ascii="Times New Roman"/>
          <w:b w:val="false"/>
          <w:i w:val="false"/>
          <w:color w:val="000000"/>
          <w:sz w:val="28"/>
        </w:rPr>
        <w:t>
      Күнделікте жазба жүргізу (1-4-кестелер). Ауруханадан шыққан кейін пациент міндетті түрде пациент күнделігін жүргізу және дәрігердің немесе мейіргердің қабылдауына барған сайын бақылауға ұсыну керек.</w:t>
      </w:r>
    </w:p>
    <w:p>
      <w:pPr>
        <w:spacing w:after="0"/>
        <w:ind w:left="0"/>
        <w:jc w:val="both"/>
      </w:pPr>
      <w:r>
        <w:rPr>
          <w:rFonts w:ascii="Times New Roman"/>
          <w:b w:val="false"/>
          <w:i w:val="false"/>
          <w:color w:val="000000"/>
          <w:sz w:val="28"/>
        </w:rPr>
        <w:t>
      1. Белсенділік параметрлері.</w:t>
      </w:r>
    </w:p>
    <w:p>
      <w:pPr>
        <w:spacing w:after="0"/>
        <w:ind w:left="0"/>
        <w:jc w:val="both"/>
      </w:pPr>
      <w:r>
        <w:rPr>
          <w:rFonts w:ascii="Times New Roman"/>
          <w:b w:val="false"/>
          <w:i w:val="false"/>
          <w:color w:val="000000"/>
          <w:sz w:val="28"/>
        </w:rPr>
        <w:t>
      Дене қызуын, пульсті, қысымын таңертең бір реет, бір уақытта өлшеу және жазу.</w:t>
      </w:r>
    </w:p>
    <w:p>
      <w:pPr>
        <w:spacing w:after="0"/>
        <w:ind w:left="0"/>
        <w:jc w:val="both"/>
      </w:pPr>
      <w:r>
        <w:rPr>
          <w:rFonts w:ascii="Times New Roman"/>
          <w:b w:val="false"/>
          <w:i w:val="false"/>
          <w:color w:val="000000"/>
          <w:sz w:val="28"/>
        </w:rPr>
        <w:t>
      2. Салмағы.</w:t>
      </w:r>
    </w:p>
    <w:p>
      <w:pPr>
        <w:spacing w:after="0"/>
        <w:ind w:left="0"/>
        <w:jc w:val="both"/>
      </w:pPr>
      <w:r>
        <w:rPr>
          <w:rFonts w:ascii="Times New Roman"/>
          <w:b w:val="false"/>
          <w:i w:val="false"/>
          <w:color w:val="000000"/>
          <w:sz w:val="28"/>
        </w:rPr>
        <w:t>
      Дененің салмағын тамақтанғанға дейін күнде таңертең өлшеп, жазып отыру керек. Өлшемес бұрын кіші дәретке барып келу керек, күнделікті бір уақытта және бір таразыда өлшену керек.</w:t>
      </w:r>
    </w:p>
    <w:p>
      <w:pPr>
        <w:spacing w:after="0"/>
        <w:ind w:left="0"/>
        <w:jc w:val="both"/>
      </w:pPr>
      <w:r>
        <w:rPr>
          <w:rFonts w:ascii="Times New Roman"/>
          <w:b w:val="false"/>
          <w:i w:val="false"/>
          <w:color w:val="000000"/>
          <w:sz w:val="28"/>
        </w:rPr>
        <w:t>
      3. Дәрілік препараттарды қабылдау.</w:t>
      </w:r>
    </w:p>
    <w:p>
      <w:pPr>
        <w:spacing w:after="0"/>
        <w:ind w:left="0"/>
        <w:jc w:val="both"/>
      </w:pPr>
      <w:r>
        <w:rPr>
          <w:rFonts w:ascii="Times New Roman"/>
          <w:b w:val="false"/>
          <w:i w:val="false"/>
          <w:color w:val="000000"/>
          <w:sz w:val="28"/>
        </w:rPr>
        <w:t>
      3.1. Дәрілік препараттардың әрбір түрін қабылдау пациенттің күнделігінде белгіленеді және ол медперсоналға әрбір ауруханаға келу кезінде тексеру үшін ұсынылады.</w:t>
      </w:r>
    </w:p>
    <w:p>
      <w:pPr>
        <w:spacing w:after="0"/>
        <w:ind w:left="0"/>
        <w:jc w:val="both"/>
      </w:pPr>
      <w:r>
        <w:rPr>
          <w:rFonts w:ascii="Times New Roman"/>
          <w:b w:val="false"/>
          <w:i w:val="false"/>
          <w:color w:val="000000"/>
          <w:sz w:val="28"/>
        </w:rPr>
        <w:t>
      3.2. Егер дәрігер жаңа препарат тағайындаған жағдайда оны пациенттің күнделігіне жазып қою керек.</w:t>
      </w:r>
    </w:p>
    <w:p>
      <w:pPr>
        <w:spacing w:after="0"/>
        <w:ind w:left="0"/>
        <w:jc w:val="both"/>
      </w:pPr>
      <w:r>
        <w:rPr>
          <w:rFonts w:ascii="Times New Roman"/>
          <w:b w:val="false"/>
          <w:i w:val="false"/>
          <w:color w:val="000000"/>
          <w:sz w:val="28"/>
        </w:rPr>
        <w:t>
      3.3. Күнделікте тағайындау, дозасы және қабылдау уақыты көрсетілуі тиіс.</w:t>
      </w:r>
    </w:p>
    <w:p>
      <w:pPr>
        <w:spacing w:after="0"/>
        <w:ind w:left="0"/>
        <w:jc w:val="both"/>
      </w:pPr>
      <w:r>
        <w:rPr>
          <w:rFonts w:ascii="Times New Roman"/>
          <w:b w:val="false"/>
          <w:i w:val="false"/>
          <w:color w:val="000000"/>
          <w:sz w:val="28"/>
        </w:rPr>
        <w:t>
      3.4. Саяхатқа шыққан кезде пациент үнемі өзіен бірге иммуносупрессанттарды және басқа қабылданатын препараттарды алып жүруі керек.</w:t>
      </w:r>
    </w:p>
    <w:p>
      <w:pPr>
        <w:spacing w:after="0"/>
        <w:ind w:left="0"/>
        <w:jc w:val="both"/>
      </w:pPr>
      <w:r>
        <w:rPr>
          <w:rFonts w:ascii="Times New Roman"/>
          <w:b w:val="false"/>
          <w:i w:val="false"/>
          <w:color w:val="000000"/>
          <w:sz w:val="28"/>
        </w:rPr>
        <w:t>
      4. Қабылдамау.</w:t>
      </w:r>
    </w:p>
    <w:p>
      <w:pPr>
        <w:spacing w:after="0"/>
        <w:ind w:left="0"/>
        <w:jc w:val="both"/>
      </w:pPr>
      <w:r>
        <w:rPr>
          <w:rFonts w:ascii="Times New Roman"/>
          <w:b w:val="false"/>
          <w:i w:val="false"/>
          <w:color w:val="000000"/>
          <w:sz w:val="28"/>
        </w:rPr>
        <w:t>
      1. Қабылдамау кәдімгі су тигендей басталады, сондықтан организмдегі кез-келген өзгерісті көңіл бөле отырып қадағалау керек. Уақыт өткен сайын қабылдамау ықтималдығы азаяды, бірақ ол қабылдамаудың толық айықты дегенді білдірмейді.</w:t>
      </w:r>
    </w:p>
    <w:p>
      <w:pPr>
        <w:spacing w:after="0"/>
        <w:ind w:left="0"/>
        <w:jc w:val="both"/>
      </w:pPr>
      <w:r>
        <w:rPr>
          <w:rFonts w:ascii="Times New Roman"/>
          <w:b w:val="false"/>
          <w:i w:val="false"/>
          <w:color w:val="000000"/>
          <w:sz w:val="28"/>
        </w:rPr>
        <w:t>
      2. Қабылдамау белгілері:</w:t>
      </w:r>
    </w:p>
    <w:p>
      <w:pPr>
        <w:spacing w:after="0"/>
        <w:ind w:left="0"/>
        <w:jc w:val="both"/>
      </w:pPr>
      <w:r>
        <w:rPr>
          <w:rFonts w:ascii="Times New Roman"/>
          <w:b w:val="false"/>
          <w:i w:val="false"/>
          <w:color w:val="000000"/>
          <w:sz w:val="28"/>
        </w:rPr>
        <w:t>
      - дене қызуы 37,5 жоғары (қолтық асты дене қызуын өлшеген кезде);</w:t>
      </w:r>
    </w:p>
    <w:p>
      <w:pPr>
        <w:spacing w:after="0"/>
        <w:ind w:left="0"/>
        <w:jc w:val="both"/>
      </w:pPr>
      <w:r>
        <w:rPr>
          <w:rFonts w:ascii="Times New Roman"/>
          <w:b w:val="false"/>
          <w:i w:val="false"/>
          <w:color w:val="000000"/>
          <w:sz w:val="28"/>
        </w:rPr>
        <w:t>
      - несептің азаюы, несеп түсінің өзгеруі;</w:t>
      </w:r>
    </w:p>
    <w:p>
      <w:pPr>
        <w:spacing w:after="0"/>
        <w:ind w:left="0"/>
        <w:jc w:val="both"/>
      </w:pPr>
      <w:r>
        <w:rPr>
          <w:rFonts w:ascii="Times New Roman"/>
          <w:b w:val="false"/>
          <w:i w:val="false"/>
          <w:color w:val="000000"/>
          <w:sz w:val="28"/>
        </w:rPr>
        <w:t>
      - дене салмағының ұлғаюы (күніне 1 кг. не аптасына 2 кг);</w:t>
      </w:r>
    </w:p>
    <w:p>
      <w:pPr>
        <w:spacing w:after="0"/>
        <w:ind w:left="0"/>
        <w:jc w:val="both"/>
      </w:pPr>
      <w:r>
        <w:rPr>
          <w:rFonts w:ascii="Times New Roman"/>
          <w:b w:val="false"/>
          <w:i w:val="false"/>
          <w:color w:val="000000"/>
          <w:sz w:val="28"/>
        </w:rPr>
        <w:t>
      - қан қысымының жоғарлауы;</w:t>
      </w:r>
    </w:p>
    <w:p>
      <w:pPr>
        <w:spacing w:after="0"/>
        <w:ind w:left="0"/>
        <w:jc w:val="both"/>
      </w:pPr>
      <w:r>
        <w:rPr>
          <w:rFonts w:ascii="Times New Roman"/>
          <w:b w:val="false"/>
          <w:i w:val="false"/>
          <w:color w:val="000000"/>
          <w:sz w:val="28"/>
        </w:rPr>
        <w:t>
      - трансплантат жасалған орнының ісінуі және ауырсыну;</w:t>
      </w:r>
    </w:p>
    <w:p>
      <w:pPr>
        <w:spacing w:after="0"/>
        <w:ind w:left="0"/>
        <w:jc w:val="both"/>
      </w:pPr>
      <w:r>
        <w:rPr>
          <w:rFonts w:ascii="Times New Roman"/>
          <w:b w:val="false"/>
          <w:i w:val="false"/>
          <w:color w:val="000000"/>
          <w:sz w:val="28"/>
        </w:rPr>
        <w:t>
      - шаршау.</w:t>
      </w:r>
    </w:p>
    <w:p>
      <w:pPr>
        <w:spacing w:after="0"/>
        <w:ind w:left="0"/>
        <w:jc w:val="both"/>
      </w:pPr>
      <w:r>
        <w:rPr>
          <w:rFonts w:ascii="Times New Roman"/>
          <w:b w:val="false"/>
          <w:i w:val="false"/>
          <w:color w:val="000000"/>
          <w:sz w:val="28"/>
        </w:rPr>
        <w:t>
      3. Ерте кезеңде қабылдамаудың алдын алу үшін дәрігердің барлық ұсынымдарын ұстану қажет, күн сайын өзінің организмінің жағдайын өз бетінше бақылау және тұрақты медициналық диагностикадан өту.</w:t>
      </w:r>
    </w:p>
    <w:p>
      <w:pPr>
        <w:spacing w:after="0"/>
        <w:ind w:left="0"/>
        <w:jc w:val="both"/>
      </w:pPr>
      <w:r>
        <w:rPr>
          <w:rFonts w:ascii="Times New Roman"/>
          <w:b w:val="false"/>
          <w:i w:val="false"/>
          <w:color w:val="000000"/>
          <w:sz w:val="28"/>
        </w:rPr>
        <w:t>
      Жұқтырудың алдын алу.</w:t>
      </w:r>
    </w:p>
    <w:p>
      <w:pPr>
        <w:spacing w:after="0"/>
        <w:ind w:left="0"/>
        <w:jc w:val="both"/>
      </w:pPr>
      <w:r>
        <w:rPr>
          <w:rFonts w:ascii="Times New Roman"/>
          <w:b w:val="false"/>
          <w:i w:val="false"/>
          <w:color w:val="000000"/>
          <w:sz w:val="28"/>
        </w:rPr>
        <w:t>
      1. Иммунитеттің төмендеуі.</w:t>
      </w:r>
    </w:p>
    <w:p>
      <w:pPr>
        <w:spacing w:after="0"/>
        <w:ind w:left="0"/>
        <w:jc w:val="both"/>
      </w:pPr>
      <w:r>
        <w:rPr>
          <w:rFonts w:ascii="Times New Roman"/>
          <w:b w:val="false"/>
          <w:i w:val="false"/>
          <w:color w:val="000000"/>
          <w:sz w:val="28"/>
        </w:rPr>
        <w:t>
      Операциядан кейін қабылдамаудың алдын алу үшін науқас иммунитетті төмендетін иммуносупрессанттарды қабылдауы тиіс, бұл жерде қабылдамау процесінің ықтималдығы өте жоғары, және салытырғада ауқымды болуы мүмкін. Иммуносупрессанттардың ауқымды көлемі жаңа бүйректің бітуіне және жұмыс істеуіне оң жағынан ықпал етеді, бірақ сонымен бірге пациенттің иммунитетін төмендетеді, сондықтан бірінші 3 айда пациент инфекция жұқтырып алмау үшін ерекше ұқыптылық сақтауы керек.</w:t>
      </w:r>
    </w:p>
    <w:p>
      <w:pPr>
        <w:spacing w:after="0"/>
        <w:ind w:left="0"/>
        <w:jc w:val="both"/>
      </w:pPr>
      <w:r>
        <w:rPr>
          <w:rFonts w:ascii="Times New Roman"/>
          <w:b w:val="false"/>
          <w:i w:val="false"/>
          <w:color w:val="000000"/>
          <w:sz w:val="28"/>
        </w:rPr>
        <w:t>
      2. Бүйректі трансплантаттаудан кейінгі инфекциялардың жіи түрлері.</w:t>
      </w:r>
    </w:p>
    <w:p>
      <w:pPr>
        <w:spacing w:after="0"/>
        <w:ind w:left="0"/>
        <w:jc w:val="both"/>
      </w:pPr>
      <w:r>
        <w:rPr>
          <w:rFonts w:ascii="Times New Roman"/>
          <w:b w:val="false"/>
          <w:i w:val="false"/>
          <w:color w:val="000000"/>
          <w:sz w:val="28"/>
        </w:rPr>
        <w:t>
      2.1. Цитомегаловирустер: вирустық аурулар, жоғары дене қызуын, қатты әлсіреуі туындайтын, өкпесі немесе асқазан-ішектік трактының инфекциялануы, мүмкін өкпе қабынуы.</w:t>
      </w:r>
    </w:p>
    <w:p>
      <w:pPr>
        <w:spacing w:after="0"/>
        <w:ind w:left="0"/>
        <w:jc w:val="both"/>
      </w:pPr>
      <w:r>
        <w:rPr>
          <w:rFonts w:ascii="Times New Roman"/>
          <w:b w:val="false"/>
          <w:i w:val="false"/>
          <w:color w:val="000000"/>
          <w:sz w:val="28"/>
        </w:rPr>
        <w:t>
      2.2. Қарапайым герпес: ерінде және ауыз қуысында бөртпені туындатын жиі вирустық аурулар. Вирусқа қарсы препараттармен емдеу жеңіл.</w:t>
      </w:r>
    </w:p>
    <w:p>
      <w:pPr>
        <w:spacing w:after="0"/>
        <w:ind w:left="0"/>
        <w:jc w:val="both"/>
      </w:pPr>
      <w:r>
        <w:rPr>
          <w:rFonts w:ascii="Times New Roman"/>
          <w:b w:val="false"/>
          <w:i w:val="false"/>
          <w:color w:val="000000"/>
          <w:sz w:val="28"/>
        </w:rPr>
        <w:t>
      2.3. Герпес зостер: вирустық аурулар, денеде, баста, аяқ, қолда және басқа да бқртпе түрінде шығады.</w:t>
      </w:r>
    </w:p>
    <w:p>
      <w:pPr>
        <w:spacing w:after="0"/>
        <w:ind w:left="0"/>
        <w:jc w:val="both"/>
      </w:pPr>
      <w:r>
        <w:rPr>
          <w:rFonts w:ascii="Times New Roman"/>
          <w:b w:val="false"/>
          <w:i w:val="false"/>
          <w:color w:val="000000"/>
          <w:sz w:val="28"/>
        </w:rPr>
        <w:t>
      2.4. Пневмония: вирустармен және бактериялармен туындайтын бүйрегі ауысытырып салынған пациенттерде жиі туындайтын аурулар. Кеңінен айқындалған симптомдары бар осы ауруларға өте ұқыпты болу ұсынылады, бұл дәрілік препараттарды қабылдаумен емделуі мүмкін.</w:t>
      </w:r>
    </w:p>
    <w:p>
      <w:pPr>
        <w:spacing w:after="0"/>
        <w:ind w:left="0"/>
        <w:jc w:val="both"/>
      </w:pPr>
      <w:r>
        <w:rPr>
          <w:rFonts w:ascii="Times New Roman"/>
          <w:b w:val="false"/>
          <w:i w:val="false"/>
          <w:color w:val="000000"/>
          <w:sz w:val="28"/>
        </w:rPr>
        <w:t>
      2.5. Аденовирус: кәдімгі суық тию себебі болып табылады.</w:t>
      </w:r>
    </w:p>
    <w:p>
      <w:pPr>
        <w:spacing w:after="0"/>
        <w:ind w:left="0"/>
        <w:jc w:val="both"/>
      </w:pPr>
      <w:r>
        <w:rPr>
          <w:rFonts w:ascii="Times New Roman"/>
          <w:b w:val="false"/>
          <w:i w:val="false"/>
          <w:color w:val="000000"/>
          <w:sz w:val="28"/>
        </w:rPr>
        <w:t>
      3. Жұқтыруды профилактикалау үшін:</w:t>
      </w:r>
    </w:p>
    <w:p>
      <w:pPr>
        <w:spacing w:after="0"/>
        <w:ind w:left="0"/>
        <w:jc w:val="both"/>
      </w:pPr>
      <w:r>
        <w:rPr>
          <w:rFonts w:ascii="Times New Roman"/>
          <w:b w:val="false"/>
          <w:i w:val="false"/>
          <w:color w:val="000000"/>
          <w:sz w:val="28"/>
        </w:rPr>
        <w:t>
      3.1. опреациядан кейін 3 ай бойы үйден шыққан кезде бетперде кию керек.</w:t>
      </w:r>
    </w:p>
    <w:p>
      <w:pPr>
        <w:spacing w:after="0"/>
        <w:ind w:left="0"/>
        <w:jc w:val="both"/>
      </w:pPr>
      <w:r>
        <w:rPr>
          <w:rFonts w:ascii="Times New Roman"/>
          <w:b w:val="false"/>
          <w:i w:val="false"/>
          <w:color w:val="000000"/>
          <w:sz w:val="28"/>
        </w:rPr>
        <w:t>
      3.2. Көп адам жиналатын жерге баруға болмайды және инфекция түріндегі суық тию немесе басқа аурулары бар адамдармен байланыста болмау керек.</w:t>
      </w:r>
    </w:p>
    <w:p>
      <w:pPr>
        <w:spacing w:after="0"/>
        <w:ind w:left="0"/>
        <w:jc w:val="both"/>
      </w:pPr>
      <w:r>
        <w:rPr>
          <w:rFonts w:ascii="Times New Roman"/>
          <w:b w:val="false"/>
          <w:i w:val="false"/>
          <w:color w:val="000000"/>
          <w:sz w:val="28"/>
        </w:rPr>
        <w:t>
      3.3. Операциядан кейінгі бірінші айда жермен, өсімдіктермен, жаунарлармен, кішкентай балалармен байланыста болмау.</w:t>
      </w:r>
    </w:p>
    <w:p>
      <w:pPr>
        <w:spacing w:after="0"/>
        <w:ind w:left="0"/>
        <w:jc w:val="both"/>
      </w:pPr>
      <w:r>
        <w:rPr>
          <w:rFonts w:ascii="Times New Roman"/>
          <w:b w:val="false"/>
          <w:i w:val="false"/>
          <w:color w:val="000000"/>
          <w:sz w:val="28"/>
        </w:rPr>
        <w:t>
      3.4. жөтел, температура, құсу немесе іс өткен жағдайда дереу трансплантология орталығымен байланысу керек. Егер құсу препаратты қабылдағаннан кейін болса оны қайталап тағы ішу керек, алдын ала емдеуші дәрігермен консультация жасау керек.</w:t>
      </w:r>
    </w:p>
    <w:p>
      <w:pPr>
        <w:spacing w:after="0"/>
        <w:ind w:left="0"/>
        <w:jc w:val="both"/>
      </w:pPr>
      <w:r>
        <w:rPr>
          <w:rFonts w:ascii="Times New Roman"/>
          <w:b w:val="false"/>
          <w:i w:val="false"/>
          <w:color w:val="000000"/>
          <w:sz w:val="28"/>
        </w:rPr>
        <w:t>
      3.5. Қабылдамау процестерін емдеу стационарда жүргізіледі, ол кезеңде пациент иммуносупрессанттардың көп дозасын қабылдайды, сондықтан инфекциямен ұқыпты болу керек. Өздеріңіз білесіздер 10 күннен кейін пациенттің жағдайы жасқарады</w:t>
      </w:r>
    </w:p>
    <w:p>
      <w:pPr>
        <w:spacing w:after="0"/>
        <w:ind w:left="0"/>
        <w:jc w:val="both"/>
      </w:pPr>
      <w:r>
        <w:rPr>
          <w:rFonts w:ascii="Times New Roman"/>
          <w:b w:val="false"/>
          <w:i w:val="false"/>
          <w:color w:val="000000"/>
          <w:sz w:val="28"/>
        </w:rPr>
        <w:t>
      3.6. Дене жарақатын алған немесе көргерткен кезде жаралаған жерді өңдеп, дезинфекциялау қажет, және емдеуші дәрігерге хабаралау керек.</w:t>
      </w:r>
    </w:p>
    <w:p>
      <w:pPr>
        <w:spacing w:after="0"/>
        <w:ind w:left="0"/>
        <w:jc w:val="both"/>
      </w:pPr>
      <w:r>
        <w:rPr>
          <w:rFonts w:ascii="Times New Roman"/>
          <w:b w:val="false"/>
          <w:i w:val="false"/>
          <w:color w:val="000000"/>
          <w:sz w:val="28"/>
        </w:rPr>
        <w:t>
      3.7. Ауыз қуысы инфекцияны таратудың басты орны болып табылады, сондықтан тіс кабинетіне тұрақты түрде барып отыру керек және ауыз қуысын санациялау керек.</w:t>
      </w:r>
    </w:p>
    <w:p>
      <w:pPr>
        <w:spacing w:after="0"/>
        <w:ind w:left="0"/>
        <w:jc w:val="both"/>
      </w:pPr>
      <w:r>
        <w:rPr>
          <w:rFonts w:ascii="Times New Roman"/>
          <w:b w:val="false"/>
          <w:i w:val="false"/>
          <w:color w:val="000000"/>
          <w:sz w:val="28"/>
        </w:rPr>
        <w:t>
      3.8. кәдімгі ірің, құлақта және т.б. жерде қабыну процестері туындаған жағдайда, дәрігерге жүгіну міндетті, өз бетінше емделуге болмайды.</w:t>
      </w:r>
    </w:p>
    <w:p>
      <w:pPr>
        <w:spacing w:after="0"/>
        <w:ind w:left="0"/>
        <w:jc w:val="both"/>
      </w:pPr>
      <w:r>
        <w:rPr>
          <w:rFonts w:ascii="Times New Roman"/>
          <w:b w:val="false"/>
          <w:i w:val="false"/>
          <w:color w:val="000000"/>
          <w:sz w:val="28"/>
        </w:rPr>
        <w:t>
      3.9. Пациенттің қолы үнемі таза, олармен байланысатын пациенттің отбасының мүшелері өзінің қолдарының тазалығын қадағалауы тиіс.</w:t>
      </w:r>
    </w:p>
    <w:p>
      <w:pPr>
        <w:spacing w:after="0"/>
        <w:ind w:left="0"/>
        <w:jc w:val="both"/>
      </w:pPr>
      <w:r>
        <w:rPr>
          <w:rFonts w:ascii="Times New Roman"/>
          <w:b w:val="false"/>
          <w:i w:val="false"/>
          <w:color w:val="000000"/>
          <w:sz w:val="28"/>
        </w:rPr>
        <w:t>
      3.10. Аптасына 3 реттен кем емес суды қабылдау және ішкі киімін жиі-жиі ауыстыру.</w:t>
      </w:r>
    </w:p>
    <w:p>
      <w:pPr>
        <w:spacing w:after="0"/>
        <w:ind w:left="0"/>
        <w:jc w:val="both"/>
      </w:pPr>
      <w:r>
        <w:rPr>
          <w:rFonts w:ascii="Times New Roman"/>
          <w:b w:val="false"/>
          <w:i w:val="false"/>
          <w:color w:val="000000"/>
          <w:sz w:val="28"/>
        </w:rPr>
        <w:t>
      3.11. Операциядан кейін 6 ай ішінде жыл сайын гриптен егу салындаы.</w:t>
      </w:r>
    </w:p>
    <w:p>
      <w:pPr>
        <w:spacing w:after="0"/>
        <w:ind w:left="0"/>
        <w:jc w:val="both"/>
      </w:pPr>
      <w:r>
        <w:rPr>
          <w:rFonts w:ascii="Times New Roman"/>
          <w:b w:val="false"/>
          <w:i w:val="false"/>
          <w:color w:val="000000"/>
          <w:sz w:val="28"/>
        </w:rPr>
        <w:t>
      Қауіпті жағдайлар, ол кезде дереу ауруханаға бару керек:</w:t>
      </w:r>
    </w:p>
    <w:p>
      <w:pPr>
        <w:spacing w:after="0"/>
        <w:ind w:left="0"/>
        <w:jc w:val="both"/>
      </w:pPr>
      <w:r>
        <w:rPr>
          <w:rFonts w:ascii="Times New Roman"/>
          <w:b w:val="false"/>
          <w:i w:val="false"/>
          <w:color w:val="000000"/>
          <w:sz w:val="28"/>
        </w:rPr>
        <w:t>
      несеп көлемінің азаюы немесе несеп түсінің кока-кола түсіне өзгерді;</w:t>
      </w:r>
    </w:p>
    <w:p>
      <w:pPr>
        <w:spacing w:after="0"/>
        <w:ind w:left="0"/>
        <w:jc w:val="both"/>
      </w:pPr>
      <w:r>
        <w:rPr>
          <w:rFonts w:ascii="Times New Roman"/>
          <w:b w:val="false"/>
          <w:i w:val="false"/>
          <w:color w:val="000000"/>
          <w:sz w:val="28"/>
        </w:rPr>
        <w:t>
      кіші дәретке отыру кезінде ауырсыну, иісінің болуы немесе кіші дәретке отырғысы келудің жиілігі ауырсыну;</w:t>
      </w:r>
    </w:p>
    <w:p>
      <w:pPr>
        <w:spacing w:after="0"/>
        <w:ind w:left="0"/>
        <w:jc w:val="both"/>
      </w:pPr>
      <w:r>
        <w:rPr>
          <w:rFonts w:ascii="Times New Roman"/>
          <w:b w:val="false"/>
          <w:i w:val="false"/>
          <w:color w:val="000000"/>
          <w:sz w:val="28"/>
        </w:rPr>
        <w:t>
      дененің ісінуі немесе салмағының ұлғаюы (күніне 1 кг-ге, аптасына 2 кг-ге);</w:t>
      </w:r>
    </w:p>
    <w:p>
      <w:pPr>
        <w:spacing w:after="0"/>
        <w:ind w:left="0"/>
        <w:jc w:val="both"/>
      </w:pPr>
      <w:r>
        <w:rPr>
          <w:rFonts w:ascii="Times New Roman"/>
          <w:b w:val="false"/>
          <w:i w:val="false"/>
          <w:color w:val="000000"/>
          <w:sz w:val="28"/>
        </w:rPr>
        <w:t>
      артериалық қысымның кенеттен көтерілуі (егер диастолиткалық (төмен) қысымы 100 мм.рт.ст. жоғары болса;)</w:t>
      </w:r>
    </w:p>
    <w:p>
      <w:pPr>
        <w:spacing w:after="0"/>
        <w:ind w:left="0"/>
        <w:jc w:val="both"/>
      </w:pPr>
      <w:r>
        <w:rPr>
          <w:rFonts w:ascii="Times New Roman"/>
          <w:b w:val="false"/>
          <w:i w:val="false"/>
          <w:color w:val="000000"/>
          <w:sz w:val="28"/>
        </w:rPr>
        <w:t>
      жөтел немесе демігу;</w:t>
      </w:r>
    </w:p>
    <w:p>
      <w:pPr>
        <w:spacing w:after="0"/>
        <w:ind w:left="0"/>
        <w:jc w:val="both"/>
      </w:pPr>
      <w:r>
        <w:rPr>
          <w:rFonts w:ascii="Times New Roman"/>
          <w:b w:val="false"/>
          <w:i w:val="false"/>
          <w:color w:val="000000"/>
          <w:sz w:val="28"/>
        </w:rPr>
        <w:t>
      құсу, іс өту, іштің ауруы, нәжістегі қан.</w:t>
      </w:r>
    </w:p>
    <w:p>
      <w:pPr>
        <w:spacing w:after="0"/>
        <w:ind w:left="0"/>
        <w:jc w:val="both"/>
      </w:pPr>
      <w:r>
        <w:rPr>
          <w:rFonts w:ascii="Times New Roman"/>
          <w:b w:val="false"/>
          <w:i w:val="false"/>
          <w:color w:val="000000"/>
          <w:sz w:val="28"/>
        </w:rPr>
        <w:t>
      Тамақтану.</w:t>
      </w:r>
    </w:p>
    <w:p>
      <w:pPr>
        <w:spacing w:after="0"/>
        <w:ind w:left="0"/>
        <w:jc w:val="both"/>
      </w:pPr>
      <w:r>
        <w:rPr>
          <w:rFonts w:ascii="Times New Roman"/>
          <w:b w:val="false"/>
          <w:i w:val="false"/>
          <w:color w:val="000000"/>
          <w:sz w:val="28"/>
        </w:rPr>
        <w:t>
      1. Тамақтануды бақылау – бүйректі трансплантаттаудан кейін пациенттің саламатты өмір салтын жүргізу үшін міндетті шарт. Тамақ қабылдаудың мақсаты қалыпты салмақты ұстау, қанайналымының қалыпты деңгейі, қандағы холестерин мен қант деңгейінің арутының профилактикасы.</w:t>
      </w:r>
    </w:p>
    <w:p>
      <w:pPr>
        <w:spacing w:after="0"/>
        <w:ind w:left="0"/>
        <w:jc w:val="both"/>
      </w:pPr>
      <w:r>
        <w:rPr>
          <w:rFonts w:ascii="Times New Roman"/>
          <w:b w:val="false"/>
          <w:i w:val="false"/>
          <w:color w:val="000000"/>
          <w:sz w:val="28"/>
        </w:rPr>
        <w:t>
      2. Қалыпты салмақты ұстау.</w:t>
      </w:r>
    </w:p>
    <w:p>
      <w:pPr>
        <w:spacing w:after="0"/>
        <w:ind w:left="0"/>
        <w:jc w:val="both"/>
      </w:pPr>
      <w:r>
        <w:rPr>
          <w:rFonts w:ascii="Times New Roman"/>
          <w:b w:val="false"/>
          <w:i w:val="false"/>
          <w:color w:val="000000"/>
          <w:sz w:val="28"/>
        </w:rPr>
        <w:t xml:space="preserve">
      таңертең күнделікті тұрғаннан кейін кіші дәретке барған соң, сол бір жеңіл киімде өлшену; </w:t>
      </w:r>
    </w:p>
    <w:p>
      <w:pPr>
        <w:spacing w:after="0"/>
        <w:ind w:left="0"/>
        <w:jc w:val="both"/>
      </w:pPr>
      <w:r>
        <w:rPr>
          <w:rFonts w:ascii="Times New Roman"/>
          <w:b w:val="false"/>
          <w:i w:val="false"/>
          <w:color w:val="000000"/>
          <w:sz w:val="28"/>
        </w:rPr>
        <w:t>
      несептен токсиндерді жою организмнің жағдайын жақсартуға, аппетитті көтеруге әкеледі;</w:t>
      </w:r>
    </w:p>
    <w:p>
      <w:pPr>
        <w:spacing w:after="0"/>
        <w:ind w:left="0"/>
        <w:jc w:val="both"/>
      </w:pPr>
      <w:r>
        <w:rPr>
          <w:rFonts w:ascii="Times New Roman"/>
          <w:b w:val="false"/>
          <w:i w:val="false"/>
          <w:color w:val="000000"/>
          <w:sz w:val="28"/>
        </w:rPr>
        <w:t>
      майлы тамақты жеуден және артық жеуден бас тарту қажет;</w:t>
      </w:r>
    </w:p>
    <w:p>
      <w:pPr>
        <w:spacing w:after="0"/>
        <w:ind w:left="0"/>
        <w:jc w:val="both"/>
      </w:pPr>
      <w:r>
        <w:rPr>
          <w:rFonts w:ascii="Times New Roman"/>
          <w:b w:val="false"/>
          <w:i w:val="false"/>
          <w:color w:val="000000"/>
          <w:sz w:val="28"/>
        </w:rPr>
        <w:t>
      тамақтану режимін сақтау және спортпен айналысу.</w:t>
      </w:r>
    </w:p>
    <w:p>
      <w:pPr>
        <w:spacing w:after="0"/>
        <w:ind w:left="0"/>
        <w:jc w:val="both"/>
      </w:pPr>
      <w:r>
        <w:rPr>
          <w:rFonts w:ascii="Times New Roman"/>
          <w:b w:val="false"/>
          <w:i w:val="false"/>
          <w:color w:val="000000"/>
          <w:sz w:val="28"/>
        </w:rPr>
        <w:t>
      3. орта салмақты және семіру дәрежесін есептеу: орта салмақ (кг) = {бойы(см)-100}x0,9; семіру дәрежесі (%) = {салмағы(кг)/орта салмағы(кг)}x100.</w:t>
      </w:r>
    </w:p>
    <w:p>
      <w:pPr>
        <w:spacing w:after="0"/>
        <w:ind w:left="0"/>
        <w:jc w:val="both"/>
      </w:pPr>
      <w:r>
        <w:rPr>
          <w:rFonts w:ascii="Times New Roman"/>
          <w:b w:val="false"/>
          <w:i w:val="false"/>
          <w:color w:val="000000"/>
          <w:sz w:val="28"/>
        </w:rPr>
        <w:t>
      4. Семіру дәрежесі:</w:t>
      </w:r>
    </w:p>
    <w:p>
      <w:pPr>
        <w:spacing w:after="0"/>
        <w:ind w:left="0"/>
        <w:jc w:val="both"/>
      </w:pPr>
      <w:r>
        <w:rPr>
          <w:rFonts w:ascii="Times New Roman"/>
          <w:b w:val="false"/>
          <w:i w:val="false"/>
          <w:color w:val="000000"/>
          <w:sz w:val="28"/>
        </w:rPr>
        <w:t>
      салмағы жепген жағдайда,</w:t>
      </w:r>
    </w:p>
    <w:p>
      <w:pPr>
        <w:spacing w:after="0"/>
        <w:ind w:left="0"/>
        <w:jc w:val="both"/>
      </w:pPr>
      <w:r>
        <w:rPr>
          <w:rFonts w:ascii="Times New Roman"/>
          <w:b w:val="false"/>
          <w:i w:val="false"/>
          <w:color w:val="000000"/>
          <w:sz w:val="28"/>
        </w:rPr>
        <w:t>
      қалыпты,</w:t>
      </w:r>
    </w:p>
    <w:p>
      <w:pPr>
        <w:spacing w:after="0"/>
        <w:ind w:left="0"/>
        <w:jc w:val="both"/>
      </w:pPr>
      <w:r>
        <w:rPr>
          <w:rFonts w:ascii="Times New Roman"/>
          <w:b w:val="false"/>
          <w:i w:val="false"/>
          <w:color w:val="000000"/>
          <w:sz w:val="28"/>
        </w:rPr>
        <w:t>
      артық салмақ,</w:t>
      </w:r>
    </w:p>
    <w:p>
      <w:pPr>
        <w:spacing w:after="0"/>
        <w:ind w:left="0"/>
        <w:jc w:val="both"/>
      </w:pPr>
      <w:r>
        <w:rPr>
          <w:rFonts w:ascii="Times New Roman"/>
          <w:b w:val="false"/>
          <w:i w:val="false"/>
          <w:color w:val="000000"/>
          <w:sz w:val="28"/>
        </w:rPr>
        <w:t>
      семіру,</w:t>
      </w:r>
    </w:p>
    <w:p>
      <w:pPr>
        <w:spacing w:after="0"/>
        <w:ind w:left="0"/>
        <w:jc w:val="both"/>
      </w:pPr>
      <w:r>
        <w:rPr>
          <w:rFonts w:ascii="Times New Roman"/>
          <w:b w:val="false"/>
          <w:i w:val="false"/>
          <w:color w:val="000000"/>
          <w:sz w:val="28"/>
        </w:rPr>
        <w:t>
      артық салмақ.</w:t>
      </w:r>
    </w:p>
    <w:p>
      <w:pPr>
        <w:spacing w:after="0"/>
        <w:ind w:left="0"/>
        <w:jc w:val="both"/>
      </w:pPr>
      <w:r>
        <w:rPr>
          <w:rFonts w:ascii="Times New Roman"/>
          <w:b w:val="false"/>
          <w:i w:val="false"/>
          <w:color w:val="000000"/>
          <w:sz w:val="28"/>
        </w:rPr>
        <w:t>
      5. Тұзсыз диета:</w:t>
      </w:r>
    </w:p>
    <w:p>
      <w:pPr>
        <w:spacing w:after="0"/>
        <w:ind w:left="0"/>
        <w:jc w:val="both"/>
      </w:pPr>
      <w:r>
        <w:rPr>
          <w:rFonts w:ascii="Times New Roman"/>
          <w:b w:val="false"/>
          <w:i w:val="false"/>
          <w:color w:val="000000"/>
          <w:sz w:val="28"/>
        </w:rPr>
        <w:t>
      жейтін тұзды көлемін азайту, соя соусы, соя пастасы;</w:t>
      </w:r>
    </w:p>
    <w:p>
      <w:pPr>
        <w:spacing w:after="0"/>
        <w:ind w:left="0"/>
        <w:jc w:val="both"/>
      </w:pPr>
      <w:r>
        <w:rPr>
          <w:rFonts w:ascii="Times New Roman"/>
          <w:b w:val="false"/>
          <w:i w:val="false"/>
          <w:color w:val="000000"/>
          <w:sz w:val="28"/>
        </w:rPr>
        <w:t>
      тұздалған қияр, кимчи, тұздалған салат, тұздалған балықты жеуге болмайды;</w:t>
      </w:r>
    </w:p>
    <w:p>
      <w:pPr>
        <w:spacing w:after="0"/>
        <w:ind w:left="0"/>
        <w:jc w:val="both"/>
      </w:pPr>
      <w:r>
        <w:rPr>
          <w:rFonts w:ascii="Times New Roman"/>
          <w:b w:val="false"/>
          <w:i w:val="false"/>
          <w:color w:val="000000"/>
          <w:sz w:val="28"/>
        </w:rPr>
        <w:t>
      сосиска, кептірілген шұжық, сублимирленген кеспеден ұнтақ қоспалардың тұтынуын болдырмау;</w:t>
      </w:r>
    </w:p>
    <w:p>
      <w:pPr>
        <w:spacing w:after="0"/>
        <w:ind w:left="0"/>
        <w:jc w:val="both"/>
      </w:pPr>
      <w:r>
        <w:rPr>
          <w:rFonts w:ascii="Times New Roman"/>
          <w:b w:val="false"/>
          <w:i w:val="false"/>
          <w:color w:val="000000"/>
          <w:sz w:val="28"/>
        </w:rPr>
        <w:t>
      тамаққа химиялық тамақ қоспаларын пайдаланбау;</w:t>
      </w:r>
    </w:p>
    <w:p>
      <w:pPr>
        <w:spacing w:after="0"/>
        <w:ind w:left="0"/>
        <w:jc w:val="both"/>
      </w:pPr>
      <w:r>
        <w:rPr>
          <w:rFonts w:ascii="Times New Roman"/>
          <w:b w:val="false"/>
          <w:i w:val="false"/>
          <w:color w:val="000000"/>
          <w:sz w:val="28"/>
        </w:rPr>
        <w:t>
      көже мен сорпаны көп көлемде қолдану.</w:t>
      </w:r>
    </w:p>
    <w:p>
      <w:pPr>
        <w:spacing w:after="0"/>
        <w:ind w:left="0"/>
        <w:jc w:val="both"/>
      </w:pPr>
      <w:r>
        <w:rPr>
          <w:rFonts w:ascii="Times New Roman"/>
          <w:b w:val="false"/>
          <w:i w:val="false"/>
          <w:color w:val="000000"/>
          <w:sz w:val="28"/>
        </w:rPr>
        <w:t>
      6. Холестеринді және жануарлар майын шектеу.</w:t>
      </w:r>
    </w:p>
    <w:p>
      <w:pPr>
        <w:spacing w:after="0"/>
        <w:ind w:left="0"/>
        <w:jc w:val="both"/>
      </w:pPr>
      <w:r>
        <w:rPr>
          <w:rFonts w:ascii="Times New Roman"/>
          <w:b w:val="false"/>
          <w:i w:val="false"/>
          <w:color w:val="000000"/>
          <w:sz w:val="28"/>
        </w:rPr>
        <w:t>
      7. Кұрамында кальций көп азық-түлікті тұтыну.</w:t>
      </w:r>
    </w:p>
    <w:p>
      <w:pPr>
        <w:spacing w:after="0"/>
        <w:ind w:left="0"/>
        <w:jc w:val="both"/>
      </w:pPr>
      <w:r>
        <w:rPr>
          <w:rFonts w:ascii="Times New Roman"/>
          <w:b w:val="false"/>
          <w:i w:val="false"/>
          <w:color w:val="000000"/>
          <w:sz w:val="28"/>
        </w:rPr>
        <w:t>
      құрамында кальцийі көп азық-түлік: сүт және сүт өнімдері, кептірілген анчоустар, тофу;</w:t>
      </w:r>
    </w:p>
    <w:p>
      <w:pPr>
        <w:spacing w:after="0"/>
        <w:ind w:left="0"/>
        <w:jc w:val="both"/>
      </w:pPr>
      <w:r>
        <w:rPr>
          <w:rFonts w:ascii="Times New Roman"/>
          <w:b w:val="false"/>
          <w:i w:val="false"/>
          <w:color w:val="000000"/>
          <w:sz w:val="28"/>
        </w:rPr>
        <w:t>
      күніне 1 қалта (200 мл) сүт ішу.</w:t>
      </w:r>
    </w:p>
    <w:p>
      <w:pPr>
        <w:spacing w:after="0"/>
        <w:ind w:left="0"/>
        <w:jc w:val="both"/>
      </w:pPr>
      <w:r>
        <w:rPr>
          <w:rFonts w:ascii="Times New Roman"/>
          <w:b w:val="false"/>
          <w:i w:val="false"/>
          <w:color w:val="000000"/>
          <w:sz w:val="28"/>
        </w:rPr>
        <w:t>
      8. Тағамдық талшықтардың қажетті көлемін тұтыну.</w:t>
      </w:r>
    </w:p>
    <w:p>
      <w:pPr>
        <w:spacing w:after="0"/>
        <w:ind w:left="0"/>
        <w:jc w:val="both"/>
      </w:pPr>
      <w:r>
        <w:rPr>
          <w:rFonts w:ascii="Times New Roman"/>
          <w:b w:val="false"/>
          <w:i w:val="false"/>
          <w:color w:val="000000"/>
          <w:sz w:val="28"/>
        </w:rPr>
        <w:t>
      Талшықтар іш қатуын болдырмайды, холестерин, липидтердің артуының алдын алады.</w:t>
      </w:r>
    </w:p>
    <w:p>
      <w:pPr>
        <w:spacing w:after="0"/>
        <w:ind w:left="0"/>
        <w:jc w:val="both"/>
      </w:pPr>
      <w:r>
        <w:rPr>
          <w:rFonts w:ascii="Times New Roman"/>
          <w:b w:val="false"/>
          <w:i w:val="false"/>
          <w:color w:val="000000"/>
          <w:sz w:val="28"/>
        </w:rPr>
        <w:t>
      9. азық-түлік өнімдерінің тазалығын қадағалау. Сыртта тамақтанған кезде ұқыпты болу керек, инфекциялық аурулар (дизентерия, тамақтан улану) тараған жағдайда, қоғамдық тамақтану мекемелеріне барудан бас тартқан дұрыс.</w:t>
      </w:r>
    </w:p>
    <w:p>
      <w:pPr>
        <w:spacing w:after="0"/>
        <w:ind w:left="0"/>
        <w:jc w:val="both"/>
      </w:pPr>
      <w:r>
        <w:rPr>
          <w:rFonts w:ascii="Times New Roman"/>
          <w:b w:val="false"/>
          <w:i w:val="false"/>
          <w:color w:val="000000"/>
          <w:sz w:val="28"/>
        </w:rPr>
        <w:t>
      10. Абсолютті қарсы айғақтар алкогольді және темекіні тұтыну, емдеуші дәрігер ұсынбаған биологиялық активті қоспалар мен витаминдерді қабылдау ұсынылмайды.</w:t>
      </w:r>
    </w:p>
    <w:p>
      <w:pPr>
        <w:spacing w:after="0"/>
        <w:ind w:left="0"/>
        <w:jc w:val="both"/>
      </w:pPr>
      <w:r>
        <w:rPr>
          <w:rFonts w:ascii="Times New Roman"/>
          <w:b w:val="false"/>
          <w:i w:val="false"/>
          <w:color w:val="000000"/>
          <w:sz w:val="28"/>
        </w:rPr>
        <w:t>
      Дәрілік заттарды қабылдау.</w:t>
      </w:r>
    </w:p>
    <w:p>
      <w:pPr>
        <w:spacing w:after="0"/>
        <w:ind w:left="0"/>
        <w:jc w:val="both"/>
      </w:pPr>
      <w:r>
        <w:rPr>
          <w:rFonts w:ascii="Times New Roman"/>
          <w:b w:val="false"/>
          <w:i w:val="false"/>
          <w:color w:val="000000"/>
          <w:sz w:val="28"/>
        </w:rPr>
        <w:t>
      1. Сіздің пациентіңіз үшін дәрілік препараттарды қабылдау өте маңызды, ол өзінің емдеуші дәрігерінің нұсқауын қатаң түрде сатауы керек және дәрілік заттардың әсерін, тұтыну тәсілдерін, сол және өзге заттардың жанама әсерлерін жақсы білуі тиіс.</w:t>
      </w:r>
    </w:p>
    <w:p>
      <w:pPr>
        <w:spacing w:after="0"/>
        <w:ind w:left="0"/>
        <w:jc w:val="both"/>
      </w:pPr>
      <w:r>
        <w:rPr>
          <w:rFonts w:ascii="Times New Roman"/>
          <w:b w:val="false"/>
          <w:i w:val="false"/>
          <w:color w:val="000000"/>
          <w:sz w:val="28"/>
        </w:rPr>
        <w:t>
      2. Иммуносупрессивті заттардың дозасы өзгеруі мүмкін, бірақ олады өмір бойы қабылдау керек.</w:t>
      </w:r>
    </w:p>
    <w:p>
      <w:pPr>
        <w:spacing w:after="0"/>
        <w:ind w:left="0"/>
        <w:jc w:val="both"/>
      </w:pPr>
      <w:r>
        <w:rPr>
          <w:rFonts w:ascii="Times New Roman"/>
          <w:b w:val="false"/>
          <w:i w:val="false"/>
          <w:color w:val="000000"/>
          <w:sz w:val="28"/>
        </w:rPr>
        <w:t>
      3. Иммуносупрессантотарды қабылдау және оны дозалау талдау нәтижелеріне байланысты жыл сайын түзетіледі. После уточнения дозировки Иммуносупрессорлық препараттарды дозалауды нақтыланғаннан кейін препаратов обязательно позвонить в центр трансплантология орталығына міндетті түрде қоңырау шалу керек және препаратты қабылдау дозасына қатысты консультация алу керек.</w:t>
      </w:r>
    </w:p>
    <w:p>
      <w:pPr>
        <w:spacing w:after="0"/>
        <w:ind w:left="0"/>
        <w:jc w:val="both"/>
      </w:pPr>
      <w:r>
        <w:rPr>
          <w:rFonts w:ascii="Times New Roman"/>
          <w:b w:val="false"/>
          <w:i w:val="false"/>
          <w:color w:val="000000"/>
          <w:sz w:val="28"/>
        </w:rPr>
        <w:t>
      4. Туберкулезге қарсы ауру белгілері болмаса да препараттарды операциядан кейін 3 ай бойы қабылдау керек. Микозға қарсы препараттарды операциядан кейін 6 ай бойы қабылдау керек.</w:t>
      </w:r>
    </w:p>
    <w:p>
      <w:pPr>
        <w:spacing w:after="0"/>
        <w:ind w:left="0"/>
        <w:jc w:val="both"/>
      </w:pPr>
      <w:r>
        <w:rPr>
          <w:rFonts w:ascii="Times New Roman"/>
          <w:b w:val="false"/>
          <w:i w:val="false"/>
          <w:color w:val="000000"/>
          <w:sz w:val="28"/>
        </w:rPr>
        <w:t>
      5. Дәрілік заттарды қабылдауды ішуді тоқтатуға жол берілмейді. Құсу немесе басқа себептерден дәріні қаблыдау мүмкін болмағанда міндетті түрде емдеуші дәрігердің қабылдауына бару керек және оның нұсқауын ұстану керек.</w:t>
      </w:r>
    </w:p>
    <w:p>
      <w:pPr>
        <w:spacing w:after="0"/>
        <w:ind w:left="0"/>
        <w:jc w:val="both"/>
      </w:pPr>
      <w:r>
        <w:rPr>
          <w:rFonts w:ascii="Times New Roman"/>
          <w:b w:val="false"/>
          <w:i w:val="false"/>
          <w:color w:val="000000"/>
          <w:sz w:val="28"/>
        </w:rPr>
        <w:t>
      6. Препараттарды қабылдау кезінде міндетті түрде қалған препараттың көлемін білуі қажет және жетпеген препаратты уақтылы жаздырып алу керек.</w:t>
      </w:r>
    </w:p>
    <w:p>
      <w:pPr>
        <w:spacing w:after="0"/>
        <w:ind w:left="0"/>
        <w:jc w:val="both"/>
      </w:pPr>
      <w:r>
        <w:rPr>
          <w:rFonts w:ascii="Times New Roman"/>
          <w:b w:val="false"/>
          <w:i w:val="false"/>
          <w:color w:val="000000"/>
          <w:sz w:val="28"/>
        </w:rPr>
        <w:t>
      7. Емдеуші дәрігердің нұсқауысыз суық тию кезінде қолданылатын медициналық препараттарды немесе тамақ қорытуға ықпал ететін заттарды тұтынуға болмайды.</w:t>
      </w:r>
    </w:p>
    <w:p>
      <w:pPr>
        <w:spacing w:after="0"/>
        <w:ind w:left="0"/>
        <w:jc w:val="both"/>
      </w:pPr>
      <w:r>
        <w:rPr>
          <w:rFonts w:ascii="Times New Roman"/>
          <w:b w:val="false"/>
          <w:i w:val="false"/>
          <w:color w:val="000000"/>
          <w:sz w:val="28"/>
        </w:rPr>
        <w:t>
      Өмірге деген белсенділікті қалпына келтіру.</w:t>
      </w:r>
    </w:p>
    <w:p>
      <w:pPr>
        <w:spacing w:after="0"/>
        <w:ind w:left="0"/>
        <w:jc w:val="both"/>
      </w:pPr>
      <w:r>
        <w:rPr>
          <w:rFonts w:ascii="Times New Roman"/>
          <w:b w:val="false"/>
          <w:i w:val="false"/>
          <w:color w:val="000000"/>
          <w:sz w:val="28"/>
        </w:rPr>
        <w:t>
      1. спортпен шұғылдану дененің қалыпты салмағын және пациенттің денсаулығына қолдау көрсету үшін қажет.</w:t>
      </w:r>
    </w:p>
    <w:p>
      <w:pPr>
        <w:spacing w:after="0"/>
        <w:ind w:left="0"/>
        <w:jc w:val="both"/>
      </w:pPr>
      <w:r>
        <w:rPr>
          <w:rFonts w:ascii="Times New Roman"/>
          <w:b w:val="false"/>
          <w:i w:val="false"/>
          <w:color w:val="000000"/>
          <w:sz w:val="28"/>
        </w:rPr>
        <w:t>
      2. бұл ретте ұқыпты болу керек, бүйректің трансплантациясы орнын соғып алмау почки.</w:t>
      </w:r>
    </w:p>
    <w:p>
      <w:pPr>
        <w:spacing w:after="0"/>
        <w:ind w:left="0"/>
        <w:jc w:val="both"/>
      </w:pPr>
      <w:r>
        <w:rPr>
          <w:rFonts w:ascii="Times New Roman"/>
          <w:b w:val="false"/>
          <w:i w:val="false"/>
          <w:color w:val="000000"/>
          <w:sz w:val="28"/>
        </w:rPr>
        <w:t>
      3. Операциядан кейін 6 ай бойы ауыр көтермеу.</w:t>
      </w:r>
    </w:p>
    <w:p>
      <w:pPr>
        <w:spacing w:after="0"/>
        <w:ind w:left="0"/>
        <w:jc w:val="both"/>
      </w:pPr>
      <w:r>
        <w:rPr>
          <w:rFonts w:ascii="Times New Roman"/>
          <w:b w:val="false"/>
          <w:i w:val="false"/>
          <w:color w:val="000000"/>
          <w:sz w:val="28"/>
        </w:rPr>
        <w:t>
      4. Операциядан кейін 10 жыл бойы спорттың футбол және буындарға жүктеме түсіретін басқа да спорттың жарақат алатын түрлерімен айналысуға болмайды.</w:t>
      </w:r>
    </w:p>
    <w:p>
      <w:pPr>
        <w:spacing w:after="0"/>
        <w:ind w:left="0"/>
        <w:jc w:val="both"/>
      </w:pPr>
      <w:r>
        <w:rPr>
          <w:rFonts w:ascii="Times New Roman"/>
          <w:b w:val="false"/>
          <w:i w:val="false"/>
          <w:color w:val="000000"/>
          <w:sz w:val="28"/>
        </w:rPr>
        <w:t>
      5. кәсіптік қызметін жаңарту уақыты пациенттің кәсібіне байланысты және емдеуші дәрігермен консультациядан кейін.</w:t>
      </w:r>
    </w:p>
    <w:p>
      <w:pPr>
        <w:spacing w:after="0"/>
        <w:ind w:left="0"/>
        <w:jc w:val="both"/>
      </w:pPr>
      <w:r>
        <w:rPr>
          <w:rFonts w:ascii="Times New Roman"/>
          <w:b w:val="false"/>
          <w:i w:val="false"/>
          <w:color w:val="000000"/>
          <w:sz w:val="28"/>
        </w:rPr>
        <w:t>
      6. Алкоголь, темекіні тұтынуға болмайды.</w:t>
      </w:r>
    </w:p>
    <w:p>
      <w:pPr>
        <w:spacing w:after="0"/>
        <w:ind w:left="0"/>
        <w:jc w:val="both"/>
      </w:pPr>
      <w:r>
        <w:rPr>
          <w:rFonts w:ascii="Times New Roman"/>
          <w:b w:val="false"/>
          <w:i w:val="false"/>
          <w:color w:val="000000"/>
          <w:sz w:val="28"/>
        </w:rPr>
        <w:t>
      7. Іштің қатуын болдырмау, нәжістің түсін қадағалау. Нәжістің қала немесе қызыл түсі ішек аурулары туралы немесе асқазанның не ұлтабар жарасын білдіреді. Барлық жағдайларда емдеуші дәрігермен консультация қажет.</w:t>
      </w:r>
    </w:p>
    <w:p>
      <w:pPr>
        <w:spacing w:after="0"/>
        <w:ind w:left="0"/>
        <w:jc w:val="both"/>
      </w:pPr>
      <w:r>
        <w:rPr>
          <w:rFonts w:ascii="Times New Roman"/>
          <w:b w:val="false"/>
          <w:i w:val="false"/>
          <w:color w:val="000000"/>
          <w:sz w:val="28"/>
        </w:rPr>
        <w:t>
      8. Жыныстық қарым-қатынас мүмкін, бірақ жүктілік (әйелдерге арналған) операциядан кейін 2 жылдан кейін және емдеуші дәрігермен алдын ала консультациядан кейін мүмкін.</w:t>
      </w:r>
    </w:p>
    <w:p>
      <w:pPr>
        <w:spacing w:after="0"/>
        <w:ind w:left="0"/>
        <w:jc w:val="both"/>
      </w:pPr>
      <w:r>
        <w:rPr>
          <w:rFonts w:ascii="Times New Roman"/>
          <w:b w:val="false"/>
          <w:i w:val="false"/>
          <w:color w:val="000000"/>
          <w:sz w:val="28"/>
        </w:rPr>
        <w:t>
      9. Әрбір 6 айда тұрақты емдеуші дәрігердің алдын ала жолдамасынсыз офтальмологта және стоматологта зерттеп-қаралу қажет. Әйелдер ай сайын 1 аптаның ішнде сүт безін тексеруден өткізу ұсынылады, әрбір 6 ай сайын гинекологта зерттеп-қаралу керек.</w:t>
      </w:r>
    </w:p>
    <w:p>
      <w:pPr>
        <w:spacing w:after="0"/>
        <w:ind w:left="0"/>
        <w:jc w:val="both"/>
      </w:pPr>
      <w:r>
        <w:rPr>
          <w:rFonts w:ascii="Times New Roman"/>
          <w:b w:val="false"/>
          <w:i w:val="false"/>
          <w:color w:val="000000"/>
          <w:sz w:val="28"/>
        </w:rPr>
        <w:t>
      10. Преднизолонды қабылдау кезінде бетінде немесе кеудесінде бөртпенің болуы мүкін. Бұл жағдайда жиі жуыныу және душ қабылдау ұсынылады, жіті жағдайларда дерматологқа бару керек.</w:t>
      </w:r>
    </w:p>
    <w:p>
      <w:pPr>
        <w:spacing w:after="0"/>
        <w:ind w:left="0"/>
        <w:jc w:val="both"/>
      </w:pPr>
      <w:r>
        <w:rPr>
          <w:rFonts w:ascii="Times New Roman"/>
          <w:b w:val="false"/>
          <w:i w:val="false"/>
          <w:color w:val="000000"/>
          <w:sz w:val="28"/>
        </w:rPr>
        <w:t>
      11. Күннің көзінде көп уақыт болмау керек, далаға шықпас бұрын бетті күннің көзінен қорғайтын крем жағу керек, басына бас киім кию керек.</w:t>
      </w:r>
    </w:p>
    <w:p>
      <w:pPr>
        <w:spacing w:after="0"/>
        <w:ind w:left="0"/>
        <w:jc w:val="both"/>
      </w:pPr>
      <w:r>
        <w:rPr>
          <w:rFonts w:ascii="Times New Roman"/>
          <w:b w:val="false"/>
          <w:i w:val="false"/>
          <w:color w:val="000000"/>
          <w:sz w:val="28"/>
        </w:rPr>
        <w:t>
      12. Басқа ауруханаға бару қажеттілігі туындаған жағдайда міндетті түрде дәрігерге бүйректің трансплантациясы және қабылдап жатқан препараттар туралы айтып хабардар ету керек.</w:t>
      </w:r>
    </w:p>
    <w:p>
      <w:pPr>
        <w:spacing w:after="0"/>
        <w:ind w:left="0"/>
        <w:jc w:val="both"/>
      </w:pPr>
      <w:r>
        <w:rPr>
          <w:rFonts w:ascii="Times New Roman"/>
          <w:b w:val="false"/>
          <w:i w:val="false"/>
          <w:color w:val="000000"/>
          <w:sz w:val="28"/>
        </w:rPr>
        <w:t>
      Өзге.</w:t>
      </w:r>
    </w:p>
    <w:p>
      <w:pPr>
        <w:spacing w:after="0"/>
        <w:ind w:left="0"/>
        <w:jc w:val="both"/>
      </w:pPr>
      <w:r>
        <w:rPr>
          <w:rFonts w:ascii="Times New Roman"/>
          <w:b w:val="false"/>
          <w:i w:val="false"/>
          <w:color w:val="000000"/>
          <w:sz w:val="28"/>
        </w:rPr>
        <w:t>
      1. Алкогольді тұтынуға, шылым шегуге болмайды.</w:t>
      </w:r>
    </w:p>
    <w:p>
      <w:pPr>
        <w:spacing w:after="0"/>
        <w:ind w:left="0"/>
        <w:jc w:val="both"/>
      </w:pPr>
      <w:r>
        <w:rPr>
          <w:rFonts w:ascii="Times New Roman"/>
          <w:b w:val="false"/>
          <w:i w:val="false"/>
          <w:color w:val="000000"/>
          <w:sz w:val="28"/>
        </w:rPr>
        <w:t>
      2. Іштің қатуын болдырмау, нәжістің түсін қадағалау. Нәжістің қала немесе қызыл түсі ішек аурулары туралы немесе асқазанның не ұлтабар жарасын білдіреді. Барлық жағдайларда емдеуші дәрігермен консультация қажет.</w:t>
      </w:r>
    </w:p>
    <w:p>
      <w:pPr>
        <w:spacing w:after="0"/>
        <w:ind w:left="0"/>
        <w:jc w:val="both"/>
      </w:pPr>
      <w:r>
        <w:rPr>
          <w:rFonts w:ascii="Times New Roman"/>
          <w:b w:val="false"/>
          <w:i w:val="false"/>
          <w:color w:val="000000"/>
          <w:sz w:val="28"/>
        </w:rPr>
        <w:t>
      3. Жыныстық қарым-қатынас мүмкін, бірақ жүктілік (әйелдерге арналған) операциядан кейін 2 жылдан кейін және емдеуші дәрігермен алдын ала консультациядан кейін мүмкін.</w:t>
      </w:r>
    </w:p>
    <w:p>
      <w:pPr>
        <w:spacing w:after="0"/>
        <w:ind w:left="0"/>
        <w:jc w:val="both"/>
      </w:pPr>
      <w:r>
        <w:rPr>
          <w:rFonts w:ascii="Times New Roman"/>
          <w:b w:val="false"/>
          <w:i w:val="false"/>
          <w:color w:val="000000"/>
          <w:sz w:val="28"/>
        </w:rPr>
        <w:t>
      4. Әрбір 6 айда тұрақты емдеуші дәрігердің алдын ала жолдамасынсыз офтальмологта және стоматологта зерттеп-қаралу қажет. Әйелдер ай сайын 1 аптаның ішнде сүт безін тексеруден өткізу ұсынылады, әрбір 6 ай сайын гинекологта зерттеп-қаралу керек.</w:t>
      </w:r>
    </w:p>
    <w:p>
      <w:pPr>
        <w:spacing w:after="0"/>
        <w:ind w:left="0"/>
        <w:jc w:val="both"/>
      </w:pPr>
      <w:r>
        <w:rPr>
          <w:rFonts w:ascii="Times New Roman"/>
          <w:b w:val="false"/>
          <w:i w:val="false"/>
          <w:color w:val="000000"/>
          <w:sz w:val="28"/>
        </w:rPr>
        <w:t>
      5. Метилонды қабылдау кезінде бетінде немесе кеудесінде бөртпенің болуы мүкін. Бұл жағдайда жиі жуыныу және душ қабылдау ұсынылады, жіті жағдайларда дерматологқа бару керек.</w:t>
      </w:r>
    </w:p>
    <w:p>
      <w:pPr>
        <w:spacing w:after="0"/>
        <w:ind w:left="0"/>
        <w:jc w:val="both"/>
      </w:pPr>
      <w:r>
        <w:rPr>
          <w:rFonts w:ascii="Times New Roman"/>
          <w:b w:val="false"/>
          <w:i w:val="false"/>
          <w:color w:val="000000"/>
          <w:sz w:val="28"/>
        </w:rPr>
        <w:t>
      6. Күннің көзінде көп уақыт болмау керек, далаға шықпас бұрын бетті күннің көзінен қорғайтын крем жағу керек, басына бас киім кию керек.</w:t>
      </w:r>
    </w:p>
    <w:p>
      <w:pPr>
        <w:spacing w:after="0"/>
        <w:ind w:left="0"/>
        <w:jc w:val="both"/>
      </w:pPr>
      <w:r>
        <w:rPr>
          <w:rFonts w:ascii="Times New Roman"/>
          <w:b w:val="false"/>
          <w:i w:val="false"/>
          <w:color w:val="000000"/>
          <w:sz w:val="28"/>
        </w:rPr>
        <w:t>
      Басқа ауруханаға бару қажеттілігі туындаған жағдайда міндетті түрде дәрігерге бүйректің трансплантациясы және қабылдап жатқан препараттар туралы айтып хабардар ету керек.</w:t>
      </w:r>
    </w:p>
    <w:bookmarkStart w:name="z505" w:id="506"/>
    <w:p>
      <w:pPr>
        <w:spacing w:after="0"/>
        <w:ind w:left="0"/>
        <w:jc w:val="both"/>
      </w:pPr>
      <w:r>
        <w:rPr>
          <w:rFonts w:ascii="Times New Roman"/>
          <w:b w:val="false"/>
          <w:i w:val="false"/>
          <w:color w:val="000000"/>
          <w:sz w:val="28"/>
        </w:rPr>
        <w:t>
      1-кесте Стационардан шығарғаннан кейін препараттардың уақытын бөлу</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уақыты/Препараттардың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 кейін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 кейін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Ұйықтар алдында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506" w:id="507"/>
    <w:p>
      <w:pPr>
        <w:spacing w:after="0"/>
        <w:ind w:left="0"/>
        <w:jc w:val="both"/>
      </w:pPr>
      <w:r>
        <w:rPr>
          <w:rFonts w:ascii="Times New Roman"/>
          <w:b w:val="false"/>
          <w:i w:val="false"/>
          <w:color w:val="000000"/>
          <w:sz w:val="28"/>
        </w:rPr>
        <w:t>
      2-кесте – Параметрлерді өз бетінше жазу</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 көлемі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ішілген сұйықтық</w:t>
            </w:r>
          </w:p>
        </w:tc>
      </w:tr>
    </w:tbl>
    <w:p>
      <w:pPr>
        <w:spacing w:after="0"/>
        <w:ind w:left="0"/>
        <w:jc w:val="left"/>
      </w:pPr>
      <w:r>
        <w:br/>
      </w:r>
      <w:r>
        <w:rPr>
          <w:rFonts w:ascii="Times New Roman"/>
          <w:b w:val="false"/>
          <w:i w:val="false"/>
          <w:color w:val="000000"/>
          <w:sz w:val="28"/>
        </w:rPr>
        <w:t>
</w:t>
      </w:r>
    </w:p>
    <w:bookmarkStart w:name="z507" w:id="508"/>
    <w:p>
      <w:pPr>
        <w:spacing w:after="0"/>
        <w:ind w:left="0"/>
        <w:jc w:val="both"/>
      </w:pPr>
      <w:r>
        <w:rPr>
          <w:rFonts w:ascii="Times New Roman"/>
          <w:b w:val="false"/>
          <w:i w:val="false"/>
          <w:color w:val="000000"/>
          <w:sz w:val="28"/>
        </w:rPr>
        <w:t>
      3-кесте - Иммуносупрессанттарды қабылдау уақыты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препараттар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08" w:id="509"/>
    <w:p>
      <w:pPr>
        <w:spacing w:after="0"/>
        <w:ind w:left="0"/>
        <w:jc w:val="both"/>
      </w:pPr>
      <w:r>
        <w:rPr>
          <w:rFonts w:ascii="Times New Roman"/>
          <w:b w:val="false"/>
          <w:i w:val="false"/>
          <w:color w:val="000000"/>
          <w:sz w:val="28"/>
        </w:rPr>
        <w:t>
      4-кесте – Зерттеу нәтижелері</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креатинині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Билирубин/АЛТ/АСТ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13-қосымша</w:t>
            </w:r>
          </w:p>
        </w:tc>
      </w:tr>
    </w:tbl>
    <w:bookmarkStart w:name="z556" w:id="510"/>
    <w:p>
      <w:pPr>
        <w:spacing w:after="0"/>
        <w:ind w:left="0"/>
        <w:jc w:val="left"/>
      </w:pPr>
      <w:r>
        <w:rPr>
          <w:rFonts w:ascii="Times New Roman"/>
          <w:b/>
          <w:i w:val="false"/>
          <w:color w:val="000000"/>
        </w:rPr>
        <w:t xml:space="preserve"> Реципиентті МСАК деңгейде зерттеп-қарау тізбесі</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жиілігі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жалпы талдауы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шығарғаннан кейін 2 апта бойы:</w:t>
            </w:r>
          </w:p>
          <w:p>
            <w:pPr>
              <w:spacing w:after="20"/>
              <w:ind w:left="20"/>
              <w:jc w:val="both"/>
            </w:pPr>
            <w:r>
              <w:rPr>
                <w:rFonts w:ascii="Times New Roman"/>
                <w:b w:val="false"/>
                <w:i w:val="false"/>
                <w:color w:val="000000"/>
                <w:sz w:val="20"/>
              </w:rPr>
              <w:t>
Аптасына 1 рет</w:t>
            </w:r>
          </w:p>
          <w:p>
            <w:pPr>
              <w:spacing w:after="20"/>
              <w:ind w:left="20"/>
              <w:jc w:val="both"/>
            </w:pPr>
            <w:r>
              <w:rPr>
                <w:rFonts w:ascii="Times New Roman"/>
                <w:b w:val="false"/>
                <w:i w:val="false"/>
                <w:color w:val="000000"/>
                <w:sz w:val="20"/>
              </w:rPr>
              <w:t>
- кейінгі 3 айда: 2 аптада 1 рет</w:t>
            </w:r>
          </w:p>
          <w:p>
            <w:pPr>
              <w:spacing w:after="20"/>
              <w:ind w:left="20"/>
              <w:jc w:val="both"/>
            </w:pPr>
            <w:r>
              <w:rPr>
                <w:rFonts w:ascii="Times New Roman"/>
                <w:b w:val="false"/>
                <w:i w:val="false"/>
                <w:color w:val="000000"/>
                <w:sz w:val="20"/>
              </w:rPr>
              <w:t>
- кейінгі жылдарда: айына 1 рет</w:t>
            </w:r>
          </w:p>
          <w:p>
            <w:pPr>
              <w:spacing w:after="20"/>
              <w:ind w:left="20"/>
              <w:jc w:val="both"/>
            </w:pPr>
            <w:r>
              <w:rPr>
                <w:rFonts w:ascii="Times New Roman"/>
                <w:b w:val="false"/>
                <w:i w:val="false"/>
                <w:color w:val="000000"/>
                <w:sz w:val="20"/>
              </w:rPr>
              <w:t>
- операциядан кейін 1-2 жыл бойы: үш айда бір рет (кезеңділік әрбір жеке жағдайда өзгеруі мүмкін)</w:t>
            </w:r>
          </w:p>
          <w:p>
            <w:pPr>
              <w:spacing w:after="20"/>
              <w:ind w:left="20"/>
              <w:jc w:val="both"/>
            </w:pPr>
            <w:r>
              <w:rPr>
                <w:rFonts w:ascii="Times New Roman"/>
                <w:b w:val="false"/>
                <w:i w:val="false"/>
                <w:color w:val="000000"/>
                <w:sz w:val="20"/>
              </w:rPr>
              <w:t xml:space="preserve">
- өмір бойы – 6 айда 1 рет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КҚС зерттеу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Паратгормон Прокальцитонин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аққуызды, жалпы билирубинді, холестеринді, несепті, несеп қышқылын, альбуминді, креатининді, глюкозаны, калийді, натрийді, кальцийді, магнияны, фосфорды, С-реактивті ақуызды, жалпы холестеринді және оның и его фракциясын анықтау,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 G кластардың иммуноглобулиндері. Субпопуляция Т- және В-лимфоциттердің санын анықтау.Диагностикалық құндылығы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АЛТ, қышқаштың фосфатаз белсенділігін анықтау, несептегі Декожасушасын анықтау (полиомавирусты нефропатияның диагностикасы)?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деңгейден креатинин &gt;30% артық болған жағдайда трансплантат биопсиясы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ШФЖ, ақуыздың тәуліктік шығыны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Трансплантатттың радиоизотопты ренографиясы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циклоспоринінің (такролимустың) С0 базалық концентрациясы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трансплантаты тамырының ультрадыбыстық допплерографиясы, трансплантаттың несеп қуығының УДЗ,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Динамическая сцинциграфия трансплантата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 есептелгенАЧТВ, ПТВ, фибриноген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операциядан кейін алғашқы алты ай бойы 3 айда 1 рет</w:t>
            </w:r>
          </w:p>
          <w:p>
            <w:pPr>
              <w:spacing w:after="20"/>
              <w:ind w:left="20"/>
              <w:jc w:val="both"/>
            </w:pPr>
            <w:r>
              <w:rPr>
                <w:rFonts w:ascii="Times New Roman"/>
                <w:b w:val="false"/>
                <w:i w:val="false"/>
                <w:color w:val="000000"/>
                <w:sz w:val="20"/>
              </w:rPr>
              <w:t xml:space="preserve">
- 1 жыл бойы 6 айда 1 рет, бұдан әрі айғақтары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Кеуде қуысы ағзаларының рентгенографиясы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трансплантаттаудан кейін 1 жыл бойы –тоқсанына 1 рет және айғақтары бойынша;</w:t>
            </w:r>
          </w:p>
          <w:p>
            <w:pPr>
              <w:spacing w:after="20"/>
              <w:ind w:left="20"/>
              <w:jc w:val="both"/>
            </w:pPr>
            <w:r>
              <w:rPr>
                <w:rFonts w:ascii="Times New Roman"/>
                <w:b w:val="false"/>
                <w:i w:val="false"/>
                <w:color w:val="000000"/>
                <w:sz w:val="20"/>
              </w:rPr>
              <w:t xml:space="preserve">
өмір бойы – жылына бір рет және айғақтары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Айғақтары бойынша компьютерлік томография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ЦМВ-ға ИФА қан алу, герпес-вирустар, полиомавирус, парвовирус, В, С вирустық гепатиттер, АИТВ, сифилис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трансплантациясынан кейін 6 айдан кейін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14-қосымша</w:t>
            </w:r>
          </w:p>
        </w:tc>
      </w:tr>
    </w:tbl>
    <w:bookmarkStart w:name="z558" w:id="511"/>
    <w:p>
      <w:pPr>
        <w:spacing w:after="0"/>
        <w:ind w:left="0"/>
        <w:jc w:val="left"/>
      </w:pPr>
      <w:r>
        <w:rPr>
          <w:rFonts w:ascii="Times New Roman"/>
          <w:b/>
          <w:i w:val="false"/>
          <w:color w:val="000000"/>
        </w:rPr>
        <w:t xml:space="preserve"> 1. Иммуносупрессанттарды концентрациясын анықтау үшін жолдама</w:t>
      </w:r>
      <w:r>
        <w:br/>
      </w:r>
      <w:r>
        <w:rPr>
          <w:rFonts w:ascii="Times New Roman"/>
          <w:b/>
          <w:i w:val="false"/>
          <w:color w:val="000000"/>
        </w:rPr>
        <w:t>нысаны ______________________________________________</w:t>
      </w:r>
    </w:p>
    <w:bookmarkEnd w:id="511"/>
    <w:p>
      <w:pPr>
        <w:spacing w:after="0"/>
        <w:ind w:left="0"/>
        <w:jc w:val="both"/>
      </w:pPr>
      <w:r>
        <w:rPr>
          <w:rFonts w:ascii="Times New Roman"/>
          <w:b w:val="false"/>
          <w:i w:val="false"/>
          <w:color w:val="000000"/>
          <w:sz w:val="28"/>
        </w:rPr>
        <w:t>
      (жіберген медициналық ұйымның атауы)</w:t>
      </w:r>
    </w:p>
    <w:p>
      <w:pPr>
        <w:spacing w:after="0"/>
        <w:ind w:left="0"/>
        <w:jc w:val="both"/>
      </w:pPr>
      <w:r>
        <w:rPr>
          <w:rFonts w:ascii="Times New Roman"/>
          <w:b w:val="false"/>
          <w:i w:val="false"/>
          <w:color w:val="000000"/>
          <w:sz w:val="28"/>
        </w:rPr>
        <w:t>
      Қан орталығында _________________________</w:t>
      </w:r>
    </w:p>
    <w:p>
      <w:pPr>
        <w:spacing w:after="0"/>
        <w:ind w:left="0"/>
        <w:jc w:val="both"/>
      </w:pPr>
      <w:r>
        <w:rPr>
          <w:rFonts w:ascii="Times New Roman"/>
          <w:b w:val="false"/>
          <w:i w:val="false"/>
          <w:color w:val="000000"/>
          <w:sz w:val="28"/>
        </w:rPr>
        <w:t>
      (ұйымның толық атауын көрсету)</w:t>
      </w:r>
    </w:p>
    <w:p>
      <w:pPr>
        <w:spacing w:after="0"/>
        <w:ind w:left="0"/>
        <w:jc w:val="both"/>
      </w:pPr>
      <w:r>
        <w:rPr>
          <w:rFonts w:ascii="Times New Roman"/>
          <w:b w:val="false"/>
          <w:i w:val="false"/>
          <w:color w:val="000000"/>
          <w:sz w:val="28"/>
        </w:rPr>
        <w:t>
      Реципиент қанының үлгісі жіберіледі: ТАӘ, туған күні</w:t>
      </w:r>
    </w:p>
    <w:p>
      <w:pPr>
        <w:spacing w:after="0"/>
        <w:ind w:left="0"/>
        <w:jc w:val="both"/>
      </w:pPr>
      <w:r>
        <w:rPr>
          <w:rFonts w:ascii="Times New Roman"/>
          <w:b w:val="false"/>
          <w:i w:val="false"/>
          <w:color w:val="000000"/>
          <w:sz w:val="28"/>
        </w:rPr>
        <w:t>
      _________________________________________________,_________т.к</w:t>
      </w:r>
    </w:p>
    <w:p>
      <w:pPr>
        <w:spacing w:after="0"/>
        <w:ind w:left="0"/>
        <w:jc w:val="both"/>
      </w:pPr>
      <w:r>
        <w:rPr>
          <w:rFonts w:ascii="Times New Roman"/>
          <w:b w:val="false"/>
          <w:i w:val="false"/>
          <w:color w:val="000000"/>
          <w:sz w:val="28"/>
        </w:rPr>
        <w:t>
      Үй мекенжайы: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Диагноз:_________ сырқатнама №______(амбулаториялық карта)________</w:t>
      </w:r>
    </w:p>
    <w:p>
      <w:pPr>
        <w:spacing w:after="0"/>
        <w:ind w:left="0"/>
        <w:jc w:val="both"/>
      </w:pPr>
      <w:r>
        <w:rPr>
          <w:rFonts w:ascii="Times New Roman"/>
          <w:b w:val="false"/>
          <w:i w:val="false"/>
          <w:color w:val="000000"/>
          <w:sz w:val="28"/>
        </w:rPr>
        <w:t>
      Қандағы концентрацияны анықтауға С0 (С2)_______дейін, кейін 2 сағат бойы, (иммуносупрессанттың атауын көрсету)препаратты қабылдау (қажеттісінің астын сызу)</w:t>
      </w:r>
    </w:p>
    <w:p>
      <w:pPr>
        <w:spacing w:after="0"/>
        <w:ind w:left="0"/>
        <w:jc w:val="both"/>
      </w:pPr>
      <w:r>
        <w:rPr>
          <w:rFonts w:ascii="Times New Roman"/>
          <w:b w:val="false"/>
          <w:i w:val="false"/>
          <w:color w:val="000000"/>
          <w:sz w:val="28"/>
        </w:rPr>
        <w:t>
      Қан алынған уақыт С0 ( С2)– ____ сағат____мин,</w:t>
      </w:r>
    </w:p>
    <w:p>
      <w:pPr>
        <w:spacing w:after="0"/>
        <w:ind w:left="0"/>
        <w:jc w:val="both"/>
      </w:pPr>
      <w:r>
        <w:rPr>
          <w:rFonts w:ascii="Times New Roman"/>
          <w:b w:val="false"/>
          <w:i w:val="false"/>
          <w:color w:val="000000"/>
          <w:sz w:val="28"/>
        </w:rPr>
        <w:t>
      Қан алған мейіргердің тег і_________________</w:t>
      </w:r>
    </w:p>
    <w:p>
      <w:pPr>
        <w:spacing w:after="0"/>
        <w:ind w:left="0"/>
        <w:jc w:val="both"/>
      </w:pPr>
      <w:r>
        <w:rPr>
          <w:rFonts w:ascii="Times New Roman"/>
          <w:b w:val="false"/>
          <w:i w:val="false"/>
          <w:color w:val="000000"/>
          <w:sz w:val="28"/>
        </w:rPr>
        <w:t>
      Күн і____________ Жіберу уақыты ______________</w:t>
      </w:r>
    </w:p>
    <w:bookmarkStart w:name="z559" w:id="512"/>
    <w:p>
      <w:pPr>
        <w:spacing w:after="0"/>
        <w:ind w:left="0"/>
        <w:jc w:val="left"/>
      </w:pPr>
      <w:r>
        <w:rPr>
          <w:rFonts w:ascii="Times New Roman"/>
          <w:b/>
          <w:i w:val="false"/>
          <w:color w:val="000000"/>
        </w:rPr>
        <w:t xml:space="preserve"> 2. Иммуносупрессанттардың концентрациясын анықтау</w:t>
      </w:r>
      <w:r>
        <w:br/>
      </w:r>
      <w:r>
        <w:rPr>
          <w:rFonts w:ascii="Times New Roman"/>
          <w:b/>
          <w:i w:val="false"/>
          <w:color w:val="000000"/>
        </w:rPr>
        <w:t>үшін қан алу алгоритмі</w:t>
      </w:r>
    </w:p>
    <w:bookmarkEnd w:id="512"/>
    <w:p>
      <w:pPr>
        <w:spacing w:after="0"/>
        <w:ind w:left="0"/>
        <w:jc w:val="both"/>
      </w:pPr>
      <w:r>
        <w:rPr>
          <w:rFonts w:ascii="Times New Roman"/>
          <w:b w:val="false"/>
          <w:i w:val="false"/>
          <w:color w:val="000000"/>
          <w:sz w:val="28"/>
        </w:rPr>
        <w:t>
      1. Қан орталығына жіберуді алдын ала ресімдеу, вакутейнерді жазу, алу уақытын көрсету.</w:t>
      </w:r>
    </w:p>
    <w:p>
      <w:pPr>
        <w:spacing w:after="0"/>
        <w:ind w:left="0"/>
        <w:jc w:val="both"/>
      </w:pPr>
      <w:r>
        <w:rPr>
          <w:rFonts w:ascii="Times New Roman"/>
          <w:b w:val="false"/>
          <w:i w:val="false"/>
          <w:color w:val="000000"/>
          <w:sz w:val="28"/>
        </w:rPr>
        <w:t>
      2. Иммуносупрессантты қабылдағанға дейін 15 минут бұрын тама ішеді.</w:t>
      </w:r>
    </w:p>
    <w:p>
      <w:pPr>
        <w:spacing w:after="0"/>
        <w:ind w:left="0"/>
        <w:jc w:val="both"/>
      </w:pPr>
      <w:r>
        <w:rPr>
          <w:rFonts w:ascii="Times New Roman"/>
          <w:b w:val="false"/>
          <w:i w:val="false"/>
          <w:color w:val="000000"/>
          <w:sz w:val="28"/>
        </w:rPr>
        <w:t>
      3. Иммуносупрессантарды қабылдағанға дейін (тамақ қабылдағаннан кейін 2 сағаттан кейін) в вакутейнер с розовой крышкой "трансплант" қызғылт қақпағы бар вакутейнерге науқастан белгісі бар жерге дейін қан толтырып алу.</w:t>
      </w:r>
    </w:p>
    <w:p>
      <w:pPr>
        <w:spacing w:after="0"/>
        <w:ind w:left="0"/>
        <w:jc w:val="both"/>
      </w:pPr>
      <w:r>
        <w:rPr>
          <w:rFonts w:ascii="Times New Roman"/>
          <w:b w:val="false"/>
          <w:i w:val="false"/>
          <w:color w:val="000000"/>
          <w:sz w:val="28"/>
        </w:rPr>
        <w:t>
      4. "шыны бойымен" ақырын араластыру.</w:t>
      </w:r>
    </w:p>
    <w:p>
      <w:pPr>
        <w:spacing w:after="0"/>
        <w:ind w:left="0"/>
        <w:jc w:val="both"/>
      </w:pPr>
      <w:r>
        <w:rPr>
          <w:rFonts w:ascii="Times New Roman"/>
          <w:b w:val="false"/>
          <w:i w:val="false"/>
          <w:color w:val="000000"/>
          <w:sz w:val="28"/>
        </w:rPr>
        <w:t>
      5. Екі пробирканы Қан орталығының зерханасына тасымалдау үшін курьерге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Медициналық ұйымның атауы ______________________________</w:t>
      </w:r>
    </w:p>
    <w:bookmarkStart w:name="z561" w:id="513"/>
    <w:p>
      <w:pPr>
        <w:spacing w:after="0"/>
        <w:ind w:left="0"/>
        <w:jc w:val="left"/>
      </w:pPr>
      <w:r>
        <w:rPr>
          <w:rFonts w:ascii="Times New Roman"/>
          <w:b/>
          <w:i w:val="false"/>
          <w:color w:val="000000"/>
        </w:rPr>
        <w:t xml:space="preserve"> Трансплантатты ультрадыбыстық зерттеу</w:t>
      </w:r>
    </w:p>
    <w:bookmarkEnd w:id="513"/>
    <w:p>
      <w:pPr>
        <w:spacing w:after="0"/>
        <w:ind w:left="0"/>
        <w:jc w:val="both"/>
      </w:pPr>
      <w:r>
        <w:rPr>
          <w:rFonts w:ascii="Times New Roman"/>
          <w:b w:val="false"/>
          <w:i w:val="false"/>
          <w:color w:val="000000"/>
          <w:sz w:val="28"/>
        </w:rPr>
        <w:t>
      Реципиенттің ТАӘ:_____________________________ Жасы _________</w:t>
      </w:r>
    </w:p>
    <w:p>
      <w:pPr>
        <w:spacing w:after="0"/>
        <w:ind w:left="0"/>
        <w:jc w:val="both"/>
      </w:pPr>
      <w:r>
        <w:rPr>
          <w:rFonts w:ascii="Times New Roman"/>
          <w:b w:val="false"/>
          <w:i w:val="false"/>
          <w:color w:val="000000"/>
          <w:sz w:val="28"/>
        </w:rPr>
        <w:t>
      Трансплантаттың өлшемі: _____ см х ____ см х _____ см</w:t>
      </w:r>
    </w:p>
    <w:p>
      <w:pPr>
        <w:spacing w:after="0"/>
        <w:ind w:left="0"/>
        <w:jc w:val="both"/>
      </w:pPr>
      <w:r>
        <w:rPr>
          <w:rFonts w:ascii="Times New Roman"/>
          <w:b w:val="false"/>
          <w:i w:val="false"/>
          <w:color w:val="000000"/>
          <w:sz w:val="28"/>
        </w:rPr>
        <w:t>
      Трансплантаттың көлемі: ______ см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Контурлары: нақты, нақты емес, тегіс, тегіс емес.</w:t>
      </w:r>
    </w:p>
    <w:p>
      <w:pPr>
        <w:spacing w:after="0"/>
        <w:ind w:left="0"/>
        <w:jc w:val="both"/>
      </w:pPr>
      <w:r>
        <w:rPr>
          <w:rFonts w:ascii="Times New Roman"/>
          <w:b w:val="false"/>
          <w:i w:val="false"/>
          <w:color w:val="000000"/>
          <w:sz w:val="28"/>
        </w:rPr>
        <w:t>
      Бүйрек құрылымының саралығы: айқын, айқын емес.</w:t>
      </w:r>
    </w:p>
    <w:p>
      <w:pPr>
        <w:spacing w:after="0"/>
        <w:ind w:left="0"/>
        <w:jc w:val="both"/>
      </w:pPr>
      <w:r>
        <w:rPr>
          <w:rFonts w:ascii="Times New Roman"/>
          <w:b w:val="false"/>
          <w:i w:val="false"/>
          <w:color w:val="000000"/>
          <w:sz w:val="28"/>
        </w:rPr>
        <w:t>
      Паренхима: _____________________________________________________</w:t>
      </w:r>
    </w:p>
    <w:p>
      <w:pPr>
        <w:spacing w:after="0"/>
        <w:ind w:left="0"/>
        <w:jc w:val="both"/>
      </w:pPr>
      <w:r>
        <w:rPr>
          <w:rFonts w:ascii="Times New Roman"/>
          <w:b w:val="false"/>
          <w:i w:val="false"/>
          <w:color w:val="000000"/>
          <w:sz w:val="28"/>
        </w:rPr>
        <w:t>
      Паренхиманың эхогендігі:________________________________________</w:t>
      </w:r>
    </w:p>
    <w:p>
      <w:pPr>
        <w:spacing w:after="0"/>
        <w:ind w:left="0"/>
        <w:jc w:val="both"/>
      </w:pPr>
      <w:r>
        <w:rPr>
          <w:rFonts w:ascii="Times New Roman"/>
          <w:b w:val="false"/>
          <w:i w:val="false"/>
          <w:color w:val="000000"/>
          <w:sz w:val="28"/>
        </w:rPr>
        <w:t>
      Аваскулярлы аймақ:__________см, Пирамидалар:________см,: _______</w:t>
      </w:r>
    </w:p>
    <w:p>
      <w:pPr>
        <w:spacing w:after="0"/>
        <w:ind w:left="0"/>
        <w:jc w:val="both"/>
      </w:pPr>
      <w:r>
        <w:rPr>
          <w:rFonts w:ascii="Times New Roman"/>
          <w:b w:val="false"/>
          <w:i w:val="false"/>
          <w:color w:val="000000"/>
          <w:sz w:val="28"/>
        </w:rPr>
        <w:t>
      Тостақшалы-түбекшелі жүйе:__________см</w:t>
      </w:r>
    </w:p>
    <w:p>
      <w:pPr>
        <w:spacing w:after="0"/>
        <w:ind w:left="0"/>
        <w:jc w:val="both"/>
      </w:pPr>
      <w:r>
        <w:rPr>
          <w:rFonts w:ascii="Times New Roman"/>
          <w:b w:val="false"/>
          <w:i w:val="false"/>
          <w:color w:val="000000"/>
          <w:sz w:val="28"/>
        </w:rPr>
        <w:t>
            Трансплантаттағы қанайналымның жылдам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Спектрді алу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Систоликалық жылдамдық, см/сек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Диастологиялық жылдамдық, см/сек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Резистенттілік индексі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Паренхима (бөліктік артериялар)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Сегментарлы артериялар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артериясының негізгі діңінің дисталды бөлімі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Паранефралды аймақ: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Қорытындылар: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Дәрігердің ТАӘ _____________ қолы ____________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16-қосымша</w:t>
            </w:r>
          </w:p>
        </w:tc>
      </w:tr>
    </w:tbl>
    <w:bookmarkStart w:name="z563" w:id="514"/>
    <w:p>
      <w:pPr>
        <w:spacing w:after="0"/>
        <w:ind w:left="0"/>
        <w:jc w:val="left"/>
      </w:pPr>
      <w:r>
        <w:rPr>
          <w:rFonts w:ascii="Times New Roman"/>
          <w:b/>
          <w:i w:val="false"/>
          <w:color w:val="000000"/>
        </w:rPr>
        <w:t xml:space="preserve"> Реципиентті МСАК деңгейінде динамикалық бақылау картасы</w:t>
      </w:r>
    </w:p>
    <w:bookmarkEnd w:id="514"/>
    <w:p>
      <w:pPr>
        <w:spacing w:after="0"/>
        <w:ind w:left="0"/>
        <w:jc w:val="both"/>
      </w:pPr>
      <w:r>
        <w:rPr>
          <w:rFonts w:ascii="Times New Roman"/>
          <w:b w:val="false"/>
          <w:i w:val="false"/>
          <w:color w:val="000000"/>
          <w:sz w:val="28"/>
        </w:rPr>
        <w:t>
      Бақылау парағы ___________________ (ТАӘ), _______ (туған күні),</w:t>
      </w:r>
    </w:p>
    <w:p>
      <w:pPr>
        <w:spacing w:after="0"/>
        <w:ind w:left="0"/>
        <w:jc w:val="both"/>
      </w:pPr>
      <w:r>
        <w:rPr>
          <w:rFonts w:ascii="Times New Roman"/>
          <w:b w:val="false"/>
          <w:i w:val="false"/>
          <w:color w:val="000000"/>
          <w:sz w:val="28"/>
        </w:rPr>
        <w:t>
      Үй мекенжайы:</w:t>
      </w:r>
    </w:p>
    <w:p>
      <w:pPr>
        <w:spacing w:after="0"/>
        <w:ind w:left="0"/>
        <w:jc w:val="both"/>
      </w:pPr>
      <w:r>
        <w:rPr>
          <w:rFonts w:ascii="Times New Roman"/>
          <w:b w:val="false"/>
          <w:i w:val="false"/>
          <w:color w:val="000000"/>
          <w:sz w:val="28"/>
        </w:rPr>
        <w:t>
      Байланыс телефондары ___________________________________________,</w:t>
      </w:r>
    </w:p>
    <w:p>
      <w:pPr>
        <w:spacing w:after="0"/>
        <w:ind w:left="0"/>
        <w:jc w:val="both"/>
      </w:pPr>
      <w:r>
        <w:rPr>
          <w:rFonts w:ascii="Times New Roman"/>
          <w:b w:val="false"/>
          <w:i w:val="false"/>
          <w:color w:val="000000"/>
          <w:sz w:val="28"/>
        </w:rPr>
        <w:t>
      трансплантация күні _____, ел______облыс (қала)______емхана_____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С0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С2 (айғақтары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(қысым), мм.рт.ст.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Ақуыздың тәуліктік шығыны,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ақуызы,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креатинині, мкм/л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несепнәрі, ммоль/л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қант, ммоль/л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АСТ,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өлшемдері (УДЗ),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көлемі, см</w:t>
            </w:r>
            <w:r>
              <w:rPr>
                <w:rFonts w:ascii="Times New Roman"/>
                <w:b w:val="false"/>
                <w:i w:val="false"/>
                <w:color w:val="000000"/>
                <w:vertAlign w:val="superscript"/>
              </w:rPr>
              <w:t>3</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Бүйректің паренхимасы, см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Пирамидкалар,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Аваскулярлық аймақ,см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Ri(бүйрек артериясы)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Дәрігердің ТАӘ ________________ Дәрігердің байланыс</w:t>
      </w:r>
    </w:p>
    <w:p>
      <w:pPr>
        <w:spacing w:after="0"/>
        <w:ind w:left="0"/>
        <w:jc w:val="both"/>
      </w:pPr>
      <w:r>
        <w:rPr>
          <w:rFonts w:ascii="Times New Roman"/>
          <w:b w:val="false"/>
          <w:i w:val="false"/>
          <w:color w:val="000000"/>
          <w:sz w:val="28"/>
        </w:rPr>
        <w:t>
      телефондары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нефрологиялық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565" w:id="515"/>
    <w:p>
      <w:pPr>
        <w:spacing w:after="0"/>
        <w:ind w:left="0"/>
        <w:jc w:val="left"/>
      </w:pPr>
      <w:r>
        <w:rPr>
          <w:rFonts w:ascii="Times New Roman"/>
          <w:b/>
          <w:i w:val="false"/>
          <w:color w:val="000000"/>
        </w:rPr>
        <w:t xml:space="preserve"> Бүйрек трансплантациясын күтушілердің парағы</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Реципиенттің жеке сәйкестендіру нөмірі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Реципиенттің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басталған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(ТСБЖ себептерін, негізгі аурулардың асқынуы, қосалқы патология себептерін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Диализ орталығының атауы, дәрігердің байланыс телефоны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байланыс телефондары (үй, ұялы)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емханасы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 резус-фактор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CDC, SSP (A, B, C, DR, DQ) типтеу нәтижелері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 (%) деңгейі ИФА әдісімен+ талдауды 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 (%) деңгейі серология+ талдауды 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әдісімен 1 класқа антидененің ерекшелігі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болу/ донордың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Айқасқан лимфоцитарлы сынақтың нәтижелері/алу күні(сырқатнама)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гепатиттердің ИФА -маркерлері (HBs Ag, anti HB cor Ig M, anti –HCV, HBe – Ag), ПТР нәтижелері (сандық., сапалық)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 вирустық гепатитіне қарсы вакцинациялаудың болуы туралы мәлімет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Ig M, Ig G АИТВ-ға ИФА-зерттеу нәтижелері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 M, Ig G RW-ға ИФА-зерттеу нәтижелері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