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e30f" w14:textId="03ee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"Аккумуляторлар мен батареялар өндірісі"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30 желтоқсандағы № 469 бұйрығы. Қазақстан Республикасының Әділет министрлігінде 2014 жылы 3 наурызда № 9185 тіркелді. Күші жойылды - Қазақстан Республикасы Индустрия және инфрақұрылымдық даму министрінің 2023 жылғы 30 қаңтардағы № 60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беріп отырған "Аккумуляторлар мен батареялар өндірісі"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Өнеркәсіп комитеті (Б.Ә. Қасымбеков) заңнамада белгіленген тәртіпте:</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бұйрықтың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 орындауды бақылауды өзіме қалдырамын.</w:t>
      </w:r>
    </w:p>
    <w:bookmarkEnd w:id="6"/>
    <w:bookmarkStart w:name="z8" w:id="7"/>
    <w:p>
      <w:pPr>
        <w:spacing w:after="0"/>
        <w:ind w:left="0"/>
        <w:jc w:val="both"/>
      </w:pPr>
      <w:r>
        <w:rPr>
          <w:rFonts w:ascii="Times New Roman"/>
          <w:b w:val="false"/>
          <w:i w:val="false"/>
          <w:color w:val="000000"/>
          <w:sz w:val="28"/>
        </w:rPr>
        <w:t>
      4. Осы бұйрық оның алғаш рет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 Т. Дүйсенова</w:t>
      </w:r>
    </w:p>
    <w:p>
      <w:pPr>
        <w:spacing w:after="0"/>
        <w:ind w:left="0"/>
        <w:jc w:val="both"/>
      </w:pPr>
      <w:r>
        <w:rPr>
          <w:rFonts w:ascii="Times New Roman"/>
          <w:b w:val="false"/>
          <w:i w:val="false"/>
          <w:color w:val="000000"/>
          <w:sz w:val="28"/>
        </w:rPr>
        <w:t>
      2014 жылғы 28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 xml:space="preserve">2013 жылғы 30 желтоқсандағы № 469 </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"Аккумуляторлар мен батареялар өндірісі" кәсіби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"Аккумуляторлар мен батареялар өндірісі" кәсіби стандарты (бұдан әрі – КС) "Аккумуляторлар мен батареялар өндірісі" кәсіби қызмет саласындағы біліктілік деңгейіне, құзыретіне, мазмұнына, сапасына және еңбек жағдайларына қойылатын талаптарды анықтайды және </w:t>
      </w:r>
    </w:p>
    <w:bookmarkEnd w:id="9"/>
    <w:bookmarkStart w:name="z13" w:id="10"/>
    <w:p>
      <w:pPr>
        <w:spacing w:after="0"/>
        <w:ind w:left="0"/>
        <w:jc w:val="both"/>
      </w:pPr>
      <w:r>
        <w:rPr>
          <w:rFonts w:ascii="Times New Roman"/>
          <w:b w:val="false"/>
          <w:i w:val="false"/>
          <w:color w:val="000000"/>
          <w:sz w:val="28"/>
        </w:rPr>
        <w:t>
      1) еңбек саласы мен кәсіби білім беру саласының өзара қарым-қатынасын реттеуге;</w:t>
      </w:r>
    </w:p>
    <w:bookmarkEnd w:id="10"/>
    <w:bookmarkStart w:name="z14" w:id="11"/>
    <w:p>
      <w:pPr>
        <w:spacing w:after="0"/>
        <w:ind w:left="0"/>
        <w:jc w:val="both"/>
      </w:pP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p>
    <w:bookmarkEnd w:id="11"/>
    <w:bookmarkStart w:name="z15" w:id="12"/>
    <w:p>
      <w:pPr>
        <w:spacing w:after="0"/>
        <w:ind w:left="0"/>
        <w:jc w:val="both"/>
      </w:pP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p>
    <w:bookmarkEnd w:id="12"/>
    <w:bookmarkStart w:name="z16" w:id="13"/>
    <w:p>
      <w:pPr>
        <w:spacing w:after="0"/>
        <w:ind w:left="0"/>
        <w:jc w:val="both"/>
      </w:pPr>
      <w:r>
        <w:rPr>
          <w:rFonts w:ascii="Times New Roman"/>
          <w:b w:val="false"/>
          <w:i w:val="false"/>
          <w:color w:val="000000"/>
          <w:sz w:val="28"/>
        </w:rPr>
        <w:t>
      2. КС негізгі пайдаланушылары:</w:t>
      </w:r>
    </w:p>
    <w:bookmarkEnd w:id="13"/>
    <w:bookmarkStart w:name="z17" w:id="14"/>
    <w:p>
      <w:pPr>
        <w:spacing w:after="0"/>
        <w:ind w:left="0"/>
        <w:jc w:val="both"/>
      </w:pPr>
      <w:r>
        <w:rPr>
          <w:rFonts w:ascii="Times New Roman"/>
          <w:b w:val="false"/>
          <w:i w:val="false"/>
          <w:color w:val="000000"/>
          <w:sz w:val="28"/>
        </w:rPr>
        <w:t xml:space="preserve">
      1) білім беру ұйымдарының түлектері, қызметкерлер; </w:t>
      </w:r>
    </w:p>
    <w:bookmarkEnd w:id="14"/>
    <w:bookmarkStart w:name="z18" w:id="15"/>
    <w:p>
      <w:pPr>
        <w:spacing w:after="0"/>
        <w:ind w:left="0"/>
        <w:jc w:val="both"/>
      </w:pPr>
      <w:r>
        <w:rPr>
          <w:rFonts w:ascii="Times New Roman"/>
          <w:b w:val="false"/>
          <w:i w:val="false"/>
          <w:color w:val="000000"/>
          <w:sz w:val="28"/>
        </w:rPr>
        <w:t xml:space="preserve">
      2) ұйымдардың басшылары, ұйымдардың персоналын басқару бөлімшелерінің басшылары мен мамандары; </w:t>
      </w:r>
    </w:p>
    <w:bookmarkEnd w:id="15"/>
    <w:bookmarkStart w:name="z19" w:id="16"/>
    <w:p>
      <w:pPr>
        <w:spacing w:after="0"/>
        <w:ind w:left="0"/>
        <w:jc w:val="both"/>
      </w:pPr>
      <w:r>
        <w:rPr>
          <w:rFonts w:ascii="Times New Roman"/>
          <w:b w:val="false"/>
          <w:i w:val="false"/>
          <w:color w:val="000000"/>
          <w:sz w:val="28"/>
        </w:rPr>
        <w:t xml:space="preserve">
      3) білім берудің мемлекеттік бағдарламаларын әзірлейтін мамандар; </w:t>
      </w:r>
    </w:p>
    <w:bookmarkEnd w:id="16"/>
    <w:bookmarkStart w:name="z20" w:id="17"/>
    <w:p>
      <w:pPr>
        <w:spacing w:after="0"/>
        <w:ind w:left="0"/>
        <w:jc w:val="both"/>
      </w:pPr>
      <w:r>
        <w:rPr>
          <w:rFonts w:ascii="Times New Roman"/>
          <w:b w:val="false"/>
          <w:i w:val="false"/>
          <w:color w:val="000000"/>
          <w:sz w:val="28"/>
        </w:rPr>
        <w:t xml:space="preserve">
      4) мамандардың кәсіби даярлығын бағалау және біліктілігіне сәйкестігін растау саласындағы мамандар болып табылады. </w:t>
      </w:r>
    </w:p>
    <w:bookmarkEnd w:id="17"/>
    <w:bookmarkStart w:name="z21" w:id="18"/>
    <w:p>
      <w:pPr>
        <w:spacing w:after="0"/>
        <w:ind w:left="0"/>
        <w:jc w:val="both"/>
      </w:pP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p>
    <w:bookmarkEnd w:id="18"/>
    <w:bookmarkStart w:name="z22" w:id="19"/>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19"/>
    <w:bookmarkStart w:name="z23" w:id="20"/>
    <w:p>
      <w:pPr>
        <w:spacing w:after="0"/>
        <w:ind w:left="0"/>
        <w:jc w:val="both"/>
      </w:pPr>
      <w:r>
        <w:rPr>
          <w:rFonts w:ascii="Times New Roman"/>
          <w:b w:val="false"/>
          <w:i w:val="false"/>
          <w:color w:val="000000"/>
          <w:sz w:val="28"/>
        </w:rPr>
        <w:t xml:space="preserve">
      1) біліктілік – қызметкердің еңбек қызметінің белгілі бір түрі шеңберінде нақты функцияларды сапалы орындауға дайындығы; </w:t>
      </w:r>
    </w:p>
    <w:bookmarkEnd w:id="20"/>
    <w:bookmarkStart w:name="z24" w:id="21"/>
    <w:p>
      <w:pPr>
        <w:spacing w:after="0"/>
        <w:ind w:left="0"/>
        <w:jc w:val="both"/>
      </w:pPr>
      <w:r>
        <w:rPr>
          <w:rFonts w:ascii="Times New Roman"/>
          <w:b w:val="false"/>
          <w:i w:val="false"/>
          <w:color w:val="000000"/>
          <w:sz w:val="28"/>
        </w:rPr>
        <w:t xml:space="preserve">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 </w:t>
      </w:r>
    </w:p>
    <w:bookmarkEnd w:id="21"/>
    <w:bookmarkStart w:name="z25" w:id="22"/>
    <w:p>
      <w:pPr>
        <w:spacing w:after="0"/>
        <w:ind w:left="0"/>
        <w:jc w:val="both"/>
      </w:pPr>
      <w:r>
        <w:rPr>
          <w:rFonts w:ascii="Times New Roman"/>
          <w:b w:val="false"/>
          <w:i w:val="false"/>
          <w:color w:val="000000"/>
          <w:sz w:val="28"/>
        </w:rPr>
        <w:t xml:space="preserve">
      3) еңбек заттары – белгілі бір еңбек құралдарының көмегімен өнім жасау мақсатында қызметкердің іс-қимылы бағытталған зат; </w:t>
      </w:r>
    </w:p>
    <w:bookmarkEnd w:id="22"/>
    <w:bookmarkStart w:name="z26" w:id="23"/>
    <w:p>
      <w:pPr>
        <w:spacing w:after="0"/>
        <w:ind w:left="0"/>
        <w:jc w:val="both"/>
      </w:pP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p>
    <w:bookmarkEnd w:id="23"/>
    <w:bookmarkStart w:name="z27" w:id="24"/>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p>
    <w:bookmarkEnd w:id="24"/>
    <w:bookmarkStart w:name="z28" w:id="25"/>
    <w:p>
      <w:pPr>
        <w:spacing w:after="0"/>
        <w:ind w:left="0"/>
        <w:jc w:val="both"/>
      </w:pP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p>
    <w:bookmarkEnd w:id="25"/>
    <w:bookmarkStart w:name="z29" w:id="26"/>
    <w:p>
      <w:pPr>
        <w:spacing w:after="0"/>
        <w:ind w:left="0"/>
        <w:jc w:val="both"/>
      </w:pP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құзыреттіктерінің болжалды жиынынан тұратын саланың еңбек қызметі түрлерінің жиынтығы;</w:t>
      </w:r>
    </w:p>
    <w:bookmarkEnd w:id="26"/>
    <w:bookmarkStart w:name="z30" w:id="27"/>
    <w:p>
      <w:pPr>
        <w:spacing w:after="0"/>
        <w:ind w:left="0"/>
        <w:jc w:val="both"/>
      </w:pP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p>
    <w:bookmarkEnd w:id="27"/>
    <w:bookmarkStart w:name="z31" w:id="28"/>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8"/>
    <w:bookmarkStart w:name="z32" w:id="29"/>
    <w:p>
      <w:pPr>
        <w:spacing w:after="0"/>
        <w:ind w:left="0"/>
        <w:jc w:val="both"/>
      </w:pPr>
      <w:r>
        <w:rPr>
          <w:rFonts w:ascii="Times New Roman"/>
          <w:b w:val="false"/>
          <w:i w:val="false"/>
          <w:color w:val="000000"/>
          <w:sz w:val="28"/>
        </w:rPr>
        <w:t>
      10) құзыреттілік – еңбек қызметінде білімін, білігі және тәжірибесін қолдану қабілеті;</w:t>
      </w:r>
    </w:p>
    <w:bookmarkEnd w:id="29"/>
    <w:bookmarkStart w:name="z33" w:id="30"/>
    <w:p>
      <w:pPr>
        <w:spacing w:after="0"/>
        <w:ind w:left="0"/>
        <w:jc w:val="both"/>
      </w:pPr>
      <w:r>
        <w:rPr>
          <w:rFonts w:ascii="Times New Roman"/>
          <w:b w:val="false"/>
          <w:i w:val="false"/>
          <w:color w:val="000000"/>
          <w:sz w:val="28"/>
        </w:rPr>
        <w:t xml:space="preserve">
      11) лауазым – лауазымдық уәкілеттіктер және лауазымдық міндеттер шеңберін жүктейтін жұмыс берушінің құрылымдық бірлігі; </w:t>
      </w:r>
    </w:p>
    <w:bookmarkEnd w:id="30"/>
    <w:bookmarkStart w:name="z34" w:id="31"/>
    <w:p>
      <w:pPr>
        <w:spacing w:after="0"/>
        <w:ind w:left="0"/>
        <w:jc w:val="both"/>
      </w:pP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p>
    <w:bookmarkEnd w:id="31"/>
    <w:bookmarkStart w:name="z35" w:id="32"/>
    <w:p>
      <w:pPr>
        <w:spacing w:after="0"/>
        <w:ind w:left="0"/>
        <w:jc w:val="both"/>
      </w:pP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p>
    <w:bookmarkEnd w:id="32"/>
    <w:bookmarkStart w:name="z36" w:id="33"/>
    <w:p>
      <w:pPr>
        <w:spacing w:after="0"/>
        <w:ind w:left="0"/>
        <w:jc w:val="both"/>
      </w:pPr>
      <w:r>
        <w:rPr>
          <w:rFonts w:ascii="Times New Roman"/>
          <w:b w:val="false"/>
          <w:i w:val="false"/>
          <w:color w:val="000000"/>
          <w:sz w:val="28"/>
        </w:rPr>
        <w:t>
      14) салалық біліктілік шеңбері – салада танылатын біліктілік деңгейлерінің құрылымдық сипаттамасы;</w:t>
      </w:r>
    </w:p>
    <w:bookmarkEnd w:id="33"/>
    <w:bookmarkStart w:name="z37" w:id="34"/>
    <w:p>
      <w:pPr>
        <w:spacing w:after="0"/>
        <w:ind w:left="0"/>
        <w:jc w:val="both"/>
      </w:pPr>
      <w:r>
        <w:rPr>
          <w:rFonts w:ascii="Times New Roman"/>
          <w:b w:val="false"/>
          <w:i w:val="false"/>
          <w:color w:val="000000"/>
          <w:sz w:val="28"/>
        </w:rPr>
        <w:t>
      15) ұлттық біліктілік шеңбері – еңбек нарығында танылатын біліктілік деңгейлерінің құрылымдық сипаттамасы;</w:t>
      </w:r>
    </w:p>
    <w:bookmarkEnd w:id="34"/>
    <w:bookmarkStart w:name="z38" w:id="35"/>
    <w:p>
      <w:pPr>
        <w:spacing w:after="0"/>
        <w:ind w:left="0"/>
        <w:jc w:val="both"/>
      </w:pP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35"/>
    <w:bookmarkStart w:name="z39" w:id="36"/>
    <w:p>
      <w:pPr>
        <w:spacing w:after="0"/>
        <w:ind w:left="0"/>
        <w:jc w:val="left"/>
      </w:pPr>
      <w:r>
        <w:rPr>
          <w:rFonts w:ascii="Times New Roman"/>
          <w:b/>
          <w:i w:val="false"/>
          <w:color w:val="000000"/>
        </w:rPr>
        <w:t xml:space="preserve"> 2. КС паспорты</w:t>
      </w:r>
    </w:p>
    <w:bookmarkEnd w:id="36"/>
    <w:bookmarkStart w:name="z40" w:id="37"/>
    <w:p>
      <w:pPr>
        <w:spacing w:after="0"/>
        <w:ind w:left="0"/>
        <w:jc w:val="both"/>
      </w:pPr>
      <w:r>
        <w:rPr>
          <w:rFonts w:ascii="Times New Roman"/>
          <w:b w:val="false"/>
          <w:i w:val="false"/>
          <w:color w:val="000000"/>
          <w:sz w:val="28"/>
        </w:rPr>
        <w:t>
      5. КС паспорты келесіні анықтайды:</w:t>
      </w:r>
    </w:p>
    <w:bookmarkEnd w:id="37"/>
    <w:bookmarkStart w:name="z41" w:id="38"/>
    <w:p>
      <w:pPr>
        <w:spacing w:after="0"/>
        <w:ind w:left="0"/>
        <w:jc w:val="both"/>
      </w:pPr>
      <w:r>
        <w:rPr>
          <w:rFonts w:ascii="Times New Roman"/>
          <w:b w:val="false"/>
          <w:i w:val="false"/>
          <w:color w:val="000000"/>
          <w:sz w:val="28"/>
        </w:rPr>
        <w:t>
      1) экономикалық қызмет түрі (кәсіптік қызмет саласы):</w:t>
      </w:r>
    </w:p>
    <w:bookmarkEnd w:id="38"/>
    <w:bookmarkStart w:name="z42" w:id="39"/>
    <w:p>
      <w:pPr>
        <w:spacing w:after="0"/>
        <w:ind w:left="0"/>
        <w:jc w:val="both"/>
      </w:pPr>
      <w:r>
        <w:rPr>
          <w:rFonts w:ascii="Times New Roman"/>
          <w:b w:val="false"/>
          <w:i w:val="false"/>
          <w:color w:val="000000"/>
          <w:sz w:val="28"/>
        </w:rPr>
        <w:t>
      Экономикалық қызмет түрлерінің жалпы жіктеуіші (бұдан әрі - ҚР МЖ 03-2007) "71.12 Инженерлік ізденістер саласындағы қызмет және бұл салада техникалық кеңестер ұсыну";</w:t>
      </w:r>
    </w:p>
    <w:bookmarkEnd w:id="39"/>
    <w:bookmarkStart w:name="z43" w:id="40"/>
    <w:p>
      <w:pPr>
        <w:spacing w:after="0"/>
        <w:ind w:left="0"/>
        <w:jc w:val="both"/>
      </w:pPr>
      <w:r>
        <w:rPr>
          <w:rFonts w:ascii="Times New Roman"/>
          <w:b w:val="false"/>
          <w:i w:val="false"/>
          <w:color w:val="000000"/>
          <w:sz w:val="28"/>
        </w:rPr>
        <w:t>
      2) экономикалық қызмет түрінің (кәсіптік қызмет саласының) негізгі мақсаты:</w:t>
      </w:r>
    </w:p>
    <w:bookmarkEnd w:id="40"/>
    <w:bookmarkStart w:name="z44" w:id="41"/>
    <w:p>
      <w:pPr>
        <w:spacing w:after="0"/>
        <w:ind w:left="0"/>
        <w:jc w:val="both"/>
      </w:pPr>
      <w:r>
        <w:rPr>
          <w:rFonts w:ascii="Times New Roman"/>
          <w:b w:val="false"/>
          <w:i w:val="false"/>
          <w:color w:val="000000"/>
          <w:sz w:val="28"/>
        </w:rPr>
        <w:t>
      электр аспаптары мен құрылғыларын шығару және ішкі нарық қажеттіліктерін барынша қанағаттандыру, жоғары қосылған құнымен соңғы өнім өндірісін арттыру есебінен экспортты кеңейту;</w:t>
      </w:r>
    </w:p>
    <w:bookmarkEnd w:id="41"/>
    <w:bookmarkStart w:name="z45" w:id="42"/>
    <w:p>
      <w:pPr>
        <w:spacing w:after="0"/>
        <w:ind w:left="0"/>
        <w:jc w:val="both"/>
      </w:pPr>
      <w:r>
        <w:rPr>
          <w:rFonts w:ascii="Times New Roman"/>
          <w:b w:val="false"/>
          <w:i w:val="false"/>
          <w:color w:val="000000"/>
          <w:sz w:val="28"/>
        </w:rPr>
        <w:t xml:space="preserve">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42"/>
    <w:bookmarkStart w:name="z46" w:id="43"/>
    <w:p>
      <w:pPr>
        <w:spacing w:after="0"/>
        <w:ind w:left="0"/>
        <w:jc w:val="left"/>
      </w:pPr>
      <w:r>
        <w:rPr>
          <w:rFonts w:ascii="Times New Roman"/>
          <w:b/>
          <w:i w:val="false"/>
          <w:color w:val="000000"/>
        </w:rPr>
        <w:t xml:space="preserve"> 3. Еңбек қызметі түрлерінің (кәсіптің) карточкалары</w:t>
      </w:r>
      <w:r>
        <w:br/>
      </w:r>
      <w:r>
        <w:rPr>
          <w:rFonts w:ascii="Times New Roman"/>
          <w:b/>
          <w:i w:val="false"/>
          <w:color w:val="000000"/>
        </w:rPr>
        <w:t>1-параграф "Аккумулятор және элементті өндірісті бақылаушы"</w:t>
      </w:r>
    </w:p>
    <w:bookmarkEnd w:id="43"/>
    <w:bookmarkStart w:name="z48" w:id="44"/>
    <w:p>
      <w:pPr>
        <w:spacing w:after="0"/>
        <w:ind w:left="0"/>
        <w:jc w:val="both"/>
      </w:pPr>
      <w:r>
        <w:rPr>
          <w:rFonts w:ascii="Times New Roman"/>
          <w:b w:val="false"/>
          <w:i w:val="false"/>
          <w:color w:val="000000"/>
          <w:sz w:val="28"/>
        </w:rPr>
        <w:t>
      6. Еңбек қызмет түрінің (кәсіптің) карточкасы мынадан тұрады:</w:t>
      </w:r>
    </w:p>
    <w:bookmarkEnd w:id="44"/>
    <w:bookmarkStart w:name="z49" w:id="45"/>
    <w:p>
      <w:pPr>
        <w:spacing w:after="0"/>
        <w:ind w:left="0"/>
        <w:jc w:val="both"/>
      </w:pPr>
      <w:r>
        <w:rPr>
          <w:rFonts w:ascii="Times New Roman"/>
          <w:b w:val="false"/>
          <w:i w:val="false"/>
          <w:color w:val="000000"/>
          <w:sz w:val="28"/>
        </w:rPr>
        <w:t>
      1) біліктілік деңгейі: ҰБШ бойынша – 3, СБШ бойынша – 2-4;</w:t>
      </w:r>
    </w:p>
    <w:bookmarkEnd w:id="45"/>
    <w:bookmarkStart w:name="z50" w:id="46"/>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7241 "Аккумулятор және элементті өндірісті бақылаушы";</w:t>
      </w:r>
    </w:p>
    <w:bookmarkEnd w:id="46"/>
    <w:bookmarkStart w:name="z51" w:id="47"/>
    <w:p>
      <w:pPr>
        <w:spacing w:after="0"/>
        <w:ind w:left="0"/>
        <w:jc w:val="both"/>
      </w:pPr>
      <w:r>
        <w:rPr>
          <w:rFonts w:ascii="Times New Roman"/>
          <w:b w:val="false"/>
          <w:i w:val="false"/>
          <w:color w:val="000000"/>
          <w:sz w:val="28"/>
        </w:rPr>
        <w:t>
      3) лауазымның (кәсіптің) ықтимал атаулары: аккумулятор және элементті өндірісті бақылаушы;</w:t>
      </w:r>
    </w:p>
    <w:bookmarkEnd w:id="47"/>
    <w:bookmarkStart w:name="z52" w:id="48"/>
    <w:p>
      <w:pPr>
        <w:spacing w:after="0"/>
        <w:ind w:left="0"/>
        <w:jc w:val="both"/>
      </w:pPr>
      <w:r>
        <w:rPr>
          <w:rFonts w:ascii="Times New Roman"/>
          <w:b w:val="false"/>
          <w:i w:val="false"/>
          <w:color w:val="000000"/>
          <w:sz w:val="28"/>
        </w:rPr>
        <w:t>
      4) атқарылатын еңбек қызметінің жиынтық сипаттамасы – аккумуляторлар мен батареяларды құрастыру барысын және сапасын жүйелі бақылау;</w:t>
      </w:r>
    </w:p>
    <w:bookmarkEnd w:id="48"/>
    <w:bookmarkStart w:name="z53" w:id="49"/>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Аккумулятор және элементті өндірісті бақылаушының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49"/>
    <w:bookmarkStart w:name="z54" w:id="50"/>
    <w:p>
      <w:pPr>
        <w:spacing w:after="0"/>
        <w:ind w:left="0"/>
        <w:jc w:val="left"/>
      </w:pPr>
      <w:r>
        <w:rPr>
          <w:rFonts w:ascii="Times New Roman"/>
          <w:b/>
          <w:i w:val="false"/>
          <w:color w:val="000000"/>
        </w:rPr>
        <w:t xml:space="preserve"> 2-параграф "Белсенді массаларды даярлаушы"</w:t>
      </w:r>
    </w:p>
    <w:bookmarkEnd w:id="50"/>
    <w:bookmarkStart w:name="z55" w:id="51"/>
    <w:p>
      <w:pPr>
        <w:spacing w:after="0"/>
        <w:ind w:left="0"/>
        <w:jc w:val="both"/>
      </w:pPr>
      <w:r>
        <w:rPr>
          <w:rFonts w:ascii="Times New Roman"/>
          <w:b w:val="false"/>
          <w:i w:val="false"/>
          <w:color w:val="000000"/>
          <w:sz w:val="28"/>
        </w:rPr>
        <w:t>
      7. Еңбек қызмет түрінің (кәсіптің) карточкасы мынадан тұрады:</w:t>
      </w:r>
    </w:p>
    <w:bookmarkEnd w:id="51"/>
    <w:bookmarkStart w:name="z56" w:id="52"/>
    <w:p>
      <w:pPr>
        <w:spacing w:after="0"/>
        <w:ind w:left="0"/>
        <w:jc w:val="both"/>
      </w:pPr>
      <w:r>
        <w:rPr>
          <w:rFonts w:ascii="Times New Roman"/>
          <w:b w:val="false"/>
          <w:i w:val="false"/>
          <w:color w:val="000000"/>
          <w:sz w:val="28"/>
        </w:rPr>
        <w:t>
      1) біліктілік деңгейі: ҰБШ бойынша – 4-5, СБШ бойынша – 2-4;</w:t>
      </w:r>
    </w:p>
    <w:bookmarkEnd w:id="52"/>
    <w:bookmarkStart w:name="z57" w:id="53"/>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7241 "Белсенді массаларды даярлаушы";</w:t>
      </w:r>
    </w:p>
    <w:bookmarkEnd w:id="53"/>
    <w:bookmarkStart w:name="z58" w:id="54"/>
    <w:p>
      <w:pPr>
        <w:spacing w:after="0"/>
        <w:ind w:left="0"/>
        <w:jc w:val="both"/>
      </w:pPr>
      <w:r>
        <w:rPr>
          <w:rFonts w:ascii="Times New Roman"/>
          <w:b w:val="false"/>
          <w:i w:val="false"/>
          <w:color w:val="000000"/>
          <w:sz w:val="28"/>
        </w:rPr>
        <w:t>
      3) лауазымның (кәсіптің) ықтимал атаулары: белсенді массаларды даярлаушы;</w:t>
      </w:r>
    </w:p>
    <w:bookmarkEnd w:id="54"/>
    <w:bookmarkStart w:name="z59" w:id="55"/>
    <w:p>
      <w:pPr>
        <w:spacing w:after="0"/>
        <w:ind w:left="0"/>
        <w:jc w:val="both"/>
      </w:pPr>
      <w:r>
        <w:rPr>
          <w:rFonts w:ascii="Times New Roman"/>
          <w:b w:val="false"/>
          <w:i w:val="false"/>
          <w:color w:val="000000"/>
          <w:sz w:val="28"/>
        </w:rPr>
        <w:t>
      4) атқарылатын еңбек қызметінің жиынтық сипаттамасы – бекітілген рецептураға сәйкес белсенді массаларды даярлау;</w:t>
      </w:r>
    </w:p>
    <w:bookmarkEnd w:id="55"/>
    <w:bookmarkStart w:name="z60" w:id="56"/>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Белсенді массаларды даярлаушының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6"/>
    <w:bookmarkStart w:name="z61" w:id="57"/>
    <w:p>
      <w:pPr>
        <w:spacing w:after="0"/>
        <w:ind w:left="0"/>
        <w:jc w:val="left"/>
      </w:pPr>
      <w:r>
        <w:rPr>
          <w:rFonts w:ascii="Times New Roman"/>
          <w:b/>
          <w:i w:val="false"/>
          <w:color w:val="000000"/>
        </w:rPr>
        <w:t xml:space="preserve"> 3-параграф "Ерітінділер мен электролиттер даярлаушы"</w:t>
      </w:r>
    </w:p>
    <w:bookmarkEnd w:id="57"/>
    <w:bookmarkStart w:name="z62" w:id="58"/>
    <w:p>
      <w:pPr>
        <w:spacing w:after="0"/>
        <w:ind w:left="0"/>
        <w:jc w:val="both"/>
      </w:pPr>
      <w:r>
        <w:rPr>
          <w:rFonts w:ascii="Times New Roman"/>
          <w:b w:val="false"/>
          <w:i w:val="false"/>
          <w:color w:val="000000"/>
          <w:sz w:val="28"/>
        </w:rPr>
        <w:t>
      8. Еңбек қызмет түрінің (кәсіптің) карточкасы мынадан тұрады:</w:t>
      </w:r>
    </w:p>
    <w:bookmarkEnd w:id="58"/>
    <w:bookmarkStart w:name="z63" w:id="59"/>
    <w:p>
      <w:pPr>
        <w:spacing w:after="0"/>
        <w:ind w:left="0"/>
        <w:jc w:val="both"/>
      </w:pPr>
      <w:r>
        <w:rPr>
          <w:rFonts w:ascii="Times New Roman"/>
          <w:b w:val="false"/>
          <w:i w:val="false"/>
          <w:color w:val="000000"/>
          <w:sz w:val="28"/>
        </w:rPr>
        <w:t>
      1) біліктілік деңгейі: ҰБШ бойынша – 4-5, СБШ бойынша – 2-4;</w:t>
      </w:r>
    </w:p>
    <w:bookmarkEnd w:id="59"/>
    <w:bookmarkStart w:name="z64" w:id="60"/>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8229 "Ерітінділер мен электролиттер даярлаушы";</w:t>
      </w:r>
    </w:p>
    <w:bookmarkEnd w:id="60"/>
    <w:bookmarkStart w:name="z65" w:id="61"/>
    <w:p>
      <w:pPr>
        <w:spacing w:after="0"/>
        <w:ind w:left="0"/>
        <w:jc w:val="both"/>
      </w:pPr>
      <w:r>
        <w:rPr>
          <w:rFonts w:ascii="Times New Roman"/>
          <w:b w:val="false"/>
          <w:i w:val="false"/>
          <w:color w:val="000000"/>
          <w:sz w:val="28"/>
        </w:rPr>
        <w:t>
      3) лауазымның (кәсіптің) ықтимал атаулары: ерітінділер мен электролиттер даярлаушы;</w:t>
      </w:r>
    </w:p>
    <w:bookmarkEnd w:id="61"/>
    <w:bookmarkStart w:name="z66" w:id="62"/>
    <w:p>
      <w:pPr>
        <w:spacing w:after="0"/>
        <w:ind w:left="0"/>
        <w:jc w:val="both"/>
      </w:pPr>
      <w:r>
        <w:rPr>
          <w:rFonts w:ascii="Times New Roman"/>
          <w:b w:val="false"/>
          <w:i w:val="false"/>
          <w:color w:val="000000"/>
          <w:sz w:val="28"/>
        </w:rPr>
        <w:t>
      4) атқарылатын еңбек қызметінің жиынтық сипаттамасы – бекітілген рецептураға сәйкес ерітінділер мен электролиттерді даярлау;</w:t>
      </w:r>
    </w:p>
    <w:bookmarkEnd w:id="62"/>
    <w:bookmarkStart w:name="z67" w:id="63"/>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Ерітінділер мен электролиттер даярлаушының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63"/>
    <w:bookmarkStart w:name="z68" w:id="64"/>
    <w:p>
      <w:pPr>
        <w:spacing w:after="0"/>
        <w:ind w:left="0"/>
        <w:jc w:val="left"/>
      </w:pPr>
      <w:r>
        <w:rPr>
          <w:rFonts w:ascii="Times New Roman"/>
          <w:b/>
          <w:i w:val="false"/>
          <w:color w:val="000000"/>
        </w:rPr>
        <w:t xml:space="preserve"> 4-параграф "Электродтар мен элементтер баспақтаушы"</w:t>
      </w:r>
    </w:p>
    <w:bookmarkEnd w:id="64"/>
    <w:bookmarkStart w:name="z69" w:id="65"/>
    <w:p>
      <w:pPr>
        <w:spacing w:after="0"/>
        <w:ind w:left="0"/>
        <w:jc w:val="both"/>
      </w:pPr>
      <w:r>
        <w:rPr>
          <w:rFonts w:ascii="Times New Roman"/>
          <w:b w:val="false"/>
          <w:i w:val="false"/>
          <w:color w:val="000000"/>
          <w:sz w:val="28"/>
        </w:rPr>
        <w:t>
      9. Еңбек қызмет түрінің (кәсіптің) карточкасы мынадан тұрады:</w:t>
      </w:r>
    </w:p>
    <w:bookmarkEnd w:id="65"/>
    <w:bookmarkStart w:name="z70" w:id="66"/>
    <w:p>
      <w:pPr>
        <w:spacing w:after="0"/>
        <w:ind w:left="0"/>
        <w:jc w:val="both"/>
      </w:pPr>
      <w:r>
        <w:rPr>
          <w:rFonts w:ascii="Times New Roman"/>
          <w:b w:val="false"/>
          <w:i w:val="false"/>
          <w:color w:val="000000"/>
          <w:sz w:val="28"/>
        </w:rPr>
        <w:t>
      1) біліктілік деңгейі: ҰБШ бойынша – 4-5, СБШ бойынша – 2-3;</w:t>
      </w:r>
    </w:p>
    <w:bookmarkEnd w:id="66"/>
    <w:bookmarkStart w:name="z71" w:id="67"/>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7241 "Электродтар мен элементтер баспақтаушы";</w:t>
      </w:r>
    </w:p>
    <w:bookmarkEnd w:id="67"/>
    <w:bookmarkStart w:name="z72" w:id="68"/>
    <w:p>
      <w:pPr>
        <w:spacing w:after="0"/>
        <w:ind w:left="0"/>
        <w:jc w:val="both"/>
      </w:pPr>
      <w:r>
        <w:rPr>
          <w:rFonts w:ascii="Times New Roman"/>
          <w:b w:val="false"/>
          <w:i w:val="false"/>
          <w:color w:val="000000"/>
          <w:sz w:val="28"/>
        </w:rPr>
        <w:t>
      3) лауазымның (кәсіптің) ықтимал атаулары: электродтар мен элементтер баспақтаушы;</w:t>
      </w:r>
    </w:p>
    <w:bookmarkEnd w:id="68"/>
    <w:bookmarkStart w:name="z73" w:id="69"/>
    <w:p>
      <w:pPr>
        <w:spacing w:after="0"/>
        <w:ind w:left="0"/>
        <w:jc w:val="both"/>
      </w:pPr>
      <w:r>
        <w:rPr>
          <w:rFonts w:ascii="Times New Roman"/>
          <w:b w:val="false"/>
          <w:i w:val="false"/>
          <w:color w:val="000000"/>
          <w:sz w:val="28"/>
        </w:rPr>
        <w:t>
      4) атқарылатын еңбек қызметінің жиынтық сипаттамасы – белсенді массалардан жасалған электродтар мен элементтерді қалыптау және баспақтау;</w:t>
      </w:r>
    </w:p>
    <w:bookmarkEnd w:id="69"/>
    <w:bookmarkStart w:name="z74" w:id="70"/>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Электродтар мен элементтер баспақтаушының еңбек жағдайына, білімі және жұмыс тәжірибесіне қойылатын талаптар" деген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70"/>
    <w:bookmarkStart w:name="z75" w:id="71"/>
    <w:p>
      <w:pPr>
        <w:spacing w:after="0"/>
        <w:ind w:left="0"/>
        <w:jc w:val="left"/>
      </w:pPr>
      <w:r>
        <w:rPr>
          <w:rFonts w:ascii="Times New Roman"/>
          <w:b/>
          <w:i w:val="false"/>
          <w:color w:val="000000"/>
        </w:rPr>
        <w:t xml:space="preserve"> 5-параграф "Элементті өндірісті кептіруші"</w:t>
      </w:r>
    </w:p>
    <w:bookmarkEnd w:id="71"/>
    <w:bookmarkStart w:name="z76" w:id="72"/>
    <w:p>
      <w:pPr>
        <w:spacing w:after="0"/>
        <w:ind w:left="0"/>
        <w:jc w:val="both"/>
      </w:pPr>
      <w:r>
        <w:rPr>
          <w:rFonts w:ascii="Times New Roman"/>
          <w:b w:val="false"/>
          <w:i w:val="false"/>
          <w:color w:val="000000"/>
          <w:sz w:val="28"/>
        </w:rPr>
        <w:t>
      10. Еңбек қызмет түрінің (кәсіптің) карточкасы мынадан тұрады:</w:t>
      </w:r>
    </w:p>
    <w:bookmarkEnd w:id="72"/>
    <w:bookmarkStart w:name="z77" w:id="73"/>
    <w:p>
      <w:pPr>
        <w:spacing w:after="0"/>
        <w:ind w:left="0"/>
        <w:jc w:val="both"/>
      </w:pPr>
      <w:r>
        <w:rPr>
          <w:rFonts w:ascii="Times New Roman"/>
          <w:b w:val="false"/>
          <w:i w:val="false"/>
          <w:color w:val="000000"/>
          <w:sz w:val="28"/>
        </w:rPr>
        <w:t>
      1) біліктілік деңгейі: ҰБШ бойынша – 4-5, СБШ бойынша – 1,3;</w:t>
      </w:r>
    </w:p>
    <w:bookmarkEnd w:id="73"/>
    <w:bookmarkStart w:name="z78" w:id="74"/>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7241 "Элементті өндірісті кептіруші";</w:t>
      </w:r>
    </w:p>
    <w:bookmarkEnd w:id="74"/>
    <w:bookmarkStart w:name="z79" w:id="75"/>
    <w:p>
      <w:pPr>
        <w:spacing w:after="0"/>
        <w:ind w:left="0"/>
        <w:jc w:val="both"/>
      </w:pPr>
      <w:r>
        <w:rPr>
          <w:rFonts w:ascii="Times New Roman"/>
          <w:b w:val="false"/>
          <w:i w:val="false"/>
          <w:color w:val="000000"/>
          <w:sz w:val="28"/>
        </w:rPr>
        <w:t>
      3) лауазымның (кәсіптің) ықтимал атаулары: элементті өндірісті кептіруші;</w:t>
      </w:r>
    </w:p>
    <w:bookmarkEnd w:id="75"/>
    <w:bookmarkStart w:name="z80" w:id="76"/>
    <w:p>
      <w:pPr>
        <w:spacing w:after="0"/>
        <w:ind w:left="0"/>
        <w:jc w:val="both"/>
      </w:pPr>
      <w:r>
        <w:rPr>
          <w:rFonts w:ascii="Times New Roman"/>
          <w:b w:val="false"/>
          <w:i w:val="false"/>
          <w:color w:val="000000"/>
          <w:sz w:val="28"/>
        </w:rPr>
        <w:t>
      4) атқарылатын еңбек қызметінің жиынтық сипаттамасы – белсенді массалардан жасалып қалыптанған электродтар мен элементтерді кептірудің жоғары сапасын қамтамасыз ету;</w:t>
      </w:r>
    </w:p>
    <w:bookmarkEnd w:id="76"/>
    <w:bookmarkStart w:name="z81" w:id="77"/>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Элементті өндірісті кептірушінің еңбек жағдайына, білімі және жұмыс тәжірибесіне қойылатын талаптар" деген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77"/>
    <w:bookmarkStart w:name="z82" w:id="78"/>
    <w:p>
      <w:pPr>
        <w:spacing w:after="0"/>
        <w:ind w:left="0"/>
        <w:jc w:val="left"/>
      </w:pPr>
      <w:r>
        <w:rPr>
          <w:rFonts w:ascii="Times New Roman"/>
          <w:b/>
          <w:i w:val="false"/>
          <w:color w:val="000000"/>
        </w:rPr>
        <w:t xml:space="preserve"> 6-параграф "Қорғасын аккумуляторлары өндірісінде аккумулятор</w:t>
      </w:r>
      <w:r>
        <w:br/>
      </w:r>
      <w:r>
        <w:rPr>
          <w:rFonts w:ascii="Times New Roman"/>
          <w:b/>
          <w:i w:val="false"/>
          <w:color w:val="000000"/>
        </w:rPr>
        <w:t>пластиналарын кептіруші-автоклавшы"</w:t>
      </w:r>
    </w:p>
    <w:bookmarkEnd w:id="78"/>
    <w:bookmarkStart w:name="z84" w:id="79"/>
    <w:p>
      <w:pPr>
        <w:spacing w:after="0"/>
        <w:ind w:left="0"/>
        <w:jc w:val="both"/>
      </w:pPr>
      <w:r>
        <w:rPr>
          <w:rFonts w:ascii="Times New Roman"/>
          <w:b w:val="false"/>
          <w:i w:val="false"/>
          <w:color w:val="000000"/>
          <w:sz w:val="28"/>
        </w:rPr>
        <w:t>
      11. Еңбек қызмет түрінің (кәсіптің) карточкасы мынадан тұрады:</w:t>
      </w:r>
    </w:p>
    <w:bookmarkEnd w:id="79"/>
    <w:bookmarkStart w:name="z85" w:id="80"/>
    <w:p>
      <w:pPr>
        <w:spacing w:after="0"/>
        <w:ind w:left="0"/>
        <w:jc w:val="both"/>
      </w:pPr>
      <w:r>
        <w:rPr>
          <w:rFonts w:ascii="Times New Roman"/>
          <w:b w:val="false"/>
          <w:i w:val="false"/>
          <w:color w:val="000000"/>
          <w:sz w:val="28"/>
        </w:rPr>
        <w:t>
      1) біліктілік деңгейі: ҰБШ бойынша – 4-5, СБШ бойынша – 1-4;</w:t>
      </w:r>
    </w:p>
    <w:bookmarkEnd w:id="80"/>
    <w:bookmarkStart w:name="z86" w:id="81"/>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7241 "Қорғасын аккумуляторлары өндірісінде аккумулятор пластиналарын кептіруші-автоклавшы";</w:t>
      </w:r>
    </w:p>
    <w:bookmarkEnd w:id="81"/>
    <w:bookmarkStart w:name="z87" w:id="82"/>
    <w:p>
      <w:pPr>
        <w:spacing w:after="0"/>
        <w:ind w:left="0"/>
        <w:jc w:val="both"/>
      </w:pPr>
      <w:r>
        <w:rPr>
          <w:rFonts w:ascii="Times New Roman"/>
          <w:b w:val="false"/>
          <w:i w:val="false"/>
          <w:color w:val="000000"/>
          <w:sz w:val="28"/>
        </w:rPr>
        <w:t>
      3) лауазымның (кәсіптің) ықтимал атаулары: қорғасын аккумуляторлары өндірісінде аккумулятор пластиналарын кептіруші-автоклавшы;</w:t>
      </w:r>
    </w:p>
    <w:bookmarkEnd w:id="82"/>
    <w:bookmarkStart w:name="z88" w:id="83"/>
    <w:p>
      <w:pPr>
        <w:spacing w:after="0"/>
        <w:ind w:left="0"/>
        <w:jc w:val="both"/>
      </w:pPr>
      <w:r>
        <w:rPr>
          <w:rFonts w:ascii="Times New Roman"/>
          <w:b w:val="false"/>
          <w:i w:val="false"/>
          <w:color w:val="000000"/>
          <w:sz w:val="28"/>
        </w:rPr>
        <w:t>
      4) атқарылатын еңбек қызметінің жиынтық сипаттамасы – қорғасын аккумуляторлары өндірісінде аккумулятор пластиналарын кептіру процесінің жоғары сапасын қамтамасыз ету;</w:t>
      </w:r>
    </w:p>
    <w:bookmarkEnd w:id="83"/>
    <w:bookmarkStart w:name="z89" w:id="84"/>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Қорғасын аккумуляторлары өндірісінде аккумулятор пластиналарын кептіруші-автоклавшының еңбек жағдайына, білімі және жұмыс тәжірибесіне қойылатын талаптар" деген </w:t>
      </w:r>
      <w:r>
        <w:rPr>
          <w:rFonts w:ascii="Times New Roman"/>
          <w:b w:val="false"/>
          <w:i w:val="false"/>
          <w:color w:val="000000"/>
          <w:sz w:val="28"/>
        </w:rPr>
        <w:t>6-кестесінде</w:t>
      </w:r>
      <w:r>
        <w:rPr>
          <w:rFonts w:ascii="Times New Roman"/>
          <w:b w:val="false"/>
          <w:i w:val="false"/>
          <w:color w:val="000000"/>
          <w:sz w:val="28"/>
        </w:rPr>
        <w:t xml:space="preserve"> келтірілген.</w:t>
      </w:r>
    </w:p>
    <w:bookmarkEnd w:id="84"/>
    <w:bookmarkStart w:name="z90" w:id="85"/>
    <w:p>
      <w:pPr>
        <w:spacing w:after="0"/>
        <w:ind w:left="0"/>
        <w:jc w:val="left"/>
      </w:pPr>
      <w:r>
        <w:rPr>
          <w:rFonts w:ascii="Times New Roman"/>
          <w:b/>
          <w:i w:val="false"/>
          <w:color w:val="000000"/>
        </w:rPr>
        <w:t xml:space="preserve"> 7-параграф "Гальваникалық элементтер мен батареялар</w:t>
      </w:r>
      <w:r>
        <w:br/>
      </w:r>
      <w:r>
        <w:rPr>
          <w:rFonts w:ascii="Times New Roman"/>
          <w:b/>
          <w:i w:val="false"/>
          <w:color w:val="000000"/>
        </w:rPr>
        <w:t>құрастырушы"</w:t>
      </w:r>
    </w:p>
    <w:bookmarkEnd w:id="85"/>
    <w:bookmarkStart w:name="z92" w:id="86"/>
    <w:p>
      <w:pPr>
        <w:spacing w:after="0"/>
        <w:ind w:left="0"/>
        <w:jc w:val="both"/>
      </w:pPr>
      <w:r>
        <w:rPr>
          <w:rFonts w:ascii="Times New Roman"/>
          <w:b w:val="false"/>
          <w:i w:val="false"/>
          <w:color w:val="000000"/>
          <w:sz w:val="28"/>
        </w:rPr>
        <w:t>
      12. Еңбек қызмет түрінің (кәсіптің) карточкасы мынадан тұрады:</w:t>
      </w:r>
    </w:p>
    <w:bookmarkEnd w:id="86"/>
    <w:bookmarkStart w:name="z93" w:id="87"/>
    <w:p>
      <w:pPr>
        <w:spacing w:after="0"/>
        <w:ind w:left="0"/>
        <w:jc w:val="both"/>
      </w:pPr>
      <w:r>
        <w:rPr>
          <w:rFonts w:ascii="Times New Roman"/>
          <w:b w:val="false"/>
          <w:i w:val="false"/>
          <w:color w:val="000000"/>
          <w:sz w:val="28"/>
        </w:rPr>
        <w:t>
      1) біліктілік деңгейі: ҰБШ бойынша – 4-5, СБШ бойынша – 1-4;</w:t>
      </w:r>
    </w:p>
    <w:bookmarkEnd w:id="87"/>
    <w:bookmarkStart w:name="z94" w:id="88"/>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7241 "Гальваникалық элементтер мен батареялар құрастырушы";</w:t>
      </w:r>
    </w:p>
    <w:bookmarkEnd w:id="88"/>
    <w:bookmarkStart w:name="z95" w:id="89"/>
    <w:p>
      <w:pPr>
        <w:spacing w:after="0"/>
        <w:ind w:left="0"/>
        <w:jc w:val="both"/>
      </w:pPr>
      <w:r>
        <w:rPr>
          <w:rFonts w:ascii="Times New Roman"/>
          <w:b w:val="false"/>
          <w:i w:val="false"/>
          <w:color w:val="000000"/>
          <w:sz w:val="28"/>
        </w:rPr>
        <w:t>
      3) лауазымның (кәсіптің) ықтимал атаулары: гальваникалық элементтер мен батареялар құрастырушы;</w:t>
      </w:r>
    </w:p>
    <w:bookmarkEnd w:id="89"/>
    <w:bookmarkStart w:name="z96" w:id="90"/>
    <w:p>
      <w:pPr>
        <w:spacing w:after="0"/>
        <w:ind w:left="0"/>
        <w:jc w:val="both"/>
      </w:pPr>
      <w:r>
        <w:rPr>
          <w:rFonts w:ascii="Times New Roman"/>
          <w:b w:val="false"/>
          <w:i w:val="false"/>
          <w:color w:val="000000"/>
          <w:sz w:val="28"/>
        </w:rPr>
        <w:t>
      4) атқарылатын еңбек қызметінің жиынтық сипаттамасы – гальваникалық элементтер мен батареялар құрастырудың жоғары сапасын қамтамасыз ету;</w:t>
      </w:r>
    </w:p>
    <w:bookmarkEnd w:id="90"/>
    <w:bookmarkStart w:name="z97" w:id="91"/>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Гальваникалық элементтер мен батареялар құрастырушының еңбек жағдайына, білімі және жұмыс тәжірибесіне қойылатын талаптар" деген </w:t>
      </w:r>
      <w:r>
        <w:rPr>
          <w:rFonts w:ascii="Times New Roman"/>
          <w:b w:val="false"/>
          <w:i w:val="false"/>
          <w:color w:val="000000"/>
          <w:sz w:val="28"/>
        </w:rPr>
        <w:t>7-кестесінде</w:t>
      </w:r>
      <w:r>
        <w:rPr>
          <w:rFonts w:ascii="Times New Roman"/>
          <w:b w:val="false"/>
          <w:i w:val="false"/>
          <w:color w:val="000000"/>
          <w:sz w:val="28"/>
        </w:rPr>
        <w:t xml:space="preserve"> келтірілген.</w:t>
      </w:r>
    </w:p>
    <w:bookmarkEnd w:id="91"/>
    <w:bookmarkStart w:name="z98" w:id="92"/>
    <w:p>
      <w:pPr>
        <w:spacing w:after="0"/>
        <w:ind w:left="0"/>
        <w:jc w:val="left"/>
      </w:pPr>
      <w:r>
        <w:rPr>
          <w:rFonts w:ascii="Times New Roman"/>
          <w:b/>
          <w:i w:val="false"/>
          <w:color w:val="000000"/>
        </w:rPr>
        <w:t xml:space="preserve"> 8-параграф "Қорғасын аккумуляторлар мен батареяларды</w:t>
      </w:r>
      <w:r>
        <w:br/>
      </w:r>
      <w:r>
        <w:rPr>
          <w:rFonts w:ascii="Times New Roman"/>
          <w:b/>
          <w:i w:val="false"/>
          <w:color w:val="000000"/>
        </w:rPr>
        <w:t>құрастырушы"</w:t>
      </w:r>
    </w:p>
    <w:bookmarkEnd w:id="92"/>
    <w:bookmarkStart w:name="z100" w:id="93"/>
    <w:p>
      <w:pPr>
        <w:spacing w:after="0"/>
        <w:ind w:left="0"/>
        <w:jc w:val="both"/>
      </w:pPr>
      <w:r>
        <w:rPr>
          <w:rFonts w:ascii="Times New Roman"/>
          <w:b w:val="false"/>
          <w:i w:val="false"/>
          <w:color w:val="000000"/>
          <w:sz w:val="28"/>
        </w:rPr>
        <w:t>
      13. Еңбек қызмет түрінің (кәсіптің) карточкасы мынадан тұрады:</w:t>
      </w:r>
    </w:p>
    <w:bookmarkEnd w:id="93"/>
    <w:bookmarkStart w:name="z101" w:id="94"/>
    <w:p>
      <w:pPr>
        <w:spacing w:after="0"/>
        <w:ind w:left="0"/>
        <w:jc w:val="both"/>
      </w:pPr>
      <w:r>
        <w:rPr>
          <w:rFonts w:ascii="Times New Roman"/>
          <w:b w:val="false"/>
          <w:i w:val="false"/>
          <w:color w:val="000000"/>
          <w:sz w:val="28"/>
        </w:rPr>
        <w:t>
      1) біліктілік деңгейі: ҰБШ бойынша – 4-5, СБШ бойынша – 1-4;</w:t>
      </w:r>
    </w:p>
    <w:bookmarkEnd w:id="94"/>
    <w:bookmarkStart w:name="z102" w:id="95"/>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8290 "Қорғасын аккумуляторлар мен батареяларды құрастырушы";</w:t>
      </w:r>
    </w:p>
    <w:bookmarkEnd w:id="95"/>
    <w:bookmarkStart w:name="z103" w:id="96"/>
    <w:p>
      <w:pPr>
        <w:spacing w:after="0"/>
        <w:ind w:left="0"/>
        <w:jc w:val="both"/>
      </w:pPr>
      <w:r>
        <w:rPr>
          <w:rFonts w:ascii="Times New Roman"/>
          <w:b w:val="false"/>
          <w:i w:val="false"/>
          <w:color w:val="000000"/>
          <w:sz w:val="28"/>
        </w:rPr>
        <w:t>
      3) лауазымның (кәсіптің) ықтимал атаулары: қорғасын аккумуляторлар мен батареяларды құрастырушы;</w:t>
      </w:r>
    </w:p>
    <w:bookmarkEnd w:id="96"/>
    <w:bookmarkStart w:name="z104" w:id="97"/>
    <w:p>
      <w:pPr>
        <w:spacing w:after="0"/>
        <w:ind w:left="0"/>
        <w:jc w:val="both"/>
      </w:pPr>
      <w:r>
        <w:rPr>
          <w:rFonts w:ascii="Times New Roman"/>
          <w:b w:val="false"/>
          <w:i w:val="false"/>
          <w:color w:val="000000"/>
          <w:sz w:val="28"/>
        </w:rPr>
        <w:t>
      4) атқарылатын еңбек қызметінің жиынтық сипаттамасы – қорғасын аккумуляторлар мен батареяларды құрастырудың жоғары сапасын қамтамасыз ету;</w:t>
      </w:r>
    </w:p>
    <w:bookmarkEnd w:id="97"/>
    <w:bookmarkStart w:name="z105" w:id="98"/>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Қорғасын аккумуляторлар мен батареяларды құрастырушының еңбек жағдайына, білімі және жұмыс тәжірибесіне қойылатын талаптар" деген </w:t>
      </w:r>
      <w:r>
        <w:rPr>
          <w:rFonts w:ascii="Times New Roman"/>
          <w:b w:val="false"/>
          <w:i w:val="false"/>
          <w:color w:val="000000"/>
          <w:sz w:val="28"/>
        </w:rPr>
        <w:t>8-кестесінде</w:t>
      </w:r>
      <w:r>
        <w:rPr>
          <w:rFonts w:ascii="Times New Roman"/>
          <w:b w:val="false"/>
          <w:i w:val="false"/>
          <w:color w:val="000000"/>
          <w:sz w:val="28"/>
        </w:rPr>
        <w:t xml:space="preserve"> келтірілген.</w:t>
      </w:r>
    </w:p>
    <w:bookmarkEnd w:id="98"/>
    <w:bookmarkStart w:name="z106" w:id="99"/>
    <w:p>
      <w:pPr>
        <w:spacing w:after="0"/>
        <w:ind w:left="0"/>
        <w:jc w:val="left"/>
      </w:pPr>
      <w:r>
        <w:rPr>
          <w:rFonts w:ascii="Times New Roman"/>
          <w:b/>
          <w:i w:val="false"/>
          <w:color w:val="000000"/>
        </w:rPr>
        <w:t xml:space="preserve"> 9-параграф "Техник"</w:t>
      </w:r>
    </w:p>
    <w:bookmarkEnd w:id="99"/>
    <w:bookmarkStart w:name="z107" w:id="100"/>
    <w:p>
      <w:pPr>
        <w:spacing w:after="0"/>
        <w:ind w:left="0"/>
        <w:jc w:val="both"/>
      </w:pPr>
      <w:r>
        <w:rPr>
          <w:rFonts w:ascii="Times New Roman"/>
          <w:b w:val="false"/>
          <w:i w:val="false"/>
          <w:color w:val="000000"/>
          <w:sz w:val="28"/>
        </w:rPr>
        <w:t>
      14. Еңбек қызмет түрінің (кәсіптің) карточкасы мынадан тұрады:</w:t>
      </w:r>
    </w:p>
    <w:bookmarkEnd w:id="100"/>
    <w:bookmarkStart w:name="z108" w:id="101"/>
    <w:p>
      <w:pPr>
        <w:spacing w:after="0"/>
        <w:ind w:left="0"/>
        <w:jc w:val="both"/>
      </w:pPr>
      <w:r>
        <w:rPr>
          <w:rFonts w:ascii="Times New Roman"/>
          <w:b w:val="false"/>
          <w:i w:val="false"/>
          <w:color w:val="000000"/>
          <w:sz w:val="28"/>
        </w:rPr>
        <w:t>
      1) біліктілік деңгейі: ҰБШ бойынша – 3, СБШ бойынша – 5-6;</w:t>
      </w:r>
    </w:p>
    <w:bookmarkEnd w:id="101"/>
    <w:bookmarkStart w:name="z109" w:id="102"/>
    <w:p>
      <w:pPr>
        <w:spacing w:after="0"/>
        <w:ind w:left="0"/>
        <w:jc w:val="both"/>
      </w:pPr>
      <w:r>
        <w:rPr>
          <w:rFonts w:ascii="Times New Roman"/>
          <w:b w:val="false"/>
          <w:i w:val="false"/>
          <w:color w:val="000000"/>
          <w:sz w:val="28"/>
        </w:rPr>
        <w:t xml:space="preserve">
      2) Қазақстан Республикасының техникалық және кәсіптік, орта білімнен кейінгі кәсіптер мен мамандықтардың мемлекеттік жіктеуіші (бұдан әрі – ҚР МЖ 05 – 2008) бойынша базалық тобы: 3111 "Химия технологиясы және өндірісі" </w:t>
      </w:r>
    </w:p>
    <w:bookmarkEnd w:id="102"/>
    <w:bookmarkStart w:name="z110" w:id="103"/>
    <w:p>
      <w:pPr>
        <w:spacing w:after="0"/>
        <w:ind w:left="0"/>
        <w:jc w:val="both"/>
      </w:pPr>
      <w:r>
        <w:rPr>
          <w:rFonts w:ascii="Times New Roman"/>
          <w:b w:val="false"/>
          <w:i w:val="false"/>
          <w:color w:val="000000"/>
          <w:sz w:val="28"/>
        </w:rPr>
        <w:t>
      3) лауазымның (кәсіптің) ықтимал атаулары: учаске немесе цех шебері, технологы;</w:t>
      </w:r>
    </w:p>
    <w:bookmarkEnd w:id="103"/>
    <w:bookmarkStart w:name="z111" w:id="104"/>
    <w:p>
      <w:pPr>
        <w:spacing w:after="0"/>
        <w:ind w:left="0"/>
        <w:jc w:val="both"/>
      </w:pPr>
      <w:r>
        <w:rPr>
          <w:rFonts w:ascii="Times New Roman"/>
          <w:b w:val="false"/>
          <w:i w:val="false"/>
          <w:color w:val="000000"/>
          <w:sz w:val="28"/>
        </w:rPr>
        <w:t>
      4) атқарылатын еңбек қызметінің жиынтық сипаттамасы – аккумуляторлар мен батареялар өндірісі үшін элементтерді дайындау, ерітінділер мен белсенді массаларды құрастыру, даярлау бойынша жұмыстарды ұйымдастыру;</w:t>
      </w:r>
    </w:p>
    <w:bookmarkEnd w:id="104"/>
    <w:bookmarkStart w:name="z112" w:id="105"/>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Техниктің еңбек жағдайына, білімі және жұмыс тәжірибесіне қойылатын талаптар" деген </w:t>
      </w:r>
      <w:r>
        <w:rPr>
          <w:rFonts w:ascii="Times New Roman"/>
          <w:b w:val="false"/>
          <w:i w:val="false"/>
          <w:color w:val="000000"/>
          <w:sz w:val="28"/>
        </w:rPr>
        <w:t>9-кестесінде</w:t>
      </w:r>
      <w:r>
        <w:rPr>
          <w:rFonts w:ascii="Times New Roman"/>
          <w:b w:val="false"/>
          <w:i w:val="false"/>
          <w:color w:val="000000"/>
          <w:sz w:val="28"/>
        </w:rPr>
        <w:t xml:space="preserve"> келтірілген.</w:t>
      </w:r>
    </w:p>
    <w:bookmarkEnd w:id="105"/>
    <w:bookmarkStart w:name="z113" w:id="106"/>
    <w:p>
      <w:pPr>
        <w:spacing w:after="0"/>
        <w:ind w:left="0"/>
        <w:jc w:val="left"/>
      </w:pPr>
      <w:r>
        <w:rPr>
          <w:rFonts w:ascii="Times New Roman"/>
          <w:b/>
          <w:i w:val="false"/>
          <w:color w:val="000000"/>
        </w:rPr>
        <w:t xml:space="preserve"> 10-параграф "Механик"</w:t>
      </w:r>
    </w:p>
    <w:bookmarkEnd w:id="106"/>
    <w:bookmarkStart w:name="z114" w:id="107"/>
    <w:p>
      <w:pPr>
        <w:spacing w:after="0"/>
        <w:ind w:left="0"/>
        <w:jc w:val="both"/>
      </w:pPr>
      <w:r>
        <w:rPr>
          <w:rFonts w:ascii="Times New Roman"/>
          <w:b w:val="false"/>
          <w:i w:val="false"/>
          <w:color w:val="000000"/>
          <w:sz w:val="28"/>
        </w:rPr>
        <w:t>
      15. Еңбек қызмет түрінің (кәсіптің) карточкасы мынадан тұрады:</w:t>
      </w:r>
    </w:p>
    <w:bookmarkEnd w:id="107"/>
    <w:bookmarkStart w:name="z115" w:id="108"/>
    <w:p>
      <w:pPr>
        <w:spacing w:after="0"/>
        <w:ind w:left="0"/>
        <w:jc w:val="both"/>
      </w:pPr>
      <w:r>
        <w:rPr>
          <w:rFonts w:ascii="Times New Roman"/>
          <w:b w:val="false"/>
          <w:i w:val="false"/>
          <w:color w:val="000000"/>
          <w:sz w:val="28"/>
        </w:rPr>
        <w:t>
      1) біліктілік деңгейі: ҰБШ бойынша – 3, СБШ бойынша – 5-6;</w:t>
      </w:r>
    </w:p>
    <w:bookmarkEnd w:id="108"/>
    <w:bookmarkStart w:name="z116" w:id="109"/>
    <w:p>
      <w:pPr>
        <w:spacing w:after="0"/>
        <w:ind w:left="0"/>
        <w:jc w:val="both"/>
      </w:pPr>
      <w:r>
        <w:rPr>
          <w:rFonts w:ascii="Times New Roman"/>
          <w:b w:val="false"/>
          <w:i w:val="false"/>
          <w:color w:val="000000"/>
          <w:sz w:val="28"/>
        </w:rPr>
        <w:t>
      2) Қазақстан Республикасының техникалық және кәсіптік, орта білімнен кейінгі кәсіптер мен мамандықтардың мемлекеттік жіктеуіші (бұдан әрі – ҚР МЖ 05 – 2008) бойынша базалық тобы: 3115 "Өндірістегі электр механикалық жабдық";</w:t>
      </w:r>
    </w:p>
    <w:bookmarkEnd w:id="109"/>
    <w:bookmarkStart w:name="z117" w:id="110"/>
    <w:p>
      <w:pPr>
        <w:spacing w:after="0"/>
        <w:ind w:left="0"/>
        <w:jc w:val="both"/>
      </w:pPr>
      <w:r>
        <w:rPr>
          <w:rFonts w:ascii="Times New Roman"/>
          <w:b w:val="false"/>
          <w:i w:val="false"/>
          <w:color w:val="000000"/>
          <w:sz w:val="28"/>
        </w:rPr>
        <w:t>
      3) лауазымның (кәсіптің) ықтимал атаулары: учаске немесе цех шебері, механигі;</w:t>
      </w:r>
    </w:p>
    <w:bookmarkEnd w:id="110"/>
    <w:bookmarkStart w:name="z118" w:id="111"/>
    <w:p>
      <w:pPr>
        <w:spacing w:after="0"/>
        <w:ind w:left="0"/>
        <w:jc w:val="both"/>
      </w:pPr>
      <w:r>
        <w:rPr>
          <w:rFonts w:ascii="Times New Roman"/>
          <w:b w:val="false"/>
          <w:i w:val="false"/>
          <w:color w:val="000000"/>
          <w:sz w:val="28"/>
        </w:rPr>
        <w:t>
      4) атқарылатын еңбек қызметінің жиынтық сипаттамасы – аккумуляторлар мен батареялар өндірісінің білдектерін, жабдықтар мен бақылау-өлшеу аспаптарын монтаждау, жөндеу және пайдалану бойынша жұмысты ұйымдастыру;</w:t>
      </w:r>
    </w:p>
    <w:bookmarkEnd w:id="111"/>
    <w:bookmarkStart w:name="z119" w:id="112"/>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Механиктің еңбек жағдайына, білімі және жұмыс тәжірибесіне қойылатын талаптар" деген </w:t>
      </w:r>
      <w:r>
        <w:rPr>
          <w:rFonts w:ascii="Times New Roman"/>
          <w:b w:val="false"/>
          <w:i w:val="false"/>
          <w:color w:val="000000"/>
          <w:sz w:val="28"/>
        </w:rPr>
        <w:t>10-кестесінде</w:t>
      </w:r>
      <w:r>
        <w:rPr>
          <w:rFonts w:ascii="Times New Roman"/>
          <w:b w:val="false"/>
          <w:i w:val="false"/>
          <w:color w:val="000000"/>
          <w:sz w:val="28"/>
        </w:rPr>
        <w:t xml:space="preserve"> келтірілген.</w:t>
      </w:r>
    </w:p>
    <w:bookmarkEnd w:id="112"/>
    <w:bookmarkStart w:name="z120" w:id="113"/>
    <w:p>
      <w:pPr>
        <w:spacing w:after="0"/>
        <w:ind w:left="0"/>
        <w:jc w:val="left"/>
      </w:pPr>
      <w:r>
        <w:rPr>
          <w:rFonts w:ascii="Times New Roman"/>
          <w:b/>
          <w:i w:val="false"/>
          <w:color w:val="000000"/>
        </w:rPr>
        <w:t xml:space="preserve"> 11-параграф "Инженер-технолог (технолог)"</w:t>
      </w:r>
    </w:p>
    <w:bookmarkEnd w:id="113"/>
    <w:bookmarkStart w:name="z121" w:id="114"/>
    <w:p>
      <w:pPr>
        <w:spacing w:after="0"/>
        <w:ind w:left="0"/>
        <w:jc w:val="both"/>
      </w:pPr>
      <w:r>
        <w:rPr>
          <w:rFonts w:ascii="Times New Roman"/>
          <w:b w:val="false"/>
          <w:i w:val="false"/>
          <w:color w:val="000000"/>
          <w:sz w:val="28"/>
        </w:rPr>
        <w:t>
      16. Еңбек қызмет түрінің (кәсіптің) карточкасы мынадан тұрады:</w:t>
      </w:r>
    </w:p>
    <w:bookmarkEnd w:id="114"/>
    <w:bookmarkStart w:name="z122" w:id="115"/>
    <w:p>
      <w:pPr>
        <w:spacing w:after="0"/>
        <w:ind w:left="0"/>
        <w:jc w:val="both"/>
      </w:pPr>
      <w:r>
        <w:rPr>
          <w:rFonts w:ascii="Times New Roman"/>
          <w:b w:val="false"/>
          <w:i w:val="false"/>
          <w:color w:val="000000"/>
          <w:sz w:val="28"/>
        </w:rPr>
        <w:t>
      1) біліктілік деңгейі: ҰБШ бойынша – 3, СБШ бойынша – 7-8;</w:t>
      </w:r>
    </w:p>
    <w:bookmarkEnd w:id="115"/>
    <w:bookmarkStart w:name="z123" w:id="116"/>
    <w:p>
      <w:pPr>
        <w:spacing w:after="0"/>
        <w:ind w:left="0"/>
        <w:jc w:val="both"/>
      </w:pPr>
      <w:r>
        <w:rPr>
          <w:rFonts w:ascii="Times New Roman"/>
          <w:b w:val="false"/>
          <w:i w:val="false"/>
          <w:color w:val="000000"/>
          <w:sz w:val="28"/>
        </w:rPr>
        <w:t>
      2) Қазақстан Республикасының жоғары және жоғары оқу орнынан кейінгі білім мамандықтарының жіктеуіші (бұдан әрі – ҚР МЖ 08-2009) бойынша базалық тобы: 3132 "Бейорганикалық заттардың химия технологиясы";</w:t>
      </w:r>
    </w:p>
    <w:bookmarkEnd w:id="116"/>
    <w:bookmarkStart w:name="z124" w:id="117"/>
    <w:p>
      <w:pPr>
        <w:spacing w:after="0"/>
        <w:ind w:left="0"/>
        <w:jc w:val="both"/>
      </w:pPr>
      <w:r>
        <w:rPr>
          <w:rFonts w:ascii="Times New Roman"/>
          <w:b w:val="false"/>
          <w:i w:val="false"/>
          <w:color w:val="000000"/>
          <w:sz w:val="28"/>
        </w:rPr>
        <w:t xml:space="preserve">
      3) лауазымның (кәсіптің) ықтимал атаулары: инженер-технолог, технолог, бас технолог; </w:t>
      </w:r>
    </w:p>
    <w:bookmarkEnd w:id="117"/>
    <w:bookmarkStart w:name="z125" w:id="118"/>
    <w:p>
      <w:pPr>
        <w:spacing w:after="0"/>
        <w:ind w:left="0"/>
        <w:jc w:val="both"/>
      </w:pPr>
      <w:r>
        <w:rPr>
          <w:rFonts w:ascii="Times New Roman"/>
          <w:b w:val="false"/>
          <w:i w:val="false"/>
          <w:color w:val="000000"/>
          <w:sz w:val="28"/>
        </w:rPr>
        <w:t>
      4) атқарылатын еңбек қызметінің жиынтық сипаттамасы – аккумуляторлар мен батареялар өндірісінің технологиялық процестерін бақылау және ұйымдастыру;</w:t>
      </w:r>
    </w:p>
    <w:bookmarkEnd w:id="118"/>
    <w:bookmarkStart w:name="z126" w:id="119"/>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Инженер-технологтың (технологтың) еңбек жағдайына, білімі және жұмыс тәжірибесіне қойылатын талаптар" деген </w:t>
      </w:r>
      <w:r>
        <w:rPr>
          <w:rFonts w:ascii="Times New Roman"/>
          <w:b w:val="false"/>
          <w:i w:val="false"/>
          <w:color w:val="000000"/>
          <w:sz w:val="28"/>
        </w:rPr>
        <w:t>11-кестесінде</w:t>
      </w:r>
      <w:r>
        <w:rPr>
          <w:rFonts w:ascii="Times New Roman"/>
          <w:b w:val="false"/>
          <w:i w:val="false"/>
          <w:color w:val="000000"/>
          <w:sz w:val="28"/>
        </w:rPr>
        <w:t xml:space="preserve"> келтірілген.</w:t>
      </w:r>
    </w:p>
    <w:bookmarkEnd w:id="119"/>
    <w:bookmarkStart w:name="z127" w:id="120"/>
    <w:p>
      <w:pPr>
        <w:spacing w:after="0"/>
        <w:ind w:left="0"/>
        <w:jc w:val="left"/>
      </w:pPr>
      <w:r>
        <w:rPr>
          <w:rFonts w:ascii="Times New Roman"/>
          <w:b/>
          <w:i w:val="false"/>
          <w:color w:val="000000"/>
        </w:rPr>
        <w:t xml:space="preserve"> 12-параграф "Инженер"</w:t>
      </w:r>
    </w:p>
    <w:bookmarkEnd w:id="120"/>
    <w:bookmarkStart w:name="z128" w:id="121"/>
    <w:p>
      <w:pPr>
        <w:spacing w:after="0"/>
        <w:ind w:left="0"/>
        <w:jc w:val="both"/>
      </w:pPr>
      <w:r>
        <w:rPr>
          <w:rFonts w:ascii="Times New Roman"/>
          <w:b w:val="false"/>
          <w:i w:val="false"/>
          <w:color w:val="000000"/>
          <w:sz w:val="28"/>
        </w:rPr>
        <w:t>
      17. Еңбек қызмет түрінің (кәсіптің) карточкасы мынадан тұрады:</w:t>
      </w:r>
    </w:p>
    <w:bookmarkEnd w:id="121"/>
    <w:bookmarkStart w:name="z129" w:id="122"/>
    <w:p>
      <w:pPr>
        <w:spacing w:after="0"/>
        <w:ind w:left="0"/>
        <w:jc w:val="both"/>
      </w:pPr>
      <w:r>
        <w:rPr>
          <w:rFonts w:ascii="Times New Roman"/>
          <w:b w:val="false"/>
          <w:i w:val="false"/>
          <w:color w:val="000000"/>
          <w:sz w:val="28"/>
        </w:rPr>
        <w:t>
      1) біліктілік деңгейі: ҰБШ бойынша – 3, СБШ бойынша – 7-8;</w:t>
      </w:r>
    </w:p>
    <w:bookmarkEnd w:id="122"/>
    <w:bookmarkStart w:name="z130" w:id="123"/>
    <w:p>
      <w:pPr>
        <w:spacing w:after="0"/>
        <w:ind w:left="0"/>
        <w:jc w:val="both"/>
      </w:pPr>
      <w:r>
        <w:rPr>
          <w:rFonts w:ascii="Times New Roman"/>
          <w:b w:val="false"/>
          <w:i w:val="false"/>
          <w:color w:val="000000"/>
          <w:sz w:val="28"/>
        </w:rPr>
        <w:t>
      2) Қазақстан Республикасының жоғары және жоғары оқу орнынан кейінгі білім мамандықтарының жіктеуіші (бұдан әрі – ҚР МЖ 08-2009) бойынша базалық тобы: 2145 "Машина жасау";</w:t>
      </w:r>
    </w:p>
    <w:bookmarkEnd w:id="123"/>
    <w:bookmarkStart w:name="z131" w:id="124"/>
    <w:p>
      <w:pPr>
        <w:spacing w:after="0"/>
        <w:ind w:left="0"/>
        <w:jc w:val="both"/>
      </w:pPr>
      <w:r>
        <w:rPr>
          <w:rFonts w:ascii="Times New Roman"/>
          <w:b w:val="false"/>
          <w:i w:val="false"/>
          <w:color w:val="000000"/>
          <w:sz w:val="28"/>
        </w:rPr>
        <w:t>
      3) лауазымның (кәсіптің) ықтимал атаулары: инженер, бас инженер, инженер-механик, механик, бас механик;</w:t>
      </w:r>
    </w:p>
    <w:bookmarkEnd w:id="124"/>
    <w:bookmarkStart w:name="z132" w:id="125"/>
    <w:p>
      <w:pPr>
        <w:spacing w:after="0"/>
        <w:ind w:left="0"/>
        <w:jc w:val="both"/>
      </w:pPr>
      <w:r>
        <w:rPr>
          <w:rFonts w:ascii="Times New Roman"/>
          <w:b w:val="false"/>
          <w:i w:val="false"/>
          <w:color w:val="000000"/>
          <w:sz w:val="28"/>
        </w:rPr>
        <w:t xml:space="preserve">
      4) атқарылатын еңбек қызметінің жиынтық сипаттамасы – аккумуляторлар мен батареяларды шығару және білдектерді, жабдықтар мен бақылау-өлшеу аспаптарын пайдалану, жөндеу және жобалау бойынша жұмысты басқару және ұйымдастыру; </w:t>
      </w:r>
    </w:p>
    <w:bookmarkEnd w:id="125"/>
    <w:bookmarkStart w:name="z133" w:id="126"/>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Инженердің еңбек жағдайына, білімі және жұмыс тәжірибесіне қойылатын талаптар" деген </w:t>
      </w:r>
      <w:r>
        <w:rPr>
          <w:rFonts w:ascii="Times New Roman"/>
          <w:b w:val="false"/>
          <w:i w:val="false"/>
          <w:color w:val="000000"/>
          <w:sz w:val="28"/>
        </w:rPr>
        <w:t>12-кестесінде</w:t>
      </w:r>
      <w:r>
        <w:rPr>
          <w:rFonts w:ascii="Times New Roman"/>
          <w:b w:val="false"/>
          <w:i w:val="false"/>
          <w:color w:val="000000"/>
          <w:sz w:val="28"/>
        </w:rPr>
        <w:t xml:space="preserve"> келтірілген.</w:t>
      </w:r>
    </w:p>
    <w:bookmarkEnd w:id="126"/>
    <w:bookmarkStart w:name="z134" w:id="127"/>
    <w:p>
      <w:pPr>
        <w:spacing w:after="0"/>
        <w:ind w:left="0"/>
        <w:jc w:val="left"/>
      </w:pPr>
      <w:r>
        <w:rPr>
          <w:rFonts w:ascii="Times New Roman"/>
          <w:b/>
          <w:i w:val="false"/>
          <w:color w:val="000000"/>
        </w:rPr>
        <w:t xml:space="preserve"> 4. КС бірліктерінің тізімі</w:t>
      </w:r>
    </w:p>
    <w:bookmarkEnd w:id="127"/>
    <w:bookmarkStart w:name="z135" w:id="128"/>
    <w:p>
      <w:pPr>
        <w:spacing w:after="0"/>
        <w:ind w:left="0"/>
        <w:jc w:val="both"/>
      </w:pPr>
      <w:r>
        <w:rPr>
          <w:rFonts w:ascii="Times New Roman"/>
          <w:b w:val="false"/>
          <w:i w:val="false"/>
          <w:color w:val="000000"/>
          <w:sz w:val="28"/>
        </w:rPr>
        <w:t xml:space="preserve">
      18. КС бірліктерінің тізімі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12-кестелерінде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128"/>
    <w:bookmarkStart w:name="z136" w:id="129"/>
    <w:p>
      <w:pPr>
        <w:spacing w:after="0"/>
        <w:ind w:left="0"/>
        <w:jc w:val="left"/>
      </w:pPr>
      <w:r>
        <w:rPr>
          <w:rFonts w:ascii="Times New Roman"/>
          <w:b/>
          <w:i w:val="false"/>
          <w:color w:val="000000"/>
        </w:rPr>
        <w:t xml:space="preserve"> 5. КС бірліктерінің сипаттамасы</w:t>
      </w:r>
    </w:p>
    <w:bookmarkEnd w:id="129"/>
    <w:bookmarkStart w:name="z137" w:id="130"/>
    <w:p>
      <w:pPr>
        <w:spacing w:after="0"/>
        <w:ind w:left="0"/>
        <w:jc w:val="both"/>
      </w:pPr>
      <w:r>
        <w:rPr>
          <w:rFonts w:ascii="Times New Roman"/>
          <w:b w:val="false"/>
          <w:i w:val="false"/>
          <w:color w:val="000000"/>
          <w:sz w:val="28"/>
        </w:rPr>
        <w:t xml:space="preserve">
      19.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30"/>
    <w:bookmarkStart w:name="z138" w:id="131"/>
    <w:p>
      <w:pPr>
        <w:spacing w:after="0"/>
        <w:ind w:left="0"/>
        <w:jc w:val="left"/>
      </w:pPr>
      <w:r>
        <w:rPr>
          <w:rFonts w:ascii="Times New Roman"/>
          <w:b/>
          <w:i w:val="false"/>
          <w:color w:val="000000"/>
        </w:rPr>
        <w:t xml:space="preserve"> 6. Осы КС негізінде берілетін сертификаттардың түрлері</w:t>
      </w:r>
    </w:p>
    <w:bookmarkEnd w:id="131"/>
    <w:bookmarkStart w:name="z139" w:id="132"/>
    <w:p>
      <w:pPr>
        <w:spacing w:after="0"/>
        <w:ind w:left="0"/>
        <w:jc w:val="both"/>
      </w:pPr>
      <w:r>
        <w:rPr>
          <w:rFonts w:ascii="Times New Roman"/>
          <w:b w:val="false"/>
          <w:i w:val="false"/>
          <w:color w:val="000000"/>
          <w:sz w:val="28"/>
        </w:rPr>
        <w:t>
      11. Осы КС негізінде мамандардың кәсіптік дайындығын бағалау және біліктілік сәйкестігін растау саласындағы ұйымдармен сертификаттар беріледі.</w:t>
      </w:r>
    </w:p>
    <w:bookmarkEnd w:id="132"/>
    <w:bookmarkStart w:name="z140" w:id="133"/>
    <w:p>
      <w:pPr>
        <w:spacing w:after="0"/>
        <w:ind w:left="0"/>
        <w:jc w:val="both"/>
      </w:pPr>
      <w:r>
        <w:rPr>
          <w:rFonts w:ascii="Times New Roman"/>
          <w:b w:val="false"/>
          <w:i w:val="false"/>
          <w:color w:val="000000"/>
          <w:sz w:val="28"/>
        </w:rPr>
        <w:t xml:space="preserve">
      12. Осы КС негізінде берілетін сертификаттың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қарастырылған КС бірліктерінің тізіміне сәйкес анықталады.</w:t>
      </w:r>
    </w:p>
    <w:bookmarkEnd w:id="133"/>
    <w:bookmarkStart w:name="z141" w:id="134"/>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134"/>
    <w:bookmarkStart w:name="z142" w:id="135"/>
    <w:p>
      <w:pPr>
        <w:spacing w:after="0"/>
        <w:ind w:left="0"/>
        <w:jc w:val="both"/>
      </w:pPr>
      <w:r>
        <w:rPr>
          <w:rFonts w:ascii="Times New Roman"/>
          <w:b w:val="false"/>
          <w:i w:val="false"/>
          <w:color w:val="000000"/>
          <w:sz w:val="28"/>
        </w:rPr>
        <w:t>
      13. КС әзірлеушісі Қазақстан Республикасының Индустрия және жаңа технологиялар министрлігі.</w:t>
      </w:r>
    </w:p>
    <w:bookmarkEnd w:id="135"/>
    <w:bookmarkStart w:name="z143" w:id="136"/>
    <w:p>
      <w:pPr>
        <w:spacing w:after="0"/>
        <w:ind w:left="0"/>
        <w:jc w:val="both"/>
      </w:pPr>
      <w:r>
        <w:rPr>
          <w:rFonts w:ascii="Times New Roman"/>
          <w:b w:val="false"/>
          <w:i w:val="false"/>
          <w:color w:val="000000"/>
          <w:sz w:val="28"/>
        </w:rPr>
        <w:t xml:space="preserve">
      14.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"Аккумуляторлар мен батареялар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145" w:id="137"/>
    <w:p>
      <w:pPr>
        <w:spacing w:after="0"/>
        <w:ind w:left="0"/>
        <w:jc w:val="left"/>
      </w:pPr>
      <w:r>
        <w:rPr>
          <w:rFonts w:ascii="Times New Roman"/>
          <w:b/>
          <w:i w:val="false"/>
          <w:color w:val="000000"/>
        </w:rPr>
        <w:t xml:space="preserve"> Біліктілік деңгейлері бойынша еңбек қызметінің (кәсіптің)</w:t>
      </w:r>
      <w:r>
        <w:br/>
      </w:r>
      <w:r>
        <w:rPr>
          <w:rFonts w:ascii="Times New Roman"/>
          <w:b/>
          <w:i w:val="false"/>
          <w:color w:val="000000"/>
        </w:rPr>
        <w:t>түрлері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үрдісі ескерілген кәсіп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w:t>
            </w:r>
          </w:p>
          <w:p>
            <w:pPr>
              <w:spacing w:after="20"/>
              <w:ind w:left="20"/>
              <w:jc w:val="both"/>
            </w:pPr>
            <w:r>
              <w:rPr>
                <w:rFonts w:ascii="Times New Roman"/>
                <w:b w:val="false"/>
                <w:i w:val="false"/>
                <w:color w:val="000000"/>
                <w:sz w:val="20"/>
              </w:rPr>
              <w:t>
ҚР МЖ 05-2008,</w:t>
            </w:r>
          </w:p>
          <w:p>
            <w:pPr>
              <w:spacing w:after="20"/>
              <w:ind w:left="20"/>
              <w:jc w:val="both"/>
            </w:pPr>
            <w:r>
              <w:rPr>
                <w:rFonts w:ascii="Times New Roman"/>
                <w:b w:val="false"/>
                <w:i w:val="false"/>
                <w:color w:val="000000"/>
                <w:sz w:val="20"/>
              </w:rPr>
              <w:t>
ҚР МЖ 08-2009</w:t>
            </w:r>
          </w:p>
          <w:p>
            <w:pPr>
              <w:spacing w:after="20"/>
              <w:ind w:left="20"/>
              <w:jc w:val="both"/>
            </w:pPr>
            <w:r>
              <w:rPr>
                <w:rFonts w:ascii="Times New Roman"/>
                <w:b w:val="false"/>
                <w:i w:val="false"/>
                <w:color w:val="000000"/>
                <w:sz w:val="20"/>
              </w:rPr>
              <w:t>
сәйкес кәсіп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батареяларды құрастыру сапасы мен негізгі сипаттамаларын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және элементті өндірісті бақылаушы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және элементті өндірісті бақылаушы (7241)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тәрізді, ұнтақ тәрізді белсенді және электрөткізгіш массаларды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массаларды даярлаушы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массаларды даярлаушы (7241)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арнайы рецептілер бойынша даярлау, сүзу, түзету және тұндыру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мен электролиттер даярлаушы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мен электролиттер даярлаушы (8229)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каскадты термоэлементтерді суықтай және ыстықтай баспақтау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 мен элементтер баспақтаушы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 мен элементтер баспақтаушы (7241)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Агломераттарды, элементтерді, батареяларды кептіру процесінің температуралық режимін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өндірісті кептіруші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өндірісті кептіруші (7241)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пластиналарды буландыруды, кептіруді, сіңіруді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аккумуляторлары өндірісінде аккумулятор пластиналарын кептіруші- автоклавшы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аккумуляторлары өндірісінде аккумулятор пластиналарын кептіруші- автоклавшы (7241)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батареяларды құрастыруды орындау. Аккумулятор мен батареялардың элементтерін пісіру мен ерітіп жабыстыруды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Гальваникалық элементтер мен батареялар құрастырушы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 құрастырушы (7241)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 мен құрылғыларды қосуды орындау және қорғасын аккумуляторлар мен батареяларды реттеу және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мен батареяларды құрастырушы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мен батареяларды құрастырушы (8290)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Аккумуляторлар мен батареялар үшін ерітінділер мен белсенді массаларды даярлау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немесе машина жасау бакалавры (3111)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Аккумуляторлар мен батареяларды құрастыру және монтаждау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 немесе машина жасау бакалавры (3115)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Ерітінділер мен белсенді массалар рецептураларын дайындау және құрастыру технологиясын әзірлеу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(технолог) немесе машина жасау бакалавры, магистры немесе PhD докторы (3132)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батареяларды құрастыру және монтаждау технологиясын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немесе машина жасау бакалавры, магистры немесе PhD докторы</w:t>
            </w:r>
          </w:p>
          <w:p>
            <w:pPr>
              <w:spacing w:after="20"/>
              <w:ind w:left="20"/>
              <w:jc w:val="both"/>
            </w:pPr>
            <w:r>
              <w:rPr>
                <w:rFonts w:ascii="Times New Roman"/>
                <w:b w:val="false"/>
                <w:i w:val="false"/>
                <w:color w:val="000000"/>
                <w:sz w:val="20"/>
              </w:rPr>
              <w:t>
(2145)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6" w:id="138"/>
    <w:p>
      <w:pPr>
        <w:spacing w:after="0"/>
        <w:ind w:left="0"/>
        <w:jc w:val="both"/>
      </w:pPr>
      <w:r>
        <w:rPr>
          <w:rFonts w:ascii="Times New Roman"/>
          <w:b w:val="false"/>
          <w:i w:val="false"/>
          <w:color w:val="000000"/>
          <w:sz w:val="28"/>
        </w:rPr>
        <w:t xml:space="preserve">
      Ескертпе: БТБА – Қазақстан Республикасы жұмысшылардың жұмыстары мен кәсіптерінің бірыңғай тарифтік-біліктілік анықтамалығы (19-шығарылым, Қазақстан Республикасының Еңбек және халықты әлеуметтік қорғау министрінің 2012 жылғы 28 қарашадағы № 425-ө-м </w:t>
      </w:r>
      <w:r>
        <w:rPr>
          <w:rFonts w:ascii="Times New Roman"/>
          <w:b w:val="false"/>
          <w:i w:val="false"/>
          <w:color w:val="000000"/>
          <w:sz w:val="28"/>
        </w:rPr>
        <w:t>"Жұмысшылардың жұмыстары мен кәсіптерінің бірыңғай тарифтік-біліктілік анықтамалығын бекіту туралы"</w:t>
      </w:r>
      <w:r>
        <w:rPr>
          <w:rFonts w:ascii="Times New Roman"/>
          <w:b w:val="false"/>
          <w:i w:val="false"/>
          <w:color w:val="000000"/>
          <w:sz w:val="28"/>
        </w:rPr>
        <w:t xml:space="preserve"> бұйрығына қосымша (19-шығарылым) (2012 жылғы 14 желтоқсанда № 8184 Нормативтік құқықтық актілерді мемлекеттік тіркеу тізілімінде тіркелген), 12-бөлім: "Химиялық және өзге де тоқ көздерін өндіру".</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"Аккумуляторлар мен батареялар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149" w:id="139"/>
    <w:p>
      <w:pPr>
        <w:spacing w:after="0"/>
        <w:ind w:left="0"/>
        <w:jc w:val="left"/>
      </w:pPr>
      <w:r>
        <w:rPr>
          <w:rFonts w:ascii="Times New Roman"/>
          <w:b/>
          <w:i w:val="false"/>
          <w:color w:val="000000"/>
        </w:rPr>
        <w:t xml:space="preserve"> 1. Кәсіп бойынша ықтимал жұмыс орындары. Аккумулятор</w:t>
      </w:r>
      <w:r>
        <w:br/>
      </w:r>
      <w:r>
        <w:rPr>
          <w:rFonts w:ascii="Times New Roman"/>
          <w:b/>
          <w:i w:val="false"/>
          <w:color w:val="000000"/>
        </w:rPr>
        <w:t>және элементті өндірісті бақылаушының еңбек жағдайына,</w:t>
      </w:r>
      <w:r>
        <w:br/>
      </w:r>
      <w:r>
        <w:rPr>
          <w:rFonts w:ascii="Times New Roman"/>
          <w:b/>
          <w:i w:val="false"/>
          <w:color w:val="000000"/>
        </w:rPr>
        <w:t>білімі және жұмыс тәжірибесіне қойылатын талаптар</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көтеру,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150" w:id="140"/>
    <w:p>
      <w:pPr>
        <w:spacing w:after="0"/>
        <w:ind w:left="0"/>
        <w:jc w:val="both"/>
      </w:pPr>
      <w:r>
        <w:rPr>
          <w:rFonts w:ascii="Times New Roman"/>
          <w:b w:val="false"/>
          <w:i w:val="false"/>
          <w:color w:val="000000"/>
          <w:sz w:val="28"/>
        </w:rPr>
        <w:t>
      2-кесте</w:t>
      </w:r>
    </w:p>
    <w:bookmarkEnd w:id="140"/>
    <w:bookmarkStart w:name="z151" w:id="141"/>
    <w:p>
      <w:pPr>
        <w:spacing w:after="0"/>
        <w:ind w:left="0"/>
        <w:jc w:val="left"/>
      </w:pPr>
      <w:r>
        <w:rPr>
          <w:rFonts w:ascii="Times New Roman"/>
          <w:b/>
          <w:i w:val="false"/>
          <w:color w:val="000000"/>
        </w:rPr>
        <w:t xml:space="preserve"> 2. Кәсіп бойынша ықтимал жұмыс орындары. Белсенді массаларды</w:t>
      </w:r>
      <w:r>
        <w:br/>
      </w:r>
      <w:r>
        <w:rPr>
          <w:rFonts w:ascii="Times New Roman"/>
          <w:b/>
          <w:i w:val="false"/>
          <w:color w:val="000000"/>
        </w:rPr>
        <w:t>даярлаушының еңбек жағдайына, білімі және жұмыс тәжірибесіне</w:t>
      </w:r>
      <w:r>
        <w:br/>
      </w:r>
      <w:r>
        <w:rPr>
          <w:rFonts w:ascii="Times New Roman"/>
          <w:b/>
          <w:i w:val="false"/>
          <w:color w:val="000000"/>
        </w:rPr>
        <w:t>қойылатын талаптар</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мен жыныстардан шаң, ауыр көтеру,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152" w:id="142"/>
    <w:p>
      <w:pPr>
        <w:spacing w:after="0"/>
        <w:ind w:left="0"/>
        <w:jc w:val="both"/>
      </w:pPr>
      <w:r>
        <w:rPr>
          <w:rFonts w:ascii="Times New Roman"/>
          <w:b w:val="false"/>
          <w:i w:val="false"/>
          <w:color w:val="000000"/>
          <w:sz w:val="28"/>
        </w:rPr>
        <w:t>
      3-кесте</w:t>
      </w:r>
    </w:p>
    <w:bookmarkEnd w:id="142"/>
    <w:bookmarkStart w:name="z153" w:id="143"/>
    <w:p>
      <w:pPr>
        <w:spacing w:after="0"/>
        <w:ind w:left="0"/>
        <w:jc w:val="left"/>
      </w:pPr>
      <w:r>
        <w:rPr>
          <w:rFonts w:ascii="Times New Roman"/>
          <w:b/>
          <w:i w:val="false"/>
          <w:color w:val="000000"/>
        </w:rPr>
        <w:t xml:space="preserve"> 3. Кәсіп бойынша ықтимал жұмыс орындары. Ерітінділер мен</w:t>
      </w:r>
      <w:r>
        <w:br/>
      </w:r>
      <w:r>
        <w:rPr>
          <w:rFonts w:ascii="Times New Roman"/>
          <w:b/>
          <w:i w:val="false"/>
          <w:color w:val="000000"/>
        </w:rPr>
        <w:t>электролиттер даярлаушының еңбек жағдайына, білімі және жұмыс</w:t>
      </w:r>
      <w:r>
        <w:br/>
      </w:r>
      <w:r>
        <w:rPr>
          <w:rFonts w:ascii="Times New Roman"/>
          <w:b/>
          <w:i w:val="false"/>
          <w:color w:val="000000"/>
        </w:rPr>
        <w:t>тәжірибесіне қойылатын талаптар</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154" w:id="144"/>
    <w:p>
      <w:pPr>
        <w:spacing w:after="0"/>
        <w:ind w:left="0"/>
        <w:jc w:val="both"/>
      </w:pPr>
      <w:r>
        <w:rPr>
          <w:rFonts w:ascii="Times New Roman"/>
          <w:b w:val="false"/>
          <w:i w:val="false"/>
          <w:color w:val="000000"/>
          <w:sz w:val="28"/>
        </w:rPr>
        <w:t>
      4-кесте</w:t>
      </w:r>
    </w:p>
    <w:bookmarkEnd w:id="144"/>
    <w:bookmarkStart w:name="z155" w:id="145"/>
    <w:p>
      <w:pPr>
        <w:spacing w:after="0"/>
        <w:ind w:left="0"/>
        <w:jc w:val="left"/>
      </w:pPr>
      <w:r>
        <w:rPr>
          <w:rFonts w:ascii="Times New Roman"/>
          <w:b/>
          <w:i w:val="false"/>
          <w:color w:val="000000"/>
        </w:rPr>
        <w:t xml:space="preserve"> 4. Кәсіп бойынша ықтимал жұмыс орындары. Электродтар мен</w:t>
      </w:r>
      <w:r>
        <w:br/>
      </w:r>
      <w:r>
        <w:rPr>
          <w:rFonts w:ascii="Times New Roman"/>
          <w:b/>
          <w:i w:val="false"/>
          <w:color w:val="000000"/>
        </w:rPr>
        <w:t>элементтер баспақтаушының еңбек жағдайына, білімі және жұмыс</w:t>
      </w:r>
      <w:r>
        <w:br/>
      </w:r>
      <w:r>
        <w:rPr>
          <w:rFonts w:ascii="Times New Roman"/>
          <w:b/>
          <w:i w:val="false"/>
          <w:color w:val="000000"/>
        </w:rPr>
        <w:t>тәжірибесіне қойылатын талаптар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мен жыныстардан шаң, ауыр көтеру,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bl>
    <w:p>
      <w:pPr>
        <w:spacing w:after="0"/>
        <w:ind w:left="0"/>
        <w:jc w:val="left"/>
      </w:pPr>
      <w:r>
        <w:br/>
      </w:r>
      <w:r>
        <w:rPr>
          <w:rFonts w:ascii="Times New Roman"/>
          <w:b w:val="false"/>
          <w:i w:val="false"/>
          <w:color w:val="000000"/>
          <w:sz w:val="28"/>
        </w:rPr>
        <w:t>
</w:t>
      </w:r>
    </w:p>
    <w:bookmarkStart w:name="z224" w:id="146"/>
    <w:p>
      <w:pPr>
        <w:spacing w:after="0"/>
        <w:ind w:left="0"/>
        <w:jc w:val="both"/>
      </w:pPr>
      <w:r>
        <w:rPr>
          <w:rFonts w:ascii="Times New Roman"/>
          <w:b w:val="false"/>
          <w:i w:val="false"/>
          <w:color w:val="000000"/>
          <w:sz w:val="28"/>
        </w:rPr>
        <w:t>
      5-кесте</w:t>
      </w:r>
    </w:p>
    <w:bookmarkEnd w:id="146"/>
    <w:bookmarkStart w:name="z156" w:id="147"/>
    <w:p>
      <w:pPr>
        <w:spacing w:after="0"/>
        <w:ind w:left="0"/>
        <w:jc w:val="left"/>
      </w:pPr>
      <w:r>
        <w:rPr>
          <w:rFonts w:ascii="Times New Roman"/>
          <w:b/>
          <w:i w:val="false"/>
          <w:color w:val="000000"/>
        </w:rPr>
        <w:t xml:space="preserve"> 5. Кәсіп бойынша ықтимал жұмыс орындары. Элементті өндірісті</w:t>
      </w:r>
      <w:r>
        <w:br/>
      </w:r>
      <w:r>
        <w:rPr>
          <w:rFonts w:ascii="Times New Roman"/>
          <w:b/>
          <w:i w:val="false"/>
          <w:color w:val="000000"/>
        </w:rPr>
        <w:t>кептірушінің еңбек жағдайына, білімі және жұмыс тәжірибесіне</w:t>
      </w:r>
      <w:r>
        <w:br/>
      </w:r>
      <w:r>
        <w:rPr>
          <w:rFonts w:ascii="Times New Roman"/>
          <w:b/>
          <w:i w:val="false"/>
          <w:color w:val="000000"/>
        </w:rPr>
        <w:t>қойылатын талаптар</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ауыр көтеру,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2 жыл </w:t>
            </w:r>
          </w:p>
        </w:tc>
      </w:tr>
    </w:tbl>
    <w:p>
      <w:pPr>
        <w:spacing w:after="0"/>
        <w:ind w:left="0"/>
        <w:jc w:val="left"/>
      </w:pPr>
      <w:r>
        <w:br/>
      </w:r>
      <w:r>
        <w:rPr>
          <w:rFonts w:ascii="Times New Roman"/>
          <w:b w:val="false"/>
          <w:i w:val="false"/>
          <w:color w:val="000000"/>
          <w:sz w:val="28"/>
        </w:rPr>
        <w:t>
</w:t>
      </w:r>
    </w:p>
    <w:bookmarkStart w:name="z225" w:id="148"/>
    <w:p>
      <w:pPr>
        <w:spacing w:after="0"/>
        <w:ind w:left="0"/>
        <w:jc w:val="both"/>
      </w:pPr>
      <w:r>
        <w:rPr>
          <w:rFonts w:ascii="Times New Roman"/>
          <w:b w:val="false"/>
          <w:i w:val="false"/>
          <w:color w:val="000000"/>
          <w:sz w:val="28"/>
        </w:rPr>
        <w:t>
      6-кесте</w:t>
      </w:r>
    </w:p>
    <w:bookmarkEnd w:id="148"/>
    <w:bookmarkStart w:name="z157" w:id="149"/>
    <w:p>
      <w:pPr>
        <w:spacing w:after="0"/>
        <w:ind w:left="0"/>
        <w:jc w:val="left"/>
      </w:pPr>
      <w:r>
        <w:rPr>
          <w:rFonts w:ascii="Times New Roman"/>
          <w:b/>
          <w:i w:val="false"/>
          <w:color w:val="000000"/>
        </w:rPr>
        <w:t xml:space="preserve"> 6. Кәсіп бойынша ықтимал жұмыс орындары. Қорғасын</w:t>
      </w:r>
      <w:r>
        <w:br/>
      </w:r>
      <w:r>
        <w:rPr>
          <w:rFonts w:ascii="Times New Roman"/>
          <w:b/>
          <w:i w:val="false"/>
          <w:color w:val="000000"/>
        </w:rPr>
        <w:t>аккумуляторлары өндірісінде аккумулятор пластиналарын</w:t>
      </w:r>
      <w:r>
        <w:br/>
      </w:r>
      <w:r>
        <w:rPr>
          <w:rFonts w:ascii="Times New Roman"/>
          <w:b/>
          <w:i w:val="false"/>
          <w:color w:val="000000"/>
        </w:rPr>
        <w:t>кептіруші-автоклавшының еңбек жағдайына, білімі және жұмыс</w:t>
      </w:r>
      <w:r>
        <w:br/>
      </w:r>
      <w:r>
        <w:rPr>
          <w:rFonts w:ascii="Times New Roman"/>
          <w:b/>
          <w:i w:val="false"/>
          <w:color w:val="000000"/>
        </w:rPr>
        <w:t>тәжірибесіне қойылатын талаптар</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көтеру,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bl>
    <w:p>
      <w:pPr>
        <w:spacing w:after="0"/>
        <w:ind w:left="0"/>
        <w:jc w:val="left"/>
      </w:pPr>
      <w:r>
        <w:br/>
      </w:r>
      <w:r>
        <w:rPr>
          <w:rFonts w:ascii="Times New Roman"/>
          <w:b w:val="false"/>
          <w:i w:val="false"/>
          <w:color w:val="000000"/>
          <w:sz w:val="28"/>
        </w:rPr>
        <w:t>
</w:t>
      </w:r>
    </w:p>
    <w:bookmarkStart w:name="z158" w:id="150"/>
    <w:p>
      <w:pPr>
        <w:spacing w:after="0"/>
        <w:ind w:left="0"/>
        <w:jc w:val="both"/>
      </w:pPr>
      <w:r>
        <w:rPr>
          <w:rFonts w:ascii="Times New Roman"/>
          <w:b w:val="false"/>
          <w:i w:val="false"/>
          <w:color w:val="000000"/>
          <w:sz w:val="28"/>
        </w:rPr>
        <w:t>
      7-кесте</w:t>
      </w:r>
    </w:p>
    <w:bookmarkEnd w:id="150"/>
    <w:bookmarkStart w:name="z159" w:id="151"/>
    <w:p>
      <w:pPr>
        <w:spacing w:after="0"/>
        <w:ind w:left="0"/>
        <w:jc w:val="left"/>
      </w:pPr>
      <w:r>
        <w:rPr>
          <w:rFonts w:ascii="Times New Roman"/>
          <w:b/>
          <w:i w:val="false"/>
          <w:color w:val="000000"/>
        </w:rPr>
        <w:t xml:space="preserve"> 7. Кәсіп бойынша ықтимал жұмыс орындары. Гальваникалық</w:t>
      </w:r>
      <w:r>
        <w:br/>
      </w:r>
      <w:r>
        <w:rPr>
          <w:rFonts w:ascii="Times New Roman"/>
          <w:b/>
          <w:i w:val="false"/>
          <w:color w:val="000000"/>
        </w:rPr>
        <w:t>элементтер мен батареялар құрастырушының еңбек жағдайына,</w:t>
      </w:r>
      <w:r>
        <w:br/>
      </w:r>
      <w:r>
        <w:rPr>
          <w:rFonts w:ascii="Times New Roman"/>
          <w:b/>
          <w:i w:val="false"/>
          <w:color w:val="000000"/>
        </w:rPr>
        <w:t>білімі және жұмыс тәжірибесіне қойылатын талаптар</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мен жыныстардан шаң, ауыр көтеру,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1 жыл </w:t>
            </w:r>
          </w:p>
        </w:tc>
      </w:tr>
    </w:tbl>
    <w:p>
      <w:pPr>
        <w:spacing w:after="0"/>
        <w:ind w:left="0"/>
        <w:jc w:val="left"/>
      </w:pPr>
      <w:r>
        <w:br/>
      </w:r>
      <w:r>
        <w:rPr>
          <w:rFonts w:ascii="Times New Roman"/>
          <w:b w:val="false"/>
          <w:i w:val="false"/>
          <w:color w:val="000000"/>
          <w:sz w:val="28"/>
        </w:rPr>
        <w:t>
</w:t>
      </w:r>
    </w:p>
    <w:bookmarkStart w:name="z160" w:id="152"/>
    <w:p>
      <w:pPr>
        <w:spacing w:after="0"/>
        <w:ind w:left="0"/>
        <w:jc w:val="both"/>
      </w:pPr>
      <w:r>
        <w:rPr>
          <w:rFonts w:ascii="Times New Roman"/>
          <w:b w:val="false"/>
          <w:i w:val="false"/>
          <w:color w:val="000000"/>
          <w:sz w:val="28"/>
        </w:rPr>
        <w:t>
      8-кесте</w:t>
      </w:r>
    </w:p>
    <w:bookmarkEnd w:id="152"/>
    <w:bookmarkStart w:name="z161" w:id="153"/>
    <w:p>
      <w:pPr>
        <w:spacing w:after="0"/>
        <w:ind w:left="0"/>
        <w:jc w:val="left"/>
      </w:pPr>
      <w:r>
        <w:rPr>
          <w:rFonts w:ascii="Times New Roman"/>
          <w:b/>
          <w:i w:val="false"/>
          <w:color w:val="000000"/>
        </w:rPr>
        <w:t xml:space="preserve"> 8. Кәсіп бойынша ықтимал жұмыс орындары. Қорғасын</w:t>
      </w:r>
      <w:r>
        <w:br/>
      </w:r>
      <w:r>
        <w:rPr>
          <w:rFonts w:ascii="Times New Roman"/>
          <w:b/>
          <w:i w:val="false"/>
          <w:color w:val="000000"/>
        </w:rPr>
        <w:t>аккумуляторлар мен батареяларды құрастырушының еңбек жағдайына,</w:t>
      </w:r>
      <w:r>
        <w:br/>
      </w:r>
      <w:r>
        <w:rPr>
          <w:rFonts w:ascii="Times New Roman"/>
          <w:b/>
          <w:i w:val="false"/>
          <w:color w:val="000000"/>
        </w:rPr>
        <w:t>білімі және жұмыс тәжірибесіне қойылатын талаптар</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ауыр көтеру,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bl>
    <w:p>
      <w:pPr>
        <w:spacing w:after="0"/>
        <w:ind w:left="0"/>
        <w:jc w:val="left"/>
      </w:pPr>
      <w:r>
        <w:br/>
      </w:r>
      <w:r>
        <w:rPr>
          <w:rFonts w:ascii="Times New Roman"/>
          <w:b w:val="false"/>
          <w:i w:val="false"/>
          <w:color w:val="000000"/>
          <w:sz w:val="28"/>
        </w:rPr>
        <w:t>
</w:t>
      </w:r>
    </w:p>
    <w:bookmarkStart w:name="z162" w:id="154"/>
    <w:p>
      <w:pPr>
        <w:spacing w:after="0"/>
        <w:ind w:left="0"/>
        <w:jc w:val="both"/>
      </w:pPr>
      <w:r>
        <w:rPr>
          <w:rFonts w:ascii="Times New Roman"/>
          <w:b w:val="false"/>
          <w:i w:val="false"/>
          <w:color w:val="000000"/>
          <w:sz w:val="28"/>
        </w:rPr>
        <w:t>
      9-кесте</w:t>
      </w:r>
    </w:p>
    <w:bookmarkEnd w:id="154"/>
    <w:bookmarkStart w:name="z163" w:id="155"/>
    <w:p>
      <w:pPr>
        <w:spacing w:after="0"/>
        <w:ind w:left="0"/>
        <w:jc w:val="left"/>
      </w:pPr>
      <w:r>
        <w:rPr>
          <w:rFonts w:ascii="Times New Roman"/>
          <w:b/>
          <w:i w:val="false"/>
          <w:color w:val="000000"/>
        </w:rPr>
        <w:t xml:space="preserve"> 9. Кәсіп бойынша ықтимал жұмыс орындары. Техниктің еңбек</w:t>
      </w:r>
      <w:r>
        <w:br/>
      </w:r>
      <w:r>
        <w:rPr>
          <w:rFonts w:ascii="Times New Roman"/>
          <w:b/>
          <w:i w:val="false"/>
          <w:color w:val="000000"/>
        </w:rPr>
        <w:t>жағдайына, білімі және жұмыс тәжірибесіне қойылатын талаптар</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4-деңгейінде кемінде 2 жыл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5-деңгейінде кемінде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99" w:id="156"/>
    <w:p>
      <w:pPr>
        <w:spacing w:after="0"/>
        <w:ind w:left="0"/>
        <w:jc w:val="both"/>
      </w:pPr>
      <w:r>
        <w:rPr>
          <w:rFonts w:ascii="Times New Roman"/>
          <w:b w:val="false"/>
          <w:i w:val="false"/>
          <w:color w:val="000000"/>
          <w:sz w:val="28"/>
        </w:rPr>
        <w:t>
      10-кесте</w:t>
      </w:r>
    </w:p>
    <w:bookmarkEnd w:id="156"/>
    <w:bookmarkStart w:name="z223" w:id="157"/>
    <w:p>
      <w:pPr>
        <w:spacing w:after="0"/>
        <w:ind w:left="0"/>
        <w:jc w:val="left"/>
      </w:pPr>
      <w:r>
        <w:rPr>
          <w:rFonts w:ascii="Times New Roman"/>
          <w:b/>
          <w:i w:val="false"/>
          <w:color w:val="000000"/>
        </w:rPr>
        <w:t xml:space="preserve"> 10. Кәсіп бойынша ықтимал жұмыс орындары. Механиктің еңбек</w:t>
      </w:r>
      <w:r>
        <w:br/>
      </w:r>
      <w:r>
        <w:rPr>
          <w:rFonts w:ascii="Times New Roman"/>
          <w:b/>
          <w:i w:val="false"/>
          <w:color w:val="000000"/>
        </w:rPr>
        <w:t>жағдайына, білімі және жұмыс тәжірибесіне қойылатын талаптар</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4-деңгейінде кемінде 2 жыл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5-деңгейінде кемінде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164" w:id="158"/>
    <w:p>
      <w:pPr>
        <w:spacing w:after="0"/>
        <w:ind w:left="0"/>
        <w:jc w:val="both"/>
      </w:pPr>
      <w:r>
        <w:rPr>
          <w:rFonts w:ascii="Times New Roman"/>
          <w:b w:val="false"/>
          <w:i w:val="false"/>
          <w:color w:val="000000"/>
          <w:sz w:val="28"/>
        </w:rPr>
        <w:t>
      11-кесте</w:t>
      </w:r>
    </w:p>
    <w:bookmarkEnd w:id="158"/>
    <w:bookmarkStart w:name="z165" w:id="159"/>
    <w:p>
      <w:pPr>
        <w:spacing w:after="0"/>
        <w:ind w:left="0"/>
        <w:jc w:val="left"/>
      </w:pPr>
      <w:r>
        <w:rPr>
          <w:rFonts w:ascii="Times New Roman"/>
          <w:b/>
          <w:i w:val="false"/>
          <w:color w:val="000000"/>
        </w:rPr>
        <w:t xml:space="preserve"> 11. Кәсіп бойынша ықтимал жұмыс орындары. Инженер-технологтың</w:t>
      </w:r>
      <w:r>
        <w:br/>
      </w:r>
      <w:r>
        <w:rPr>
          <w:rFonts w:ascii="Times New Roman"/>
          <w:b/>
          <w:i w:val="false"/>
          <w:color w:val="000000"/>
        </w:rPr>
        <w:t>(технологтың) еңбек жағдайына, білімі және жұмыс тәжірибесіне</w:t>
      </w:r>
      <w:r>
        <w:br/>
      </w:r>
      <w:r>
        <w:rPr>
          <w:rFonts w:ascii="Times New Roman"/>
          <w:b/>
          <w:i w:val="false"/>
          <w:color w:val="000000"/>
        </w:rPr>
        <w:t>қойылатын талаптар</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6-деңгейінде кемінде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7-деңгейінде 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166" w:id="160"/>
    <w:p>
      <w:pPr>
        <w:spacing w:after="0"/>
        <w:ind w:left="0"/>
        <w:jc w:val="both"/>
      </w:pPr>
      <w:r>
        <w:rPr>
          <w:rFonts w:ascii="Times New Roman"/>
          <w:b w:val="false"/>
          <w:i w:val="false"/>
          <w:color w:val="000000"/>
          <w:sz w:val="28"/>
        </w:rPr>
        <w:t>
      12-кесте</w:t>
      </w:r>
    </w:p>
    <w:bookmarkEnd w:id="160"/>
    <w:bookmarkStart w:name="z167" w:id="161"/>
    <w:p>
      <w:pPr>
        <w:spacing w:after="0"/>
        <w:ind w:left="0"/>
        <w:jc w:val="left"/>
      </w:pPr>
      <w:r>
        <w:rPr>
          <w:rFonts w:ascii="Times New Roman"/>
          <w:b/>
          <w:i w:val="false"/>
          <w:color w:val="000000"/>
        </w:rPr>
        <w:t xml:space="preserve"> 12. Кәсіп бойынша ықтимал жұмыс орындары. Инженердің еңбек</w:t>
      </w:r>
      <w:r>
        <w:br/>
      </w:r>
      <w:r>
        <w:rPr>
          <w:rFonts w:ascii="Times New Roman"/>
          <w:b/>
          <w:i w:val="false"/>
          <w:color w:val="000000"/>
        </w:rPr>
        <w:t>жағдайына, білімі және жұмыс тәжірибесіне қойылатын талаптар</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химикаттардың буы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6-деңгейінде 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7-деңгейінде кемінде 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168" w:id="162"/>
    <w:p>
      <w:pPr>
        <w:spacing w:after="0"/>
        <w:ind w:left="0"/>
        <w:jc w:val="both"/>
      </w:pPr>
      <w:r>
        <w:rPr>
          <w:rFonts w:ascii="Times New Roman"/>
          <w:b w:val="false"/>
          <w:i w:val="false"/>
          <w:color w:val="000000"/>
          <w:sz w:val="28"/>
        </w:rPr>
        <w:t xml:space="preserve">
      "Аккумуляторлар мен батареялар өндірісі"  </w:t>
      </w:r>
    </w:p>
    <w:bookmarkEnd w:id="162"/>
    <w:p>
      <w:pPr>
        <w:spacing w:after="0"/>
        <w:ind w:left="0"/>
        <w:jc w:val="both"/>
      </w:pPr>
      <w:r>
        <w:rPr>
          <w:rFonts w:ascii="Times New Roman"/>
          <w:b w:val="false"/>
          <w:i w:val="false"/>
          <w:color w:val="000000"/>
          <w:sz w:val="28"/>
        </w:rPr>
        <w:t xml:space="preserve">
      кәсіби стандартына            </w:t>
      </w:r>
    </w:p>
    <w:p>
      <w:pPr>
        <w:spacing w:after="0"/>
        <w:ind w:left="0"/>
        <w:jc w:val="both"/>
      </w:pPr>
      <w:r>
        <w:rPr>
          <w:rFonts w:ascii="Times New Roman"/>
          <w:b w:val="false"/>
          <w:i w:val="false"/>
          <w:color w:val="000000"/>
          <w:sz w:val="28"/>
        </w:rPr>
        <w:t xml:space="preserve">
      3-қосымша                </w:t>
      </w:r>
    </w:p>
    <w:bookmarkStart w:name="z169" w:id="163"/>
    <w:p>
      <w:pPr>
        <w:spacing w:after="0"/>
        <w:ind w:left="0"/>
        <w:jc w:val="left"/>
      </w:pPr>
      <w:r>
        <w:rPr>
          <w:rFonts w:ascii="Times New Roman"/>
          <w:b/>
          <w:i w:val="false"/>
          <w:color w:val="000000"/>
        </w:rPr>
        <w:t xml:space="preserve"> КС бірліктерінің тізімі</w:t>
      </w:r>
    </w:p>
    <w:bookmarkEnd w:id="163"/>
    <w:bookmarkStart w:name="z170" w:id="164"/>
    <w:p>
      <w:pPr>
        <w:spacing w:after="0"/>
        <w:ind w:left="0"/>
        <w:jc w:val="both"/>
      </w:pPr>
      <w:r>
        <w:rPr>
          <w:rFonts w:ascii="Times New Roman"/>
          <w:b w:val="false"/>
          <w:i w:val="false"/>
          <w:color w:val="000000"/>
          <w:sz w:val="28"/>
        </w:rPr>
        <w:t>
      1-кесте</w:t>
      </w:r>
    </w:p>
    <w:bookmarkEnd w:id="164"/>
    <w:bookmarkStart w:name="z171" w:id="165"/>
    <w:p>
      <w:pPr>
        <w:spacing w:after="0"/>
        <w:ind w:left="0"/>
        <w:jc w:val="left"/>
      </w:pPr>
      <w:r>
        <w:rPr>
          <w:rFonts w:ascii="Times New Roman"/>
          <w:b/>
          <w:i w:val="false"/>
          <w:color w:val="000000"/>
        </w:rPr>
        <w:t xml:space="preserve"> 1. "Аккумулятор және элементті өндірісті бақылаушы" еңбек</w:t>
      </w:r>
      <w:r>
        <w:br/>
      </w:r>
      <w:r>
        <w:rPr>
          <w:rFonts w:ascii="Times New Roman"/>
          <w:b/>
          <w:i w:val="false"/>
          <w:color w:val="000000"/>
        </w:rPr>
        <w:t>қызметінің (кәсібінің) түрі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Құрастыруға түсетін бөлшектер мен тораптардың сапасын анықтау. Дайын бұйымдар мен жартылай фабрикаттарды сақтау дұрыстығын бақылау. Ақауды анықтау және жоюға шаралар қабылдау, ақауға шығарылған өнімге құжаттаманы ресімдеу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 мен жартылай фабрикаттардың сапасын бақылау және қабылдау. Ақауды түрлері бойынша жіктеу, оның туындау себептерін айқындау және оны жоюға уақытында шаралар қабылдау. Ақауға шығарылған өнімге құжаттаманы ресімдеу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 мен дайын бұйымдарды бақылау - өлшеу аспаптарының көмегімен тексеру. Арнайы химиялық және физикалық тоқ көздерін техникалық шарттар мен нұсқаулықтарға сәйкес келуін бақылау. Арнайы стенділер мен жабдықты пайдаланып ыдысты, электр қозғаушы күштің оқшаулануының кедергісін өлшеу </w:t>
            </w:r>
          </w:p>
        </w:tc>
      </w:tr>
    </w:tbl>
    <w:p>
      <w:pPr>
        <w:spacing w:after="0"/>
        <w:ind w:left="0"/>
        <w:jc w:val="left"/>
      </w:pPr>
      <w:r>
        <w:br/>
      </w:r>
      <w:r>
        <w:rPr>
          <w:rFonts w:ascii="Times New Roman"/>
          <w:b w:val="false"/>
          <w:i w:val="false"/>
          <w:color w:val="000000"/>
          <w:sz w:val="28"/>
        </w:rPr>
        <w:t>
</w:t>
      </w:r>
    </w:p>
    <w:bookmarkStart w:name="z172" w:id="166"/>
    <w:p>
      <w:pPr>
        <w:spacing w:after="0"/>
        <w:ind w:left="0"/>
        <w:jc w:val="both"/>
      </w:pPr>
      <w:r>
        <w:rPr>
          <w:rFonts w:ascii="Times New Roman"/>
          <w:b w:val="false"/>
          <w:i w:val="false"/>
          <w:color w:val="000000"/>
          <w:sz w:val="28"/>
        </w:rPr>
        <w:t>
      2-кесте</w:t>
      </w:r>
    </w:p>
    <w:bookmarkEnd w:id="166"/>
    <w:bookmarkStart w:name="z173" w:id="167"/>
    <w:p>
      <w:pPr>
        <w:spacing w:after="0"/>
        <w:ind w:left="0"/>
        <w:jc w:val="left"/>
      </w:pPr>
      <w:r>
        <w:rPr>
          <w:rFonts w:ascii="Times New Roman"/>
          <w:b/>
          <w:i w:val="false"/>
          <w:color w:val="000000"/>
        </w:rPr>
        <w:t xml:space="preserve"> 2. "Белсенді массаларды даярлаушы" еңбек қызметінің</w:t>
      </w:r>
      <w:r>
        <w:br/>
      </w:r>
      <w:r>
        <w:rPr>
          <w:rFonts w:ascii="Times New Roman"/>
          <w:b/>
          <w:i w:val="false"/>
          <w:color w:val="000000"/>
        </w:rPr>
        <w:t>(кәсібінің) түрі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Неғұрлым жоғары біліктілікті белсенді массаларды даярлаушының басшылық етуімен паста тәрізді, ұнтақ тәрізді белсенді және электрөткізгіш массаларды даярлау. Механизмдерді басқару және құрал- жабдыққа қызмет көрсету. Дайын массаны өлшеп сығымдау, технологиялық процестің орындалуын тіркеу журналын жүргізу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тәрізді, ұнтақ тәрізді белсенді және электрөткізгіш массаларды даярлау, металл қыш және фольгалық технология үшін белсенді массаларды даярлау. Белсенді массаларды дайындау үшін агрегаттардың қосу және бақылау аппаратурасын бақылау. Белсенді массаларды таңбалау және паспорттау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және электрөткізгіш массалардың нөмірлерін жиі ауыстырумен паста тәрізді, ұнтақ тәрізді белсенді және электрөткізгіш массаларды даярлау. Әр түрлі агрегаттар мен механизмдерді басқару, жұмыс процесінде агрегаттарды жөндеу. Аспаптардың көрсеткіштерін қадағалау</w:t>
            </w:r>
          </w:p>
        </w:tc>
      </w:tr>
    </w:tbl>
    <w:p>
      <w:pPr>
        <w:spacing w:after="0"/>
        <w:ind w:left="0"/>
        <w:jc w:val="left"/>
      </w:pPr>
      <w:r>
        <w:br/>
      </w:r>
      <w:r>
        <w:rPr>
          <w:rFonts w:ascii="Times New Roman"/>
          <w:b w:val="false"/>
          <w:i w:val="false"/>
          <w:color w:val="000000"/>
          <w:sz w:val="28"/>
        </w:rPr>
        <w:t>
</w:t>
      </w:r>
    </w:p>
    <w:bookmarkStart w:name="z174" w:id="168"/>
    <w:p>
      <w:pPr>
        <w:spacing w:after="0"/>
        <w:ind w:left="0"/>
        <w:jc w:val="both"/>
      </w:pPr>
      <w:r>
        <w:rPr>
          <w:rFonts w:ascii="Times New Roman"/>
          <w:b w:val="false"/>
          <w:i w:val="false"/>
          <w:color w:val="000000"/>
          <w:sz w:val="28"/>
        </w:rPr>
        <w:t>
      3-кесте</w:t>
      </w:r>
    </w:p>
    <w:bookmarkEnd w:id="168"/>
    <w:bookmarkStart w:name="z175" w:id="169"/>
    <w:p>
      <w:pPr>
        <w:spacing w:after="0"/>
        <w:ind w:left="0"/>
        <w:jc w:val="left"/>
      </w:pPr>
      <w:r>
        <w:rPr>
          <w:rFonts w:ascii="Times New Roman"/>
          <w:b/>
          <w:i w:val="false"/>
          <w:color w:val="000000"/>
        </w:rPr>
        <w:t xml:space="preserve"> 3. "Ерітінділер мен электролиттер даярлаушы"</w:t>
      </w:r>
      <w:r>
        <w:br/>
      </w:r>
      <w:r>
        <w:rPr>
          <w:rFonts w:ascii="Times New Roman"/>
          <w:b/>
          <w:i w:val="false"/>
          <w:color w:val="000000"/>
        </w:rPr>
        <w:t>еңбек қызметінің (кәсібінің) түрі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 бойынша концентрацияланған қышқылдардың, ерітінділердің, құраушы электролиттердің, электролиттік пасталардың екі құраушы қоспаларына дейін дайындау. Жұмыс процесінде қолданылатын құрал- жабдықты тазарту және жуып- шаю. Технологиялық процестің орындалуын тіркеу журналын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берілген режимдер бойынша ерітінділер дайындау, электролиттерді жөндеу және регенерациялау, пасталар үшін химикаттар мен қоюландырғыш өнімдерін берілген пропорцияда мөлшерлеу және оларды ыдыстарға жүктеу. Рецептілер бойынша концентрацияланған қышқылдардың, ерітінділердің, құраушы электролиттердің, жалпы және арнайы мақсаттағы электролиттік пасталардың төрттен жоғары құраушы қоспаларын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сүзу, жөндеу және тұндыру. Күмісті тұндыру, тұнбаны бөлу және кептіру. Технологиялық процеске сәйкес концентрацияланған қышқылдардың, ерітінділердің, құраушы электролиттердің, жалпы және арнайы мақсаттағы электролиттік пасталардың көп құраушылы қоспаларын дайындау. Сораптық- суытқыш агрегаттардың және үздіксіз сүзетін автоматты қондырғылардың жұмысын бақылау, құрал-жабдықты жөндеу</w:t>
            </w:r>
          </w:p>
        </w:tc>
      </w:tr>
    </w:tbl>
    <w:p>
      <w:pPr>
        <w:spacing w:after="0"/>
        <w:ind w:left="0"/>
        <w:jc w:val="left"/>
      </w:pPr>
      <w:r>
        <w:br/>
      </w:r>
      <w:r>
        <w:rPr>
          <w:rFonts w:ascii="Times New Roman"/>
          <w:b w:val="false"/>
          <w:i w:val="false"/>
          <w:color w:val="000000"/>
          <w:sz w:val="28"/>
        </w:rPr>
        <w:t>
</w:t>
      </w:r>
    </w:p>
    <w:bookmarkStart w:name="z176" w:id="170"/>
    <w:p>
      <w:pPr>
        <w:spacing w:after="0"/>
        <w:ind w:left="0"/>
        <w:jc w:val="both"/>
      </w:pPr>
      <w:r>
        <w:rPr>
          <w:rFonts w:ascii="Times New Roman"/>
          <w:b w:val="false"/>
          <w:i w:val="false"/>
          <w:color w:val="000000"/>
          <w:sz w:val="28"/>
        </w:rPr>
        <w:t>
      4-кесте</w:t>
      </w:r>
    </w:p>
    <w:bookmarkEnd w:id="170"/>
    <w:bookmarkStart w:name="z177" w:id="171"/>
    <w:p>
      <w:pPr>
        <w:spacing w:after="0"/>
        <w:ind w:left="0"/>
        <w:jc w:val="left"/>
      </w:pPr>
      <w:r>
        <w:rPr>
          <w:rFonts w:ascii="Times New Roman"/>
          <w:b/>
          <w:i w:val="false"/>
          <w:color w:val="000000"/>
        </w:rPr>
        <w:t xml:space="preserve"> 4. "Электродтар мен элементтер баспақтаушы"</w:t>
      </w:r>
      <w:r>
        <w:br/>
      </w:r>
      <w:r>
        <w:rPr>
          <w:rFonts w:ascii="Times New Roman"/>
          <w:b/>
          <w:i w:val="false"/>
          <w:color w:val="000000"/>
        </w:rPr>
        <w:t>еңбек қызметінің (кәсібінің) түрі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жоғары біліктілікті баспақтаушының басшылық етуімен сынап тотығынан электродтарды мен жартылай элементтерді суықтай және ыстықтай баспақтау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тотығынан электродтарды, термоэлементтерді кіші қабатпен және төсеумен суықтай және ыстықтай баспақтау. Баспақпішіндерді құрастыру және термоэлементтердің берілген габариттерін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қабаттарымен, өтпелі кіші қабаттарымен, төсеумен каскадты термоэлементтерді суықтай баспақтау. Баспақтау режимін сақтау. Төсемді кесу және баспақталған термоэлементтерді тазарту</w:t>
            </w:r>
          </w:p>
        </w:tc>
      </w:tr>
    </w:tbl>
    <w:p>
      <w:pPr>
        <w:spacing w:after="0"/>
        <w:ind w:left="0"/>
        <w:jc w:val="left"/>
      </w:pPr>
      <w:r>
        <w:br/>
      </w:r>
      <w:r>
        <w:rPr>
          <w:rFonts w:ascii="Times New Roman"/>
          <w:b w:val="false"/>
          <w:i w:val="false"/>
          <w:color w:val="000000"/>
          <w:sz w:val="28"/>
        </w:rPr>
        <w:t>
</w:t>
      </w:r>
    </w:p>
    <w:bookmarkStart w:name="z178" w:id="172"/>
    <w:p>
      <w:pPr>
        <w:spacing w:after="0"/>
        <w:ind w:left="0"/>
        <w:jc w:val="both"/>
      </w:pPr>
      <w:r>
        <w:rPr>
          <w:rFonts w:ascii="Times New Roman"/>
          <w:b w:val="false"/>
          <w:i w:val="false"/>
          <w:color w:val="000000"/>
          <w:sz w:val="28"/>
        </w:rPr>
        <w:t>
      5-кесте</w:t>
      </w:r>
    </w:p>
    <w:bookmarkEnd w:id="172"/>
    <w:bookmarkStart w:name="z179" w:id="173"/>
    <w:p>
      <w:pPr>
        <w:spacing w:after="0"/>
        <w:ind w:left="0"/>
        <w:jc w:val="left"/>
      </w:pPr>
      <w:r>
        <w:rPr>
          <w:rFonts w:ascii="Times New Roman"/>
          <w:b/>
          <w:i w:val="false"/>
          <w:color w:val="000000"/>
        </w:rPr>
        <w:t xml:space="preserve"> 5. "Элементті өндірісті кептіруші"</w:t>
      </w:r>
      <w:r>
        <w:br/>
      </w:r>
      <w:r>
        <w:rPr>
          <w:rFonts w:ascii="Times New Roman"/>
          <w:b/>
          <w:i w:val="false"/>
          <w:color w:val="000000"/>
        </w:rPr>
        <w:t>еңбек қызметінің (кәсібінің) түрі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Агломераттарды, элементтерді, батареяларды, картонажды бұйымдар мен бөлшектерді кептіру процесіне дайындау және кептіру. Бұйымдарды тиеу және оларды кептіру пештерінен түсіру. Кептіру процесін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режимін сақтау және кептіру процесінің аяқталуын анықтау. Бөлшектер мен бұйымдарды маркалары мен сұрыптары бойынша іріктеу және қатарлап жинау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агрегаттарын кептіру процесіне дайындау және жылыту. Беруді реттеу, ылғалдылығы мен кептіру процесінің аяқталуын анықтау</w:t>
            </w:r>
          </w:p>
        </w:tc>
      </w:tr>
    </w:tbl>
    <w:p>
      <w:pPr>
        <w:spacing w:after="0"/>
        <w:ind w:left="0"/>
        <w:jc w:val="left"/>
      </w:pPr>
      <w:r>
        <w:br/>
      </w:r>
      <w:r>
        <w:rPr>
          <w:rFonts w:ascii="Times New Roman"/>
          <w:b w:val="false"/>
          <w:i w:val="false"/>
          <w:color w:val="000000"/>
          <w:sz w:val="28"/>
        </w:rPr>
        <w:t>
</w:t>
      </w:r>
    </w:p>
    <w:bookmarkStart w:name="z180" w:id="174"/>
    <w:p>
      <w:pPr>
        <w:spacing w:after="0"/>
        <w:ind w:left="0"/>
        <w:jc w:val="both"/>
      </w:pPr>
      <w:r>
        <w:rPr>
          <w:rFonts w:ascii="Times New Roman"/>
          <w:b w:val="false"/>
          <w:i w:val="false"/>
          <w:color w:val="000000"/>
          <w:sz w:val="28"/>
        </w:rPr>
        <w:t>
      6-кесте</w:t>
      </w:r>
    </w:p>
    <w:bookmarkEnd w:id="174"/>
    <w:bookmarkStart w:name="z181" w:id="175"/>
    <w:p>
      <w:pPr>
        <w:spacing w:after="0"/>
        <w:ind w:left="0"/>
        <w:jc w:val="left"/>
      </w:pPr>
      <w:r>
        <w:rPr>
          <w:rFonts w:ascii="Times New Roman"/>
          <w:b/>
          <w:i w:val="false"/>
          <w:color w:val="000000"/>
        </w:rPr>
        <w:t xml:space="preserve"> 6. "Қорғасын аккумуляторлары өндірісінде аккумулятор</w:t>
      </w:r>
      <w:r>
        <w:br/>
      </w:r>
      <w:r>
        <w:rPr>
          <w:rFonts w:ascii="Times New Roman"/>
          <w:b/>
          <w:i w:val="false"/>
          <w:color w:val="000000"/>
        </w:rPr>
        <w:t>пластиналарын кептіруші-автоклавшы" еңбек қызметінің</w:t>
      </w:r>
      <w:r>
        <w:br/>
      </w:r>
      <w:r>
        <w:rPr>
          <w:rFonts w:ascii="Times New Roman"/>
          <w:b/>
          <w:i w:val="false"/>
          <w:color w:val="000000"/>
        </w:rPr>
        <w:t>(кәсібінің) түрі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пластиналарды булау және кептіру. Аккумуляторлық пластиналарды кептіру процесінде ауаны жылыту және айналдыру жүйесін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пластиналарды автоклавтардан, булық кептіру камералары мен тоннельді конвейерлік кептіргіштерге тиеу және түсіру. Үлкен мөлшерлі аккумуляторлық пластиналарын булау және кептіру. Кептіру қондырғыларының бақылау - өлшеу аспаптарының көрсеткіштерін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зарядталған пластиналарды кептіруден кейін сіңдіру. Ауаны жылыту жүйесін басқару және кептіру процесінің температуралық режимдерін реттеу</w:t>
            </w:r>
          </w:p>
        </w:tc>
      </w:tr>
    </w:tbl>
    <w:p>
      <w:pPr>
        <w:spacing w:after="0"/>
        <w:ind w:left="0"/>
        <w:jc w:val="left"/>
      </w:pPr>
      <w:r>
        <w:br/>
      </w:r>
      <w:r>
        <w:rPr>
          <w:rFonts w:ascii="Times New Roman"/>
          <w:b w:val="false"/>
          <w:i w:val="false"/>
          <w:color w:val="000000"/>
          <w:sz w:val="28"/>
        </w:rPr>
        <w:t>
</w:t>
      </w:r>
    </w:p>
    <w:bookmarkStart w:name="z182" w:id="176"/>
    <w:p>
      <w:pPr>
        <w:spacing w:after="0"/>
        <w:ind w:left="0"/>
        <w:jc w:val="both"/>
      </w:pPr>
      <w:r>
        <w:rPr>
          <w:rFonts w:ascii="Times New Roman"/>
          <w:b w:val="false"/>
          <w:i w:val="false"/>
          <w:color w:val="000000"/>
          <w:sz w:val="28"/>
        </w:rPr>
        <w:t>
      7-кесте</w:t>
      </w:r>
    </w:p>
    <w:bookmarkEnd w:id="176"/>
    <w:bookmarkStart w:name="z183" w:id="177"/>
    <w:p>
      <w:pPr>
        <w:spacing w:after="0"/>
        <w:ind w:left="0"/>
        <w:jc w:val="left"/>
      </w:pPr>
      <w:r>
        <w:rPr>
          <w:rFonts w:ascii="Times New Roman"/>
          <w:b/>
          <w:i w:val="false"/>
          <w:color w:val="000000"/>
        </w:rPr>
        <w:t xml:space="preserve"> 7. "Гальваникалық элементтер мен батареялар құрастырушы"</w:t>
      </w:r>
      <w:r>
        <w:br/>
      </w:r>
      <w:r>
        <w:rPr>
          <w:rFonts w:ascii="Times New Roman"/>
          <w:b/>
          <w:i w:val="false"/>
          <w:color w:val="000000"/>
        </w:rPr>
        <w:t>еңбек қызметінің (кәсібінің) түрі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Стақаншалы және галетті құрылымды гальваникалық элементтер мен батареяларды құрастыру. Дайын бұйымдарды іріктеу және ыдысқа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Стақаншалы және галетті құрылымды гальваникалық элементтерды, секциялар мен батареяларды құрастыру. Түйісулерді, тоқ бұруларды, қосатын сымды мырыш полюстарға, қалпақшаларға, штепсельді ұяларға қолмен пісіру немесе дәнекерлеу. Блоктарды, секцияларды, батареялар мен элементтерді жиынтықтау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 лектролиттік пасталармен зарядтау. Қосылу схемасына сәйкес батареяларды ішкі пісіру немесе дәнекерлеу</w:t>
            </w:r>
          </w:p>
        </w:tc>
      </w:tr>
    </w:tbl>
    <w:p>
      <w:pPr>
        <w:spacing w:after="0"/>
        <w:ind w:left="0"/>
        <w:jc w:val="left"/>
      </w:pPr>
      <w:r>
        <w:br/>
      </w:r>
      <w:r>
        <w:rPr>
          <w:rFonts w:ascii="Times New Roman"/>
          <w:b w:val="false"/>
          <w:i w:val="false"/>
          <w:color w:val="000000"/>
          <w:sz w:val="28"/>
        </w:rPr>
        <w:t>
</w:t>
      </w:r>
    </w:p>
    <w:bookmarkStart w:name="z184" w:id="178"/>
    <w:p>
      <w:pPr>
        <w:spacing w:after="0"/>
        <w:ind w:left="0"/>
        <w:jc w:val="both"/>
      </w:pPr>
      <w:r>
        <w:rPr>
          <w:rFonts w:ascii="Times New Roman"/>
          <w:b w:val="false"/>
          <w:i w:val="false"/>
          <w:color w:val="000000"/>
          <w:sz w:val="28"/>
        </w:rPr>
        <w:t>
      8-кесте</w:t>
      </w:r>
    </w:p>
    <w:bookmarkEnd w:id="178"/>
    <w:bookmarkStart w:name="z185" w:id="179"/>
    <w:p>
      <w:pPr>
        <w:spacing w:after="0"/>
        <w:ind w:left="0"/>
        <w:jc w:val="left"/>
      </w:pPr>
      <w:r>
        <w:rPr>
          <w:rFonts w:ascii="Times New Roman"/>
          <w:b/>
          <w:i w:val="false"/>
          <w:color w:val="000000"/>
        </w:rPr>
        <w:t xml:space="preserve"> 8. "Қорғасын аккумуляторлар мен батареяларды құрастырушы"</w:t>
      </w:r>
      <w:r>
        <w:br/>
      </w:r>
      <w:r>
        <w:rPr>
          <w:rFonts w:ascii="Times New Roman"/>
          <w:b/>
          <w:i w:val="false"/>
          <w:color w:val="000000"/>
        </w:rPr>
        <w:t>еңбек қызметінің (кәсібінің) түрі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батареяларды құрастыруға дайындау. Жартыблоктарды, блоктарды құрастыру бойынша қарапайым құрастыру операцияларын орындау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типті батареяларды құрастыру. Қызмет көрсететін құрал- жабдықтың технологиялық жұмыс режимдерін реттеу. Құрастыру қондырғыларының жұмыс режимдерінде ауытқу себептерін анықтау және оларды жою. Автоматты құрылғыларды реттеу, жетілдіру және жұмыс режимдерін белгілеу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қондырғылардың жұмыс режимдерін реттеу, жөндеу және орнату</w:t>
            </w:r>
          </w:p>
        </w:tc>
      </w:tr>
    </w:tbl>
    <w:p>
      <w:pPr>
        <w:spacing w:after="0"/>
        <w:ind w:left="0"/>
        <w:jc w:val="left"/>
      </w:pPr>
      <w:r>
        <w:br/>
      </w:r>
      <w:r>
        <w:rPr>
          <w:rFonts w:ascii="Times New Roman"/>
          <w:b w:val="false"/>
          <w:i w:val="false"/>
          <w:color w:val="000000"/>
          <w:sz w:val="28"/>
        </w:rPr>
        <w:t>
</w:t>
      </w:r>
    </w:p>
    <w:bookmarkStart w:name="z186" w:id="180"/>
    <w:p>
      <w:pPr>
        <w:spacing w:after="0"/>
        <w:ind w:left="0"/>
        <w:jc w:val="both"/>
      </w:pPr>
      <w:r>
        <w:rPr>
          <w:rFonts w:ascii="Times New Roman"/>
          <w:b w:val="false"/>
          <w:i w:val="false"/>
          <w:color w:val="000000"/>
          <w:sz w:val="28"/>
        </w:rPr>
        <w:t>
      9-кесте</w:t>
      </w:r>
    </w:p>
    <w:bookmarkEnd w:id="180"/>
    <w:bookmarkStart w:name="z187" w:id="181"/>
    <w:p>
      <w:pPr>
        <w:spacing w:after="0"/>
        <w:ind w:left="0"/>
        <w:jc w:val="left"/>
      </w:pPr>
      <w:r>
        <w:rPr>
          <w:rFonts w:ascii="Times New Roman"/>
          <w:b/>
          <w:i w:val="false"/>
          <w:color w:val="000000"/>
        </w:rPr>
        <w:t xml:space="preserve"> 9. "Техник" еңбек қызметінің (кәсібінің) түрі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технологиялық процесс учаскесінде әрекеттерінің нәтижесі үшін жауапкершілікті қабылдаумен жұмысшыларды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бақылау және технологиялық процестердің режимдерін қадағалау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Өндірістегі ақауларды анықтау және жою </w:t>
            </w:r>
          </w:p>
        </w:tc>
      </w:tr>
    </w:tbl>
    <w:p>
      <w:pPr>
        <w:spacing w:after="0"/>
        <w:ind w:left="0"/>
        <w:jc w:val="left"/>
      </w:pPr>
      <w:r>
        <w:br/>
      </w:r>
      <w:r>
        <w:rPr>
          <w:rFonts w:ascii="Times New Roman"/>
          <w:b w:val="false"/>
          <w:i w:val="false"/>
          <w:color w:val="000000"/>
          <w:sz w:val="28"/>
        </w:rPr>
        <w:t>
</w:t>
      </w:r>
    </w:p>
    <w:bookmarkStart w:name="z188" w:id="182"/>
    <w:p>
      <w:pPr>
        <w:spacing w:after="0"/>
        <w:ind w:left="0"/>
        <w:jc w:val="both"/>
      </w:pPr>
      <w:r>
        <w:rPr>
          <w:rFonts w:ascii="Times New Roman"/>
          <w:b w:val="false"/>
          <w:i w:val="false"/>
          <w:color w:val="000000"/>
          <w:sz w:val="28"/>
        </w:rPr>
        <w:t>
      10-кесте</w:t>
      </w:r>
    </w:p>
    <w:bookmarkEnd w:id="182"/>
    <w:bookmarkStart w:name="z189" w:id="183"/>
    <w:p>
      <w:pPr>
        <w:spacing w:after="0"/>
        <w:ind w:left="0"/>
        <w:jc w:val="left"/>
      </w:pPr>
      <w:r>
        <w:rPr>
          <w:rFonts w:ascii="Times New Roman"/>
          <w:b/>
          <w:i w:val="false"/>
          <w:color w:val="000000"/>
        </w:rPr>
        <w:t xml:space="preserve"> 10. "Механик" еңбек қызметінің (кәсібінің) түрі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жұмыс учаскесінде қол астындағы персоналды 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жұмысты қамтамасыз ету, оның жүргізуіндегі құрал-жабдыққа техникалық қызмет көрсету мен бақылауды жүзеге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технологиялық процестерді әзірлеу мен қолданыстағыларын жетілдіруге қатысу</w:t>
            </w:r>
          </w:p>
        </w:tc>
      </w:tr>
    </w:tbl>
    <w:p>
      <w:pPr>
        <w:spacing w:after="0"/>
        <w:ind w:left="0"/>
        <w:jc w:val="left"/>
      </w:pPr>
      <w:r>
        <w:br/>
      </w:r>
      <w:r>
        <w:rPr>
          <w:rFonts w:ascii="Times New Roman"/>
          <w:b w:val="false"/>
          <w:i w:val="false"/>
          <w:color w:val="000000"/>
          <w:sz w:val="28"/>
        </w:rPr>
        <w:t>
</w:t>
      </w:r>
    </w:p>
    <w:bookmarkStart w:name="z190" w:id="184"/>
    <w:p>
      <w:pPr>
        <w:spacing w:after="0"/>
        <w:ind w:left="0"/>
        <w:jc w:val="both"/>
      </w:pPr>
      <w:r>
        <w:rPr>
          <w:rFonts w:ascii="Times New Roman"/>
          <w:b w:val="false"/>
          <w:i w:val="false"/>
          <w:color w:val="000000"/>
          <w:sz w:val="28"/>
        </w:rPr>
        <w:t>
      11-кесте</w:t>
      </w:r>
    </w:p>
    <w:bookmarkEnd w:id="184"/>
    <w:bookmarkStart w:name="z191" w:id="185"/>
    <w:p>
      <w:pPr>
        <w:spacing w:after="0"/>
        <w:ind w:left="0"/>
        <w:jc w:val="left"/>
      </w:pPr>
      <w:r>
        <w:rPr>
          <w:rFonts w:ascii="Times New Roman"/>
          <w:b/>
          <w:i w:val="false"/>
          <w:color w:val="000000"/>
        </w:rPr>
        <w:t xml:space="preserve"> 11. "Инженер-технолог (технолог)" еңбек қызметінің</w:t>
      </w:r>
      <w:r>
        <w:br/>
      </w:r>
      <w:r>
        <w:rPr>
          <w:rFonts w:ascii="Times New Roman"/>
          <w:b/>
          <w:i w:val="false"/>
          <w:color w:val="000000"/>
        </w:rPr>
        <w:t>(кәсібінің) түрі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тиімді жұмысын қамтамасыз ететін, кешенді регламенттелген қызмет көрсету, пайдалану жүйелерін; қызмет көрсетудің ілгерішіл технологиясын 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процестерді ұйымдастыруды жетілдіруге және шығарылатын өнімнің сапасын арттыруға бағытталған шаралар кешенін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техникалық дамытуды, күрделі жөндеуді жоспарлау, негізгі қорларды жаңғырту бойынша жұмысқа, өндірістік қуаттардың балансын құруға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ұстау бойынша стандарттар мен техникалық шарттарды әзірлеумен және ендірумен байланысты жұмысқа қатысу</w:t>
            </w:r>
          </w:p>
        </w:tc>
      </w:tr>
    </w:tbl>
    <w:p>
      <w:pPr>
        <w:spacing w:after="0"/>
        <w:ind w:left="0"/>
        <w:jc w:val="left"/>
      </w:pPr>
      <w:r>
        <w:br/>
      </w:r>
      <w:r>
        <w:rPr>
          <w:rFonts w:ascii="Times New Roman"/>
          <w:b w:val="false"/>
          <w:i w:val="false"/>
          <w:color w:val="000000"/>
          <w:sz w:val="28"/>
        </w:rPr>
        <w:t>
</w:t>
      </w:r>
    </w:p>
    <w:bookmarkStart w:name="z192" w:id="186"/>
    <w:p>
      <w:pPr>
        <w:spacing w:after="0"/>
        <w:ind w:left="0"/>
        <w:jc w:val="both"/>
      </w:pPr>
      <w:r>
        <w:rPr>
          <w:rFonts w:ascii="Times New Roman"/>
          <w:b w:val="false"/>
          <w:i w:val="false"/>
          <w:color w:val="000000"/>
          <w:sz w:val="28"/>
        </w:rPr>
        <w:t>
      12-кесте</w:t>
      </w:r>
    </w:p>
    <w:bookmarkEnd w:id="186"/>
    <w:bookmarkStart w:name="z193" w:id="187"/>
    <w:p>
      <w:pPr>
        <w:spacing w:after="0"/>
        <w:ind w:left="0"/>
        <w:jc w:val="left"/>
      </w:pPr>
      <w:r>
        <w:rPr>
          <w:rFonts w:ascii="Times New Roman"/>
          <w:b/>
          <w:i w:val="false"/>
          <w:color w:val="000000"/>
        </w:rPr>
        <w:t xml:space="preserve"> 12. "Инженер" еңбек қызметінің (кәсібінің) түрі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тиімді жұмысын қамтамасыз ететін, кешенді регламенттелген қызмет көрсету, пайдалану жүйелерін; жабдыққа қызмет көрсету және пайдаланудың ілгерішіл технологиясын, еңбек сыйымды процестерді механикаландыруды 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қызмет көрсету және пайдалануды ұйымдастыруды жетілдіруге, қызметті ұйымдастыру сапасын арттыруға, ұйымның негізгі қорлары мен жабдығын пайдалану тиімділігін көтеруге бағытталған шаралар кешенін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техникалық дамытуды, күрделі жөндеуді жоспарлау, негізгі қорларды жаңғырту бойынша жұмысқа, өндірістік қуаттардың балансын құруға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ұстау бойынша стандарттар мен техникалық шарттарды әзірлеумен және ендірумен байланысты жұмысқа қатысу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Ф – функция.</w:t>
      </w:r>
    </w:p>
    <w:bookmarkStart w:name="z194" w:id="188"/>
    <w:p>
      <w:pPr>
        <w:spacing w:after="0"/>
        <w:ind w:left="0"/>
        <w:jc w:val="both"/>
      </w:pPr>
      <w:r>
        <w:rPr>
          <w:rFonts w:ascii="Times New Roman"/>
          <w:b w:val="false"/>
          <w:i w:val="false"/>
          <w:color w:val="000000"/>
          <w:sz w:val="28"/>
        </w:rPr>
        <w:t xml:space="preserve">
      "Аккумуляторлар мен батареялар өндірісі" </w:t>
      </w:r>
    </w:p>
    <w:bookmarkEnd w:id="188"/>
    <w:p>
      <w:pPr>
        <w:spacing w:after="0"/>
        <w:ind w:left="0"/>
        <w:jc w:val="both"/>
      </w:pPr>
      <w:r>
        <w:rPr>
          <w:rFonts w:ascii="Times New Roman"/>
          <w:b w:val="false"/>
          <w:i w:val="false"/>
          <w:color w:val="000000"/>
          <w:sz w:val="28"/>
        </w:rPr>
        <w:t xml:space="preserve">
      кәсіби стандартына           </w:t>
      </w:r>
    </w:p>
    <w:p>
      <w:pPr>
        <w:spacing w:after="0"/>
        <w:ind w:left="0"/>
        <w:jc w:val="both"/>
      </w:pPr>
      <w:r>
        <w:rPr>
          <w:rFonts w:ascii="Times New Roman"/>
          <w:b w:val="false"/>
          <w:i w:val="false"/>
          <w:color w:val="000000"/>
          <w:sz w:val="28"/>
        </w:rPr>
        <w:t xml:space="preserve">
      4-қосымша               </w:t>
      </w:r>
    </w:p>
    <w:bookmarkStart w:name="z195" w:id="189"/>
    <w:p>
      <w:pPr>
        <w:spacing w:after="0"/>
        <w:ind w:left="0"/>
        <w:jc w:val="left"/>
      </w:pPr>
      <w:r>
        <w:rPr>
          <w:rFonts w:ascii="Times New Roman"/>
          <w:b/>
          <w:i w:val="false"/>
          <w:color w:val="000000"/>
        </w:rPr>
        <w:t xml:space="preserve"> КС бірліктерінің сипаттамасы</w:t>
      </w:r>
    </w:p>
    <w:bookmarkEnd w:id="189"/>
    <w:bookmarkStart w:name="z196" w:id="190"/>
    <w:p>
      <w:pPr>
        <w:spacing w:after="0"/>
        <w:ind w:left="0"/>
        <w:jc w:val="both"/>
      </w:pPr>
      <w:r>
        <w:rPr>
          <w:rFonts w:ascii="Times New Roman"/>
          <w:b w:val="false"/>
          <w:i w:val="false"/>
          <w:color w:val="000000"/>
          <w:sz w:val="28"/>
        </w:rPr>
        <w:t>
      1-кесте</w:t>
      </w:r>
    </w:p>
    <w:bookmarkEnd w:id="190"/>
    <w:bookmarkStart w:name="z197" w:id="191"/>
    <w:p>
      <w:pPr>
        <w:spacing w:after="0"/>
        <w:ind w:left="0"/>
        <w:jc w:val="left"/>
      </w:pPr>
      <w:r>
        <w:rPr>
          <w:rFonts w:ascii="Times New Roman"/>
          <w:b/>
          <w:i w:val="false"/>
          <w:color w:val="000000"/>
        </w:rPr>
        <w:t xml:space="preserve"> 1. "Аккумулятор және элементті өндірісті бақылаушы" еңбек</w:t>
      </w:r>
      <w:r>
        <w:br/>
      </w:r>
      <w:r>
        <w:rPr>
          <w:rFonts w:ascii="Times New Roman"/>
          <w:b/>
          <w:i w:val="false"/>
          <w:color w:val="000000"/>
        </w:rPr>
        <w:t>қызметінің (кәсібінің) түрі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 белсенді массалар, ерітінділер мен электролиттер, электродтар және басқа элементтер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Құрастыруға түсетін бөлшектер мен тораптардың сапасын анықтау. Жартылай фабрикаттар мен дайын бұйымдарды сыртқы түрі бойынша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батареялардың өндіріс процесін бақылау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аспаптарының жұмыс істеу қағидасын білу. Дайын бұйымдарды, және жартылай фабрикаттарды құрастыру әдістері мен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Дайын бұйымдар мен жартылай фабрикаттарды сақтау дұрыстығын бақылау және тексеру. Ақауды анықтау және оны жою бойынша шаралар қабылдау. Ақауға шығарылған өнімге құжаттаманы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бақылау- өлшеу қондырғылары мен аспаптарымен жұмыс істей білу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түрлерін қолдану ережесі саласын білу. Қауіпсіздік техникасын, еңбекті қорғауды, өнеркәсіптік және өрт қауіпсіздігін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 белсенді массалар, ерітінділер мен электролиттер, электродтар және басқа элементтер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аспаптары, құжаттама, стандарттар, компьютер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Техникалық шарттар мен мемлекеттік стандарттарға сәйкестігін тексеру негізінде сапасын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алдын алу мен жою бойынша стандартты практикалық тапсырмаларды шеше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Ақаудың алдын алу бойынша жұмыстарды орындау, қабылданған қабылданған және ақауға шығарылған өнім бойынша есеп пен есептілікті жүргізу; электротехниканың негізгі заңдары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Дайын бұйымдарды соңғы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химиялық және физикалық тоқ көздерінің сапалық сипаттамаларын бақылауды практикалық тапсырмаларын шеше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техникасын, еңбекті қорғауды, өнеркәсіптік және өрт қауіпсіздігін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 белсенді массалар, ерітінділер мен электролиттер, электродтар және басқа элементтер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арнайы стендтер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Жартылай фабрикаттар мен дайын бұйымдарды габариттері, герметикалығы, кедергілесуі мен оқшаулануы бойынша тексеру. Күрделі және аса күрделі жартылай фабрикаттардың сапасын бақылау. Дайын бұйымдарды соңғы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Вольтамперлік сипаттамаларды шешу үшін негізгі электрлік схемаларды құрастыру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мен электрониканың теориялық негіздерін білу. Сынаулар мен зерттеулер әдістемесі. Бралық күрделі электр өлшеу аспаптарының құрылымы мен әрекет ету қағидаларын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Арнайы химиялық және физикалық тоқ көздерін техникалық шарттар мен нұсқаулықтарға сәйкес келуін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нәтижелеріне талдау жасай білу және алынған деректерді кешенді формулалар бойынша қайта есептеу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техникасын, еңбекті қорғауды, өнеркәсіптік және өрт қауіпсіздігін білу</w:t>
            </w:r>
          </w:p>
        </w:tc>
      </w:tr>
    </w:tbl>
    <w:p>
      <w:pPr>
        <w:spacing w:after="0"/>
        <w:ind w:left="0"/>
        <w:jc w:val="left"/>
      </w:pPr>
      <w:r>
        <w:br/>
      </w:r>
      <w:r>
        <w:rPr>
          <w:rFonts w:ascii="Times New Roman"/>
          <w:b w:val="false"/>
          <w:i w:val="false"/>
          <w:color w:val="000000"/>
          <w:sz w:val="28"/>
        </w:rPr>
        <w:t>
</w:t>
      </w:r>
    </w:p>
    <w:bookmarkStart w:name="z198" w:id="192"/>
    <w:p>
      <w:pPr>
        <w:spacing w:after="0"/>
        <w:ind w:left="0"/>
        <w:jc w:val="both"/>
      </w:pPr>
      <w:r>
        <w:rPr>
          <w:rFonts w:ascii="Times New Roman"/>
          <w:b w:val="false"/>
          <w:i w:val="false"/>
          <w:color w:val="000000"/>
          <w:sz w:val="28"/>
        </w:rPr>
        <w:t>
      2-кесте</w:t>
      </w:r>
    </w:p>
    <w:bookmarkEnd w:id="192"/>
    <w:bookmarkStart w:name="z199" w:id="193"/>
    <w:p>
      <w:pPr>
        <w:spacing w:after="0"/>
        <w:ind w:left="0"/>
        <w:jc w:val="left"/>
      </w:pPr>
      <w:r>
        <w:rPr>
          <w:rFonts w:ascii="Times New Roman"/>
          <w:b/>
          <w:i w:val="false"/>
          <w:color w:val="000000"/>
        </w:rPr>
        <w:t xml:space="preserve"> 2. "Белсенді массаларды даярлаушы" еңбек қызметінің</w:t>
      </w:r>
      <w:r>
        <w:br/>
      </w:r>
      <w:r>
        <w:rPr>
          <w:rFonts w:ascii="Times New Roman"/>
          <w:b/>
          <w:i w:val="false"/>
          <w:color w:val="000000"/>
        </w:rPr>
        <w:t>(кәсібінің) түрі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ұнтақтар, паста тәрізді және ұнтақ тәрізді белсенді массалар, тіркеу журналы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Дірілдік елеуіш, кептіру агрегаты, мөлшерлеу агрегаты, араластырғыштар, бұлғауыштар, диірмендер, біліктер, пісіру қазандары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Паста тәрізді, ұнтақ тәрізді белсенді және электрөткізгіш массаларды даярлау процесіне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 жабдық пен агрегаттарды, сондай-ақ белсенді массаларды дайындау технологиясын басқара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массаларды дайындау бойынша агрегаттардың әрекет ету қағидасы мен пайдалану ережесін білу.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Дайын массаны өлшеп сығымдау бойынша механизмдер мен құрал- жабдықты басқару. Тіркеу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құжаттамамен жұмыс істей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Құраушыларды мөлшерлеу, және жүктеу тәсілдерін білу. Тіркеу журналын жүргізу ережесін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ұнтақтар, паста тәрізді және ұнтақ тәрізді белсенді массалар, тіркеу журналы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Дірілдік елеуіш, кептіру агрегаты, мөлшерлеу агрегаты, араластырғыштар, бұлғауыштар, диірмендер, біліктер, пісіру қазандары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Белсенді және электрөткізгіш массаларды даярлау процесіне қатысу. Агрегаттарды қосу және бақылау аппаратурасын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массаларды даярлау бойынша практикалық тапсырмаларды шеше білу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Паста тәрізді және ұнтақ тәрізді белсенді және электрөткізгіш массалардың өндірісі процесін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Белсенді массаларды таңбалау және паспорттау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массаларды даярлау бойынша практикалық тапсырмаларды шеше білу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массаларлы таңбалау мен паспорттауды орындау. Қауіпсіздік техникасын, еңбекті қорғауды, өнеркәсіптік және өрт қауіпсіздігін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ұнтақтар, паста тәрізді және ұнтақ тәрізді белсенді массалар, тіркеу журналы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Дірілдік елеуіш, кептіру агрегаты, мөлшерлеу агрегаты, араластырғыштар, бұлғауыштар, диірмендер, біліктер, пісіру қазандары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Белсенді және электрөткізгіш массалардың нөмірлерін жиі ауыстырумен паста тәрізді, ұнтақ тәрізді белсенді және электрөткізгіш массаларды даярлау. Әр түрлі агрегаттар мен механизмдерді басқару, жұмыс процесінде агрегаттарды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агрегаттар мен механизмдерді басқару кезіндегі ептіліктер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мен электрониканың теориялық негіздерін білу. Белсенді массаларды дайындау рецептурасын, технологиясын білу. Аспаптардың көрсеткіштерін бақылау кезіндегі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Аспаптардың көрсеткіштерін қадағалау, олардың құраушыларын есептеу, оларды мөлшерлеу және тиеу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Вольтамперлік сипаттамаларды шешу үшін негізгі электрлік схемаларды құрастыру білу. Өлшеу нәтижелеріне талдау жасай білу және алынған деректерді кешенді формулалар бойынша қайта есептеу</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00" w:id="194"/>
    <w:p>
      <w:pPr>
        <w:spacing w:after="0"/>
        <w:ind w:left="0"/>
        <w:jc w:val="both"/>
      </w:pPr>
      <w:r>
        <w:rPr>
          <w:rFonts w:ascii="Times New Roman"/>
          <w:b w:val="false"/>
          <w:i w:val="false"/>
          <w:color w:val="000000"/>
          <w:sz w:val="28"/>
        </w:rPr>
        <w:t>
      3-кесте</w:t>
      </w:r>
    </w:p>
    <w:bookmarkEnd w:id="194"/>
    <w:bookmarkStart w:name="z201" w:id="195"/>
    <w:p>
      <w:pPr>
        <w:spacing w:after="0"/>
        <w:ind w:left="0"/>
        <w:jc w:val="left"/>
      </w:pPr>
      <w:r>
        <w:rPr>
          <w:rFonts w:ascii="Times New Roman"/>
          <w:b/>
          <w:i w:val="false"/>
          <w:color w:val="000000"/>
        </w:rPr>
        <w:t xml:space="preserve"> 3. "Ерітінділер мен электролиттер даярлаушы" еңбек қызметінің</w:t>
      </w:r>
      <w:r>
        <w:br/>
      </w:r>
      <w:r>
        <w:rPr>
          <w:rFonts w:ascii="Times New Roman"/>
          <w:b/>
          <w:i w:val="false"/>
          <w:color w:val="000000"/>
        </w:rPr>
        <w:t>(кәсібінің) түрі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 ерітінділер, электролиттер, электролиттік пасталар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процесінде қолданылатын құрал- жабдық, бақылау - өлшеу аспаптары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Рецептілер бойынша жалпы және арнайы мақсаттағы концентрацияланған қышқылдардың екі құраушы қоспаларына дейін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Қышқылдармен, сілтілермен және басқа заттармен жұмыс істеу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Қышқылдардың, сілтілер мен басқа заттардың қасиеттерін, олармен жұмыс істеу ережесін білу.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Рецептілер бойынша концентрацияланған қышқылдардың, ерітінділердің, құраушы электролиттердің, жалпы және арнайы мақсаттағы электролиттік пасталардың екіден жоғары құраушы қоспаларын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сілтілер мен басқа заттарды сақтай және тасымалдай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Тұздардың, қышқылдар мен сілтілердің техникалық тағайындалуы мен қасиеттерін, сақтау, тасымалдау ережесін және олардың сапасын анықтау тәсілдерін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 ерітінділер, электролиттер, электролиттік пасталар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процесінде қолданылатын құрал- жабдық, бақылау - өлшеу аспаптары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Арнайы берілген режимдер бойынша ерітінділер дайындау, электролиттерді жөндеу және регенерациялау, пасталар үшін химикаттар мен қоюландырғыш өнімдерін берілген пропорцияда мөлшерлеу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мен электролиттерді даярлау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материалдар мен химикаттардың, гальваникалық процестердің қасиеттері туралы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Рецептілер бойынша концентрацияланған қышқылдардың, ерітінділердің, құраушы электролиттердің, жалпы және арнайы мақсаттағы электролиттік пасталардың төрттен жоғары құраушы қоспаларын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массаларды даярлау технологиясы бойынша практикалық тапсырмаларды шеше білу. Арнайы химиялық және физикалық тоқ көздерінің сапалық сипаттамаларын бақылауды практикалық тапсырмаларын шеше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материалдар мен химикаттардың тағайындалуы мен қасиеттерін, гальваникалық процестерді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 ерітінділер, электролиттер, электролиттік пасталар, технологиялық процесті орындауды тіркеу журналы, жұмыс процесінде қолданылатын құрал- жабдықтар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процесінде қолданылатын кезеңдік әрекет ететін құрал- жабдық, бақылау - өлшеу аспаптары, сораптық- суыту агрегаты мен үздіксіз сүзілетін автоматты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Ерітінділерді сүзу, жөндеу және тұндыру. Күмісті тұндыру, тұнбаны бөлу және кептіру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Вольтамперлік сипаттамаларды шешу үшін негізгі электрлік схемаларды құрастыру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материалдар мен химикаттардың тағайындалуы мен қасиеттерін, гальваникалық процестерді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Технологиялық процеске сәйкес концентрацияланған қышқылдардың, ерітінділердің, құраушы электролиттердің, жалпы және арнайы мақсаттағы электролиттік пасталардың көп құраушылы қоспаларын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нәтижелеріне талдау жасай білу және алынған деректерді кешенді формулалар бойынша қайта есептеу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Тұздардың, қышқылдар мен сілтілердің техникалық тағайындалуын, сақтау, тасымалдау ережелерін және олардың сапасын анықтау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 Сораптық-суытқыш агрегаттардың және үздіксіз сүзетін автоматты қондырғылардың жұмысын бақылау, құрал-жабдықты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аспаптарымен және құрылғылармен жұмыс істей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Сораптық-суытқыш агрегаттардың және автоматты қондырғылардың жұмыс істеу және оларды жөндеу қағидасын білу. Қауіпсіздік техникасын, еңбекті қорғауды, өнеркәсіптік және өрт қауіпсіздігін білу</w:t>
            </w:r>
          </w:p>
        </w:tc>
      </w:tr>
    </w:tbl>
    <w:p>
      <w:pPr>
        <w:spacing w:after="0"/>
        <w:ind w:left="0"/>
        <w:jc w:val="left"/>
      </w:pPr>
      <w:r>
        <w:br/>
      </w:r>
      <w:r>
        <w:rPr>
          <w:rFonts w:ascii="Times New Roman"/>
          <w:b w:val="false"/>
          <w:i w:val="false"/>
          <w:color w:val="000000"/>
          <w:sz w:val="28"/>
        </w:rPr>
        <w:t>
</w:t>
      </w:r>
    </w:p>
    <w:bookmarkStart w:name="z202" w:id="196"/>
    <w:p>
      <w:pPr>
        <w:spacing w:after="0"/>
        <w:ind w:left="0"/>
        <w:jc w:val="both"/>
      </w:pPr>
      <w:r>
        <w:rPr>
          <w:rFonts w:ascii="Times New Roman"/>
          <w:b w:val="false"/>
          <w:i w:val="false"/>
          <w:color w:val="000000"/>
          <w:sz w:val="28"/>
        </w:rPr>
        <w:t>
      4-кесте</w:t>
      </w:r>
    </w:p>
    <w:bookmarkEnd w:id="196"/>
    <w:bookmarkStart w:name="z203" w:id="197"/>
    <w:p>
      <w:pPr>
        <w:spacing w:after="0"/>
        <w:ind w:left="0"/>
        <w:jc w:val="left"/>
      </w:pPr>
      <w:r>
        <w:rPr>
          <w:rFonts w:ascii="Times New Roman"/>
          <w:b/>
          <w:i w:val="false"/>
          <w:color w:val="000000"/>
        </w:rPr>
        <w:t xml:space="preserve"> 4. "Электродтар мен элементтер баспақтаушы" еңбек қызметінің</w:t>
      </w:r>
      <w:r>
        <w:br/>
      </w:r>
      <w:r>
        <w:rPr>
          <w:rFonts w:ascii="Times New Roman"/>
          <w:b/>
          <w:i w:val="false"/>
          <w:color w:val="000000"/>
        </w:rPr>
        <w:t>(кәсібінің) түрі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тотығы, электродтардың жартылай элементтері, баспақ ұнтақ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баспақ, жаппалар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Сынап тотығынан электродтарды суықтай және ыстықтай баспақтау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және ыстықтай баспақтау технологиясын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тотығынан электродтарды суықтай және ыстықтай баспақтау технологиясын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Жартылай элементерді суықтай және ыстықтай баспақтау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элементтерді суықтай және ыстықтай баспақтау технологиясын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тотығы, термоэлементтер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баспақ, жаппалар, пуансондар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Сынап тотығынан электродтарды, термоэлементтерді кіші қабатпен және төсеумен суықтай және ыстықтай баспақтау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және ыстықтай баспақтау технологиясын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қабатпен және төсеумен каскадты термоэлементтерді суықтай және ыстықтай баспақтау технологиясын білу.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Баспақ пішіндерді құрастыру және термоэлементтердің берілген габариттерін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және ыстықтай баспақтау технологиясын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 пішінді құрастыру технологиясы мен термоэлементтердің берілген габариттерін тексеру әдістемесін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Каскадты термоэлементтер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баспақ, баспақ пішіндер, термоэлементтерді кесуге арналған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Коммутациялық қабаттарымен, өтпелі кіші қабаттарымен, төсеумен каскадты термоэлементтерді суықтай баспақтау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және ыстықтай баспақтау технологиясын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Каскадты термоэлементтерді суықтай және ыстықтай баспақтау технологиясын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Баспақтау режимін сақтау. Төсемді кесу және баспақталған термоэлементтерді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Баспақтау режимін білу. Төсемді кесу технологиясын білу</w:t>
            </w:r>
          </w:p>
        </w:tc>
      </w:tr>
    </w:tbl>
    <w:p>
      <w:pPr>
        <w:spacing w:after="0"/>
        <w:ind w:left="0"/>
        <w:jc w:val="left"/>
      </w:pPr>
      <w:r>
        <w:br/>
      </w:r>
      <w:r>
        <w:rPr>
          <w:rFonts w:ascii="Times New Roman"/>
          <w:b w:val="false"/>
          <w:i w:val="false"/>
          <w:color w:val="000000"/>
          <w:sz w:val="28"/>
        </w:rPr>
        <w:t>
</w:t>
      </w:r>
    </w:p>
    <w:bookmarkStart w:name="z204" w:id="198"/>
    <w:p>
      <w:pPr>
        <w:spacing w:after="0"/>
        <w:ind w:left="0"/>
        <w:jc w:val="both"/>
      </w:pPr>
      <w:r>
        <w:rPr>
          <w:rFonts w:ascii="Times New Roman"/>
          <w:b w:val="false"/>
          <w:i w:val="false"/>
          <w:color w:val="000000"/>
          <w:sz w:val="28"/>
        </w:rPr>
        <w:t>
      5-кесте</w:t>
      </w:r>
    </w:p>
    <w:bookmarkEnd w:id="198"/>
    <w:bookmarkStart w:name="z205" w:id="199"/>
    <w:p>
      <w:pPr>
        <w:spacing w:after="0"/>
        <w:ind w:left="0"/>
        <w:jc w:val="left"/>
      </w:pPr>
      <w:r>
        <w:rPr>
          <w:rFonts w:ascii="Times New Roman"/>
          <w:b/>
          <w:i w:val="false"/>
          <w:color w:val="000000"/>
        </w:rPr>
        <w:t xml:space="preserve"> 5. "Элементті өндірісті кептіруші" еңбек қызметінің</w:t>
      </w:r>
      <w:r>
        <w:br/>
      </w:r>
      <w:r>
        <w:rPr>
          <w:rFonts w:ascii="Times New Roman"/>
          <w:b/>
          <w:i w:val="false"/>
          <w:color w:val="000000"/>
        </w:rPr>
        <w:t>(кәсібінің) түрі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Агломераттар, элементтер, батареялар, картонажды бұйымдар мен бөлшектер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камерасы, кептіргіш пеш, кептіргіш агрегат, кептіргіш барабан, желдеткіш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Агломераттарды, элементтерді, батареяларды, картонажды бұйымдар мен бөлшектерді кептіру процесіне дайындау және кептіру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қондырғыларымен жұмыс істей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қондырғыларының жұмыс істеу қағидаларын білу.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Бұйымдарды тиеу және оларды кептіру пештерінен түсіру. Кептіру процесін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қондырғыларының жұмысын басқара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пештері мен кептіргіш камераларға бұйымдарды жүктеу және шығару ережелерін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Агломераттар, элементтер, батареялар, картонажды бұйымдар мен бөлшектер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камерасы, кептіргіш пеш, кептіргіш агрегат, кептіргіш барабан, желдеткіш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Температура режимін сақтау және кептіру процесінің аяқталуын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режимдерін басқара білу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режимі мен кептірудің аяқталу процесін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Бөлшектер мен бұйымдарды маркалары мен сұрыптары бойынша іріктеу және қатарлап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таңбалануын сұрыптай білу және дағдылары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Агломераттар, элементтер, батареялар, картонажды бұйымдар мен бөлшектер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камерасы, кептіргіш пеш, кептіргіш агрегат, кептіргіш барабан, желдеткіш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Кептіру агрегаттарын кептіру процесіне дайындау және жылыту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технологиясы бойынша практикалық тапсырмаларды шеше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агрегаттары құрылғыларының құрылымын білу.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Беруді реттеу, ылғалдылығы мен кептіру процесінің аяқталуын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аспаптарымен және құрылғылармен жұмыс істей білу, өлшеу нәтижелеріне талдау жасай және алынған деректерді қайта есептей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және реттеуші аспаптарды қолдану ережесін білу, кептіру режимдерін білу</w:t>
            </w:r>
          </w:p>
        </w:tc>
      </w:tr>
    </w:tbl>
    <w:p>
      <w:pPr>
        <w:spacing w:after="0"/>
        <w:ind w:left="0"/>
        <w:jc w:val="left"/>
      </w:pPr>
      <w:r>
        <w:br/>
      </w:r>
      <w:r>
        <w:rPr>
          <w:rFonts w:ascii="Times New Roman"/>
          <w:b w:val="false"/>
          <w:i w:val="false"/>
          <w:color w:val="000000"/>
          <w:sz w:val="28"/>
        </w:rPr>
        <w:t>
</w:t>
      </w:r>
    </w:p>
    <w:bookmarkStart w:name="z206" w:id="200"/>
    <w:p>
      <w:pPr>
        <w:spacing w:after="0"/>
        <w:ind w:left="0"/>
        <w:jc w:val="both"/>
      </w:pPr>
      <w:r>
        <w:rPr>
          <w:rFonts w:ascii="Times New Roman"/>
          <w:b w:val="false"/>
          <w:i w:val="false"/>
          <w:color w:val="000000"/>
          <w:sz w:val="28"/>
        </w:rPr>
        <w:t>
      6-кесте</w:t>
      </w:r>
    </w:p>
    <w:bookmarkEnd w:id="200"/>
    <w:bookmarkStart w:name="z207" w:id="201"/>
    <w:p>
      <w:pPr>
        <w:spacing w:after="0"/>
        <w:ind w:left="0"/>
        <w:jc w:val="left"/>
      </w:pPr>
      <w:r>
        <w:rPr>
          <w:rFonts w:ascii="Times New Roman"/>
          <w:b/>
          <w:i w:val="false"/>
          <w:color w:val="000000"/>
        </w:rPr>
        <w:t xml:space="preserve"> 6. "Қорғасын аккумуляторлары өндірісінде аккумулятор</w:t>
      </w:r>
      <w:r>
        <w:br/>
      </w:r>
      <w:r>
        <w:rPr>
          <w:rFonts w:ascii="Times New Roman"/>
          <w:b/>
          <w:i w:val="false"/>
          <w:color w:val="000000"/>
        </w:rPr>
        <w:t>пластиналарын кептіруші-автоклавшы" еңбек қызметінің</w:t>
      </w:r>
      <w:r>
        <w:br/>
      </w:r>
      <w:r>
        <w:rPr>
          <w:rFonts w:ascii="Times New Roman"/>
          <w:b/>
          <w:i w:val="false"/>
          <w:color w:val="000000"/>
        </w:rPr>
        <w:t>(кәсібінің) түрі</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пластиналар, құрғақ зарядталған пластиналар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Автоклавтар, булық кептіру камералары, тоннельді конвейерлік кептіргіштер, бақылау-өлшеу аспаптары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Аккумуляторлық пластиналарды булау және кептіру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құрал- жабдықтары мен агрегаттарын басқара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пластиналарды булау және кептіру режимін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Аккумуляторлық пластиналарды кептіру процесінде ауаны жылыту және айналдыру жүйесін басқару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жабдығының ауаны жылыту және айналдыру жүйесін басқару қағидасын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пластиналар, құрғақ зарядталған пластиналар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Автоклавтар, булық кептіру камералары, тоннельді конвейерлік кептіргіштер, бақылау-өлшеу аспаптары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Аккумуляторлық пластиналарды автоклавтардан, булық кептіру камералары мен тоннельді конвейерлік кептіргіштерге тиеу және түсіру. Үлкен мөлшерлі аккумуляторлық пластиналарын булау және кептіру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жабдық пен агрегаттарды, сондай-ақ аккумулятор және құрғақ зарядталған пластиналарды кептіру технологиясын басқара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Аккумуляторлық пластиналарды тиеу және түсіру қағидасы мен талабын білу. </w:t>
            </w:r>
          </w:p>
          <w:p>
            <w:pPr>
              <w:spacing w:after="20"/>
              <w:ind w:left="20"/>
              <w:jc w:val="both"/>
            </w:pPr>
            <w:r>
              <w:rPr>
                <w:rFonts w:ascii="Times New Roman"/>
                <w:b w:val="false"/>
                <w:i w:val="false"/>
                <w:color w:val="000000"/>
                <w:sz w:val="20"/>
              </w:rPr>
              <w:t>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Кептіру қондырғыларының бақылау - өлшеу аспаптарының көрсеткіштерін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құрал- жабдықтары мен агрегаттарын басқара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қондырғыларында бақылау- өлшеу аспаптарын қадағалау және көрсеткіштерін алу әдістемесін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пластиналар, құрғақ зарядталған пластиналар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Автоклавтар, булық кептіру камералары, тоннельді конвейерлік кептіргіштер, бақылау-өлшеу аспаптары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Құрғақ зарядталған пластиналарды кептіруден кейін сіңдіру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жабдық пен агрегаттарды, сондай-ақ аккумулятор және құрғақ зарядталған пластиналарды кептіру технологиясын басқара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зарядталған пластиналарды кептіруден кейін сіңдіру технологиясын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Ауаны жылыту жүйесін басқару және кептіру процесінің температуралық режимдерін реттеу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 жылыту жүйесін басқару және кептіру процесінің температуралық режимдерін реттеу қағидасын білу </w:t>
            </w:r>
          </w:p>
        </w:tc>
      </w:tr>
    </w:tbl>
    <w:p>
      <w:pPr>
        <w:spacing w:after="0"/>
        <w:ind w:left="0"/>
        <w:jc w:val="left"/>
      </w:pPr>
      <w:r>
        <w:br/>
      </w:r>
      <w:r>
        <w:rPr>
          <w:rFonts w:ascii="Times New Roman"/>
          <w:b w:val="false"/>
          <w:i w:val="false"/>
          <w:color w:val="000000"/>
          <w:sz w:val="28"/>
        </w:rPr>
        <w:t>
</w:t>
      </w:r>
    </w:p>
    <w:bookmarkStart w:name="z208" w:id="202"/>
    <w:p>
      <w:pPr>
        <w:spacing w:after="0"/>
        <w:ind w:left="0"/>
        <w:jc w:val="both"/>
      </w:pPr>
      <w:r>
        <w:rPr>
          <w:rFonts w:ascii="Times New Roman"/>
          <w:b w:val="false"/>
          <w:i w:val="false"/>
          <w:color w:val="000000"/>
          <w:sz w:val="28"/>
        </w:rPr>
        <w:t>
      7-кесте</w:t>
      </w:r>
    </w:p>
    <w:bookmarkEnd w:id="202"/>
    <w:bookmarkStart w:name="z209" w:id="203"/>
    <w:p>
      <w:pPr>
        <w:spacing w:after="0"/>
        <w:ind w:left="0"/>
        <w:jc w:val="left"/>
      </w:pPr>
      <w:r>
        <w:rPr>
          <w:rFonts w:ascii="Times New Roman"/>
          <w:b/>
          <w:i w:val="false"/>
          <w:color w:val="000000"/>
        </w:rPr>
        <w:t xml:space="preserve"> 7. "Гальваникалық элементтер мен батареялар құрастырушы"</w:t>
      </w:r>
      <w:r>
        <w:br/>
      </w:r>
      <w:r>
        <w:rPr>
          <w:rFonts w:ascii="Times New Roman"/>
          <w:b/>
          <w:i w:val="false"/>
          <w:color w:val="000000"/>
        </w:rPr>
        <w:t>еңбек қызметінің (кәсібінің) түрі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батареялардың секциялары мен элементтері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 станогы, арнайы жабдықтар, дәнекерлегіш, тоқ бұрғыштар, контактілер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Стақаншалы және галетті құрылымды гальваникалық элементтер мен батареяларды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элементтерді құрастыра білу мен жұмыс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батареяларды құрастыру технологиясын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Дайын бұйымдарды іріктеу және ыдысқа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элементтерді құрастыру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элементтердің сорты мен салу технологиясын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батареялардың секциялары мен элементтері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 станогы, арнайы жабдықтар, дәнекерлегіш, тоқ бұрғыштар, контактілер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Стақаншалы және галетті құрылымды гальваникалық элементтерді, секциялар мен батареяларды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бұйымдарды ыдысқа салу тәсілдерін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элементтерді, секциялар мен батареяларды құрастыру технологиясын білу.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Түйісулерді, тоқ бұруларды, қосатын сымды мырыш полюстарға, қалпақшаларға, штепсельді ұяларға қолмен пісіру немесе дәнекерлеу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Гальваникалық пластиналар мен батареялардың элементтерін дайындау технологиясы бойынша практикалық тапсырмаларды шеше білу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немесе дәнекерлеу технологиясын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 Блоктарды, секцияларды, батареялар мен элементтерді жиынтықтау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батареялардың секциялары мен элементтері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 станогы, арнайы жабдықтар, дәнекерлегіш, тоқ бұрғыштар, контактілер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Элементтерді лектролиттік пасталармен зарядтау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Батареяларды құрастыру технологиясын пайдалану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пасталарды зарядтау технологиясын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Қосылу схемасына сәйкес батареяларды ішкі пісіру немесе дәнекерлеу. Қауіпсіздік техникасын, еңбекті қорғауды, өнеркәсіптік және өрт қауіпсіздігін білу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Батареяларды іштей дәнекерлеу және пісіру технологиясын білу. Қауіпсіздік техникасын, еңбекті қорғауды, өнеркәсіптік және өрт қауіпсіздігін білу</w:t>
            </w:r>
          </w:p>
        </w:tc>
      </w:tr>
    </w:tbl>
    <w:p>
      <w:pPr>
        <w:spacing w:after="0"/>
        <w:ind w:left="0"/>
        <w:jc w:val="left"/>
      </w:pPr>
      <w:r>
        <w:br/>
      </w:r>
      <w:r>
        <w:rPr>
          <w:rFonts w:ascii="Times New Roman"/>
          <w:b w:val="false"/>
          <w:i w:val="false"/>
          <w:color w:val="000000"/>
          <w:sz w:val="28"/>
        </w:rPr>
        <w:t>
</w:t>
      </w:r>
    </w:p>
    <w:bookmarkStart w:name="z210" w:id="204"/>
    <w:p>
      <w:pPr>
        <w:spacing w:after="0"/>
        <w:ind w:left="0"/>
        <w:jc w:val="both"/>
      </w:pPr>
      <w:r>
        <w:rPr>
          <w:rFonts w:ascii="Times New Roman"/>
          <w:b w:val="false"/>
          <w:i w:val="false"/>
          <w:color w:val="000000"/>
          <w:sz w:val="28"/>
        </w:rPr>
        <w:t>
      8-кесте</w:t>
      </w:r>
    </w:p>
    <w:bookmarkEnd w:id="204"/>
    <w:bookmarkStart w:name="z211" w:id="205"/>
    <w:p>
      <w:pPr>
        <w:spacing w:after="0"/>
        <w:ind w:left="0"/>
        <w:jc w:val="left"/>
      </w:pPr>
      <w:r>
        <w:rPr>
          <w:rFonts w:ascii="Times New Roman"/>
          <w:b/>
          <w:i w:val="false"/>
          <w:color w:val="000000"/>
        </w:rPr>
        <w:t xml:space="preserve"> 8. "Қорғасын аккумуляторлар мен батареяларды құрастырушы"</w:t>
      </w:r>
      <w:r>
        <w:br/>
      </w:r>
      <w:r>
        <w:rPr>
          <w:rFonts w:ascii="Times New Roman"/>
          <w:b/>
          <w:i w:val="false"/>
          <w:color w:val="000000"/>
        </w:rPr>
        <w:t>еңбек қызметінің (кәсібінің) түрі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 жартыблоктар, блоктар, моноблоктар, мастика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конвейері, құрылғылар мен тасымалдау- түсіру құрылғылары, көппозициялы жартылай автоматты қондырғылар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Аккумуляторлар мен батареяларды құрастыруға дайындау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батареяларды құрастыра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батареяларды құрастырудың дайындық жұмысына талаптар мен ережені білу.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Жартыблоктарды, блоктарды құрастыру бойынша қарапайым құрастыру операцияларын орындау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Жартыблоктарды қарапайым құрастыру операцияларының технологиясын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 жартыблоктар, блоктар, моноблоктар, мастика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конвейері, құрылғылар мен тасымалдау-түсіру құрылғылары, </w:t>
            </w:r>
          </w:p>
          <w:p>
            <w:pPr>
              <w:spacing w:after="20"/>
              <w:ind w:left="20"/>
              <w:jc w:val="both"/>
            </w:pPr>
            <w:r>
              <w:rPr>
                <w:rFonts w:ascii="Times New Roman"/>
                <w:b w:val="false"/>
                <w:i w:val="false"/>
                <w:color w:val="000000"/>
                <w:sz w:val="20"/>
              </w:rPr>
              <w:t xml:space="preserve">
көппозициялы жартылай автоматты қондырғылар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Әр түрлі типті батареяларды құрастыру. Қызмет көрсететін құрал- жабдықтың технологиялық жұмыс режимдерін реттеу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аккумуляторларды құрастыру технологиясы мен құю режимдерін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типті батареяларды құрастыру технологиясын білу. Қауіпсіздік техникасын, еңбекті қорғауды, өнеркәсіптік және өрт қауіпсіздігін білу. Қызмет көрсетілетін құрал- жабдықтың технологиялық режимдерін реттеуді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Құрастыру қондырғыларының жұмыс режимдерінде ауытқу себептерін анықтау және оларды жою. Автоматты құрылғыларды реттеу, жетілдіру және жұмыс режимдерін белгілеу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қондырғыларының технологиялық жұмыс режимдері мен олқылықтарды жою әдістерін білу. Автоматты құрылғылардың жұмыс режимдерін реттеу, келтіру және орнату тәсілдерін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 жартыблоктар, блоктар, моноблоктар, мастика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конвейері, құрылғылар мен тасымалдау- түсіру құрылғылары, көппозициялы жартылай автоматты қондырғылар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Автоматты құрылғылардың жұмыс режимдерін реттеу, жетілдіру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аккумуляторларды құрастыру технологиясы мен құю режимдерін білу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Автоматты құрылғылардың жұмыс режимдерін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конвейерді қолдану дағдылары, көлікке жүк тиейтін құрылғылар мен тетіктер, көп позициялы жарты автоматтық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батареяларлы құрастырудың дайындық жұмысына ережелер мен талаптарды білу</w:t>
            </w:r>
          </w:p>
        </w:tc>
      </w:tr>
    </w:tbl>
    <w:p>
      <w:pPr>
        <w:spacing w:after="0"/>
        <w:ind w:left="0"/>
        <w:jc w:val="left"/>
      </w:pPr>
      <w:r>
        <w:br/>
      </w:r>
      <w:r>
        <w:rPr>
          <w:rFonts w:ascii="Times New Roman"/>
          <w:b w:val="false"/>
          <w:i w:val="false"/>
          <w:color w:val="000000"/>
          <w:sz w:val="28"/>
        </w:rPr>
        <w:t>
</w:t>
      </w:r>
    </w:p>
    <w:bookmarkStart w:name="z212" w:id="206"/>
    <w:p>
      <w:pPr>
        <w:spacing w:after="0"/>
        <w:ind w:left="0"/>
        <w:jc w:val="both"/>
      </w:pPr>
      <w:r>
        <w:rPr>
          <w:rFonts w:ascii="Times New Roman"/>
          <w:b w:val="false"/>
          <w:i w:val="false"/>
          <w:color w:val="000000"/>
          <w:sz w:val="28"/>
        </w:rPr>
        <w:t>
      9-кесте</w:t>
      </w:r>
    </w:p>
    <w:bookmarkEnd w:id="206"/>
    <w:bookmarkStart w:name="z213" w:id="207"/>
    <w:p>
      <w:pPr>
        <w:spacing w:after="0"/>
        <w:ind w:left="0"/>
        <w:jc w:val="left"/>
      </w:pPr>
      <w:r>
        <w:rPr>
          <w:rFonts w:ascii="Times New Roman"/>
          <w:b/>
          <w:i w:val="false"/>
          <w:color w:val="000000"/>
        </w:rPr>
        <w:t xml:space="preserve"> 9. "Техник" еңбек қызметінің (кәсібінің) түрі</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ағымдағы жоспарлары, даму бағдарламалары,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Персоналдың журналдар жүргізуін бақылау; жеке қорғаныс құралдарымен қамтамасыз етілгендікті, олардың жарамдылығын тексеру,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 тәсілдерінің алуандығы мен оларды таңдауды болжайтын практикалық тапсырмаларды шешу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(практикалық және теориялық) білім мен практикалық тәжірибе (немесе кәсіби салада теориялық және практикалық білімнің кең диапазоны). Кәсіби тапсырмаларды шешу үшін қажетті ақпаратты өз бетімен 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Еңбек және өндірістік тәртіпті, техникалық құжаттаманың, лауазымдық және өндірістік нұсқаулықтардың, ішкі еңбек тәртібі ережелерінің, еңбекті қорғау және өрт қауіпсіздігі бойынша нұсқаулықтардың, басқа нормативтік- техникалық құжаттардың болуы мен орындалуын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практикалық білімді пайдаланып, кәсіби мәселелерді шешудің алуан түрлі, оның ішінде баламалы нұсқаларын өз бетімен әзірлеудің және алға шығарудың шығармашылық тәсілі немесе шеберліктері мен дағдылары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 Белгіленген тәртіп пен мерзімдерге сәйкес еңбек қауіпсіздігі бойынша нұсқаунама жүргізуи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ағымдағы және қорытынды бақылау, бағалау мен дәлдеу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ағымдағы жоспарлары, даму бағдарламалары,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Техникалық жұмыс құжаттаманы жүргізу, өзгерістерді уақытында енгізу; бекітілген нысандар бойынша есеп құжаттамасын дайындауға қатысу; пайдалану персоналына энергетикалық сипаттамаларды, режимдік карталар түріндегі жекелеген көрсеткіштердің нормаларын, кестелерді, графиктерді немесе пайдалану нұсқауларын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 тәсілдерін таңдау мен алуандығын болжайтын, білімнің белгілі бір саласына жататын технологиялық немесе әдістемелік сипаттағы мәселелерді шешу; Технологиялық процесс құраушыларын әзірлеу, ендіру, бақылау, бағалау және дәлдеу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(практикалық және теориялық) білім мен практикалық тәжірибе (немесе кәсіби салада теориялық және практикалық білімнің кең диапазоны). Кәсіби тапсырмаларды шешу үшін қажетті ақпаратты өз бетімен іздеу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ағымдағы жоспарлары, даму бағдарламалары,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 Өндіріс резервтерін анықтау бойынша, еңбектің қолайлы жағдайларын жасау, өндірісін мәдениетін көтеру, жұмыс уақытын ұтымды пайдалану бойынша жұмыстарды жүзеге асыруға қатысу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білімді және әр түрлі салалардың білімін интеграциялау рәсімдерін дамыту бойынша ғылыми- зерттеу және инновациялық қызметті жүзеге асыру, өз ойларын жазбаша нысанда дұрыс және қисынды көркемдеу, нақты салада теориялық білімді тәжірибеде қолдану шеберліктері мен дағдылары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14" w:id="208"/>
    <w:p>
      <w:pPr>
        <w:spacing w:after="0"/>
        <w:ind w:left="0"/>
        <w:jc w:val="both"/>
      </w:pPr>
      <w:r>
        <w:rPr>
          <w:rFonts w:ascii="Times New Roman"/>
          <w:b w:val="false"/>
          <w:i w:val="false"/>
          <w:color w:val="000000"/>
          <w:sz w:val="28"/>
        </w:rPr>
        <w:t>
      10-кесте</w:t>
      </w:r>
    </w:p>
    <w:bookmarkEnd w:id="208"/>
    <w:bookmarkStart w:name="z215" w:id="209"/>
    <w:p>
      <w:pPr>
        <w:spacing w:after="0"/>
        <w:ind w:left="0"/>
        <w:jc w:val="left"/>
      </w:pPr>
      <w:r>
        <w:rPr>
          <w:rFonts w:ascii="Times New Roman"/>
          <w:b/>
          <w:i w:val="false"/>
          <w:color w:val="000000"/>
        </w:rPr>
        <w:t xml:space="preserve"> 10. "Механик" еңбек қызметінің (кәсібінің) түрі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Персоналдың журналдар жүргізуін бақылау; жеке қорғаныс құралдарымен қамтамасыз етілгендікті, олардың жарамдылығын тексеру,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 тәсілдерінің алуандығы мен оларды таңдауды болжайтын практикалық тапсырмаларды шешу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(практикалық және теориялық) білім мен практикалық тәжірибе (немесе кәсіби салада теориялық және практикалық білімнің кең диапазоны). Кәсіби тапсырмаларды шешу үшін қажетті ақпаратты өз бетімен 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Белгіленген тәртіп пен мерзімдерге сәйкес еңбек қауіпсіздігі бойынша нұсқаунама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практикалық білімді пайдаланып, кәсіби мәселелерді шешудің алуан түрлі, оның ішінде баламалы нұсқаларын өз бетімен әзірлеудің және алға шығарудың шығармашылық тәсілі немесе шеберліктері мен дағдылары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Еңбек және өндірістік тәртіпті, техникалық құжаттаманың, лауазымдық және өндірістік нұсқаулықтардың, ішкі еңбек тәртібі ережелерінің, еңбекті қорғау және өрт қауіпсіздігі бойынша нұсқаулықтардың, басқа нормативтік- техникалық құжаттардың болуы мен орындалуын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 тәсілдерін таңдау мен алуандығын болжайтын, білімнің белгілі бір саласына жататын технологиялық немесе әдістемелік сипаттағы мәселелерді шешу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(теориялық және практикалық) білімді (оның ішінде, инновациялық) және практикалық тәжірибенің синтезін қажет ететін қызмет. Кәсіби ақпаратты өз бетімен іздеу, талдау және бағалау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қызмет көрсету жұмыстары, шарттар- келісімдер, қорытындылар, сараптама актілері, мақұлдау актілері, жабдықты пайдалану және жөндеу ережелері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жабдықты профилактикалық, ағымдағы, апатты жөндеу жоспарлары, аналитикалық есептеулер, тестілеу, компьютер, бағдарламалық қамтамасыз ету, оргтехника,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Техникалық жұмыс құжаттаманы жүргізу, өзгерістерді уақытында енгізу; бекітілген нысандар бойынша есеп құжаттамасын дайындауға қатысу; пайдалану персоналына энергетикалық сипаттамаларды, режимдік карталар түріндегі жекелеген көрсеткіштердің нормаларын, кестелерді, графиктерді немесе пайдалану нұсқауларын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құраушыларын әзірлеу, ендіру, бақылау, бағалау және дәлдеу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қызмет көрсету жұмыстары, шарттар- келісімдер, қорытындылар, сараптама актілері, мақұлдау актілері, жабдықты пайдалану және жөндеу ережелері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жабдықты профилактикалық, ағымдағы, апатты жөндеу жоспарлары, аналитикалық есептеулер, тестілеу, компьютер, бағдарламалық қамтамасыз ету, оргтехника,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Өндіріс резервтерін анықтау бойынша, еңбектің қолайлы жағдайларын жасау, өндірісін мәдениетін көтеру, жұмыс уақытын ұтымды пайдалану бойынша жұмыстарды жүзеге асыруға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білімді және әр түрлі салалардың білімін интеграциялау рәсімдерін </w:t>
            </w:r>
          </w:p>
          <w:p>
            <w:pPr>
              <w:spacing w:after="20"/>
              <w:ind w:left="20"/>
              <w:jc w:val="both"/>
            </w:pPr>
            <w:r>
              <w:rPr>
                <w:rFonts w:ascii="Times New Roman"/>
                <w:b w:val="false"/>
                <w:i w:val="false"/>
                <w:color w:val="000000"/>
                <w:sz w:val="20"/>
              </w:rPr>
              <w:t xml:space="preserve">
дамыту бойынша ғылыми- зерттеу және инновациялық қызметті жүзеге асыру, өз ойларын жазбаша нысанда дұрыс және қисынды көркемдеу, нақты салада теориялық білімді тәжірибеде қолдану шеберліктері мен дағдылары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(теориялық және практикалық) білімді (оның ішінде, инновациялық) және практикалық тәжірибенің синтезін қажет ететін қызмет. Кәсіби ақпаратты өз бетімен іздеу, талдау және бағалау</w:t>
            </w:r>
          </w:p>
        </w:tc>
      </w:tr>
    </w:tbl>
    <w:p>
      <w:pPr>
        <w:spacing w:after="0"/>
        <w:ind w:left="0"/>
        <w:jc w:val="left"/>
      </w:pPr>
      <w:r>
        <w:br/>
      </w:r>
      <w:r>
        <w:rPr>
          <w:rFonts w:ascii="Times New Roman"/>
          <w:b w:val="false"/>
          <w:i w:val="false"/>
          <w:color w:val="000000"/>
          <w:sz w:val="28"/>
        </w:rPr>
        <w:t>
</w:t>
      </w:r>
    </w:p>
    <w:bookmarkStart w:name="z216" w:id="210"/>
    <w:p>
      <w:pPr>
        <w:spacing w:after="0"/>
        <w:ind w:left="0"/>
        <w:jc w:val="both"/>
      </w:pPr>
      <w:r>
        <w:rPr>
          <w:rFonts w:ascii="Times New Roman"/>
          <w:b w:val="false"/>
          <w:i w:val="false"/>
          <w:color w:val="000000"/>
          <w:sz w:val="28"/>
        </w:rPr>
        <w:t>
      11-кесте</w:t>
      </w:r>
    </w:p>
    <w:bookmarkEnd w:id="210"/>
    <w:bookmarkStart w:name="z217" w:id="211"/>
    <w:p>
      <w:pPr>
        <w:spacing w:after="0"/>
        <w:ind w:left="0"/>
        <w:jc w:val="left"/>
      </w:pPr>
      <w:r>
        <w:rPr>
          <w:rFonts w:ascii="Times New Roman"/>
          <w:b/>
          <w:i w:val="false"/>
          <w:color w:val="000000"/>
        </w:rPr>
        <w:t xml:space="preserve"> 11. "Инженер-технолог (технолог)" еңбек қызметінің</w:t>
      </w:r>
      <w:r>
        <w:br/>
      </w:r>
      <w:r>
        <w:rPr>
          <w:rFonts w:ascii="Times New Roman"/>
          <w:b/>
          <w:i w:val="false"/>
          <w:color w:val="000000"/>
        </w:rPr>
        <w:t>(кәсібінің) түрі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Қол астындағылардың біліктілігі мен кәсіби шеберлігін арттыру бойынша жұмысты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тәсілдерді әзірлеуді, алуан түрлі әдістерді қолдануды (оның ішінде, инновациялық) қажет ететін технологиялық немесе әдістемелік сипаттағы мәселелерді шешу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салада және/немесе салалар тоғысуында кәсіби немесе ғылыми білім (оның ішінде инновациялық) мен тәжірибені синтездеу. Кәсіби ақпаратты бағалау және іріктеу. Белгілі бір салада қолданбалы сипаттағы жаңа білімді жасау. Қызметті дамыту үшін қажетті ақпаратты іздеу және көздерін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Техникалық жұмыс құжаттаманы жүргізу, өзгерістерді уақытында енгізу; бекітілген нысандар бойынша есеп құжаттамасын дайындауға қатысу; пайдалану персоналына энергетикалық сипаттамаларды, режимдік карталар түріндегі жекелеген көрсеткіштердің нормаларын, кестелерді, графиктерді немесе пайдалану нұсқауларын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немесе бөлімшенің қызметін дәлдеу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М Ұйымның немесе бөлімшенің қызмет стратегиясын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жаңа шешімдер алуға әкелетін жобаларды зерттеу, әзірлеу, іске асыру және бейімдеу.</w:t>
            </w:r>
          </w:p>
          <w:p>
            <w:pPr>
              <w:spacing w:after="20"/>
              <w:ind w:left="20"/>
              <w:jc w:val="both"/>
            </w:pPr>
            <w:r>
              <w:rPr>
                <w:rFonts w:ascii="Times New Roman"/>
                <w:b w:val="false"/>
                <w:i w:val="false"/>
                <w:color w:val="000000"/>
                <w:sz w:val="20"/>
              </w:rPr>
              <w:t>
Зерттеуде және/немесе жаңалықта сыни мәселелерді шешу үшін қажетті және бар білімді немесе кәсіби практиканы қайта қарау мен жаңартуға мүмкіндік беретін синтез бен бағалауды қоса алғанда, ең ілгерішіл және мамандандырылған шеберліктер мен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салада және/немесе салалар тоғысуында кәсіби немесе ғылыми білім (оның ішінде инновациялық) мен тәжірибені синтездеу. Кәсіби ақпаратты бағалау және іріктеу. Белгілі бір салада қолданбалы сипаттағы жаңа білімді жасау. Қызметті дамыту үшін қажетті ақпаратты іздеу және көздерін анықтау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Өндірісті техникалық дамытуды, күрделі жөндеуді жоспарлау, негізгі қорларды жаңғырту бойынша жұмысқа, өндірістік қуаттардың балансын құруға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қойылымын және оларға жету әдістері мен құралдарын таңдауды ғылыми негіздеу шеберліктері мен дағдылары. Ауызша немесе жазбаша түрде кәсіби пікір сайыстарға қатысу, сондай-ақ халықаралық академиялық басылымдарда зерттеулердің шығыс нәтижелерін жариялау қабілеті. Ғылыми және кәсіби деңгейде қоғамның техникалық, қоғамдық және мәдени прогресіне жағдай жасауы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салада және/немесе салалар тоғысуында кәсіби немесе ғылыми білім (оның ішінде инновациялық) мен тәжірибені синтездеу. Кәсіби ақпаратты бағалау және іріктеу. Белгілі бір салада қолданбалы сипаттағы жаңа білімді жасау. Қызметті дамыту үшін қажетті ақпаратты іздеу және көздерін анықтау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Өндіріс резервтерін анықтау бойынша, еңбектің қолайлы жағдайларын жасау, өндірісін мәдениетін көтеру, жұмыс уақытын ұтымды пайдалану бойынша жұмыстарды жүзеге асыруға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Идеяларды генерациялау, инновациялық қызмет нәтижелерін болжау, кәсіби және әлеуметтік салада кең ауқымды өзгерістерді жүзеге асыру, күрделі өндірістік және ғылыми процестерді басқару шеберліктері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салада және/немесе салалар тоғысуында кәсіби немесе ғылыми білім (оның ішінде инновациялық) мен тәжірибені синтездеу. Кәсіби ақпаратты бағалау және іріктеу. Белгілі бір салада қолданбалы сипаттағы жаңа білімді жасау. Қызметті дамыту үшін қажетті ақпаратты іздеу және көздерін анықтау</w:t>
            </w:r>
          </w:p>
        </w:tc>
      </w:tr>
    </w:tbl>
    <w:p>
      <w:pPr>
        <w:spacing w:after="0"/>
        <w:ind w:left="0"/>
        <w:jc w:val="left"/>
      </w:pPr>
      <w:r>
        <w:br/>
      </w:r>
      <w:r>
        <w:rPr>
          <w:rFonts w:ascii="Times New Roman"/>
          <w:b w:val="false"/>
          <w:i w:val="false"/>
          <w:color w:val="000000"/>
          <w:sz w:val="28"/>
        </w:rPr>
        <w:t>
</w:t>
      </w:r>
    </w:p>
    <w:bookmarkStart w:name="z218" w:id="212"/>
    <w:p>
      <w:pPr>
        <w:spacing w:after="0"/>
        <w:ind w:left="0"/>
        <w:jc w:val="both"/>
      </w:pPr>
      <w:r>
        <w:rPr>
          <w:rFonts w:ascii="Times New Roman"/>
          <w:b w:val="false"/>
          <w:i w:val="false"/>
          <w:color w:val="000000"/>
          <w:sz w:val="28"/>
        </w:rPr>
        <w:t>
      12-кесте</w:t>
      </w:r>
    </w:p>
    <w:bookmarkEnd w:id="212"/>
    <w:bookmarkStart w:name="z219" w:id="213"/>
    <w:p>
      <w:pPr>
        <w:spacing w:after="0"/>
        <w:ind w:left="0"/>
        <w:jc w:val="left"/>
      </w:pPr>
      <w:r>
        <w:rPr>
          <w:rFonts w:ascii="Times New Roman"/>
          <w:b/>
          <w:i w:val="false"/>
          <w:color w:val="000000"/>
        </w:rPr>
        <w:t xml:space="preserve"> 12. "Инженер" еңбек қызметінің (кәсібінің) түрі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 астындағылардың біліктілігі мен кәсіби шеберлігін арттыру бойынша жұмысты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тәсілдерді әзірлеуді, алуан түрлі әдістерді қолдануды (оның ішінде, инновациялық) қажет ететін технологиялық немесе әдістемелік сипаттағы мәселелерді шешу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салада және/немесе салалар тоғысуында кәсіби немесе ғылыми білім (оның ішінде инновациялық) мен тәжірибені синтездеу. Кәсіби ақпаратты бағалау және іріктеу. Белгілі бір салада қолданбалы сипаттағы жаңа білімді жасау. Қызметті дамыту үшін қажетті ақпаратты іздеу және көздерін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Техникалық жұмыс құжаттаманы жүргізу, өзгерістерді уақытында енгізу; бекітілген нысандар бойынша есеп құжаттамасын дайындауға қатысу; пайдалану персоналына энергетикалық сипаттамаларды, режимдік карталар түріндегі жекелеген көрсеткіштердің нормаларын, кестелерді, графиктерді немесе пайдалану нұсқауларын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немесе бөлімшенің қызметін дәлдеу;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Жабдыққа қызмет көрсету мен пайдалануды ұйымдастыруды жетілдіруге бағытталған шаралар кешенін әзірлеу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қойылымын және оларға жету әдістері мен құралдарын таңдауды ғылыми негіздеу шеберліктері мен дағдылары</w:t>
            </w:r>
          </w:p>
          <w:p>
            <w:pPr>
              <w:spacing w:after="20"/>
              <w:ind w:left="20"/>
              <w:jc w:val="both"/>
            </w:pPr>
            <w:r>
              <w:rPr>
                <w:rFonts w:ascii="Times New Roman"/>
                <w:b w:val="false"/>
                <w:i w:val="false"/>
                <w:color w:val="000000"/>
                <w:sz w:val="20"/>
              </w:rPr>
              <w:t>
Жаңа білім мен жаңа шешімдер алуға әкелетін жобаларды зерттеу, әзірлеу, іске асыру және бейімдеу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мен кәсіби қызмет саласында ең алдыңғы деңгейдегі білім. Бұл саланың ең алдыңғы шектегі жаңа күрделі идеяларды сыни талдау, бағалау және синтездеу үшін арнайы білімді пайдалану. Қызметті дамыту үшін қажетті ақпаратты бағалау және іріктеу. Нақты бір саланың немесе салалар тоғысуының шеңберіндегі білімді және/немесе кәсіби практиканы кеңейту немесе қайта ұғыну. Жаңа идеялар немесе процестер әзірлеуге тұрақты қызығушылық қабілетін және оқу процестерін түсінудің жоғары деңгейін көрсету. </w:t>
            </w:r>
          </w:p>
          <w:p>
            <w:pPr>
              <w:spacing w:after="20"/>
              <w:ind w:left="20"/>
              <w:jc w:val="both"/>
            </w:pPr>
            <w:r>
              <w:rPr>
                <w:rFonts w:ascii="Times New Roman"/>
                <w:b w:val="false"/>
                <w:i w:val="false"/>
                <w:color w:val="000000"/>
                <w:sz w:val="20"/>
              </w:rPr>
              <w:t>
Инновациялық – кәсіби қызмет саласындағы әдістемелік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М Қызметті ұйымдастыру сапасын жақсарту, ұйымның негізгі қорлары мен жабдығын пайдалану тиімділігін көтеру </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Өндірісті техникалық дамытуды, күрделі жөндеуді жоспарлау, негізгі қорларды жаңғырту бойынша жұмысқа, өндірістік қуаттардың балансын құруға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 және/немесе жаңалықта сыни мәселелерді шешу үшін қажетті және бар білімді немесе кәсіби практиканы қайта қарау мен жаңартуға мүмкіндік беретін синтез бен бағалауды қоса алғанда, ең ілгерішіл және мамандандырылған шеберліктер мен дағдылар;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немесе жазбаша түрде кәсіби пікірсайыстарға қатысу, сондай-ақ халықаралық академиялық басылымдарда зерттеулердің шығыс нәтижелерін жариялау қабілеті. Ғылыми және кәсіби деңгейде қоғамның техникалық, қоғамдық және мәдени прогресіне жағдай жасауы мүмкін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Өндіріс резервтерін анықтау бойынша, еңбектің қолайлы жағдайларын жасау, өндірісін мәдениетін көтеру, жұмыс уақытын ұтымды пайдалану бойынша жұмыстарды жүзеге асыруға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Идеяларды генерациялау, инновациялық қызмет нәтижелерін болжау, кәсіби және әлеуметтік салада кең ауқымды өзгерістерді жүзеге асыру, күрделі өндірістік және ғылыми процестерді басқару шеберліктері</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20" w:id="214"/>
    <w:p>
      <w:pPr>
        <w:spacing w:after="0"/>
        <w:ind w:left="0"/>
        <w:jc w:val="both"/>
      </w:pPr>
      <w:r>
        <w:rPr>
          <w:rFonts w:ascii="Times New Roman"/>
          <w:b w:val="false"/>
          <w:i w:val="false"/>
          <w:color w:val="000000"/>
          <w:sz w:val="28"/>
        </w:rPr>
        <w:t>
      Ескертпе: Ф – функция;</w:t>
      </w:r>
    </w:p>
    <w:bookmarkEnd w:id="214"/>
    <w:p>
      <w:pPr>
        <w:spacing w:after="0"/>
        <w:ind w:left="0"/>
        <w:jc w:val="both"/>
      </w:pPr>
      <w:r>
        <w:rPr>
          <w:rFonts w:ascii="Times New Roman"/>
          <w:b w:val="false"/>
          <w:i w:val="false"/>
          <w:color w:val="000000"/>
          <w:sz w:val="28"/>
        </w:rPr>
        <w:t>
      М – міндет.</w:t>
      </w:r>
    </w:p>
    <w:bookmarkStart w:name="z221" w:id="215"/>
    <w:p>
      <w:pPr>
        <w:spacing w:after="0"/>
        <w:ind w:left="0"/>
        <w:jc w:val="both"/>
      </w:pPr>
      <w:r>
        <w:rPr>
          <w:rFonts w:ascii="Times New Roman"/>
          <w:b w:val="false"/>
          <w:i w:val="false"/>
          <w:color w:val="000000"/>
          <w:sz w:val="28"/>
        </w:rPr>
        <w:t xml:space="preserve">
      "Аккумуляторлар мен батареялар өндірісі"  </w:t>
      </w:r>
    </w:p>
    <w:bookmarkEnd w:id="215"/>
    <w:p>
      <w:pPr>
        <w:spacing w:after="0"/>
        <w:ind w:left="0"/>
        <w:jc w:val="both"/>
      </w:pPr>
      <w:r>
        <w:rPr>
          <w:rFonts w:ascii="Times New Roman"/>
          <w:b w:val="false"/>
          <w:i w:val="false"/>
          <w:color w:val="000000"/>
          <w:sz w:val="28"/>
        </w:rPr>
        <w:t xml:space="preserve">
      кәсіби стандартына             </w:t>
      </w:r>
    </w:p>
    <w:p>
      <w:pPr>
        <w:spacing w:after="0"/>
        <w:ind w:left="0"/>
        <w:jc w:val="both"/>
      </w:pPr>
      <w:r>
        <w:rPr>
          <w:rFonts w:ascii="Times New Roman"/>
          <w:b w:val="false"/>
          <w:i w:val="false"/>
          <w:color w:val="000000"/>
          <w:sz w:val="28"/>
        </w:rPr>
        <w:t xml:space="preserve">
      5-қосымша                 </w:t>
      </w:r>
    </w:p>
    <w:bookmarkStart w:name="z222" w:id="216"/>
    <w:p>
      <w:pPr>
        <w:spacing w:after="0"/>
        <w:ind w:left="0"/>
        <w:jc w:val="left"/>
      </w:pPr>
      <w:r>
        <w:rPr>
          <w:rFonts w:ascii="Times New Roman"/>
          <w:b/>
          <w:i w:val="false"/>
          <w:color w:val="000000"/>
        </w:rPr>
        <w:t xml:space="preserve"> Келісу парағы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____________________________________________________ тіркелді.</w:t>
      </w:r>
    </w:p>
    <w:p>
      <w:pPr>
        <w:spacing w:after="0"/>
        <w:ind w:left="0"/>
        <w:jc w:val="both"/>
      </w:pPr>
      <w:r>
        <w:rPr>
          <w:rFonts w:ascii="Times New Roman"/>
          <w:b w:val="false"/>
          <w:i w:val="false"/>
          <w:color w:val="000000"/>
          <w:sz w:val="28"/>
        </w:rPr>
        <w:t>
      Кәсіби стандарттардың реестріне № _________________________ тіркелді.</w:t>
      </w:r>
    </w:p>
    <w:p>
      <w:pPr>
        <w:spacing w:after="0"/>
        <w:ind w:left="0"/>
        <w:jc w:val="both"/>
      </w:pPr>
      <w:r>
        <w:rPr>
          <w:rFonts w:ascii="Times New Roman"/>
          <w:b w:val="false"/>
          <w:i w:val="false"/>
          <w:color w:val="000000"/>
          <w:sz w:val="28"/>
        </w:rPr>
        <w:t>
      Хат (хаттама) № ___________                Күні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