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9fd5a" w14:textId="739fd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"Азот өнімдерін өндірудегі аппаратшылар" кәсіби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м.а. 2013 жылғы 27 желтоқсандағы № 450 бұйрығы. Қазақстан Республикасы Әділет министрлігінде 2014 жылы 30 сәуірде № 9383 тіркелді. Күші жойылды - Қазақстан Республикасы Инвестициялар және даму министрінің 2016 жылғы 30 наурыздағы № 308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30.03.2016 </w:t>
      </w:r>
      <w:r>
        <w:rPr>
          <w:rFonts w:ascii="Times New Roman"/>
          <w:b w:val="false"/>
          <w:i w:val="false"/>
          <w:color w:val="ff0000"/>
          <w:sz w:val="28"/>
        </w:rPr>
        <w:t>№ 308</w:t>
      </w:r>
      <w:r>
        <w:rPr>
          <w:rFonts w:ascii="Times New Roman"/>
          <w:b w:val="false"/>
          <w:i w:val="false"/>
          <w:color w:val="ff0000"/>
          <w:sz w:val="28"/>
        </w:rPr>
        <w:t xml:space="preserve"> (алғаш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2007 жылғы 15 мамырдағы Қазақстан Республикасының Еңбек кодексінің 138-5-бабының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БҮЙЫРАМЫН:</w:t>
      </w:r>
      <w:r>
        <w:br/>
      </w:r>
      <w:r>
        <w:rPr>
          <w:rFonts w:ascii="Times New Roman"/>
          <w:b w:val="false"/>
          <w:i w:val="false"/>
          <w:color w:val="000000"/>
          <w:sz w:val="28"/>
        </w:rPr>
        <w:t>
</w:t>
      </w:r>
      <w:r>
        <w:rPr>
          <w:rFonts w:ascii="Times New Roman"/>
          <w:b w:val="false"/>
          <w:i w:val="false"/>
          <w:color w:val="000000"/>
          <w:sz w:val="28"/>
        </w:rPr>
        <w:t>
      1. Қоса беріп отырған "Азот өнімдерін өндірудегі аппаратшылар" кәсіби стандарты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w:t>
      </w:r>
      <w:r>
        <w:br/>
      </w:r>
      <w:r>
        <w:rPr>
          <w:rFonts w:ascii="Times New Roman"/>
          <w:b w:val="false"/>
          <w:i w:val="false"/>
          <w:color w:val="000000"/>
          <w:sz w:val="28"/>
        </w:rPr>
        <w:t>
министрлігінің Өнеркәсіп комитеті (Б.А. Қасымбеков)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w:t>
      </w:r>
      <w:r>
        <w:rPr>
          <w:rFonts w:ascii="Times New Roman"/>
          <w:b w:val="false"/>
          <w:i w:val="false"/>
          <w:color w:val="000000"/>
          <w:sz w:val="28"/>
        </w:rPr>
        <w:t>бұйрықтың</w:t>
      </w:r>
      <w:r>
        <w:rPr>
          <w:rFonts w:ascii="Times New Roman"/>
          <w:b w:val="false"/>
          <w:i w:val="false"/>
          <w:color w:val="000000"/>
          <w:sz w:val="28"/>
        </w:rPr>
        <w:t xml:space="preserve">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Әділет министрлігінде осы бұйрық мемлекеттік тіркелгеннен кейін күнтізбелік он күн ішінде бұқаралық ақпарат құралдарында және "Әділет" ақпараттық-құқықтық жүйесінде ресми жариялауға жіберуді; </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министрлігінің интернет-ресурсында осы бұйрықтың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оның алғаш рет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 Индустрия</w:t>
      </w:r>
      <w:r>
        <w:br/>
      </w:r>
      <w:r>
        <w:rPr>
          <w:rFonts w:ascii="Times New Roman"/>
          <w:b w:val="false"/>
          <w:i w:val="false"/>
          <w:color w:val="000000"/>
          <w:sz w:val="28"/>
        </w:rPr>
        <w:t>
</w:t>
      </w:r>
      <w:r>
        <w:rPr>
          <w:rFonts w:ascii="Times New Roman"/>
          <w:b w:val="false"/>
          <w:i/>
          <w:color w:val="000000"/>
          <w:sz w:val="28"/>
        </w:rPr>
        <w:t>      және жаңа технологиялар</w:t>
      </w:r>
      <w:r>
        <w:br/>
      </w:r>
      <w:r>
        <w:rPr>
          <w:rFonts w:ascii="Times New Roman"/>
          <w:b w:val="false"/>
          <w:i w:val="false"/>
          <w:color w:val="000000"/>
          <w:sz w:val="28"/>
        </w:rPr>
        <w:t>
</w:t>
      </w:r>
      <w:r>
        <w:rPr>
          <w:rFonts w:ascii="Times New Roman"/>
          <w:b w:val="false"/>
          <w:i/>
          <w:color w:val="000000"/>
          <w:sz w:val="28"/>
        </w:rPr>
        <w:t>      министрінің міндетін атқарушы              А. Pay</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Еңбек және халықты</w:t>
      </w:r>
      <w:r>
        <w:br/>
      </w:r>
      <w:r>
        <w:rPr>
          <w:rFonts w:ascii="Times New Roman"/>
          <w:b w:val="false"/>
          <w:i w:val="false"/>
          <w:color w:val="000000"/>
          <w:sz w:val="28"/>
        </w:rPr>
        <w:t>
      әлеуметтік қорғау министрі</w:t>
      </w:r>
      <w:r>
        <w:br/>
      </w:r>
      <w:r>
        <w:rPr>
          <w:rFonts w:ascii="Times New Roman"/>
          <w:b w:val="false"/>
          <w:i w:val="false"/>
          <w:color w:val="000000"/>
          <w:sz w:val="28"/>
        </w:rPr>
        <w:t>
      ____________Т. Дүйсенова</w:t>
      </w:r>
      <w:r>
        <w:br/>
      </w:r>
      <w:r>
        <w:rPr>
          <w:rFonts w:ascii="Times New Roman"/>
          <w:b w:val="false"/>
          <w:i w:val="false"/>
          <w:color w:val="000000"/>
          <w:sz w:val="28"/>
        </w:rPr>
        <w:t>
      2014 жылғы 26 наурыз</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27 желтоқсанда    </w:t>
      </w:r>
      <w:r>
        <w:br/>
      </w:r>
      <w:r>
        <w:rPr>
          <w:rFonts w:ascii="Times New Roman"/>
          <w:b w:val="false"/>
          <w:i w:val="false"/>
          <w:color w:val="000000"/>
          <w:sz w:val="28"/>
        </w:rPr>
        <w:t xml:space="preserve">
№ 450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«Азот өнімдері өндіру аппаратшылары» кәсіби стандарты 1. Жалпы ережелер</w:t>
      </w:r>
    </w:p>
    <w:bookmarkEnd w:id="2"/>
    <w:bookmarkStart w:name="z11" w:id="3"/>
    <w:p>
      <w:pPr>
        <w:spacing w:after="0"/>
        <w:ind w:left="0"/>
        <w:jc w:val="both"/>
      </w:pPr>
      <w:r>
        <w:rPr>
          <w:rFonts w:ascii="Times New Roman"/>
          <w:b w:val="false"/>
          <w:i w:val="false"/>
          <w:color w:val="000000"/>
          <w:sz w:val="28"/>
        </w:rPr>
        <w:t>
      1. "Азот өнімдерін өндіру аппаратшылары" кәсіби стандарты біліктілік, құзыреттілік деңгейіне, еңбек мазмұнына, сапасына және шарттарына қойылатын талаптарды айқындайды және:</w:t>
      </w:r>
      <w:r>
        <w:br/>
      </w:r>
      <w:r>
        <w:rPr>
          <w:rFonts w:ascii="Times New Roman"/>
          <w:b w:val="false"/>
          <w:i w:val="false"/>
          <w:color w:val="000000"/>
          <w:sz w:val="28"/>
        </w:rPr>
        <w:t>
</w:t>
      </w:r>
      <w:r>
        <w:rPr>
          <w:rFonts w:ascii="Times New Roman"/>
          <w:b w:val="false"/>
          <w:i w:val="false"/>
          <w:color w:val="000000"/>
          <w:sz w:val="28"/>
        </w:rPr>
        <w:t>
      1) кәсіби қызметтің мазмұнына, еңбек нарығының заманауи талаптарына жауап беретін біліктілік талаптарын жаңартуға қойылатын бірыңғай талаптарды белгілеуге;</w:t>
      </w:r>
      <w:r>
        <w:br/>
      </w:r>
      <w:r>
        <w:rPr>
          <w:rFonts w:ascii="Times New Roman"/>
          <w:b w:val="false"/>
          <w:i w:val="false"/>
          <w:color w:val="000000"/>
          <w:sz w:val="28"/>
        </w:rPr>
        <w:t>
</w:t>
      </w:r>
      <w:r>
        <w:rPr>
          <w:rFonts w:ascii="Times New Roman"/>
          <w:b w:val="false"/>
          <w:i w:val="false"/>
          <w:color w:val="000000"/>
          <w:sz w:val="28"/>
        </w:rPr>
        <w:t>
      2) персоналды басқару саласында кең шеңбердегі міндеттерді шешуге;</w:t>
      </w:r>
      <w:r>
        <w:br/>
      </w:r>
      <w:r>
        <w:rPr>
          <w:rFonts w:ascii="Times New Roman"/>
          <w:b w:val="false"/>
          <w:i w:val="false"/>
          <w:color w:val="000000"/>
          <w:sz w:val="28"/>
        </w:rPr>
        <w:t>
</w:t>
      </w:r>
      <w:r>
        <w:rPr>
          <w:rFonts w:ascii="Times New Roman"/>
          <w:b w:val="false"/>
          <w:i w:val="false"/>
          <w:color w:val="000000"/>
          <w:sz w:val="28"/>
        </w:rPr>
        <w:t>
      3) білім беру стандарттарын, оқу жоспарларын, модульдік оқу бағдарламаларын әзірлеуге, сондай-ақ тиісті оқу-әдістемелік материалдарды әзірлеуге;</w:t>
      </w:r>
      <w:r>
        <w:br/>
      </w:r>
      <w:r>
        <w:rPr>
          <w:rFonts w:ascii="Times New Roman"/>
          <w:b w:val="false"/>
          <w:i w:val="false"/>
          <w:color w:val="000000"/>
          <w:sz w:val="28"/>
        </w:rPr>
        <w:t>
</w:t>
      </w:r>
      <w:r>
        <w:rPr>
          <w:rFonts w:ascii="Times New Roman"/>
          <w:b w:val="false"/>
          <w:i w:val="false"/>
          <w:color w:val="000000"/>
          <w:sz w:val="28"/>
        </w:rPr>
        <w:t>
      4) мамандардың кәсіби даярлығын бағалауға және біліктілігінің сәйкестігіне растау жүргізуге арналған.</w:t>
      </w:r>
      <w:r>
        <w:br/>
      </w:r>
      <w:r>
        <w:rPr>
          <w:rFonts w:ascii="Times New Roman"/>
          <w:b w:val="false"/>
          <w:i w:val="false"/>
          <w:color w:val="000000"/>
          <w:sz w:val="28"/>
        </w:rPr>
        <w:t>
</w:t>
      </w:r>
      <w:r>
        <w:rPr>
          <w:rFonts w:ascii="Times New Roman"/>
          <w:b w:val="false"/>
          <w:i w:val="false"/>
          <w:color w:val="000000"/>
          <w:sz w:val="28"/>
        </w:rPr>
        <w:t>
      2. Кәсіби стандарттардың негізгі қолданушылары:</w:t>
      </w:r>
      <w:r>
        <w:br/>
      </w:r>
      <w:r>
        <w:rPr>
          <w:rFonts w:ascii="Times New Roman"/>
          <w:b w:val="false"/>
          <w:i w:val="false"/>
          <w:color w:val="000000"/>
          <w:sz w:val="28"/>
        </w:rPr>
        <w:t>
</w:t>
      </w:r>
      <w:r>
        <w:rPr>
          <w:rFonts w:ascii="Times New Roman"/>
          <w:b w:val="false"/>
          <w:i w:val="false"/>
          <w:color w:val="000000"/>
          <w:sz w:val="28"/>
        </w:rPr>
        <w:t>
      1) білім беру ұйымдарының түлектері, қызметкерлері;</w:t>
      </w:r>
      <w:r>
        <w:br/>
      </w:r>
      <w:r>
        <w:rPr>
          <w:rFonts w:ascii="Times New Roman"/>
          <w:b w:val="false"/>
          <w:i w:val="false"/>
          <w:color w:val="000000"/>
          <w:sz w:val="28"/>
        </w:rPr>
        <w:t>
</w:t>
      </w:r>
      <w:r>
        <w:rPr>
          <w:rFonts w:ascii="Times New Roman"/>
          <w:b w:val="false"/>
          <w:i w:val="false"/>
          <w:color w:val="000000"/>
          <w:sz w:val="28"/>
        </w:rPr>
        <w:t>
      2) ұйым басшылары мен қызметкерлері, ұйымның персоналды басқару бөлімшесінің басшылары мен мамандары;</w:t>
      </w:r>
      <w:r>
        <w:br/>
      </w:r>
      <w:r>
        <w:rPr>
          <w:rFonts w:ascii="Times New Roman"/>
          <w:b w:val="false"/>
          <w:i w:val="false"/>
          <w:color w:val="000000"/>
          <w:sz w:val="28"/>
        </w:rPr>
        <w:t>
</w:t>
      </w:r>
      <w:r>
        <w:rPr>
          <w:rFonts w:ascii="Times New Roman"/>
          <w:b w:val="false"/>
          <w:i w:val="false"/>
          <w:color w:val="000000"/>
          <w:sz w:val="28"/>
        </w:rPr>
        <w:t>
      3) білім беру бағдарламаларын әзірлейтін мамандар;</w:t>
      </w:r>
      <w:r>
        <w:br/>
      </w:r>
      <w:r>
        <w:rPr>
          <w:rFonts w:ascii="Times New Roman"/>
          <w:b w:val="false"/>
          <w:i w:val="false"/>
          <w:color w:val="000000"/>
          <w:sz w:val="28"/>
        </w:rPr>
        <w:t>
</w:t>
      </w:r>
      <w:r>
        <w:rPr>
          <w:rFonts w:ascii="Times New Roman"/>
          <w:b w:val="false"/>
          <w:i w:val="false"/>
          <w:color w:val="000000"/>
          <w:sz w:val="28"/>
        </w:rPr>
        <w:t>
      4) мамандардың кәсіби даярлығын бағалау және біліктілігінің сәйкестігін растау саласындағы мамандар болып табылады.</w:t>
      </w:r>
      <w:r>
        <w:br/>
      </w:r>
      <w:r>
        <w:rPr>
          <w:rFonts w:ascii="Times New Roman"/>
          <w:b w:val="false"/>
          <w:i w:val="false"/>
          <w:color w:val="000000"/>
          <w:sz w:val="28"/>
        </w:rPr>
        <w:t>
</w:t>
      </w:r>
      <w:r>
        <w:rPr>
          <w:rFonts w:ascii="Times New Roman"/>
          <w:b w:val="false"/>
          <w:i w:val="false"/>
          <w:color w:val="000000"/>
          <w:sz w:val="28"/>
        </w:rPr>
        <w:t>
      3. Кәсіби стандарттың негізінде қызметтің, лауазымның, біліктілікті арттырудың, қызметкерлерді аттестаттаудың, еңбекті ынталандыру жүйесінің және тағы басқалардың функционалдық модельдеріне арналған ішкі, корпоративтік стандарттар әзірленуі мүмкін.</w:t>
      </w:r>
      <w:r>
        <w:br/>
      </w:r>
      <w:r>
        <w:rPr>
          <w:rFonts w:ascii="Times New Roman"/>
          <w:b w:val="false"/>
          <w:i w:val="false"/>
          <w:color w:val="000000"/>
          <w:sz w:val="28"/>
        </w:rPr>
        <w:t>
</w:t>
      </w:r>
      <w:r>
        <w:rPr>
          <w:rFonts w:ascii="Times New Roman"/>
          <w:b w:val="false"/>
          <w:i w:val="false"/>
          <w:color w:val="000000"/>
          <w:sz w:val="28"/>
        </w:rPr>
        <w:t>
      4. Осы кәсіби стандартта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біліктілік - қызметкердің еңбек қызметінің белгілі бір түрі шеңберінде нақты қызметтерді сапалы орындауға дайын болуы;</w:t>
      </w:r>
      <w:r>
        <w:br/>
      </w:r>
      <w:r>
        <w:rPr>
          <w:rFonts w:ascii="Times New Roman"/>
          <w:b w:val="false"/>
          <w:i w:val="false"/>
          <w:color w:val="000000"/>
          <w:sz w:val="28"/>
        </w:rPr>
        <w:t>
</w:t>
      </w:r>
      <w:r>
        <w:rPr>
          <w:rFonts w:ascii="Times New Roman"/>
          <w:b w:val="false"/>
          <w:i w:val="false"/>
          <w:color w:val="000000"/>
          <w:sz w:val="28"/>
        </w:rPr>
        <w:t>
      2) біліктілік деңгейі – күрделілік параметрлері, еңбек әрекеттерінің стандартты болмауы, жауапкершілігі және дербестігі бойынша сараланатын қызметкерлердің құзыреттілігіне қойылатын талаптар жиынтығы;</w:t>
      </w:r>
      <w:r>
        <w:br/>
      </w:r>
      <w:r>
        <w:rPr>
          <w:rFonts w:ascii="Times New Roman"/>
          <w:b w:val="false"/>
          <w:i w:val="false"/>
          <w:color w:val="000000"/>
          <w:sz w:val="28"/>
        </w:rPr>
        <w:t>
</w:t>
      </w:r>
      <w:r>
        <w:rPr>
          <w:rFonts w:ascii="Times New Roman"/>
          <w:b w:val="false"/>
          <w:i w:val="false"/>
          <w:color w:val="000000"/>
          <w:sz w:val="28"/>
        </w:rPr>
        <w:t>
      3) еңбек заты – белгілі бір еңбек құралдарының көмегімен өнім жасау мақсатында қызметкердің іс-әрекеті бағытталатын зат;</w:t>
      </w:r>
      <w:r>
        <w:br/>
      </w:r>
      <w:r>
        <w:rPr>
          <w:rFonts w:ascii="Times New Roman"/>
          <w:b w:val="false"/>
          <w:i w:val="false"/>
          <w:color w:val="000000"/>
          <w:sz w:val="28"/>
        </w:rPr>
        <w:t>
</w:t>
      </w:r>
      <w:r>
        <w:rPr>
          <w:rFonts w:ascii="Times New Roman"/>
          <w:b w:val="false"/>
          <w:i w:val="false"/>
          <w:color w:val="000000"/>
          <w:sz w:val="28"/>
        </w:rPr>
        <w:t>
      4) еңбек құралдары – қызметкердің еңбек мәнін бастапқы күйден өнімге айналдыру үшін пайдаланатын құралдары;</w:t>
      </w:r>
      <w:r>
        <w:br/>
      </w:r>
      <w:r>
        <w:rPr>
          <w:rFonts w:ascii="Times New Roman"/>
          <w:b w:val="false"/>
          <w:i w:val="false"/>
          <w:color w:val="000000"/>
          <w:sz w:val="28"/>
        </w:rPr>
        <w:t>
</w:t>
      </w:r>
      <w:r>
        <w:rPr>
          <w:rFonts w:ascii="Times New Roman"/>
          <w:b w:val="false"/>
          <w:i w:val="false"/>
          <w:color w:val="000000"/>
          <w:sz w:val="28"/>
        </w:rPr>
        <w:t>
      5) еңбек қызметінің түрі - еңбек функцияларының тұтас жинағымен және оларды орындау үшін қажетті құзыреттіліктермен қалыптастырылған кәсіптік қызмет саласының құрамдас бөлігі;</w:t>
      </w:r>
      <w:r>
        <w:br/>
      </w:r>
      <w:r>
        <w:rPr>
          <w:rFonts w:ascii="Times New Roman"/>
          <w:b w:val="false"/>
          <w:i w:val="false"/>
          <w:color w:val="000000"/>
          <w:sz w:val="28"/>
        </w:rPr>
        <w:t>
</w:t>
      </w:r>
      <w:r>
        <w:rPr>
          <w:rFonts w:ascii="Times New Roman"/>
          <w:b w:val="false"/>
          <w:i w:val="false"/>
          <w:color w:val="000000"/>
          <w:sz w:val="28"/>
        </w:rPr>
        <w:t>
      6) еңбек функциясы – еңбек үдерісінің бір немесе бірнеше міндетін шешуге бағытталған өзара байланысты іс-қимылдар жиынтығы;</w:t>
      </w:r>
      <w:r>
        <w:br/>
      </w:r>
      <w:r>
        <w:rPr>
          <w:rFonts w:ascii="Times New Roman"/>
          <w:b w:val="false"/>
          <w:i w:val="false"/>
          <w:color w:val="000000"/>
          <w:sz w:val="28"/>
        </w:rPr>
        <w:t>
</w:t>
      </w:r>
      <w:r>
        <w:rPr>
          <w:rFonts w:ascii="Times New Roman"/>
          <w:b w:val="false"/>
          <w:i w:val="false"/>
          <w:color w:val="000000"/>
          <w:sz w:val="28"/>
        </w:rPr>
        <w:t>
      7) кәсіптік қызмет саласы – біріккен ортақ негізі бар (ұқсас немесе жуық мақсат, нысандар, технологиялар, оның ішінде еңбек құралдары) және оларды орындау үшін ұқсас еңбек міндеттері мен құзыреттер жинағы бар сала қызметі түрлерінің жиынтығы;</w:t>
      </w:r>
      <w:r>
        <w:br/>
      </w:r>
      <w:r>
        <w:rPr>
          <w:rFonts w:ascii="Times New Roman"/>
          <w:b w:val="false"/>
          <w:i w:val="false"/>
          <w:color w:val="000000"/>
          <w:sz w:val="28"/>
        </w:rPr>
        <w:t>
</w:t>
      </w:r>
      <w:r>
        <w:rPr>
          <w:rFonts w:ascii="Times New Roman"/>
          <w:b w:val="false"/>
          <w:i w:val="false"/>
          <w:color w:val="000000"/>
          <w:sz w:val="28"/>
        </w:rPr>
        <w:t>
      8) кәсіби стандарт – кәсіби қызметтің нақты саласында біліктілік, құзыреттілік деңгейіне, еңбек мазмұнына, сапасына және шарттарына қойылатын талаптарды айқындайтын стандарт;</w:t>
      </w:r>
      <w:r>
        <w:br/>
      </w:r>
      <w:r>
        <w:rPr>
          <w:rFonts w:ascii="Times New Roman"/>
          <w:b w:val="false"/>
          <w:i w:val="false"/>
          <w:color w:val="000000"/>
          <w:sz w:val="28"/>
        </w:rPr>
        <w:t>
</w:t>
      </w:r>
      <w:r>
        <w:rPr>
          <w:rFonts w:ascii="Times New Roman"/>
          <w:b w:val="false"/>
          <w:i w:val="false"/>
          <w:color w:val="000000"/>
          <w:sz w:val="28"/>
        </w:rPr>
        <w:t>
      9) кәсіптік стандарт бірлігі – еңбек қызметінің осы түрі үшін тұтас, аяқталған, едәуір дербес және маңызды болып табылатын нақты еңбек функциясының толық сипаттамасынан тұратын кәсіптік стандарттың құрылымдық элементі;</w:t>
      </w:r>
      <w:r>
        <w:br/>
      </w:r>
      <w:r>
        <w:rPr>
          <w:rFonts w:ascii="Times New Roman"/>
          <w:b w:val="false"/>
          <w:i w:val="false"/>
          <w:color w:val="000000"/>
          <w:sz w:val="28"/>
        </w:rPr>
        <w:t>
</w:t>
      </w:r>
      <w:r>
        <w:rPr>
          <w:rFonts w:ascii="Times New Roman"/>
          <w:b w:val="false"/>
          <w:i w:val="false"/>
          <w:color w:val="000000"/>
          <w:sz w:val="28"/>
        </w:rPr>
        <w:t>
      10) кәсіп – арнайы дайындықтың, жұмыс тәжірибесінің нәтижесінде пайда болған арнайы теориялық білім мен практикалық дағдылар кешенін білуді талап ететін еңбек қызметінің түрі;</w:t>
      </w:r>
      <w:r>
        <w:br/>
      </w:r>
      <w:r>
        <w:rPr>
          <w:rFonts w:ascii="Times New Roman"/>
          <w:b w:val="false"/>
          <w:i w:val="false"/>
          <w:color w:val="000000"/>
          <w:sz w:val="28"/>
        </w:rPr>
        <w:t>
</w:t>
      </w:r>
      <w:r>
        <w:rPr>
          <w:rFonts w:ascii="Times New Roman"/>
          <w:b w:val="false"/>
          <w:i w:val="false"/>
          <w:color w:val="000000"/>
          <w:sz w:val="28"/>
        </w:rPr>
        <w:t>
      11) құзыреттілік – еңбек қызметінде білімін, білігі мен тәжірибесін қолдану қабілеті;</w:t>
      </w:r>
      <w:r>
        <w:br/>
      </w:r>
      <w:r>
        <w:rPr>
          <w:rFonts w:ascii="Times New Roman"/>
          <w:b w:val="false"/>
          <w:i w:val="false"/>
          <w:color w:val="000000"/>
          <w:sz w:val="28"/>
        </w:rPr>
        <w:t>
</w:t>
      </w:r>
      <w:r>
        <w:rPr>
          <w:rFonts w:ascii="Times New Roman"/>
          <w:b w:val="false"/>
          <w:i w:val="false"/>
          <w:color w:val="000000"/>
          <w:sz w:val="28"/>
        </w:rPr>
        <w:t>
      12) лауазым – ұйымның ұйымдастырушылық-әкімшілік сатысы жүйесіндегі функционалдық орын;</w:t>
      </w:r>
      <w:r>
        <w:br/>
      </w:r>
      <w:r>
        <w:rPr>
          <w:rFonts w:ascii="Times New Roman"/>
          <w:b w:val="false"/>
          <w:i w:val="false"/>
          <w:color w:val="000000"/>
          <w:sz w:val="28"/>
        </w:rPr>
        <w:t>
</w:t>
      </w:r>
      <w:r>
        <w:rPr>
          <w:rFonts w:ascii="Times New Roman"/>
          <w:b w:val="false"/>
          <w:i w:val="false"/>
          <w:color w:val="000000"/>
          <w:sz w:val="28"/>
        </w:rPr>
        <w:t>
      13) міндет – нақты бір еңбек мәндері мен құралдарын пайдалана отырып еңбек функциясын іске асыруға байланысты іс-қимыл жиынтығы;</w:t>
      </w:r>
      <w:r>
        <w:br/>
      </w:r>
      <w:r>
        <w:rPr>
          <w:rFonts w:ascii="Times New Roman"/>
          <w:b w:val="false"/>
          <w:i w:val="false"/>
          <w:color w:val="000000"/>
          <w:sz w:val="28"/>
        </w:rPr>
        <w:t>
</w:t>
      </w:r>
      <w:r>
        <w:rPr>
          <w:rFonts w:ascii="Times New Roman"/>
          <w:b w:val="false"/>
          <w:i w:val="false"/>
          <w:color w:val="000000"/>
          <w:sz w:val="28"/>
        </w:rPr>
        <w:t>
      14) сала – шығарылатын өнімде, өндіріс технологиясында, негізгі қорларда және жұмыскерлердің кәсіптік дағдыларында ортақтық болатын кәсіпорындар мен ұйымдардың жиынтығы;</w:t>
      </w:r>
      <w:r>
        <w:br/>
      </w:r>
      <w:r>
        <w:rPr>
          <w:rFonts w:ascii="Times New Roman"/>
          <w:b w:val="false"/>
          <w:i w:val="false"/>
          <w:color w:val="000000"/>
          <w:sz w:val="28"/>
        </w:rPr>
        <w:t>
</w:t>
      </w:r>
      <w:r>
        <w:rPr>
          <w:rFonts w:ascii="Times New Roman"/>
          <w:b w:val="false"/>
          <w:i w:val="false"/>
          <w:color w:val="000000"/>
          <w:sz w:val="28"/>
        </w:rPr>
        <w:t>
      15) салалық біліктілік шеңбері – салада құпталатын біліктілік деңгейлерінің құрылымданған сипаттамасы;</w:t>
      </w:r>
      <w:r>
        <w:br/>
      </w:r>
      <w:r>
        <w:rPr>
          <w:rFonts w:ascii="Times New Roman"/>
          <w:b w:val="false"/>
          <w:i w:val="false"/>
          <w:color w:val="000000"/>
          <w:sz w:val="28"/>
        </w:rPr>
        <w:t>
</w:t>
      </w:r>
      <w:r>
        <w:rPr>
          <w:rFonts w:ascii="Times New Roman"/>
          <w:b w:val="false"/>
          <w:i w:val="false"/>
          <w:color w:val="000000"/>
          <w:sz w:val="28"/>
        </w:rPr>
        <w:t>
      16) ұлттық біліктілік шеңбері – еңбек нарығында құпталатын біліктілік деңгейлерінің құрылымданған сипаттамасы;</w:t>
      </w:r>
      <w:r>
        <w:br/>
      </w:r>
      <w:r>
        <w:rPr>
          <w:rFonts w:ascii="Times New Roman"/>
          <w:b w:val="false"/>
          <w:i w:val="false"/>
          <w:color w:val="000000"/>
          <w:sz w:val="28"/>
        </w:rPr>
        <w:t>
</w:t>
      </w:r>
      <w:r>
        <w:rPr>
          <w:rFonts w:ascii="Times New Roman"/>
          <w:b w:val="false"/>
          <w:i w:val="false"/>
          <w:color w:val="000000"/>
          <w:sz w:val="28"/>
        </w:rPr>
        <w:t>
      17) функционалдық карта – кәсіптік қызметтің белгілі бір саласы шеңберінде белгілі бір қызмет түрін атқаратын қызметкер орындайтын еңбек функциялары мен міндеттерінің құрылымданған сипаттамасы</w:t>
      </w:r>
      <w:r>
        <w:rPr>
          <w:rFonts w:ascii="Times New Roman"/>
          <w:b/>
          <w:i w:val="false"/>
          <w:color w:val="000000"/>
          <w:sz w:val="28"/>
        </w:rPr>
        <w:t>.</w:t>
      </w:r>
    </w:p>
    <w:bookmarkEnd w:id="3"/>
    <w:bookmarkStart w:name="z40" w:id="4"/>
    <w:p>
      <w:pPr>
        <w:spacing w:after="0"/>
        <w:ind w:left="0"/>
        <w:jc w:val="left"/>
      </w:pPr>
      <w:r>
        <w:rPr>
          <w:rFonts w:ascii="Times New Roman"/>
          <w:b/>
          <w:i w:val="false"/>
          <w:color w:val="000000"/>
        </w:rPr>
        <w:t xml:space="preserve"> 
2. КС паспорты</w:t>
      </w:r>
    </w:p>
    <w:bookmarkEnd w:id="4"/>
    <w:bookmarkStart w:name="z41" w:id="5"/>
    <w:p>
      <w:pPr>
        <w:spacing w:after="0"/>
        <w:ind w:left="0"/>
        <w:jc w:val="both"/>
      </w:pPr>
      <w:r>
        <w:rPr>
          <w:rFonts w:ascii="Times New Roman"/>
          <w:b w:val="false"/>
          <w:i w:val="false"/>
          <w:color w:val="000000"/>
          <w:sz w:val="28"/>
        </w:rPr>
        <w:t>
      5. КС паспорты мыналарды айқындайды:</w:t>
      </w:r>
      <w:r>
        <w:br/>
      </w:r>
      <w:r>
        <w:rPr>
          <w:rFonts w:ascii="Times New Roman"/>
          <w:b w:val="false"/>
          <w:i w:val="false"/>
          <w:color w:val="000000"/>
          <w:sz w:val="28"/>
        </w:rPr>
        <w:t>
</w:t>
      </w:r>
      <w:r>
        <w:rPr>
          <w:rFonts w:ascii="Times New Roman"/>
          <w:b w:val="false"/>
          <w:i w:val="false"/>
          <w:color w:val="000000"/>
          <w:sz w:val="28"/>
        </w:rPr>
        <w:t>
      1) экономикалық қызмет түрі (кәсіби қызмет саласы): Химия өндірісі. Азот өндірісі және органикалық синтез өнімдері. Аралық және (немесе) дайын химия өнімін жасау және өткізу;</w:t>
      </w:r>
      <w:r>
        <w:br/>
      </w:r>
      <w:r>
        <w:rPr>
          <w:rFonts w:ascii="Times New Roman"/>
          <w:b w:val="false"/>
          <w:i w:val="false"/>
          <w:color w:val="000000"/>
          <w:sz w:val="28"/>
        </w:rPr>
        <w:t>
</w:t>
      </w:r>
      <w:r>
        <w:rPr>
          <w:rFonts w:ascii="Times New Roman"/>
          <w:b w:val="false"/>
          <w:i w:val="false"/>
          <w:color w:val="000000"/>
          <w:sz w:val="28"/>
        </w:rPr>
        <w:t>
      2) экономикалық қызмет түрінің (кәсіптік саланың) негізгі мақсаты: азот өнімдерін және органикалық синтез өнімдерін өндіру, аралық және (немесе) дайын химия өнімін жасау және өткізу;</w:t>
      </w:r>
      <w:r>
        <w:br/>
      </w:r>
      <w:r>
        <w:rPr>
          <w:rFonts w:ascii="Times New Roman"/>
          <w:b w:val="false"/>
          <w:i w:val="false"/>
          <w:color w:val="000000"/>
          <w:sz w:val="28"/>
        </w:rPr>
        <w:t>
      Кәсіби стандарт "Азот өнімдерін өндіу аппаратшылары" кәсіптік қызметі саласында еңбек мазмұнына, сапасына, шарттарына, қызметкерлердің біліктілігі мен құзыреттілігіне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3) еңбек қызметінің, кәсіптің түрлері, біліктілік деңгейлері осы кәсіби стандартқа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5"/>
    <w:bookmarkStart w:name="z45" w:id="6"/>
    <w:p>
      <w:pPr>
        <w:spacing w:after="0"/>
        <w:ind w:left="0"/>
        <w:jc w:val="left"/>
      </w:pPr>
      <w:r>
        <w:rPr>
          <w:rFonts w:ascii="Times New Roman"/>
          <w:b/>
          <w:i w:val="false"/>
          <w:color w:val="000000"/>
        </w:rPr>
        <w:t xml:space="preserve"> 
3. Еңбек қызметі (кәсіп) түрлерінің карточкалары</w:t>
      </w:r>
      <w:r>
        <w:br/>
      </w:r>
      <w:r>
        <w:rPr>
          <w:rFonts w:ascii="Times New Roman"/>
          <w:b/>
          <w:i w:val="false"/>
          <w:color w:val="000000"/>
        </w:rPr>
        <w:t>
1-параграф "Қышқылдарды шоғырландыру аппаратшысы"</w:t>
      </w:r>
    </w:p>
    <w:bookmarkEnd w:id="6"/>
    <w:bookmarkStart w:name="z46" w:id="7"/>
    <w:p>
      <w:pPr>
        <w:spacing w:after="0"/>
        <w:ind w:left="0"/>
        <w:jc w:val="both"/>
      </w:pPr>
      <w:r>
        <w:rPr>
          <w:rFonts w:ascii="Times New Roman"/>
          <w:b w:val="false"/>
          <w:i w:val="false"/>
          <w:color w:val="000000"/>
          <w:sz w:val="28"/>
        </w:rPr>
        <w:t>
      6. Еңбек қызметі (кәсіп) түрінің карточкаcында мыналар тұрады:</w:t>
      </w:r>
      <w:r>
        <w:br/>
      </w:r>
      <w:r>
        <w:rPr>
          <w:rFonts w:ascii="Times New Roman"/>
          <w:b w:val="false"/>
          <w:i w:val="false"/>
          <w:color w:val="000000"/>
          <w:sz w:val="28"/>
        </w:rPr>
        <w:t>
</w:t>
      </w:r>
      <w:r>
        <w:rPr>
          <w:rFonts w:ascii="Times New Roman"/>
          <w:b w:val="false"/>
          <w:i w:val="false"/>
          <w:color w:val="000000"/>
          <w:sz w:val="28"/>
        </w:rPr>
        <w:t>
      1) салалық біліктілік шеңбері бойынша біліктілік деңгейі – 2-4;</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қызметтердің мемлекеттік жіктеуііші бойынша базалық топ (бұдан әрі – ҚР МЖ 01 – 2005): 8159 "Химиялық және мұнайхимиялық шикізатты қайта өңдеу жөніндегі қондырғылардың өзге топтарға енбеген аппаратшылары, операторлары және машинистері";</w:t>
      </w:r>
      <w:r>
        <w:br/>
      </w:r>
      <w:r>
        <w:rPr>
          <w:rFonts w:ascii="Times New Roman"/>
          <w:b w:val="false"/>
          <w:i w:val="false"/>
          <w:color w:val="000000"/>
          <w:sz w:val="28"/>
        </w:rPr>
        <w:t>
</w:t>
      </w:r>
      <w:r>
        <w:rPr>
          <w:rFonts w:ascii="Times New Roman"/>
          <w:b w:val="false"/>
          <w:i w:val="false"/>
          <w:color w:val="000000"/>
          <w:sz w:val="28"/>
        </w:rPr>
        <w:t>
      3) лауазымның ықтимал атаулары: аппаратшы;</w:t>
      </w:r>
      <w:r>
        <w:br/>
      </w:r>
      <w:r>
        <w:rPr>
          <w:rFonts w:ascii="Times New Roman"/>
          <w:b w:val="false"/>
          <w:i w:val="false"/>
          <w:color w:val="000000"/>
          <w:sz w:val="28"/>
        </w:rPr>
        <w:t>
</w:t>
      </w:r>
      <w:r>
        <w:rPr>
          <w:rFonts w:ascii="Times New Roman"/>
          <w:b w:val="false"/>
          <w:i w:val="false"/>
          <w:color w:val="000000"/>
          <w:sz w:val="28"/>
        </w:rPr>
        <w:t>
      4) қышқылдарды шоғырландыру аппаратшысы кәсібі субъектісін тура синтез әдісімен жоғары қысымды автоклавтарда шоғырландырылған азот қышқылының ерітінділерін алуға байланысты міндеттерді білуге және орындай алуға міндеттейді.</w:t>
      </w:r>
    </w:p>
    <w:bookmarkEnd w:id="7"/>
    <w:bookmarkStart w:name="z51" w:id="8"/>
    <w:p>
      <w:pPr>
        <w:spacing w:after="0"/>
        <w:ind w:left="0"/>
        <w:jc w:val="left"/>
      </w:pPr>
      <w:r>
        <w:rPr>
          <w:rFonts w:ascii="Times New Roman"/>
          <w:b/>
          <w:i w:val="false"/>
          <w:color w:val="000000"/>
        </w:rPr>
        <w:t xml:space="preserve"> 
2-параграф «Аммиак селитрасын өндіру аппаратшысы»</w:t>
      </w:r>
    </w:p>
    <w:bookmarkEnd w:id="8"/>
    <w:bookmarkStart w:name="z52" w:id="9"/>
    <w:p>
      <w:pPr>
        <w:spacing w:after="0"/>
        <w:ind w:left="0"/>
        <w:jc w:val="both"/>
      </w:pPr>
      <w:r>
        <w:rPr>
          <w:rFonts w:ascii="Times New Roman"/>
          <w:b w:val="false"/>
          <w:i w:val="false"/>
          <w:color w:val="000000"/>
          <w:sz w:val="28"/>
        </w:rPr>
        <w:t>
      7. Еңбек қызметі (кәсіп) түрінің карточкаcында мыналар тұрады:</w:t>
      </w:r>
      <w:r>
        <w:br/>
      </w:r>
      <w:r>
        <w:rPr>
          <w:rFonts w:ascii="Times New Roman"/>
          <w:b w:val="false"/>
          <w:i w:val="false"/>
          <w:color w:val="000000"/>
          <w:sz w:val="28"/>
        </w:rPr>
        <w:t>
</w:t>
      </w:r>
      <w:r>
        <w:rPr>
          <w:rFonts w:ascii="Times New Roman"/>
          <w:b w:val="false"/>
          <w:i w:val="false"/>
          <w:color w:val="000000"/>
          <w:sz w:val="28"/>
        </w:rPr>
        <w:t>
      1) салалық біліктілік шеңбері бойынша біліктілік деңгейі – 4.</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қызметтердің мемлекеттік жіктеуіші бойынша базалық топ (бұдан әрі – ҚР МЖ 01 – 2005): 8159 "Химиялық және мұнайхимиялық шикізатты қайта өңдеу жөніндегі қондырғылардың өзге топтарға енбеген аппаратшылары, операторлары және машинистері";</w:t>
      </w:r>
      <w:r>
        <w:br/>
      </w:r>
      <w:r>
        <w:rPr>
          <w:rFonts w:ascii="Times New Roman"/>
          <w:b w:val="false"/>
          <w:i w:val="false"/>
          <w:color w:val="000000"/>
          <w:sz w:val="28"/>
        </w:rPr>
        <w:t>
</w:t>
      </w:r>
      <w:r>
        <w:rPr>
          <w:rFonts w:ascii="Times New Roman"/>
          <w:b w:val="false"/>
          <w:i w:val="false"/>
          <w:color w:val="000000"/>
          <w:sz w:val="28"/>
        </w:rPr>
        <w:t>
      3) лауазымның ықтимал атаулары: аппаратшы;</w:t>
      </w:r>
      <w:r>
        <w:br/>
      </w:r>
      <w:r>
        <w:rPr>
          <w:rFonts w:ascii="Times New Roman"/>
          <w:b w:val="false"/>
          <w:i w:val="false"/>
          <w:color w:val="000000"/>
          <w:sz w:val="28"/>
        </w:rPr>
        <w:t>
</w:t>
      </w:r>
      <w:r>
        <w:rPr>
          <w:rFonts w:ascii="Times New Roman"/>
          <w:b w:val="false"/>
          <w:i w:val="false"/>
          <w:color w:val="000000"/>
          <w:sz w:val="28"/>
        </w:rPr>
        <w:t>
      4) аммиак селитрасын өндіру аппаратшысы кәсібі субъектіні аммиак селитрасын өндірудің технологиялық процесін жүргізу бойынша негізгі қызметті іске асыруға байланысты міндеттерді білуге және орындай алуға міндеттейді.</w:t>
      </w:r>
    </w:p>
    <w:bookmarkEnd w:id="9"/>
    <w:bookmarkStart w:name="z57" w:id="10"/>
    <w:p>
      <w:pPr>
        <w:spacing w:after="0"/>
        <w:ind w:left="0"/>
        <w:jc w:val="left"/>
      </w:pPr>
      <w:r>
        <w:rPr>
          <w:rFonts w:ascii="Times New Roman"/>
          <w:b/>
          <w:i w:val="false"/>
          <w:color w:val="000000"/>
        </w:rPr>
        <w:t xml:space="preserve"> 
3-параграф "Азот өнімдерін өндіру аппаратшысы" </w:t>
      </w:r>
      <w:r>
        <w:br/>
      </w:r>
      <w:r>
        <w:rPr>
          <w:rFonts w:ascii="Times New Roman"/>
          <w:b/>
          <w:i w:val="false"/>
          <w:color w:val="000000"/>
        </w:rPr>
        <w:t>
кәсіби стандарты</w:t>
      </w:r>
    </w:p>
    <w:bookmarkEnd w:id="10"/>
    <w:bookmarkStart w:name="z58" w:id="11"/>
    <w:p>
      <w:pPr>
        <w:spacing w:after="0"/>
        <w:ind w:left="0"/>
        <w:jc w:val="both"/>
      </w:pPr>
      <w:r>
        <w:rPr>
          <w:rFonts w:ascii="Times New Roman"/>
          <w:b w:val="false"/>
          <w:i w:val="false"/>
          <w:color w:val="000000"/>
          <w:sz w:val="28"/>
        </w:rPr>
        <w:t>
      8. Еңбек қызметі (кәсіп) түрінің карточкаcында мыналар тұрады:</w:t>
      </w:r>
      <w:r>
        <w:br/>
      </w:r>
      <w:r>
        <w:rPr>
          <w:rFonts w:ascii="Times New Roman"/>
          <w:b w:val="false"/>
          <w:i w:val="false"/>
          <w:color w:val="000000"/>
          <w:sz w:val="28"/>
        </w:rPr>
        <w:t>
</w:t>
      </w:r>
      <w:r>
        <w:rPr>
          <w:rFonts w:ascii="Times New Roman"/>
          <w:b w:val="false"/>
          <w:i w:val="false"/>
          <w:color w:val="000000"/>
          <w:sz w:val="28"/>
        </w:rPr>
        <w:t>
      1) салалық біліктілік шеңбері бойынша біліктілік деңгейі – 2.</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қызметтердің мемлекеттік жіктеуіші бойынша базалық топ (бұдан әрі – ҚР МЖ 01 – 2005): 8159 "Химиялық және мұнайхимиялық шикізатты қайта өңдеу жөніндегі қондырғылардың өзге топтарға енбеген аппаратшылары, операторлары және машинистері";</w:t>
      </w:r>
      <w:r>
        <w:br/>
      </w:r>
      <w:r>
        <w:rPr>
          <w:rFonts w:ascii="Times New Roman"/>
          <w:b w:val="false"/>
          <w:i w:val="false"/>
          <w:color w:val="000000"/>
          <w:sz w:val="28"/>
        </w:rPr>
        <w:t>
</w:t>
      </w:r>
      <w:r>
        <w:rPr>
          <w:rFonts w:ascii="Times New Roman"/>
          <w:b w:val="false"/>
          <w:i w:val="false"/>
          <w:color w:val="000000"/>
          <w:sz w:val="28"/>
        </w:rPr>
        <w:t>
      3) лауазымның ықтимал атаулары: аппаратшы;</w:t>
      </w:r>
      <w:r>
        <w:br/>
      </w:r>
      <w:r>
        <w:rPr>
          <w:rFonts w:ascii="Times New Roman"/>
          <w:b w:val="false"/>
          <w:i w:val="false"/>
          <w:color w:val="000000"/>
          <w:sz w:val="28"/>
        </w:rPr>
        <w:t>
</w:t>
      </w:r>
      <w:r>
        <w:rPr>
          <w:rFonts w:ascii="Times New Roman"/>
          <w:b w:val="false"/>
          <w:i w:val="false"/>
          <w:color w:val="000000"/>
          <w:sz w:val="28"/>
        </w:rPr>
        <w:t>
      4) булау және түйіршіктеу аппаратшысы кәсібі субъектіні аммиак селитрасын балқытудың технологиялық процесінің жекелеген сатыларын жүргізу бойынша негізгі қызметті іске асыруға байланысты міндеттерді білуге және орындай алуға міндеттейді.</w:t>
      </w:r>
    </w:p>
    <w:bookmarkEnd w:id="11"/>
    <w:bookmarkStart w:name="z63" w:id="12"/>
    <w:p>
      <w:pPr>
        <w:spacing w:after="0"/>
        <w:ind w:left="0"/>
        <w:jc w:val="left"/>
      </w:pPr>
      <w:r>
        <w:rPr>
          <w:rFonts w:ascii="Times New Roman"/>
          <w:b/>
          <w:i w:val="false"/>
          <w:color w:val="000000"/>
        </w:rPr>
        <w:t xml:space="preserve"> 
4-параграф "Натрий нитраты мен нитритін өндіру аппаратшысы"</w:t>
      </w:r>
    </w:p>
    <w:bookmarkEnd w:id="12"/>
    <w:bookmarkStart w:name="z64" w:id="13"/>
    <w:p>
      <w:pPr>
        <w:spacing w:after="0"/>
        <w:ind w:left="0"/>
        <w:jc w:val="both"/>
      </w:pPr>
      <w:r>
        <w:rPr>
          <w:rFonts w:ascii="Times New Roman"/>
          <w:b w:val="false"/>
          <w:i w:val="false"/>
          <w:color w:val="000000"/>
          <w:sz w:val="28"/>
        </w:rPr>
        <w:t>
      9. Еңбек қызметі (кәсіп) түрінің карточкаcында мыналар тұрады:</w:t>
      </w:r>
      <w:r>
        <w:br/>
      </w:r>
      <w:r>
        <w:rPr>
          <w:rFonts w:ascii="Times New Roman"/>
          <w:b w:val="false"/>
          <w:i w:val="false"/>
          <w:color w:val="000000"/>
          <w:sz w:val="28"/>
        </w:rPr>
        <w:t>
</w:t>
      </w:r>
      <w:r>
        <w:rPr>
          <w:rFonts w:ascii="Times New Roman"/>
          <w:b w:val="false"/>
          <w:i w:val="false"/>
          <w:color w:val="000000"/>
          <w:sz w:val="28"/>
        </w:rPr>
        <w:t>
      1) салалық біліктілік шеңбері бойынша біліктілік деңгейі – 4.</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қызметтердің мемлекеттік жіктеуіші бойынша базалық топ (бұдан әрі – ҚР МЖ 01 – 2005): 8159 "Химиялық және мұнайхимиялық шикізатты қайта өңдеу жөніндегі қондырғылардың өзге топтарға енбеген аппаратшылары, операторлары және машинистері";</w:t>
      </w:r>
      <w:r>
        <w:br/>
      </w:r>
      <w:r>
        <w:rPr>
          <w:rFonts w:ascii="Times New Roman"/>
          <w:b w:val="false"/>
          <w:i w:val="false"/>
          <w:color w:val="000000"/>
          <w:sz w:val="28"/>
        </w:rPr>
        <w:t>
</w:t>
      </w:r>
      <w:r>
        <w:rPr>
          <w:rFonts w:ascii="Times New Roman"/>
          <w:b w:val="false"/>
          <w:i w:val="false"/>
          <w:color w:val="000000"/>
          <w:sz w:val="28"/>
        </w:rPr>
        <w:t>
      3) лауазымның ықтимал атаулары: аппаратшы;</w:t>
      </w:r>
      <w:r>
        <w:br/>
      </w:r>
      <w:r>
        <w:rPr>
          <w:rFonts w:ascii="Times New Roman"/>
          <w:b w:val="false"/>
          <w:i w:val="false"/>
          <w:color w:val="000000"/>
          <w:sz w:val="28"/>
        </w:rPr>
        <w:t>
</w:t>
      </w:r>
      <w:r>
        <w:rPr>
          <w:rFonts w:ascii="Times New Roman"/>
          <w:b w:val="false"/>
          <w:i w:val="false"/>
          <w:color w:val="000000"/>
          <w:sz w:val="28"/>
        </w:rPr>
        <w:t>
      4) натрий нитраты мен нитриті өндірісінің аппаратшысы кәсібі субъектіні әлсіз азот қышқылының сілтілік абсорбциясы сілтілерінен натрий нитраты мен нитритін және азот қышқылдарын сілтілік сіңіру жолымен нитрат сілтілерін алудың технологиялық процесін жүргізу бойынша негізгі қызметті іске асыруға байланысты міндеттерді білуге және орындай алуға міндеттейді.</w:t>
      </w:r>
    </w:p>
    <w:bookmarkEnd w:id="13"/>
    <w:bookmarkStart w:name="z69" w:id="14"/>
    <w:p>
      <w:pPr>
        <w:spacing w:after="0"/>
        <w:ind w:left="0"/>
        <w:jc w:val="left"/>
      </w:pPr>
      <w:r>
        <w:rPr>
          <w:rFonts w:ascii="Times New Roman"/>
          <w:b/>
          <w:i w:val="false"/>
          <w:color w:val="000000"/>
        </w:rPr>
        <w:t xml:space="preserve"> 
5-параграф "Аммоний сульфатын өндіру аппаратшысы"</w:t>
      </w:r>
    </w:p>
    <w:bookmarkEnd w:id="14"/>
    <w:bookmarkStart w:name="z70" w:id="15"/>
    <w:p>
      <w:pPr>
        <w:spacing w:after="0"/>
        <w:ind w:left="0"/>
        <w:jc w:val="both"/>
      </w:pPr>
      <w:r>
        <w:rPr>
          <w:rFonts w:ascii="Times New Roman"/>
          <w:b w:val="false"/>
          <w:i w:val="false"/>
          <w:color w:val="000000"/>
          <w:sz w:val="28"/>
        </w:rPr>
        <w:t>
      10. Еңбек қызметі (кәсіп) түрінің карточкаcында мыналар тұрады:</w:t>
      </w:r>
      <w:r>
        <w:br/>
      </w:r>
      <w:r>
        <w:rPr>
          <w:rFonts w:ascii="Times New Roman"/>
          <w:b w:val="false"/>
          <w:i w:val="false"/>
          <w:color w:val="000000"/>
          <w:sz w:val="28"/>
        </w:rPr>
        <w:t>
</w:t>
      </w:r>
      <w:r>
        <w:rPr>
          <w:rFonts w:ascii="Times New Roman"/>
          <w:b w:val="false"/>
          <w:i w:val="false"/>
          <w:color w:val="000000"/>
          <w:sz w:val="28"/>
        </w:rPr>
        <w:t>
      1) салалық біліктілік шеңбері бойынша біліктілік деңгейі – 3-4.</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қызметтердің мемлекеттік жіктеуіші бойынша базалық топ (бұдан әрі – ҚР МЖ 01 – 2005): 8159 "Химиялық және мұнайхимиялық шикізатты қайта өңдеу жөніндегі қондырғылардың өзге топтарға енбеген аппаратшылары, операторлары және машинистері";</w:t>
      </w:r>
      <w:r>
        <w:br/>
      </w:r>
      <w:r>
        <w:rPr>
          <w:rFonts w:ascii="Times New Roman"/>
          <w:b w:val="false"/>
          <w:i w:val="false"/>
          <w:color w:val="000000"/>
          <w:sz w:val="28"/>
        </w:rPr>
        <w:t>
</w:t>
      </w:r>
      <w:r>
        <w:rPr>
          <w:rFonts w:ascii="Times New Roman"/>
          <w:b w:val="false"/>
          <w:i w:val="false"/>
          <w:color w:val="000000"/>
          <w:sz w:val="28"/>
        </w:rPr>
        <w:t>
      3) лауазымның ықтимал атаулары: аппаратшы;</w:t>
      </w:r>
      <w:r>
        <w:br/>
      </w:r>
      <w:r>
        <w:rPr>
          <w:rFonts w:ascii="Times New Roman"/>
          <w:b w:val="false"/>
          <w:i w:val="false"/>
          <w:color w:val="000000"/>
          <w:sz w:val="28"/>
        </w:rPr>
        <w:t>
</w:t>
      </w:r>
      <w:r>
        <w:rPr>
          <w:rFonts w:ascii="Times New Roman"/>
          <w:b w:val="false"/>
          <w:i w:val="false"/>
          <w:color w:val="000000"/>
          <w:sz w:val="28"/>
        </w:rPr>
        <w:t>
      4) аммоний сульфатын өндіру аппаратшысы кәсібі субъектіні өнімділігі жылына 25 мың т. және одан жоғары қондырғыда аммоний сульфатын алудың технологиялық процесін жүргізу бойынша негізгі қызметті іске асыруға байланысты міндеттерді білуге және орындай алуға міндеттейді.</w:t>
      </w:r>
    </w:p>
    <w:bookmarkEnd w:id="15"/>
    <w:bookmarkStart w:name="z75" w:id="16"/>
    <w:p>
      <w:pPr>
        <w:spacing w:after="0"/>
        <w:ind w:left="0"/>
        <w:jc w:val="left"/>
      </w:pPr>
      <w:r>
        <w:rPr>
          <w:rFonts w:ascii="Times New Roman"/>
          <w:b/>
          <w:i w:val="false"/>
          <w:color w:val="000000"/>
        </w:rPr>
        <w:t xml:space="preserve"> 
6-параграф "Нитрофоска өндіру аппаратшысы"</w:t>
      </w:r>
    </w:p>
    <w:bookmarkEnd w:id="16"/>
    <w:bookmarkStart w:name="z76" w:id="17"/>
    <w:p>
      <w:pPr>
        <w:spacing w:after="0"/>
        <w:ind w:left="0"/>
        <w:jc w:val="both"/>
      </w:pPr>
      <w:r>
        <w:rPr>
          <w:rFonts w:ascii="Times New Roman"/>
          <w:b w:val="false"/>
          <w:i w:val="false"/>
          <w:color w:val="000000"/>
          <w:sz w:val="28"/>
        </w:rPr>
        <w:t>
      11. Еңбек қызметі (кәсіп) түрінің карточкаcында мыналар тұрады:</w:t>
      </w:r>
      <w:r>
        <w:br/>
      </w:r>
      <w:r>
        <w:rPr>
          <w:rFonts w:ascii="Times New Roman"/>
          <w:b w:val="false"/>
          <w:i w:val="false"/>
          <w:color w:val="000000"/>
          <w:sz w:val="28"/>
        </w:rPr>
        <w:t>
</w:t>
      </w:r>
      <w:r>
        <w:rPr>
          <w:rFonts w:ascii="Times New Roman"/>
          <w:b w:val="false"/>
          <w:i w:val="false"/>
          <w:color w:val="000000"/>
          <w:sz w:val="28"/>
        </w:rPr>
        <w:t>
      1) салалық біліктілік шеңбері бойынша біліктілік деңгейі – 4.</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қызметтердің мемлекеттік жіктеуіші бойынша базалық топ (бұдан әрі – ҚР МЖ 01 – 2005): 8159 "Химиялық және мұнайхимиялық шикізатты қайта өңдеу жөніндегі қондырғылардың өзге топтарға енбеген аппаратшылары, операторлары және машинистері";</w:t>
      </w:r>
      <w:r>
        <w:br/>
      </w:r>
      <w:r>
        <w:rPr>
          <w:rFonts w:ascii="Times New Roman"/>
          <w:b w:val="false"/>
          <w:i w:val="false"/>
          <w:color w:val="000000"/>
          <w:sz w:val="28"/>
        </w:rPr>
        <w:t>
</w:t>
      </w:r>
      <w:r>
        <w:rPr>
          <w:rFonts w:ascii="Times New Roman"/>
          <w:b w:val="false"/>
          <w:i w:val="false"/>
          <w:color w:val="000000"/>
          <w:sz w:val="28"/>
        </w:rPr>
        <w:t>
      3) лауазымның ықтимал атаулары: аппаратшы;</w:t>
      </w:r>
      <w:r>
        <w:br/>
      </w:r>
      <w:r>
        <w:rPr>
          <w:rFonts w:ascii="Times New Roman"/>
          <w:b w:val="false"/>
          <w:i w:val="false"/>
          <w:color w:val="000000"/>
          <w:sz w:val="28"/>
        </w:rPr>
        <w:t>
</w:t>
      </w:r>
      <w:r>
        <w:rPr>
          <w:rFonts w:ascii="Times New Roman"/>
          <w:b w:val="false"/>
          <w:i w:val="false"/>
          <w:color w:val="000000"/>
          <w:sz w:val="28"/>
        </w:rPr>
        <w:t>
      4) нитрофоска өндіру аппаратшысы кәсібі субъектіні нитрофоска алудың технологиялық процесін жүргізу бойынша негізгі қызметті іске асыруға байланысты міндеттерді білуге және орындай алуға міндеттейді.</w:t>
      </w:r>
    </w:p>
    <w:bookmarkEnd w:id="17"/>
    <w:bookmarkStart w:name="z81" w:id="18"/>
    <w:p>
      <w:pPr>
        <w:spacing w:after="0"/>
        <w:ind w:left="0"/>
        <w:jc w:val="left"/>
      </w:pPr>
      <w:r>
        <w:rPr>
          <w:rFonts w:ascii="Times New Roman"/>
          <w:b/>
          <w:i w:val="false"/>
          <w:color w:val="000000"/>
        </w:rPr>
        <w:t xml:space="preserve"> 
Параграф 7 "Нитроаммофоска өндіру аппаратшысы"</w:t>
      </w:r>
    </w:p>
    <w:bookmarkEnd w:id="18"/>
    <w:bookmarkStart w:name="z82" w:id="19"/>
    <w:p>
      <w:pPr>
        <w:spacing w:after="0"/>
        <w:ind w:left="0"/>
        <w:jc w:val="both"/>
      </w:pPr>
      <w:r>
        <w:rPr>
          <w:rFonts w:ascii="Times New Roman"/>
          <w:b w:val="false"/>
          <w:i w:val="false"/>
          <w:color w:val="000000"/>
          <w:sz w:val="28"/>
        </w:rPr>
        <w:t>
      12. Еңбек қызметі (кәсіп) түрінің карточкаcында мыналар тұрады:</w:t>
      </w:r>
      <w:r>
        <w:br/>
      </w:r>
      <w:r>
        <w:rPr>
          <w:rFonts w:ascii="Times New Roman"/>
          <w:b w:val="false"/>
          <w:i w:val="false"/>
          <w:color w:val="000000"/>
          <w:sz w:val="28"/>
        </w:rPr>
        <w:t>
</w:t>
      </w:r>
      <w:r>
        <w:rPr>
          <w:rFonts w:ascii="Times New Roman"/>
          <w:b w:val="false"/>
          <w:i w:val="false"/>
          <w:color w:val="000000"/>
          <w:sz w:val="28"/>
        </w:rPr>
        <w:t>
      1) салалық біліктілік шеңбері бойынша біліктілік деңгейі – 4.</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қызметтердің мемлекеттік жіктеуіші бойынша базалық топ (бұдан әрі – ҚР МЖ 01 – 2005): 8159 "Химиялық және мұнайхимиялық шикізатты қайта өңдеу жөніндегі қондырғылардың өзге топтарға енбеген аппаратшылары, операторлары және машинистері";</w:t>
      </w:r>
      <w:r>
        <w:br/>
      </w:r>
      <w:r>
        <w:rPr>
          <w:rFonts w:ascii="Times New Roman"/>
          <w:b w:val="false"/>
          <w:i w:val="false"/>
          <w:color w:val="000000"/>
          <w:sz w:val="28"/>
        </w:rPr>
        <w:t>
</w:t>
      </w:r>
      <w:r>
        <w:rPr>
          <w:rFonts w:ascii="Times New Roman"/>
          <w:b w:val="false"/>
          <w:i w:val="false"/>
          <w:color w:val="000000"/>
          <w:sz w:val="28"/>
        </w:rPr>
        <w:t>
      3) лауазымның ықтимал атаулары: аппаратшы;</w:t>
      </w:r>
      <w:r>
        <w:br/>
      </w:r>
      <w:r>
        <w:rPr>
          <w:rFonts w:ascii="Times New Roman"/>
          <w:b w:val="false"/>
          <w:i w:val="false"/>
          <w:color w:val="000000"/>
          <w:sz w:val="28"/>
        </w:rPr>
        <w:t>
</w:t>
      </w:r>
      <w:r>
        <w:rPr>
          <w:rFonts w:ascii="Times New Roman"/>
          <w:b w:val="false"/>
          <w:i w:val="false"/>
          <w:color w:val="000000"/>
          <w:sz w:val="28"/>
        </w:rPr>
        <w:t>
      4) нитроаммофоска өндіру аппаратшысы кәсібі субъектіні нитроаммофоска алудың технологиялық процесін жүргізу бойынша негізгі қызметті іске асыруға байланысты міндеттерді білуге және орындай алуға міндеттейді.</w:t>
      </w:r>
    </w:p>
    <w:bookmarkEnd w:id="19"/>
    <w:bookmarkStart w:name="z87" w:id="20"/>
    <w:p>
      <w:pPr>
        <w:spacing w:after="0"/>
        <w:ind w:left="0"/>
        <w:jc w:val="left"/>
      </w:pPr>
      <w:r>
        <w:rPr>
          <w:rFonts w:ascii="Times New Roman"/>
          <w:b/>
          <w:i w:val="false"/>
          <w:color w:val="000000"/>
        </w:rPr>
        <w:t xml:space="preserve"> 
8-параграф "Азоттау аппаратшысы"</w:t>
      </w:r>
    </w:p>
    <w:bookmarkEnd w:id="20"/>
    <w:bookmarkStart w:name="z88" w:id="21"/>
    <w:p>
      <w:pPr>
        <w:spacing w:after="0"/>
        <w:ind w:left="0"/>
        <w:jc w:val="both"/>
      </w:pPr>
      <w:r>
        <w:rPr>
          <w:rFonts w:ascii="Times New Roman"/>
          <w:b w:val="false"/>
          <w:i w:val="false"/>
          <w:color w:val="000000"/>
          <w:sz w:val="28"/>
        </w:rPr>
        <w:t>
      13. Еңбек қызметі (кәсіп) түрінің карточкаcында мыналар тұрады:</w:t>
      </w:r>
      <w:r>
        <w:br/>
      </w:r>
      <w:r>
        <w:rPr>
          <w:rFonts w:ascii="Times New Roman"/>
          <w:b w:val="false"/>
          <w:i w:val="false"/>
          <w:color w:val="000000"/>
          <w:sz w:val="28"/>
        </w:rPr>
        <w:t>
</w:t>
      </w:r>
      <w:r>
        <w:rPr>
          <w:rFonts w:ascii="Times New Roman"/>
          <w:b w:val="false"/>
          <w:i w:val="false"/>
          <w:color w:val="000000"/>
          <w:sz w:val="28"/>
        </w:rPr>
        <w:t>
      1) салалық біліктілік шеңбері бойынша біліктілік деңгейі – 2-3.</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қызметтердің мемлекеттік жіктеуіші бойынша базалық топ (бұдан әрі – ҚР МЖ 01 – 2005): 8159 "Химиялық және мұнайхимиялық шикізатты қайта өңдеу жөніндегі қондырғылардың өзге топтарға енбеген аппаратшылары, операторлары және машинистері";</w:t>
      </w:r>
      <w:r>
        <w:br/>
      </w:r>
      <w:r>
        <w:rPr>
          <w:rFonts w:ascii="Times New Roman"/>
          <w:b w:val="false"/>
          <w:i w:val="false"/>
          <w:color w:val="000000"/>
          <w:sz w:val="28"/>
        </w:rPr>
        <w:t>
</w:t>
      </w:r>
      <w:r>
        <w:rPr>
          <w:rFonts w:ascii="Times New Roman"/>
          <w:b w:val="false"/>
          <w:i w:val="false"/>
          <w:color w:val="000000"/>
          <w:sz w:val="28"/>
        </w:rPr>
        <w:t>
      3) лауазымның ықтимал атаулары: аппаратшы;</w:t>
      </w:r>
      <w:r>
        <w:br/>
      </w:r>
      <w:r>
        <w:rPr>
          <w:rFonts w:ascii="Times New Roman"/>
          <w:b w:val="false"/>
          <w:i w:val="false"/>
          <w:color w:val="000000"/>
          <w:sz w:val="28"/>
        </w:rPr>
        <w:t>
</w:t>
      </w:r>
      <w:r>
        <w:rPr>
          <w:rFonts w:ascii="Times New Roman"/>
          <w:b w:val="false"/>
          <w:i w:val="false"/>
          <w:color w:val="000000"/>
          <w:sz w:val="28"/>
        </w:rPr>
        <w:t>
      4) азоттау аппаратшысы кәсібі субъектіні азоттаудың технологиялық процесін жүргізу бойынша негізгі қызметті іске асыруға байланысты міндеттерді білуге және орындай алуға міндеттейді.</w:t>
      </w:r>
    </w:p>
    <w:bookmarkEnd w:id="21"/>
    <w:bookmarkStart w:name="z93" w:id="22"/>
    <w:p>
      <w:pPr>
        <w:spacing w:after="0"/>
        <w:ind w:left="0"/>
        <w:jc w:val="left"/>
      </w:pPr>
      <w:r>
        <w:rPr>
          <w:rFonts w:ascii="Times New Roman"/>
          <w:b/>
          <w:i w:val="false"/>
          <w:color w:val="000000"/>
        </w:rPr>
        <w:t xml:space="preserve"> 
9-параграф "Синтез аппаратшысы"</w:t>
      </w:r>
    </w:p>
    <w:bookmarkEnd w:id="22"/>
    <w:bookmarkStart w:name="z94" w:id="23"/>
    <w:p>
      <w:pPr>
        <w:spacing w:after="0"/>
        <w:ind w:left="0"/>
        <w:jc w:val="both"/>
      </w:pPr>
      <w:r>
        <w:rPr>
          <w:rFonts w:ascii="Times New Roman"/>
          <w:b w:val="false"/>
          <w:i w:val="false"/>
          <w:color w:val="000000"/>
          <w:sz w:val="28"/>
        </w:rPr>
        <w:t>
      14. Еңбек қызметі (кәсіп) түрінің карточкаcында мыналар тұрады:</w:t>
      </w:r>
      <w:r>
        <w:br/>
      </w:r>
      <w:r>
        <w:rPr>
          <w:rFonts w:ascii="Times New Roman"/>
          <w:b w:val="false"/>
          <w:i w:val="false"/>
          <w:color w:val="000000"/>
          <w:sz w:val="28"/>
        </w:rPr>
        <w:t>
</w:t>
      </w:r>
      <w:r>
        <w:rPr>
          <w:rFonts w:ascii="Times New Roman"/>
          <w:b w:val="false"/>
          <w:i w:val="false"/>
          <w:color w:val="000000"/>
          <w:sz w:val="28"/>
        </w:rPr>
        <w:t>
      1) салалық біліктілік шеңбері бойынша біліктілік деңгейі – 2-4;</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қызметтердің мемлекеттік жіктеуіші бойынша базалық топ (бұдан әрі – ҚР МЖ 01 – 2005): 8159 "Химиялық және мұнайхимиялық шикізатты қайта өңдеу жөніндегі қондырғылардың өзге топтарға енбеген аппаратшылары, операторлары және машинистері";</w:t>
      </w:r>
      <w:r>
        <w:br/>
      </w:r>
      <w:r>
        <w:rPr>
          <w:rFonts w:ascii="Times New Roman"/>
          <w:b w:val="false"/>
          <w:i w:val="false"/>
          <w:color w:val="000000"/>
          <w:sz w:val="28"/>
        </w:rPr>
        <w:t>
</w:t>
      </w:r>
      <w:r>
        <w:rPr>
          <w:rFonts w:ascii="Times New Roman"/>
          <w:b w:val="false"/>
          <w:i w:val="false"/>
          <w:color w:val="000000"/>
          <w:sz w:val="28"/>
        </w:rPr>
        <w:t>
      3) лауазымның ықтимал атаулары: аппаратшы;</w:t>
      </w:r>
      <w:r>
        <w:br/>
      </w:r>
      <w:r>
        <w:rPr>
          <w:rFonts w:ascii="Times New Roman"/>
          <w:b w:val="false"/>
          <w:i w:val="false"/>
          <w:color w:val="000000"/>
          <w:sz w:val="28"/>
        </w:rPr>
        <w:t>
</w:t>
      </w:r>
      <w:r>
        <w:rPr>
          <w:rFonts w:ascii="Times New Roman"/>
          <w:b w:val="false"/>
          <w:i w:val="false"/>
          <w:color w:val="000000"/>
          <w:sz w:val="28"/>
        </w:rPr>
        <w:t>
      4) синтез аппаратшысы кәсібі субъектіні аммиак синтезінің технологиялық процесін жүргізу бойынша негізгі қызметті іске асыруға байланысты міндеттерді білуге және орындай алуға міндеттейді.</w:t>
      </w:r>
    </w:p>
    <w:bookmarkEnd w:id="23"/>
    <w:bookmarkStart w:name="z99" w:id="24"/>
    <w:p>
      <w:pPr>
        <w:spacing w:after="0"/>
        <w:ind w:left="0"/>
        <w:jc w:val="left"/>
      </w:pPr>
      <w:r>
        <w:rPr>
          <w:rFonts w:ascii="Times New Roman"/>
          <w:b/>
          <w:i w:val="false"/>
          <w:color w:val="000000"/>
        </w:rPr>
        <w:t xml:space="preserve"> 
4. КС бірліктерінің тізбесі</w:t>
      </w:r>
    </w:p>
    <w:bookmarkEnd w:id="24"/>
    <w:bookmarkStart w:name="z100" w:id="25"/>
    <w:p>
      <w:pPr>
        <w:spacing w:after="0"/>
        <w:ind w:left="0"/>
        <w:jc w:val="both"/>
      </w:pPr>
      <w:r>
        <w:rPr>
          <w:rFonts w:ascii="Times New Roman"/>
          <w:b w:val="false"/>
          <w:i w:val="false"/>
          <w:color w:val="000000"/>
          <w:sz w:val="28"/>
        </w:rPr>
        <w:t>
      15. КС бірліктерінің тізбесі осы КС-қа 3-қосымшаның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кестелерінде келтірілген және ҚС бірлігінің шифры мен атауын қамтиды.</w:t>
      </w:r>
    </w:p>
    <w:bookmarkEnd w:id="25"/>
    <w:bookmarkStart w:name="z101" w:id="26"/>
    <w:p>
      <w:pPr>
        <w:spacing w:after="0"/>
        <w:ind w:left="0"/>
        <w:jc w:val="left"/>
      </w:pPr>
      <w:r>
        <w:rPr>
          <w:rFonts w:ascii="Times New Roman"/>
          <w:b/>
          <w:i w:val="false"/>
          <w:color w:val="000000"/>
        </w:rPr>
        <w:t xml:space="preserve"> 
5. КС бірліктерінің сипаттамасы</w:t>
      </w:r>
    </w:p>
    <w:bookmarkEnd w:id="26"/>
    <w:bookmarkStart w:name="z102" w:id="27"/>
    <w:p>
      <w:pPr>
        <w:spacing w:after="0"/>
        <w:ind w:left="0"/>
        <w:jc w:val="both"/>
      </w:pPr>
      <w:r>
        <w:rPr>
          <w:rFonts w:ascii="Times New Roman"/>
          <w:b w:val="false"/>
          <w:i w:val="false"/>
          <w:color w:val="000000"/>
          <w:sz w:val="28"/>
        </w:rPr>
        <w:t>
      16. КС бірліктерінің сипаттамасы осы КС-қа 4-қосымшаның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кестелерінде келтірілген.</w:t>
      </w:r>
    </w:p>
    <w:bookmarkEnd w:id="27"/>
    <w:bookmarkStart w:name="z103" w:id="28"/>
    <w:p>
      <w:pPr>
        <w:spacing w:after="0"/>
        <w:ind w:left="0"/>
        <w:jc w:val="left"/>
      </w:pPr>
      <w:r>
        <w:rPr>
          <w:rFonts w:ascii="Times New Roman"/>
          <w:b/>
          <w:i w:val="false"/>
          <w:color w:val="000000"/>
        </w:rPr>
        <w:t xml:space="preserve"> 
6. Осы кәсіби стандарт негізінде берілетін сертификаттар түрлері</w:t>
      </w:r>
    </w:p>
    <w:bookmarkEnd w:id="28"/>
    <w:bookmarkStart w:name="z104" w:id="29"/>
    <w:p>
      <w:pPr>
        <w:spacing w:after="0"/>
        <w:ind w:left="0"/>
        <w:jc w:val="both"/>
      </w:pPr>
      <w:r>
        <w:rPr>
          <w:rFonts w:ascii="Times New Roman"/>
          <w:b w:val="false"/>
          <w:i w:val="false"/>
          <w:color w:val="000000"/>
          <w:sz w:val="28"/>
        </w:rPr>
        <w:t>
      17. Мамандардың кәсіби даярлығын бағалау және біліктілігінің сәйкестігін растау саласындағы ұйымдар осы кәсіби стандарт негізінде сертификаттар береді.</w:t>
      </w:r>
      <w:r>
        <w:br/>
      </w:r>
      <w:r>
        <w:rPr>
          <w:rFonts w:ascii="Times New Roman"/>
          <w:b w:val="false"/>
          <w:i w:val="false"/>
          <w:color w:val="000000"/>
          <w:sz w:val="28"/>
        </w:rPr>
        <w:t>
</w:t>
      </w:r>
      <w:r>
        <w:rPr>
          <w:rFonts w:ascii="Times New Roman"/>
          <w:b w:val="false"/>
          <w:i w:val="false"/>
          <w:color w:val="000000"/>
          <w:sz w:val="28"/>
        </w:rPr>
        <w:t>
      18. Осы кәсіби стандарт негізінде берілетін сертификат түрлері сертификат алу үшін игерілуі қажет кәсіби стандарт бірліктерінің тізбесіне сәйкес анықталады, бұлар осы кәсіби стандарттың 2-8-қосымшаларының 3-кестесінде көзделген.</w:t>
      </w:r>
    </w:p>
    <w:bookmarkEnd w:id="29"/>
    <w:bookmarkStart w:name="z106" w:id="30"/>
    <w:p>
      <w:pPr>
        <w:spacing w:after="0"/>
        <w:ind w:left="0"/>
        <w:jc w:val="left"/>
      </w:pPr>
      <w:r>
        <w:rPr>
          <w:rFonts w:ascii="Times New Roman"/>
          <w:b/>
          <w:i w:val="false"/>
          <w:color w:val="000000"/>
        </w:rPr>
        <w:t xml:space="preserve"> 
7. Кәсіби стандартты әзірлеушілер, келісу парағы, сараптама және тіркеу</w:t>
      </w:r>
    </w:p>
    <w:bookmarkEnd w:id="30"/>
    <w:bookmarkStart w:name="z107" w:id="31"/>
    <w:p>
      <w:pPr>
        <w:spacing w:after="0"/>
        <w:ind w:left="0"/>
        <w:jc w:val="both"/>
      </w:pPr>
      <w:r>
        <w:rPr>
          <w:rFonts w:ascii="Times New Roman"/>
          <w:b w:val="false"/>
          <w:i w:val="false"/>
          <w:color w:val="000000"/>
          <w:sz w:val="28"/>
        </w:rPr>
        <w:t>
      19. Кәсіби стандартты әзірлеуші Қазақстан Республикасының Индустрия және жаңа технологиялар министрлігі болып табылады.</w:t>
      </w:r>
      <w:r>
        <w:br/>
      </w:r>
      <w:r>
        <w:rPr>
          <w:rFonts w:ascii="Times New Roman"/>
          <w:b w:val="false"/>
          <w:i w:val="false"/>
          <w:color w:val="000000"/>
          <w:sz w:val="28"/>
        </w:rPr>
        <w:t>
</w:t>
      </w:r>
      <w:r>
        <w:rPr>
          <w:rFonts w:ascii="Times New Roman"/>
          <w:b w:val="false"/>
          <w:i w:val="false"/>
          <w:color w:val="000000"/>
          <w:sz w:val="28"/>
        </w:rPr>
        <w:t>
      20. Кәсіби стандартты келісу парағы осы кәсіби стандартқа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p>
    <w:bookmarkEnd w:id="31"/>
    <w:bookmarkStart w:name="z109" w:id="32"/>
    <w:p>
      <w:pPr>
        <w:spacing w:after="0"/>
        <w:ind w:left="0"/>
        <w:jc w:val="both"/>
      </w:pPr>
      <w:r>
        <w:rPr>
          <w:rFonts w:ascii="Times New Roman"/>
          <w:b w:val="false"/>
          <w:i w:val="false"/>
          <w:color w:val="000000"/>
          <w:sz w:val="28"/>
        </w:rPr>
        <w:t xml:space="preserve">
"Азот өнімдерін өндіру    </w:t>
      </w:r>
      <w:r>
        <w:br/>
      </w:r>
      <w:r>
        <w:rPr>
          <w:rFonts w:ascii="Times New Roman"/>
          <w:b w:val="false"/>
          <w:i w:val="false"/>
          <w:color w:val="000000"/>
          <w:sz w:val="28"/>
        </w:rPr>
        <w:t xml:space="preserve">
аппаратшылары"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1-қосымша    </w:t>
      </w:r>
    </w:p>
    <w:bookmarkEnd w:id="32"/>
    <w:bookmarkStart w:name="z110" w:id="33"/>
    <w:p>
      <w:pPr>
        <w:spacing w:after="0"/>
        <w:ind w:left="0"/>
        <w:jc w:val="left"/>
      </w:pPr>
      <w:r>
        <w:rPr>
          <w:rFonts w:ascii="Times New Roman"/>
          <w:b/>
          <w:i w:val="false"/>
          <w:color w:val="000000"/>
        </w:rPr>
        <w:t xml:space="preserve"> 
Еңбек қызметінің (кәсіптің)</w:t>
      </w:r>
      <w:r>
        <w:br/>
      </w:r>
      <w:r>
        <w:rPr>
          <w:rFonts w:ascii="Times New Roman"/>
          <w:b/>
          <w:i w:val="false"/>
          <w:color w:val="000000"/>
        </w:rPr>
        <w:t>
біліктілік деңгейлері бойынша түрлері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2944"/>
        <w:gridCol w:w="2804"/>
        <w:gridCol w:w="2804"/>
        <w:gridCol w:w="2384"/>
        <w:gridCol w:w="1683"/>
      </w:tblGrid>
      <w:tr>
        <w:trPr>
          <w:trHeight w:val="1365"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қызметі түрінің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 үрдістері ескерілген кәсіп атауы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МЖ 01-2005 сәйкес кәсіп атауы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СБШ бойынша біліктілік деңгейі</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БТБА бойынша разряды</w:t>
            </w:r>
          </w:p>
        </w:tc>
      </w:tr>
      <w:tr>
        <w:trPr>
          <w:trHeight w:val="45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Автоклавта тікелей синтездеу әдісімен шоғырланған азот қышқылының ерітіндісін алудың технологиялық процесін және шоғырландыру әдісімен күкірт және азот қышқылдарының ерітінділерін шоғырландыру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Қышқылдарды шоғырландыру аппаратшысы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Қышқылдарды шоғырландыру аппаратшысы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198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селитрасын өндірудің технологиялық процесін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селитрасын өндіру аппаратшысы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селитрасын өндіру аппаратшысы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5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Аммиак селитрасының балқымасын булау мен ұсатудың технологиялық процесін жүргізу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Булау және ұсату аппаратшысы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Булау және ұсату аппаратшысы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азот қышқылының сілтілік абсорбциясы сілтілерінен натрий нитраты мен нитритін және азот қышқылдарын сілтілік сіңіру жолымен нитрат сілтілерін алудың технологиялық процесін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нитраты мен нитритін өндіру аппаратшысы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нитраты мен нитритін өндіру аппаратшысы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5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Капролактама өндірісінен аммоний сульфатының әлсіз ерітінділерінен аммоний сульфатын, аммонийдің кристалды сульфатын алудың технологиялық процесін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сульфатын өндіру аппаратшысы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сульфатын өндіру аппаратшысы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5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алудың технологиялық процесін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өндіру аппаратшысы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өндіру аппаратшысы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05"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Нитроаммофоска алудың технологиялық процесін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Нитроаммофоска өндіру аппаратшысы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Нитроаммофоска өндіру аппаратшысы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05"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Азоттаудың -кальций цианамидін алудың технологиялық процесін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Азоттау аппаратшысы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Азоттау аппаратшысы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305"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синтезінің технологиялық процесін жүргізу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Синтез аппаратшысы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Синтез аппаратшысы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p>
      <w:pPr>
        <w:spacing w:after="0"/>
        <w:ind w:left="0"/>
        <w:jc w:val="both"/>
      </w:pPr>
      <w:r>
        <w:rPr>
          <w:rFonts w:ascii="Times New Roman"/>
          <w:b w:val="false"/>
          <w:i w:val="false"/>
          <w:color w:val="000000"/>
          <w:sz w:val="28"/>
        </w:rPr>
        <w:t>      Ескертпе: БТБА – Жұмысшылардың жұмыстары мен кәсіптерінің бірыңғай тарифтік-біліктілік анықтамалығы. Қазақстан Республикасы Еңбек және халықты әлеуметтік қорғау министрінің 2013 жылғы 3 қыркүйектегі № 426-ө-м </w:t>
      </w:r>
      <w:r>
        <w:rPr>
          <w:rFonts w:ascii="Times New Roman"/>
          <w:b w:val="false"/>
          <w:i w:val="false"/>
          <w:color w:val="000000"/>
          <w:sz w:val="28"/>
        </w:rPr>
        <w:t>бұйрығымен</w:t>
      </w:r>
      <w:r>
        <w:rPr>
          <w:rFonts w:ascii="Times New Roman"/>
          <w:b w:val="false"/>
          <w:i w:val="false"/>
          <w:color w:val="000000"/>
          <w:sz w:val="28"/>
        </w:rPr>
        <w:t xml:space="preserve"> бекітілген 52-шығарылым.</w:t>
      </w:r>
    </w:p>
    <w:bookmarkStart w:name="z111" w:id="34"/>
    <w:p>
      <w:pPr>
        <w:spacing w:after="0"/>
        <w:ind w:left="0"/>
        <w:jc w:val="both"/>
      </w:pPr>
      <w:r>
        <w:rPr>
          <w:rFonts w:ascii="Times New Roman"/>
          <w:b w:val="false"/>
          <w:i w:val="false"/>
          <w:color w:val="000000"/>
          <w:sz w:val="28"/>
        </w:rPr>
        <w:t xml:space="preserve">
"Азот өнімдерін өндіру   </w:t>
      </w:r>
      <w:r>
        <w:br/>
      </w:r>
      <w:r>
        <w:rPr>
          <w:rFonts w:ascii="Times New Roman"/>
          <w:b w:val="false"/>
          <w:i w:val="false"/>
          <w:color w:val="000000"/>
          <w:sz w:val="28"/>
        </w:rPr>
        <w:t xml:space="preserve">
аппаратшылары"   </w:t>
      </w:r>
      <w:r>
        <w:br/>
      </w:r>
      <w:r>
        <w:rPr>
          <w:rFonts w:ascii="Times New Roman"/>
          <w:b w:val="false"/>
          <w:i w:val="false"/>
          <w:color w:val="000000"/>
          <w:sz w:val="28"/>
        </w:rPr>
        <w:t xml:space="preserve">
кәсіби стандартына   </w:t>
      </w:r>
      <w:r>
        <w:br/>
      </w:r>
      <w:r>
        <w:rPr>
          <w:rFonts w:ascii="Times New Roman"/>
          <w:b w:val="false"/>
          <w:i w:val="false"/>
          <w:color w:val="000000"/>
          <w:sz w:val="28"/>
        </w:rPr>
        <w:t xml:space="preserve">
2-қосымша    </w:t>
      </w:r>
    </w:p>
    <w:bookmarkEnd w:id="34"/>
    <w:bookmarkStart w:name="z112" w:id="35"/>
    <w:p>
      <w:pPr>
        <w:spacing w:after="0"/>
        <w:ind w:left="0"/>
        <w:jc w:val="both"/>
      </w:pPr>
      <w:r>
        <w:rPr>
          <w:rFonts w:ascii="Times New Roman"/>
          <w:b w:val="false"/>
          <w:i w:val="false"/>
          <w:color w:val="000000"/>
          <w:sz w:val="28"/>
        </w:rPr>
        <w:t xml:space="preserve">
1-кесте    </w:t>
      </w:r>
    </w:p>
    <w:bookmarkEnd w:id="35"/>
    <w:p>
      <w:pPr>
        <w:spacing w:after="0"/>
        <w:ind w:left="0"/>
        <w:jc w:val="left"/>
      </w:pPr>
      <w:r>
        <w:rPr>
          <w:rFonts w:ascii="Times New Roman"/>
          <w:b/>
          <w:i w:val="false"/>
          <w:color w:val="000000"/>
        </w:rPr>
        <w:t xml:space="preserve"> Кәсіп бойынша болуы мүмкін жұмыс орындары</w:t>
      </w:r>
      <w:r>
        <w:br/>
      </w:r>
      <w:r>
        <w:rPr>
          <w:rFonts w:ascii="Times New Roman"/>
          <w:b/>
          <w:i w:val="false"/>
          <w:color w:val="000000"/>
        </w:rPr>
        <w:t>
Еңбек шарттарына, біліміне және жұмыс тәжірибесіне</w:t>
      </w:r>
      <w:r>
        <w:br/>
      </w:r>
      <w:r>
        <w:rPr>
          <w:rFonts w:ascii="Times New Roman"/>
          <w:b/>
          <w:i w:val="false"/>
          <w:color w:val="000000"/>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3936"/>
        <w:gridCol w:w="2147"/>
        <w:gridCol w:w="4475"/>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кәсіпорындарында жабдықталған және аттестатталған жұмыс орындары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төмен не жоғары температурасы, зиянды заттардың немесе газдардың барынша рұқсат етілетін шоғырлануының ықтимал артуы.</w:t>
            </w:r>
            <w:r>
              <w:br/>
            </w:r>
            <w:r>
              <w:rPr>
                <w:rFonts w:ascii="Times New Roman"/>
                <w:b w:val="false"/>
                <w:i w:val="false"/>
                <w:color w:val="000000"/>
                <w:sz w:val="20"/>
              </w:rPr>
              <w:t>
Химиялық реагенттерді пайдаланумен, сондай-ақ оларды сақтаумен (қоймалаумен) жүргізілетін жұмыстар.</w:t>
            </w:r>
            <w:r>
              <w:br/>
            </w:r>
            <w:r>
              <w:rPr>
                <w:rFonts w:ascii="Times New Roman"/>
                <w:b w:val="false"/>
                <w:i w:val="false"/>
                <w:color w:val="000000"/>
                <w:sz w:val="20"/>
              </w:rPr>
              <w:t>
Қышқылдар, сілтілер, аллергендер, түрлі нысандағы қауіпті химиялық заттектер.</w:t>
            </w:r>
            <w:r>
              <w:br/>
            </w:r>
            <w:r>
              <w:rPr>
                <w:rFonts w:ascii="Times New Roman"/>
                <w:b w:val="false"/>
                <w:i w:val="false"/>
                <w:color w:val="000000"/>
                <w:sz w:val="20"/>
              </w:rPr>
              <w:t>
Еспе жел, химиялық заттектер мен олардың буларының әсеріне түседі</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w:t>
            </w:r>
            <w:r>
              <w:rPr>
                <w:rFonts w:ascii="Times New Roman"/>
                <w:b w:val="false"/>
                <w:i w:val="false"/>
                <w:color w:val="000000"/>
                <w:sz w:val="20"/>
              </w:rPr>
              <w:t>Еңбек Кодексі</w:t>
            </w:r>
            <w:r>
              <w:rPr>
                <w:rFonts w:ascii="Times New Roman"/>
                <w:b w:val="false"/>
                <w:i w:val="false"/>
                <w:color w:val="000000"/>
                <w:sz w:val="20"/>
              </w:rPr>
              <w:t xml:space="preserve"> (17.01.2014 ж. жағдай бойынша өзгерістер мен толықтырулармен)</w:t>
            </w:r>
            <w:r>
              <w:br/>
            </w:r>
            <w:r>
              <w:rPr>
                <w:rFonts w:ascii="Times New Roman"/>
                <w:b w:val="false"/>
                <w:i w:val="false"/>
                <w:color w:val="000000"/>
                <w:sz w:val="20"/>
              </w:rPr>
              <w:t>
Қазақстан Республикасының "Қауіпті өндірістік объектілердегі өнеркәсіптік қауіпсіздік туралы" 2002 жылғы 3 сәуірдегі № 314 </w:t>
            </w:r>
            <w:r>
              <w:rPr>
                <w:rFonts w:ascii="Times New Roman"/>
                <w:b w:val="false"/>
                <w:i w:val="false"/>
                <w:color w:val="000000"/>
                <w:sz w:val="20"/>
              </w:rPr>
              <w:t>Заңы</w:t>
            </w:r>
            <w:r>
              <w:br/>
            </w:r>
            <w:r>
              <w:rPr>
                <w:rFonts w:ascii="Times New Roman"/>
                <w:b w:val="false"/>
                <w:i w:val="false"/>
                <w:color w:val="000000"/>
                <w:sz w:val="20"/>
              </w:rPr>
              <w:t>
Халық денсаулығы және денсаулық сақтау жүйесі туралы ҚР кодексі (04.07.2013 ж. өзгерістер мен толықтырулармен)</w:t>
            </w:r>
          </w:p>
        </w:tc>
      </w:tr>
      <w:tr>
        <w:trPr>
          <w:trHeight w:val="795"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болуы жағдайында тиісті лицензиясы бар арнайы оқу орындарында оқу. Орта білімі болуы жағдайында өндірісте жүріп оқу мүмкіндігі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8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біліктілігінің белгіленген деңгейі және практикалық жұмыс тәжірибесі немесе практикалық жұмыс тәжірибесінсіз техникалық және кәсіби білім біліктілігінің жоғарылатылған деңгейі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2-деңгейде 1 жыл</w:t>
            </w:r>
          </w:p>
        </w:tc>
      </w:tr>
      <w:tr>
        <w:trPr>
          <w:trHeight w:val="48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біліктілігінің жоғарылатылған деңгейі және практикалық жұмыс тәжірибесі немесе практикалық жұмыс тәжірибесінсіз орта буынды маманның біліктілігі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3-деңгейде 2 жыл</w:t>
            </w:r>
          </w:p>
        </w:tc>
      </w:tr>
    </w:tbl>
    <w:bookmarkStart w:name="z113" w:id="36"/>
    <w:p>
      <w:pPr>
        <w:spacing w:after="0"/>
        <w:ind w:left="0"/>
        <w:jc w:val="both"/>
      </w:pPr>
      <w:r>
        <w:rPr>
          <w:rFonts w:ascii="Times New Roman"/>
          <w:b w:val="false"/>
          <w:i w:val="false"/>
          <w:color w:val="000000"/>
          <w:sz w:val="28"/>
        </w:rPr>
        <w:t xml:space="preserve">
2-кесте    </w:t>
      </w:r>
    </w:p>
    <w:bookmarkEnd w:id="36"/>
    <w:p>
      <w:pPr>
        <w:spacing w:after="0"/>
        <w:ind w:left="0"/>
        <w:jc w:val="left"/>
      </w:pPr>
      <w:r>
        <w:rPr>
          <w:rFonts w:ascii="Times New Roman"/>
          <w:b/>
          <w:i w:val="false"/>
          <w:color w:val="000000"/>
        </w:rPr>
        <w:t xml:space="preserve"> Кәсіп бойынша болуы мүмкін жұмыс орындары </w:t>
      </w:r>
      <w:r>
        <w:br/>
      </w:r>
      <w:r>
        <w:rPr>
          <w:rFonts w:ascii="Times New Roman"/>
          <w:b/>
          <w:i w:val="false"/>
          <w:color w:val="000000"/>
        </w:rPr>
        <w:t>
Еңбек шарттарына, біліміне және жұмыс тәжірибесіне</w:t>
      </w:r>
      <w:r>
        <w:br/>
      </w:r>
      <w:r>
        <w:rPr>
          <w:rFonts w:ascii="Times New Roman"/>
          <w:b/>
          <w:i w:val="false"/>
          <w:color w:val="000000"/>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3400"/>
        <w:gridCol w:w="3245"/>
        <w:gridCol w:w="3864"/>
        <w:gridCol w:w="46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болуы мүмкін жұмыс орындары (кәсіпорындар, ұйымдар)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кәсіпорындарында жабдықталған және аттестатталған жұмыс орындары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төмен не жоғары температурасы, зиянды заттардың немесе газдардың барынша рұқсат етілетін шоғырлануының ықтимал артуы.</w:t>
            </w:r>
            <w:r>
              <w:br/>
            </w:r>
            <w:r>
              <w:rPr>
                <w:rFonts w:ascii="Times New Roman"/>
                <w:b w:val="false"/>
                <w:i w:val="false"/>
                <w:color w:val="000000"/>
                <w:sz w:val="20"/>
              </w:rPr>
              <w:t>
Химиялық реагенттерді пайдаланумен, сондай-ақ оларды сақтаумен (қоймалаумен) жүргізілетін жұмыстар</w:t>
            </w:r>
            <w:r>
              <w:br/>
            </w:r>
            <w:r>
              <w:rPr>
                <w:rFonts w:ascii="Times New Roman"/>
                <w:b w:val="false"/>
                <w:i w:val="false"/>
                <w:color w:val="000000"/>
                <w:sz w:val="20"/>
              </w:rPr>
              <w:t>
Қышқылдар, сілтілер, аллергендер, түрлі нысандағы қауіпті химиялық заттектер.</w:t>
            </w:r>
            <w:r>
              <w:br/>
            </w:r>
            <w:r>
              <w:rPr>
                <w:rFonts w:ascii="Times New Roman"/>
                <w:b w:val="false"/>
                <w:i w:val="false"/>
                <w:color w:val="000000"/>
                <w:sz w:val="20"/>
              </w:rPr>
              <w:t>
Еспе жел, химиялық заттектер мен олардың буларының әсеріне түседі</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Еңбек Кодексі (17.01.2014 ж. жағдай бойынша өзгерістер мен толықтырулармен)</w:t>
            </w:r>
            <w:r>
              <w:br/>
            </w:r>
            <w:r>
              <w:rPr>
                <w:rFonts w:ascii="Times New Roman"/>
                <w:b w:val="false"/>
                <w:i w:val="false"/>
                <w:color w:val="000000"/>
                <w:sz w:val="20"/>
              </w:rPr>
              <w:t>
Қазақстан Республикасының «Қауіпті өндірістік объектілердегі өнеркәсіптік қауіпсіздік туралы» 2002 жылғы 3 сәуірдегі № 314 Заңы</w:t>
            </w:r>
            <w:r>
              <w:br/>
            </w:r>
            <w:r>
              <w:rPr>
                <w:rFonts w:ascii="Times New Roman"/>
                <w:b w:val="false"/>
                <w:i w:val="false"/>
                <w:color w:val="000000"/>
                <w:sz w:val="20"/>
              </w:rPr>
              <w:t>
Халық денсаулығы және денсаулық сақтау жүйесі туралы ҚР кодексі (04.07.2013 ж. өзгерістер мен толықтырулармен)</w:t>
            </w:r>
          </w:p>
        </w:tc>
      </w:tr>
      <w:tr>
        <w:trPr>
          <w:trHeight w:val="795"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біліктілігінің жоғарылатылған деңгейі және практикалық жұмыс тәжірибесі немесе практикалық жұмыс тәжірибесінсіз орта буынды маманның біліктілігі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3-деңгейде 2 жыл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37"/>
    <w:p>
      <w:pPr>
        <w:spacing w:after="0"/>
        <w:ind w:left="0"/>
        <w:jc w:val="both"/>
      </w:pPr>
      <w:r>
        <w:rPr>
          <w:rFonts w:ascii="Times New Roman"/>
          <w:b w:val="false"/>
          <w:i w:val="false"/>
          <w:color w:val="000000"/>
          <w:sz w:val="28"/>
        </w:rPr>
        <w:t>
3-кесте</w:t>
      </w:r>
    </w:p>
    <w:bookmarkEnd w:id="37"/>
    <w:p>
      <w:pPr>
        <w:spacing w:after="0"/>
        <w:ind w:left="0"/>
        <w:jc w:val="left"/>
      </w:pPr>
      <w:r>
        <w:rPr>
          <w:rFonts w:ascii="Times New Roman"/>
          <w:b/>
          <w:i w:val="false"/>
          <w:color w:val="000000"/>
        </w:rPr>
        <w:t xml:space="preserve"> Кәсіп бойынша болуы мүмкін жұмыс орындары</w:t>
      </w:r>
      <w:r>
        <w:br/>
      </w:r>
      <w:r>
        <w:rPr>
          <w:rFonts w:ascii="Times New Roman"/>
          <w:b/>
          <w:i w:val="false"/>
          <w:color w:val="000000"/>
        </w:rPr>
        <w:t>
Еңбек шарттарына, біліміне және жұмыс тәжірибесіне</w:t>
      </w:r>
      <w:r>
        <w:br/>
      </w:r>
      <w:r>
        <w:rPr>
          <w:rFonts w:ascii="Times New Roman"/>
          <w:b/>
          <w:i w:val="false"/>
          <w:color w:val="000000"/>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3400"/>
        <w:gridCol w:w="3245"/>
        <w:gridCol w:w="3864"/>
        <w:gridCol w:w="46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болуы мүмкін н жұмыс орындары (кәсіпорындар, ұйымдар)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кәсіпорындарында жабдықталған және аттестатталған жұмыс орындары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төмен не жоғары температурасы, зиянды заттардың немесе газдардың барынша рұқсат етілетін шоғырлануының ықтимал артуы.</w:t>
            </w:r>
            <w:r>
              <w:br/>
            </w:r>
            <w:r>
              <w:rPr>
                <w:rFonts w:ascii="Times New Roman"/>
                <w:b w:val="false"/>
                <w:i w:val="false"/>
                <w:color w:val="000000"/>
                <w:sz w:val="20"/>
              </w:rPr>
              <w:t>
Химиялық реагенттерді пайдаланумен, сондай-ақ оларды сақтаумен (қоймалаумен) жүргізілетін жұмыстар.</w:t>
            </w:r>
            <w:r>
              <w:br/>
            </w:r>
            <w:r>
              <w:rPr>
                <w:rFonts w:ascii="Times New Roman"/>
                <w:b w:val="false"/>
                <w:i w:val="false"/>
                <w:color w:val="000000"/>
                <w:sz w:val="20"/>
              </w:rPr>
              <w:t>
Қышқылдар, сілтілер, аллергендер, түрлі нысандағы қауіпті химиялық заттектер.</w:t>
            </w:r>
            <w:r>
              <w:br/>
            </w:r>
            <w:r>
              <w:rPr>
                <w:rFonts w:ascii="Times New Roman"/>
                <w:b w:val="false"/>
                <w:i w:val="false"/>
                <w:color w:val="000000"/>
                <w:sz w:val="20"/>
              </w:rPr>
              <w:t>
Еспе жел, химиялық заттектер мен олардың буларының әсеріне түседі</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Еңбек Кодексі (17.01.2014 ж. жағдай бойынша өзгерістер мен толықтырулармен)</w:t>
            </w:r>
            <w:r>
              <w:br/>
            </w:r>
            <w:r>
              <w:rPr>
                <w:rFonts w:ascii="Times New Roman"/>
                <w:b w:val="false"/>
                <w:i w:val="false"/>
                <w:color w:val="000000"/>
                <w:sz w:val="20"/>
              </w:rPr>
              <w:t>
Қазақстан Республикасының "Қауіпті өндірістік объектілердегі өнеркәсіптік қауіпсіздік туралы" 2002 жылғы 3 сәуірдегі № 314 Заңы</w:t>
            </w:r>
            <w:r>
              <w:br/>
            </w:r>
            <w:r>
              <w:rPr>
                <w:rFonts w:ascii="Times New Roman"/>
                <w:b w:val="false"/>
                <w:i w:val="false"/>
                <w:color w:val="000000"/>
                <w:sz w:val="20"/>
              </w:rPr>
              <w:t>
Халық денсаулығы және денсаулық сақтау жүйесі туралы ҚР кодексі (04.07.2013 ж. өзгерістер мен толықтырулармен)</w:t>
            </w:r>
          </w:p>
        </w:tc>
      </w:tr>
      <w:tr>
        <w:trPr>
          <w:trHeight w:val="795"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болуы жағдайында тиісті лицензиясы бар арнайы оқу орындарында оқу. Орта білімі болған жағдайда өндірісте жүріп оқу мүмкіндігі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38"/>
    <w:p>
      <w:pPr>
        <w:spacing w:after="0"/>
        <w:ind w:left="0"/>
        <w:jc w:val="both"/>
      </w:pPr>
      <w:r>
        <w:rPr>
          <w:rFonts w:ascii="Times New Roman"/>
          <w:b w:val="false"/>
          <w:i w:val="false"/>
          <w:color w:val="000000"/>
          <w:sz w:val="28"/>
        </w:rPr>
        <w:t xml:space="preserve">
4-кесте     </w:t>
      </w:r>
    </w:p>
    <w:bookmarkEnd w:id="38"/>
    <w:p>
      <w:pPr>
        <w:spacing w:after="0"/>
        <w:ind w:left="0"/>
        <w:jc w:val="left"/>
      </w:pPr>
      <w:r>
        <w:rPr>
          <w:rFonts w:ascii="Times New Roman"/>
          <w:b/>
          <w:i w:val="false"/>
          <w:color w:val="000000"/>
        </w:rPr>
        <w:t xml:space="preserve"> Кәсіп бойынша болуы мүмкін жұмыс орындары</w:t>
      </w:r>
      <w:r>
        <w:br/>
      </w:r>
      <w:r>
        <w:rPr>
          <w:rFonts w:ascii="Times New Roman"/>
          <w:b/>
          <w:i w:val="false"/>
          <w:color w:val="000000"/>
        </w:rPr>
        <w:t>
Еңбек шарттарына, біліміне және жұмыс тәжірибесіне</w:t>
      </w:r>
      <w:r>
        <w:br/>
      </w:r>
      <w:r>
        <w:rPr>
          <w:rFonts w:ascii="Times New Roman"/>
          <w:b/>
          <w:i w:val="false"/>
          <w:color w:val="000000"/>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3400"/>
        <w:gridCol w:w="3245"/>
        <w:gridCol w:w="3864"/>
        <w:gridCol w:w="46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бойынша болуы мүмкін жұмыс орындары (кәсіпорындар, ұйымдар)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кәсіпорындарында жабдықталған және аттестатталған жұмыс орындары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төмен не жоғары температурасы, зиянды заттардың немесе газдардың барынша рұқсат етілетін шоғырлануының ықтимал артуы.</w:t>
            </w:r>
            <w:r>
              <w:br/>
            </w:r>
            <w:r>
              <w:rPr>
                <w:rFonts w:ascii="Times New Roman"/>
                <w:b w:val="false"/>
                <w:i w:val="false"/>
                <w:color w:val="000000"/>
                <w:sz w:val="20"/>
              </w:rPr>
              <w:t>
Химиялық реагенттерді пайдаланумен, сондай-ақ оларды сақтаумен (қоймалаумен) жүргізілетін жұмыстар.</w:t>
            </w:r>
            <w:r>
              <w:br/>
            </w:r>
            <w:r>
              <w:rPr>
                <w:rFonts w:ascii="Times New Roman"/>
                <w:b w:val="false"/>
                <w:i w:val="false"/>
                <w:color w:val="000000"/>
                <w:sz w:val="20"/>
              </w:rPr>
              <w:t>
Қышқылдар, сілтілер, аллергендер, түрлі нысандағы қауіпті химиялық заттектер.</w:t>
            </w:r>
            <w:r>
              <w:br/>
            </w:r>
            <w:r>
              <w:rPr>
                <w:rFonts w:ascii="Times New Roman"/>
                <w:b w:val="false"/>
                <w:i w:val="false"/>
                <w:color w:val="000000"/>
                <w:sz w:val="20"/>
              </w:rPr>
              <w:t>
Еспе жел, химиялық заттектер мен олардың буларының әсеріне түседі</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заңнамасына сәйкес</w:t>
            </w:r>
          </w:p>
        </w:tc>
      </w:tr>
      <w:tr>
        <w:trPr>
          <w:trHeight w:val="795"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біліктілігінің жоғарылатылған деңгейі және практикалық жұмыс тәжірибесі немесе практикалық жұмыс тәжірибесінсіз орта буынды маманның біліктілігі</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3-деңгейде 2 жыл</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39"/>
    <w:p>
      <w:pPr>
        <w:spacing w:after="0"/>
        <w:ind w:left="0"/>
        <w:jc w:val="both"/>
      </w:pPr>
      <w:r>
        <w:rPr>
          <w:rFonts w:ascii="Times New Roman"/>
          <w:b w:val="false"/>
          <w:i w:val="false"/>
          <w:color w:val="000000"/>
          <w:sz w:val="28"/>
        </w:rPr>
        <w:t>
5-кесте</w:t>
      </w:r>
    </w:p>
    <w:bookmarkEnd w:id="39"/>
    <w:p>
      <w:pPr>
        <w:spacing w:after="0"/>
        <w:ind w:left="0"/>
        <w:jc w:val="left"/>
      </w:pPr>
      <w:r>
        <w:rPr>
          <w:rFonts w:ascii="Times New Roman"/>
          <w:b/>
          <w:i w:val="false"/>
          <w:color w:val="000000"/>
        </w:rPr>
        <w:t xml:space="preserve"> Кәсіп бойынша болуы мүмкін жұмыс орындары</w:t>
      </w:r>
      <w:r>
        <w:br/>
      </w:r>
      <w:r>
        <w:rPr>
          <w:rFonts w:ascii="Times New Roman"/>
          <w:b/>
          <w:i w:val="false"/>
          <w:color w:val="000000"/>
        </w:rPr>
        <w:t>
Еңбек шарттарына, біліміне және жұмыс тәжірибесіне</w:t>
      </w:r>
      <w:r>
        <w:br/>
      </w:r>
      <w:r>
        <w:rPr>
          <w:rFonts w:ascii="Times New Roman"/>
          <w:b/>
          <w:i w:val="false"/>
          <w:color w:val="000000"/>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3936"/>
        <w:gridCol w:w="2147"/>
        <w:gridCol w:w="4475"/>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кәсіпорындарында жабдықталған және аттестатталған жұмыс орындары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төмен не жоғары температурасы, зиянды заттардың немесе газдардың барынша рұқсат етілетін шоғырлануының ықтимал артуы.</w:t>
            </w:r>
            <w:r>
              <w:br/>
            </w:r>
            <w:r>
              <w:rPr>
                <w:rFonts w:ascii="Times New Roman"/>
                <w:b w:val="false"/>
                <w:i w:val="false"/>
                <w:color w:val="000000"/>
                <w:sz w:val="20"/>
              </w:rPr>
              <w:t>
Химиялық реагенттерді пайдаланумен, сондай-ақ оларды сақтаумен (қоймалаумен) жүргізілетін жұмыстар.</w:t>
            </w:r>
            <w:r>
              <w:br/>
            </w:r>
            <w:r>
              <w:rPr>
                <w:rFonts w:ascii="Times New Roman"/>
                <w:b w:val="false"/>
                <w:i w:val="false"/>
                <w:color w:val="000000"/>
                <w:sz w:val="20"/>
              </w:rPr>
              <w:t>
Қышқылдар, сілтілер, аллергендер, түрлі нысандағы қауіпті химиялық заттектер.</w:t>
            </w:r>
            <w:r>
              <w:br/>
            </w:r>
            <w:r>
              <w:rPr>
                <w:rFonts w:ascii="Times New Roman"/>
                <w:b w:val="false"/>
                <w:i w:val="false"/>
                <w:color w:val="000000"/>
                <w:sz w:val="20"/>
              </w:rPr>
              <w:t>
Еспе жел, химиялық заттектер мен олардың буларының әсеріне түседі</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Еңбек Кодексі (17.01.2014 ж. жағдай бойынша өзгерістер мен толықтырулармен)</w:t>
            </w:r>
            <w:r>
              <w:br/>
            </w:r>
            <w:r>
              <w:rPr>
                <w:rFonts w:ascii="Times New Roman"/>
                <w:b w:val="false"/>
                <w:i w:val="false"/>
                <w:color w:val="000000"/>
                <w:sz w:val="20"/>
              </w:rPr>
              <w:t>
Қазақстан Республикасының "Қауіпті өндірістік объектілердегі өнеркәсіптік қауіпсіздік туралы" 2002 жылғы 3 сәуірдегі № 314 Заңы</w:t>
            </w:r>
            <w:r>
              <w:br/>
            </w:r>
            <w:r>
              <w:rPr>
                <w:rFonts w:ascii="Times New Roman"/>
                <w:b w:val="false"/>
                <w:i w:val="false"/>
                <w:color w:val="000000"/>
                <w:sz w:val="20"/>
              </w:rPr>
              <w:t>
Халық денсаулығы және денсаулық сақтау жүйесі туралы ҚР кодексі (04.07.2013 ж. өзгерістер мен толықтырулармен)</w:t>
            </w:r>
          </w:p>
        </w:tc>
      </w:tr>
      <w:tr>
        <w:trPr>
          <w:trHeight w:val="795"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біліктілігінің белгіленген деңгейі және практикалық жұмыс тәжірибесі немесе практикалық жұмыс тәжірибесінсіз техникалық және кәсіби білім біліктілігінің жоғарылатылған деңгейі.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2-деңгейде 1 жыл</w:t>
            </w:r>
          </w:p>
        </w:tc>
      </w:tr>
      <w:tr>
        <w:trPr>
          <w:trHeight w:val="48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біліктілігінің жоғарылатылған деңгейі және практикалық жұмыс тәжірибесі немесе практикалық жұмыс тәжірибесінсіз орта буынды маманның біліктілігі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3-деңгейде 2 жыл</w:t>
            </w:r>
          </w:p>
        </w:tc>
      </w:tr>
    </w:tbl>
    <w:bookmarkStart w:name="z117" w:id="40"/>
    <w:p>
      <w:pPr>
        <w:spacing w:after="0"/>
        <w:ind w:left="0"/>
        <w:jc w:val="both"/>
      </w:pPr>
      <w:r>
        <w:rPr>
          <w:rFonts w:ascii="Times New Roman"/>
          <w:b w:val="false"/>
          <w:i w:val="false"/>
          <w:color w:val="000000"/>
          <w:sz w:val="28"/>
        </w:rPr>
        <w:t xml:space="preserve">
6-кесте     </w:t>
      </w:r>
    </w:p>
    <w:bookmarkEnd w:id="40"/>
    <w:p>
      <w:pPr>
        <w:spacing w:after="0"/>
        <w:ind w:left="0"/>
        <w:jc w:val="left"/>
      </w:pPr>
      <w:r>
        <w:rPr>
          <w:rFonts w:ascii="Times New Roman"/>
          <w:b/>
          <w:i w:val="false"/>
          <w:color w:val="000000"/>
        </w:rPr>
        <w:t xml:space="preserve"> Кәсіп бойынша болуы мүмкін жұмыс орындары</w:t>
      </w:r>
      <w:r>
        <w:br/>
      </w:r>
      <w:r>
        <w:rPr>
          <w:rFonts w:ascii="Times New Roman"/>
          <w:b/>
          <w:i w:val="false"/>
          <w:color w:val="000000"/>
        </w:rPr>
        <w:t>
Еңбек шарттарына, біліміне және жұмыс тәжірибесіне</w:t>
      </w:r>
      <w:r>
        <w:br/>
      </w:r>
      <w:r>
        <w:rPr>
          <w:rFonts w:ascii="Times New Roman"/>
          <w:b/>
          <w:i w:val="false"/>
          <w:color w:val="000000"/>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3936"/>
        <w:gridCol w:w="2147"/>
        <w:gridCol w:w="4475"/>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кәсіпорындарында жабдықталған және аттестатталған жұмыс орындары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төмен не жоғары температурасы, зиянды заттардың немесе газдардың барыншы рұқсат етілетін шоғырлануының ықтимал артуы.</w:t>
            </w:r>
            <w:r>
              <w:br/>
            </w:r>
            <w:r>
              <w:rPr>
                <w:rFonts w:ascii="Times New Roman"/>
                <w:b w:val="false"/>
                <w:i w:val="false"/>
                <w:color w:val="000000"/>
                <w:sz w:val="20"/>
              </w:rPr>
              <w:t>
Химиялық реагенттерді пайдаланумен, сондай-ақ оларды сақтаумен (қоймалаумен) жүргізілетін жұмыстар.</w:t>
            </w:r>
            <w:r>
              <w:br/>
            </w:r>
            <w:r>
              <w:rPr>
                <w:rFonts w:ascii="Times New Roman"/>
                <w:b w:val="false"/>
                <w:i w:val="false"/>
                <w:color w:val="000000"/>
                <w:sz w:val="20"/>
              </w:rPr>
              <w:t>
Қышқылдар, сілтілер, аллергендер, түрлі нысандағы қауіпті химиялық заттектер.</w:t>
            </w:r>
            <w:r>
              <w:br/>
            </w:r>
            <w:r>
              <w:rPr>
                <w:rFonts w:ascii="Times New Roman"/>
                <w:b w:val="false"/>
                <w:i w:val="false"/>
                <w:color w:val="000000"/>
                <w:sz w:val="20"/>
              </w:rPr>
              <w:t>
Еспе жел, химиялық заттектер мен олардың буларының әсеріне түседі</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Еңбек Кодексі (17.01.2014 ж. жағдай бойынша өзгерістер мен толықтырулармен)</w:t>
            </w:r>
            <w:r>
              <w:br/>
            </w:r>
            <w:r>
              <w:rPr>
                <w:rFonts w:ascii="Times New Roman"/>
                <w:b w:val="false"/>
                <w:i w:val="false"/>
                <w:color w:val="000000"/>
                <w:sz w:val="20"/>
              </w:rPr>
              <w:t>
Қазақстан Республикасының "Қауіпті өндірістік объектілердегі өнеркәсіптік қауіпсіздік туралы" 2002 жылғы 3 сәуірдегі № 314 Заңы</w:t>
            </w:r>
            <w:r>
              <w:br/>
            </w:r>
            <w:r>
              <w:rPr>
                <w:rFonts w:ascii="Times New Roman"/>
                <w:b w:val="false"/>
                <w:i w:val="false"/>
                <w:color w:val="000000"/>
                <w:sz w:val="20"/>
              </w:rPr>
              <w:t>
Халық денсаулығы және денсаулық сақтау жүйесі туралы ҚР кодексі (04.07.2013 ж. өзгерістер мен толықтырулармен)</w:t>
            </w:r>
          </w:p>
        </w:tc>
      </w:tr>
      <w:tr>
        <w:trPr>
          <w:trHeight w:val="795"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біліктілігінің жоғарылатылған деңгейі және практикалық жұмыс тәжірибесі немесе практикалық жұмыс тәжірибесінсіз орта буынды маманның біліктілігі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3-деңгейде 2 жыл</w:t>
            </w:r>
          </w:p>
        </w:tc>
      </w:tr>
    </w:tbl>
    <w:bookmarkStart w:name="z118" w:id="41"/>
    <w:p>
      <w:pPr>
        <w:spacing w:after="0"/>
        <w:ind w:left="0"/>
        <w:jc w:val="both"/>
      </w:pPr>
      <w:r>
        <w:rPr>
          <w:rFonts w:ascii="Times New Roman"/>
          <w:b w:val="false"/>
          <w:i w:val="false"/>
          <w:color w:val="000000"/>
          <w:sz w:val="28"/>
        </w:rPr>
        <w:t xml:space="preserve">
7-кесте     </w:t>
      </w:r>
    </w:p>
    <w:bookmarkEnd w:id="41"/>
    <w:p>
      <w:pPr>
        <w:spacing w:after="0"/>
        <w:ind w:left="0"/>
        <w:jc w:val="left"/>
      </w:pPr>
      <w:r>
        <w:rPr>
          <w:rFonts w:ascii="Times New Roman"/>
          <w:b/>
          <w:i w:val="false"/>
          <w:color w:val="000000"/>
        </w:rPr>
        <w:t xml:space="preserve"> Кәсіп бойынша болуы мүмкін жұмыс орындары</w:t>
      </w:r>
      <w:r>
        <w:br/>
      </w:r>
      <w:r>
        <w:rPr>
          <w:rFonts w:ascii="Times New Roman"/>
          <w:b/>
          <w:i w:val="false"/>
          <w:color w:val="000000"/>
        </w:rPr>
        <w:t>
Еңбек шарттарына, біліміне және жұмыс тәжірибесіне</w:t>
      </w:r>
      <w:r>
        <w:br/>
      </w:r>
      <w:r>
        <w:rPr>
          <w:rFonts w:ascii="Times New Roman"/>
          <w:b/>
          <w:i w:val="false"/>
          <w:color w:val="000000"/>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3885"/>
        <w:gridCol w:w="2119"/>
        <w:gridCol w:w="459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кәсіпорындарында жабдықталған және аттестатталған жұмыс орындары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төмен не жоғары температурасы, зиянды заттардың немесе газдардың барынша рұқсат етілетін шоғырлануының ықтимал артуы.</w:t>
            </w:r>
            <w:r>
              <w:br/>
            </w:r>
            <w:r>
              <w:rPr>
                <w:rFonts w:ascii="Times New Roman"/>
                <w:b w:val="false"/>
                <w:i w:val="false"/>
                <w:color w:val="000000"/>
                <w:sz w:val="20"/>
              </w:rPr>
              <w:t>
Химиялық реагенттерді пайдаланумен, сондай-ақ оларды сақтаумен (қоймалаумен) жүргізілетін жұмыстар.</w:t>
            </w:r>
            <w:r>
              <w:br/>
            </w:r>
            <w:r>
              <w:rPr>
                <w:rFonts w:ascii="Times New Roman"/>
                <w:b w:val="false"/>
                <w:i w:val="false"/>
                <w:color w:val="000000"/>
                <w:sz w:val="20"/>
              </w:rPr>
              <w:t>
Қышқылдар, сілтілер, аллергендер, түрлі нысандағы қауіпті химиялық заттектер.</w:t>
            </w:r>
            <w:r>
              <w:br/>
            </w:r>
            <w:r>
              <w:rPr>
                <w:rFonts w:ascii="Times New Roman"/>
                <w:b w:val="false"/>
                <w:i w:val="false"/>
                <w:color w:val="000000"/>
                <w:sz w:val="20"/>
              </w:rPr>
              <w:t>
Еспе жел, химиялық заттектер мен олардың буларының әсеріне түседі</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Еңбек Кодексі (17.01.2014 ж. жағдай бойынша өзгерістер мен толықтырулармен)</w:t>
            </w:r>
            <w:r>
              <w:br/>
            </w:r>
            <w:r>
              <w:rPr>
                <w:rFonts w:ascii="Times New Roman"/>
                <w:b w:val="false"/>
                <w:i w:val="false"/>
                <w:color w:val="000000"/>
                <w:sz w:val="20"/>
              </w:rPr>
              <w:t>
Қазақстан Республикасының "Қауіпті өндірістік объектілердегі өнеркәсіптік қауіпсіздік туралы" 2002 жылғы 3 сәуірдегі № 314 Заңы</w:t>
            </w:r>
            <w:r>
              <w:br/>
            </w:r>
            <w:r>
              <w:rPr>
                <w:rFonts w:ascii="Times New Roman"/>
                <w:b w:val="false"/>
                <w:i w:val="false"/>
                <w:color w:val="000000"/>
                <w:sz w:val="20"/>
              </w:rPr>
              <w:t>
Халық денсаулығы және денсаулық сақтау жүйесі туралы ҚР кодексі (04.07.2013 ж. өзгерістер мен толықтырулармен)</w:t>
            </w:r>
          </w:p>
        </w:tc>
      </w:tr>
      <w:tr>
        <w:trPr>
          <w:trHeight w:val="795"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біліктілігінің жоғарылатылған деңгейі және практикалық жұмыс тәжірибесі немесе практикалық жұмыс тәжірибесінсіз орта буынды маманның біліктілігі</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3-деңгейде 2 жыл</w:t>
            </w:r>
          </w:p>
        </w:tc>
      </w:tr>
    </w:tbl>
    <w:bookmarkStart w:name="z119" w:id="42"/>
    <w:p>
      <w:pPr>
        <w:spacing w:after="0"/>
        <w:ind w:left="0"/>
        <w:jc w:val="both"/>
      </w:pPr>
      <w:r>
        <w:rPr>
          <w:rFonts w:ascii="Times New Roman"/>
          <w:b w:val="false"/>
          <w:i w:val="false"/>
          <w:color w:val="000000"/>
          <w:sz w:val="28"/>
        </w:rPr>
        <w:t xml:space="preserve">
8-кесте     </w:t>
      </w:r>
    </w:p>
    <w:bookmarkEnd w:id="42"/>
    <w:p>
      <w:pPr>
        <w:spacing w:after="0"/>
        <w:ind w:left="0"/>
        <w:jc w:val="left"/>
      </w:pPr>
      <w:r>
        <w:rPr>
          <w:rFonts w:ascii="Times New Roman"/>
          <w:b/>
          <w:i w:val="false"/>
          <w:color w:val="000000"/>
        </w:rPr>
        <w:t xml:space="preserve"> Кәсіп бойынша болуы мүмкін жұмыс орындары</w:t>
      </w:r>
      <w:r>
        <w:br/>
      </w:r>
      <w:r>
        <w:rPr>
          <w:rFonts w:ascii="Times New Roman"/>
          <w:b/>
          <w:i w:val="false"/>
          <w:color w:val="000000"/>
        </w:rPr>
        <w:t>
Еңбек шарттарына, біліміне және жұмыс тәжірибесіне</w:t>
      </w:r>
      <w:r>
        <w:br/>
      </w:r>
      <w:r>
        <w:rPr>
          <w:rFonts w:ascii="Times New Roman"/>
          <w:b/>
          <w:i w:val="false"/>
          <w:color w:val="000000"/>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3885"/>
        <w:gridCol w:w="2119"/>
        <w:gridCol w:w="459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кәсіпорындарында жабдықталған және аттестатталған жұмыс орындары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төмен не жоғары температурасы, зиянды заттардың немесе газдардың барынша рұқсат етілетін шоғырлануының ықтимал артуы.</w:t>
            </w:r>
            <w:r>
              <w:br/>
            </w:r>
            <w:r>
              <w:rPr>
                <w:rFonts w:ascii="Times New Roman"/>
                <w:b w:val="false"/>
                <w:i w:val="false"/>
                <w:color w:val="000000"/>
                <w:sz w:val="20"/>
              </w:rPr>
              <w:t>
Химиялық реагенттерді пайдаланумен, сондай-ақ оларды сақтаумен (қоймалаумен) жүргізілетін жұмыстар.</w:t>
            </w:r>
            <w:r>
              <w:br/>
            </w:r>
            <w:r>
              <w:rPr>
                <w:rFonts w:ascii="Times New Roman"/>
                <w:b w:val="false"/>
                <w:i w:val="false"/>
                <w:color w:val="000000"/>
                <w:sz w:val="20"/>
              </w:rPr>
              <w:t>
Қышқылдар, сілтілер, аллергендер, түрлі нысандағы қауіпті химиялық заттектер.</w:t>
            </w:r>
            <w:r>
              <w:br/>
            </w:r>
            <w:r>
              <w:rPr>
                <w:rFonts w:ascii="Times New Roman"/>
                <w:b w:val="false"/>
                <w:i w:val="false"/>
                <w:color w:val="000000"/>
                <w:sz w:val="20"/>
              </w:rPr>
              <w:t>
Еспе жел, химиялық заттектер мен олардың буларының әсеріне түседі</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Еңбек Кодексі (17.01.2014 ж. жағдай бойынша өзгерістер мен толықтырулармен)</w:t>
            </w:r>
            <w:r>
              <w:br/>
            </w:r>
            <w:r>
              <w:rPr>
                <w:rFonts w:ascii="Times New Roman"/>
                <w:b w:val="false"/>
                <w:i w:val="false"/>
                <w:color w:val="000000"/>
                <w:sz w:val="20"/>
              </w:rPr>
              <w:t>
Қазақстан Республикасының "Қауіпті өндірістік объектілердегі өнеркәсіптік қауіпсіздік туралы" 2002 жылғы 3 сәуірдегі № 314 Заңы</w:t>
            </w:r>
            <w:r>
              <w:br/>
            </w:r>
            <w:r>
              <w:rPr>
                <w:rFonts w:ascii="Times New Roman"/>
                <w:b w:val="false"/>
                <w:i w:val="false"/>
                <w:color w:val="000000"/>
                <w:sz w:val="20"/>
              </w:rPr>
              <w:t>
Халық денсаулығы және денсаулық сақтау жүйесі туралы ҚР кодексі (04.07.2013 ж. өзгерістер мен толықтырулармен)</w:t>
            </w:r>
          </w:p>
        </w:tc>
      </w:tr>
      <w:tr>
        <w:trPr>
          <w:trHeight w:val="795"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болуы жағдайында тиісті лицензиясы бар арнайы оқу орындарында оқу. Орта білімі болған жағдайда өндірісте жүріп оқу мүмкіндігі</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8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біліктілігінің белгіленген деңгейі және практикалық жұмыс тәжірибесі немесе практикалық жұмыс тәжірибесінсіз техникалық және кәсіби білім біліктілігінің жоғарылатылған деңгейі.</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2-деңгейде 1 жыл</w:t>
            </w:r>
          </w:p>
        </w:tc>
      </w:tr>
    </w:tbl>
    <w:bookmarkStart w:name="z120" w:id="43"/>
    <w:p>
      <w:pPr>
        <w:spacing w:after="0"/>
        <w:ind w:left="0"/>
        <w:jc w:val="both"/>
      </w:pPr>
      <w:r>
        <w:rPr>
          <w:rFonts w:ascii="Times New Roman"/>
          <w:b w:val="false"/>
          <w:i w:val="false"/>
          <w:color w:val="000000"/>
          <w:sz w:val="28"/>
        </w:rPr>
        <w:t xml:space="preserve">
9-кесте     </w:t>
      </w:r>
    </w:p>
    <w:bookmarkEnd w:id="43"/>
    <w:p>
      <w:pPr>
        <w:spacing w:after="0"/>
        <w:ind w:left="0"/>
        <w:jc w:val="left"/>
      </w:pPr>
      <w:r>
        <w:rPr>
          <w:rFonts w:ascii="Times New Roman"/>
          <w:b/>
          <w:i w:val="false"/>
          <w:color w:val="000000"/>
        </w:rPr>
        <w:t xml:space="preserve"> Кәсіп бойынша болуы мүмкін жұмыс орындары</w:t>
      </w:r>
      <w:r>
        <w:br/>
      </w:r>
      <w:r>
        <w:rPr>
          <w:rFonts w:ascii="Times New Roman"/>
          <w:b/>
          <w:i w:val="false"/>
          <w:color w:val="000000"/>
        </w:rPr>
        <w:t>
Еңбек шарттарына, біліміне және жұмыс тәжірибесіне</w:t>
      </w:r>
      <w:r>
        <w:br/>
      </w:r>
      <w:r>
        <w:rPr>
          <w:rFonts w:ascii="Times New Roman"/>
          <w:b/>
          <w:i w:val="false"/>
          <w:color w:val="000000"/>
        </w:rPr>
        <w:t>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3885"/>
        <w:gridCol w:w="2119"/>
        <w:gridCol w:w="4594"/>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 бойынша болуы мүмкін жұмыс орындары (кәсіпорындар,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кәсіпорындарында жабдықталған және аттестатталған жұмыс орындары</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және қауіпті еңбек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төмен не жоғары температурасы, зиянды заттардың немесе газдардың барынша рұқсат етілетін шоғырлануының ықтимал артуы.</w:t>
            </w:r>
            <w:r>
              <w:br/>
            </w:r>
            <w:r>
              <w:rPr>
                <w:rFonts w:ascii="Times New Roman"/>
                <w:b w:val="false"/>
                <w:i w:val="false"/>
                <w:color w:val="000000"/>
                <w:sz w:val="20"/>
              </w:rPr>
              <w:t>
Химиялық реагенттерді пайдаланумен, сондай-ақ оларды сақтаумен (қоймалаумен) жүргізілетін жұмыстар.</w:t>
            </w:r>
            <w:r>
              <w:br/>
            </w:r>
            <w:r>
              <w:rPr>
                <w:rFonts w:ascii="Times New Roman"/>
                <w:b w:val="false"/>
                <w:i w:val="false"/>
                <w:color w:val="000000"/>
                <w:sz w:val="20"/>
              </w:rPr>
              <w:t>
Қышқылдар, сілтілер, аллергендер, түрлі нысандағы қауіпті химиялық заттектер.</w:t>
            </w:r>
            <w:r>
              <w:br/>
            </w:r>
            <w:r>
              <w:rPr>
                <w:rFonts w:ascii="Times New Roman"/>
                <w:b w:val="false"/>
                <w:i w:val="false"/>
                <w:color w:val="000000"/>
                <w:sz w:val="20"/>
              </w:rPr>
              <w:t>
Еспе жел, химиялық заттектер мен олардың буларының әсеріне түседі</w:t>
            </w:r>
          </w:p>
        </w:tc>
      </w:tr>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жіберудің ерекше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w:t>
            </w:r>
            <w:r>
              <w:rPr>
                <w:rFonts w:ascii="Times New Roman"/>
                <w:b w:val="false"/>
                <w:i w:val="false"/>
                <w:color w:val="000000"/>
                <w:sz w:val="20"/>
              </w:rPr>
              <w:t>Еңбек Кодексі</w:t>
            </w:r>
            <w:r>
              <w:rPr>
                <w:rFonts w:ascii="Times New Roman"/>
                <w:b w:val="false"/>
                <w:i w:val="false"/>
                <w:color w:val="000000"/>
                <w:sz w:val="20"/>
              </w:rPr>
              <w:t xml:space="preserve"> (17.01.2014 ж. жағдай бойынша өзгерістер мен толықтырулармен)</w:t>
            </w:r>
            <w:r>
              <w:br/>
            </w:r>
            <w:r>
              <w:rPr>
                <w:rFonts w:ascii="Times New Roman"/>
                <w:b w:val="false"/>
                <w:i w:val="false"/>
                <w:color w:val="000000"/>
                <w:sz w:val="20"/>
              </w:rPr>
              <w:t>
Қазақстан Республикасының "Қауіпті өндірістік объектілердегі өнеркәсіптік қауіпсіздік туралы" 2002 жылғы 3 сәуірдегі № 314 </w:t>
            </w:r>
            <w:r>
              <w:rPr>
                <w:rFonts w:ascii="Times New Roman"/>
                <w:b w:val="false"/>
                <w:i w:val="false"/>
                <w:color w:val="000000"/>
                <w:sz w:val="20"/>
              </w:rPr>
              <w:t>Заңы</w:t>
            </w:r>
            <w:r>
              <w:br/>
            </w:r>
            <w:r>
              <w:rPr>
                <w:rFonts w:ascii="Times New Roman"/>
                <w:b w:val="false"/>
                <w:i w:val="false"/>
                <w:color w:val="000000"/>
                <w:sz w:val="20"/>
              </w:rPr>
              <w:t>
</w:t>
            </w:r>
            <w:r>
              <w:rPr>
                <w:rFonts w:ascii="Times New Roman"/>
                <w:b w:val="false"/>
                <w:i w:val="false"/>
                <w:color w:val="000000"/>
                <w:sz w:val="20"/>
              </w:rPr>
              <w:t>Халық денсаулығы және денсаулық сақтау жүйесі туралы</w:t>
            </w:r>
            <w:r>
              <w:rPr>
                <w:rFonts w:ascii="Times New Roman"/>
                <w:b w:val="false"/>
                <w:i w:val="false"/>
                <w:color w:val="000000"/>
                <w:sz w:val="20"/>
              </w:rPr>
              <w:t xml:space="preserve"> ҚР кодексі (04.07.2013 ж. өзгерістер мен толықтырулармен)</w:t>
            </w:r>
          </w:p>
        </w:tc>
      </w:tr>
      <w:tr>
        <w:trPr>
          <w:trHeight w:val="795"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біліктілік шеңберінің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білім беру мен оқыту деңгейі</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етілетін жұмыс тәжірибесі</w:t>
            </w:r>
          </w:p>
        </w:tc>
      </w:tr>
      <w:tr>
        <w:trPr>
          <w:trHeight w:val="48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 білімі болуы жағдайында тиісті лицензиясы бар арнайы оқу орындарында оқу. Орта білімі болған жағдайда өндірісте жүріп оқу мүмкіндігі</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8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біліктілігінің белгіленген деңгейі және практикалық жұмыс тәжірибесі немесе практикалық жұмыс тәжірибесінсіз техникалық және кәсіби білім біліктілігінің жоғарылатылған деңгейі.</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2-деңгейде 1 жыл</w:t>
            </w:r>
          </w:p>
        </w:tc>
      </w:tr>
      <w:tr>
        <w:trPr>
          <w:trHeight w:val="48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біліктілігінің жоғарылатылған деңгейі және практикалық жұмыс тәжірибесі немесе практикалық жұмыс тәжірибесінсіз орта буынды маманның біліктілігі</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3-деңгейде 2 жыл</w:t>
            </w:r>
          </w:p>
        </w:tc>
      </w:tr>
    </w:tbl>
    <w:bookmarkStart w:name="z121" w:id="44"/>
    <w:p>
      <w:pPr>
        <w:spacing w:after="0"/>
        <w:ind w:left="0"/>
        <w:jc w:val="both"/>
      </w:pPr>
      <w:r>
        <w:rPr>
          <w:rFonts w:ascii="Times New Roman"/>
          <w:b w:val="false"/>
          <w:i w:val="false"/>
          <w:color w:val="000000"/>
          <w:sz w:val="28"/>
        </w:rPr>
        <w:t xml:space="preserve">
"Азот өнімдерін өндіру     </w:t>
      </w:r>
      <w:r>
        <w:br/>
      </w:r>
      <w:r>
        <w:rPr>
          <w:rFonts w:ascii="Times New Roman"/>
          <w:b w:val="false"/>
          <w:i w:val="false"/>
          <w:color w:val="000000"/>
          <w:sz w:val="28"/>
        </w:rPr>
        <w:t xml:space="preserve">
аппаратшылары" кәсіби     </w:t>
      </w:r>
      <w:r>
        <w:br/>
      </w:r>
      <w:r>
        <w:rPr>
          <w:rFonts w:ascii="Times New Roman"/>
          <w:b w:val="false"/>
          <w:i w:val="false"/>
          <w:color w:val="000000"/>
          <w:sz w:val="28"/>
        </w:rPr>
        <w:t xml:space="preserve">
стандартына 3-қосымша     </w:t>
      </w:r>
    </w:p>
    <w:bookmarkEnd w:id="44"/>
    <w:bookmarkStart w:name="z122" w:id="45"/>
    <w:p>
      <w:pPr>
        <w:spacing w:after="0"/>
        <w:ind w:left="0"/>
        <w:jc w:val="both"/>
      </w:pPr>
      <w:r>
        <w:rPr>
          <w:rFonts w:ascii="Times New Roman"/>
          <w:b w:val="false"/>
          <w:i w:val="false"/>
          <w:color w:val="000000"/>
          <w:sz w:val="28"/>
        </w:rPr>
        <w:t xml:space="preserve">
1-кесте     </w:t>
      </w:r>
    </w:p>
    <w:bookmarkEnd w:id="45"/>
    <w:p>
      <w:pPr>
        <w:spacing w:after="0"/>
        <w:ind w:left="0"/>
        <w:jc w:val="left"/>
      </w:pPr>
      <w:r>
        <w:rPr>
          <w:rFonts w:ascii="Times New Roman"/>
          <w:b/>
          <w:i w:val="false"/>
          <w:color w:val="000000"/>
        </w:rPr>
        <w:t xml:space="preserve"> Кәсіби стандарт бірліктерінің</w:t>
      </w:r>
      <w:r>
        <w:br/>
      </w:r>
      <w:r>
        <w:rPr>
          <w:rFonts w:ascii="Times New Roman"/>
          <w:b/>
          <w:i w:val="false"/>
          <w:color w:val="000000"/>
        </w:rPr>
        <w:t>
(кәсіптің еңбек функцияларының)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10990"/>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атауы</w:t>
            </w:r>
            <w:r>
              <w:br/>
            </w:r>
            <w:r>
              <w:rPr>
                <w:rFonts w:ascii="Times New Roman"/>
                <w:b w:val="false"/>
                <w:i w:val="false"/>
                <w:color w:val="000000"/>
                <w:sz w:val="20"/>
              </w:rPr>
              <w:t>
(кәсіби стандарт бірлігінің) атауы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процестің жекелеген кезеңдерін жүргізу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қысымды автоклавтарда тікелей синтездеу әдісімен шоғырланған азот қышқылының ерітінділерін алу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Шоғырландыру әдісімен күкірт және азот қышқылдарының ерітінділерін шоғырландыру процесін жүргізу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4</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қайта тазарту әдісімен әлсіз азот қышқылы процесін немесе жоғары қысымды автоклавтарда тікелей синтездеу әдісімен шоғырланған азот қышқылын алу процесін жүргізу</w:t>
            </w:r>
          </w:p>
        </w:tc>
      </w:tr>
    </w:tbl>
    <w:bookmarkStart w:name="z123" w:id="46"/>
    <w:p>
      <w:pPr>
        <w:spacing w:after="0"/>
        <w:ind w:left="0"/>
        <w:jc w:val="both"/>
      </w:pPr>
      <w:r>
        <w:rPr>
          <w:rFonts w:ascii="Times New Roman"/>
          <w:b w:val="false"/>
          <w:i w:val="false"/>
          <w:color w:val="000000"/>
          <w:sz w:val="28"/>
        </w:rPr>
        <w:t xml:space="preserve">
2-кесте     </w:t>
      </w:r>
    </w:p>
    <w:bookmarkEnd w:id="46"/>
    <w:p>
      <w:pPr>
        <w:spacing w:after="0"/>
        <w:ind w:left="0"/>
        <w:jc w:val="left"/>
      </w:pPr>
      <w:r>
        <w:rPr>
          <w:rFonts w:ascii="Times New Roman"/>
          <w:b/>
          <w:i w:val="false"/>
          <w:color w:val="000000"/>
        </w:rPr>
        <w:t xml:space="preserve"> Кәсіби стандарт бірліктерінің</w:t>
      </w:r>
      <w:r>
        <w:br/>
      </w:r>
      <w:r>
        <w:rPr>
          <w:rFonts w:ascii="Times New Roman"/>
          <w:b/>
          <w:i w:val="false"/>
          <w:color w:val="000000"/>
        </w:rPr>
        <w:t>
(кәсіптің еңбек функцияларының)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10990"/>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w:t>
            </w:r>
            <w:r>
              <w:br/>
            </w:r>
            <w:r>
              <w:rPr>
                <w:rFonts w:ascii="Times New Roman"/>
                <w:b w:val="false"/>
                <w:i w:val="false"/>
                <w:color w:val="000000"/>
                <w:sz w:val="20"/>
              </w:rPr>
              <w:t>
(кәсіби стандарт бірлігінің) атауы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селитрасын өндірудің технологиялық процесін жүргізу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селитрасын өндіру процесін бақылау-өлшеу құралдарымен басқару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өнімінің сапасын бақылау</w:t>
            </w:r>
          </w:p>
        </w:tc>
      </w:tr>
    </w:tbl>
    <w:bookmarkStart w:name="z124" w:id="47"/>
    <w:p>
      <w:pPr>
        <w:spacing w:after="0"/>
        <w:ind w:left="0"/>
        <w:jc w:val="both"/>
      </w:pPr>
      <w:r>
        <w:rPr>
          <w:rFonts w:ascii="Times New Roman"/>
          <w:b w:val="false"/>
          <w:i w:val="false"/>
          <w:color w:val="000000"/>
          <w:sz w:val="28"/>
        </w:rPr>
        <w:t xml:space="preserve">
3-кесте     </w:t>
      </w:r>
    </w:p>
    <w:bookmarkEnd w:id="47"/>
    <w:p>
      <w:pPr>
        <w:spacing w:after="0"/>
        <w:ind w:left="0"/>
        <w:jc w:val="left"/>
      </w:pPr>
      <w:r>
        <w:rPr>
          <w:rFonts w:ascii="Times New Roman"/>
          <w:b/>
          <w:i w:val="false"/>
          <w:color w:val="000000"/>
        </w:rPr>
        <w:t xml:space="preserve"> Кәсіби стандарт бірліктерінің</w:t>
      </w:r>
      <w:r>
        <w:br/>
      </w:r>
      <w:r>
        <w:rPr>
          <w:rFonts w:ascii="Times New Roman"/>
          <w:b/>
          <w:i w:val="false"/>
          <w:color w:val="000000"/>
        </w:rPr>
        <w:t>
(кәсіптің еңбек функцияларының)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10990"/>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w:t>
            </w:r>
            <w:r>
              <w:br/>
            </w:r>
            <w:r>
              <w:rPr>
                <w:rFonts w:ascii="Times New Roman"/>
                <w:b w:val="false"/>
                <w:i w:val="false"/>
                <w:color w:val="000000"/>
                <w:sz w:val="20"/>
              </w:rPr>
              <w:t>
(кәсіби стандарт бірлігінің) атауы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 балқымасын булау және түйіршіктеудің технологиялық процесінің жекелеген сатыларын жүргізу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 балқымасын булау және түйіршіктеу процесін бақылау-өлшеу құралдарымен басқару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сапасын бақылауды ұйымдастыру және жүргізу</w:t>
            </w:r>
          </w:p>
        </w:tc>
      </w:tr>
    </w:tbl>
    <w:bookmarkStart w:name="z125" w:id="48"/>
    <w:p>
      <w:pPr>
        <w:spacing w:after="0"/>
        <w:ind w:left="0"/>
        <w:jc w:val="both"/>
      </w:pPr>
      <w:r>
        <w:rPr>
          <w:rFonts w:ascii="Times New Roman"/>
          <w:b w:val="false"/>
          <w:i w:val="false"/>
          <w:color w:val="000000"/>
          <w:sz w:val="28"/>
        </w:rPr>
        <w:t xml:space="preserve">
4-кесте     </w:t>
      </w:r>
    </w:p>
    <w:bookmarkEnd w:id="48"/>
    <w:p>
      <w:pPr>
        <w:spacing w:after="0"/>
        <w:ind w:left="0"/>
        <w:jc w:val="left"/>
      </w:pPr>
      <w:r>
        <w:rPr>
          <w:rFonts w:ascii="Times New Roman"/>
          <w:b/>
          <w:i w:val="false"/>
          <w:color w:val="000000"/>
        </w:rPr>
        <w:t xml:space="preserve"> Кәсіби стандарт бірліктерінің</w:t>
      </w:r>
      <w:r>
        <w:br/>
      </w:r>
      <w:r>
        <w:rPr>
          <w:rFonts w:ascii="Times New Roman"/>
          <w:b/>
          <w:i w:val="false"/>
          <w:color w:val="000000"/>
        </w:rPr>
        <w:t>
(кәсіптің еңбек функцияларының)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10990"/>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w:t>
            </w:r>
            <w:r>
              <w:br/>
            </w:r>
            <w:r>
              <w:rPr>
                <w:rFonts w:ascii="Times New Roman"/>
                <w:b w:val="false"/>
                <w:i w:val="false"/>
                <w:color w:val="000000"/>
                <w:sz w:val="20"/>
              </w:rPr>
              <w:t>
(кәсіби стандарт бірлігінің) атауы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азот қышқылының сілтілік абсорбциясы сілтілерінен натрий нитраты мен нитритін және азот қышқылдарын сілтілік сіңіру жолымен нитрат сілтілерін алудың технологиялық процесін жүргізу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нитраты мен нитритін өндіру процесін бақылау-өлшеу құралдарымен, автоматика құралдарымен басқару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өнімдерінің сапасын бақылау</w:t>
            </w:r>
          </w:p>
        </w:tc>
      </w:tr>
    </w:tbl>
    <w:bookmarkStart w:name="z126" w:id="49"/>
    <w:p>
      <w:pPr>
        <w:spacing w:after="0"/>
        <w:ind w:left="0"/>
        <w:jc w:val="both"/>
      </w:pPr>
      <w:r>
        <w:rPr>
          <w:rFonts w:ascii="Times New Roman"/>
          <w:b w:val="false"/>
          <w:i w:val="false"/>
          <w:color w:val="000000"/>
          <w:sz w:val="28"/>
        </w:rPr>
        <w:t xml:space="preserve">
5-кесте      </w:t>
      </w:r>
    </w:p>
    <w:bookmarkEnd w:id="49"/>
    <w:p>
      <w:pPr>
        <w:spacing w:after="0"/>
        <w:ind w:left="0"/>
        <w:jc w:val="left"/>
      </w:pPr>
      <w:r>
        <w:rPr>
          <w:rFonts w:ascii="Times New Roman"/>
          <w:b/>
          <w:i w:val="false"/>
          <w:color w:val="000000"/>
        </w:rPr>
        <w:t xml:space="preserve"> Кәсіби стандарт бірліктерінің</w:t>
      </w:r>
      <w:r>
        <w:br/>
      </w:r>
      <w:r>
        <w:rPr>
          <w:rFonts w:ascii="Times New Roman"/>
          <w:b/>
          <w:i w:val="false"/>
          <w:color w:val="000000"/>
        </w:rPr>
        <w:t>
(кәсіптің еңбек функцияларының)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10990"/>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w:t>
            </w:r>
            <w:r>
              <w:br/>
            </w:r>
            <w:r>
              <w:rPr>
                <w:rFonts w:ascii="Times New Roman"/>
                <w:b w:val="false"/>
                <w:i w:val="false"/>
                <w:color w:val="000000"/>
                <w:sz w:val="20"/>
              </w:rPr>
              <w:t>
(кәсіби стандарт бірлігінің) атауы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жылына 25 мың т. дейін және одан жоғары қондырғыда аммоний сульфатын алудың технологиялық процесін жүргізу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сульфатын өндірудің технологиялық процесін бақылау-өлшеу құралдарымен басқару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өнімдерінің сапасын бақылау</w:t>
            </w:r>
          </w:p>
        </w:tc>
      </w:tr>
    </w:tbl>
    <w:bookmarkStart w:name="z127" w:id="50"/>
    <w:p>
      <w:pPr>
        <w:spacing w:after="0"/>
        <w:ind w:left="0"/>
        <w:jc w:val="both"/>
      </w:pPr>
      <w:r>
        <w:rPr>
          <w:rFonts w:ascii="Times New Roman"/>
          <w:b w:val="false"/>
          <w:i w:val="false"/>
          <w:color w:val="000000"/>
          <w:sz w:val="28"/>
        </w:rPr>
        <w:t xml:space="preserve">
6-кесте      </w:t>
      </w:r>
    </w:p>
    <w:bookmarkEnd w:id="50"/>
    <w:p>
      <w:pPr>
        <w:spacing w:after="0"/>
        <w:ind w:left="0"/>
        <w:jc w:val="left"/>
      </w:pPr>
      <w:r>
        <w:rPr>
          <w:rFonts w:ascii="Times New Roman"/>
          <w:b/>
          <w:i w:val="false"/>
          <w:color w:val="000000"/>
        </w:rPr>
        <w:t xml:space="preserve"> Кәсіби стандарт бірліктерінің</w:t>
      </w:r>
      <w:r>
        <w:br/>
      </w:r>
      <w:r>
        <w:rPr>
          <w:rFonts w:ascii="Times New Roman"/>
          <w:b/>
          <w:i w:val="false"/>
          <w:color w:val="000000"/>
        </w:rPr>
        <w:t>
(кәсіптің еңбек функцияларының)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10990"/>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w:t>
            </w:r>
            <w:r>
              <w:br/>
            </w:r>
            <w:r>
              <w:rPr>
                <w:rFonts w:ascii="Times New Roman"/>
                <w:b w:val="false"/>
                <w:i w:val="false"/>
                <w:color w:val="000000"/>
                <w:sz w:val="20"/>
              </w:rPr>
              <w:t>
(кәсіби стандарт бірлігінің) атауы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алудың технологиялық процесін жүргізу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алу процесін бақылау-өлшеу құралдарымен басқару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сапасын бақылауды ұйымдастыру</w:t>
            </w:r>
          </w:p>
        </w:tc>
      </w:tr>
    </w:tbl>
    <w:bookmarkStart w:name="z128" w:id="51"/>
    <w:p>
      <w:pPr>
        <w:spacing w:after="0"/>
        <w:ind w:left="0"/>
        <w:jc w:val="both"/>
      </w:pPr>
      <w:r>
        <w:rPr>
          <w:rFonts w:ascii="Times New Roman"/>
          <w:b w:val="false"/>
          <w:i w:val="false"/>
          <w:color w:val="000000"/>
          <w:sz w:val="28"/>
        </w:rPr>
        <w:t xml:space="preserve">
7-кесте     </w:t>
      </w:r>
    </w:p>
    <w:bookmarkEnd w:id="51"/>
    <w:p>
      <w:pPr>
        <w:spacing w:after="0"/>
        <w:ind w:left="0"/>
        <w:jc w:val="left"/>
      </w:pPr>
      <w:r>
        <w:rPr>
          <w:rFonts w:ascii="Times New Roman"/>
          <w:b/>
          <w:i w:val="false"/>
          <w:color w:val="000000"/>
        </w:rPr>
        <w:t xml:space="preserve"> Кәсіби стандарт бірліктерінің</w:t>
      </w:r>
      <w:r>
        <w:br/>
      </w:r>
      <w:r>
        <w:rPr>
          <w:rFonts w:ascii="Times New Roman"/>
          <w:b/>
          <w:i w:val="false"/>
          <w:color w:val="000000"/>
        </w:rPr>
        <w:t>
(кәсіптің еңбек функцияларының)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10990"/>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w:t>
            </w:r>
            <w:r>
              <w:br/>
            </w:r>
            <w:r>
              <w:rPr>
                <w:rFonts w:ascii="Times New Roman"/>
                <w:b w:val="false"/>
                <w:i w:val="false"/>
                <w:color w:val="000000"/>
                <w:sz w:val="20"/>
              </w:rPr>
              <w:t>
(кәсіби стандарт бірлігінің) атауы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Нитроаммофоска алудың технологиялық процесін жүргізу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Нитроаммофоска алу процесін бақылау-өлшеу құралдарымен басқару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Нитроаммофоска сапасын бақылауды ұйымдастыру</w:t>
            </w:r>
          </w:p>
        </w:tc>
      </w:tr>
    </w:tbl>
    <w:bookmarkStart w:name="z129" w:id="52"/>
    <w:p>
      <w:pPr>
        <w:spacing w:after="0"/>
        <w:ind w:left="0"/>
        <w:jc w:val="both"/>
      </w:pPr>
      <w:r>
        <w:rPr>
          <w:rFonts w:ascii="Times New Roman"/>
          <w:b w:val="false"/>
          <w:i w:val="false"/>
          <w:color w:val="000000"/>
          <w:sz w:val="28"/>
        </w:rPr>
        <w:t xml:space="preserve">
8-кесте      </w:t>
      </w:r>
    </w:p>
    <w:bookmarkEnd w:id="52"/>
    <w:p>
      <w:pPr>
        <w:spacing w:after="0"/>
        <w:ind w:left="0"/>
        <w:jc w:val="left"/>
      </w:pPr>
      <w:r>
        <w:rPr>
          <w:rFonts w:ascii="Times New Roman"/>
          <w:b/>
          <w:i w:val="false"/>
          <w:color w:val="000000"/>
        </w:rPr>
        <w:t xml:space="preserve"> Кәсіби стандарт бірліктерінің</w:t>
      </w:r>
      <w:r>
        <w:br/>
      </w:r>
      <w:r>
        <w:rPr>
          <w:rFonts w:ascii="Times New Roman"/>
          <w:b/>
          <w:i w:val="false"/>
          <w:color w:val="000000"/>
        </w:rPr>
        <w:t>
(кәсіптің еңбек функцияларының)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10990"/>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w:t>
            </w:r>
            <w:r>
              <w:br/>
            </w:r>
            <w:r>
              <w:rPr>
                <w:rFonts w:ascii="Times New Roman"/>
                <w:b w:val="false"/>
                <w:i w:val="false"/>
                <w:color w:val="000000"/>
                <w:sz w:val="20"/>
              </w:rPr>
              <w:t>
(кәсіби стандарт бірлігінің) атауы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Азоттаудың технологиялық процесін жүргізу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Азоттау процесін бақылау-өлшеу құралдарымен басқару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сапасын бақылауды ұйымдастыру</w:t>
            </w:r>
          </w:p>
        </w:tc>
      </w:tr>
    </w:tbl>
    <w:bookmarkStart w:name="z130" w:id="53"/>
    <w:p>
      <w:pPr>
        <w:spacing w:after="0"/>
        <w:ind w:left="0"/>
        <w:jc w:val="both"/>
      </w:pPr>
      <w:r>
        <w:rPr>
          <w:rFonts w:ascii="Times New Roman"/>
          <w:b w:val="false"/>
          <w:i w:val="false"/>
          <w:color w:val="000000"/>
          <w:sz w:val="28"/>
        </w:rPr>
        <w:t xml:space="preserve">
9-кесте      </w:t>
      </w:r>
    </w:p>
    <w:bookmarkEnd w:id="53"/>
    <w:p>
      <w:pPr>
        <w:spacing w:after="0"/>
        <w:ind w:left="0"/>
        <w:jc w:val="left"/>
      </w:pPr>
      <w:r>
        <w:rPr>
          <w:rFonts w:ascii="Times New Roman"/>
          <w:b/>
          <w:i w:val="false"/>
          <w:color w:val="000000"/>
        </w:rPr>
        <w:t xml:space="preserve"> Кәсіби стандарт бірліктерінің</w:t>
      </w:r>
      <w:r>
        <w:br/>
      </w:r>
      <w:r>
        <w:rPr>
          <w:rFonts w:ascii="Times New Roman"/>
          <w:b/>
          <w:i w:val="false"/>
          <w:color w:val="000000"/>
        </w:rPr>
        <w:t>
(кәсіптің еңбек функцияларының)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10990"/>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w:t>
            </w:r>
            <w:r>
              <w:br/>
            </w:r>
            <w:r>
              <w:rPr>
                <w:rFonts w:ascii="Times New Roman"/>
                <w:b w:val="false"/>
                <w:i w:val="false"/>
                <w:color w:val="000000"/>
                <w:sz w:val="20"/>
              </w:rPr>
              <w:t>
(кәсіби стандарт бірлігінің) атауы</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синтезінің технологиялық процесін жүргізу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синтезінің процесін бақылау-өлшеу құралдарымен басқару</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0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сапасын бақылауды ұйымдастыру</w:t>
            </w:r>
          </w:p>
        </w:tc>
      </w:tr>
    </w:tbl>
    <w:bookmarkStart w:name="z131" w:id="54"/>
    <w:p>
      <w:pPr>
        <w:spacing w:after="0"/>
        <w:ind w:left="0"/>
        <w:jc w:val="both"/>
      </w:pPr>
      <w:r>
        <w:rPr>
          <w:rFonts w:ascii="Times New Roman"/>
          <w:b w:val="false"/>
          <w:i w:val="false"/>
          <w:color w:val="000000"/>
          <w:sz w:val="28"/>
        </w:rPr>
        <w:t xml:space="preserve">
"Азот өнімдерін өндіру    </w:t>
      </w:r>
      <w:r>
        <w:br/>
      </w:r>
      <w:r>
        <w:rPr>
          <w:rFonts w:ascii="Times New Roman"/>
          <w:b w:val="false"/>
          <w:i w:val="false"/>
          <w:color w:val="000000"/>
          <w:sz w:val="28"/>
        </w:rPr>
        <w:t xml:space="preserve">
аппаратшылары" кәсіби    </w:t>
      </w:r>
      <w:r>
        <w:br/>
      </w:r>
      <w:r>
        <w:rPr>
          <w:rFonts w:ascii="Times New Roman"/>
          <w:b w:val="false"/>
          <w:i w:val="false"/>
          <w:color w:val="000000"/>
          <w:sz w:val="28"/>
        </w:rPr>
        <w:t xml:space="preserve">
стандартына 4-қосымша    </w:t>
      </w:r>
    </w:p>
    <w:bookmarkEnd w:id="54"/>
    <w:bookmarkStart w:name="z132" w:id="55"/>
    <w:p>
      <w:pPr>
        <w:spacing w:after="0"/>
        <w:ind w:left="0"/>
        <w:jc w:val="both"/>
      </w:pPr>
      <w:r>
        <w:rPr>
          <w:rFonts w:ascii="Times New Roman"/>
          <w:b w:val="false"/>
          <w:i w:val="false"/>
          <w:color w:val="000000"/>
          <w:sz w:val="28"/>
        </w:rPr>
        <w:t xml:space="preserve">
1-кесте    </w:t>
      </w:r>
    </w:p>
    <w:bookmarkEnd w:id="55"/>
    <w:p>
      <w:pPr>
        <w:spacing w:after="0"/>
        <w:ind w:left="0"/>
        <w:jc w:val="left"/>
      </w:pPr>
      <w:r>
        <w:rPr>
          <w:rFonts w:ascii="Times New Roman"/>
          <w:b/>
          <w:i w:val="false"/>
          <w:color w:val="000000"/>
        </w:rPr>
        <w:t xml:space="preserve"> Кәсіби стандарт бірліктерінің сипаттамасы (функционалдық карта)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841"/>
        <w:gridCol w:w="2125"/>
        <w:gridCol w:w="2125"/>
        <w:gridCol w:w="2408"/>
        <w:gridCol w:w="2125"/>
        <w:gridCol w:w="1843"/>
      </w:tblGrid>
      <w:tr>
        <w:trPr>
          <w:trHeight w:val="8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әрекеті)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Тұлғалық және кәсіби құзыреттер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 және дағды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88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Аммиак-ауа қоспасы, нитрозды газдар, су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Електі ауа шайғыш. Картон сүзгі, аммиак-ауа желдеткіштер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Біліктілігі жоғары аппаратшының басшылық етуімен қышқылдарды шоғырландырудың технологиялық процесінің жекелеген операцияларын орындау. Шикізатты дайындау және жүктеу, өнімді түсіру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қарапайым технологиялық қоспаларды регламентке сәйкес өз бетімен дайындау.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ағымдағы жағдайын анықтау және жұмыс журналын сапалы толтыру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химия, химия өндірісінде еңбек қауіпсіздігі бойынша базалық білім, шикізаттың және дайын өнімнің физика-химиялық және технологиялық қасиеттері</w:t>
            </w:r>
          </w:p>
        </w:tc>
      </w:tr>
      <w:tr>
        <w:trPr>
          <w:trHeight w:val="885" w:hRule="atLeast"/>
        </w:trPr>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қоспалары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 құбыр желдеткіштер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Аппараттарды тазарту. Жабдықты жөндеуге дайындау.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Аппараттар мен коммуникацияларды тазарту жөніндегі жұмыстарды жүргізуде дербестік. Жөндеуге берілетін жабдықты ажыратуға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қарапайым жөндеуін орындау.</w:t>
            </w:r>
            <w:r>
              <w:br/>
            </w:r>
            <w:r>
              <w:rPr>
                <w:rFonts w:ascii="Times New Roman"/>
                <w:b w:val="false"/>
                <w:i w:val="false"/>
                <w:color w:val="000000"/>
                <w:sz w:val="20"/>
              </w:rPr>
              <w:t>
</w:t>
            </w:r>
            <w:r>
              <w:rPr>
                <w:rFonts w:ascii="Times New Roman"/>
                <w:b w:val="false"/>
                <w:i w:val="false"/>
                <w:color w:val="000000"/>
                <w:sz w:val="20"/>
              </w:rPr>
              <w:t>Құрал-саймандармен жұмыс.</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учаскеде негізгі және көмекші жабдық жұмысының құрылымы, қағидасы</w:t>
            </w:r>
          </w:p>
        </w:tc>
      </w:tr>
      <w:tr>
        <w:trPr>
          <w:trHeight w:val="885" w:hRule="atLeast"/>
        </w:trPr>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азот қышқылы, нитрозды газдар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Байланысу аппараты, шоғырландыру бағанасы, эксгаустерлер, сорғылар, буландырғыштар, жылытқыштар, тоңазытқыштар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Шоғырландырушы бағаналарға, шоғырландырғыштарға, эксгаустерлерге, сорғыларға, буландырғыштарға, қыздырғыштарға, тоңазытқыштарға және басқа жабдықтарға қызмет көрсету.</w:t>
            </w:r>
            <w:r>
              <w:br/>
            </w:r>
            <w:r>
              <w:rPr>
                <w:rFonts w:ascii="Times New Roman"/>
                <w:b w:val="false"/>
                <w:i w:val="false"/>
                <w:color w:val="000000"/>
                <w:sz w:val="20"/>
              </w:rPr>
              <w:t>
</w:t>
            </w:r>
            <w:r>
              <w:rPr>
                <w:rFonts w:ascii="Times New Roman"/>
                <w:b w:val="false"/>
                <w:i w:val="false"/>
                <w:color w:val="000000"/>
                <w:sz w:val="20"/>
              </w:rPr>
              <w:t>Қызмет көрсетілетін жабдықты іске қосу мен тоқтатуға қатысу. Сынамаларды іріктеу және әрбір жұмыс істейтін бағанадан және тоңазытқыштардан кейін өңделген және өнімдік қышқылдардың шоғырына, сарқынды сулар мен конденсаттар қышқылдығына – буландырғыштар мен қыздырғыштардан кейін әлсін-әлсін талдау жасау.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технологиялық процестерге ағымдағы дайындығын анықтаудағы дербестік пен жауапкершілік.</w:t>
            </w:r>
            <w:r>
              <w:br/>
            </w:r>
            <w:r>
              <w:rPr>
                <w:rFonts w:ascii="Times New Roman"/>
                <w:b w:val="false"/>
                <w:i w:val="false"/>
                <w:color w:val="000000"/>
                <w:sz w:val="20"/>
              </w:rPr>
              <w:t>
</w:t>
            </w:r>
            <w:r>
              <w:rPr>
                <w:rFonts w:ascii="Times New Roman"/>
                <w:b w:val="false"/>
                <w:i w:val="false"/>
                <w:color w:val="000000"/>
                <w:sz w:val="20"/>
              </w:rPr>
              <w:t>Сынамаларды регламентке және нұсқаулықтарға сәйкес іріктеуді және талдауды ұйымдастыру үшін жауапкершілік.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 мен коммуникациялардың қарапайым жөндеуін орындау.</w:t>
            </w:r>
            <w:r>
              <w:br/>
            </w:r>
            <w:r>
              <w:rPr>
                <w:rFonts w:ascii="Times New Roman"/>
                <w:b w:val="false"/>
                <w:i w:val="false"/>
                <w:color w:val="000000"/>
                <w:sz w:val="20"/>
              </w:rPr>
              <w:t>
</w:t>
            </w:r>
            <w:r>
              <w:rPr>
                <w:rFonts w:ascii="Times New Roman"/>
                <w:b w:val="false"/>
                <w:i w:val="false"/>
                <w:color w:val="000000"/>
                <w:sz w:val="20"/>
              </w:rPr>
              <w:t>Стандартты практикалық тапсырмалар мен сарқынды суларда қышқылдар мен қышқылдықты бақылауды қамтамасыз ету бойынша міндеттерді сапалы орындау.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Шоғырландыру технологиясы; қызмет көрсететін жабдықтың, бақылау-өлшеу құралдарының құрылымы мен жұмыс істеу қағидасы; Процесті реттеу ережесі. Сынамаларды іріктеу және талдау нәтижелерін өңдеу әдістемесі.</w:t>
            </w:r>
          </w:p>
        </w:tc>
      </w:tr>
      <w:tr>
        <w:trPr>
          <w:trHeight w:val="885" w:hRule="atLeast"/>
        </w:trPr>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Газ-ауа қоспалары, әлсіз азот қышқылы, күкірт қышқылы,нитрозды газдар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жүйелері, құбыржолдар, араластырғыштар ысырмалары, тотықтыру және сіңіру бағаналары, скрубберлер, сорғылар, булағыштар, жылытқыштар, тоңазытқыштар. Сынаманы іріктеу және талдауға арналған химия-аналитикалық аспаптар жинағы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1-4 Ауа, табиғи газ және қышқылдың берілуін; қышқыл, су және бу қысымы мен температурасын; бақылау-өлшеу құралдарының көрсеткіштері және талдау нәтижелері бойынша үрлеу газдарында оттегінің болуын бақылау және реттеу;</w:t>
            </w:r>
            <w:r>
              <w:br/>
            </w:r>
            <w:r>
              <w:rPr>
                <w:rFonts w:ascii="Times New Roman"/>
                <w:b w:val="false"/>
                <w:i w:val="false"/>
                <w:color w:val="000000"/>
                <w:sz w:val="20"/>
              </w:rPr>
              <w:t>
</w:t>
            </w:r>
            <w:r>
              <w:rPr>
                <w:rFonts w:ascii="Times New Roman"/>
                <w:b w:val="false"/>
                <w:i w:val="false"/>
                <w:color w:val="000000"/>
                <w:sz w:val="20"/>
              </w:rPr>
              <w:t>-талдау және зерттеу үшін сынамаларды іріктеу. Процеске қатысатын жұмыскерлердің жұмысын бақылау және үйлестіру.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параметрлері бойынша ағымдағы жағдайларды шешуде, қол астындағы қызметкерлер үшін тапсырмаларды анықтауда дербестік. Талдау және зерттеулер нәтижелерін дербес өңдеу.</w:t>
            </w:r>
            <w:r>
              <w:br/>
            </w:r>
            <w:r>
              <w:rPr>
                <w:rFonts w:ascii="Times New Roman"/>
                <w:b w:val="false"/>
                <w:i w:val="false"/>
                <w:color w:val="000000"/>
                <w:sz w:val="20"/>
              </w:rPr>
              <w:t>
</w:t>
            </w:r>
            <w:r>
              <w:rPr>
                <w:rFonts w:ascii="Times New Roman"/>
                <w:b w:val="false"/>
                <w:i w:val="false"/>
                <w:color w:val="000000"/>
                <w:sz w:val="20"/>
              </w:rPr>
              <w:t xml:space="preserve">Қол астындағы жұмыскерлердің </w:t>
            </w:r>
            <w:r>
              <w:br/>
            </w:r>
            <w:r>
              <w:rPr>
                <w:rFonts w:ascii="Times New Roman"/>
                <w:b w:val="false"/>
                <w:i w:val="false"/>
                <w:color w:val="000000"/>
                <w:sz w:val="20"/>
              </w:rPr>
              <w:t>
</w:t>
            </w:r>
            <w:r>
              <w:rPr>
                <w:rFonts w:ascii="Times New Roman"/>
                <w:b w:val="false"/>
                <w:i w:val="false"/>
                <w:color w:val="000000"/>
                <w:sz w:val="20"/>
              </w:rPr>
              <w:t>қышқылдарды шоғырландырудың технологиялық регламентін, қауіпсіздік техникасын сақтауына, қоршаған ортаны қорғауына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талдау, қол астындағы лардың қызметінің нәтижелерін бағалау, жұмыскерлерді біліктілігін арттыруға ынталандырады.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Шоғырландыру процесінің технологиялық сызбасы және оны реттеу ережелері;</w:t>
            </w:r>
            <w:r>
              <w:br/>
            </w:r>
            <w:r>
              <w:rPr>
                <w:rFonts w:ascii="Times New Roman"/>
                <w:b w:val="false"/>
                <w:i w:val="false"/>
                <w:color w:val="000000"/>
                <w:sz w:val="20"/>
              </w:rPr>
              <w:t>
</w:t>
            </w:r>
            <w:r>
              <w:rPr>
                <w:rFonts w:ascii="Times New Roman"/>
                <w:b w:val="false"/>
                <w:i w:val="false"/>
                <w:color w:val="000000"/>
                <w:sz w:val="20"/>
              </w:rPr>
              <w:t>Қысыммен жұмыс істейтін аппараттарға және блок қою сызбасы;</w:t>
            </w:r>
            <w:r>
              <w:br/>
            </w:r>
            <w:r>
              <w:rPr>
                <w:rFonts w:ascii="Times New Roman"/>
                <w:b w:val="false"/>
                <w:i w:val="false"/>
                <w:color w:val="000000"/>
                <w:sz w:val="20"/>
              </w:rPr>
              <w:t>
</w:t>
            </w:r>
            <w:r>
              <w:rPr>
                <w:rFonts w:ascii="Times New Roman"/>
                <w:b w:val="false"/>
                <w:i w:val="false"/>
                <w:color w:val="000000"/>
                <w:sz w:val="20"/>
              </w:rPr>
              <w:t>Есептеулер және талдаулар жүргізу әдістемесі;</w:t>
            </w:r>
            <w:r>
              <w:br/>
            </w:r>
            <w:r>
              <w:rPr>
                <w:rFonts w:ascii="Times New Roman"/>
                <w:b w:val="false"/>
                <w:i w:val="false"/>
                <w:color w:val="000000"/>
                <w:sz w:val="20"/>
              </w:rPr>
              <w:t>
</w:t>
            </w:r>
            <w:r>
              <w:rPr>
                <w:rFonts w:ascii="Times New Roman"/>
                <w:b w:val="false"/>
                <w:i w:val="false"/>
                <w:color w:val="000000"/>
                <w:sz w:val="20"/>
              </w:rPr>
              <w:t>Азот қышқылын шоғырландыруға қойылатын техникалық талаптар.</w:t>
            </w:r>
          </w:p>
        </w:tc>
      </w:tr>
      <w:tr>
        <w:trPr>
          <w:trHeight w:val="88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(IV) оксиді (IV), сұйық тетроксид, азот және әлсіз азот қышқылы қоспалары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жүйелері, құбыржолдар, араластырғыштар ысырмалары, автоклав, тотықтыру және сіңіру бағаналары, скрубберлер, сорғылар, булағыштар, жылытқыштар, тоңазытқыштар. Бақылау-өлшеу құралдары және</w:t>
            </w:r>
            <w:r>
              <w:br/>
            </w:r>
            <w:r>
              <w:rPr>
                <w:rFonts w:ascii="Times New Roman"/>
                <w:b w:val="false"/>
                <w:i w:val="false"/>
                <w:color w:val="000000"/>
                <w:sz w:val="20"/>
              </w:rPr>
              <w:t>
</w:t>
            </w:r>
            <w:r>
              <w:rPr>
                <w:rFonts w:ascii="Times New Roman"/>
                <w:b w:val="false"/>
                <w:i w:val="false"/>
                <w:color w:val="000000"/>
                <w:sz w:val="20"/>
              </w:rPr>
              <w:t>қоспа шығынын, жылу алмастырғышта сұйықтық деңгейін, буландырғышта сұйықтық деңгейін, температураны өлшеу, төгу ыдыстарында қысымды реттеу аспаптары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Біліктілігі жоғарылау аппаратшының басшылығымен жоғары қысымды автоклавтарда шоғырланған азот қышқылын тікелей синтездеу технологиясының жекелеген операцияларын орындау. Шикізатты дайындау және тиеу, өнімді түсіру.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параметрлері бойынша ағымдағы жағдайларды шешуде, қол астындағы қызметкерлер үшін тапсырмаларды анықтауда дербестігі. Талдау және зерттеулер нәтижелерін дербес өңдеу.</w:t>
            </w:r>
            <w:r>
              <w:br/>
            </w:r>
            <w:r>
              <w:rPr>
                <w:rFonts w:ascii="Times New Roman"/>
                <w:b w:val="false"/>
                <w:i w:val="false"/>
                <w:color w:val="000000"/>
                <w:sz w:val="20"/>
              </w:rPr>
              <w:t>
</w:t>
            </w:r>
            <w:r>
              <w:rPr>
                <w:rFonts w:ascii="Times New Roman"/>
                <w:b w:val="false"/>
                <w:i w:val="false"/>
                <w:color w:val="000000"/>
                <w:sz w:val="20"/>
              </w:rPr>
              <w:t xml:space="preserve">Қол астындағы жұмыскерлердің </w:t>
            </w:r>
            <w:r>
              <w:br/>
            </w:r>
            <w:r>
              <w:rPr>
                <w:rFonts w:ascii="Times New Roman"/>
                <w:b w:val="false"/>
                <w:i w:val="false"/>
                <w:color w:val="000000"/>
                <w:sz w:val="20"/>
              </w:rPr>
              <w:t>
</w:t>
            </w:r>
            <w:r>
              <w:rPr>
                <w:rFonts w:ascii="Times New Roman"/>
                <w:b w:val="false"/>
                <w:i w:val="false"/>
                <w:color w:val="000000"/>
                <w:sz w:val="20"/>
              </w:rPr>
              <w:t>қышқылдарды шоғырландырудың технологиялық регламентін, қауіпсіздік техникасын сақтауына, қоршаған ортаны қорғауына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талдау, қол астындағы лардың қызметінің нәтижелерін бағалау, жұмыскерлерді біліктілігін арттыруға ынталандырады.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Шоғырландыру процесінің технологиялық сызбасы және оны реттеу ережелері;</w:t>
            </w:r>
            <w:r>
              <w:br/>
            </w:r>
            <w:r>
              <w:rPr>
                <w:rFonts w:ascii="Times New Roman"/>
                <w:b w:val="false"/>
                <w:i w:val="false"/>
                <w:color w:val="000000"/>
                <w:sz w:val="20"/>
              </w:rPr>
              <w:t>
</w:t>
            </w:r>
            <w:r>
              <w:rPr>
                <w:rFonts w:ascii="Times New Roman"/>
                <w:b w:val="false"/>
                <w:i w:val="false"/>
                <w:color w:val="000000"/>
                <w:sz w:val="20"/>
              </w:rPr>
              <w:t>Қысыммен жұмыс істейтін аппараттардың сигнализациясы мен блоктауының сызбасы;</w:t>
            </w:r>
            <w:r>
              <w:br/>
            </w:r>
            <w:r>
              <w:rPr>
                <w:rFonts w:ascii="Times New Roman"/>
                <w:b w:val="false"/>
                <w:i w:val="false"/>
                <w:color w:val="000000"/>
                <w:sz w:val="20"/>
              </w:rPr>
              <w:t>
</w:t>
            </w:r>
            <w:r>
              <w:rPr>
                <w:rFonts w:ascii="Times New Roman"/>
                <w:b w:val="false"/>
                <w:i w:val="false"/>
                <w:color w:val="000000"/>
                <w:sz w:val="20"/>
              </w:rPr>
              <w:t>Есептеулер және талдаулар жүргізу әдістемесі;</w:t>
            </w:r>
            <w:r>
              <w:br/>
            </w:r>
            <w:r>
              <w:rPr>
                <w:rFonts w:ascii="Times New Roman"/>
                <w:b w:val="false"/>
                <w:i w:val="false"/>
                <w:color w:val="000000"/>
                <w:sz w:val="20"/>
              </w:rPr>
              <w:t>
</w:t>
            </w:r>
            <w:r>
              <w:rPr>
                <w:rFonts w:ascii="Times New Roman"/>
                <w:b w:val="false"/>
                <w:i w:val="false"/>
                <w:color w:val="000000"/>
                <w:sz w:val="20"/>
              </w:rPr>
              <w:t>Азот қышқылын шоғырландыруға қойылатын техникалық талаптар.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Автоклавтарға, сорғылар мен басқа жабдыққа қызмет көрсету, ауаның, табиғи газдың және қышқылдың берілуін реттеу. Қышқылдың, судың және будың қысымы мен температурасын, бақылау-өлшеу құралдарының көрсеткіштері мен талдау нәтижелері бойынша үрлеу газдарында оттегінің болуын бақылау.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Автоклавтың технологиялық процесінің ойламаған өзгерістерін/параметрлердің ауытқуларын анықтаудағы дербестік және жауапкершілік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талдау, құралдар мен автоматтандырылған жүйелердің көрсеткіштері бойынша автоклавтардың жұмысын бағалау.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Қысыммен жұмыс істейтін автоклавтардың құрылысы мен жұмысы. Бастапқы материал мен өнімдердің қасиеттері, жұмыс орнындағы қауіпсіздік техникасы.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З.2-3 Автоклавтарды үрлеу ұзақтығын анықтау; автоклавтар, ректификаттау бағаналары мен басқа қызмет көрсетілетін жабдықтардың жұмысын қадағалау; жабдықты іске қосуға және тоқтатуға басшылық ету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және бақылау-өлшеу құралдарын жұмыс бабында ұстауда жауапкершілік. Процесс параметрлерін реттеудегі дербестік.</w:t>
            </w:r>
            <w:r>
              <w:br/>
            </w:r>
            <w:r>
              <w:rPr>
                <w:rFonts w:ascii="Times New Roman"/>
                <w:b w:val="false"/>
                <w:i w:val="false"/>
                <w:color w:val="000000"/>
                <w:sz w:val="20"/>
              </w:rPr>
              <w:t>
</w:t>
            </w:r>
            <w:r>
              <w:rPr>
                <w:rFonts w:ascii="Times New Roman"/>
                <w:b w:val="false"/>
                <w:i w:val="false"/>
                <w:color w:val="000000"/>
                <w:sz w:val="20"/>
              </w:rPr>
              <w:t>Өзінің оқып үйренуіне және басқаларды оқытып үйретуге жауапкершілік.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күрделі емес жөндеуін орындау, жұмыс журналында жазбалар жасау.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қышқылын шоғырландырудың автоклавты өндірісінің технологиялық сызбасы, әрбір жұмыс учаскесіндегі процестердің параметрлері. Автоклавты процестің физика-химиялық негіздері және реттеу ережелері. Қысыммен жұмыс жүргізу кезіндегі қауіпсіздік техникасы.</w:t>
            </w:r>
          </w:p>
        </w:tc>
      </w:tr>
      <w:tr>
        <w:trPr>
          <w:trHeight w:val="88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 азот қышқылы, аммиак,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Қоймалар, жинақтағыштар, тоңазытқыштар, жылытқыштар, бұрандалар, ысырмалар </w:t>
            </w:r>
            <w:r>
              <w:br/>
            </w:r>
            <w:r>
              <w:rPr>
                <w:rFonts w:ascii="Times New Roman"/>
                <w:b w:val="false"/>
                <w:i w:val="false"/>
                <w:color w:val="000000"/>
                <w:sz w:val="20"/>
              </w:rPr>
              <w:t>
</w:t>
            </w:r>
            <w:r>
              <w:rPr>
                <w:rFonts w:ascii="Times New Roman"/>
                <w:b w:val="false"/>
                <w:i w:val="false"/>
                <w:color w:val="000000"/>
                <w:sz w:val="20"/>
              </w:rPr>
              <w:t>Бақылау-өлшеу құралдары және</w:t>
            </w:r>
            <w:r>
              <w:br/>
            </w:r>
            <w:r>
              <w:rPr>
                <w:rFonts w:ascii="Times New Roman"/>
                <w:b w:val="false"/>
                <w:i w:val="false"/>
                <w:color w:val="000000"/>
                <w:sz w:val="20"/>
              </w:rPr>
              <w:t>
</w:t>
            </w:r>
            <w:r>
              <w:rPr>
                <w:rFonts w:ascii="Times New Roman"/>
                <w:b w:val="false"/>
                <w:i w:val="false"/>
                <w:color w:val="000000"/>
                <w:sz w:val="20"/>
              </w:rPr>
              <w:t>қоспа шығынын, жылу алмастырғышта сұйықтық деңгейін, буландырғышта сұйықтық деңгейін, қышқыл деңгейін, температураны өлшеу, төгу сиымдылығында қысымды реттеу аспаптары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Біліктілігі жоғарылау аппаратшының басшылығымен күкірт және азот қышқылы ерітінділерін шоғырландырудың технологиялық процесінің жекелеген сатыларын жүргізу. Қоймалар мен жинақтағыштардағы қышқыл деңгейін; тоңазытқыштар мен жылытқыштардағы температураны; қоймаларға аппараттан қышқылдың берілуін; жинақтағыштарға қоймадан купорос майының берілуін; бақылау-өлшеу құралдарының көрсеткіштері бойынша, бұрандалар мен ысырмалардың көмегімен, талдау нәтижелері бойынша және көзбен шолу арқылы бөлімнен қоймаға қышқыл ағынының бағытталуын бақылау және реттеу.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Қысыммен азот қышқылын тікелей синтездеудің автоклавтық процесінің ойламаған өзгерістерін/параметрлердің ауытқуларын анықтаудағы дербестік және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шолып қадағалау арқылы автоклавтар мен басқа да жабдықтардың жұмысын бағалау және апат жағдайларында шұғыл шаралар қабылдауға дайын болу.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температуларда және қысымда жұмыс істейтін, қызмет көрсетілетін жабдықтың, бақылау-өлшеу құралдарының құрылысы мен жұмыс істеу қағидасы. Азот қышқылының, азот тотықтарының, оттегінің физика-химиялық қасиеттері.</w:t>
            </w:r>
            <w:r>
              <w:br/>
            </w:r>
            <w:r>
              <w:rPr>
                <w:rFonts w:ascii="Times New Roman"/>
                <w:b w:val="false"/>
                <w:i w:val="false"/>
                <w:color w:val="000000"/>
                <w:sz w:val="20"/>
              </w:rPr>
              <w:t>
</w:t>
            </w:r>
            <w:r>
              <w:rPr>
                <w:rFonts w:ascii="Times New Roman"/>
                <w:b w:val="false"/>
                <w:i w:val="false"/>
                <w:color w:val="000000"/>
                <w:sz w:val="20"/>
              </w:rPr>
              <w:t>Бастапқы материалдарға және дайын өнімге қойылатын талаптар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азот қышқылы, нитрозды газдар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Шоғырландыру бағаналары, шоғырлағыштар, тоңазытқыштар, конденсаторлар, булағыштар, электр сүзгіштер, сорғылар, сіңдіру мұнаралары (бағаналары), тарату жүйесінің автоклавтары, араластырғыштар ысырмалар, бақылау-өлшеу құралдары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3-2 Температура мен қысымның қатаң белгіленген жағдайларында қышқылдарды шоғырландыру процесін жүргізу. Массаны араластыру, қоспаны жылыту және технолоиялық режиммен көзделген басқа операцияларды орындау. Орта реакциясын бақылау және есептеу бойынша талап етілетін реагенттерді қосу. Бақылау-өлшеу құралдарының көрсеткіштері және талдау нәтижелері бойынша процесті реттеу. Шоғырландыру бағаналарының, шоғырландырғыштардың, тоңазытқыштардың, конденсаторлардың, буландырғыштардың, электр сүзгіштердің, сорғылардың, сіңдіру мұнараларының (бағаналарының) автоклавтардың және қызмет көрсететін басқа да жабдықтардың жұмысын қадағалау.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 орындау үшін жеке жауапкершілік. Дайын өнім қоймасына дейін технологиялық тізбек бойынша қышқыл мен басқа материалдардың қозғалысында технологиялық регламент талаптарын өзіндік орындау.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Жабдыққа және басқа коммуникацияларға күрделі емес жөндеу жүргізу.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Қышқылдарды шоғырландыру процесінің технологиялық параметрлері;</w:t>
            </w:r>
            <w:r>
              <w:br/>
            </w:r>
            <w:r>
              <w:rPr>
                <w:rFonts w:ascii="Times New Roman"/>
                <w:b w:val="false"/>
                <w:i w:val="false"/>
                <w:color w:val="000000"/>
                <w:sz w:val="20"/>
              </w:rPr>
              <w:t>
</w:t>
            </w:r>
            <w:r>
              <w:rPr>
                <w:rFonts w:ascii="Times New Roman"/>
                <w:b w:val="false"/>
                <w:i w:val="false"/>
                <w:color w:val="000000"/>
                <w:sz w:val="20"/>
              </w:rPr>
              <w:t>Қызмет көрсетілетін жабдықтың, бақылау-өлшеу құралдарының қолданылуы және жұмыс қағидасы;</w:t>
            </w:r>
            <w:r>
              <w:br/>
            </w:r>
            <w:r>
              <w:rPr>
                <w:rFonts w:ascii="Times New Roman"/>
                <w:b w:val="false"/>
                <w:i w:val="false"/>
                <w:color w:val="000000"/>
                <w:sz w:val="20"/>
              </w:rPr>
              <w:t>
</w:t>
            </w:r>
            <w:r>
              <w:rPr>
                <w:rFonts w:ascii="Times New Roman"/>
                <w:b w:val="false"/>
                <w:i w:val="false"/>
                <w:color w:val="000000"/>
                <w:sz w:val="20"/>
              </w:rPr>
              <w:t>Бекітпе арматура және коммуникациялар сызбасы; Азот және күкірт қышқылының физика-химиялық қасиеттері.</w:t>
            </w:r>
          </w:p>
        </w:tc>
      </w:tr>
      <w:tr>
        <w:trPr>
          <w:trHeight w:val="885" w:hRule="atLeast"/>
        </w:trPr>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Бу-ауа қоспалары, әлсіз азот қышқылы, нитрозды газдар, су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Шоғырландыру бағаналары, тоңазытқыштар, конденсаторлар, булағыштар, электр сүзгіштер, сорғылар, сіңдіру мұнаралары (бағаналар), автоклавтар, тарату жүйелері, ысырма араластырғыштар, температура, қысым, шығыс деңгейін бақылау-өлшеу құралдары. Қазандық- кәдеге жаратқыштар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4.1: Будың, газдың, оттегінің,</w:t>
            </w:r>
            <w:r>
              <w:br/>
            </w:r>
            <w:r>
              <w:rPr>
                <w:rFonts w:ascii="Times New Roman"/>
                <w:b w:val="false"/>
                <w:i w:val="false"/>
                <w:color w:val="000000"/>
                <w:sz w:val="20"/>
              </w:rPr>
              <w:t>
</w:t>
            </w:r>
            <w:r>
              <w:rPr>
                <w:rFonts w:ascii="Times New Roman"/>
                <w:b w:val="false"/>
                <w:i w:val="false"/>
                <w:color w:val="000000"/>
                <w:sz w:val="20"/>
              </w:rPr>
              <w:t>оттегі-ауа қоспасының және судың берілуін; газдың, қысымның температурасын; ректификаттағы газ деңгейін және процестің басқа да параметрлерін бақылау-өлшеу құралдарының көрсеткіштері, химиялық талдаулардың нәтижелері бойынша және көзбен шолып бақылау және реттеу. Конверторларға, реакторларға, қазандық-кәдеге жаратқыштарға, араластырғыштарға, сорғыларға, коммуникацияларға және басқа жабдыққа қызмет көрсету. Жабдықты іске қосу мен тоқтатуға басшылық; жабдықты жөндеуге дайындау, жөндеуге тапсыру және оны жөндеуден қабылдап алу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 орындаудағы жеке жауапкершілік.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Жабдыққа және басқа коммуникацияларға күрделі емес жөндеу жүргізу.</w:t>
            </w:r>
            <w:r>
              <w:br/>
            </w:r>
            <w:r>
              <w:rPr>
                <w:rFonts w:ascii="Times New Roman"/>
                <w:b w:val="false"/>
                <w:i w:val="false"/>
                <w:color w:val="000000"/>
                <w:sz w:val="20"/>
              </w:rPr>
              <w:t>
</w:t>
            </w:r>
            <w:r>
              <w:rPr>
                <w:rFonts w:ascii="Times New Roman"/>
                <w:b w:val="false"/>
                <w:i w:val="false"/>
                <w:color w:val="000000"/>
                <w:sz w:val="20"/>
              </w:rPr>
              <w:t>Жұмыс журналында жазбалар жүргізу.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w:t>
            </w:r>
          </w:p>
        </w:tc>
      </w:tr>
      <w:tr>
        <w:trPr>
          <w:trHeight w:val="885" w:hRule="atLeast"/>
        </w:trPr>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азот қышқылы,, магнезит, тұз балқымасы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жүйелері, ректификаттау бағаналарына қосылған құбыржолдар, араластырғыштар ысырмалары, бақылау-өлшеу жүйелерінің құралдары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З.4.2: Біліктілігі жоғарылау аппаратшының басшылығымен тұзды ректификаттау әдісімен әлсіз азот қышқылын шоғырландырудың технологиялық процесін жүргізу, қызмет көрсетілетін жабдықты іске қосу мен тоқтатуға қатысу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Қышқылдарды шоғырландырудың технологиялық режимін бақылауды ұйымдастырудағы дербестік. Қол астындағылардың жұмысы үшін жауапкершілік. Ұйымдастырушылық-басқарушылық қабілет, тұрақты түрде өздігінен білімін жетілдіру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 мен химиялық талдау нәтижелерінің көрсеткіштерін талдау.</w:t>
            </w:r>
            <w:r>
              <w:br/>
            </w:r>
            <w:r>
              <w:rPr>
                <w:rFonts w:ascii="Times New Roman"/>
                <w:b w:val="false"/>
                <w:i w:val="false"/>
                <w:color w:val="000000"/>
                <w:sz w:val="20"/>
              </w:rPr>
              <w:t>
</w:t>
            </w:r>
            <w:r>
              <w:rPr>
                <w:rFonts w:ascii="Times New Roman"/>
                <w:b w:val="false"/>
                <w:i w:val="false"/>
                <w:color w:val="000000"/>
                <w:sz w:val="20"/>
              </w:rPr>
              <w:t>Жабдыққа күрделі емес жөндеу жүргізу, жұмыс журналдарын жүргізу, есептер жасау.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қышқылдарды шоғырландыру өндірісіндегі қалдықтардың физика-химиялық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құрылысы, жұмыс істеу қағидасы.</w:t>
            </w:r>
            <w:r>
              <w:br/>
            </w:r>
            <w:r>
              <w:rPr>
                <w:rFonts w:ascii="Times New Roman"/>
                <w:b w:val="false"/>
                <w:i w:val="false"/>
                <w:color w:val="000000"/>
                <w:sz w:val="20"/>
              </w:rPr>
              <w:t>
</w:t>
            </w:r>
            <w:r>
              <w:rPr>
                <w:rFonts w:ascii="Times New Roman"/>
                <w:b w:val="false"/>
                <w:i w:val="false"/>
                <w:color w:val="000000"/>
                <w:sz w:val="20"/>
              </w:rPr>
              <w:t>Шикізатқа және дайын өнімге арналған стандарттар, техникалық шарттар.</w:t>
            </w:r>
          </w:p>
        </w:tc>
      </w:tr>
      <w:tr>
        <w:trPr>
          <w:trHeight w:val="8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процестердің көзделмеген өзгерістерін/параметрлердің ауытқуын анықтаудағы дербестік және жауапкершілік.</w:t>
            </w:r>
            <w:r>
              <w:br/>
            </w:r>
            <w:r>
              <w:rPr>
                <w:rFonts w:ascii="Times New Roman"/>
                <w:b w:val="false"/>
                <w:i w:val="false"/>
                <w:color w:val="000000"/>
                <w:sz w:val="20"/>
              </w:rPr>
              <w:t>
</w:t>
            </w:r>
            <w:r>
              <w:rPr>
                <w:rFonts w:ascii="Times New Roman"/>
                <w:b w:val="false"/>
                <w:i w:val="false"/>
                <w:color w:val="000000"/>
                <w:sz w:val="20"/>
              </w:rPr>
              <w:t>Қатардан шыққан жабдықты тоқтату жөніндегі жұмысты дербес ұйымдастыру.</w:t>
            </w:r>
            <w:r>
              <w:br/>
            </w:r>
            <w:r>
              <w:rPr>
                <w:rFonts w:ascii="Times New Roman"/>
                <w:b w:val="false"/>
                <w:i w:val="false"/>
                <w:color w:val="000000"/>
                <w:sz w:val="20"/>
              </w:rPr>
              <w:t>
</w:t>
            </w:r>
            <w:r>
              <w:rPr>
                <w:rFonts w:ascii="Times New Roman"/>
                <w:b w:val="false"/>
                <w:i w:val="false"/>
                <w:color w:val="000000"/>
                <w:sz w:val="20"/>
              </w:rPr>
              <w:t>Сабақтас цехтармен өзара іс-әрекет. Қол астындағылардың жұмысы үшін жауапкершілік. Ұйымдастырушылық-басқарушылық қабілет, тұрақты түрде өздігінен білімін жетілдіру.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тапсырмаларды талдау, аспаптар мен автоматтандырылған жүйелердің және химиялық талдаулардың нәтижелері бойынша негізгі аппараттар мен жабдықтардың жұмысын бағалау. Бөлімшенің жұмысы туралы анықтамалар, есептер дайындау</w:t>
            </w:r>
            <w:r>
              <w:rPr>
                <w:rFonts w:ascii="Times New Roman"/>
                <w:b w:val="false"/>
                <w:i/>
                <w:color w:val="000000"/>
                <w:sz w:val="20"/>
              </w:rPr>
              <w:t>.</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Ректификаттау қышқылын шоғырландыру процесінің технологиялық параметрлері.</w:t>
            </w:r>
            <w:r>
              <w:br/>
            </w:r>
            <w:r>
              <w:rPr>
                <w:rFonts w:ascii="Times New Roman"/>
                <w:b w:val="false"/>
                <w:i w:val="false"/>
                <w:color w:val="000000"/>
                <w:sz w:val="20"/>
              </w:rPr>
              <w:t>
</w:t>
            </w:r>
            <w:r>
              <w:rPr>
                <w:rFonts w:ascii="Times New Roman"/>
                <w:b w:val="false"/>
                <w:i w:val="false"/>
                <w:color w:val="000000"/>
                <w:sz w:val="20"/>
              </w:rPr>
              <w:t>Қызмет көрсетілетін жабдықтың, бақылау-өлшеу құралдарының қолданылуы және жұмыс қағидасы</w:t>
            </w:r>
            <w:r>
              <w:br/>
            </w:r>
            <w:r>
              <w:rPr>
                <w:rFonts w:ascii="Times New Roman"/>
                <w:b w:val="false"/>
                <w:i w:val="false"/>
                <w:color w:val="000000"/>
                <w:sz w:val="20"/>
              </w:rPr>
              <w:t>
</w:t>
            </w:r>
            <w:r>
              <w:rPr>
                <w:rFonts w:ascii="Times New Roman"/>
                <w:b w:val="false"/>
                <w:i w:val="false"/>
                <w:color w:val="000000"/>
                <w:sz w:val="20"/>
              </w:rPr>
              <w:t>Жұмыс қысым астында жүргізілген кездегі қауіпсіздік техникасы.</w:t>
            </w:r>
          </w:p>
        </w:tc>
      </w:tr>
    </w:tbl>
    <w:bookmarkStart w:name="z133" w:id="56"/>
    <w:p>
      <w:pPr>
        <w:spacing w:after="0"/>
        <w:ind w:left="0"/>
        <w:jc w:val="both"/>
      </w:pPr>
      <w:r>
        <w:rPr>
          <w:rFonts w:ascii="Times New Roman"/>
          <w:b w:val="false"/>
          <w:i w:val="false"/>
          <w:color w:val="000000"/>
          <w:sz w:val="28"/>
        </w:rPr>
        <w:t xml:space="preserve">
2-кесте     </w:t>
      </w:r>
    </w:p>
    <w:bookmarkEnd w:id="56"/>
    <w:p>
      <w:pPr>
        <w:spacing w:after="0"/>
        <w:ind w:left="0"/>
        <w:jc w:val="left"/>
      </w:pPr>
      <w:r>
        <w:rPr>
          <w:rFonts w:ascii="Times New Roman"/>
          <w:b/>
          <w:i w:val="false"/>
          <w:color w:val="000000"/>
        </w:rPr>
        <w:t xml:space="preserve"> Кәсіби стандарт бірліктерінің сипаттамасы (функционалдық карта)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1261"/>
        <w:gridCol w:w="2243"/>
        <w:gridCol w:w="2384"/>
        <w:gridCol w:w="2384"/>
        <w:gridCol w:w="2103"/>
        <w:gridCol w:w="1964"/>
      </w:tblGrid>
      <w:tr>
        <w:trPr>
          <w:trHeight w:val="885"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затыі</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әрекеттері)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Тұлғалық және кәсіби құзыреттер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 және дағды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885" w:hRule="atLeast"/>
        </w:trPr>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1дың</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азот қышқылы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 тарату жүйелері, құбыржолдар, араластырғыштар ысырмалары; бейтараптаушылар, түйіршіктегіштер, буландыру аппараттары,скрубберлер, сорғылар, булағыштар, жылытқыштар, тоңазытқыштар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Біліктілігі жоғарылауаппаратшының басшылығымен - аммиак селитрасын өндірудің технологиялық процесінің - қорытпаны бейтараптандырудың, булаудың, түйіршіктеудің, түйіршіктерді суытудың, оларды өңдеудің, ораудың, сақтаудың, сондай-ақ газ шығарындыларын және сарқынды суларды тазартудың жекелеген операцияларын орындау.</w:t>
            </w:r>
            <w:r>
              <w:br/>
            </w:r>
            <w:r>
              <w:rPr>
                <w:rFonts w:ascii="Times New Roman"/>
                <w:b w:val="false"/>
                <w:i w:val="false"/>
                <w:color w:val="000000"/>
                <w:sz w:val="20"/>
              </w:rPr>
              <w:t>
</w:t>
            </w:r>
            <w:r>
              <w:rPr>
                <w:rFonts w:ascii="Times New Roman"/>
                <w:b w:val="false"/>
                <w:i w:val="false"/>
                <w:color w:val="000000"/>
                <w:sz w:val="20"/>
              </w:rPr>
              <w:t>Шикізатты дайындау және жүктеу, өнімді түсіру.</w:t>
            </w:r>
            <w:r>
              <w:br/>
            </w:r>
            <w:r>
              <w:rPr>
                <w:rFonts w:ascii="Times New Roman"/>
                <w:b w:val="false"/>
                <w:i w:val="false"/>
                <w:color w:val="000000"/>
                <w:sz w:val="20"/>
              </w:rPr>
              <w:t>
</w:t>
            </w:r>
            <w:r>
              <w:rPr>
                <w:rFonts w:ascii="Times New Roman"/>
                <w:b w:val="false"/>
                <w:i w:val="false"/>
                <w:color w:val="000000"/>
                <w:sz w:val="20"/>
              </w:rPr>
              <w:t>Жабдықты тазарту, буландыру аппараттарын жуу. Технологиялық жабдыққа қызмет көрсету.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процеске қызмет көрсетумен айналысатын, біліктілігі төменірек жұмысшылар үшін жұмыс жоспарын өз бетімен жасауТехнологиялық араластырғыштарды технологиялық құжаттамаға сәйкес дербес дайындау, өнімнің құрамбөліктерін дұрыс таңдауға және өнім сапасына жауаптылық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сапалы орындау персоналдың жұмысын бағалау.Технологиялық есептеулер мен баланстарды жүргізу.</w:t>
            </w:r>
            <w:r>
              <w:br/>
            </w:r>
            <w:r>
              <w:rPr>
                <w:rFonts w:ascii="Times New Roman"/>
                <w:b w:val="false"/>
                <w:i w:val="false"/>
                <w:color w:val="000000"/>
                <w:sz w:val="20"/>
              </w:rPr>
              <w:t>
</w:t>
            </w:r>
            <w:r>
              <w:rPr>
                <w:rFonts w:ascii="Times New Roman"/>
                <w:b w:val="false"/>
                <w:i w:val="false"/>
                <w:color w:val="000000"/>
                <w:sz w:val="20"/>
              </w:rPr>
              <w:t>Жабдықтың жай-күйін көзбен шолып анықтау және журналды толтыру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Сигнализация және блоктаудың физика-химиялық сызбасы.</w:t>
            </w:r>
            <w:r>
              <w:br/>
            </w:r>
            <w:r>
              <w:rPr>
                <w:rFonts w:ascii="Times New Roman"/>
                <w:b w:val="false"/>
                <w:i w:val="false"/>
                <w:color w:val="000000"/>
                <w:sz w:val="20"/>
              </w:rPr>
              <w:t>
</w:t>
            </w:r>
            <w:r>
              <w:rPr>
                <w:rFonts w:ascii="Times New Roman"/>
                <w:b w:val="false"/>
                <w:i w:val="false"/>
                <w:color w:val="000000"/>
                <w:sz w:val="20"/>
              </w:rPr>
              <w:t>Аммиактың, әлсіз азот қышқылының, үстемелердің физика- 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Бақылап талдаулар және есептеулер жүргізу әдістемесі;</w:t>
            </w:r>
            <w:r>
              <w:br/>
            </w:r>
            <w:r>
              <w:rPr>
                <w:rFonts w:ascii="Times New Roman"/>
                <w:b w:val="false"/>
                <w:i w:val="false"/>
                <w:color w:val="000000"/>
                <w:sz w:val="20"/>
              </w:rPr>
              <w:t>
</w:t>
            </w:r>
            <w:r>
              <w:rPr>
                <w:rFonts w:ascii="Times New Roman"/>
                <w:b w:val="false"/>
                <w:i w:val="false"/>
                <w:color w:val="000000"/>
                <w:sz w:val="20"/>
              </w:rPr>
              <w:t>Дайын өнімге қойылатын техникалық талаптар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жүйелері, құбыржолдар, араластырғыштар ысырмалары; сорғылар, тоңазытқыштар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Аммиак селитрасын өндірудің барлық сатыларында технологиялық процесс параметрлерінен ауытқулардың себебін анықтау және жою.</w:t>
            </w:r>
            <w:r>
              <w:br/>
            </w:r>
            <w:r>
              <w:rPr>
                <w:rFonts w:ascii="Times New Roman"/>
                <w:b w:val="false"/>
                <w:i w:val="false"/>
                <w:color w:val="000000"/>
                <w:sz w:val="20"/>
              </w:rPr>
              <w:t>
</w:t>
            </w:r>
            <w:r>
              <w:rPr>
                <w:rFonts w:ascii="Times New Roman"/>
                <w:b w:val="false"/>
                <w:i w:val="false"/>
                <w:color w:val="000000"/>
                <w:sz w:val="20"/>
              </w:rPr>
              <w:t>Жабдықты тоқтатуға және жөндеуге дайындау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процестердің көзделмеген өзгерістерін/параметрлердің ауытқуын дербес анықтау.</w:t>
            </w:r>
            <w:r>
              <w:br/>
            </w:r>
            <w:r>
              <w:rPr>
                <w:rFonts w:ascii="Times New Roman"/>
                <w:b w:val="false"/>
                <w:i w:val="false"/>
                <w:color w:val="000000"/>
                <w:sz w:val="20"/>
              </w:rPr>
              <w:t>
</w:t>
            </w:r>
            <w:r>
              <w:rPr>
                <w:rFonts w:ascii="Times New Roman"/>
                <w:b w:val="false"/>
                <w:i w:val="false"/>
                <w:color w:val="000000"/>
                <w:sz w:val="20"/>
              </w:rPr>
              <w:t>Шикізат шығынының нормаларын; ерітінділер деңгейлерін; Әлсіз азаот қышқылының, аммиактың, үстемелердің, будың, судың, майлы қышқылдардың, парафиннің және басқа параметрлердің берілуін сақтауға жауаптылық.</w:t>
            </w:r>
            <w:r>
              <w:br/>
            </w:r>
            <w:r>
              <w:rPr>
                <w:rFonts w:ascii="Times New Roman"/>
                <w:b w:val="false"/>
                <w:i w:val="false"/>
                <w:color w:val="000000"/>
                <w:sz w:val="20"/>
              </w:rPr>
              <w:t>
</w:t>
            </w:r>
            <w:r>
              <w:rPr>
                <w:rFonts w:ascii="Times New Roman"/>
                <w:b w:val="false"/>
                <w:i w:val="false"/>
                <w:color w:val="000000"/>
                <w:sz w:val="20"/>
              </w:rPr>
              <w:t>Ағымдағы жағдайларды шешу, қол астындағы жұмыскерлердің міндеттерін анықтау. Өзінің оқуына және басқаларды оқытуға жауаптылық.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жағдайын және онда болуы мүмкін өзгерістерді өз бетімен талдауды талап ететін практикалық міндеттердің түрлі типтерін шешу.</w:t>
            </w:r>
            <w:r>
              <w:br/>
            </w:r>
            <w:r>
              <w:rPr>
                <w:rFonts w:ascii="Times New Roman"/>
                <w:b w:val="false"/>
                <w:i w:val="false"/>
                <w:color w:val="000000"/>
                <w:sz w:val="20"/>
              </w:rPr>
              <w:t>
</w:t>
            </w:r>
            <w:r>
              <w:rPr>
                <w:rFonts w:ascii="Times New Roman"/>
                <w:b w:val="false"/>
                <w:i w:val="false"/>
                <w:color w:val="000000"/>
                <w:sz w:val="20"/>
              </w:rPr>
              <w:t>Жұмыс журналын және басқа да міндетті құжаттаманы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учаскесіндегі өндірістің технологиялық сызбалары. Бақылау-өлшеу құралдарымен, автоматики және коммуникация құралдарымен бақыланатын технологиялық процестің физика- химиялық негіздері, осы процестерді реттеу ережелері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Араластырғыштар</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Технологиялық процеске қызмет көрсетумен айналысатын,</w:t>
            </w:r>
            <w:r>
              <w:br/>
            </w:r>
            <w:r>
              <w:rPr>
                <w:rFonts w:ascii="Times New Roman"/>
                <w:b w:val="false"/>
                <w:i w:val="false"/>
                <w:color w:val="000000"/>
                <w:sz w:val="20"/>
              </w:rPr>
              <w:t>
</w:t>
            </w:r>
            <w:r>
              <w:rPr>
                <w:rFonts w:ascii="Times New Roman"/>
                <w:b w:val="false"/>
                <w:i w:val="false"/>
                <w:color w:val="000000"/>
                <w:sz w:val="20"/>
              </w:rPr>
              <w:t>біліктілігі төменірек жұмышылардың жұмысын бақылау және үйлестіру.</w:t>
            </w:r>
            <w:r>
              <w:br/>
            </w:r>
            <w:r>
              <w:rPr>
                <w:rFonts w:ascii="Times New Roman"/>
                <w:b w:val="false"/>
                <w:i w:val="false"/>
                <w:color w:val="000000"/>
                <w:sz w:val="20"/>
              </w:rPr>
              <w:t>
</w:t>
            </w:r>
            <w:r>
              <w:rPr>
                <w:rFonts w:ascii="Times New Roman"/>
                <w:b w:val="false"/>
                <w:i w:val="false"/>
                <w:color w:val="000000"/>
                <w:sz w:val="20"/>
              </w:rPr>
              <w:t>Азот қышқылының, аммиактың және аммиак селитрасын алуға қажетті үстемелердің есептік сапасын дайындау.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Басқарушылық қабілет, өзінің білімін үнемі жетілдіру.</w:t>
            </w:r>
            <w:r>
              <w:br/>
            </w:r>
            <w:r>
              <w:rPr>
                <w:rFonts w:ascii="Times New Roman"/>
                <w:b w:val="false"/>
                <w:i w:val="false"/>
                <w:color w:val="000000"/>
                <w:sz w:val="20"/>
              </w:rPr>
              <w:t>
</w:t>
            </w:r>
            <w:r>
              <w:rPr>
                <w:rFonts w:ascii="Times New Roman"/>
                <w:b w:val="false"/>
                <w:i w:val="false"/>
                <w:color w:val="000000"/>
                <w:sz w:val="20"/>
              </w:rPr>
              <w:t>Аммиак селитрасын өндіру процесінің барлық негізгі учаскелерінде өнім сапасы үшін жауапкершілік.</w:t>
            </w:r>
            <w:r>
              <w:br/>
            </w:r>
            <w:r>
              <w:rPr>
                <w:rFonts w:ascii="Times New Roman"/>
                <w:b w:val="false"/>
                <w:i w:val="false"/>
                <w:color w:val="000000"/>
                <w:sz w:val="20"/>
              </w:rPr>
              <w:t>
</w:t>
            </w:r>
            <w:r>
              <w:rPr>
                <w:rFonts w:ascii="Times New Roman"/>
                <w:b w:val="false"/>
                <w:i w:val="false"/>
                <w:color w:val="000000"/>
                <w:sz w:val="20"/>
              </w:rPr>
              <w:t>Аммиак селитрасы өндірісінің әрбір учаскесінде өнім сапасын талдамалық бақылауды ұйымдастырудағы дербестік.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көрсеткіштерін және химиялық талдаулардың нәтижелерін талдай білу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қасиеттерін білу.</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құрылысы, жұмыс істеу қағидасы.</w:t>
            </w:r>
            <w:r>
              <w:br/>
            </w:r>
            <w:r>
              <w:rPr>
                <w:rFonts w:ascii="Times New Roman"/>
                <w:b w:val="false"/>
                <w:i w:val="false"/>
                <w:color w:val="000000"/>
                <w:sz w:val="20"/>
              </w:rPr>
              <w:t>
</w:t>
            </w:r>
            <w:r>
              <w:rPr>
                <w:rFonts w:ascii="Times New Roman"/>
                <w:b w:val="false"/>
                <w:i w:val="false"/>
                <w:color w:val="000000"/>
                <w:sz w:val="20"/>
              </w:rPr>
              <w:t>Шикізатқа және дайын өнімге арналған стандарттар, техникалық шарттар.</w:t>
            </w:r>
          </w:p>
        </w:tc>
      </w:tr>
      <w:tr>
        <w:trPr>
          <w:trHeight w:val="885" w:hRule="atLeast"/>
        </w:trPr>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азот қышқылы</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Сұйықтардың температурасын, қысымын, шығын деңгейін өлшеу үшін негізгі жабдыққа қосылған бақылау-өлшеу жүйелері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Жабдықтың, бақылау-өлшеу құралдарының, автоматика құралдарының бақылау-өлшеу құралдарының, автоматика құралдарының және и коммуникациялардың жай-күйін тексеру.Бақылау-өлшеу құралдарының көрсеткіштері, талдаулар нәтижелері бойынша технологиялық процестің параметрлерін реттеу.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процеске қызмет көрсетумен айналысатын, біліктілігі төменірек жұмысшылар үшін жұмыс жоспарын өз бетімен жасау Технологиялық араластырғыштарды технологиялық құжаттамаға сәйкес дербес дайындау, өнімнің құрамбөліктерін дұрыс таңдауға және өнім сапасына жауаптылық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сапалы орындау, персоналдың жұмысын бағалау.</w:t>
            </w:r>
            <w:r>
              <w:br/>
            </w:r>
            <w:r>
              <w:rPr>
                <w:rFonts w:ascii="Times New Roman"/>
                <w:b w:val="false"/>
                <w:i w:val="false"/>
                <w:color w:val="000000"/>
                <w:sz w:val="20"/>
              </w:rPr>
              <w:t>
</w:t>
            </w:r>
            <w:r>
              <w:rPr>
                <w:rFonts w:ascii="Times New Roman"/>
                <w:b w:val="false"/>
                <w:i w:val="false"/>
                <w:color w:val="000000"/>
                <w:sz w:val="20"/>
              </w:rPr>
              <w:t>Технологиялық есептеулер мен баланстарды жүргізу.</w:t>
            </w:r>
            <w:r>
              <w:br/>
            </w:r>
            <w:r>
              <w:rPr>
                <w:rFonts w:ascii="Times New Roman"/>
                <w:b w:val="false"/>
                <w:i w:val="false"/>
                <w:color w:val="000000"/>
                <w:sz w:val="20"/>
              </w:rPr>
              <w:t>
</w:t>
            </w:r>
            <w:r>
              <w:rPr>
                <w:rFonts w:ascii="Times New Roman"/>
                <w:b w:val="false"/>
                <w:i w:val="false"/>
                <w:color w:val="000000"/>
                <w:sz w:val="20"/>
              </w:rPr>
              <w:t>Жабдықтың жай-күйін көзбен шолып анықтау және журнал толтыру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Сигнализация және блоктаудың физика-химиялық сызбалары.</w:t>
            </w:r>
            <w:r>
              <w:br/>
            </w:r>
            <w:r>
              <w:rPr>
                <w:rFonts w:ascii="Times New Roman"/>
                <w:b w:val="false"/>
                <w:i w:val="false"/>
                <w:color w:val="000000"/>
                <w:sz w:val="20"/>
              </w:rPr>
              <w:t>
</w:t>
            </w:r>
            <w:r>
              <w:rPr>
                <w:rFonts w:ascii="Times New Roman"/>
                <w:b w:val="false"/>
                <w:i w:val="false"/>
                <w:color w:val="000000"/>
                <w:sz w:val="20"/>
              </w:rPr>
              <w:t>Аммиактың, әлсіз азот қышқылының, үстемелердің физика- 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Бақылап талдаулар және есептеулер жүргізу әдістемесі;</w:t>
            </w:r>
            <w:r>
              <w:br/>
            </w:r>
            <w:r>
              <w:rPr>
                <w:rFonts w:ascii="Times New Roman"/>
                <w:b w:val="false"/>
                <w:i w:val="false"/>
                <w:color w:val="000000"/>
                <w:sz w:val="20"/>
              </w:rPr>
              <w:t>
</w:t>
            </w:r>
            <w:r>
              <w:rPr>
                <w:rFonts w:ascii="Times New Roman"/>
                <w:b w:val="false"/>
                <w:i w:val="false"/>
                <w:color w:val="000000"/>
                <w:sz w:val="20"/>
              </w:rPr>
              <w:t>Дайын өнімге қойылатын техникалық талаптар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Аммиак селитрасын өндірудің барлық сатылары бойынша технологиялық процесс параметрлерін бақылау-өлшеу құралдарының көмегімен бақылау және реттеу.</w:t>
            </w:r>
            <w:r>
              <w:br/>
            </w:r>
            <w:r>
              <w:rPr>
                <w:rFonts w:ascii="Times New Roman"/>
                <w:b w:val="false"/>
                <w:i w:val="false"/>
                <w:color w:val="000000"/>
                <w:sz w:val="20"/>
              </w:rPr>
              <w:t>
</w:t>
            </w:r>
            <w:r>
              <w:rPr>
                <w:rFonts w:ascii="Times New Roman"/>
                <w:b w:val="false"/>
                <w:i w:val="false"/>
                <w:color w:val="000000"/>
                <w:sz w:val="20"/>
              </w:rPr>
              <w:t>Жабдықтың, бақылау-өлшеу құралдарының,, автоматика құралдарының және коммуникациялардың жай-күйін тексеру.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процестердің көзделмеген өзгерістерін/параметрлердің ауытқуын дербес анықтау.</w:t>
            </w:r>
          </w:p>
          <w:p>
            <w:pPr>
              <w:spacing w:after="20"/>
              <w:ind w:left="20"/>
              <w:jc w:val="both"/>
            </w:pPr>
            <w:r>
              <w:rPr>
                <w:rFonts w:ascii="Times New Roman"/>
                <w:b w:val="false"/>
                <w:i w:val="false"/>
                <w:color w:val="000000"/>
                <w:sz w:val="20"/>
              </w:rPr>
              <w:t>Шикізат шығынының; ерітінділер деңгейлерінің нормаларын;</w:t>
            </w:r>
            <w:r>
              <w:br/>
            </w:r>
            <w:r>
              <w:rPr>
                <w:rFonts w:ascii="Times New Roman"/>
                <w:b w:val="false"/>
                <w:i w:val="false"/>
                <w:color w:val="000000"/>
                <w:sz w:val="20"/>
              </w:rPr>
              <w:t>
</w:t>
            </w:r>
            <w:r>
              <w:rPr>
                <w:rFonts w:ascii="Times New Roman"/>
                <w:b w:val="false"/>
                <w:i w:val="false"/>
                <w:color w:val="000000"/>
                <w:sz w:val="20"/>
              </w:rPr>
              <w:t>әлсіз азаот қышқылының, аммиактың, үстемелердің, будың, судың, майлы қышқылдардың, парафиннің және басқа параметрлердің берілуін сақтауға жауаптылық.</w:t>
            </w:r>
            <w:r>
              <w:br/>
            </w:r>
            <w:r>
              <w:rPr>
                <w:rFonts w:ascii="Times New Roman"/>
                <w:b w:val="false"/>
                <w:i w:val="false"/>
                <w:color w:val="000000"/>
                <w:sz w:val="20"/>
              </w:rPr>
              <w:t>
</w:t>
            </w:r>
            <w:r>
              <w:rPr>
                <w:rFonts w:ascii="Times New Roman"/>
                <w:b w:val="false"/>
                <w:i w:val="false"/>
                <w:color w:val="000000"/>
                <w:sz w:val="20"/>
              </w:rPr>
              <w:t>Ағымдағы жағдайларды шешу, қол астындағы жұмыскерлердің міндеттерін анықтау. Өзінің оқуына және басқаларды оқытуға жауаптылық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жағдайын және онда болуы мүмкін өзгерістерді өз бетімен талдауды талап ететін практикалық міндеттердің түрлі типтерін шешу.</w:t>
            </w:r>
            <w:r>
              <w:br/>
            </w:r>
            <w:r>
              <w:rPr>
                <w:rFonts w:ascii="Times New Roman"/>
                <w:b w:val="false"/>
                <w:i w:val="false"/>
                <w:color w:val="000000"/>
                <w:sz w:val="20"/>
              </w:rPr>
              <w:t>
</w:t>
            </w:r>
            <w:r>
              <w:rPr>
                <w:rFonts w:ascii="Times New Roman"/>
                <w:b w:val="false"/>
                <w:i w:val="false"/>
                <w:color w:val="000000"/>
                <w:sz w:val="20"/>
              </w:rPr>
              <w:t>Жұмыс журналын және басқа да міндетті құжаттаманы жүргізу.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учаскесіндегі өндірістің технологиялық сызбалары. Бақылау-өлшеу құралдарымен, автоматики және коммуникация құралдарымен бақыланатын технологиялық процестің физика- химиялық негіздері, осы процестерді реттеу ережелері</w:t>
            </w:r>
          </w:p>
        </w:tc>
      </w:tr>
      <w:tr>
        <w:trPr>
          <w:trHeight w:val="885" w:hRule="atLeast"/>
        </w:trPr>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0" w:type="auto"/>
            <w:vMerge/>
            <w:tcBorders>
              <w:top w:val="nil"/>
              <w:left w:val="single" w:color="cfcfcf" w:sz="5"/>
              <w:bottom w:val="single" w:color="cfcfcf" w:sz="5"/>
              <w:right w:val="single" w:color="cfcfcf" w:sz="5"/>
            </w:tcBorders>
          </w:tcP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Химиялық-талдамалық құралдар және аспаптар, аппаратура, сынамаларды іріктеу мен талдауға арналған құрал-саймандар жинағы</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Процестің түрлі сатыларында аммиак селитрасының бастапқы шикізатын, материалдарын және дайын өнімін бақылап талдауларды орындау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Басқарушылық қабілеті, өзінің білімін үнемі жетілдіру.</w:t>
            </w:r>
            <w:r>
              <w:br/>
            </w:r>
            <w:r>
              <w:rPr>
                <w:rFonts w:ascii="Times New Roman"/>
                <w:b w:val="false"/>
                <w:i w:val="false"/>
                <w:color w:val="000000"/>
                <w:sz w:val="20"/>
              </w:rPr>
              <w:t>
</w:t>
            </w:r>
            <w:r>
              <w:rPr>
                <w:rFonts w:ascii="Times New Roman"/>
                <w:b w:val="false"/>
                <w:i w:val="false"/>
                <w:color w:val="000000"/>
                <w:sz w:val="20"/>
              </w:rPr>
              <w:t>Аммиак селитрасын өндіру процесінің барлық негізгі учаскелерінде өнім сапасы үшін жауапкершілік. Аммиак селитрасы өндірісінің әрбір учаскесінде өнім сапасын талдамалық бақылауды ұйымдастырудағы дербестік.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және химиялық талдау нәтижелерінің көрсеткіштерін талдай білу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қасиеттерін білу.</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құрылымы, жұмыс істеу қағидасы. Шикізатқа және дайын өнімге арналған стандарттар, техникалық шарттар.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3-3 Зертханалық талдау және көзбен шолып қадағалаудың нәтижелері бойынша аммиак селитрасының сапасын бақылау.</w:t>
            </w:r>
            <w:r>
              <w:br/>
            </w:r>
            <w:r>
              <w:rPr>
                <w:rFonts w:ascii="Times New Roman"/>
                <w:b w:val="false"/>
                <w:i w:val="false"/>
                <w:color w:val="000000"/>
                <w:sz w:val="20"/>
              </w:rPr>
              <w:t>
</w:t>
            </w:r>
            <w:r>
              <w:rPr>
                <w:rFonts w:ascii="Times New Roman"/>
                <w:b w:val="false"/>
                <w:i w:val="false"/>
                <w:color w:val="000000"/>
                <w:sz w:val="20"/>
              </w:rPr>
              <w:t>Жұмысты басқа өндірісті учаскелермен үйлестіру. Біліктілігі төменірек аппаратшыларға басшылық; технологиялық журналда жазба жүргізу.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Басқарушылық қабілеті, өзінің білімін үнемі жетілдіру.</w:t>
            </w:r>
            <w:r>
              <w:br/>
            </w:r>
            <w:r>
              <w:rPr>
                <w:rFonts w:ascii="Times New Roman"/>
                <w:b w:val="false"/>
                <w:i w:val="false"/>
                <w:color w:val="000000"/>
                <w:sz w:val="20"/>
              </w:rPr>
              <w:t>
</w:t>
            </w:r>
            <w:r>
              <w:rPr>
                <w:rFonts w:ascii="Times New Roman"/>
                <w:b w:val="false"/>
                <w:i w:val="false"/>
                <w:color w:val="000000"/>
                <w:sz w:val="20"/>
              </w:rPr>
              <w:t>Аммиак селитрасын өндіру процесінің барлық негізгі учаскелерінде өнім сапасы үшін жауапкершілік. Аммиак селитрасы өндірісінің әрбір учаскесінде өнім сапасын талдамалық бақылауды ұйымдастырудағы дербестік.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және химиялық талдау нәтижелерінің көрсеткіштерін талдай білу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қасиеттерін білу.</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құрылымы, жұмыс істеу қағидасы.Шикізатқа және дайын өнімге арналған стандарттар, техникалық шарттар.</w:t>
            </w:r>
          </w:p>
        </w:tc>
      </w:tr>
    </w:tbl>
    <w:bookmarkStart w:name="z134" w:id="57"/>
    <w:p>
      <w:pPr>
        <w:spacing w:after="0"/>
        <w:ind w:left="0"/>
        <w:jc w:val="both"/>
      </w:pPr>
      <w:r>
        <w:rPr>
          <w:rFonts w:ascii="Times New Roman"/>
          <w:b w:val="false"/>
          <w:i w:val="false"/>
          <w:color w:val="000000"/>
          <w:sz w:val="28"/>
        </w:rPr>
        <w:t xml:space="preserve">
3-кесте     </w:t>
      </w:r>
    </w:p>
    <w:bookmarkEnd w:id="57"/>
    <w:p>
      <w:pPr>
        <w:spacing w:after="0"/>
        <w:ind w:left="0"/>
        <w:jc w:val="left"/>
      </w:pPr>
      <w:r>
        <w:rPr>
          <w:rFonts w:ascii="Times New Roman"/>
          <w:b/>
          <w:i w:val="false"/>
          <w:color w:val="000000"/>
        </w:rPr>
        <w:t xml:space="preserve"> Кәсіби стандарт бірліктерінің сипаттамасы (функционалдық карта)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416"/>
        <w:gridCol w:w="2266"/>
        <w:gridCol w:w="2550"/>
        <w:gridCol w:w="2267"/>
        <w:gridCol w:w="1983"/>
        <w:gridCol w:w="1843"/>
      </w:tblGrid>
      <w:tr>
        <w:trPr>
          <w:trHeight w:val="885"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мәні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әрекеттері)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Тұлғалық және кәсіби құзыреттер</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 және дағды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885" w:hRule="atLeast"/>
        </w:trPr>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селитрасының ерітінділері мен балқытпасы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 тарату жүйелері; құбыржолдар, араластырғыштар ысырмалары. Вакуумды буландыру аппараттары, түйіршіктеу мұнаралары.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Біліктілігі жоғары аппаратшының басшылығымен аммиак селитрасы қорытпасын булау мен түйіршіктеудің технологиялық процесінің жекелеген операцияларын жүргізу.Аппараттарды (жабдықты) буландыру мен түйіршіктеуге тазартып дайындау.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материалдарды өз бетімен дайындау және буландыру аппараты мен балқытпа түйіршектегішке регламентке сәйкес қызмет көрсету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сапалы орындау, жоспарлай білу, қойылған міндеттерді орындау тәсілдерін таңдау дағдысының болуы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химия, химия өндірісінде еңбек қауіпсіздігі бойынша базалық білім, қызмет көрсетілетін жабдықтың жұмыс қағидасын: -  буландыру және аммиак селитрасының балқытпасын түйіршіктеу процесінің мәнін білу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Қоймалар; тарату жүйелері; құбыржолдар, араластырғыштар ысырмалары.Өлшектер, арынды бактар, сорғылар. Вакуумды булау аппараттары, түйіршіктеу мұнаралары.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Ерітіндіні дайындау және буландыру аппаратына, балқытпаны – түйіршіктегішке беру.</w:t>
            </w:r>
            <w:r>
              <w:br/>
            </w:r>
            <w:r>
              <w:rPr>
                <w:rFonts w:ascii="Times New Roman"/>
                <w:b w:val="false"/>
                <w:i w:val="false"/>
                <w:color w:val="000000"/>
                <w:sz w:val="20"/>
              </w:rPr>
              <w:t>
</w:t>
            </w:r>
            <w:r>
              <w:rPr>
                <w:rFonts w:ascii="Times New Roman"/>
                <w:b w:val="false"/>
                <w:i w:val="false"/>
                <w:color w:val="000000"/>
                <w:sz w:val="20"/>
              </w:rPr>
              <w:t>Жабдықтың нақты жағдайы негізінде ерітінді мен балқытпаны беру режимін түзету. Бу мен балқытпа температурасын, балқытпа шоғырын, вакуумды, түйіршіктік құрам мен процестің басқа параметрлерін реттеу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процеске қызмет көрсетумен айналысатын, біліктілігі төменірек жұмысшылар үшін жұмыс жоспарын өз бетімен жасау</w:t>
            </w:r>
            <w:r>
              <w:br/>
            </w:r>
            <w:r>
              <w:rPr>
                <w:rFonts w:ascii="Times New Roman"/>
                <w:b w:val="false"/>
                <w:i w:val="false"/>
                <w:color w:val="000000"/>
                <w:sz w:val="20"/>
              </w:rPr>
              <w:t>
</w:t>
            </w:r>
            <w:r>
              <w:rPr>
                <w:rFonts w:ascii="Times New Roman"/>
                <w:b w:val="false"/>
                <w:i w:val="false"/>
                <w:color w:val="000000"/>
                <w:sz w:val="20"/>
              </w:rPr>
              <w:t>Технологиялық араластырғыштарды технологиялық құжаттамаға сәйкес дербес дайындау, өнімнің құрамбөліктерін дұрыс таңдауға және өнім сапасына жауаптылық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сапалы орындау, персоналдың жұмысын бағалау.</w:t>
            </w:r>
            <w:r>
              <w:br/>
            </w:r>
            <w:r>
              <w:rPr>
                <w:rFonts w:ascii="Times New Roman"/>
                <w:b w:val="false"/>
                <w:i w:val="false"/>
                <w:color w:val="000000"/>
                <w:sz w:val="20"/>
              </w:rPr>
              <w:t>
</w:t>
            </w:r>
            <w:r>
              <w:rPr>
                <w:rFonts w:ascii="Times New Roman"/>
                <w:b w:val="false"/>
                <w:i w:val="false"/>
                <w:color w:val="000000"/>
                <w:sz w:val="20"/>
              </w:rPr>
              <w:t>Технологиялық есептеулер мен баланстарды жүргізу.</w:t>
            </w:r>
          </w:p>
          <w:p>
            <w:pPr>
              <w:spacing w:after="20"/>
              <w:ind w:left="20"/>
              <w:jc w:val="both"/>
            </w:pPr>
            <w:r>
              <w:rPr>
                <w:rFonts w:ascii="Times New Roman"/>
                <w:b w:val="false"/>
                <w:i w:val="false"/>
                <w:color w:val="000000"/>
                <w:sz w:val="20"/>
              </w:rPr>
              <w:t>Жабдықтың жай-күйін көзбен шолып анықтау және журнал толтыру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Сигнализация және мен блоктаудың физика-химиялық сызбалары.</w:t>
            </w:r>
            <w:r>
              <w:br/>
            </w:r>
            <w:r>
              <w:rPr>
                <w:rFonts w:ascii="Times New Roman"/>
                <w:b w:val="false"/>
                <w:i w:val="false"/>
                <w:color w:val="000000"/>
                <w:sz w:val="20"/>
              </w:rPr>
              <w:t>
</w:t>
            </w:r>
            <w:r>
              <w:rPr>
                <w:rFonts w:ascii="Times New Roman"/>
                <w:b w:val="false"/>
                <w:i w:val="false"/>
                <w:color w:val="000000"/>
                <w:sz w:val="20"/>
              </w:rPr>
              <w:t>Аммиактың, әлсіз азот қышқылының, үстемелердің физика- 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Бақылау талдауларын және есептеулер жүргізу әдістемесі;</w:t>
            </w:r>
            <w:r>
              <w:br/>
            </w:r>
            <w:r>
              <w:rPr>
                <w:rFonts w:ascii="Times New Roman"/>
                <w:b w:val="false"/>
                <w:i w:val="false"/>
                <w:color w:val="000000"/>
                <w:sz w:val="20"/>
              </w:rPr>
              <w:t>
</w:t>
            </w:r>
            <w:r>
              <w:rPr>
                <w:rFonts w:ascii="Times New Roman"/>
                <w:b w:val="false"/>
                <w:i w:val="false"/>
                <w:color w:val="000000"/>
                <w:sz w:val="20"/>
              </w:rPr>
              <w:t>Дайын өнімге қойылатын техникалық талаптар.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жүйелері; құбыржолдар, араластырғыштар ысырмалары.Өлшектер, арынды бактар, сорғылар. Вакуумды булау аппараттары, түйіршіктеу мұнаралары.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Хлорлы калий мен дайын өнімді мөлшерлеуді есептеу,, зертханалық талдау мен көзбен шолып бақылау негізінде дайын өнімнің, шашыратқыш, тозаңдатқыш агенттің қатынасын түзету.</w:t>
            </w:r>
            <w:r>
              <w:br/>
            </w:r>
            <w:r>
              <w:rPr>
                <w:rFonts w:ascii="Times New Roman"/>
                <w:b w:val="false"/>
                <w:i w:val="false"/>
                <w:color w:val="000000"/>
                <w:sz w:val="20"/>
              </w:rPr>
              <w:t>
</w:t>
            </w:r>
            <w:r>
              <w:rPr>
                <w:rFonts w:ascii="Times New Roman"/>
                <w:b w:val="false"/>
                <w:i w:val="false"/>
                <w:color w:val="000000"/>
                <w:sz w:val="20"/>
              </w:rPr>
              <w:t>Буландыру аппаратурасына, түйіршіктегіштерге, өлшегіштерге, арынды бактарға, сорғылар мен басқа жабдықтарға қызмет көрсету.</w:t>
            </w:r>
            <w:r>
              <w:br/>
            </w:r>
            <w:r>
              <w:rPr>
                <w:rFonts w:ascii="Times New Roman"/>
                <w:b w:val="false"/>
                <w:i w:val="false"/>
                <w:color w:val="000000"/>
                <w:sz w:val="20"/>
              </w:rPr>
              <w:t>
</w:t>
            </w:r>
            <w:r>
              <w:rPr>
                <w:rFonts w:ascii="Times New Roman"/>
                <w:b w:val="false"/>
                <w:i w:val="false"/>
                <w:color w:val="000000"/>
                <w:sz w:val="20"/>
              </w:rPr>
              <w:t>Буландыру және түйіршіктеу процесіне қатысатын жұмыскерлердің жұмысын бақылау және үйлестіру.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материалдарды өз бетімен дайындау және буландыру аппараты мен балқытпа түйіршектегішке регламентке сәйкес қызмет көрсету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сапалы орындау, жоспарлай білу, қойылған міндеттерді орындау тәсілдерін таңдау дағдысының болуы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химия, химия өндірісінде еңбек қауіпсіздігі бойынша базалық білім, қызмет көрсетілетін жабдықтың жұмыс қағидасын: -  буландыру және аммиак селитрасының балқытпасын түйіршіктеу процесінің мәнін білу</w:t>
            </w:r>
          </w:p>
        </w:tc>
      </w:tr>
      <w:tr>
        <w:trPr>
          <w:trHeight w:val="75" w:hRule="atLeast"/>
        </w:trPr>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селитрасының ерітінділері мен балқытпасы</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жүйелері; құбыржолдар, араластырғыштар ысырмалары.Өлшектер, арынды бактар, сорғылар. Вакуумды булау аппараттары, түйіршіктеу мұнаралары. Шығын, температура, қысымды бақылау-өлшеу құралдары мен аспаптары, тарату жүйелері; құбыржолдар, араластырғыштар ысырмалары,өлшектер, арынды бактар, сорғылар.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Буландыру аппаратурасына, түйіршіктегіштерге, өлшегіштерге, арынды бактарға, сорғылар мен басқа жабдықтарға қызмет көрсету;</w:t>
            </w:r>
            <w:r>
              <w:br/>
            </w:r>
            <w:r>
              <w:rPr>
                <w:rFonts w:ascii="Times New Roman"/>
                <w:b w:val="false"/>
                <w:i w:val="false"/>
                <w:color w:val="000000"/>
                <w:sz w:val="20"/>
              </w:rPr>
              <w:t>
</w:t>
            </w:r>
            <w:r>
              <w:rPr>
                <w:rFonts w:ascii="Times New Roman"/>
                <w:b w:val="false"/>
                <w:i w:val="false"/>
                <w:color w:val="000000"/>
                <w:sz w:val="20"/>
              </w:rPr>
              <w:t>бақылау-өлшеу құралдарының көмегімен, талдау нәтижелері бойынша және көзбен шолып технологиялық процесс барысының дұрыстығын бақылау.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материалдарды өз бетімен дайындау және буландыру аппараты мен балқытпа түйіршектегішке регламентке сәйкес қызмет көрсету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сапалы орындау, жоспарлай білу, қойылған міндеттерді орындау тәсілдерін таңдау дағдысының болуы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химия, химия өндірісінде еңбек қауіпсіздігі бойынша базалық білім, қызмет көрсетілетін жабдықтың жұмыс қағидасын: -  буландыру және аммиак селитрасының балқытпасын түйіршіктеу процесінің мәнін білу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Қызмет көрсетілетін жабдықты іске қосу және тоқтату; жабдықтың қарапайым жөндеуін орындау; технологиялық журналда жазбалар жүргізу.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процеске қызмет көрсетумен айналысатын, біліктілігі төменірек жұмысшылар үшін жұмыс жоспарын өз бетімен жасау</w:t>
            </w:r>
          </w:p>
          <w:p>
            <w:pPr>
              <w:spacing w:after="20"/>
              <w:ind w:left="20"/>
              <w:jc w:val="both"/>
            </w:pPr>
            <w:r>
              <w:rPr>
                <w:rFonts w:ascii="Times New Roman"/>
                <w:b w:val="false"/>
                <w:i w:val="false"/>
                <w:color w:val="000000"/>
                <w:sz w:val="20"/>
              </w:rPr>
              <w:t>Технологиялық араластырғыштарды технологиялық құжаттамаға сәйкес дербес дайындау, өнімнің құрамбөліктерін дұрыс таңдауға және өнім сапасына жауаптылық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сапалы орындау, персоналдың жұмысын бағалау.</w:t>
            </w:r>
          </w:p>
          <w:p>
            <w:pPr>
              <w:spacing w:after="20"/>
              <w:ind w:left="20"/>
              <w:jc w:val="both"/>
            </w:pPr>
            <w:r>
              <w:rPr>
                <w:rFonts w:ascii="Times New Roman"/>
                <w:b w:val="false"/>
                <w:i w:val="false"/>
                <w:color w:val="000000"/>
                <w:sz w:val="20"/>
              </w:rPr>
              <w:t>Технологиялық есептеулер мен баланстарды жүргізу.</w:t>
            </w:r>
            <w:r>
              <w:br/>
            </w:r>
            <w:r>
              <w:rPr>
                <w:rFonts w:ascii="Times New Roman"/>
                <w:b w:val="false"/>
                <w:i w:val="false"/>
                <w:color w:val="000000"/>
                <w:sz w:val="20"/>
              </w:rPr>
              <w:t>
</w:t>
            </w:r>
            <w:r>
              <w:rPr>
                <w:rFonts w:ascii="Times New Roman"/>
                <w:b w:val="false"/>
                <w:i w:val="false"/>
                <w:color w:val="000000"/>
                <w:sz w:val="20"/>
              </w:rPr>
              <w:t>Жабдықтың жай-күйін көзбен шолып анықтау және журнал толтыру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Сигнализация және мен блоктаудың физика-химиялық сызбалары.</w:t>
            </w:r>
            <w:r>
              <w:br/>
            </w:r>
            <w:r>
              <w:rPr>
                <w:rFonts w:ascii="Times New Roman"/>
                <w:b w:val="false"/>
                <w:i w:val="false"/>
                <w:color w:val="000000"/>
                <w:sz w:val="20"/>
              </w:rPr>
              <w:t>
</w:t>
            </w:r>
            <w:r>
              <w:rPr>
                <w:rFonts w:ascii="Times New Roman"/>
                <w:b w:val="false"/>
                <w:i w:val="false"/>
                <w:color w:val="000000"/>
                <w:sz w:val="20"/>
              </w:rPr>
              <w:t>Аммиактың, әлсіз азот қышқылының, үстемелердің физика- 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Бақылау талдауларын және есептеулер жүргізу әдістемесі;</w:t>
            </w:r>
            <w:r>
              <w:br/>
            </w:r>
            <w:r>
              <w:rPr>
                <w:rFonts w:ascii="Times New Roman"/>
                <w:b w:val="false"/>
                <w:i w:val="false"/>
                <w:color w:val="000000"/>
                <w:sz w:val="20"/>
              </w:rPr>
              <w:t>
</w:t>
            </w:r>
            <w:r>
              <w:rPr>
                <w:rFonts w:ascii="Times New Roman"/>
                <w:b w:val="false"/>
                <w:i w:val="false"/>
                <w:color w:val="000000"/>
                <w:sz w:val="20"/>
              </w:rPr>
              <w:t>Дайын өнімге қойылатын техникалық талаптар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селитрасының ерітінділері мен балқытпасы</w:t>
            </w:r>
          </w:p>
        </w:tc>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2-3 Буландыру аппараттары, буландырғыштар, айырғыштар, конденсаторлар, түйіршіктегіштер, форэжектролар, сорғылар, желдеткіштер мен басқа жабдықтардың вакуумдық жүйелеріне қызмет көрсету; Біліктілігі төмендеу жұмыскерлерді басқару. Технологиялық журналда жазбалар жүргізу.</w:t>
            </w:r>
            <w:r>
              <w:br/>
            </w:r>
            <w:r>
              <w:rPr>
                <w:rFonts w:ascii="Times New Roman"/>
                <w:b w:val="false"/>
                <w:i w:val="false"/>
                <w:color w:val="000000"/>
                <w:sz w:val="20"/>
              </w:rPr>
              <w:t>
</w:t>
            </w:r>
            <w:r>
              <w:rPr>
                <w:rFonts w:ascii="Times New Roman"/>
                <w:b w:val="false"/>
                <w:i w:val="false"/>
                <w:color w:val="000000"/>
                <w:sz w:val="20"/>
              </w:rPr>
              <w:t>Жабдықты іске қосуға және тоқтатуға, жөндеуге дайындау, жабдықты жөндеуден қабылдау.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материалдарды өз бетімен дайындау және буландыру аппараты мен балқытпа түйіршектегішке регламентке сәйкес қызмет көрсету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сапалы орындау, жоспарлай білу, қойылған міндеттерді орындау тәсілдерін таңдау дағдысының болуы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химия, химия өндірісінде еңбек қауіпсіздігі бойынша базалық білім, қызмет көрсетілетін жабдықтың жұмыс қағидасын: -  буландыру және аммиак селитрасының балқытпасын түйіршіктеу процесінің мәнін білу</w:t>
            </w:r>
          </w:p>
        </w:tc>
      </w:tr>
      <w:tr>
        <w:trPr>
          <w:trHeight w:val="885" w:hRule="atLeast"/>
        </w:trPr>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Бақылау-өлшеу құралдарының, автоматика құралдарының көмегімен және жүргізілетін химиялық талдаулардың нәтижелері бойынша буландыру және түйіршіктеу процесінің технологиялық режимін бақылау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процеске қызмет көрсетумен айналысатын, біліктілігі төменірек жұмысшылар үшін жұмыс жоспарын өз бетімен жасау</w:t>
            </w:r>
          </w:p>
          <w:p>
            <w:pPr>
              <w:spacing w:after="20"/>
              <w:ind w:left="20"/>
              <w:jc w:val="both"/>
            </w:pPr>
            <w:r>
              <w:rPr>
                <w:rFonts w:ascii="Times New Roman"/>
                <w:b w:val="false"/>
                <w:i w:val="false"/>
                <w:color w:val="000000"/>
                <w:sz w:val="20"/>
              </w:rPr>
              <w:t>Технологиялық араластырғыштарды технологиялық құжаттамаға сәйкес дербес дайындау, өнімнің құрамбөліктерін дұрыс таңдауға және өнім сапасына жауаптылық</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сапалы орындау, персоналдың жұмысын бағалау.</w:t>
            </w:r>
          </w:p>
          <w:p>
            <w:pPr>
              <w:spacing w:after="20"/>
              <w:ind w:left="20"/>
              <w:jc w:val="both"/>
            </w:pPr>
            <w:r>
              <w:rPr>
                <w:rFonts w:ascii="Times New Roman"/>
                <w:b w:val="false"/>
                <w:i w:val="false"/>
                <w:color w:val="000000"/>
                <w:sz w:val="20"/>
              </w:rPr>
              <w:t>Технологиялық есептеулер мен баланстарды жүргізу.</w:t>
            </w:r>
            <w:r>
              <w:br/>
            </w:r>
            <w:r>
              <w:rPr>
                <w:rFonts w:ascii="Times New Roman"/>
                <w:b w:val="false"/>
                <w:i w:val="false"/>
                <w:color w:val="000000"/>
                <w:sz w:val="20"/>
              </w:rPr>
              <w:t>
</w:t>
            </w:r>
            <w:r>
              <w:rPr>
                <w:rFonts w:ascii="Times New Roman"/>
                <w:b w:val="false"/>
                <w:i w:val="false"/>
                <w:color w:val="000000"/>
                <w:sz w:val="20"/>
              </w:rPr>
              <w:t>Жабдықтың жай-күйін көзбен шолып анықтау және журнал толтыру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Сигнализация және мен блоктаудың физика-химиялық сызбалары.</w:t>
            </w:r>
            <w:r>
              <w:br/>
            </w:r>
            <w:r>
              <w:rPr>
                <w:rFonts w:ascii="Times New Roman"/>
                <w:b w:val="false"/>
                <w:i w:val="false"/>
                <w:color w:val="000000"/>
                <w:sz w:val="20"/>
              </w:rPr>
              <w:t>
</w:t>
            </w:r>
            <w:r>
              <w:rPr>
                <w:rFonts w:ascii="Times New Roman"/>
                <w:b w:val="false"/>
                <w:i w:val="false"/>
                <w:color w:val="000000"/>
                <w:sz w:val="20"/>
              </w:rPr>
              <w:t>Аммиактың, әлсіз азот қышқылының, үстемелердің физика- 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Бақылау талдауларынжәне есептеулер жүргізу әдістемесі;</w:t>
            </w:r>
            <w:r>
              <w:br/>
            </w:r>
            <w:r>
              <w:rPr>
                <w:rFonts w:ascii="Times New Roman"/>
                <w:b w:val="false"/>
                <w:i w:val="false"/>
                <w:color w:val="000000"/>
                <w:sz w:val="20"/>
              </w:rPr>
              <w:t>
</w:t>
            </w:r>
            <w:r>
              <w:rPr>
                <w:rFonts w:ascii="Times New Roman"/>
                <w:b w:val="false"/>
                <w:i w:val="false"/>
                <w:color w:val="000000"/>
                <w:sz w:val="20"/>
              </w:rPr>
              <w:t>Дайын өнімге қойылатын техникалық талаптар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Вакуумды булау аппараттары, түйіршіктеу мұнаралары. Бақылау-өлшеу құралдары мен аспаптары.</w:t>
            </w:r>
            <w:r>
              <w:br/>
            </w:r>
            <w:r>
              <w:rPr>
                <w:rFonts w:ascii="Times New Roman"/>
                <w:b w:val="false"/>
                <w:i w:val="false"/>
                <w:color w:val="000000"/>
                <w:sz w:val="20"/>
              </w:rPr>
              <w:t>
</w:t>
            </w:r>
            <w:r>
              <w:rPr>
                <w:rFonts w:ascii="Times New Roman"/>
                <w:b w:val="false"/>
                <w:i w:val="false"/>
                <w:color w:val="000000"/>
                <w:sz w:val="20"/>
              </w:rPr>
              <w:t>Химия-аналитикалық аспаптар, аппаратура, сынамаларды іріктеу және талдауға арналған құралдар мен жинақ.</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3-2 Қызмет көрсетілетін буландыру аппараттарының, түйіршіктегіштердің, өлшегіштердің, арынды бактардың, сорғылар мен басқа жабдықтардың жұмысын бақылау; шикізат пен дайын өнімнің физика-химиялық қасиеттерін бақылау; сынамаларды іріктеу және талдау жүргізу. Аспирация жүйелерін автоматтандырылған талдау жұмысын бақылау; технологиялық процестің түрлі сатыларында бақылау талдауларын, экспресс-талдаулар орындау.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материалдарды өз бетімен дайындау және буландыру аппараты мен балқытпа түйіршектегішке регламентке сәйкес қызмет көрсету</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практикалық тапсырмаларды сапалы орындау, жоспарлай білу, қойылған міндеттерді орындау тәсілдерін таңдау дағдысының болуы Стандартты практикалық тапсырмаларды сапалы орындау, жоспарлай білу, қойылған міндеттерді орындау тәсілдерін таңдау дағдысының болуы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химия, химия өндірісінде еңбек қауіпсіздігі бойынша базалық білім, қызмет көрсетілетін жабдықтың жұмыс қағидасын: -  буландыру және аммиак селитрасының балқытпасын түйіршіктеу процесінің мәнін білу</w:t>
            </w:r>
          </w:p>
        </w:tc>
      </w:tr>
      <w:tr>
        <w:trPr>
          <w:trHeight w:val="885" w:hRule="atLeast"/>
        </w:trPr>
        <w:tc>
          <w:tcPr>
            <w:tcW w:w="0" w:type="auto"/>
            <w:vMerge/>
            <w:tcBorders>
              <w:top w:val="nil"/>
              <w:left w:val="single" w:color="cfcfcf" w:sz="5"/>
              <w:bottom w:val="single" w:color="cfcfcf" w:sz="5"/>
              <w:right w:val="single" w:color="cfcfcf" w:sz="5"/>
            </w:tcBorders>
          </w:tcP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селитрасының ерітінділері мен балқытпасы</w:t>
            </w:r>
          </w:p>
        </w:tc>
        <w:tc>
          <w:tcPr>
            <w:tcW w:w="0" w:type="auto"/>
            <w:vMerge/>
            <w:tcBorders>
              <w:top w:val="nil"/>
              <w:left w:val="single" w:color="cfcfcf" w:sz="5"/>
              <w:bottom w:val="single" w:color="cfcfcf" w:sz="5"/>
              <w:right w:val="single" w:color="cfcfcf" w:sz="5"/>
            </w:tcBorders>
          </w:tcP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3-3 Процесті негізгі технологиялық параметрлер бойынша бақылау және реттеу: -  бу мен балқытпа температурасын; -  балқытпа шоғырлануын; -  вакуумды; -  түйіршіктік құрам мен процестің басқа параметрлерін.</w:t>
            </w:r>
            <w:r>
              <w:br/>
            </w:r>
            <w:r>
              <w:rPr>
                <w:rFonts w:ascii="Times New Roman"/>
                <w:b w:val="false"/>
                <w:i w:val="false"/>
                <w:color w:val="000000"/>
                <w:sz w:val="20"/>
              </w:rPr>
              <w:t>
</w:t>
            </w:r>
            <w:r>
              <w:rPr>
                <w:rFonts w:ascii="Times New Roman"/>
                <w:b w:val="false"/>
                <w:i w:val="false"/>
                <w:color w:val="000000"/>
                <w:sz w:val="20"/>
              </w:rPr>
              <w:t>Буландыру мен түйіршіктеу процесінің әр түрлі сатыларында бақылау талдауларын орындау,</w:t>
            </w:r>
            <w:r>
              <w:br/>
            </w:r>
            <w:r>
              <w:rPr>
                <w:rFonts w:ascii="Times New Roman"/>
                <w:b w:val="false"/>
                <w:i w:val="false"/>
                <w:color w:val="000000"/>
                <w:sz w:val="20"/>
              </w:rPr>
              <w:t>
</w:t>
            </w:r>
            <w:r>
              <w:rPr>
                <w:rFonts w:ascii="Times New Roman"/>
                <w:b w:val="false"/>
                <w:i w:val="false"/>
                <w:color w:val="000000"/>
                <w:sz w:val="20"/>
              </w:rPr>
              <w:t>Басқа өндірістік учаскелермен жұмысты үйлестіру.</w:t>
            </w:r>
            <w:r>
              <w:br/>
            </w:r>
            <w:r>
              <w:rPr>
                <w:rFonts w:ascii="Times New Roman"/>
                <w:b w:val="false"/>
                <w:i w:val="false"/>
                <w:color w:val="000000"/>
                <w:sz w:val="20"/>
              </w:rPr>
              <w:t>
</w:t>
            </w:r>
            <w:r>
              <w:rPr>
                <w:rFonts w:ascii="Times New Roman"/>
                <w:b w:val="false"/>
                <w:i w:val="false"/>
                <w:color w:val="000000"/>
                <w:sz w:val="20"/>
              </w:rPr>
              <w:t>Біліктілігі төменірек аппаратшыларға басшылық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58"/>
    <w:p>
      <w:pPr>
        <w:spacing w:after="0"/>
        <w:ind w:left="0"/>
        <w:jc w:val="both"/>
      </w:pPr>
      <w:r>
        <w:rPr>
          <w:rFonts w:ascii="Times New Roman"/>
          <w:b w:val="false"/>
          <w:i w:val="false"/>
          <w:color w:val="000000"/>
          <w:sz w:val="28"/>
        </w:rPr>
        <w:t xml:space="preserve">
4-кесте     </w:t>
      </w:r>
    </w:p>
    <w:bookmarkEnd w:id="58"/>
    <w:p>
      <w:pPr>
        <w:spacing w:after="0"/>
        <w:ind w:left="0"/>
        <w:jc w:val="left"/>
      </w:pPr>
      <w:r>
        <w:rPr>
          <w:rFonts w:ascii="Times New Roman"/>
          <w:b/>
          <w:i w:val="false"/>
          <w:color w:val="000000"/>
        </w:rPr>
        <w:t xml:space="preserve"> Кәсіби стандарт бірліктерінің сипаттамасы (функционалдық карта)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402"/>
        <w:gridCol w:w="2243"/>
        <w:gridCol w:w="2383"/>
        <w:gridCol w:w="2384"/>
        <w:gridCol w:w="2103"/>
        <w:gridCol w:w="1964"/>
      </w:tblGrid>
      <w:tr>
        <w:trPr>
          <w:trHeight w:val="885"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әрекеттері)</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Тұлғалық және кәсіби құзыреттер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 және дағды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885"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азот қышқылы, аммиак-ауа қоспасы,</w:t>
            </w:r>
            <w:r>
              <w:br/>
            </w:r>
            <w:r>
              <w:rPr>
                <w:rFonts w:ascii="Times New Roman"/>
                <w:b w:val="false"/>
                <w:i w:val="false"/>
                <w:color w:val="000000"/>
                <w:sz w:val="20"/>
              </w:rPr>
              <w:t>
</w:t>
            </w:r>
            <w:r>
              <w:rPr>
                <w:rFonts w:ascii="Times New Roman"/>
                <w:b w:val="false"/>
                <w:i w:val="false"/>
                <w:color w:val="000000"/>
                <w:sz w:val="20"/>
              </w:rPr>
              <w:t>азот тотықтары (NO + NO2), сілті (ащы натр)</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жүйелері, араластырғыштар, шайқағыштар.</w:t>
            </w:r>
            <w:r>
              <w:br/>
            </w:r>
            <w:r>
              <w:rPr>
                <w:rFonts w:ascii="Times New Roman"/>
                <w:b w:val="false"/>
                <w:i w:val="false"/>
                <w:color w:val="000000"/>
                <w:sz w:val="20"/>
              </w:rPr>
              <w:t>
</w:t>
            </w:r>
            <w:r>
              <w:rPr>
                <w:rFonts w:ascii="Times New Roman"/>
                <w:b w:val="false"/>
                <w:i w:val="false"/>
                <w:color w:val="000000"/>
                <w:sz w:val="20"/>
              </w:rPr>
              <w:t>Байланысу аппараты;</w:t>
            </w:r>
            <w:r>
              <w:br/>
            </w:r>
            <w:r>
              <w:rPr>
                <w:rFonts w:ascii="Times New Roman"/>
                <w:b w:val="false"/>
                <w:i w:val="false"/>
                <w:color w:val="000000"/>
                <w:sz w:val="20"/>
              </w:rPr>
              <w:t>
</w:t>
            </w:r>
            <w:r>
              <w:rPr>
                <w:rFonts w:ascii="Times New Roman"/>
                <w:b w:val="false"/>
                <w:i w:val="false"/>
                <w:color w:val="000000"/>
                <w:sz w:val="20"/>
              </w:rPr>
              <w:t>қазандық-кәдеге жаратқыш; бірінші сатылы сіңіру бағанасы; сорғылар; тоңазытқыштар; шайғыштар; шегендеуші; жылу алмастырғыш; екінші сатылы сіңіру мұнарасы; ерітінді жинақтағыштар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Біліктілігі жоғары аппаратшының басшылығымен натрий нитриті мен нитраты өндірісінің технологиялық процесінің жекелеген операцияларын жүргізу. Шикізатты дайындау мен тиеу, өнімді түсіру.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Қабылданатын шешімдер үшін жауапкершілік. Еңбек жағдайын жетілдіру бойынша міндеттерді өз бетімен анықтау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шығысының технологиялық баланстарын талдау және жасау.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нитраты мен нитритін өндіру кезінде сіңдіру процесінің физика-химиялық негіздері.</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Жабдықты тазарту, буландыру аппараттарын шаю. Технологиялық жабдыққа қызмет көрсету.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автоматтандырылған басқару жүйесінің көрсеткіштері бойынша жабдық жұмысының түрлі штаттан тыс жағдайларын дербес анықтау.</w:t>
            </w:r>
            <w:r>
              <w:br/>
            </w:r>
            <w:r>
              <w:rPr>
                <w:rFonts w:ascii="Times New Roman"/>
                <w:b w:val="false"/>
                <w:i w:val="false"/>
                <w:color w:val="000000"/>
                <w:sz w:val="20"/>
              </w:rPr>
              <w:t>
</w:t>
            </w:r>
            <w:r>
              <w:rPr>
                <w:rFonts w:ascii="Times New Roman"/>
                <w:b w:val="false"/>
                <w:i w:val="false"/>
                <w:color w:val="000000"/>
                <w:sz w:val="20"/>
              </w:rPr>
              <w:t>Өзінің оқуы және басқалардың оқуына жауаптылық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жағдайын және онда болуы мүмкін өзгерістерді өз бетімен талдауды талап ететін практикалық міндеттердің түрлі типтерін шешу.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нитраты мен нитритін өндірудің нақты учаскесіндегі өндірістің технологиялық сызбасы. Процестерді реттеудің физика-химиялық негіздері мен ережелері. Натрий нитраты мен нитритін өндірудің барлық сатыларына қатысатын бақылау-өлшеу аспатарының, автоматика құралдарының бағыты.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барлық сатылар бойынша процесс параметрлерін бақылау және реттеу: буландыру, кристалдау, үйірткілеу, кептіру, буландыру аппаратында ғы температура, бу қысымы, ерітінділер деңгейі, вакуум, сілті және бу беру, жас сілтілер мен басқа параметрлерді келтіру.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өнімінде хлоридтердің болуына сынамалар іріктеуді өзіндік ұйымдастыру. Басқарушылық қабілеті, өз бетімен білімін тұрақты түрде жетілдіру. Тапсырмалардың орындалуына жеке басының жауаптылығы.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қойылған міндетті негізге ала отырып, қызметін жоспарлауға қабілеттілігі.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іріктеу әдістемесі, натрий нитратында хлоридтерді анықтауды талдау әдістемесі. МЕМТ талаптары, техникалытталаптарды білу.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1-4 Қышқыл сілтілерді бейтараптау үшін қажетті судың мөлшерін есептеу.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учаскесінде басқару қызметін ұйымдастыру.</w:t>
            </w:r>
            <w:r>
              <w:br/>
            </w:r>
            <w:r>
              <w:rPr>
                <w:rFonts w:ascii="Times New Roman"/>
                <w:b w:val="false"/>
                <w:i w:val="false"/>
                <w:color w:val="000000"/>
                <w:sz w:val="20"/>
              </w:rPr>
              <w:t>
</w:t>
            </w:r>
            <w:r>
              <w:rPr>
                <w:rFonts w:ascii="Times New Roman"/>
                <w:b w:val="false"/>
                <w:i w:val="false"/>
                <w:color w:val="000000"/>
                <w:sz w:val="20"/>
              </w:rPr>
              <w:t>Қоршаған ортаны қорғау бойынша талаптардың орындалуына жауаптылығы.</w:t>
            </w:r>
            <w:r>
              <w:br/>
            </w:r>
            <w:r>
              <w:rPr>
                <w:rFonts w:ascii="Times New Roman"/>
                <w:b w:val="false"/>
                <w:i w:val="false"/>
                <w:color w:val="000000"/>
                <w:sz w:val="20"/>
              </w:rPr>
              <w:t>
</w:t>
            </w:r>
            <w:r>
              <w:rPr>
                <w:rFonts w:ascii="Times New Roman"/>
                <w:b w:val="false"/>
                <w:i w:val="false"/>
                <w:color w:val="000000"/>
                <w:sz w:val="20"/>
              </w:rPr>
              <w:t>Өз еңбегін жетілдіру, тұрақты оқу және басқаларды оқыту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Жағдайды және өзінің іс-әрекетін талдау, шешімдер қабылдау және оларды іске асыруға жағдай жасау, командалық жұмыс контексінде қызметті бақылау және үйлестіру, жағдайды талдау және басқарушылық және атқарушылық біліктілігін арттыру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жағдайларды жүйелі талдау және жобалау әдіснамасын, басқарушылық шешімдер қабылдау тәсілдерін білу.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1-5 нитрит аналығын сіңдіру бөліміне қайтарудың орынды екендігін анықтау Технологиялық процесті жүргізумен айналысатын біліктілігі төменірек жұмыскерлердің жұмысын бақылау және үйлестіру.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Қабылданатын шешімдер үшін жауапкершілік. Еңбек жағдайын жетілдіру бойынша міндеттерді</w:t>
            </w:r>
            <w:r>
              <w:br/>
            </w:r>
            <w:r>
              <w:rPr>
                <w:rFonts w:ascii="Times New Roman"/>
                <w:b w:val="false"/>
                <w:i w:val="false"/>
                <w:color w:val="000000"/>
                <w:sz w:val="20"/>
              </w:rPr>
              <w:t>
</w:t>
            </w:r>
            <w:r>
              <w:rPr>
                <w:rFonts w:ascii="Times New Roman"/>
                <w:b w:val="false"/>
                <w:i w:val="false"/>
                <w:color w:val="000000"/>
                <w:sz w:val="20"/>
              </w:rPr>
              <w:t>өз бетімен анықтау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шығысының технологиялық баланстарын талдау және жасау.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нитраты мен нитритін өндіру кезінде сіңдіру процесінің физика-химиялық негіздері.</w:t>
            </w:r>
          </w:p>
        </w:tc>
      </w:tr>
      <w:tr>
        <w:trPr>
          <w:trHeight w:val="885"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Слабая Әлсіз азот қышқылы, аммиак-ауа қоспасы, азот тотықтары (NO + NO2), сілті (ащы натр)</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Жинақтағыштар, араластырғыштар, өлшектер, буландыру аппараттары, түйіршіктегіштер, үйірткілер, сорғылар, желдеткіштер.</w:t>
            </w:r>
            <w:r>
              <w:br/>
            </w:r>
            <w:r>
              <w:rPr>
                <w:rFonts w:ascii="Times New Roman"/>
                <w:b w:val="false"/>
                <w:i w:val="false"/>
                <w:color w:val="000000"/>
                <w:sz w:val="20"/>
              </w:rPr>
              <w:t>
</w:t>
            </w:r>
            <w:r>
              <w:rPr>
                <w:rFonts w:ascii="Times New Roman"/>
                <w:b w:val="false"/>
                <w:i w:val="false"/>
                <w:color w:val="000000"/>
                <w:sz w:val="20"/>
              </w:rPr>
              <w:t>Қазандық кәдеге жаратқыш, сіңіру мұнаралары, жылу алмастырғыштар. Ерітінді деңгейін, температураны ұстауға арналған бақылау-өлшеу құралдары.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Берілетін құрамбөліктердің шоғырлануын және қатынасын; жинақтағыштар мен шайқағыштардағы деңгейді; ерітінділер мен материалдардың технологиялық учаскелерге берілуін бақылау және реттеу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автоматтандырылған басқару жүйесінің көрсеткіштері бойынша жабдық жұмысының түрлі штаттан тыс жағдайларын дербес анықтау.</w:t>
            </w:r>
            <w:r>
              <w:br/>
            </w:r>
            <w:r>
              <w:rPr>
                <w:rFonts w:ascii="Times New Roman"/>
                <w:b w:val="false"/>
                <w:i w:val="false"/>
                <w:color w:val="000000"/>
                <w:sz w:val="20"/>
              </w:rPr>
              <w:t>
</w:t>
            </w:r>
            <w:r>
              <w:rPr>
                <w:rFonts w:ascii="Times New Roman"/>
                <w:b w:val="false"/>
                <w:i w:val="false"/>
                <w:color w:val="000000"/>
                <w:sz w:val="20"/>
              </w:rPr>
              <w:t>Өзінің оқуы және басқалардың оқуына жауаптылық.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жағдайын және онда болуы мүмкін өзгерістерді өз бетімен талдауды талап ететін практикалық міндеттердің түрлі типтерін шешу.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нитраты мен нитритін өндірудің нақты учаскесіндегі өндірістің технологиялық сызбасы. Процестерді реттеудің физика-химиялық негіздері мен ережелері. Натрий нитраты мен нитритін өндірудің барлық сатыларына қатысатын бақылау-өлшеу аспатарының, автоматика құралдарының бағыты.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натрий нитриті мен нитратын өндірудің барлық сатыларында қолданылданылн бақылау-өлшеу аспаптрын, автоматика құралдарын басқару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өнімінде хлоридтердің болуына сынамалар іріктеуді өзіндік ұйымдастыру. Басқарушылық қабілеті, өз бетімен білімін тұрақты түрде жетілдіру. Тапсырмалар орындалуына жеке басының жауаптылығы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қойылған міндетті негізге ала отырып, қызметін жоспарлауға қабілеттілігі.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іріктеу әдістемесі, натрий нитратында хлоридтерді анықтауды талдау әдістемесі. МЕМТ талаптары, техникалық талаптарды білу.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2-3 Буландыру аппараттарын, түйіршіктегіштерді, үйірткілерді, сорғыларды, желдеткіштер мен басқа қызмет көрсетілетін жабдықты іске қосу және тоқтату;</w:t>
            </w:r>
            <w:r>
              <w:br/>
            </w:r>
            <w:r>
              <w:rPr>
                <w:rFonts w:ascii="Times New Roman"/>
                <w:b w:val="false"/>
                <w:i w:val="false"/>
                <w:color w:val="000000"/>
                <w:sz w:val="20"/>
              </w:rPr>
              <w:t>
</w:t>
            </w:r>
            <w:r>
              <w:rPr>
                <w:rFonts w:ascii="Times New Roman"/>
                <w:b w:val="false"/>
                <w:i w:val="false"/>
                <w:color w:val="000000"/>
                <w:sz w:val="20"/>
              </w:rPr>
              <w:t>Жабдықты шаю мен газсыздандыру; іске қосар алдында жүйенің қымталғандығын тексеру.</w:t>
            </w:r>
            <w:r>
              <w:br/>
            </w:r>
            <w:r>
              <w:rPr>
                <w:rFonts w:ascii="Times New Roman"/>
                <w:b w:val="false"/>
                <w:i w:val="false"/>
                <w:color w:val="000000"/>
                <w:sz w:val="20"/>
              </w:rPr>
              <w:t>
</w:t>
            </w:r>
            <w:r>
              <w:rPr>
                <w:rFonts w:ascii="Times New Roman"/>
                <w:b w:val="false"/>
                <w:i w:val="false"/>
                <w:color w:val="000000"/>
                <w:sz w:val="20"/>
              </w:rPr>
              <w:t>Басқа өндірістік учаскелермен жұмысты үйлестіру</w:t>
            </w:r>
            <w:r>
              <w:br/>
            </w:r>
            <w:r>
              <w:rPr>
                <w:rFonts w:ascii="Times New Roman"/>
                <w:b w:val="false"/>
                <w:i w:val="false"/>
                <w:color w:val="000000"/>
                <w:sz w:val="20"/>
              </w:rPr>
              <w:t>
</w:t>
            </w:r>
            <w:r>
              <w:rPr>
                <w:rFonts w:ascii="Times New Roman"/>
                <w:b w:val="false"/>
                <w:i w:val="false"/>
                <w:color w:val="000000"/>
                <w:sz w:val="20"/>
              </w:rPr>
              <w:t>Біліктілігі төменірек аппаратшыларға басшылық.</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учаскесінде басқару қызметін ұйымдастыру.</w:t>
            </w:r>
            <w:r>
              <w:br/>
            </w:r>
            <w:r>
              <w:rPr>
                <w:rFonts w:ascii="Times New Roman"/>
                <w:b w:val="false"/>
                <w:i w:val="false"/>
                <w:color w:val="000000"/>
                <w:sz w:val="20"/>
              </w:rPr>
              <w:t>
</w:t>
            </w:r>
            <w:r>
              <w:rPr>
                <w:rFonts w:ascii="Times New Roman"/>
                <w:b w:val="false"/>
                <w:i w:val="false"/>
                <w:color w:val="000000"/>
                <w:sz w:val="20"/>
              </w:rPr>
              <w:t>Қоршаған ортаны қорғау бойынша талаптардың орындалуына жауаптылығы.</w:t>
            </w:r>
            <w:r>
              <w:br/>
            </w:r>
            <w:r>
              <w:rPr>
                <w:rFonts w:ascii="Times New Roman"/>
                <w:b w:val="false"/>
                <w:i w:val="false"/>
                <w:color w:val="000000"/>
                <w:sz w:val="20"/>
              </w:rPr>
              <w:t>
</w:t>
            </w:r>
            <w:r>
              <w:rPr>
                <w:rFonts w:ascii="Times New Roman"/>
                <w:b w:val="false"/>
                <w:i w:val="false"/>
                <w:color w:val="000000"/>
                <w:sz w:val="20"/>
              </w:rPr>
              <w:t>Өз еңбегін жетілдіру, тұрақты оқу және басқаларды оқыту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Жағдайды және өз інң іс-әрекетін талдау, шешімдер қабылдау және оларды іске асыруға жағдай жасау, командалық жұмыс контексінде қызметті бақылау және үйлестіру, жағдайды талдау және басқарушылық және атқарушылық біліктілігін арттыру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жағдайларды жүйелі талдау және жобалау әдіснамасын, басқарушылық шешімдер қабылдау тәсілдерін білу </w:t>
            </w:r>
          </w:p>
        </w:tc>
      </w:tr>
      <w:tr>
        <w:trPr>
          <w:trHeight w:val="885"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Әлсіз азот қышқылы, аммиак-ауа қоспасы,</w:t>
            </w:r>
            <w:r>
              <w:br/>
            </w:r>
            <w:r>
              <w:rPr>
                <w:rFonts w:ascii="Times New Roman"/>
                <w:b w:val="false"/>
                <w:i w:val="false"/>
                <w:color w:val="000000"/>
                <w:sz w:val="20"/>
              </w:rPr>
              <w:t>
</w:t>
            </w:r>
            <w:r>
              <w:rPr>
                <w:rFonts w:ascii="Times New Roman"/>
                <w:b w:val="false"/>
                <w:i w:val="false"/>
                <w:color w:val="000000"/>
                <w:sz w:val="20"/>
              </w:rPr>
              <w:t>азот тотықтары (NO + NO2), сілті (ащы натр)</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Химия-аналитикалық аппаратура, сынамаларды іріктеуге және талдауға арналған аспаптар</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натрий нитратында хлоридтер болуын бақылау. Сынамаларды іріктеу. Талдауларды орындау.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өнімінде хлоридтердің болуына сынамалар іріктеуді өзіндік ұйымдастыру. Басқарушылық қабілеті, өз бетімен білімін тұрақты түрде жетілдіру. Тапсырмалар орындалуына жеке басының жауаптылығы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қойылған міндетті негізге ала отырып, қызметін жоспарлауға қабілеттілігі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іріктеу әдістемесі, натрий нитратында хлоридтерді анықтауды талдау әдістемесі. МЕМТ талаптары, техникалық талаптарды білу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3-2 Зертханалық талдаулардың және көзбен шолып бақылаудың нәтижелері бойынша өнім сапасын бақылау. Басқа өндірістік учаскелермен жұмысты үйлестіру; біліктілігі төменірек аппаратшыларға басшылық ету, жұмыс журналында жазба жүргізу</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 учаскесінде басқару қызметін ұйымдастыру.</w:t>
            </w:r>
            <w:r>
              <w:br/>
            </w:r>
            <w:r>
              <w:rPr>
                <w:rFonts w:ascii="Times New Roman"/>
                <w:b w:val="false"/>
                <w:i w:val="false"/>
                <w:color w:val="000000"/>
                <w:sz w:val="20"/>
              </w:rPr>
              <w:t>
</w:t>
            </w:r>
            <w:r>
              <w:rPr>
                <w:rFonts w:ascii="Times New Roman"/>
                <w:b w:val="false"/>
                <w:i w:val="false"/>
                <w:color w:val="000000"/>
                <w:sz w:val="20"/>
              </w:rPr>
              <w:t>Қоршаған ортаны қорғау бойынша талаптардың орындалуына жауаптылығы.</w:t>
            </w:r>
            <w:r>
              <w:br/>
            </w:r>
            <w:r>
              <w:rPr>
                <w:rFonts w:ascii="Times New Roman"/>
                <w:b w:val="false"/>
                <w:i w:val="false"/>
                <w:color w:val="000000"/>
                <w:sz w:val="20"/>
              </w:rPr>
              <w:t>
</w:t>
            </w:r>
            <w:r>
              <w:rPr>
                <w:rFonts w:ascii="Times New Roman"/>
                <w:b w:val="false"/>
                <w:i w:val="false"/>
                <w:color w:val="000000"/>
                <w:sz w:val="20"/>
              </w:rPr>
              <w:t>Өз еңбегін жетілдіру, тұрақты оқу және басқаларды оқыту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Жағдайды және өз інң іс-әрекетін талдау, шешімдер қабылдау және оларды іске асыруға жағдай жасау, командалық жұмыс контексінде қызметті бақылау және үйлестіру, жағдайды талдау және басқарушылық және атқарушылық біліктілігін арттыру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Кәсіби жағдайларды жүйелі талдау және жобалау әдіснамасын, басқарушылық шешімдер қабылдау тәсілдерін білу </w:t>
            </w:r>
          </w:p>
        </w:tc>
      </w:tr>
    </w:tbl>
    <w:bookmarkStart w:name="z136" w:id="59"/>
    <w:p>
      <w:pPr>
        <w:spacing w:after="0"/>
        <w:ind w:left="0"/>
        <w:jc w:val="both"/>
      </w:pPr>
      <w:r>
        <w:rPr>
          <w:rFonts w:ascii="Times New Roman"/>
          <w:b w:val="false"/>
          <w:i w:val="false"/>
          <w:color w:val="000000"/>
          <w:sz w:val="28"/>
        </w:rPr>
        <w:t xml:space="preserve">
5-кесте      </w:t>
      </w:r>
    </w:p>
    <w:bookmarkEnd w:id="59"/>
    <w:p>
      <w:pPr>
        <w:spacing w:after="0"/>
        <w:ind w:left="0"/>
        <w:jc w:val="left"/>
      </w:pPr>
      <w:r>
        <w:rPr>
          <w:rFonts w:ascii="Times New Roman"/>
          <w:b/>
          <w:i w:val="false"/>
          <w:color w:val="000000"/>
        </w:rPr>
        <w:t xml:space="preserve"> Кәсіби стандарт бірліктерінің сипаттамасы (функционалдық карта)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841"/>
        <w:gridCol w:w="1983"/>
        <w:gridCol w:w="2267"/>
        <w:gridCol w:w="2267"/>
        <w:gridCol w:w="2125"/>
        <w:gridCol w:w="1984"/>
      </w:tblGrid>
      <w:tr>
        <w:trPr>
          <w:trHeight w:val="8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заты</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әрекеттері)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Тұлғалық және кәсіби құзыреттер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 және дағды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270"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r>
              <w:br/>
            </w:r>
            <w:r>
              <w:rPr>
                <w:rFonts w:ascii="Times New Roman"/>
                <w:b w:val="false"/>
                <w:i w:val="false"/>
                <w:color w:val="000000"/>
                <w:sz w:val="20"/>
              </w:rPr>
              <w:t>
</w:t>
            </w:r>
            <w:r>
              <w:rPr>
                <w:rFonts w:ascii="Times New Roman"/>
                <w:b w:val="false"/>
                <w:i w:val="false"/>
                <w:color w:val="000000"/>
                <w:sz w:val="20"/>
              </w:rPr>
              <w:t>күкірт қышқылы,</w:t>
            </w:r>
            <w:r>
              <w:br/>
            </w:r>
            <w:r>
              <w:rPr>
                <w:rFonts w:ascii="Times New Roman"/>
                <w:b w:val="false"/>
                <w:i w:val="false"/>
                <w:color w:val="000000"/>
                <w:sz w:val="20"/>
              </w:rPr>
              <w:t>
</w:t>
            </w:r>
            <w:r>
              <w:rPr>
                <w:rFonts w:ascii="Times New Roman"/>
                <w:b w:val="false"/>
                <w:i w:val="false"/>
                <w:color w:val="000000"/>
                <w:sz w:val="20"/>
              </w:rPr>
              <w:t>бу-ауа қоспасы, су</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Араластырғыштар, газ жылытқыш, сатуратор; тұтқыш, айналдыру кастрюлі; айналдыру сорғысы; аналық ерітіндісін жинақтағыш; сорғылар; түйіршік қабылдағыш; аммоний сульфатына арналған үйірткі-тасымалдағыш; кептіргіш; күкірт қышқылының арынды багы, құрғақ тұзға арналған бункер.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Біліктілігі жоғарылау аппаратшының басшылығымен аммоний сульфаты өндірісінің технологиялық процесінің жекелеген операцияларын орындау. Шикізатты дайындау мен тиеу, өнімді түсіру.</w:t>
            </w:r>
            <w:r>
              <w:br/>
            </w:r>
            <w:r>
              <w:rPr>
                <w:rFonts w:ascii="Times New Roman"/>
                <w:b w:val="false"/>
                <w:i w:val="false"/>
                <w:color w:val="000000"/>
                <w:sz w:val="20"/>
              </w:rPr>
              <w:t>
</w:t>
            </w:r>
            <w:r>
              <w:rPr>
                <w:rFonts w:ascii="Times New Roman"/>
                <w:b w:val="false"/>
                <w:i w:val="false"/>
                <w:color w:val="000000"/>
                <w:sz w:val="20"/>
              </w:rPr>
              <w:t>Жабдықты тазарту, буландыру аппараттарын шаю. Технологиялық жабдыққа қызмет көрсету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технологиялық процестерге ағымдағы дайындығын анықтаудағы және журнал толтыруға жауапкершілік.</w:t>
            </w:r>
            <w:r>
              <w:br/>
            </w:r>
            <w:r>
              <w:rPr>
                <w:rFonts w:ascii="Times New Roman"/>
                <w:b w:val="false"/>
                <w:i w:val="false"/>
                <w:color w:val="000000"/>
                <w:sz w:val="20"/>
              </w:rPr>
              <w:t>
</w:t>
            </w:r>
            <w:r>
              <w:rPr>
                <w:rFonts w:ascii="Times New Roman"/>
                <w:b w:val="false"/>
                <w:i w:val="false"/>
                <w:color w:val="000000"/>
                <w:sz w:val="20"/>
              </w:rPr>
              <w:t>Білімін үнемі жетілдіру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есептеулер мен теңгерімдер жүргізу. Жабдықтың жағдайын анықтау және </w:t>
            </w:r>
            <w:r>
              <w:br/>
            </w:r>
            <w:r>
              <w:rPr>
                <w:rFonts w:ascii="Times New Roman"/>
                <w:b w:val="false"/>
                <w:i w:val="false"/>
                <w:color w:val="000000"/>
                <w:sz w:val="20"/>
              </w:rPr>
              <w:t>
</w:t>
            </w:r>
            <w:r>
              <w:rPr>
                <w:rFonts w:ascii="Times New Roman"/>
                <w:b w:val="false"/>
                <w:i w:val="false"/>
                <w:color w:val="000000"/>
                <w:sz w:val="20"/>
              </w:rPr>
              <w:t>жұмыс журналын толтыру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 өндірісінің технологиялық параметрлері.</w:t>
            </w:r>
            <w:r>
              <w:br/>
            </w:r>
            <w:r>
              <w:rPr>
                <w:rFonts w:ascii="Times New Roman"/>
                <w:b w:val="false"/>
                <w:i w:val="false"/>
                <w:color w:val="000000"/>
                <w:sz w:val="20"/>
              </w:rPr>
              <w:t>
</w:t>
            </w:r>
            <w:r>
              <w:rPr>
                <w:rFonts w:ascii="Times New Roman"/>
                <w:b w:val="false"/>
                <w:i w:val="false"/>
                <w:color w:val="000000"/>
                <w:sz w:val="20"/>
              </w:rPr>
              <w:t>Аммиактың, әлсіз азот қышқылының, үстемелердің физика- химиялық және технологиялық қасиеттері</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 1-2 Технологиялық параметрлерді, температураны, қысым, ерітінді шоғырын, үйірткіге тұздың, бу мен ауаның берілуін, сілтілер деңгейлерін реттеу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 төмен жұмыскерлер үшін өндірістік міндеттерді өзіндік дайындау және бөлу.</w:t>
            </w:r>
            <w:r>
              <w:br/>
            </w:r>
            <w:r>
              <w:rPr>
                <w:rFonts w:ascii="Times New Roman"/>
                <w:b w:val="false"/>
                <w:i w:val="false"/>
                <w:color w:val="000000"/>
                <w:sz w:val="20"/>
              </w:rPr>
              <w:t>
</w:t>
            </w:r>
            <w:r>
              <w:rPr>
                <w:rFonts w:ascii="Times New Roman"/>
                <w:b w:val="false"/>
                <w:i w:val="false"/>
                <w:color w:val="000000"/>
                <w:sz w:val="20"/>
              </w:rPr>
              <w:t>Аммоний сульфатын өндірудің әр түрлі учаскелерінде технологиялық процесті жүргізуге, шикізат пен материалдарды тасымалдауды есепке алуда жауаптылығы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жағдайларда жұмысты бағалай және ұйымдастыра алатынын, еңбек заттары мен құралдарын пайдалану дағдысы бар екенін көрсетеді.</w:t>
            </w:r>
            <w:r>
              <w:br/>
            </w:r>
            <w:r>
              <w:rPr>
                <w:rFonts w:ascii="Times New Roman"/>
                <w:b w:val="false"/>
                <w:i w:val="false"/>
                <w:color w:val="000000"/>
                <w:sz w:val="20"/>
              </w:rPr>
              <w:t>
</w:t>
            </w:r>
            <w:r>
              <w:rPr>
                <w:rFonts w:ascii="Times New Roman"/>
                <w:b w:val="false"/>
                <w:i w:val="false"/>
                <w:color w:val="000000"/>
                <w:sz w:val="20"/>
              </w:rPr>
              <w:t>Стандартты және қарапайым біртекті прақтикалық міндеттерді шешу.</w:t>
            </w:r>
            <w:r>
              <w:br/>
            </w:r>
            <w:r>
              <w:rPr>
                <w:rFonts w:ascii="Times New Roman"/>
                <w:b w:val="false"/>
                <w:i w:val="false"/>
                <w:color w:val="000000"/>
                <w:sz w:val="20"/>
              </w:rPr>
              <w:t>
</w:t>
            </w:r>
            <w:r>
              <w:rPr>
                <w:rFonts w:ascii="Times New Roman"/>
                <w:b w:val="false"/>
                <w:i w:val="false"/>
                <w:color w:val="000000"/>
                <w:sz w:val="20"/>
              </w:rPr>
              <w:t>Білімі және практикалық тәжірибесі негізінде өзіне белгілі әс-әрекет жасау тәсілдерін таңдау.</w:t>
            </w:r>
            <w:r>
              <w:br/>
            </w:r>
            <w:r>
              <w:rPr>
                <w:rFonts w:ascii="Times New Roman"/>
                <w:b w:val="false"/>
                <w:i w:val="false"/>
                <w:color w:val="000000"/>
                <w:sz w:val="20"/>
              </w:rPr>
              <w:t>
</w:t>
            </w:r>
            <w:r>
              <w:rPr>
                <w:rFonts w:ascii="Times New Roman"/>
                <w:b w:val="false"/>
                <w:i w:val="false"/>
                <w:color w:val="000000"/>
                <w:sz w:val="20"/>
              </w:rPr>
              <w:t>Алынған нәтижелерді ескере отырып, персоналдың қызметін түзету.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Есептеулер әдістемесі.</w:t>
            </w:r>
            <w:r>
              <w:br/>
            </w:r>
            <w:r>
              <w:rPr>
                <w:rFonts w:ascii="Times New Roman"/>
                <w:b w:val="false"/>
                <w:i w:val="false"/>
                <w:color w:val="000000"/>
                <w:sz w:val="20"/>
              </w:rPr>
              <w:t>
</w:t>
            </w:r>
            <w:r>
              <w:rPr>
                <w:rFonts w:ascii="Times New Roman"/>
                <w:b w:val="false"/>
                <w:i w:val="false"/>
                <w:color w:val="000000"/>
                <w:sz w:val="20"/>
              </w:rPr>
              <w:t>Вакуумды қондырғылармен жұмыс кезінде қауіпсіздік техникасы.</w:t>
            </w:r>
            <w:r>
              <w:br/>
            </w:r>
            <w:r>
              <w:rPr>
                <w:rFonts w:ascii="Times New Roman"/>
                <w:b w:val="false"/>
                <w:i w:val="false"/>
                <w:color w:val="000000"/>
                <w:sz w:val="20"/>
              </w:rPr>
              <w:t>
</w:t>
            </w:r>
            <w:r>
              <w:rPr>
                <w:rFonts w:ascii="Times New Roman"/>
                <w:b w:val="false"/>
                <w:i w:val="false"/>
                <w:color w:val="000000"/>
                <w:sz w:val="20"/>
              </w:rPr>
              <w:t>Процесті реттеу ережелері.</w:t>
            </w:r>
            <w:r>
              <w:br/>
            </w:r>
            <w:r>
              <w:rPr>
                <w:rFonts w:ascii="Times New Roman"/>
                <w:b w:val="false"/>
                <w:i w:val="false"/>
                <w:color w:val="000000"/>
                <w:sz w:val="20"/>
              </w:rPr>
              <w:t>
</w:t>
            </w:r>
            <w:r>
              <w:rPr>
                <w:rFonts w:ascii="Times New Roman"/>
                <w:b w:val="false"/>
                <w:i w:val="false"/>
                <w:color w:val="000000"/>
                <w:sz w:val="20"/>
              </w:rPr>
              <w:t>Жұмыс орнында және, тұтастай алғанда, өндірісте қауіпсіздік техникасының талаптары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біліктілігі төмен жұмыскерлер жұмысын бақылау және үйлестіру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 тексеруді өзі ұйымдастырады, жұмыс жағдайына және оның күтпеген өзгеруіне талдау жүргізеді. Технологиялық регламентпен қарастырылған параметрлерге бақылауды өзі ұйымдастырады: аппаратқа құрамбірліктердің берілу жылдамдығы, температура (кейбір жағдайда салқындату қолданып), шоғырландыру және т.б.</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жағдайларда өзін бағалай білу, өзін анықтау мен өзін ұйымдастыра білу дағдысын көрсетеді.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жабдықтың, бақылау-өлшеу құралдарының құрылысы мен жұмыс қағидасы Коммуникациялар мен арқаулық сызбалары. Қызмет көрсетілетін жабдықтың жұмыс істеу қағидасы. Қызмет көрсетілетін жабдықтың, бақылау-өлшеу құралдарының мақсаты мен жұмыс істеу қағидасы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1-4 Негізгі технологиялық процеске дайындық:</w:t>
            </w:r>
            <w:r>
              <w:br/>
            </w:r>
            <w:r>
              <w:rPr>
                <w:rFonts w:ascii="Times New Roman"/>
                <w:b w:val="false"/>
                <w:i w:val="false"/>
                <w:color w:val="000000"/>
                <w:sz w:val="20"/>
              </w:rPr>
              <w:t>
</w:t>
            </w:r>
            <w:r>
              <w:rPr>
                <w:rFonts w:ascii="Times New Roman"/>
                <w:b w:val="false"/>
                <w:i w:val="false"/>
                <w:color w:val="000000"/>
                <w:sz w:val="20"/>
              </w:rPr>
              <w:t>- күкірт қышқылын аммиакпен бейтараптау;</w:t>
            </w:r>
            <w:r>
              <w:br/>
            </w:r>
            <w:r>
              <w:rPr>
                <w:rFonts w:ascii="Times New Roman"/>
                <w:b w:val="false"/>
                <w:i w:val="false"/>
                <w:color w:val="000000"/>
                <w:sz w:val="20"/>
              </w:rPr>
              <w:t>
</w:t>
            </w:r>
            <w:r>
              <w:rPr>
                <w:rFonts w:ascii="Times New Roman"/>
                <w:b w:val="false"/>
                <w:i w:val="false"/>
                <w:color w:val="000000"/>
                <w:sz w:val="20"/>
              </w:rPr>
              <w:t>-аммоний сульфатын кристалдау</w:t>
            </w:r>
            <w:r>
              <w:br/>
            </w:r>
            <w:r>
              <w:rPr>
                <w:rFonts w:ascii="Times New Roman"/>
                <w:b w:val="false"/>
                <w:i w:val="false"/>
                <w:color w:val="000000"/>
                <w:sz w:val="20"/>
              </w:rPr>
              <w:t>
</w:t>
            </w:r>
            <w:r>
              <w:rPr>
                <w:rFonts w:ascii="Times New Roman"/>
                <w:b w:val="false"/>
                <w:i w:val="false"/>
                <w:color w:val="000000"/>
                <w:sz w:val="20"/>
              </w:rPr>
              <w:t>- аммоний сульфаты кристалдарын аналықтан ажырату</w:t>
            </w:r>
            <w:r>
              <w:br/>
            </w:r>
            <w:r>
              <w:rPr>
                <w:rFonts w:ascii="Times New Roman"/>
                <w:b w:val="false"/>
                <w:i w:val="false"/>
                <w:color w:val="000000"/>
                <w:sz w:val="20"/>
              </w:rPr>
              <w:t>
</w:t>
            </w:r>
            <w:r>
              <w:rPr>
                <w:rFonts w:ascii="Times New Roman"/>
                <w:b w:val="false"/>
                <w:i w:val="false"/>
                <w:color w:val="000000"/>
                <w:sz w:val="20"/>
              </w:rPr>
              <w:t>-аммоний сульфаты кристалдарын кептіру.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Тапсырмалардың орындалуына жеке жауаптылығы.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қойылған міндетті негізге ала отырып, қызметті жоспарлау қабілеті.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ысынамаларды іріктеу, өндіріс параметрлерін өлшеу жөніндегі ережелер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1-5 Әр учаскеде аммоний сульфаты өндірісінің технологиялық параметрлерін реттеу: температура, қысым, ерітінді шоғыры, тұзды, бу және ауаны үйірткіге беру, сілтілер деңгейі Біліктілігі төмен жұмыскерлер жұмысын бақылау мен үйлестіруді ұйымдастыру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құжаттамаға сәйкес технологиялық қоспаларды өзіндік дайындау.</w:t>
            </w:r>
            <w:r>
              <w:br/>
            </w:r>
            <w:r>
              <w:rPr>
                <w:rFonts w:ascii="Times New Roman"/>
                <w:b w:val="false"/>
                <w:i w:val="false"/>
                <w:color w:val="000000"/>
                <w:sz w:val="20"/>
              </w:rPr>
              <w:t>
</w:t>
            </w:r>
            <w:r>
              <w:rPr>
                <w:rFonts w:ascii="Times New Roman"/>
                <w:b w:val="false"/>
                <w:i w:val="false"/>
                <w:color w:val="000000"/>
                <w:sz w:val="20"/>
              </w:rPr>
              <w:t>Құрамбірліктерді дұрыс іріктеуге жауаптылық.</w:t>
            </w:r>
            <w:r>
              <w:br/>
            </w:r>
            <w:r>
              <w:rPr>
                <w:rFonts w:ascii="Times New Roman"/>
                <w:b w:val="false"/>
                <w:i w:val="false"/>
                <w:color w:val="000000"/>
                <w:sz w:val="20"/>
              </w:rPr>
              <w:t>
</w:t>
            </w:r>
            <w:r>
              <w:rPr>
                <w:rFonts w:ascii="Times New Roman"/>
                <w:b w:val="false"/>
                <w:i w:val="false"/>
                <w:color w:val="000000"/>
                <w:sz w:val="20"/>
              </w:rPr>
              <w:t>Жабдықтың технологиялық процестерге ағымдағы дайындығын анықтауда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есептеулер мен теңгерімдер жүргізу. Жабдықтың жағдайын анықтау.</w:t>
            </w:r>
            <w:r>
              <w:br/>
            </w:r>
            <w:r>
              <w:rPr>
                <w:rFonts w:ascii="Times New Roman"/>
                <w:b w:val="false"/>
                <w:i w:val="false"/>
                <w:color w:val="000000"/>
                <w:sz w:val="20"/>
              </w:rPr>
              <w:t>
</w:t>
            </w:r>
            <w:r>
              <w:rPr>
                <w:rFonts w:ascii="Times New Roman"/>
                <w:b w:val="false"/>
                <w:i w:val="false"/>
                <w:color w:val="000000"/>
                <w:sz w:val="20"/>
              </w:rPr>
              <w:t>Жұмыс журналын толтыру.</w:t>
            </w:r>
          </w:p>
          <w:p>
            <w:pPr>
              <w:spacing w:after="20"/>
              <w:ind w:left="20"/>
              <w:jc w:val="both"/>
            </w:pPr>
            <w:r>
              <w:rPr>
                <w:rFonts w:ascii="Times New Roman"/>
                <w:b w:val="false"/>
                <w:i w:val="false"/>
                <w:color w:val="000000"/>
                <w:sz w:val="20"/>
              </w:rPr>
              <w:t>Технологиялық процестің параметрлерін және жабдықтың жұмысын көзбен шола бақылап, қадағалау.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 өндірісі процесінің технологиялық кезеңдері және оны реттеу ережелері.Аммиактың, күкірт қышқылының, үстемелердің физика- химиялық және технологиялық қасиеттері.Есептеулер әдістемесі</w:t>
            </w:r>
          </w:p>
        </w:tc>
      </w:tr>
      <w:tr>
        <w:trPr>
          <w:trHeight w:val="88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r>
              <w:br/>
            </w:r>
            <w:r>
              <w:rPr>
                <w:rFonts w:ascii="Times New Roman"/>
                <w:b w:val="false"/>
                <w:i w:val="false"/>
                <w:color w:val="000000"/>
                <w:sz w:val="20"/>
              </w:rPr>
              <w:t>
</w:t>
            </w:r>
            <w:r>
              <w:rPr>
                <w:rFonts w:ascii="Times New Roman"/>
                <w:b w:val="false"/>
                <w:i w:val="false"/>
                <w:color w:val="000000"/>
                <w:sz w:val="20"/>
              </w:rPr>
              <w:t>күкірт қышқылы,</w:t>
            </w:r>
            <w:r>
              <w:br/>
            </w:r>
            <w:r>
              <w:rPr>
                <w:rFonts w:ascii="Times New Roman"/>
                <w:b w:val="false"/>
                <w:i w:val="false"/>
                <w:color w:val="000000"/>
                <w:sz w:val="20"/>
              </w:rPr>
              <w:t>
</w:t>
            </w:r>
            <w:r>
              <w:rPr>
                <w:rFonts w:ascii="Times New Roman"/>
                <w:b w:val="false"/>
                <w:i w:val="false"/>
                <w:color w:val="000000"/>
                <w:sz w:val="20"/>
              </w:rPr>
              <w:t>бу-ауа қоспасы, су</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 және деңгейді өлшегіш құрылғылар. Араластырғыштар, газ жылытқыш, сатуратор; тұтқыш, айналдыру кастрюлі; айналдыру сорғысы; аналық ерітіндісін жинақтағыш; сорғылар; түйіршік қабылдағыш; аммоний сульфатына арналған үйірткі-тасымалдағыш; кептіргіш; күкірт қышқылының арынды багы, құрғақ тұзға арналған бункер.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Аммоний сульфаты өндірісінің негізгі жабдығына қосылған жабдықтар, бақылау-өлшеу құралдары, автоматика және коммуникация құралдарының жағдайын тексеру</w:t>
            </w:r>
            <w:r>
              <w:br/>
            </w:r>
            <w:r>
              <w:rPr>
                <w:rFonts w:ascii="Times New Roman"/>
                <w:b w:val="false"/>
                <w:i w:val="false"/>
                <w:color w:val="000000"/>
                <w:sz w:val="20"/>
              </w:rPr>
              <w:t>
</w:t>
            </w:r>
            <w:r>
              <w:rPr>
                <w:rFonts w:ascii="Times New Roman"/>
                <w:b w:val="false"/>
                <w:i w:val="false"/>
                <w:color w:val="000000"/>
                <w:sz w:val="20"/>
              </w:rPr>
              <w:t>бақылау-өлшеу құралдарының көрсеткіштері мен талдау нәтижелері бойынша технологиялық процесс параметрлерін реттеу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 өндірісінің технологиялық процесін жүргізуде өзіндік әрекет және жауаптылық.</w:t>
            </w:r>
          </w:p>
          <w:p>
            <w:pPr>
              <w:spacing w:after="20"/>
              <w:ind w:left="20"/>
              <w:jc w:val="both"/>
            </w:pPr>
            <w:r>
              <w:rPr>
                <w:rFonts w:ascii="Times New Roman"/>
                <w:b w:val="false"/>
                <w:i w:val="false"/>
                <w:color w:val="000000"/>
                <w:sz w:val="20"/>
              </w:rPr>
              <w:t>Қол астындағы қызметкерлерге тапсырма белгілеуде өзіндік әрекет. Персоналды оқытудағы жауапкершілік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 өндірісінде құрамбірліктер және аралық өнімдер сапасын бағалау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 параметрлерін реттеу ережелері.</w:t>
            </w:r>
            <w:r>
              <w:br/>
            </w:r>
            <w:r>
              <w:rPr>
                <w:rFonts w:ascii="Times New Roman"/>
                <w:b w:val="false"/>
                <w:i w:val="false"/>
                <w:color w:val="000000"/>
                <w:sz w:val="20"/>
              </w:rPr>
              <w:t>
</w:t>
            </w:r>
            <w:r>
              <w:rPr>
                <w:rFonts w:ascii="Times New Roman"/>
                <w:b w:val="false"/>
                <w:i w:val="false"/>
                <w:color w:val="000000"/>
                <w:sz w:val="20"/>
              </w:rPr>
              <w:t>Технологиялық нұсқаулықтар, әдістемелік нұсқаулар, жабдық паспорты, регламенттер.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Жабдықтарды іске қосу мен тоқтатуды басқару;</w:t>
            </w:r>
            <w:r>
              <w:br/>
            </w:r>
            <w:r>
              <w:rPr>
                <w:rFonts w:ascii="Times New Roman"/>
                <w:b w:val="false"/>
                <w:i w:val="false"/>
                <w:color w:val="000000"/>
                <w:sz w:val="20"/>
              </w:rPr>
              <w:t>
</w:t>
            </w:r>
            <w:r>
              <w:rPr>
                <w:rFonts w:ascii="Times New Roman"/>
                <w:b w:val="false"/>
                <w:i w:val="false"/>
                <w:color w:val="000000"/>
                <w:sz w:val="20"/>
              </w:rPr>
              <w:t>буландыру аппараттары, түйіршіктендіргіштер, үйірткілер, кептіргіштер, сорғылар, қоюлатқыштар, тасымалдағыштар мен басқа да қызмет көрсетілетін жабдықтарды іске қосу және тоқтату.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процестерде көзделмеген өзгерістерді/ параметрлер ауытқуын бақылау-өлшеу құралдарының деректері бойынша дербес анықтау.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жағдайын және онда болуы мүмкін өзгерістерді</w:t>
            </w:r>
            <w:r>
              <w:br/>
            </w:r>
            <w:r>
              <w:rPr>
                <w:rFonts w:ascii="Times New Roman"/>
                <w:b w:val="false"/>
                <w:i w:val="false"/>
                <w:color w:val="000000"/>
                <w:sz w:val="20"/>
              </w:rPr>
              <w:t>
</w:t>
            </w:r>
            <w:r>
              <w:rPr>
                <w:rFonts w:ascii="Times New Roman"/>
                <w:b w:val="false"/>
                <w:i w:val="false"/>
                <w:color w:val="000000"/>
                <w:sz w:val="20"/>
              </w:rPr>
              <w:t>өз бетімен талдауды талап ететін практикалық міндеттердің түрлі типтерін шешу.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учаскесіндегі өндірістің технологиялық сызбалары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2-3 Жабдықты жөндеуге дайындау және оны жөндеуден қабылдау; жабдықтардың, бақылау-өлшеу құралдарының, бекіту және реттеу құбыржолы арқаулықтарының жағдайын тексеру; жабдыққа күрделі емес жөндеу жүргізу; технологиялық журналда жазба жүргізу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жағдайларды шешу, қабылданатын шешімдер үшін жауапкершілік, қоршаған ортаны қорау бойынша талаптардың орындалуына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жағдайларда өзін бағалай білу, өзін анықтау мен өзін ұйымдастыра білу, еңбек заттары мен құралдарын пайдалану дағдысы бар екенін көрсетеді.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аспаптарымен және автоматика және коммуникация құралдарымен бақыланатын технологиялық процестің физика- химиялық негіздері және осы процестерді реттеу ережелері</w:t>
            </w:r>
          </w:p>
        </w:tc>
      </w:tr>
      <w:tr>
        <w:trPr>
          <w:trHeight w:val="88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r>
              <w:br/>
            </w:r>
            <w:r>
              <w:rPr>
                <w:rFonts w:ascii="Times New Roman"/>
                <w:b w:val="false"/>
                <w:i w:val="false"/>
                <w:color w:val="000000"/>
                <w:sz w:val="20"/>
              </w:rPr>
              <w:t>
</w:t>
            </w:r>
            <w:r>
              <w:rPr>
                <w:rFonts w:ascii="Times New Roman"/>
                <w:b w:val="false"/>
                <w:i w:val="false"/>
                <w:color w:val="000000"/>
                <w:sz w:val="20"/>
              </w:rPr>
              <w:t>күкірт қышқылы,</w:t>
            </w:r>
            <w:r>
              <w:br/>
            </w:r>
            <w:r>
              <w:rPr>
                <w:rFonts w:ascii="Times New Roman"/>
                <w:b w:val="false"/>
                <w:i w:val="false"/>
                <w:color w:val="000000"/>
                <w:sz w:val="20"/>
              </w:rPr>
              <w:t>
</w:t>
            </w:r>
            <w:r>
              <w:rPr>
                <w:rFonts w:ascii="Times New Roman"/>
                <w:b w:val="false"/>
                <w:i w:val="false"/>
                <w:color w:val="000000"/>
                <w:sz w:val="20"/>
              </w:rPr>
              <w:t>бу-ауа қоспасы, су</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Химия-аналитикалық аппаратура және сынама іріктеп талдауға арналған аспаптар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Аммоний сульфатын өндіру барысында шикізат, шала өнімдер мен дайын өнімге бақылау талдауын орындау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 сынамаларын іріктеуді өзіндік ұйымдастыру және зертханалық талдау нәтижелерін талдау.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көрсеткіштерін және химиялық талдаулардың нәтижелерін талдай білу.</w:t>
            </w:r>
            <w:r>
              <w:br/>
            </w:r>
            <w:r>
              <w:rPr>
                <w:rFonts w:ascii="Times New Roman"/>
                <w:b w:val="false"/>
                <w:i w:val="false"/>
                <w:color w:val="000000"/>
                <w:sz w:val="20"/>
              </w:rPr>
              <w:t>
</w:t>
            </w:r>
            <w:r>
              <w:rPr>
                <w:rFonts w:ascii="Times New Roman"/>
                <w:b w:val="false"/>
                <w:i w:val="false"/>
                <w:color w:val="000000"/>
                <w:sz w:val="20"/>
              </w:rPr>
              <w:t xml:space="preserve">Жұмыс журналында жазба жүргізу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3-2 зертханалық талдау мен көзбен шолып бақылау нәтижелері бойынша аммоний сульфатының сапасын бақылау;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Ұйымдастыру-басқару қабілеті, білімін тұрақты түрде жетілдіру және қол астындағыларды оқыту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қойылған міндетті негізге ала отырып, қызметті жоспарлау қабілеті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қосалқы жабдық жұмысының құрылымы, жұмыс қағидасы;</w:t>
            </w:r>
            <w:r>
              <w:br/>
            </w:r>
            <w:r>
              <w:rPr>
                <w:rFonts w:ascii="Times New Roman"/>
                <w:b w:val="false"/>
                <w:i w:val="false"/>
                <w:color w:val="000000"/>
                <w:sz w:val="20"/>
              </w:rPr>
              <w:t>
</w:t>
            </w:r>
            <w:r>
              <w:rPr>
                <w:rFonts w:ascii="Times New Roman"/>
                <w:b w:val="false"/>
                <w:i w:val="false"/>
                <w:color w:val="000000"/>
                <w:sz w:val="20"/>
              </w:rPr>
              <w:t>Шикізатқа және дайын өнімге арналған стандарттар, техникалық шарттар.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3-3 Жұмысты басқа өндірістік учаскелермен үйлестіру.</w:t>
            </w:r>
            <w:r>
              <w:br/>
            </w:r>
            <w:r>
              <w:rPr>
                <w:rFonts w:ascii="Times New Roman"/>
                <w:b w:val="false"/>
                <w:i w:val="false"/>
                <w:color w:val="000000"/>
                <w:sz w:val="20"/>
              </w:rPr>
              <w:t>
</w:t>
            </w:r>
            <w:r>
              <w:rPr>
                <w:rFonts w:ascii="Times New Roman"/>
                <w:b w:val="false"/>
                <w:i w:val="false"/>
                <w:color w:val="000000"/>
                <w:sz w:val="20"/>
              </w:rPr>
              <w:t>Біліктілігі төмендеу аппаратшыларға басшылық 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 сынамаларын іріктеуді өзіндік ұйымдастыру және зертханалық талдау нәтижелерін талдау.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көрсеткіштерін және химиялық талдаулардың нәтижелерін талдай білу.</w:t>
            </w:r>
            <w:r>
              <w:br/>
            </w:r>
            <w:r>
              <w:rPr>
                <w:rFonts w:ascii="Times New Roman"/>
                <w:b w:val="false"/>
                <w:i w:val="false"/>
                <w:color w:val="000000"/>
                <w:sz w:val="20"/>
              </w:rPr>
              <w:t>
</w:t>
            </w:r>
            <w:r>
              <w:rPr>
                <w:rFonts w:ascii="Times New Roman"/>
                <w:b w:val="false"/>
                <w:i w:val="false"/>
                <w:color w:val="000000"/>
                <w:sz w:val="20"/>
              </w:rPr>
              <w:t xml:space="preserve">Жұмыс журналында жазба жүргізу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w:t>
            </w:r>
          </w:p>
        </w:tc>
      </w:tr>
    </w:tbl>
    <w:bookmarkStart w:name="z137" w:id="60"/>
    <w:p>
      <w:pPr>
        <w:spacing w:after="0"/>
        <w:ind w:left="0"/>
        <w:jc w:val="both"/>
      </w:pPr>
      <w:r>
        <w:rPr>
          <w:rFonts w:ascii="Times New Roman"/>
          <w:b w:val="false"/>
          <w:i w:val="false"/>
          <w:color w:val="000000"/>
          <w:sz w:val="28"/>
        </w:rPr>
        <w:t xml:space="preserve">
6-кесте      </w:t>
      </w:r>
    </w:p>
    <w:bookmarkEnd w:id="60"/>
    <w:p>
      <w:pPr>
        <w:spacing w:after="0"/>
        <w:ind w:left="0"/>
        <w:jc w:val="left"/>
      </w:pPr>
      <w:r>
        <w:rPr>
          <w:rFonts w:ascii="Times New Roman"/>
          <w:b/>
          <w:i w:val="false"/>
          <w:color w:val="000000"/>
        </w:rPr>
        <w:t xml:space="preserve"> Кәсіби стандарт бірліктерінің сипаттамасы (функционалдық карта)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402"/>
        <w:gridCol w:w="2243"/>
        <w:gridCol w:w="2243"/>
        <w:gridCol w:w="2524"/>
        <w:gridCol w:w="2103"/>
        <w:gridCol w:w="1964"/>
      </w:tblGrid>
      <w:tr>
        <w:trPr>
          <w:trHeight w:val="885"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әрекеттері)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Тұлғалық және кәсіби құзыреттер</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 және дағды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885"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 апатит, күкірт қышқылы, аммиак</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жүйелері, араластығыштар, айналдырғыштар.</w:t>
            </w:r>
            <w:r>
              <w:br/>
            </w:r>
            <w:r>
              <w:rPr>
                <w:rFonts w:ascii="Times New Roman"/>
                <w:b w:val="false"/>
                <w:i w:val="false"/>
                <w:color w:val="000000"/>
                <w:sz w:val="20"/>
              </w:rPr>
              <w:t>
</w:t>
            </w:r>
            <w:r>
              <w:rPr>
                <w:rFonts w:ascii="Times New Roman"/>
                <w:b w:val="false"/>
                <w:i w:val="false"/>
                <w:color w:val="000000"/>
                <w:sz w:val="20"/>
              </w:rPr>
              <w:t>Шнек-араластырғыштар, мөлшерлегіштер, тасымалдағыштар, аммондау реакторлары. Араластырғыштар, кептіру және салқындату барабандары, оттықтар, селкілдеткіштер, шнек-түйіршіктегіштер, үккіштер.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Біліктілігі жоғары аппаратшының басшылығымен нитрофоскf өндірісінің технологиялық процесінің жекелеген операцияларын орындау. Шикізатты дайындау мен тиеу, өнімді түсіру.</w:t>
            </w:r>
            <w:r>
              <w:br/>
            </w:r>
            <w:r>
              <w:rPr>
                <w:rFonts w:ascii="Times New Roman"/>
                <w:b w:val="false"/>
                <w:i w:val="false"/>
                <w:color w:val="000000"/>
                <w:sz w:val="20"/>
              </w:rPr>
              <w:t>
</w:t>
            </w:r>
            <w:r>
              <w:rPr>
                <w:rFonts w:ascii="Times New Roman"/>
                <w:b w:val="false"/>
                <w:i w:val="false"/>
                <w:color w:val="000000"/>
                <w:sz w:val="20"/>
              </w:rPr>
              <w:t>Жабдықты тазарту, технологиялық аппараттарды шаю.Технологиялық жабдыққа қызмет көрсету.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өндірісінің барлық сатыларында параметрлерді бақылау бойынша жұмысты өздігінен ұйымдастыру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Жабдыққа қарапайым жөндеу жүргізу және жұмысын түзету</w:t>
            </w:r>
          </w:p>
          <w:p>
            <w:pPr>
              <w:spacing w:after="20"/>
              <w:ind w:left="20"/>
              <w:jc w:val="both"/>
            </w:pPr>
            <w:r>
              <w:rPr>
                <w:rFonts w:ascii="Times New Roman"/>
                <w:b w:val="false"/>
                <w:i w:val="false"/>
                <w:color w:val="000000"/>
                <w:sz w:val="20"/>
              </w:rPr>
              <w:t>Еңбек құралы мен заттарын пайдалану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жабдықтың, бақылау-өлшеу құралдарының қолданылуы және жұмыс істеу қағидасы.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Азот қышқылының, апатиттің, күкірт қышқылының, аммиактың қатынастарын есептеу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 оқуға және басқаларды оқытуға жауаптылық.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Жабдыққа әр түрлі жағдайларда қызмет көрсететін персоналдың жұмысын ұйымдастыру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 арқаулығының және коммуникациялардың сызбалары.</w:t>
            </w:r>
            <w:r>
              <w:br/>
            </w:r>
            <w:r>
              <w:rPr>
                <w:rFonts w:ascii="Times New Roman"/>
                <w:b w:val="false"/>
                <w:i w:val="false"/>
                <w:color w:val="000000"/>
                <w:sz w:val="20"/>
              </w:rPr>
              <w:t>
</w:t>
            </w:r>
            <w:r>
              <w:rPr>
                <w:rFonts w:ascii="Times New Roman"/>
                <w:b w:val="false"/>
                <w:i w:val="false"/>
                <w:color w:val="000000"/>
                <w:sz w:val="20"/>
              </w:rPr>
              <w:t>Процестің физика-химиялық негіздері</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Өнімнің: ыдырау, орнынан қозғалу, аммонизациялану, кептірілу, түйіршіктелу, салқындатылу, таратылу, бөлшектену</w:t>
            </w:r>
            <w:r>
              <w:br/>
            </w:r>
            <w:r>
              <w:rPr>
                <w:rFonts w:ascii="Times New Roman"/>
                <w:b w:val="false"/>
                <w:i w:val="false"/>
                <w:color w:val="000000"/>
                <w:sz w:val="20"/>
              </w:rPr>
              <w:t>
</w:t>
            </w:r>
            <w:r>
              <w:rPr>
                <w:rFonts w:ascii="Times New Roman"/>
                <w:b w:val="false"/>
                <w:i w:val="false"/>
                <w:color w:val="000000"/>
                <w:sz w:val="20"/>
              </w:rPr>
              <w:t>сатыларындағы технологиялық өндірістің параметрлерін бақылау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процестерде қарастырылмаған өзгерістерді/ параметрлер ауытқуын анықтаудағы дербестік және жауапкершілік</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жағдайын және онда болуы мүмкін өзгерістерді</w:t>
            </w:r>
            <w:r>
              <w:br/>
            </w:r>
            <w:r>
              <w:rPr>
                <w:rFonts w:ascii="Times New Roman"/>
                <w:b w:val="false"/>
                <w:i w:val="false"/>
                <w:color w:val="000000"/>
                <w:sz w:val="20"/>
              </w:rPr>
              <w:t>
</w:t>
            </w:r>
            <w:r>
              <w:rPr>
                <w:rFonts w:ascii="Times New Roman"/>
                <w:b w:val="false"/>
                <w:i w:val="false"/>
                <w:color w:val="000000"/>
                <w:sz w:val="20"/>
              </w:rPr>
              <w:t>өз бетімен талдауды талап ететін практикалық міндеттердің түрлі типтерін шешу.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өндірісінің негізгі және қосалқы жабдықтары. Типтері, жұмыс сипаттамалары. Техникалық нұсқаулар / оларға қызмет көрсету бойынша нұсқаулықтар/нұсқаулар. Нақты жұмыс орнындағы өндірістің технологиялық сызбалары.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1-5 Процеске қатысатын біліктілігі төмендеу жұмыскерлердің жұмысын үйлестіру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жағдайларды шешуде, қол астындағы жұмыскерлердің міндеттерін анықтаудағы дербестік, қабылданатын шешімдерге, қоршаған ортаны қорғау бойынша талаптардың орындалуына жауаптылық.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қойылған міндетті негізге ала отырып, қызметті жоспарлау қабілеті.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негіздері және реттеу ережелері</w:t>
            </w:r>
            <w:r>
              <w:br/>
            </w:r>
            <w:r>
              <w:rPr>
                <w:rFonts w:ascii="Times New Roman"/>
                <w:b w:val="false"/>
                <w:i w:val="false"/>
                <w:color w:val="000000"/>
                <w:sz w:val="20"/>
              </w:rPr>
              <w:t>
</w:t>
            </w:r>
            <w:r>
              <w:rPr>
                <w:rFonts w:ascii="Times New Roman"/>
                <w:b w:val="false"/>
                <w:i w:val="false"/>
                <w:color w:val="000000"/>
                <w:sz w:val="20"/>
              </w:rPr>
              <w:t>Нитрофоска өндірісінде қолданылатын</w:t>
            </w:r>
            <w:r>
              <w:br/>
            </w:r>
            <w:r>
              <w:rPr>
                <w:rFonts w:ascii="Times New Roman"/>
                <w:b w:val="false"/>
                <w:i w:val="false"/>
                <w:color w:val="000000"/>
                <w:sz w:val="20"/>
              </w:rPr>
              <w:t>
</w:t>
            </w:r>
            <w:r>
              <w:rPr>
                <w:rFonts w:ascii="Times New Roman"/>
                <w:b w:val="false"/>
                <w:i w:val="false"/>
                <w:color w:val="000000"/>
                <w:sz w:val="20"/>
              </w:rPr>
              <w:t>бақылау-өлшеу құралдары және қосалқы құрылғылар.</w:t>
            </w:r>
            <w:r>
              <w:br/>
            </w:r>
            <w:r>
              <w:rPr>
                <w:rFonts w:ascii="Times New Roman"/>
                <w:b w:val="false"/>
                <w:i w:val="false"/>
                <w:color w:val="000000"/>
                <w:sz w:val="20"/>
              </w:rPr>
              <w:t>
</w:t>
            </w:r>
            <w:r>
              <w:rPr>
                <w:rFonts w:ascii="Times New Roman"/>
                <w:b w:val="false"/>
                <w:i w:val="false"/>
                <w:color w:val="000000"/>
                <w:sz w:val="20"/>
              </w:rPr>
              <w:t>Қызмет көрсету және тексеру бойынша техникалық нұсқаулықтар.</w:t>
            </w:r>
          </w:p>
        </w:tc>
      </w:tr>
      <w:tr>
        <w:trPr>
          <w:trHeight w:val="885"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 апатит, күкірт қышқылы, фосфор қышқылы, аммиак,хлорлы калий</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 мен құралдар – шығысты өлшегіштер, деңгей өлшегіштер, температура бергіштер.</w:t>
            </w:r>
            <w:r>
              <w:br/>
            </w:r>
            <w:r>
              <w:rPr>
                <w:rFonts w:ascii="Times New Roman"/>
                <w:b w:val="false"/>
                <w:i w:val="false"/>
                <w:color w:val="000000"/>
                <w:sz w:val="20"/>
              </w:rPr>
              <w:t>
</w:t>
            </w:r>
            <w:r>
              <w:rPr>
                <w:rFonts w:ascii="Times New Roman"/>
                <w:b w:val="false"/>
                <w:i w:val="false"/>
                <w:color w:val="000000"/>
                <w:sz w:val="20"/>
              </w:rPr>
              <w:t>Тарату жүйелері, араластығыштар, айналдырғыштар.</w:t>
            </w:r>
            <w:r>
              <w:br/>
            </w:r>
            <w:r>
              <w:rPr>
                <w:rFonts w:ascii="Times New Roman"/>
                <w:b w:val="false"/>
                <w:i w:val="false"/>
                <w:color w:val="000000"/>
                <w:sz w:val="20"/>
              </w:rPr>
              <w:t>
</w:t>
            </w:r>
            <w:r>
              <w:rPr>
                <w:rFonts w:ascii="Times New Roman"/>
                <w:b w:val="false"/>
                <w:i w:val="false"/>
                <w:color w:val="000000"/>
                <w:sz w:val="20"/>
              </w:rPr>
              <w:t>Шнек-араластырғыштар, мөлшерлегіштер, тасымалдағыштар, аммондау реакторлары. Араластырғыштар, кептіру және салқындату барабандары, оттықтар, селкілдеткіштер, шнек-түйіршіктегіштер, үккіштер.</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Нитрофос өндірісінің негізгі жабдығына қосылған жабдықтың, бақылау-өлшеу құралдарының, автоматика және коммуникациялар құралдарының жағдайын тексеру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Ұйымдастырушылық-басқарушылық қабілет, үнемі білімін жетілдіру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көрсеткіштерін және химиялық талдаулардың нәтижелерін талдай білу.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құрылымы, жұмыс істеу қағидасы.</w:t>
            </w:r>
            <w:r>
              <w:br/>
            </w:r>
            <w:r>
              <w:rPr>
                <w:rFonts w:ascii="Times New Roman"/>
                <w:b w:val="false"/>
                <w:i w:val="false"/>
                <w:color w:val="000000"/>
                <w:sz w:val="20"/>
              </w:rPr>
              <w:t>
</w:t>
            </w:r>
            <w:r>
              <w:rPr>
                <w:rFonts w:ascii="Times New Roman"/>
                <w:b w:val="false"/>
                <w:i w:val="false"/>
                <w:color w:val="000000"/>
                <w:sz w:val="20"/>
              </w:rPr>
              <w:t>Шикізатқа және дайын өнімге арналған стандарттар, техникалық шарттар.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Бақылау-өлшеу құралдарының көрсеткіштері және талдаулардың нәтижелері бойынша технологиялық процесс параметрлерін реттеу.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жағдайларды шешуде, қол астындағы жұмыскерлердің міндеттерін анықтаудағы дербестік, қабылданатын шешімдерге, қоршаған ортаны қорғау бойынша талаптардың орындалуына жауаптылық.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қойылған міндетті негізге ала отырып, қызметті жоспарлау қабілеті.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негіздері және реттеу ережелері</w:t>
            </w:r>
            <w:r>
              <w:br/>
            </w:r>
            <w:r>
              <w:rPr>
                <w:rFonts w:ascii="Times New Roman"/>
                <w:b w:val="false"/>
                <w:i w:val="false"/>
                <w:color w:val="000000"/>
                <w:sz w:val="20"/>
              </w:rPr>
              <w:t>
</w:t>
            </w:r>
            <w:r>
              <w:rPr>
                <w:rFonts w:ascii="Times New Roman"/>
                <w:b w:val="false"/>
                <w:i w:val="false"/>
                <w:color w:val="000000"/>
                <w:sz w:val="20"/>
              </w:rPr>
              <w:t>Нитрофоска өндірісінде қолданылатын бақылау-өлшеу құралдары және қосалқы құрылғылар.</w:t>
            </w:r>
            <w:r>
              <w:br/>
            </w:r>
            <w:r>
              <w:rPr>
                <w:rFonts w:ascii="Times New Roman"/>
                <w:b w:val="false"/>
                <w:i w:val="false"/>
                <w:color w:val="000000"/>
                <w:sz w:val="20"/>
              </w:rPr>
              <w:t>
</w:t>
            </w:r>
            <w:r>
              <w:rPr>
                <w:rFonts w:ascii="Times New Roman"/>
                <w:b w:val="false"/>
                <w:i w:val="false"/>
                <w:color w:val="000000"/>
                <w:sz w:val="20"/>
              </w:rPr>
              <w:t>Қызмет көрсету және тексеру бойынша техникалық нұсқаулықтар.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2-3 Жабдықтарды, шнек-араластырғыштарды, мөлшерлегіштерді, тасымалдағыштарды, аммондау реакторларын, араластырғыштарды, реакторларды, кептіру және салқындату барабандарын, оттықтарды, селкілдеткіштерді, шнек-түйіршіктегіштер мен басқа жабдықтарды іске қосуға, тоқтатуға және жөндеуге дайындауға басшылық;</w:t>
            </w:r>
            <w:r>
              <w:br/>
            </w:r>
            <w:r>
              <w:rPr>
                <w:rFonts w:ascii="Times New Roman"/>
                <w:b w:val="false"/>
                <w:i w:val="false"/>
                <w:color w:val="000000"/>
                <w:sz w:val="20"/>
              </w:rPr>
              <w:t>
</w:t>
            </w:r>
            <w:r>
              <w:rPr>
                <w:rFonts w:ascii="Times New Roman"/>
                <w:b w:val="false"/>
                <w:i w:val="false"/>
                <w:color w:val="000000"/>
                <w:sz w:val="20"/>
              </w:rPr>
              <w:t>жабдықты жөндеуден қабылдап алу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Ұйымдастырушылық-басқарушылық қабілет, үнемі білімін жетілдіру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көрсеткіштерін және химиялық талдаулардың нәтижелерін талдай білу.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құрылымы, жұмыс істеу қағидасы. Шикізатқа және дайын өнімге арналған стандарттар, техникалық шарттар.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2.4: Жабдықтардың, бақылау-өлшеу құралдарының, автоматика құралдары мен коммуникаия құралдарының жағдайын тексеру, жабдыққа қарапайым жөндеу жүргізу, технологиялық журналда жазбалар жасау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Ұйымдастырушылық-басқарушылық қабілет, үнемі білімін жетілдіру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көрсеткіштерін және химиялық талдаулардың нәтижелерін талдай білу.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құрылымы, жұмыс істеу қағидасы. Шикізатқа және дайын өнімге арналған стандарттар, техникалық шарттар.</w:t>
            </w:r>
          </w:p>
        </w:tc>
      </w:tr>
      <w:tr>
        <w:trPr>
          <w:trHeight w:val="885" w:hRule="atLeast"/>
        </w:trPr>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 апатит, күкірт қышқылы, фосфор қышқылы, аммиак, хлорлы калий</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Химия-аналитикалық аппаратура және сынамалар іріктеу мен талдау құралдары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Шикізаттың және электр энергиясының шығысын бақылау; бу, су, азот қышқылы, апатит, фосфор қышқылы, аммиак және хлорлы калий, қысым және температураның берілуін бақылау. Сынамаларды іріктеу, шикізат пен нитрофосканың дайын топтамасы сапасының сәйкестігіне талдаулар және зерттеулер жүргізу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жағдайларды шешуде, қол астындағы жұмыскерлердің міндеттерін анықтаудағы дербестік, қабылданатын шешімдерге, қоршаған ортаны қорғау бойынша талаптардың орындалуына жауаптылық.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қойылған міндетті негізге ала отырып, қызметті жоспарлау қабілеті.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негіздері және реттеу ережелері Нитрофоска өндірісінде қолданылатын бақылау-өлшеу құралдары және қосалқы құрылғылар.</w:t>
            </w:r>
            <w:r>
              <w:br/>
            </w:r>
            <w:r>
              <w:rPr>
                <w:rFonts w:ascii="Times New Roman"/>
                <w:b w:val="false"/>
                <w:i w:val="false"/>
                <w:color w:val="000000"/>
                <w:sz w:val="20"/>
              </w:rPr>
              <w:t>
</w:t>
            </w:r>
            <w:r>
              <w:rPr>
                <w:rFonts w:ascii="Times New Roman"/>
                <w:b w:val="false"/>
                <w:i w:val="false"/>
                <w:color w:val="000000"/>
                <w:sz w:val="20"/>
              </w:rPr>
              <w:t>Қызмет көрсету және тексеру бойынша техникалық нұсқаулықтар.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3-2 Дайын өнімді буып-түю және тиеп жөнелту; дайын өнімдегі ылғалды және негізгі заттың болуын анықтау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Ұйымдастырушылық-басқарушылық қабілет, үнемі білімін жетілдіру</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көрсеткіштерін және химиялық талдаулардың нәтижелерін талдай білу.</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құрылымы, жұмыс істеу қағидасы. Шикізатқа және дайын өнімге арналған стандарттар, техникалық шарттар.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3-3 зертханалық талдау және көзбен шолып бақылау бойынша өнім сапасын бақылау</w:t>
            </w:r>
            <w:r>
              <w:br/>
            </w:r>
            <w:r>
              <w:rPr>
                <w:rFonts w:ascii="Times New Roman"/>
                <w:b w:val="false"/>
                <w:i w:val="false"/>
                <w:color w:val="000000"/>
                <w:sz w:val="20"/>
              </w:rPr>
              <w:t>
</w:t>
            </w:r>
            <w:r>
              <w:rPr>
                <w:rFonts w:ascii="Times New Roman"/>
                <w:b w:val="false"/>
                <w:i w:val="false"/>
                <w:color w:val="000000"/>
                <w:sz w:val="20"/>
              </w:rPr>
              <w:t>- басқа өндірістік учаскелермен жұмысты үйлестіру;</w:t>
            </w:r>
            <w:r>
              <w:br/>
            </w:r>
            <w:r>
              <w:rPr>
                <w:rFonts w:ascii="Times New Roman"/>
                <w:b w:val="false"/>
                <w:i w:val="false"/>
                <w:color w:val="000000"/>
                <w:sz w:val="20"/>
              </w:rPr>
              <w:t>
</w:t>
            </w:r>
            <w:r>
              <w:rPr>
                <w:rFonts w:ascii="Times New Roman"/>
                <w:b w:val="false"/>
                <w:i w:val="false"/>
                <w:color w:val="000000"/>
                <w:sz w:val="20"/>
              </w:rPr>
              <w:t>- біліктілігі төмендеу аппаратшыларға басшылық;</w:t>
            </w:r>
            <w:r>
              <w:br/>
            </w:r>
            <w:r>
              <w:rPr>
                <w:rFonts w:ascii="Times New Roman"/>
                <w:b w:val="false"/>
                <w:i w:val="false"/>
                <w:color w:val="000000"/>
                <w:sz w:val="20"/>
              </w:rPr>
              <w:t>
</w:t>
            </w:r>
            <w:r>
              <w:rPr>
                <w:rFonts w:ascii="Times New Roman"/>
                <w:b w:val="false"/>
                <w:i w:val="false"/>
                <w:color w:val="000000"/>
                <w:sz w:val="20"/>
              </w:rPr>
              <w:t>- технологиялық журналға жазба түсіру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жағдайларды шешуде, қол астындағы жұмыскерлердің міндеттерін анықтаудағы дербестік, қабылданатын шешімдерге, қоршаған ортаны қорғау бойынша талаптардың орындалуына жауаптылық.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қойылған міндетті негізге ала отырып, қызметті жоспарлау қабілеті.</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Физика-химиялық негіздері және реттеу ережелері Нитрофоска өндірісінде қолданылатын бақылау-өлшеу құралдары және қосалқы құрылғылар.</w:t>
            </w:r>
            <w:r>
              <w:br/>
            </w:r>
            <w:r>
              <w:rPr>
                <w:rFonts w:ascii="Times New Roman"/>
                <w:b w:val="false"/>
                <w:i w:val="false"/>
                <w:color w:val="000000"/>
                <w:sz w:val="20"/>
              </w:rPr>
              <w:t>
</w:t>
            </w:r>
            <w:r>
              <w:rPr>
                <w:rFonts w:ascii="Times New Roman"/>
                <w:b w:val="false"/>
                <w:i w:val="false"/>
                <w:color w:val="000000"/>
                <w:sz w:val="20"/>
              </w:rPr>
              <w:t>Қызмет көрсету және тексеру бойынша техникалық нұсқаулықтар.</w:t>
            </w:r>
          </w:p>
        </w:tc>
      </w:tr>
    </w:tbl>
    <w:bookmarkStart w:name="z138" w:id="61"/>
    <w:p>
      <w:pPr>
        <w:spacing w:after="0"/>
        <w:ind w:left="0"/>
        <w:jc w:val="both"/>
      </w:pPr>
      <w:r>
        <w:rPr>
          <w:rFonts w:ascii="Times New Roman"/>
          <w:b w:val="false"/>
          <w:i w:val="false"/>
          <w:color w:val="000000"/>
          <w:sz w:val="28"/>
        </w:rPr>
        <w:t xml:space="preserve">
7-кесте      </w:t>
      </w:r>
    </w:p>
    <w:bookmarkEnd w:id="61"/>
    <w:p>
      <w:pPr>
        <w:spacing w:after="0"/>
        <w:ind w:left="0"/>
        <w:jc w:val="left"/>
      </w:pPr>
      <w:r>
        <w:rPr>
          <w:rFonts w:ascii="Times New Roman"/>
          <w:b/>
          <w:i w:val="false"/>
          <w:color w:val="000000"/>
        </w:rPr>
        <w:t xml:space="preserve"> Кәсіби стандарт бірліктерінің сипаттамасы (функционалдық карта)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558"/>
        <w:gridCol w:w="2266"/>
        <w:gridCol w:w="2267"/>
        <w:gridCol w:w="2408"/>
        <w:gridCol w:w="2125"/>
        <w:gridCol w:w="1843"/>
      </w:tblGrid>
      <w:tr>
        <w:trPr>
          <w:trHeight w:val="8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әрекеттері)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Тұлғалық және кәсіби құзыреттер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 және дағды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88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фосфор қышқылдары, газ тектес аммиак, аммиак селитрасы, хлорлы калий</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жүйелері, араластығыштар, айналдырғыштар. Шнек-араластырғыштар, мөлшерлегіштер, тасымалдағыштар, аммондау реакторлары. Араластырғыштар, кептіру және салқындату барабандары, оттықтар, селкілдеткіштер, шнек-түйіршіктегіштер, үккіштер.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Біліктілігі жоғары аппаратшының басшылығымен нитроаммофоска өндірісінің технологиялық процесінің жекелеген операцияларын орындау. Шикізатты дайындау мен тиеу, өнімді түсіру.</w:t>
            </w:r>
            <w:r>
              <w:br/>
            </w:r>
            <w:r>
              <w:rPr>
                <w:rFonts w:ascii="Times New Roman"/>
                <w:b w:val="false"/>
                <w:i w:val="false"/>
                <w:color w:val="000000"/>
                <w:sz w:val="20"/>
              </w:rPr>
              <w:t>
</w:t>
            </w:r>
            <w:r>
              <w:rPr>
                <w:rFonts w:ascii="Times New Roman"/>
                <w:b w:val="false"/>
                <w:i w:val="false"/>
                <w:color w:val="000000"/>
                <w:sz w:val="20"/>
              </w:rPr>
              <w:t>Жабдықты тазарту, технологиялық аппараттарды шаю.</w:t>
            </w:r>
            <w:r>
              <w:br/>
            </w:r>
            <w:r>
              <w:rPr>
                <w:rFonts w:ascii="Times New Roman"/>
                <w:b w:val="false"/>
                <w:i w:val="false"/>
                <w:color w:val="000000"/>
                <w:sz w:val="20"/>
              </w:rPr>
              <w:t>
</w:t>
            </w:r>
            <w:r>
              <w:rPr>
                <w:rFonts w:ascii="Times New Roman"/>
                <w:b w:val="false"/>
                <w:i w:val="false"/>
                <w:color w:val="000000"/>
                <w:sz w:val="20"/>
              </w:rPr>
              <w:t>Технологиялық жабдыққа қызмет көрсету.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өндірісінің барлық сатыларында параметрлерді бақылау бойынша жұмысты өздігінен ұйымдастыру</w:t>
            </w:r>
            <w:r>
              <w:br/>
            </w:r>
            <w:r>
              <w:rPr>
                <w:rFonts w:ascii="Times New Roman"/>
                <w:b w:val="false"/>
                <w:i w:val="false"/>
                <w:color w:val="000000"/>
                <w:sz w:val="20"/>
              </w:rPr>
              <w:t>
</w:t>
            </w:r>
            <w:r>
              <w:rPr>
                <w:rFonts w:ascii="Times New Roman"/>
                <w:b w:val="false"/>
                <w:i w:val="false"/>
                <w:color w:val="000000"/>
                <w:sz w:val="20"/>
              </w:rPr>
              <w:t>Өзі оқуға және басқаларды оқытуға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Жабдыққа қарапайым жөндеу жүргізу және жұмысын түзету Еңбек құралы мен заттарын пайдалану</w:t>
            </w:r>
          </w:p>
          <w:p>
            <w:pPr>
              <w:spacing w:after="20"/>
              <w:ind w:left="20"/>
              <w:jc w:val="both"/>
            </w:pPr>
            <w:r>
              <w:rPr>
                <w:rFonts w:ascii="Times New Roman"/>
                <w:b w:val="false"/>
                <w:i w:val="false"/>
                <w:color w:val="000000"/>
                <w:sz w:val="20"/>
              </w:rPr>
              <w:t>Жабдыққа әр түрлі жағдайларда қызмет көрсететін персоналдың жұмысын ұйымдастыру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жабдықтың, бақылау-өлшеу құралдарының қолданылуы және жұмыс істеу қағидасы.</w:t>
            </w:r>
            <w:r>
              <w:br/>
            </w:r>
            <w:r>
              <w:rPr>
                <w:rFonts w:ascii="Times New Roman"/>
                <w:b w:val="false"/>
                <w:i w:val="false"/>
                <w:color w:val="000000"/>
                <w:sz w:val="20"/>
              </w:rPr>
              <w:t>
</w:t>
            </w:r>
            <w:r>
              <w:rPr>
                <w:rFonts w:ascii="Times New Roman"/>
                <w:b w:val="false"/>
                <w:i w:val="false"/>
                <w:color w:val="000000"/>
                <w:sz w:val="20"/>
              </w:rPr>
              <w:t>Бекіту арқаулығының және коммуникациялардың сызбалары. Процестің физика-химиялық негіздері</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Шикізат беру, азот және фосфор қышқылын газтектес аммиакпен бейтараптау, аммоний фосфаты мен қорытпасын хлорлы калиймен араластыру, дайын өнім шығуын бақылау аммиак селитрасын, аммоний фосфаты, сұйық аммиак, хлорлы калий мен ретурды араластыру және нитроаммофоска алумен бір уақытта түйіршіктеу;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процестерде қарастырылмаған өзгерістерді/ параметрлер ауытқуын анықтаудағы дербестік және жауапкершілік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жағдайын және онда болуы мүмкін өзгерістерді</w:t>
            </w:r>
            <w:r>
              <w:br/>
            </w:r>
            <w:r>
              <w:rPr>
                <w:rFonts w:ascii="Times New Roman"/>
                <w:b w:val="false"/>
                <w:i w:val="false"/>
                <w:color w:val="000000"/>
                <w:sz w:val="20"/>
              </w:rPr>
              <w:t>
</w:t>
            </w:r>
            <w:r>
              <w:rPr>
                <w:rFonts w:ascii="Times New Roman"/>
                <w:b w:val="false"/>
                <w:i w:val="false"/>
                <w:color w:val="000000"/>
                <w:sz w:val="20"/>
              </w:rPr>
              <w:t>өз бетімен талдауды талап ететін практикалық міндеттердің түрлі типтерін шешу.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өндірісінің негізгі және қосалқы жабдықтары. Типтері, жұмыс сипаттамалары. Техникалық нұсқаулар / оларға қызмет көрсету бойынша нұсқаулықтар/нұсқаулар. Нақты жұмыс орнындағы өндірістің технологиялық сызбалары Физика-химиялық негіздері және реттеу ережелері Нитрофоска өндірісінде қолданылатын бақылау-өлшеу құралдары және қосалқы құрылғылар.</w:t>
            </w:r>
            <w:r>
              <w:br/>
            </w:r>
            <w:r>
              <w:rPr>
                <w:rFonts w:ascii="Times New Roman"/>
                <w:b w:val="false"/>
                <w:i w:val="false"/>
                <w:color w:val="000000"/>
                <w:sz w:val="20"/>
              </w:rPr>
              <w:t>
</w:t>
            </w:r>
            <w:r>
              <w:rPr>
                <w:rFonts w:ascii="Times New Roman"/>
                <w:b w:val="false"/>
                <w:i w:val="false"/>
                <w:color w:val="000000"/>
                <w:sz w:val="20"/>
              </w:rPr>
              <w:t>Қызмет көрсету және тексеру бойынша техникалық нұсқаулықтар.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Өнімнің: ыдырау, орнынан қозғалу, аммонизациялану, кептірілу, түйіршіктелу, салқындатылу, таратылу, бөлшектену сатыларындағы технологиялық өндірістің параметрлерін бақылау</w:t>
            </w:r>
            <w:r>
              <w:br/>
            </w:r>
            <w:r>
              <w:rPr>
                <w:rFonts w:ascii="Times New Roman"/>
                <w:b w:val="false"/>
                <w:i w:val="false"/>
                <w:color w:val="000000"/>
                <w:sz w:val="20"/>
              </w:rPr>
              <w:t>
</w:t>
            </w:r>
            <w:r>
              <w:rPr>
                <w:rFonts w:ascii="Times New Roman"/>
                <w:b w:val="false"/>
                <w:i w:val="false"/>
                <w:color w:val="000000"/>
                <w:sz w:val="20"/>
              </w:rPr>
              <w:t>Процеске қатысатын біліктілігі төмендеу жұмыскерлердің жұмысын үйлестіру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Ұйымдастырушылық-басқарушылық қабілет, үнемі білімін жетілдіру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көрсеткіштерін және химиялық талдаулардың нәтижелерін талдай білу.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құрылымы, жұмыс істеу қағидасы.Шикізатқа және дайын өнімге арналған стандарттар, техникалық шарттар.</w:t>
            </w:r>
          </w:p>
        </w:tc>
      </w:tr>
      <w:tr>
        <w:trPr>
          <w:trHeight w:val="277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фосфор қышқылдары, газ тектес аммиак, аммиак селитрасы, хлорлы калий</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 мен құралдар – шығысты өлшегіштер, деңгей өлшегіштер, температура бергіштер.</w:t>
            </w:r>
            <w:r>
              <w:br/>
            </w:r>
            <w:r>
              <w:rPr>
                <w:rFonts w:ascii="Times New Roman"/>
                <w:b w:val="false"/>
                <w:i w:val="false"/>
                <w:color w:val="000000"/>
                <w:sz w:val="20"/>
              </w:rPr>
              <w:t>
</w:t>
            </w:r>
            <w:r>
              <w:rPr>
                <w:rFonts w:ascii="Times New Roman"/>
                <w:b w:val="false"/>
                <w:i w:val="false"/>
                <w:color w:val="000000"/>
                <w:sz w:val="20"/>
              </w:rPr>
              <w:t>Тарату жүйелері, араластығыштар, айналдырғыштар. Шнек-араластырғыштар, мөлшерлегіштер, тасымалдағыштар, аммондау реакторлары. Араластырғыштар, кептіру және салқындату барабандары, оттықтар, селкілдеткіштер, шнек-түйіршіктегіштер, үккіштер.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Нитроаммофоска өндірісінің негізгі жабдығына қосылған жабдықтың, бақылау-өлшеу құралдарының, автоматика және коммуникациялар құралдарының жағдайын тексеру</w:t>
            </w:r>
          </w:p>
          <w:p>
            <w:pPr>
              <w:spacing w:after="20"/>
              <w:ind w:left="20"/>
              <w:jc w:val="both"/>
            </w:pPr>
            <w:r>
              <w:rPr>
                <w:rFonts w:ascii="Times New Roman"/>
                <w:b w:val="false"/>
                <w:i w:val="false"/>
                <w:color w:val="000000"/>
                <w:sz w:val="20"/>
              </w:rPr>
              <w:t>Бақылау-өлшеу құралдарының көрсеткіштері және талдаулардың нәтижелері бойынша нитроаммофоска өндірісінің технологиялық процесінің параметрлерін реттеу.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өндірісінің барлық сатыларында параметрлерді бақылау бойынша жұмысты өздігінен ұйымдастыру</w:t>
            </w:r>
            <w:r>
              <w:br/>
            </w:r>
            <w:r>
              <w:rPr>
                <w:rFonts w:ascii="Times New Roman"/>
                <w:b w:val="false"/>
                <w:i w:val="false"/>
                <w:color w:val="000000"/>
                <w:sz w:val="20"/>
              </w:rPr>
              <w:t>
</w:t>
            </w:r>
            <w:r>
              <w:rPr>
                <w:rFonts w:ascii="Times New Roman"/>
                <w:b w:val="false"/>
                <w:i w:val="false"/>
                <w:color w:val="000000"/>
                <w:sz w:val="20"/>
              </w:rPr>
              <w:t>Өзі оқуға және басқаларды оқытуға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Жабдыққа қарапайым жөндеу жүргізу және жұмысын түзету </w:t>
            </w:r>
          </w:p>
          <w:p>
            <w:pPr>
              <w:spacing w:after="20"/>
              <w:ind w:left="20"/>
              <w:jc w:val="both"/>
            </w:pPr>
            <w:r>
              <w:rPr>
                <w:rFonts w:ascii="Times New Roman"/>
                <w:b w:val="false"/>
                <w:i w:val="false"/>
                <w:color w:val="000000"/>
                <w:sz w:val="20"/>
              </w:rPr>
              <w:t>Еңбек құралы мен заттарын пайдалану</w:t>
            </w:r>
          </w:p>
          <w:p>
            <w:pPr>
              <w:spacing w:after="20"/>
              <w:ind w:left="20"/>
              <w:jc w:val="both"/>
            </w:pPr>
            <w:r>
              <w:rPr>
                <w:rFonts w:ascii="Times New Roman"/>
                <w:b w:val="false"/>
                <w:i w:val="false"/>
                <w:color w:val="000000"/>
                <w:sz w:val="20"/>
              </w:rPr>
              <w:t>Жабдыққа әр түрлі жағдайларда қызмет көрсететін персоналдың жұмысын ұйымдастыру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жабдықтың, бақылау-өлшеу құралдарының қолданылуы және жұмыс істеу қағидасы.</w:t>
            </w:r>
            <w:r>
              <w:br/>
            </w:r>
            <w:r>
              <w:rPr>
                <w:rFonts w:ascii="Times New Roman"/>
                <w:b w:val="false"/>
                <w:i w:val="false"/>
                <w:color w:val="000000"/>
                <w:sz w:val="20"/>
              </w:rPr>
              <w:t>
</w:t>
            </w:r>
            <w:r>
              <w:rPr>
                <w:rFonts w:ascii="Times New Roman"/>
                <w:b w:val="false"/>
                <w:i w:val="false"/>
                <w:color w:val="000000"/>
                <w:sz w:val="20"/>
              </w:rPr>
              <w:t>Бекіту арқаулығының және коммуникациялардың сызбалары. Процестің физика-химиялық негіздері</w:t>
            </w:r>
          </w:p>
        </w:tc>
      </w:tr>
      <w:tr>
        <w:trPr>
          <w:trHeight w:val="27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Жабдықтарды, шнек-араластырғыштарды, мөлшерлегіштерді, тасымалдағыштарды, аммондау реакторларын, араластырғыштарды, реакторларды, кептіру және салқындату барабандарын, оттықтарды, селкілдеткіштерді, шнек-түйіршіктегіштер мен басқа жабдықтарды іске қосуға, тоқтатуға және жөндеуге дайындауға басшылық;</w:t>
            </w:r>
            <w:r>
              <w:br/>
            </w:r>
            <w:r>
              <w:rPr>
                <w:rFonts w:ascii="Times New Roman"/>
                <w:b w:val="false"/>
                <w:i w:val="false"/>
                <w:color w:val="000000"/>
                <w:sz w:val="20"/>
              </w:rPr>
              <w:t>
</w:t>
            </w:r>
            <w:r>
              <w:rPr>
                <w:rFonts w:ascii="Times New Roman"/>
                <w:b w:val="false"/>
                <w:i w:val="false"/>
                <w:color w:val="000000"/>
                <w:sz w:val="20"/>
              </w:rPr>
              <w:t>жабдықты жөндеуден қабылдап алу Жабдықтардың, бақылау-өлшеу құралдарының, автоматика құралдары мен коммуникаия құралдарының жағдайын тексеру, жабдыққа қарапайым жөндеу жүргізу, технологиялық журналда жазбалар жасау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процестерде қарастырылмаған өзгерістерді/ параметрлер ауытқуын анықтаудағы дербестік және жауапкершілік</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жағдайын және онда болуы мүмкін өзгерістерді</w:t>
            </w:r>
            <w:r>
              <w:br/>
            </w:r>
            <w:r>
              <w:rPr>
                <w:rFonts w:ascii="Times New Roman"/>
                <w:b w:val="false"/>
                <w:i w:val="false"/>
                <w:color w:val="000000"/>
                <w:sz w:val="20"/>
              </w:rPr>
              <w:t>
</w:t>
            </w:r>
            <w:r>
              <w:rPr>
                <w:rFonts w:ascii="Times New Roman"/>
                <w:b w:val="false"/>
                <w:i w:val="false"/>
                <w:color w:val="000000"/>
                <w:sz w:val="20"/>
              </w:rPr>
              <w:t>өз бетімен талдауды талап ететін практикалық міндеттердің түрлі типтерін шешу.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өндірісінің негізгі және қосалқы жабдықтары. Типтері, жұмыс сипаттамалары. Техникалық нұсқаулар / оларға қызмет көрсету бойынша нұсқаулықтар/нұсқаулар. Нақты жұмыс орнындағы өндірістің технологиялық сызбалары</w:t>
            </w:r>
            <w:r>
              <w:br/>
            </w:r>
            <w:r>
              <w:rPr>
                <w:rFonts w:ascii="Times New Roman"/>
                <w:b w:val="false"/>
                <w:i w:val="false"/>
                <w:color w:val="000000"/>
                <w:sz w:val="20"/>
              </w:rPr>
              <w:t>
</w:t>
            </w:r>
            <w:r>
              <w:rPr>
                <w:rFonts w:ascii="Times New Roman"/>
                <w:b w:val="false"/>
                <w:i w:val="false"/>
                <w:color w:val="000000"/>
                <w:sz w:val="20"/>
              </w:rPr>
              <w:t>Физика-химиялық негіздері және реттеу ережелері Нитрофоска өндірісінде қолданылатын бақылау-өлшеу құралдары және қосалқы құрылғылар.</w:t>
            </w:r>
            <w:r>
              <w:br/>
            </w:r>
            <w:r>
              <w:rPr>
                <w:rFonts w:ascii="Times New Roman"/>
                <w:b w:val="false"/>
                <w:i w:val="false"/>
                <w:color w:val="000000"/>
                <w:sz w:val="20"/>
              </w:rPr>
              <w:t>
</w:t>
            </w:r>
            <w:r>
              <w:rPr>
                <w:rFonts w:ascii="Times New Roman"/>
                <w:b w:val="false"/>
                <w:i w:val="false"/>
                <w:color w:val="000000"/>
                <w:sz w:val="20"/>
              </w:rPr>
              <w:t>Қызмет көрсету және тексеру бойынша техникалық нұсқаулықтар.</w:t>
            </w:r>
          </w:p>
        </w:tc>
      </w:tr>
      <w:tr>
        <w:trPr>
          <w:trHeight w:val="88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фосфор қышқылдары, газ тектес аммиак, аммиак селитрасы, хлорлы калий</w:t>
            </w:r>
          </w:p>
        </w:tc>
        <w:tc>
          <w:tcPr>
            <w:tcW w:w="2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Химия-аналитикалық аппаратура және сынамалар іріктеу мен талдау құралдары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Шикізаттың және электр энергиясының шығысын бақылау; бу, су, азот қышқылы, фосфор қышқылы, аммиак, қысым және температураның берілуін бақылау. Сынамаларды іріктеу, шикізат пен нитроаммофосканың дайын топтамасы сапасының сәйкестігіне талдаулар және зерттеулер жүргізу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Ұйымдастырушылық-басқарушылық қабілет, үнемі білімін жетілдіру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көрсеткіштерін және химиялық талдаулардың нәтижелерін талдай білу.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құрылымы, жұмыс істеу қағидасы. Шикізатқа және дайын өнімге арналған стандарттар, техникалық шарттар.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3-2 Дайын өнімді буып-түю және тиеп жөнелту; дайын өнімдегі ылғалды және негізгі заттың болуын анықтау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Ұйымдастырушылық-басқарушылық қабілет, үнемі білімін жетілдіру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көрсеткіштерін және химиялық талдаулардың нәтижелерін талдай білу.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құрылымы, жұмыс істеу қағидасы. Шикізатқа және дайын өнімге арналған стандарттар, техникалық шарттар.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3-3 зертханалық талдау және көзбен шолып бақылау бойынша өнім сапасын бақылау</w:t>
            </w:r>
            <w:r>
              <w:br/>
            </w:r>
            <w:r>
              <w:rPr>
                <w:rFonts w:ascii="Times New Roman"/>
                <w:b w:val="false"/>
                <w:i w:val="false"/>
                <w:color w:val="000000"/>
                <w:sz w:val="20"/>
              </w:rPr>
              <w:t>
</w:t>
            </w:r>
            <w:r>
              <w:rPr>
                <w:rFonts w:ascii="Times New Roman"/>
                <w:b w:val="false"/>
                <w:i w:val="false"/>
                <w:color w:val="000000"/>
                <w:sz w:val="20"/>
              </w:rPr>
              <w:t>- басқа өндірістік учаскелермен жұмысты үйлестіру;</w:t>
            </w:r>
            <w:r>
              <w:br/>
            </w:r>
            <w:r>
              <w:rPr>
                <w:rFonts w:ascii="Times New Roman"/>
                <w:b w:val="false"/>
                <w:i w:val="false"/>
                <w:color w:val="000000"/>
                <w:sz w:val="20"/>
              </w:rPr>
              <w:t>
</w:t>
            </w:r>
            <w:r>
              <w:rPr>
                <w:rFonts w:ascii="Times New Roman"/>
                <w:b w:val="false"/>
                <w:i w:val="false"/>
                <w:color w:val="000000"/>
                <w:sz w:val="20"/>
              </w:rPr>
              <w:t>- біліктілігі төмендеу аппаратшыларға басшылық;</w:t>
            </w:r>
            <w:r>
              <w:br/>
            </w:r>
            <w:r>
              <w:rPr>
                <w:rFonts w:ascii="Times New Roman"/>
                <w:b w:val="false"/>
                <w:i w:val="false"/>
                <w:color w:val="000000"/>
                <w:sz w:val="20"/>
              </w:rPr>
              <w:t>
</w:t>
            </w:r>
            <w:r>
              <w:rPr>
                <w:rFonts w:ascii="Times New Roman"/>
                <w:b w:val="false"/>
                <w:i w:val="false"/>
                <w:color w:val="000000"/>
                <w:sz w:val="20"/>
              </w:rPr>
              <w:t>- технологиялық журналға жазба түсіру.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Ұйымдастырушылық-басқарушылық қабілет, үнемі білімін жетілдіру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көрсеткіштерін және химиялық талдаулардың нәтижелерін талдай білу.</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құрылымы, жұмыс істеу қағидасы. Шикізатқа және дайын өнімге арналған стандарттар, техникалық шарттар..</w:t>
            </w:r>
          </w:p>
        </w:tc>
      </w:tr>
    </w:tbl>
    <w:bookmarkStart w:name="z139" w:id="62"/>
    <w:p>
      <w:pPr>
        <w:spacing w:after="0"/>
        <w:ind w:left="0"/>
        <w:jc w:val="both"/>
      </w:pPr>
      <w:r>
        <w:rPr>
          <w:rFonts w:ascii="Times New Roman"/>
          <w:b w:val="false"/>
          <w:i w:val="false"/>
          <w:color w:val="000000"/>
          <w:sz w:val="28"/>
        </w:rPr>
        <w:t xml:space="preserve">
8-кесте      </w:t>
      </w:r>
    </w:p>
    <w:bookmarkEnd w:id="62"/>
    <w:p>
      <w:pPr>
        <w:spacing w:after="0"/>
        <w:ind w:left="0"/>
        <w:jc w:val="left"/>
      </w:pPr>
      <w:r>
        <w:rPr>
          <w:rFonts w:ascii="Times New Roman"/>
          <w:b/>
          <w:i w:val="false"/>
          <w:color w:val="000000"/>
        </w:rPr>
        <w:t xml:space="preserve"> Кәсіби стандарт бірліктерінің сипаттамасы (функционалдық карта)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700"/>
        <w:gridCol w:w="1841"/>
        <w:gridCol w:w="2266"/>
        <w:gridCol w:w="2267"/>
        <w:gridCol w:w="2125"/>
        <w:gridCol w:w="2268"/>
      </w:tblGrid>
      <w:tr>
        <w:trPr>
          <w:trHeight w:val="88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затыі</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әрекеттері)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Тұлғалық және кәсіби құзыреттер</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 және дағды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88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тектес азот, кальций карбиді, далалық шпат</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үккіштер, элеваторлар, шнектер, бункерлер, қоректендіргіштер, түтікті сабындықтар, жүктеу цилиндрлері. Цианамид пештер, салқындатқыштар, шнекті тасымалдағыштар, вагонетка</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Біліктілігі жоғары аппаратшының басшылығымен азоттаудың технологиялық процесінің жекелеген сатыларын жүргізу. Шикізатты дайындау және тиеу, өнімді түсіру. Цианамид блоктарды, жабдықты тазарту. Технологиялық жабдыққа қызмет көрсету.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Пештерге шихта жүктеуге қатысу, оны дірілдеткіштің көмегімен тығыздау. Электротокқа пешті қосуға жауаптылық. Электр тогымен пеште шихта қызуын қамтамасыз етеді. Аппараттарды жұмысқа дайындауға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Азоттаудың әрбір учаскесінде жабдықтың ағымдағы жағдайын анықтау және жұмыс журналын сапалы жүргізу. Аспаптармен және еңбек құралдарымен жұмыс. Күрделі емес жөндеуді орындау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химия, химия өндірісінде еңбек қауіпсіздігі бойынша базалық білім. Азоттаудың мәні Кальций карбиді, кальций цианамиді, азоттың физика-химиялық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Қысым астында, жоғары температурадағы жабдық жұмысы жағдайында қауіпсіздік техникасы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Электродтарды орнату мен алып тастауды бақылау. Газ немесе ерітінді, қаныққан буларды қабылдау, құрамбірліктерді араластыру, жоғары және орташа температура жағдайында конверсия.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Міндеттердің орындалуына жеке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өнімді қажетті шоғырға дейін жеткізу және дайын өнмді өндіріске, қоймаға, теміржол цистерналарына немесе тоғанақтауға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Орау материалдарының түрі, шикізат пен дайын өнімге қойылатын техникалық шарттар, шикізатты және өнімдерді сақтау тәсілдері мен шарттары, ылғалды анықтау әдістемесі</w:t>
            </w:r>
          </w:p>
        </w:tc>
      </w:tr>
      <w:tr>
        <w:trPr>
          <w:trHeight w:val="885" w:hRule="atLeast"/>
        </w:trPr>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Кальций цианамидін алу мақсатында жоғары температура жағдайында цианамид пештерінде азотпен кальций карбидіне әсер ету параметрлерін бақылау. Процеске қатысатын біліктілігі төменірек жұмыскерлердің жұмысын үйлестіру.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 жұмысына өзіндік бақылау. Оларды іске қосуға дайындау. Ағымдағы процестің технологиялық регламентке сәйкестігіне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технологиялық теңгерімін жасау. Жабдыққа күрделі емес жөндеу жүргізу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өндірісінде термикалық процестер жүргізу негіздері. Өндіріске қосылған құрылғылар, жабдықтар. Жұмыс орнындағы еңбек қауіпсіздігі техникасы</w:t>
            </w:r>
          </w:p>
        </w:tc>
      </w:tr>
      <w:tr>
        <w:trPr>
          <w:trHeight w:val="88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тектес азот, кальций карбиді, далалық шпат</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 мен құрылғылар - деңгей өлшегіштер, шығын өлшегіштер.Температура, қысым бергіштері. Үккіштер, элеваторлар,</w:t>
            </w:r>
            <w:r>
              <w:br/>
            </w:r>
            <w:r>
              <w:rPr>
                <w:rFonts w:ascii="Times New Roman"/>
                <w:b w:val="false"/>
                <w:i w:val="false"/>
                <w:color w:val="000000"/>
                <w:sz w:val="20"/>
              </w:rPr>
              <w:t>
</w:t>
            </w:r>
            <w:r>
              <w:rPr>
                <w:rFonts w:ascii="Times New Roman"/>
                <w:b w:val="false"/>
                <w:i w:val="false"/>
                <w:color w:val="000000"/>
                <w:sz w:val="20"/>
              </w:rPr>
              <w:t>шнектер, бункерлер, қоректендіргіштер, түтікті сабындықтар, жүктеу цилиндрлері. Цианамид пештер, салқындатқыштар.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Жабдықтың, бақылау-өлшеу құралдарының, автоматика құралдары мен кальций цианамидін өндіретін негізгі жабдыққа қосылған коммуникациялар жағдайын тексеру. Бақылау-өлшеу құралдарының көрсеткіштері және талдаулардың нәтижелері бойынша кальций цианамиді өндірісінің технологиялық процесінің параметрлерін реттеу.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тексеруді өзі ұйымдастырады, жұмыс жағдайы мен оның күтпеген өзгерістеріне талдау жасайды.</w:t>
            </w:r>
            <w:r>
              <w:br/>
            </w:r>
            <w:r>
              <w:rPr>
                <w:rFonts w:ascii="Times New Roman"/>
                <w:b w:val="false"/>
                <w:i w:val="false"/>
                <w:color w:val="000000"/>
                <w:sz w:val="20"/>
              </w:rPr>
              <w:t>
</w:t>
            </w:r>
            <w:r>
              <w:rPr>
                <w:rFonts w:ascii="Times New Roman"/>
                <w:b w:val="false"/>
                <w:i w:val="false"/>
                <w:color w:val="000000"/>
                <w:sz w:val="20"/>
              </w:rPr>
              <w:t>Технологиялық регламентпен көзделген параметрлерге бақылау жүргізуді өзі ұйымдастырады; құрамбірліктердің аппаратқа берілу жылдамдығы, температура (кейбір жағдайда салқындатуды пайдаланып), шоғырлану және т.б.</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жағдайларда жұмысты бағалай және ұйымдастыра алатынын, еңбек заттары мен құралдарын пайдалану дағдысы бар екенін көрсетеді. Стандартты және қарапайым біртекті прақтикалық міндеттерді шешу.</w:t>
            </w:r>
            <w:r>
              <w:br/>
            </w:r>
            <w:r>
              <w:rPr>
                <w:rFonts w:ascii="Times New Roman"/>
                <w:b w:val="false"/>
                <w:i w:val="false"/>
                <w:color w:val="000000"/>
                <w:sz w:val="20"/>
              </w:rPr>
              <w:t>
</w:t>
            </w:r>
            <w:r>
              <w:rPr>
                <w:rFonts w:ascii="Times New Roman"/>
                <w:b w:val="false"/>
                <w:i w:val="false"/>
                <w:color w:val="000000"/>
                <w:sz w:val="20"/>
              </w:rPr>
              <w:t>Білімі және практикалық тәжірибесі негізінде өзіне белгілі әс-әрекет жасау тәсілдерін таңдау.</w:t>
            </w:r>
            <w:r>
              <w:br/>
            </w:r>
            <w:r>
              <w:rPr>
                <w:rFonts w:ascii="Times New Roman"/>
                <w:b w:val="false"/>
                <w:i w:val="false"/>
                <w:color w:val="000000"/>
                <w:sz w:val="20"/>
              </w:rPr>
              <w:t>
</w:t>
            </w:r>
            <w:r>
              <w:rPr>
                <w:rFonts w:ascii="Times New Roman"/>
                <w:b w:val="false"/>
                <w:i w:val="false"/>
                <w:color w:val="000000"/>
                <w:sz w:val="20"/>
              </w:rPr>
              <w:t>Жабдыққа күрделі емес жөндеу жүргізу.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жабдықтардың, бақылау-өлшеу құралдарының қолданылу мақсаты мен жұмыс қағидасы коммуникациялар және арқаулық сызбасы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Азоттың үздіксіз келіп түсуі, тазалығы мен қысымын бақылау және реттеу, электродтарға электр энергиясының берілуі, пештердегі температура, бекітпе мен электродтардың бақылау-өлшеу құралдарының көрсеткіштері және көзбен шолып бақылау бойынша жағдайы. Жабдықты жөндеуден қабылдау Жабдық, бақылау-өлшеу құралдары, автоматика құралдары мен коммуникаия құралдарының жағдайын тексеру, жабдыққа қарапайым жөндеу жүргізу, технологиялық журналда жазба жүргізу.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жағдайда шешуде, қол астындағы қызметкерлерге міндеттерді анықтауда өзіндік әрекет, қабылданатын шешімге, қоршаған ортаны қорғау бойынша талаптарды орындауға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қойылған міндетті негізге ала отырып, қызметті жоспарлау қабілеті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цианамидін өндіру технологиясы. Есептеу материалдары, қоспалар/шихтовкалар құрастыру жөніндегі нұсқаулықтар/әдістемелер, регламенттер. Кальций цианамиді сапасына қойылатын талаптар. Сынамалар іріктеу</w:t>
            </w:r>
            <w:r>
              <w:br/>
            </w:r>
            <w:r>
              <w:rPr>
                <w:rFonts w:ascii="Times New Roman"/>
                <w:b w:val="false"/>
                <w:i w:val="false"/>
                <w:color w:val="000000"/>
                <w:sz w:val="20"/>
              </w:rPr>
              <w:t>
</w:t>
            </w:r>
            <w:r>
              <w:rPr>
                <w:rFonts w:ascii="Times New Roman"/>
                <w:b w:val="false"/>
                <w:i w:val="false"/>
                <w:color w:val="000000"/>
                <w:sz w:val="20"/>
              </w:rPr>
              <w:t>және дайындау әдістемесі, талдаулар және зерттеулер жүргізу</w:t>
            </w:r>
          </w:p>
        </w:tc>
      </w:tr>
      <w:tr>
        <w:trPr>
          <w:trHeight w:val="885" w:hRule="atLeast"/>
        </w:trPr>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тектес азот, кальций карбиді, далалық шпат</w:t>
            </w:r>
          </w:p>
        </w:tc>
        <w:tc>
          <w:tcPr>
            <w:tcW w:w="1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іріктеу және талдауға арналған химия-аналитикалық аппаратура және құралдар</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Шикізат пен электр энергиясының шығысын, бу, су, азот берілуін бақылау. Сынымалар іріктеу, шикізаттың сәйкестігіне және кальций цианамидінің дайын топтамасының сапасына талдау және зерттеу жүргізу.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тексеруді өзі ұйымдастырады, жұмыс жағдайы мен оның кездесуі мүмкін өзгерістеріне талдау жасайды. Технологиялық регламентпен көзделген параметрлерге бақылау жүргізуді өзі ұйымдастырады: құрамбірліктердің аппаратқа берілу жылдамдығы, температура (кейбір жағдайда салқындатуды пайдаланып), шоғырлану және т.б.</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жағдайларда жұмысты бағалай және ұйымдастыра алатынын, еңбек заттары мен құралдарын пайдалану дағдысы бар екенін көрсетеді. Стандартты және қарапайым біртекті прақтикалық міндеттерді шешу.</w:t>
            </w:r>
            <w:r>
              <w:br/>
            </w:r>
            <w:r>
              <w:rPr>
                <w:rFonts w:ascii="Times New Roman"/>
                <w:b w:val="false"/>
                <w:i w:val="false"/>
                <w:color w:val="000000"/>
                <w:sz w:val="20"/>
              </w:rPr>
              <w:t>
</w:t>
            </w:r>
            <w:r>
              <w:rPr>
                <w:rFonts w:ascii="Times New Roman"/>
                <w:b w:val="false"/>
                <w:i w:val="false"/>
                <w:color w:val="000000"/>
                <w:sz w:val="20"/>
              </w:rPr>
              <w:t>Білімі және практикалық тәжірибесі негізінде өзіне белгілі әс-әрекет жасау тәсілдерін таңдау.</w:t>
            </w:r>
            <w:r>
              <w:br/>
            </w:r>
            <w:r>
              <w:rPr>
                <w:rFonts w:ascii="Times New Roman"/>
                <w:b w:val="false"/>
                <w:i w:val="false"/>
                <w:color w:val="000000"/>
                <w:sz w:val="20"/>
              </w:rPr>
              <w:t>
</w:t>
            </w:r>
            <w:r>
              <w:rPr>
                <w:rFonts w:ascii="Times New Roman"/>
                <w:b w:val="false"/>
                <w:i w:val="false"/>
                <w:color w:val="000000"/>
                <w:sz w:val="20"/>
              </w:rPr>
              <w:t>Жабдыққа күрделі емес жөндеу жүргізу.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және қосалқы жабдықтардың, бақылау-өлшеу құралдарының құрылымы мен жұмыс қағидасы Коммуникациялар және арқаулық сызбасы.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3-2 Дайын өнімді орау және тиеу; дайын өнімде негізгі заттек пен ылғал болуын анықтау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жағдайды шешуде, қол астындағы қызметкерлерге міндеттерді анықтауда өзіндік әрекет, қабылданатын шешімге, қоршаған ортаны қорғау бойынша талаптардың орындалуына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қойылған міндетті негізге ала отырып, қызметті жоспарлау қабілеті</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цианамидін өндіру технологиясы. Есептеу материалдары. Қоспалар/шихтовкалар құрастыру жөніндегі нұсқаулықтар/әдістемелер, регламенттер. Кальций цианамиді сапасына қойылатын талаптар. Сынамалар іріктеу және дайындау әдістемесі, талдаулар және зерттеулер жүргізу</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3-3 Зертханалық талдау және көзбен шолып бақылау бойынша өнім сапасын бақылау:</w:t>
            </w:r>
            <w:r>
              <w:br/>
            </w:r>
            <w:r>
              <w:rPr>
                <w:rFonts w:ascii="Times New Roman"/>
                <w:b w:val="false"/>
                <w:i w:val="false"/>
                <w:color w:val="000000"/>
                <w:sz w:val="20"/>
              </w:rPr>
              <w:t>
</w:t>
            </w:r>
            <w:r>
              <w:rPr>
                <w:rFonts w:ascii="Times New Roman"/>
                <w:b w:val="false"/>
                <w:i w:val="false"/>
                <w:color w:val="000000"/>
                <w:sz w:val="20"/>
              </w:rPr>
              <w:t>- басқа өндірістік учаскелермен әрекетті үйлестіру;</w:t>
            </w:r>
            <w:r>
              <w:br/>
            </w:r>
            <w:r>
              <w:rPr>
                <w:rFonts w:ascii="Times New Roman"/>
                <w:b w:val="false"/>
                <w:i w:val="false"/>
                <w:color w:val="000000"/>
                <w:sz w:val="20"/>
              </w:rPr>
              <w:t>
</w:t>
            </w:r>
            <w:r>
              <w:rPr>
                <w:rFonts w:ascii="Times New Roman"/>
                <w:b w:val="false"/>
                <w:i w:val="false"/>
                <w:color w:val="000000"/>
                <w:sz w:val="20"/>
              </w:rPr>
              <w:t>-  біліктілігі төменірек басқа аппаратшылаға басшылық жасау</w:t>
            </w:r>
            <w:r>
              <w:br/>
            </w:r>
            <w:r>
              <w:rPr>
                <w:rFonts w:ascii="Times New Roman"/>
                <w:b w:val="false"/>
                <w:i w:val="false"/>
                <w:color w:val="000000"/>
                <w:sz w:val="20"/>
              </w:rPr>
              <w:t>
</w:t>
            </w:r>
            <w:r>
              <w:rPr>
                <w:rFonts w:ascii="Times New Roman"/>
                <w:b w:val="false"/>
                <w:i w:val="false"/>
                <w:color w:val="000000"/>
                <w:sz w:val="20"/>
              </w:rPr>
              <w:t>-  технологиялық журналға жазба түсіру.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Пеш жұмысына өзіндік бақылау. Оларды іске қосуға дайындау. Ағымдағы процестің технологиялық регламентке сәйкестігіне жауаптылық.</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технологиялық теңгерімін жасау. Жабдыққа күрделі емес жөндеу жүргізу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өндірісінде термикалық процестер жүргізу негіздері. Өндіріске қосылған құрылғылар, жабдықтар. Жұмыс орнындағы еңбек қауіпсіздігі техникасы.</w:t>
            </w:r>
          </w:p>
        </w:tc>
      </w:tr>
    </w:tbl>
    <w:bookmarkStart w:name="z140" w:id="63"/>
    <w:p>
      <w:pPr>
        <w:spacing w:after="0"/>
        <w:ind w:left="0"/>
        <w:jc w:val="both"/>
      </w:pPr>
      <w:r>
        <w:rPr>
          <w:rFonts w:ascii="Times New Roman"/>
          <w:b w:val="false"/>
          <w:i w:val="false"/>
          <w:color w:val="000000"/>
          <w:sz w:val="28"/>
        </w:rPr>
        <w:t xml:space="preserve">
9-кесте      </w:t>
      </w:r>
    </w:p>
    <w:bookmarkEnd w:id="63"/>
    <w:p>
      <w:pPr>
        <w:spacing w:after="0"/>
        <w:ind w:left="0"/>
        <w:jc w:val="left"/>
      </w:pPr>
      <w:r>
        <w:rPr>
          <w:rFonts w:ascii="Times New Roman"/>
          <w:b/>
          <w:i w:val="false"/>
          <w:color w:val="000000"/>
        </w:rPr>
        <w:t xml:space="preserve"> Кәсіби стандарт бірліктерінің сипаттамасы (функционалдық карта)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1880"/>
        <w:gridCol w:w="2025"/>
        <w:gridCol w:w="2315"/>
        <w:gridCol w:w="2315"/>
        <w:gridCol w:w="1736"/>
        <w:gridCol w:w="2172"/>
      </w:tblGrid>
      <w:tr>
        <w:trPr>
          <w:trHeight w:val="885"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функциясының шифры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заты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құралдары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 (еңбек әрекеттері)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Тұлғалық және кәсіби құзыреттер</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 және дағды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885"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1</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 азот сутегі қоспасы, бу</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Құбыржолы, құбырлы сығымдағыш, табиғи газды айырғыш, табиғи газды бумен араластырғыш, күкіртті қосылыстарды сіңіргіш. Қыздырғыштар,</w:t>
            </w:r>
            <w:r>
              <w:br/>
            </w:r>
            <w:r>
              <w:rPr>
                <w:rFonts w:ascii="Times New Roman"/>
                <w:b w:val="false"/>
                <w:i w:val="false"/>
                <w:color w:val="000000"/>
                <w:sz w:val="20"/>
              </w:rPr>
              <w:t>
</w:t>
            </w:r>
            <w:r>
              <w:rPr>
                <w:rFonts w:ascii="Times New Roman"/>
                <w:b w:val="false"/>
                <w:i w:val="false"/>
                <w:color w:val="000000"/>
                <w:sz w:val="20"/>
              </w:rPr>
              <w:t>риформинг реакторы,</w:t>
            </w:r>
            <w:r>
              <w:br/>
            </w:r>
            <w:r>
              <w:rPr>
                <w:rFonts w:ascii="Times New Roman"/>
                <w:b w:val="false"/>
                <w:i w:val="false"/>
                <w:color w:val="000000"/>
                <w:sz w:val="20"/>
              </w:rPr>
              <w:t>
</w:t>
            </w:r>
            <w:r>
              <w:rPr>
                <w:rFonts w:ascii="Times New Roman"/>
                <w:b w:val="false"/>
                <w:i w:val="false"/>
                <w:color w:val="000000"/>
                <w:sz w:val="20"/>
              </w:rPr>
              <w:t>синтез бағанасы, тоңазытқыштар, айналдыру сорғысы, сығымдағыш, аммиак өткізгіш</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1-1 Біліктілігі жоғарылау аппаратшының басшылығымен аммиак синтезі технологиялық процесінің жекелеген сатыларын жүргізу. Шикізат дайындау және тиеу, өнімді түсіру. Технологиялық жабдыққа және жұмыс орнына қарапайым қызмет көрсету.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немесе ерітіндіні қабылдауға, булармен қанықтыруға және құрамбірліктерді араластыруға қатысу. Күрделі емес жабдықты жөндеу жүргізуге дайындауға жауаптылық Аппараттарды жұмысқа дайындауға жауаптылық</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Азоттаудың әр учаскесінде жабдықтың ағымдағы жағдайын анықтау және жұмыс журналын сапалы жүргізу. Құрал-саймандармен және еңбек құралдарымен жұмыс Күрделі емес жөндеуді орындау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химия, химия өндірісіндегі еңбек қауіпсіздігі бойынша базалық білім. Азоттаудың мәні. Аммиактың, азоттың физика-химиялық қасиеттері. Жабдықтың қысыммен, жоғары температурада жұмыс істеу кезіндегі қауіпсіздік техникасы.</w:t>
            </w:r>
            <w:r>
              <w:br/>
            </w:r>
            <w:r>
              <w:rPr>
                <w:rFonts w:ascii="Times New Roman"/>
                <w:b w:val="false"/>
                <w:i w:val="false"/>
                <w:color w:val="000000"/>
                <w:sz w:val="20"/>
              </w:rPr>
              <w:t>
</w:t>
            </w:r>
            <w:r>
              <w:rPr>
                <w:rFonts w:ascii="Times New Roman"/>
                <w:b w:val="false"/>
                <w:i w:val="false"/>
                <w:color w:val="000000"/>
                <w:sz w:val="20"/>
              </w:rPr>
              <w:t>Аммиак шығаратын кәсіпорындардағы қауіпсіздік техникасы және өнеркәсіптік санитария.</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1-2 Көміртегінің қос тотығынан, оттегі, оттегі-ауа қоспасы және судан тазартылған газдың берілуін бақылау және реттеу. Газды немесе ерітіндіні қабылдау, булармен қанықтыру, құрамбірліктерді араластыру, жоғары немесе орташа температурада конверсия.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Міндеттердің орындалуына жеке жауаптылық.</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өнімді өндіріске, қоймаға, теміржол цистерналарына 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Шикізатқа және дайын өнімге қойылатын техникалық шарттар, шикізатты және өнімдерді сақтау тәсілдері мен шарттары, ылғалды анықтау әдістемесі.</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1-3 Негізгі және қосалқыі жабдықтар жұмысының параметрлері мен процесс параметрлерін бақылау: конвертацияланған газдың шығуы және сапасы, газда және өндірістің жанама өнімдерінде алынатын өнімдердегі құрамбірліктер, ылғал мен қосымдар мазмұны, өндіріс үшін сутегі мен синтез-газ.</w:t>
            </w:r>
            <w:r>
              <w:br/>
            </w:r>
            <w:r>
              <w:rPr>
                <w:rFonts w:ascii="Times New Roman"/>
                <w:b w:val="false"/>
                <w:i w:val="false"/>
                <w:color w:val="000000"/>
                <w:sz w:val="20"/>
              </w:rPr>
              <w:t>
</w:t>
            </w:r>
            <w:r>
              <w:rPr>
                <w:rFonts w:ascii="Times New Roman"/>
                <w:b w:val="false"/>
                <w:i w:val="false"/>
                <w:color w:val="000000"/>
                <w:sz w:val="20"/>
              </w:rPr>
              <w:t>Процеске қатысатын біліктілігі төменірек жұмыскерлердің қызметін үйлестіру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құрамбірліктердің қажетті санын өзіндік есептеу Табиғи газдың СО-дан және СО2-ден толық тазаруын қамтамасыз етеді; Сілтінің қайта оңалуын бақылайды. Ағымдағы процестің технологиялық регламентке сәйкестігіне жауаптылық.</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технологиялық теңгерімдерін жасау.</w:t>
            </w:r>
            <w:r>
              <w:br/>
            </w:r>
            <w:r>
              <w:rPr>
                <w:rFonts w:ascii="Times New Roman"/>
                <w:b w:val="false"/>
                <w:i w:val="false"/>
                <w:color w:val="000000"/>
                <w:sz w:val="20"/>
              </w:rPr>
              <w:t>
</w:t>
            </w:r>
            <w:r>
              <w:rPr>
                <w:rFonts w:ascii="Times New Roman"/>
                <w:b w:val="false"/>
                <w:i w:val="false"/>
                <w:color w:val="000000"/>
                <w:sz w:val="20"/>
              </w:rPr>
              <w:t>Жабдықты күрделі емес жөндеу.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өндірісінде термикалық процестер жүргізу негіздері. Өндіріске қосылған құрылғылар, жабдықтар.</w:t>
            </w:r>
            <w:r>
              <w:br/>
            </w:r>
            <w:r>
              <w:rPr>
                <w:rFonts w:ascii="Times New Roman"/>
                <w:b w:val="false"/>
                <w:i w:val="false"/>
                <w:color w:val="000000"/>
                <w:sz w:val="20"/>
              </w:rPr>
              <w:t>
</w:t>
            </w:r>
            <w:r>
              <w:rPr>
                <w:rFonts w:ascii="Times New Roman"/>
                <w:b w:val="false"/>
                <w:i w:val="false"/>
                <w:color w:val="000000"/>
                <w:sz w:val="20"/>
              </w:rPr>
              <w:t>Айырғыштар мен буландыру бағаналарында газдарды қосымдардан тазарту әдістері.</w:t>
            </w:r>
            <w:r>
              <w:br/>
            </w:r>
            <w:r>
              <w:rPr>
                <w:rFonts w:ascii="Times New Roman"/>
                <w:b w:val="false"/>
                <w:i w:val="false"/>
                <w:color w:val="000000"/>
                <w:sz w:val="20"/>
              </w:rPr>
              <w:t>
</w:t>
            </w:r>
            <w:r>
              <w:rPr>
                <w:rFonts w:ascii="Times New Roman"/>
                <w:b w:val="false"/>
                <w:i w:val="false"/>
                <w:color w:val="000000"/>
                <w:sz w:val="20"/>
              </w:rPr>
              <w:t>Аммиак өндіретін кәсіпорындардағы қауіпсіздік техникасы және өнеркәсіптік санитария.</w:t>
            </w:r>
          </w:p>
        </w:tc>
      </w:tr>
      <w:tr>
        <w:trPr>
          <w:trHeight w:val="885"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2</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 азот сутегі қоспасы, бу</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сутекті қоспаның шығынын, жылу алмастырғышта сұйықтық деңгейін, аммиак буландырғышта сұйықтық деңгейін, аммиакты буландырғыштан кейін салқындатылған аммиак температурасын, төгу сиымдылығында қысым реттеуді бақылау-өлшеу құралдары мен аспаптары.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2-1 Жабдық, бақылау-өлшеу құралдары, автоматика құралдары және кальций цианамидін өндіретін негізгі жабдыққа қосылған коммуникациялардың жағдайын және аммиак синтезі үшін бу-газ, газ бен ауаның қажетті мөлшері және басқа құрамбірліктердің есептік қатынасының сәйкестігінтексеру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тексеруді өзі ұйымдастырады, жұмыс жағдайы мен оның күтпеген өзгерістеріне талдау жасайды. Сиымдылықтарда деңгейді ұстауды, сорғылардың қысым беруін қамтамасыз етеді.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әр түрлі жағдайларда бағалап, ұйымдастыра білу, еңбек заттары мен құралдарын пайдалана білу дағдысын көрсетеді.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негізгі және қосалқы жабдықтардың, бақылау-өлшеу құралдарының құрылымы және жұмыс қағидасы.</w:t>
            </w:r>
            <w:r>
              <w:br/>
            </w:r>
            <w:r>
              <w:rPr>
                <w:rFonts w:ascii="Times New Roman"/>
                <w:b w:val="false"/>
                <w:i w:val="false"/>
                <w:color w:val="000000"/>
                <w:sz w:val="20"/>
              </w:rPr>
              <w:t>
</w:t>
            </w:r>
            <w:r>
              <w:rPr>
                <w:rFonts w:ascii="Times New Roman"/>
                <w:b w:val="false"/>
                <w:i w:val="false"/>
                <w:color w:val="000000"/>
                <w:sz w:val="20"/>
              </w:rPr>
              <w:t>Коммуникациялар және арқаулық сызбасы.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2-2 Бақылау-өлшеу құралдарының көрсеткіштері және талдау нәтижелері бойынша аммиак өндірісінің технологиялық процесінің параметрлерін реттеу.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регламентпен көзделген параметрлерге бақылау жүргізуді өзі ұйымдастырады; құрамбірліктердің аппаратқа берілу жылдамдығы, температура (кейбір жағдайда салқындатуды пайдаланып), шоғырлану және т.б.</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және қарапайым біртекті прақтикалық міндеттерді шешу.</w:t>
            </w:r>
            <w:r>
              <w:br/>
            </w:r>
            <w:r>
              <w:rPr>
                <w:rFonts w:ascii="Times New Roman"/>
                <w:b w:val="false"/>
                <w:i w:val="false"/>
                <w:color w:val="000000"/>
                <w:sz w:val="20"/>
              </w:rPr>
              <w:t>
</w:t>
            </w:r>
            <w:r>
              <w:rPr>
                <w:rFonts w:ascii="Times New Roman"/>
                <w:b w:val="false"/>
                <w:i w:val="false"/>
                <w:color w:val="000000"/>
                <w:sz w:val="20"/>
              </w:rPr>
              <w:t>Білімі және практикалық тәжірибесі негізінде өзіне белгілі әс-әрекет жасау тәсілдерін таңдау.</w:t>
            </w:r>
            <w:r>
              <w:br/>
            </w:r>
            <w:r>
              <w:rPr>
                <w:rFonts w:ascii="Times New Roman"/>
                <w:b w:val="false"/>
                <w:i w:val="false"/>
                <w:color w:val="000000"/>
                <w:sz w:val="20"/>
              </w:rPr>
              <w:t>
</w:t>
            </w:r>
            <w:r>
              <w:rPr>
                <w:rFonts w:ascii="Times New Roman"/>
                <w:b w:val="false"/>
                <w:i w:val="false"/>
                <w:color w:val="000000"/>
                <w:sz w:val="20"/>
              </w:rPr>
              <w:t>Күрделі емес жөндеулерді орындау.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өндіретін кәсіпорындардағы қауіпсіздік техникасы және өнеркәсіптік санитария</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2-3 Бақылау-өлшеу құралдарының көрсеткіштері және көзбен шолып қадағалау бойынша учаскеге газдың үздіксіз келіп түсуін, тазалығы мен қысымын бақылау және реттеу. Жабдықты жөндеуден қабылдау. Жабдықтың, бақылау-өлшеу құралдарының, автоматика құралдары мен коммуникация құралдарының жағдайын тексеру; жабдыққа күрделі емес жөндеу жүргізу, технологиялық журналға жазбалар жасау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жағдайды шешуде, қол астындағы қызметкерлерге міндеттерді анықтауда өзіндік әрекет, қабылданатын шешімге, қоршаған ортаны қорғау бойынша талаптардың орындалуына жауаптылық.</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қойылған міндетті негізге ала отырып, қызметті жоспарлау қабілеті; Сынамаларды іріктеу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 іріктеу ережелері және талдаулар жүргізу әдістемесі. Есептеу материалдары, қоспалар/шихтовкалар құрастыру жөніндегі нұсқаулықтар/әдістемелер, регламенттер. Аммиак сапасына қойылатын талаптар. Сынамалар іріктеу және дайындау әдістемесі, талдаулар және зерттеулер жүргізу.</w:t>
            </w:r>
          </w:p>
        </w:tc>
      </w:tr>
      <w:tr>
        <w:trPr>
          <w:trHeight w:val="885"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3</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 азот сутегі қоспасы, бу</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іріктеу және талдауға арналған химия-аналитикалық және техникалық құралдар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3-1 Шикізат пен электр энергиясының шығысын; газ, бу, су берілуін бақылау. Сынамаларды іріктеу, шикізат пен аммиактың дайын топтамасы сапасының сәйкестігіне талдаулар және зерттеулер жүргізу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Ректификаттау қондырғысының, салқындату стансасының, синтездеу бағанасының, сіңіргіштің, регенераторлардың, ауаны құрғату қондырғысының, желдеткіштердің, жылу алмастырғыштардың және т.б. жұмысын тұрақты бақылауды қамтамасыз етеді. Өзінің оқуы мен басқалардың оқуына жауаптылық.</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Жабдыққа қарапайым жөндеу жүргізу және жұмысын түзету Еңбек құралы мен заттарын пайдалану Жабдыққа әр түрлі жағдайларда қызмет көрсететін персоналдың жұмысын ұйымдастыру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көрсетілетін жабдықтардың, бақылау-өлшеу құралдарының қолданылу мақсаты мен жұмыс қағидасы. Бекіту арқаулығы мен коммуникациялар сызбасы Аммиактың физика-химиялық қасиеттері. Жұмыс орнындағы қауіпсіздік техникасы.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3-2 Дайын өнімді жөнелту; дайын өнімде ылғал мен негізгі заттектің болуын анықтау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Аммиақ синтезінің технологиялық процестерінде көзделмеген өзгерістерді/ қысым астында параметрлер ауытқуын анықтаудағы дербестік және жауаптылық, реттеу, апатты жағдайларда тоқтату жөнінде шешім қабылдау.</w:t>
            </w:r>
            <w:r>
              <w:br/>
            </w:r>
            <w:r>
              <w:rPr>
                <w:rFonts w:ascii="Times New Roman"/>
                <w:b w:val="false"/>
                <w:i w:val="false"/>
                <w:color w:val="000000"/>
                <w:sz w:val="20"/>
              </w:rPr>
              <w:t>
</w:t>
            </w:r>
            <w:r>
              <w:rPr>
                <w:rFonts w:ascii="Times New Roman"/>
                <w:b w:val="false"/>
                <w:i w:val="false"/>
                <w:color w:val="000000"/>
                <w:sz w:val="20"/>
              </w:rPr>
              <w:t>Жабдықты іске қосуға және тоқтатудға дайындауды қамтамасыз етеді.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жағдайын және онда болуы мүмкін өзгерістерді</w:t>
            </w:r>
            <w:r>
              <w:br/>
            </w:r>
            <w:r>
              <w:rPr>
                <w:rFonts w:ascii="Times New Roman"/>
                <w:b w:val="false"/>
                <w:i w:val="false"/>
                <w:color w:val="000000"/>
                <w:sz w:val="20"/>
              </w:rPr>
              <w:t>
</w:t>
            </w:r>
            <w:r>
              <w:rPr>
                <w:rFonts w:ascii="Times New Roman"/>
                <w:b w:val="false"/>
                <w:i w:val="false"/>
                <w:color w:val="000000"/>
                <w:sz w:val="20"/>
              </w:rPr>
              <w:t>өз бетімен талдауды талап ететін практикалық міндеттердің түрлі типтерін шешу.</w:t>
            </w:r>
            <w:r>
              <w:br/>
            </w:r>
            <w:r>
              <w:rPr>
                <w:rFonts w:ascii="Times New Roman"/>
                <w:b w:val="false"/>
                <w:i w:val="false"/>
                <w:color w:val="000000"/>
                <w:sz w:val="20"/>
              </w:rPr>
              <w:t>
</w:t>
            </w:r>
            <w:r>
              <w:rPr>
                <w:rFonts w:ascii="Times New Roman"/>
                <w:b w:val="false"/>
                <w:i w:val="false"/>
                <w:color w:val="000000"/>
                <w:sz w:val="20"/>
              </w:rPr>
              <w:t>Жабдыққа күрделі емес жөндеу жүргізу.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Нитрофоска өндірісінің негізгі және қосалқы жабдықтары. Типтері, жұмыс сипаттамалары. Техникалық нұсқаулар / оларға қызмет көрсету бойынша нұсқаулықтар/нұсқаулар.</w:t>
            </w:r>
            <w:r>
              <w:br/>
            </w:r>
            <w:r>
              <w:rPr>
                <w:rFonts w:ascii="Times New Roman"/>
                <w:b w:val="false"/>
                <w:i w:val="false"/>
                <w:color w:val="000000"/>
                <w:sz w:val="20"/>
              </w:rPr>
              <w:t>
</w:t>
            </w:r>
            <w:r>
              <w:rPr>
                <w:rFonts w:ascii="Times New Roman"/>
                <w:b w:val="false"/>
                <w:i w:val="false"/>
                <w:color w:val="000000"/>
                <w:sz w:val="20"/>
              </w:rPr>
              <w:t>Аммиак синтезінің физика-химиялық негіздері және реттеу ережелері.</w:t>
            </w:r>
            <w:r>
              <w:br/>
            </w:r>
            <w:r>
              <w:rPr>
                <w:rFonts w:ascii="Times New Roman"/>
                <w:b w:val="false"/>
                <w:i w:val="false"/>
                <w:color w:val="000000"/>
                <w:sz w:val="20"/>
              </w:rPr>
              <w:t>
</w:t>
            </w:r>
            <w:r>
              <w:rPr>
                <w:rFonts w:ascii="Times New Roman"/>
                <w:b w:val="false"/>
                <w:i w:val="false"/>
                <w:color w:val="000000"/>
                <w:sz w:val="20"/>
              </w:rPr>
              <w:t>Нитрофоска өндірісінде қолданылатын бақылау-өлшеу құралдары және қосалқы құрылғылар.</w:t>
            </w:r>
            <w:r>
              <w:br/>
            </w:r>
            <w:r>
              <w:rPr>
                <w:rFonts w:ascii="Times New Roman"/>
                <w:b w:val="false"/>
                <w:i w:val="false"/>
                <w:color w:val="000000"/>
                <w:sz w:val="20"/>
              </w:rPr>
              <w:t>
</w:t>
            </w:r>
            <w:r>
              <w:rPr>
                <w:rFonts w:ascii="Times New Roman"/>
                <w:b w:val="false"/>
                <w:i w:val="false"/>
                <w:color w:val="000000"/>
                <w:sz w:val="20"/>
              </w:rPr>
              <w:t>Қызмет көрсету және тексеру бойынша техникалық нұсқаулықтар.</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3-3 Зертханалық талдау және көзбен шолып бақылау бойынша өнім сапасын бақылау: -  басқа өндірістік учаскелермен жұмысты үйлестіру;</w:t>
            </w:r>
            <w:r>
              <w:br/>
            </w:r>
            <w:r>
              <w:rPr>
                <w:rFonts w:ascii="Times New Roman"/>
                <w:b w:val="false"/>
                <w:i w:val="false"/>
                <w:color w:val="000000"/>
                <w:sz w:val="20"/>
              </w:rPr>
              <w:t>
</w:t>
            </w:r>
            <w:r>
              <w:rPr>
                <w:rFonts w:ascii="Times New Roman"/>
                <w:b w:val="false"/>
                <w:i w:val="false"/>
                <w:color w:val="000000"/>
                <w:sz w:val="20"/>
              </w:rPr>
              <w:t>- біліктілігі төменірек аппаратшыларға басшылық;</w:t>
            </w:r>
            <w:r>
              <w:br/>
            </w:r>
            <w:r>
              <w:rPr>
                <w:rFonts w:ascii="Times New Roman"/>
                <w:b w:val="false"/>
                <w:i w:val="false"/>
                <w:color w:val="000000"/>
                <w:sz w:val="20"/>
              </w:rPr>
              <w:t>
</w:t>
            </w:r>
            <w:r>
              <w:rPr>
                <w:rFonts w:ascii="Times New Roman"/>
                <w:b w:val="false"/>
                <w:i w:val="false"/>
                <w:color w:val="000000"/>
                <w:sz w:val="20"/>
              </w:rPr>
              <w:t>-  технологиялық журналға жазба жасау.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Ұйымдастырушылық-басқарушылық қабілет, үнемі білімін жетілдіру</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құралдарының көрсеткіштерін және химиялық талдаулардың нәтижелерін талдай білу. Бақылау-өлшеу құралдарының көрсеткіштерін және химиялық талдаулардың нәтижелерін талдай білу.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Шикізаттың, өнімдердің, аралық өнімдердің, өндіріс қалдықтарының физика-химиялық және технологиялық қасиеттері;</w:t>
            </w:r>
            <w:r>
              <w:br/>
            </w:r>
            <w:r>
              <w:rPr>
                <w:rFonts w:ascii="Times New Roman"/>
                <w:b w:val="false"/>
                <w:i w:val="false"/>
                <w:color w:val="000000"/>
                <w:sz w:val="20"/>
              </w:rPr>
              <w:t>
</w:t>
            </w:r>
            <w:r>
              <w:rPr>
                <w:rFonts w:ascii="Times New Roman"/>
                <w:b w:val="false"/>
                <w:i w:val="false"/>
                <w:color w:val="000000"/>
                <w:sz w:val="20"/>
              </w:rPr>
              <w:t>Негізгі және көмекші жабдықтың құрылымы, жұмыс істеу қағидасы.</w:t>
            </w:r>
            <w:r>
              <w:br/>
            </w:r>
            <w:r>
              <w:rPr>
                <w:rFonts w:ascii="Times New Roman"/>
                <w:b w:val="false"/>
                <w:i w:val="false"/>
                <w:color w:val="000000"/>
                <w:sz w:val="20"/>
              </w:rPr>
              <w:t>
</w:t>
            </w:r>
            <w:r>
              <w:rPr>
                <w:rFonts w:ascii="Times New Roman"/>
                <w:b w:val="false"/>
                <w:i w:val="false"/>
                <w:color w:val="000000"/>
                <w:sz w:val="20"/>
              </w:rPr>
              <w:t>Шикізатқа және дайын өнімге арналған стандарттар, техникалық шарттар.</w:t>
            </w:r>
            <w:r>
              <w:br/>
            </w:r>
            <w:r>
              <w:rPr>
                <w:rFonts w:ascii="Times New Roman"/>
                <w:b w:val="false"/>
                <w:i w:val="false"/>
                <w:color w:val="000000"/>
                <w:sz w:val="20"/>
              </w:rPr>
              <w:t>
</w:t>
            </w:r>
            <w:r>
              <w:rPr>
                <w:rFonts w:ascii="Times New Roman"/>
                <w:b w:val="false"/>
                <w:i w:val="false"/>
                <w:color w:val="000000"/>
                <w:sz w:val="20"/>
              </w:rPr>
              <w:t>Аммиак шығаратын кәсіпорындардағы қауіпсіздік техникасы және өнеркәсіптік санитария.</w:t>
            </w:r>
          </w:p>
        </w:tc>
      </w:tr>
    </w:tbl>
    <w:bookmarkStart w:name="z141" w:id="64"/>
    <w:p>
      <w:pPr>
        <w:spacing w:after="0"/>
        <w:ind w:left="0"/>
        <w:jc w:val="both"/>
      </w:pPr>
      <w:r>
        <w:rPr>
          <w:rFonts w:ascii="Times New Roman"/>
          <w:b w:val="false"/>
          <w:i w:val="false"/>
          <w:color w:val="000000"/>
          <w:sz w:val="28"/>
        </w:rPr>
        <w:t xml:space="preserve">
«Азот өнімдерін өндіру     </w:t>
      </w:r>
      <w:r>
        <w:br/>
      </w:r>
      <w:r>
        <w:rPr>
          <w:rFonts w:ascii="Times New Roman"/>
          <w:b w:val="false"/>
          <w:i w:val="false"/>
          <w:color w:val="000000"/>
          <w:sz w:val="28"/>
        </w:rPr>
        <w:t xml:space="preserve">
аппаратшылары» кәсіби     </w:t>
      </w:r>
      <w:r>
        <w:br/>
      </w:r>
      <w:r>
        <w:rPr>
          <w:rFonts w:ascii="Times New Roman"/>
          <w:b w:val="false"/>
          <w:i w:val="false"/>
          <w:color w:val="000000"/>
          <w:sz w:val="28"/>
        </w:rPr>
        <w:t xml:space="preserve">
стандартына 5-қосымша     </w:t>
      </w:r>
    </w:p>
    <w:bookmarkEnd w:id="64"/>
    <w:bookmarkStart w:name="z142" w:id="65"/>
    <w:p>
      <w:pPr>
        <w:spacing w:after="0"/>
        <w:ind w:left="0"/>
        <w:jc w:val="left"/>
      </w:pPr>
      <w:r>
        <w:rPr>
          <w:rFonts w:ascii="Times New Roman"/>
          <w:b/>
          <w:i w:val="false"/>
          <w:color w:val="000000"/>
        </w:rPr>
        <w:t xml:space="preserve"> 
Келісу парағы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7"/>
        <w:gridCol w:w="3873"/>
      </w:tblGrid>
      <w:tr>
        <w:trPr>
          <w:trHeight w:val="30" w:hRule="atLeast"/>
        </w:trPr>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күні</w:t>
            </w:r>
          </w:p>
        </w:tc>
      </w:tr>
      <w:tr>
        <w:trPr>
          <w:trHeight w:val="30" w:hRule="atLeast"/>
        </w:trPr>
        <w:tc>
          <w:tcPr>
            <w:tcW w:w="9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Еңбек және халықты әлеуметтік қорғау министрлігі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жылғы 23 желтоқсандағы № 04-3-1-22/16719 </w:t>
            </w:r>
          </w:p>
        </w:tc>
      </w:tr>
    </w:tbl>
    <w:p>
      <w:pPr>
        <w:spacing w:after="0"/>
        <w:ind w:left="0"/>
        <w:jc w:val="both"/>
      </w:pPr>
      <w:r>
        <w:rPr>
          <w:rFonts w:ascii="Times New Roman"/>
          <w:b w:val="false"/>
          <w:i w:val="false"/>
          <w:color w:val="000000"/>
          <w:sz w:val="28"/>
        </w:rPr>
        <w:t>1. Осы кәсіби стандарт</w:t>
      </w:r>
      <w:r>
        <w:br/>
      </w:r>
      <w:r>
        <w:rPr>
          <w:rFonts w:ascii="Times New Roman"/>
          <w:b w:val="false"/>
          <w:i w:val="false"/>
          <w:color w:val="000000"/>
          <w:sz w:val="28"/>
        </w:rPr>
        <w:t>
___________________________________________________________ тіркелді.</w:t>
      </w:r>
      <w:r>
        <w:br/>
      </w:r>
      <w:r>
        <w:rPr>
          <w:rFonts w:ascii="Times New Roman"/>
          <w:b w:val="false"/>
          <w:i w:val="false"/>
          <w:color w:val="000000"/>
          <w:sz w:val="28"/>
        </w:rPr>
        <w:t>
Кәсіби стандарт Кәсіби стандарттар тізіліміне тіркеу №_________ болып</w:t>
      </w:r>
      <w:r>
        <w:br/>
      </w:r>
      <w:r>
        <w:rPr>
          <w:rFonts w:ascii="Times New Roman"/>
          <w:b w:val="false"/>
          <w:i w:val="false"/>
          <w:color w:val="000000"/>
          <w:sz w:val="28"/>
        </w:rPr>
        <w:t>
енгізілді.</w:t>
      </w:r>
      <w:r>
        <w:br/>
      </w:r>
      <w:r>
        <w:rPr>
          <w:rFonts w:ascii="Times New Roman"/>
          <w:b w:val="false"/>
          <w:i w:val="false"/>
          <w:color w:val="000000"/>
          <w:sz w:val="28"/>
        </w:rPr>
        <w:t>
Хат (хаттама) № ______________ Күні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