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ef855" w14:textId="92ef8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"Аяқ киім өндірісі" кәсіби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м.а. 2013 жылғы 30 желтоқсандағы № 455 бұйрығы. Қазақстан Республикасының Әділет министрлігінде 2014 жылы 5 мамырда № 9390 тіркелді. Күші жойылды - Қазақстан Республикасы Индустрия және инфрақұрылымдық даму министрінің 2023 жылғы 30 қаңтардағы № 60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30.01.2023 </w:t>
      </w:r>
      <w:r>
        <w:rPr>
          <w:rFonts w:ascii="Times New Roman"/>
          <w:b w:val="false"/>
          <w:i w:val="false"/>
          <w:color w:val="ff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Еңбек Кодексінің 138-5-бабының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берілген "Аяқ киім өндірісі" кәсіби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жаңа технологиялар министрлігінің Өнеркәсіп комитеті (Б.А. Қасымбеков) заңнамада белгіленген тәртіпте:</w:t>
      </w:r>
    </w:p>
    <w:bookmarkEnd w:id="2"/>
    <w:p>
      <w:pPr>
        <w:spacing w:after="0"/>
        <w:ind w:left="0"/>
        <w:jc w:val="both"/>
      </w:pPr>
      <w:r>
        <w:rPr>
          <w:rFonts w:ascii="Times New Roman"/>
          <w:b w:val="false"/>
          <w:i w:val="false"/>
          <w:color w:val="000000"/>
          <w:sz w:val="28"/>
        </w:rPr>
        <w:t>
      1) Қазақстан Республикасы Әділет министрлігінде осы бұйрықтың мемлекеттік тіркелуін;</w:t>
      </w:r>
    </w:p>
    <w:p>
      <w:pPr>
        <w:spacing w:after="0"/>
        <w:ind w:left="0"/>
        <w:jc w:val="both"/>
      </w:pPr>
      <w:r>
        <w:rPr>
          <w:rFonts w:ascii="Times New Roman"/>
          <w:b w:val="false"/>
          <w:i w:val="false"/>
          <w:color w:val="000000"/>
          <w:sz w:val="28"/>
        </w:rPr>
        <w:t>
      2) Қазақстан Республикасы Әділет министрлігінде осы бұйрық мемлекеттік тіркелгеннен кейін күнтізбелік он күн ішінде бұқаралық ақпарат құралдарында және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3) Қазақстан Республикасы Индустрия және жаңа технологиялар министрлігінің интернет-ресурсында осы бұйрықтың орналасуын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бұйрық оның алғаш рет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жаңа технологиялар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министрі</w:t>
      </w:r>
    </w:p>
    <w:p>
      <w:pPr>
        <w:spacing w:after="0"/>
        <w:ind w:left="0"/>
        <w:jc w:val="both"/>
      </w:pPr>
      <w:r>
        <w:rPr>
          <w:rFonts w:ascii="Times New Roman"/>
          <w:b w:val="false"/>
          <w:i w:val="false"/>
          <w:color w:val="000000"/>
          <w:sz w:val="28"/>
        </w:rPr>
        <w:t>
      ________________Т. Дүйсенова</w:t>
      </w:r>
    </w:p>
    <w:p>
      <w:pPr>
        <w:spacing w:after="0"/>
        <w:ind w:left="0"/>
        <w:jc w:val="both"/>
      </w:pPr>
      <w:r>
        <w:rPr>
          <w:rFonts w:ascii="Times New Roman"/>
          <w:b w:val="false"/>
          <w:i w:val="false"/>
          <w:color w:val="000000"/>
          <w:sz w:val="28"/>
        </w:rPr>
        <w:t>
      2014 жылғы 26 наурыз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жаңа технологиялар</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2013 жылғы 30 желтоқсандағы № 455</w:t>
            </w:r>
            <w:r>
              <w:br/>
            </w:r>
            <w:r>
              <w:rPr>
                <w:rFonts w:ascii="Times New Roman"/>
                <w:b w:val="false"/>
                <w:i w:val="false"/>
                <w:color w:val="000000"/>
                <w:sz w:val="20"/>
              </w:rPr>
              <w:t>бұйрығымен бекітілген</w:t>
            </w:r>
          </w:p>
        </w:tc>
      </w:tr>
    </w:tbl>
    <w:bookmarkStart w:name="z7" w:id="5"/>
    <w:p>
      <w:pPr>
        <w:spacing w:after="0"/>
        <w:ind w:left="0"/>
        <w:jc w:val="left"/>
      </w:pPr>
      <w:r>
        <w:rPr>
          <w:rFonts w:ascii="Times New Roman"/>
          <w:b/>
          <w:i w:val="false"/>
          <w:color w:val="000000"/>
        </w:rPr>
        <w:t xml:space="preserve"> "Аяқ киім өндірісі"</w:t>
      </w:r>
      <w:r>
        <w:br/>
      </w:r>
      <w:r>
        <w:rPr>
          <w:rFonts w:ascii="Times New Roman"/>
          <w:b/>
          <w:i w:val="false"/>
          <w:color w:val="000000"/>
        </w:rPr>
        <w:t>кәсіби стандарты</w:t>
      </w:r>
      <w:r>
        <w:br/>
      </w:r>
      <w:r>
        <w:rPr>
          <w:rFonts w:ascii="Times New Roman"/>
          <w:b/>
          <w:i w:val="false"/>
          <w:color w:val="000000"/>
        </w:rPr>
        <w:t>1. Жалпы ережелер</w:t>
      </w:r>
    </w:p>
    <w:bookmarkEnd w:id="5"/>
    <w:bookmarkStart w:name="z8" w:id="6"/>
    <w:p>
      <w:pPr>
        <w:spacing w:after="0"/>
        <w:ind w:left="0"/>
        <w:jc w:val="both"/>
      </w:pPr>
      <w:r>
        <w:rPr>
          <w:rFonts w:ascii="Times New Roman"/>
          <w:b w:val="false"/>
          <w:i w:val="false"/>
          <w:color w:val="000000"/>
          <w:sz w:val="28"/>
        </w:rPr>
        <w:t>
      1. "Аяқ киім өндірісі" кәсіби стандарты (бұдан әрі - КС) кәсіби қызмет саласындағы қызметкерлердің еңбек мазмұнына, сапасына, жағдайына, біліктілігіне және құзыреттеріне қойылатын талаптарды айқындайды және:</w:t>
      </w:r>
    </w:p>
    <w:bookmarkEnd w:id="6"/>
    <w:p>
      <w:pPr>
        <w:spacing w:after="0"/>
        <w:ind w:left="0"/>
        <w:jc w:val="both"/>
      </w:pPr>
      <w:r>
        <w:rPr>
          <w:rFonts w:ascii="Times New Roman"/>
          <w:b w:val="false"/>
          <w:i w:val="false"/>
          <w:color w:val="000000"/>
          <w:sz w:val="28"/>
        </w:rPr>
        <w:t>
      1) еңбек нарығының қазіргі заман қажеттілігіне жауап беретін біліктілік талаптарын жаңартуға, кәсіби қызметтің мазмұнына бірыңғай талаптарды белгілеуге;</w:t>
      </w:r>
    </w:p>
    <w:p>
      <w:pPr>
        <w:spacing w:after="0"/>
        <w:ind w:left="0"/>
        <w:jc w:val="both"/>
      </w:pPr>
      <w:r>
        <w:rPr>
          <w:rFonts w:ascii="Times New Roman"/>
          <w:b w:val="false"/>
          <w:i w:val="false"/>
          <w:color w:val="000000"/>
          <w:sz w:val="28"/>
        </w:rPr>
        <w:t>
      2) қызметкерлерді басқару саласында кең шеңбердегі міндеттерді шешуге;</w:t>
      </w:r>
    </w:p>
    <w:p>
      <w:pPr>
        <w:spacing w:after="0"/>
        <w:ind w:left="0"/>
        <w:jc w:val="both"/>
      </w:pPr>
      <w:r>
        <w:rPr>
          <w:rFonts w:ascii="Times New Roman"/>
          <w:b w:val="false"/>
          <w:i w:val="false"/>
          <w:color w:val="000000"/>
          <w:sz w:val="28"/>
        </w:rPr>
        <w:t>
      3) білім беру стандарттарын, оқу жоспарларын, модульдік оқу бағдарламаларын әзірлеуге, сонымен қатар тиісті оқу-әдістемелік материалдарды әзірлеуге;</w:t>
      </w:r>
    </w:p>
    <w:p>
      <w:pPr>
        <w:spacing w:after="0"/>
        <w:ind w:left="0"/>
        <w:jc w:val="both"/>
      </w:pPr>
      <w:r>
        <w:rPr>
          <w:rFonts w:ascii="Times New Roman"/>
          <w:b w:val="false"/>
          <w:i w:val="false"/>
          <w:color w:val="000000"/>
          <w:sz w:val="28"/>
        </w:rPr>
        <w:t>
      4) кәсіби даярлықтарын бағалауды жүргізуге және мамандардың біліктілік сәйкестігін растауға арналған.</w:t>
      </w:r>
    </w:p>
    <w:bookmarkStart w:name="z9" w:id="7"/>
    <w:p>
      <w:pPr>
        <w:spacing w:after="0"/>
        <w:ind w:left="0"/>
        <w:jc w:val="both"/>
      </w:pPr>
      <w:r>
        <w:rPr>
          <w:rFonts w:ascii="Times New Roman"/>
          <w:b w:val="false"/>
          <w:i w:val="false"/>
          <w:color w:val="000000"/>
          <w:sz w:val="28"/>
        </w:rPr>
        <w:t>
      2. КС негізгі пайдаланушылары:</w:t>
      </w:r>
    </w:p>
    <w:bookmarkEnd w:id="7"/>
    <w:p>
      <w:pPr>
        <w:spacing w:after="0"/>
        <w:ind w:left="0"/>
        <w:jc w:val="both"/>
      </w:pPr>
      <w:r>
        <w:rPr>
          <w:rFonts w:ascii="Times New Roman"/>
          <w:b w:val="false"/>
          <w:i w:val="false"/>
          <w:color w:val="000000"/>
          <w:sz w:val="28"/>
        </w:rPr>
        <w:t>
      1) білім беру ұйымдарының түлектері, қызметкерлер;</w:t>
      </w:r>
    </w:p>
    <w:p>
      <w:pPr>
        <w:spacing w:after="0"/>
        <w:ind w:left="0"/>
        <w:jc w:val="both"/>
      </w:pPr>
      <w:r>
        <w:rPr>
          <w:rFonts w:ascii="Times New Roman"/>
          <w:b w:val="false"/>
          <w:i w:val="false"/>
          <w:color w:val="000000"/>
          <w:sz w:val="28"/>
        </w:rPr>
        <w:t>
      2) ұйымдардың басшылары мен қызметкерлері, ұйымдардың қызметкерлерді басқару бөлімшелерінің басшылары мен мамандары;</w:t>
      </w:r>
    </w:p>
    <w:p>
      <w:pPr>
        <w:spacing w:after="0"/>
        <w:ind w:left="0"/>
        <w:jc w:val="both"/>
      </w:pPr>
      <w:r>
        <w:rPr>
          <w:rFonts w:ascii="Times New Roman"/>
          <w:b w:val="false"/>
          <w:i w:val="false"/>
          <w:color w:val="000000"/>
          <w:sz w:val="28"/>
        </w:rPr>
        <w:t>
      3) білім беру бағдарламаларын әзірлейтін мамандар;</w:t>
      </w:r>
    </w:p>
    <w:p>
      <w:pPr>
        <w:spacing w:after="0"/>
        <w:ind w:left="0"/>
        <w:jc w:val="both"/>
      </w:pPr>
      <w:r>
        <w:rPr>
          <w:rFonts w:ascii="Times New Roman"/>
          <w:b w:val="false"/>
          <w:i w:val="false"/>
          <w:color w:val="000000"/>
          <w:sz w:val="28"/>
        </w:rPr>
        <w:t>
      4) кәсіби даярлықтарын бағалау және біліктілік сәйкестігін растау саласындағы мамандар.</w:t>
      </w:r>
    </w:p>
    <w:bookmarkStart w:name="z10" w:id="8"/>
    <w:p>
      <w:pPr>
        <w:spacing w:after="0"/>
        <w:ind w:left="0"/>
        <w:jc w:val="both"/>
      </w:pPr>
      <w:r>
        <w:rPr>
          <w:rFonts w:ascii="Times New Roman"/>
          <w:b w:val="false"/>
          <w:i w:val="false"/>
          <w:color w:val="000000"/>
          <w:sz w:val="28"/>
        </w:rPr>
        <w:t>
      3. КС негізінде қызметтің, лауазымның, біліктілікті арттырудың, қызметкерлерді аттестаттаудың, еңбекті ынталандыру жүйесінің және т.б. функционалдық модельдеріне қатысты ішкі, корпоративтік стандарттары әзірленеді.</w:t>
      </w:r>
    </w:p>
    <w:bookmarkEnd w:id="8"/>
    <w:bookmarkStart w:name="z11" w:id="9"/>
    <w:p>
      <w:pPr>
        <w:spacing w:after="0"/>
        <w:ind w:left="0"/>
        <w:jc w:val="both"/>
      </w:pPr>
      <w:r>
        <w:rPr>
          <w:rFonts w:ascii="Times New Roman"/>
          <w:b w:val="false"/>
          <w:i w:val="false"/>
          <w:color w:val="000000"/>
          <w:sz w:val="28"/>
        </w:rPr>
        <w:t>
      4. Осы КС-да келесі терминдер мен анықтамалар қолданылады:</w:t>
      </w:r>
    </w:p>
    <w:bookmarkEnd w:id="9"/>
    <w:p>
      <w:pPr>
        <w:spacing w:after="0"/>
        <w:ind w:left="0"/>
        <w:jc w:val="both"/>
      </w:pPr>
      <w:r>
        <w:rPr>
          <w:rFonts w:ascii="Times New Roman"/>
          <w:b w:val="false"/>
          <w:i w:val="false"/>
          <w:color w:val="000000"/>
          <w:sz w:val="28"/>
        </w:rPr>
        <w:t>
      1) біліктілік - қызметкердің белгілі бір қызмет түрі шеңберінде еңбек міндеттерін сапалы орындауға дайын болу дәрежесі;</w:t>
      </w:r>
    </w:p>
    <w:p>
      <w:pPr>
        <w:spacing w:after="0"/>
        <w:ind w:left="0"/>
        <w:jc w:val="both"/>
      </w:pPr>
      <w:r>
        <w:rPr>
          <w:rFonts w:ascii="Times New Roman"/>
          <w:b w:val="false"/>
          <w:i w:val="false"/>
          <w:color w:val="000000"/>
          <w:sz w:val="28"/>
        </w:rPr>
        <w:t>
      2) біліктілік деңгейі - орындалатын жұмыстардың күрделілігін, дербестігі мен жауапкершілігін сипаттайтын қызметкердің біліктілігіне (құзыреттеріне) қойылатын талаптар деңгейі;</w:t>
      </w:r>
    </w:p>
    <w:p>
      <w:pPr>
        <w:spacing w:after="0"/>
        <w:ind w:left="0"/>
        <w:jc w:val="both"/>
      </w:pPr>
      <w:r>
        <w:rPr>
          <w:rFonts w:ascii="Times New Roman"/>
          <w:b w:val="false"/>
          <w:i w:val="false"/>
          <w:color w:val="000000"/>
          <w:sz w:val="28"/>
        </w:rPr>
        <w:t>
      3) еңбек мәні - белгілі бір еңбек құралдарының көмегімен өнім жасау мақсатында қызметкердің іс-қимылы бағытталатын зат;</w:t>
      </w:r>
    </w:p>
    <w:p>
      <w:pPr>
        <w:spacing w:after="0"/>
        <w:ind w:left="0"/>
        <w:jc w:val="both"/>
      </w:pPr>
      <w:r>
        <w:rPr>
          <w:rFonts w:ascii="Times New Roman"/>
          <w:b w:val="false"/>
          <w:i w:val="false"/>
          <w:color w:val="000000"/>
          <w:sz w:val="28"/>
        </w:rPr>
        <w:t>
      4) еңбек құралдары - қызметкердің еңбек мәнін бастапқы күйден өнімге айналдыру үшін пайдаланатын құралдары;</w:t>
      </w:r>
    </w:p>
    <w:p>
      <w:pPr>
        <w:spacing w:after="0"/>
        <w:ind w:left="0"/>
        <w:jc w:val="both"/>
      </w:pPr>
      <w:r>
        <w:rPr>
          <w:rFonts w:ascii="Times New Roman"/>
          <w:b w:val="false"/>
          <w:i w:val="false"/>
          <w:color w:val="000000"/>
          <w:sz w:val="28"/>
        </w:rPr>
        <w:t>
      5) еңбек қызметінің түрі - кәсіби қызмет саласының еңбек функцияларының тұтастай жиынтығынан және оларды орындауға қажетті құзыреттерден қалыптасқан құрамдас бөлігі;</w:t>
      </w:r>
    </w:p>
    <w:p>
      <w:pPr>
        <w:spacing w:after="0"/>
        <w:ind w:left="0"/>
        <w:jc w:val="both"/>
      </w:pPr>
      <w:r>
        <w:rPr>
          <w:rFonts w:ascii="Times New Roman"/>
          <w:b w:val="false"/>
          <w:i w:val="false"/>
          <w:color w:val="000000"/>
          <w:sz w:val="28"/>
        </w:rPr>
        <w:t>
      6) еңбек функциясы - бизнес-үдеріс арқылы анықталатын және оларды еңбек қызметінің белгілі бір түрі шеңберінде орындау үшін қажетті құзыреттердің болуын көздейтін еңбек іс-қимылдарының біріктірілген және салыстырмалы түрде дербес жиынтығы;</w:t>
      </w:r>
    </w:p>
    <w:p>
      <w:pPr>
        <w:spacing w:after="0"/>
        <w:ind w:left="0"/>
        <w:jc w:val="both"/>
      </w:pPr>
      <w:r>
        <w:rPr>
          <w:rFonts w:ascii="Times New Roman"/>
          <w:b w:val="false"/>
          <w:i w:val="false"/>
          <w:color w:val="000000"/>
          <w:sz w:val="28"/>
        </w:rPr>
        <w:t>
      7) кәсіби қызмет саласы - жалпы ықпалдасқан негізі (ұқсас және мақсаттылығы жақын объектілер, технологиялар, оның ішінде еңбек құралдары) бар және оларды орындау үшін ұқсас құзыреттер мен еңбек функцияларының жинағын көздейтін саланың еңбек қызметі түрлерінің жиынтығы;</w:t>
      </w:r>
    </w:p>
    <w:p>
      <w:pPr>
        <w:spacing w:after="0"/>
        <w:ind w:left="0"/>
        <w:jc w:val="both"/>
      </w:pPr>
      <w:r>
        <w:rPr>
          <w:rFonts w:ascii="Times New Roman"/>
          <w:b w:val="false"/>
          <w:i w:val="false"/>
          <w:color w:val="000000"/>
          <w:sz w:val="28"/>
        </w:rPr>
        <w:t>
      8) КС - кәсіби қызметтің нақты саласындағы қызметкердің еңбек мазмұнына, сапасына, жағдайына және біліктілік деңгейіне, құзыреттеріне қойылатын талаптарды айқындайтын стандарт;</w:t>
      </w:r>
    </w:p>
    <w:p>
      <w:pPr>
        <w:spacing w:after="0"/>
        <w:ind w:left="0"/>
        <w:jc w:val="both"/>
      </w:pPr>
      <w:r>
        <w:rPr>
          <w:rFonts w:ascii="Times New Roman"/>
          <w:b w:val="false"/>
          <w:i w:val="false"/>
          <w:color w:val="000000"/>
          <w:sz w:val="28"/>
        </w:rPr>
        <w:t>
      9) КС бірлігі - осы қызмет түрі үшін тұтас, аяқталған, салыстырмалы түрде дербес және маңызды болып табылатын нақты еңбек функциясының ашық сипаттамасынан тұратын КС құрылымдық элементі;</w:t>
      </w:r>
    </w:p>
    <w:p>
      <w:pPr>
        <w:spacing w:after="0"/>
        <w:ind w:left="0"/>
        <w:jc w:val="both"/>
      </w:pPr>
      <w:r>
        <w:rPr>
          <w:rFonts w:ascii="Times New Roman"/>
          <w:b w:val="false"/>
          <w:i w:val="false"/>
          <w:color w:val="000000"/>
          <w:sz w:val="28"/>
        </w:rPr>
        <w:t>
      10) кәсіп - арнайы дайындықтың, жұмыс тәжірибесінің нәтижесінде пайда болған арнайы теориялық білім мен практикалық дағдылар кешенін білуді талап ететін еңбек қызметінің түрі;</w:t>
      </w:r>
    </w:p>
    <w:p>
      <w:pPr>
        <w:spacing w:after="0"/>
        <w:ind w:left="0"/>
        <w:jc w:val="both"/>
      </w:pPr>
      <w:r>
        <w:rPr>
          <w:rFonts w:ascii="Times New Roman"/>
          <w:b w:val="false"/>
          <w:i w:val="false"/>
          <w:color w:val="000000"/>
          <w:sz w:val="28"/>
        </w:rPr>
        <w:t>
      11) құзырет - қызметкердің еңбек қызметінде білімін, білігі мен тәжірибесін қолдану қабілеті;</w:t>
      </w:r>
    </w:p>
    <w:p>
      <w:pPr>
        <w:spacing w:after="0"/>
        <w:ind w:left="0"/>
        <w:jc w:val="both"/>
      </w:pPr>
      <w:r>
        <w:rPr>
          <w:rFonts w:ascii="Times New Roman"/>
          <w:b w:val="false"/>
          <w:i w:val="false"/>
          <w:color w:val="000000"/>
          <w:sz w:val="28"/>
        </w:rPr>
        <w:t>
      12) лауазым - жұмыс берушінің лауазымдық өкілеттіліктер мен лауазымдық міндеттер шеңбері жүктелген құрылымдық бірлігі;</w:t>
      </w:r>
    </w:p>
    <w:p>
      <w:pPr>
        <w:spacing w:after="0"/>
        <w:ind w:left="0"/>
        <w:jc w:val="both"/>
      </w:pPr>
      <w:r>
        <w:rPr>
          <w:rFonts w:ascii="Times New Roman"/>
          <w:b w:val="false"/>
          <w:i w:val="false"/>
          <w:color w:val="000000"/>
          <w:sz w:val="28"/>
        </w:rPr>
        <w:t>
      13) міндет - нақты бір еңбек мәндері мен құралдарын пайдалана отырып, еңбек функциясын іске асырумен және нәтижеге қол жеткізумен байланысты іс-қимылдар жиынтығы;</w:t>
      </w:r>
    </w:p>
    <w:p>
      <w:pPr>
        <w:spacing w:after="0"/>
        <w:ind w:left="0"/>
        <w:jc w:val="both"/>
      </w:pPr>
      <w:r>
        <w:rPr>
          <w:rFonts w:ascii="Times New Roman"/>
          <w:b w:val="false"/>
          <w:i w:val="false"/>
          <w:color w:val="000000"/>
          <w:sz w:val="28"/>
        </w:rPr>
        <w:t>
      14) сала - өнім шығаруда, өндіріс технологиясы, жұмыс істейтіндердің негізгі қорлары мен кәсіптік дағдыларында ортақ мақсаты бар кәсіпорындар мен ұйымдар жиынтығы;</w:t>
      </w:r>
    </w:p>
    <w:p>
      <w:pPr>
        <w:spacing w:after="0"/>
        <w:ind w:left="0"/>
        <w:jc w:val="both"/>
      </w:pPr>
      <w:r>
        <w:rPr>
          <w:rFonts w:ascii="Times New Roman"/>
          <w:b w:val="false"/>
          <w:i w:val="false"/>
          <w:color w:val="000000"/>
          <w:sz w:val="28"/>
        </w:rPr>
        <w:t>
      15) салалық біліктілік шеңбері (бұдан әрі - СБШ) - салада танылатын біліктілік деңгейлерінің құрылымдалған сипаттамасы;</w:t>
      </w:r>
    </w:p>
    <w:p>
      <w:pPr>
        <w:spacing w:after="0"/>
        <w:ind w:left="0"/>
        <w:jc w:val="both"/>
      </w:pPr>
      <w:r>
        <w:rPr>
          <w:rFonts w:ascii="Times New Roman"/>
          <w:b w:val="false"/>
          <w:i w:val="false"/>
          <w:color w:val="000000"/>
          <w:sz w:val="28"/>
        </w:rPr>
        <w:t>
      16) ұлттық біліктілік шеңбері (бұдан әрі - ҰБШ) - еңбек нарығында танылатын біліктілік деңгейлерінің құрылымдалған сипаттамасы;</w:t>
      </w:r>
    </w:p>
    <w:p>
      <w:pPr>
        <w:spacing w:after="0"/>
        <w:ind w:left="0"/>
        <w:jc w:val="both"/>
      </w:pPr>
      <w:r>
        <w:rPr>
          <w:rFonts w:ascii="Times New Roman"/>
          <w:b w:val="false"/>
          <w:i w:val="false"/>
          <w:color w:val="000000"/>
          <w:sz w:val="28"/>
        </w:rPr>
        <w:t>
      17) функционалдық карта - еңбек қызметінің белгілі түрі қызметкерінің кәсіби қызметтің сол немесе өзге саласы шеңберінде орындайтын еңбек функциялары мен кәсіби міндеттерінің құрылымдалған сипаттамасы.</w:t>
      </w:r>
    </w:p>
    <w:bookmarkStart w:name="z12" w:id="10"/>
    <w:p>
      <w:pPr>
        <w:spacing w:after="0"/>
        <w:ind w:left="0"/>
        <w:jc w:val="left"/>
      </w:pPr>
      <w:r>
        <w:rPr>
          <w:rFonts w:ascii="Times New Roman"/>
          <w:b/>
          <w:i w:val="false"/>
          <w:color w:val="000000"/>
        </w:rPr>
        <w:t xml:space="preserve"> 2. КС паспорты</w:t>
      </w:r>
    </w:p>
    <w:bookmarkEnd w:id="10"/>
    <w:bookmarkStart w:name="z13" w:id="11"/>
    <w:p>
      <w:pPr>
        <w:spacing w:after="0"/>
        <w:ind w:left="0"/>
        <w:jc w:val="both"/>
      </w:pPr>
      <w:r>
        <w:rPr>
          <w:rFonts w:ascii="Times New Roman"/>
          <w:b w:val="false"/>
          <w:i w:val="false"/>
          <w:color w:val="000000"/>
          <w:sz w:val="28"/>
        </w:rPr>
        <w:t>
      5. Экономикалық қызметтің түрі: Аяқ киім өндірісі</w:t>
      </w:r>
    </w:p>
    <w:bookmarkEnd w:id="11"/>
    <w:bookmarkStart w:name="z14" w:id="12"/>
    <w:p>
      <w:pPr>
        <w:spacing w:after="0"/>
        <w:ind w:left="0"/>
        <w:jc w:val="both"/>
      </w:pPr>
      <w:r>
        <w:rPr>
          <w:rFonts w:ascii="Times New Roman"/>
          <w:b w:val="false"/>
          <w:i w:val="false"/>
          <w:color w:val="000000"/>
          <w:sz w:val="28"/>
        </w:rPr>
        <w:t>
      6. Кәсіби қызмет саласы: Аяқ киім өндірісі.</w:t>
      </w:r>
    </w:p>
    <w:bookmarkEnd w:id="12"/>
    <w:bookmarkStart w:name="z15" w:id="13"/>
    <w:p>
      <w:pPr>
        <w:spacing w:after="0"/>
        <w:ind w:left="0"/>
        <w:jc w:val="both"/>
      </w:pPr>
      <w:r>
        <w:rPr>
          <w:rFonts w:ascii="Times New Roman"/>
          <w:b w:val="false"/>
          <w:i w:val="false"/>
          <w:color w:val="000000"/>
          <w:sz w:val="28"/>
        </w:rPr>
        <w:t>
      7. Кәсіби қызмет саласының негізгі мақсаты: аяқ киім өндірісі.</w:t>
      </w:r>
    </w:p>
    <w:bookmarkEnd w:id="13"/>
    <w:bookmarkStart w:name="z16" w:id="14"/>
    <w:p>
      <w:pPr>
        <w:spacing w:after="0"/>
        <w:ind w:left="0"/>
        <w:jc w:val="both"/>
      </w:pPr>
      <w:r>
        <w:rPr>
          <w:rFonts w:ascii="Times New Roman"/>
          <w:b w:val="false"/>
          <w:i w:val="false"/>
          <w:color w:val="000000"/>
          <w:sz w:val="28"/>
        </w:rPr>
        <w:t xml:space="preserve">
      8. Кәсіби қызмет түрлері, кәсіптер, біліктілік деңгейлері осы КС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14"/>
    <w:bookmarkStart w:name="z17" w:id="15"/>
    <w:p>
      <w:pPr>
        <w:spacing w:after="0"/>
        <w:ind w:left="0"/>
        <w:jc w:val="left"/>
      </w:pPr>
      <w:r>
        <w:rPr>
          <w:rFonts w:ascii="Times New Roman"/>
          <w:b/>
          <w:i w:val="false"/>
          <w:color w:val="000000"/>
        </w:rPr>
        <w:t xml:space="preserve"> 2. Еңбек қызметі түрлерінің (кәсіптерінің) карточкалары</w:t>
      </w:r>
      <w:r>
        <w:br/>
      </w:r>
      <w:r>
        <w:rPr>
          <w:rFonts w:ascii="Times New Roman"/>
          <w:b/>
          <w:i w:val="false"/>
          <w:color w:val="000000"/>
        </w:rPr>
        <w:t>1-параграф. Аяқ киімді керуші</w:t>
      </w:r>
    </w:p>
    <w:bookmarkEnd w:id="15"/>
    <w:bookmarkStart w:name="z19" w:id="16"/>
    <w:p>
      <w:pPr>
        <w:spacing w:after="0"/>
        <w:ind w:left="0"/>
        <w:jc w:val="both"/>
      </w:pPr>
      <w:r>
        <w:rPr>
          <w:rFonts w:ascii="Times New Roman"/>
          <w:b w:val="false"/>
          <w:i w:val="false"/>
          <w:color w:val="000000"/>
          <w:sz w:val="28"/>
        </w:rPr>
        <w:t>
      9. СБШ бойынша біліктілік деңгейі: 1-4.</w:t>
      </w:r>
    </w:p>
    <w:bookmarkEnd w:id="16"/>
    <w:p>
      <w:pPr>
        <w:spacing w:after="0"/>
        <w:ind w:left="0"/>
        <w:jc w:val="both"/>
      </w:pPr>
      <w:r>
        <w:rPr>
          <w:rFonts w:ascii="Times New Roman"/>
          <w:b w:val="false"/>
          <w:i w:val="false"/>
          <w:color w:val="000000"/>
          <w:sz w:val="28"/>
        </w:rPr>
        <w:t>
      10. Мүмкін болатын лауазым атауы:</w:t>
      </w:r>
    </w:p>
    <w:p>
      <w:pPr>
        <w:spacing w:after="0"/>
        <w:ind w:left="0"/>
        <w:jc w:val="both"/>
      </w:pPr>
      <w:r>
        <w:rPr>
          <w:rFonts w:ascii="Times New Roman"/>
          <w:b w:val="false"/>
          <w:i w:val="false"/>
          <w:color w:val="000000"/>
          <w:sz w:val="28"/>
        </w:rPr>
        <w:t>
      бөлшектер мен дайындамаларды өңдеуші;</w:t>
      </w:r>
    </w:p>
    <w:p>
      <w:pPr>
        <w:spacing w:after="0"/>
        <w:ind w:left="0"/>
        <w:jc w:val="both"/>
      </w:pPr>
      <w:r>
        <w:rPr>
          <w:rFonts w:ascii="Times New Roman"/>
          <w:b w:val="false"/>
          <w:i w:val="false"/>
          <w:color w:val="000000"/>
          <w:sz w:val="28"/>
        </w:rPr>
        <w:t>
      бөлшектер мен дайындамаларды қалыптаушы;</w:t>
      </w:r>
    </w:p>
    <w:p>
      <w:pPr>
        <w:spacing w:after="0"/>
        <w:ind w:left="0"/>
        <w:jc w:val="both"/>
      </w:pPr>
      <w:r>
        <w:rPr>
          <w:rFonts w:ascii="Times New Roman"/>
          <w:b w:val="false"/>
          <w:i w:val="false"/>
          <w:color w:val="000000"/>
          <w:sz w:val="28"/>
        </w:rPr>
        <w:t>
      бөлшектерді, дайындамаларды ылғалдаушы;</w:t>
      </w:r>
    </w:p>
    <w:p>
      <w:pPr>
        <w:spacing w:after="0"/>
        <w:ind w:left="0"/>
        <w:jc w:val="both"/>
      </w:pPr>
      <w:r>
        <w:rPr>
          <w:rFonts w:ascii="Times New Roman"/>
          <w:b w:val="false"/>
          <w:i w:val="false"/>
          <w:color w:val="000000"/>
          <w:sz w:val="28"/>
        </w:rPr>
        <w:t>
      аяқ киімді керуші.</w:t>
      </w:r>
    </w:p>
    <w:bookmarkStart w:name="z20" w:id="17"/>
    <w:p>
      <w:pPr>
        <w:spacing w:after="0"/>
        <w:ind w:left="0"/>
        <w:jc w:val="both"/>
      </w:pPr>
      <w:r>
        <w:rPr>
          <w:rFonts w:ascii="Times New Roman"/>
          <w:b w:val="false"/>
          <w:i w:val="false"/>
          <w:color w:val="000000"/>
          <w:sz w:val="28"/>
        </w:rPr>
        <w:t>
      11. Орындалатын еңбек функциясының жалпыланған сипаттамасы - аяқ киімді керу бойынша операцияларды орындау.</w:t>
      </w:r>
    </w:p>
    <w:bookmarkEnd w:id="17"/>
    <w:bookmarkStart w:name="z21" w:id="18"/>
    <w:p>
      <w:pPr>
        <w:spacing w:after="0"/>
        <w:ind w:left="0"/>
        <w:jc w:val="both"/>
      </w:pPr>
      <w:r>
        <w:rPr>
          <w:rFonts w:ascii="Times New Roman"/>
          <w:b w:val="false"/>
          <w:i w:val="false"/>
          <w:color w:val="000000"/>
          <w:sz w:val="28"/>
        </w:rPr>
        <w:t xml:space="preserve">
      12. Қолданыстағы нормативтік құжаттармен байланысы осы КС 2-қосымшасының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18"/>
    <w:bookmarkStart w:name="z22" w:id="19"/>
    <w:p>
      <w:pPr>
        <w:spacing w:after="0"/>
        <w:ind w:left="0"/>
        <w:jc w:val="both"/>
      </w:pPr>
      <w:r>
        <w:rPr>
          <w:rFonts w:ascii="Times New Roman"/>
          <w:b w:val="false"/>
          <w:i w:val="false"/>
          <w:color w:val="000000"/>
          <w:sz w:val="28"/>
        </w:rPr>
        <w:t xml:space="preserve">
      13. Аяқ киімді керушінің еңбек жағдайына, біліміне және жұмыс тәжірибесіне қойылатын талаптар осы КС 2-қосымшасының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19"/>
    <w:bookmarkStart w:name="z23" w:id="20"/>
    <w:p>
      <w:pPr>
        <w:spacing w:after="0"/>
        <w:ind w:left="0"/>
        <w:jc w:val="both"/>
      </w:pPr>
      <w:r>
        <w:rPr>
          <w:rFonts w:ascii="Times New Roman"/>
          <w:b w:val="false"/>
          <w:i w:val="false"/>
          <w:color w:val="000000"/>
          <w:sz w:val="28"/>
        </w:rPr>
        <w:t xml:space="preserve">
      14. Аяқ киімді керуші орындайтын еңбек функцияларын анықтайтын КС бірліктерінің тізбесі осы КС 2-қосымшасының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20"/>
    <w:bookmarkStart w:name="z24" w:id="21"/>
    <w:p>
      <w:pPr>
        <w:spacing w:after="0"/>
        <w:ind w:left="0"/>
        <w:jc w:val="both"/>
      </w:pPr>
      <w:r>
        <w:rPr>
          <w:rFonts w:ascii="Times New Roman"/>
          <w:b w:val="false"/>
          <w:i w:val="false"/>
          <w:color w:val="000000"/>
          <w:sz w:val="28"/>
        </w:rPr>
        <w:t xml:space="preserve">
      15. Аяқ киімді керуші орындайтын КС бірліктерінің сипаттамасы осы КС 2-қосымшасының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21"/>
    <w:bookmarkStart w:name="z25" w:id="22"/>
    <w:p>
      <w:pPr>
        <w:spacing w:after="0"/>
        <w:ind w:left="0"/>
        <w:jc w:val="both"/>
      </w:pPr>
      <w:r>
        <w:rPr>
          <w:rFonts w:ascii="Times New Roman"/>
          <w:b w:val="false"/>
          <w:i w:val="false"/>
          <w:color w:val="000000"/>
          <w:sz w:val="28"/>
        </w:rPr>
        <w:t xml:space="preserve">
      16. Аяқ киімді керушінің құзыреттеріне қойылатын талаптар осы КС 2-қосымшасының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8-кестелерінде</w:t>
      </w:r>
      <w:r>
        <w:rPr>
          <w:rFonts w:ascii="Times New Roman"/>
          <w:b w:val="false"/>
          <w:i w:val="false"/>
          <w:color w:val="000000"/>
          <w:sz w:val="28"/>
        </w:rPr>
        <w:t xml:space="preserve"> көрсетілген.</w:t>
      </w:r>
    </w:p>
    <w:bookmarkEnd w:id="22"/>
    <w:bookmarkStart w:name="z26" w:id="23"/>
    <w:p>
      <w:pPr>
        <w:spacing w:after="0"/>
        <w:ind w:left="0"/>
        <w:jc w:val="left"/>
      </w:pPr>
      <w:r>
        <w:rPr>
          <w:rFonts w:ascii="Times New Roman"/>
          <w:b/>
          <w:i w:val="false"/>
          <w:color w:val="000000"/>
        </w:rPr>
        <w:t xml:space="preserve"> 2-параграф. Аяқ киімді құрастырушы</w:t>
      </w:r>
    </w:p>
    <w:bookmarkEnd w:id="23"/>
    <w:bookmarkStart w:name="z27" w:id="24"/>
    <w:p>
      <w:pPr>
        <w:spacing w:after="0"/>
        <w:ind w:left="0"/>
        <w:jc w:val="both"/>
      </w:pPr>
      <w:r>
        <w:rPr>
          <w:rFonts w:ascii="Times New Roman"/>
          <w:b w:val="false"/>
          <w:i w:val="false"/>
          <w:color w:val="000000"/>
          <w:sz w:val="28"/>
        </w:rPr>
        <w:t>
      17. СБШ бойынша біліктілік деңгейі: 1-4.</w:t>
      </w:r>
    </w:p>
    <w:bookmarkEnd w:id="24"/>
    <w:bookmarkStart w:name="z28" w:id="25"/>
    <w:p>
      <w:pPr>
        <w:spacing w:after="0"/>
        <w:ind w:left="0"/>
        <w:jc w:val="both"/>
      </w:pPr>
      <w:r>
        <w:rPr>
          <w:rFonts w:ascii="Times New Roman"/>
          <w:b w:val="false"/>
          <w:i w:val="false"/>
          <w:color w:val="000000"/>
          <w:sz w:val="28"/>
        </w:rPr>
        <w:t>
      18. Мүмкін болатын лауазым атауы:</w:t>
      </w:r>
    </w:p>
    <w:bookmarkEnd w:id="25"/>
    <w:p>
      <w:pPr>
        <w:spacing w:after="0"/>
        <w:ind w:left="0"/>
        <w:jc w:val="both"/>
      </w:pPr>
      <w:r>
        <w:rPr>
          <w:rFonts w:ascii="Times New Roman"/>
          <w:b w:val="false"/>
          <w:i w:val="false"/>
          <w:color w:val="000000"/>
          <w:sz w:val="28"/>
        </w:rPr>
        <w:t>
      аяқ киімнің үстін құрастырушы;</w:t>
      </w:r>
    </w:p>
    <w:p>
      <w:pPr>
        <w:spacing w:after="0"/>
        <w:ind w:left="0"/>
        <w:jc w:val="both"/>
      </w:pPr>
      <w:r>
        <w:rPr>
          <w:rFonts w:ascii="Times New Roman"/>
          <w:b w:val="false"/>
          <w:i w:val="false"/>
          <w:color w:val="000000"/>
          <w:sz w:val="28"/>
        </w:rPr>
        <w:t>
      аяқ киімнің астын құрастырушы;</w:t>
      </w:r>
    </w:p>
    <w:p>
      <w:pPr>
        <w:spacing w:after="0"/>
        <w:ind w:left="0"/>
        <w:jc w:val="both"/>
      </w:pPr>
      <w:r>
        <w:rPr>
          <w:rFonts w:ascii="Times New Roman"/>
          <w:b w:val="false"/>
          <w:i w:val="false"/>
          <w:color w:val="000000"/>
          <w:sz w:val="28"/>
        </w:rPr>
        <w:t>
      аяқ киімді құрастырушы.</w:t>
      </w:r>
    </w:p>
    <w:bookmarkStart w:name="z29" w:id="26"/>
    <w:p>
      <w:pPr>
        <w:spacing w:after="0"/>
        <w:ind w:left="0"/>
        <w:jc w:val="both"/>
      </w:pPr>
      <w:r>
        <w:rPr>
          <w:rFonts w:ascii="Times New Roman"/>
          <w:b w:val="false"/>
          <w:i w:val="false"/>
          <w:color w:val="000000"/>
          <w:sz w:val="28"/>
        </w:rPr>
        <w:t>
      19. Орындалатын еңбек функциясының жалпыланған сипаттамасы - аяқ киімді құрастыру бойынша операциялард орындау.</w:t>
      </w:r>
    </w:p>
    <w:bookmarkEnd w:id="26"/>
    <w:bookmarkStart w:name="z30" w:id="27"/>
    <w:p>
      <w:pPr>
        <w:spacing w:after="0"/>
        <w:ind w:left="0"/>
        <w:jc w:val="both"/>
      </w:pPr>
      <w:r>
        <w:rPr>
          <w:rFonts w:ascii="Times New Roman"/>
          <w:b w:val="false"/>
          <w:i w:val="false"/>
          <w:color w:val="000000"/>
          <w:sz w:val="28"/>
        </w:rPr>
        <w:t xml:space="preserve">
      20. Қолданыстағы нормативтік құжаттармен байланысы осы КС 3-қосымшасының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27"/>
    <w:bookmarkStart w:name="z31" w:id="28"/>
    <w:p>
      <w:pPr>
        <w:spacing w:after="0"/>
        <w:ind w:left="0"/>
        <w:jc w:val="both"/>
      </w:pPr>
      <w:r>
        <w:rPr>
          <w:rFonts w:ascii="Times New Roman"/>
          <w:b w:val="false"/>
          <w:i w:val="false"/>
          <w:color w:val="000000"/>
          <w:sz w:val="28"/>
        </w:rPr>
        <w:t xml:space="preserve">
      21. Аяқ киімді құрастырушының еңбек жағдайына, біліміне және жұмыс тәжірибесіне қойылатын талаптар осы КС 3-қосымшасының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28"/>
    <w:bookmarkStart w:name="z32" w:id="29"/>
    <w:p>
      <w:pPr>
        <w:spacing w:after="0"/>
        <w:ind w:left="0"/>
        <w:jc w:val="both"/>
      </w:pPr>
      <w:r>
        <w:rPr>
          <w:rFonts w:ascii="Times New Roman"/>
          <w:b w:val="false"/>
          <w:i w:val="false"/>
          <w:color w:val="000000"/>
          <w:sz w:val="28"/>
        </w:rPr>
        <w:t xml:space="preserve">
      22. Аяқ киімді құрастырушы орындайтын еңбек функцияларын анықтайтын КС бірліктерінің тізбесі осы КС 3-қосымшасының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29"/>
    <w:bookmarkStart w:name="z33" w:id="30"/>
    <w:p>
      <w:pPr>
        <w:spacing w:after="0"/>
        <w:ind w:left="0"/>
        <w:jc w:val="both"/>
      </w:pPr>
      <w:r>
        <w:rPr>
          <w:rFonts w:ascii="Times New Roman"/>
          <w:b w:val="false"/>
          <w:i w:val="false"/>
          <w:color w:val="000000"/>
          <w:sz w:val="28"/>
        </w:rPr>
        <w:t xml:space="preserve">
      23. Аяқ киімді құрастырушы орындайтын КС бірліктерінің сипаттамасы осы КС 3-қосымшасының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30"/>
    <w:bookmarkStart w:name="z34" w:id="31"/>
    <w:p>
      <w:pPr>
        <w:spacing w:after="0"/>
        <w:ind w:left="0"/>
        <w:jc w:val="both"/>
      </w:pPr>
      <w:r>
        <w:rPr>
          <w:rFonts w:ascii="Times New Roman"/>
          <w:b w:val="false"/>
          <w:i w:val="false"/>
          <w:color w:val="000000"/>
          <w:sz w:val="28"/>
        </w:rPr>
        <w:t xml:space="preserve">
      24. Аяқ киімді құрастырушының құзыреттеріне қойылатын талаптар осы КС 3-қосымшасының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8-кестелерінде</w:t>
      </w:r>
      <w:r>
        <w:rPr>
          <w:rFonts w:ascii="Times New Roman"/>
          <w:b w:val="false"/>
          <w:i w:val="false"/>
          <w:color w:val="000000"/>
          <w:sz w:val="28"/>
        </w:rPr>
        <w:t xml:space="preserve"> көрсетілген.</w:t>
      </w:r>
    </w:p>
    <w:bookmarkEnd w:id="31"/>
    <w:bookmarkStart w:name="z35" w:id="32"/>
    <w:p>
      <w:pPr>
        <w:spacing w:after="0"/>
        <w:ind w:left="0"/>
        <w:jc w:val="left"/>
      </w:pPr>
      <w:r>
        <w:rPr>
          <w:rFonts w:ascii="Times New Roman"/>
          <w:b/>
          <w:i w:val="false"/>
          <w:color w:val="000000"/>
        </w:rPr>
        <w:t xml:space="preserve"> 3-параграф. Материалдарды пішуші</w:t>
      </w:r>
    </w:p>
    <w:bookmarkEnd w:id="32"/>
    <w:bookmarkStart w:name="z36" w:id="33"/>
    <w:p>
      <w:pPr>
        <w:spacing w:after="0"/>
        <w:ind w:left="0"/>
        <w:jc w:val="both"/>
      </w:pPr>
      <w:r>
        <w:rPr>
          <w:rFonts w:ascii="Times New Roman"/>
          <w:b w:val="false"/>
          <w:i w:val="false"/>
          <w:color w:val="000000"/>
          <w:sz w:val="28"/>
        </w:rPr>
        <w:t>
      25. СБШ бойынша біліктілік деңгейі: 2-4.</w:t>
      </w:r>
    </w:p>
    <w:bookmarkEnd w:id="33"/>
    <w:bookmarkStart w:name="z37" w:id="34"/>
    <w:p>
      <w:pPr>
        <w:spacing w:after="0"/>
        <w:ind w:left="0"/>
        <w:jc w:val="both"/>
      </w:pPr>
      <w:r>
        <w:rPr>
          <w:rFonts w:ascii="Times New Roman"/>
          <w:b w:val="false"/>
          <w:i w:val="false"/>
          <w:color w:val="000000"/>
          <w:sz w:val="28"/>
        </w:rPr>
        <w:t>
      26. Мүмкін болатын лауазым атауы:</w:t>
      </w:r>
    </w:p>
    <w:bookmarkEnd w:id="34"/>
    <w:p>
      <w:pPr>
        <w:spacing w:after="0"/>
        <w:ind w:left="0"/>
        <w:jc w:val="both"/>
      </w:pPr>
      <w:r>
        <w:rPr>
          <w:rFonts w:ascii="Times New Roman"/>
          <w:b w:val="false"/>
          <w:i w:val="false"/>
          <w:color w:val="000000"/>
          <w:sz w:val="28"/>
        </w:rPr>
        <w:t>
      бөлшектерді кесуші;</w:t>
      </w:r>
    </w:p>
    <w:p>
      <w:pPr>
        <w:spacing w:after="0"/>
        <w:ind w:left="0"/>
        <w:jc w:val="both"/>
      </w:pPr>
      <w:r>
        <w:rPr>
          <w:rFonts w:ascii="Times New Roman"/>
          <w:b w:val="false"/>
          <w:i w:val="false"/>
          <w:color w:val="000000"/>
          <w:sz w:val="28"/>
        </w:rPr>
        <w:t>
      пішу жабдығының операторы;</w:t>
      </w:r>
    </w:p>
    <w:p>
      <w:pPr>
        <w:spacing w:after="0"/>
        <w:ind w:left="0"/>
        <w:jc w:val="both"/>
      </w:pPr>
      <w:r>
        <w:rPr>
          <w:rFonts w:ascii="Times New Roman"/>
          <w:b w:val="false"/>
          <w:i w:val="false"/>
          <w:color w:val="000000"/>
          <w:sz w:val="28"/>
        </w:rPr>
        <w:t>
      бөлшектер мен материалды белгілеуші;</w:t>
      </w:r>
    </w:p>
    <w:p>
      <w:pPr>
        <w:spacing w:after="0"/>
        <w:ind w:left="0"/>
        <w:jc w:val="both"/>
      </w:pPr>
      <w:r>
        <w:rPr>
          <w:rFonts w:ascii="Times New Roman"/>
          <w:b w:val="false"/>
          <w:i w:val="false"/>
          <w:color w:val="000000"/>
          <w:sz w:val="28"/>
        </w:rPr>
        <w:t>
      материалдарды пішуші.</w:t>
      </w:r>
    </w:p>
    <w:bookmarkStart w:name="z38" w:id="35"/>
    <w:p>
      <w:pPr>
        <w:spacing w:after="0"/>
        <w:ind w:left="0"/>
        <w:jc w:val="both"/>
      </w:pPr>
      <w:r>
        <w:rPr>
          <w:rFonts w:ascii="Times New Roman"/>
          <w:b w:val="false"/>
          <w:i w:val="false"/>
          <w:color w:val="000000"/>
          <w:sz w:val="28"/>
        </w:rPr>
        <w:t>
      27. Орындалатын еңбек функциясының жалпыланған сипаттамасы - аяқ киім бөлшектеріне материалдарды піпту.</w:t>
      </w:r>
    </w:p>
    <w:bookmarkEnd w:id="35"/>
    <w:bookmarkStart w:name="z39" w:id="36"/>
    <w:p>
      <w:pPr>
        <w:spacing w:after="0"/>
        <w:ind w:left="0"/>
        <w:jc w:val="both"/>
      </w:pPr>
      <w:r>
        <w:rPr>
          <w:rFonts w:ascii="Times New Roman"/>
          <w:b w:val="false"/>
          <w:i w:val="false"/>
          <w:color w:val="000000"/>
          <w:sz w:val="28"/>
        </w:rPr>
        <w:t xml:space="preserve">
      28. Қолданыстағы нормативтік құжаттармен байланысы осы КС 4-қосымшасының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36"/>
    <w:bookmarkStart w:name="z40" w:id="37"/>
    <w:p>
      <w:pPr>
        <w:spacing w:after="0"/>
        <w:ind w:left="0"/>
        <w:jc w:val="both"/>
      </w:pPr>
      <w:r>
        <w:rPr>
          <w:rFonts w:ascii="Times New Roman"/>
          <w:b w:val="false"/>
          <w:i w:val="false"/>
          <w:color w:val="000000"/>
          <w:sz w:val="28"/>
        </w:rPr>
        <w:t xml:space="preserve">
      29. Материалдарды пішушінің еңбек жағдайына, біліміне және жұмыс тәжірибесіне қойылатын талаптар осы КС 4-қосымшасының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37"/>
    <w:bookmarkStart w:name="z41" w:id="38"/>
    <w:p>
      <w:pPr>
        <w:spacing w:after="0"/>
        <w:ind w:left="0"/>
        <w:jc w:val="both"/>
      </w:pPr>
      <w:r>
        <w:rPr>
          <w:rFonts w:ascii="Times New Roman"/>
          <w:b w:val="false"/>
          <w:i w:val="false"/>
          <w:color w:val="000000"/>
          <w:sz w:val="28"/>
        </w:rPr>
        <w:t xml:space="preserve">
      30. Материалдарды пішуші орындайтын еңбек функцияларын анықтайтын КС бірліктерінің тізбесі осы КС 4-қосымшасының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38"/>
    <w:bookmarkStart w:name="z42" w:id="39"/>
    <w:p>
      <w:pPr>
        <w:spacing w:after="0"/>
        <w:ind w:left="0"/>
        <w:jc w:val="both"/>
      </w:pPr>
      <w:r>
        <w:rPr>
          <w:rFonts w:ascii="Times New Roman"/>
          <w:b w:val="false"/>
          <w:i w:val="false"/>
          <w:color w:val="000000"/>
          <w:sz w:val="28"/>
        </w:rPr>
        <w:t xml:space="preserve">
      31. Материалдарды пішуші орындайтын КС бірліктерінің сипаттамасы осы КС 4-қосымшасының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39"/>
    <w:bookmarkStart w:name="z43" w:id="40"/>
    <w:p>
      <w:pPr>
        <w:spacing w:after="0"/>
        <w:ind w:left="0"/>
        <w:jc w:val="both"/>
      </w:pPr>
      <w:r>
        <w:rPr>
          <w:rFonts w:ascii="Times New Roman"/>
          <w:b w:val="false"/>
          <w:i w:val="false"/>
          <w:color w:val="000000"/>
          <w:sz w:val="28"/>
        </w:rPr>
        <w:t xml:space="preserve">
      32. Материалдарды пішушінің құзыреттеріне қойылатын талаптар осы КС 4-қосымшасының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7-кестелерінде</w:t>
      </w:r>
      <w:r>
        <w:rPr>
          <w:rFonts w:ascii="Times New Roman"/>
          <w:b w:val="false"/>
          <w:i w:val="false"/>
          <w:color w:val="000000"/>
          <w:sz w:val="28"/>
        </w:rPr>
        <w:t xml:space="preserve"> көрсетілген.</w:t>
      </w:r>
    </w:p>
    <w:bookmarkEnd w:id="40"/>
    <w:bookmarkStart w:name="z44" w:id="41"/>
    <w:p>
      <w:pPr>
        <w:spacing w:after="0"/>
        <w:ind w:left="0"/>
        <w:jc w:val="left"/>
      </w:pPr>
      <w:r>
        <w:rPr>
          <w:rFonts w:ascii="Times New Roman"/>
          <w:b/>
          <w:i w:val="false"/>
          <w:color w:val="000000"/>
        </w:rPr>
        <w:t xml:space="preserve"> 4-параграф. Техник-технолог</w:t>
      </w:r>
    </w:p>
    <w:bookmarkEnd w:id="41"/>
    <w:bookmarkStart w:name="z45" w:id="42"/>
    <w:p>
      <w:pPr>
        <w:spacing w:after="0"/>
        <w:ind w:left="0"/>
        <w:jc w:val="both"/>
      </w:pPr>
      <w:r>
        <w:rPr>
          <w:rFonts w:ascii="Times New Roman"/>
          <w:b w:val="false"/>
          <w:i w:val="false"/>
          <w:color w:val="000000"/>
          <w:sz w:val="28"/>
        </w:rPr>
        <w:t>
      33. СБШ бойынша біліктілік деңгейі: 4.</w:t>
      </w:r>
    </w:p>
    <w:bookmarkEnd w:id="42"/>
    <w:bookmarkStart w:name="z46" w:id="43"/>
    <w:p>
      <w:pPr>
        <w:spacing w:after="0"/>
        <w:ind w:left="0"/>
        <w:jc w:val="both"/>
      </w:pPr>
      <w:r>
        <w:rPr>
          <w:rFonts w:ascii="Times New Roman"/>
          <w:b w:val="false"/>
          <w:i w:val="false"/>
          <w:color w:val="000000"/>
          <w:sz w:val="28"/>
        </w:rPr>
        <w:t>
      34. Мүмкін болатын лауазым атауы:</w:t>
      </w:r>
    </w:p>
    <w:bookmarkEnd w:id="43"/>
    <w:p>
      <w:pPr>
        <w:spacing w:after="0"/>
        <w:ind w:left="0"/>
        <w:jc w:val="both"/>
      </w:pPr>
      <w:r>
        <w:rPr>
          <w:rFonts w:ascii="Times New Roman"/>
          <w:b w:val="false"/>
          <w:i w:val="false"/>
          <w:color w:val="000000"/>
          <w:sz w:val="28"/>
        </w:rPr>
        <w:t>
      техник-технолог</w:t>
      </w:r>
    </w:p>
    <w:bookmarkStart w:name="z47" w:id="44"/>
    <w:p>
      <w:pPr>
        <w:spacing w:after="0"/>
        <w:ind w:left="0"/>
        <w:jc w:val="both"/>
      </w:pPr>
      <w:r>
        <w:rPr>
          <w:rFonts w:ascii="Times New Roman"/>
          <w:b w:val="false"/>
          <w:i w:val="false"/>
          <w:color w:val="000000"/>
          <w:sz w:val="28"/>
        </w:rPr>
        <w:t>
      35. Орындалатын еңбек функциясының жалпыланған сипаттамасы - аяқ киім өндірісінің технологиялық үдерісін ұйымдастыру.</w:t>
      </w:r>
    </w:p>
    <w:bookmarkEnd w:id="44"/>
    <w:bookmarkStart w:name="z48" w:id="45"/>
    <w:p>
      <w:pPr>
        <w:spacing w:after="0"/>
        <w:ind w:left="0"/>
        <w:jc w:val="both"/>
      </w:pPr>
      <w:r>
        <w:rPr>
          <w:rFonts w:ascii="Times New Roman"/>
          <w:b w:val="false"/>
          <w:i w:val="false"/>
          <w:color w:val="000000"/>
          <w:sz w:val="28"/>
        </w:rPr>
        <w:t xml:space="preserve">
      36. Қолданыстағы нормативтік құжаттармен байланысы осы КС 5-қосымшасының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45"/>
    <w:bookmarkStart w:name="z49" w:id="46"/>
    <w:p>
      <w:pPr>
        <w:spacing w:after="0"/>
        <w:ind w:left="0"/>
        <w:jc w:val="both"/>
      </w:pPr>
      <w:r>
        <w:rPr>
          <w:rFonts w:ascii="Times New Roman"/>
          <w:b w:val="false"/>
          <w:i w:val="false"/>
          <w:color w:val="000000"/>
          <w:sz w:val="28"/>
        </w:rPr>
        <w:t xml:space="preserve">
      37. Техник-технологтың еңбек жағдайына, біліміне және жұмыс тәжірибесіне қойылатын талаптар осы КС 5-қосымшасының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46"/>
    <w:bookmarkStart w:name="z50" w:id="47"/>
    <w:p>
      <w:pPr>
        <w:spacing w:after="0"/>
        <w:ind w:left="0"/>
        <w:jc w:val="both"/>
      </w:pPr>
      <w:r>
        <w:rPr>
          <w:rFonts w:ascii="Times New Roman"/>
          <w:b w:val="false"/>
          <w:i w:val="false"/>
          <w:color w:val="000000"/>
          <w:sz w:val="28"/>
        </w:rPr>
        <w:t xml:space="preserve">
      38. Техник-технолог орындайтын еңбек функцияларын анықтайтын КС бірліктерінің тізбесі осы КС 5-қосымшасының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47"/>
    <w:bookmarkStart w:name="z51" w:id="48"/>
    <w:p>
      <w:pPr>
        <w:spacing w:after="0"/>
        <w:ind w:left="0"/>
        <w:jc w:val="both"/>
      </w:pPr>
      <w:r>
        <w:rPr>
          <w:rFonts w:ascii="Times New Roman"/>
          <w:b w:val="false"/>
          <w:i w:val="false"/>
          <w:color w:val="000000"/>
          <w:sz w:val="28"/>
        </w:rPr>
        <w:t xml:space="preserve">
      39. Техник-технолог орындайтын КС бірліктерінің сипаттамасы осы КС 5-қосымшасының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48"/>
    <w:bookmarkStart w:name="z52" w:id="49"/>
    <w:p>
      <w:pPr>
        <w:spacing w:after="0"/>
        <w:ind w:left="0"/>
        <w:jc w:val="both"/>
      </w:pPr>
      <w:r>
        <w:rPr>
          <w:rFonts w:ascii="Times New Roman"/>
          <w:b w:val="false"/>
          <w:i w:val="false"/>
          <w:color w:val="000000"/>
          <w:sz w:val="28"/>
        </w:rPr>
        <w:t xml:space="preserve">
      40. Техник-технологтың құзыреттеріне қойылатын талаптар осы КС 5-қосымшасының </w:t>
      </w:r>
      <w:r>
        <w:rPr>
          <w:rFonts w:ascii="Times New Roman"/>
          <w:b w:val="false"/>
          <w:i w:val="false"/>
          <w:color w:val="000000"/>
          <w:sz w:val="28"/>
        </w:rPr>
        <w:t>5-кестесінде</w:t>
      </w:r>
      <w:r>
        <w:rPr>
          <w:rFonts w:ascii="Times New Roman"/>
          <w:b w:val="false"/>
          <w:i w:val="false"/>
          <w:color w:val="000000"/>
          <w:sz w:val="28"/>
        </w:rPr>
        <w:t xml:space="preserve"> көрсетілген.</w:t>
      </w:r>
    </w:p>
    <w:bookmarkEnd w:id="49"/>
    <w:bookmarkStart w:name="z53" w:id="50"/>
    <w:p>
      <w:pPr>
        <w:spacing w:after="0"/>
        <w:ind w:left="0"/>
        <w:jc w:val="left"/>
      </w:pPr>
      <w:r>
        <w:rPr>
          <w:rFonts w:ascii="Times New Roman"/>
          <w:b/>
          <w:i w:val="false"/>
          <w:color w:val="000000"/>
        </w:rPr>
        <w:t xml:space="preserve"> 4. КС әзірлеушілері</w:t>
      </w:r>
    </w:p>
    <w:bookmarkEnd w:id="50"/>
    <w:bookmarkStart w:name="z54" w:id="51"/>
    <w:p>
      <w:pPr>
        <w:spacing w:after="0"/>
        <w:ind w:left="0"/>
        <w:jc w:val="both"/>
      </w:pPr>
      <w:r>
        <w:rPr>
          <w:rFonts w:ascii="Times New Roman"/>
          <w:b w:val="false"/>
          <w:i w:val="false"/>
          <w:color w:val="000000"/>
          <w:sz w:val="28"/>
        </w:rPr>
        <w:t>
      41. Қазақстан Республикасы Индустрия және жаңа технологиялар министрлігі КС әзірлеушісі болып табылады.</w:t>
      </w:r>
    </w:p>
    <w:bookmarkEnd w:id="51"/>
    <w:bookmarkStart w:name="z55" w:id="52"/>
    <w:p>
      <w:pPr>
        <w:spacing w:after="0"/>
        <w:ind w:left="0"/>
        <w:jc w:val="both"/>
      </w:pPr>
      <w:r>
        <w:rPr>
          <w:rFonts w:ascii="Times New Roman"/>
          <w:b w:val="false"/>
          <w:i w:val="false"/>
          <w:color w:val="000000"/>
          <w:sz w:val="28"/>
        </w:rPr>
        <w:t xml:space="preserve">
      42. Келісу парағы, КС сараптамасы мен тіркелуі осы КС </w:t>
      </w:r>
      <w:r>
        <w:rPr>
          <w:rFonts w:ascii="Times New Roman"/>
          <w:b w:val="false"/>
          <w:i w:val="false"/>
          <w:color w:val="000000"/>
          <w:sz w:val="28"/>
        </w:rPr>
        <w:t>6-қосымшасында</w:t>
      </w:r>
      <w:r>
        <w:rPr>
          <w:rFonts w:ascii="Times New Roman"/>
          <w:b w:val="false"/>
          <w:i w:val="false"/>
          <w:color w:val="000000"/>
          <w:sz w:val="28"/>
        </w:rPr>
        <w:t xml:space="preserve"> келтірілген.</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"Аяқ киім өндірісі"</w:t>
            </w:r>
            <w:r>
              <w:br/>
            </w:r>
            <w:r>
              <w:rPr>
                <w:rFonts w:ascii="Times New Roman"/>
                <w:b w:val="false"/>
                <w:i w:val="false"/>
                <w:color w:val="000000"/>
                <w:sz w:val="20"/>
              </w:rPr>
              <w:t>кәсіби стандартына 1-қосымша</w:t>
            </w:r>
          </w:p>
        </w:tc>
      </w:tr>
    </w:tbl>
    <w:bookmarkStart w:name="z57" w:id="53"/>
    <w:p>
      <w:pPr>
        <w:spacing w:after="0"/>
        <w:ind w:left="0"/>
        <w:jc w:val="left"/>
      </w:pPr>
      <w:r>
        <w:rPr>
          <w:rFonts w:ascii="Times New Roman"/>
          <w:b/>
          <w:i w:val="false"/>
          <w:color w:val="000000"/>
        </w:rPr>
        <w:t xml:space="preserve"> Еңбек қызметінің түрлері, кәсіптер, біліктілік деңгейлері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бағыттары ескерілген кәсіп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01-2005 Қазақстан Республикасы Кәсіптердің мемлекеттік жіктеуішінене сәйкес кәсіп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сәйкес біліктіл ік деңгейі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киімді керу операцияларын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киімді керуші (бөлшектер мен дайындамаларды өңдеуші, бөлшектер мен дайындамаларды қалыптаушы, бөлшектер мен дайындамаларды ылғалдаушы)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киімді тартушы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киімді құрастыру операцияларын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киімді құрастырушы (аяқ киімнің үстін, аяқ киімнің астын құрастырушы)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киімді жинаушы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бөлшектеріне материалды пішу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Бөлшекетрді кесуші (бөлшектерді кесуші, пішу жабдығының операторы, бөлшектер мен материалды белгілеуші)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пішуші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өндірісінің технологиялық процесін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 киім өндірісі" кәсіби</w:t>
            </w:r>
            <w:r>
              <w:br/>
            </w:r>
            <w:r>
              <w:rPr>
                <w:rFonts w:ascii="Times New Roman"/>
                <w:b w:val="false"/>
                <w:i w:val="false"/>
                <w:color w:val="000000"/>
                <w:sz w:val="20"/>
              </w:rPr>
              <w:t>стандартына 2-қосымша</w:t>
            </w:r>
          </w:p>
        </w:tc>
      </w:tr>
    </w:tbl>
    <w:bookmarkStart w:name="z59" w:id="54"/>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Кәсіптердің мемлекеттік жіктеуіші (КМЖ)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 Аяқ киімді тартушы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45-шығарылым, "Былғары аяқ киім өндірісі"</w:t>
            </w:r>
          </w:p>
          <w:p>
            <w:pPr>
              <w:spacing w:after="20"/>
              <w:ind w:left="20"/>
              <w:jc w:val="both"/>
            </w:pPr>
            <w:r>
              <w:rPr>
                <w:rFonts w:ascii="Times New Roman"/>
                <w:b w:val="false"/>
                <w:i w:val="false"/>
                <w:color w:val="000000"/>
                <w:sz w:val="20"/>
              </w:rPr>
              <w:t>
(Қазақстан Республикасы Еңбек және халықты әлеуметтік</w:t>
            </w:r>
          </w:p>
          <w:p>
            <w:pPr>
              <w:spacing w:after="20"/>
              <w:ind w:left="20"/>
              <w:jc w:val="both"/>
            </w:pPr>
            <w:r>
              <w:rPr>
                <w:rFonts w:ascii="Times New Roman"/>
                <w:b w:val="false"/>
                <w:i w:val="false"/>
                <w:color w:val="000000"/>
                <w:sz w:val="20"/>
              </w:rPr>
              <w:t>
қорғау министрінің 2013 жылғы "9" қаңтардағы № 13-ө-м бұйрығымен бекітілген)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киімді тартушы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bl>
    <w:p>
      <w:pPr>
        <w:spacing w:after="0"/>
        <w:ind w:left="0"/>
        <w:jc w:val="left"/>
      </w:pPr>
      <w:r>
        <w:br/>
      </w:r>
      <w:r>
        <w:rPr>
          <w:rFonts w:ascii="Times New Roman"/>
          <w:b w:val="false"/>
          <w:i w:val="false"/>
          <w:color w:val="000000"/>
          <w:sz w:val="28"/>
        </w:rPr>
        <w:t>
</w:t>
      </w:r>
    </w:p>
    <w:bookmarkStart w:name="z60" w:id="55"/>
    <w:p>
      <w:pPr>
        <w:spacing w:after="0"/>
        <w:ind w:left="0"/>
        <w:jc w:val="both"/>
      </w:pPr>
      <w:r>
        <w:rPr>
          <w:rFonts w:ascii="Times New Roman"/>
          <w:b w:val="false"/>
          <w:i w:val="false"/>
          <w:color w:val="000000"/>
          <w:sz w:val="28"/>
        </w:rPr>
        <w:t>
      2-кесте. Аяқ киімді керушінің еңбек жағдайына, біліміне және жұмыс</w:t>
      </w:r>
    </w:p>
    <w:bookmarkEnd w:id="55"/>
    <w:p>
      <w:pPr>
        <w:spacing w:after="0"/>
        <w:ind w:left="0"/>
        <w:jc w:val="both"/>
      </w:pPr>
      <w:r>
        <w:rPr>
          <w:rFonts w:ascii="Times New Roman"/>
          <w:b w:val="false"/>
          <w:i w:val="false"/>
          <w:color w:val="000000"/>
          <w:sz w:val="28"/>
        </w:rPr>
        <w:t>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Былғары-аяқ киім кәсіпорындары, цехтар, эксперименттік зертханалар, жеке аяқ киім тігу цехтары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қарсы көрсетілімдердің жоқ болуы (086 нысан бойынша анықтама), ТҚ бойынша нұсқамадан өту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алу мен оқыту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 не/немесе жұмыс орнында қысқа мерзімді оқыту (нұсқау) не/немесе бастауыштан кем емес орта білімі болған кезде қысқа мерзімді курстар.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 немесе негізгі орта білімнен кем емес жалпы орта білімі болған кезде кәсіби даярлау (білім беру мекемесі негізінде қысқа мерзімді курстар немесе корпоративті білім беру) не/немесе ересектерді қайта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1 -деңгейінде кем дегенде 1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 немесе жалпы орта білім немесе негізгі орта білімнің негізінде техникалық және кәсіби білім немесе практикалық тәжірибесіз жалпы орта білім болған кезде кәсіби даярлау (білім беру мекемелерінің негізінде бір жылға дейін кәсіби даярлау бағдарламалары бойынша курстар немесе корпоративті оқыту).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2-деңгейінде кем дегенде 1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дәрежелі техникалық және кәсіби білім (қосымша кәсіби дайындық) және практикалық тәжірибе.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3-деңгейінде кем дегенде 3 жыл</w:t>
            </w:r>
          </w:p>
        </w:tc>
      </w:tr>
    </w:tbl>
    <w:p>
      <w:pPr>
        <w:spacing w:after="0"/>
        <w:ind w:left="0"/>
        <w:jc w:val="left"/>
      </w:pPr>
      <w:r>
        <w:br/>
      </w:r>
      <w:r>
        <w:rPr>
          <w:rFonts w:ascii="Times New Roman"/>
          <w:b w:val="false"/>
          <w:i w:val="false"/>
          <w:color w:val="000000"/>
          <w:sz w:val="28"/>
        </w:rPr>
        <w:t>
</w:t>
      </w:r>
    </w:p>
    <w:bookmarkStart w:name="z61" w:id="56"/>
    <w:p>
      <w:pPr>
        <w:spacing w:after="0"/>
        <w:ind w:left="0"/>
        <w:jc w:val="both"/>
      </w:pPr>
      <w:r>
        <w:rPr>
          <w:rFonts w:ascii="Times New Roman"/>
          <w:b w:val="false"/>
          <w:i w:val="false"/>
          <w:color w:val="000000"/>
          <w:sz w:val="28"/>
        </w:rPr>
        <w:t>
      3-кесте. Аяқ киімді керуші орындайтын еңбек функцияларын анықтайтын</w:t>
      </w:r>
    </w:p>
    <w:bookmarkEnd w:id="56"/>
    <w:p>
      <w:pPr>
        <w:spacing w:after="0"/>
        <w:ind w:left="0"/>
        <w:jc w:val="both"/>
      </w:pPr>
      <w:r>
        <w:rPr>
          <w:rFonts w:ascii="Times New Roman"/>
          <w:b w:val="false"/>
          <w:i w:val="false"/>
          <w:color w:val="000000"/>
          <w:sz w:val="28"/>
        </w:rPr>
        <w:t>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Дайындамаларды және дайындама жабдығын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 дайындамаларды керу және керіп тарту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операциялардың сапасын бағалау</w:t>
            </w:r>
          </w:p>
        </w:tc>
      </w:tr>
    </w:tbl>
    <w:p>
      <w:pPr>
        <w:spacing w:after="0"/>
        <w:ind w:left="0"/>
        <w:jc w:val="left"/>
      </w:pPr>
      <w:r>
        <w:br/>
      </w:r>
      <w:r>
        <w:rPr>
          <w:rFonts w:ascii="Times New Roman"/>
          <w:b w:val="false"/>
          <w:i w:val="false"/>
          <w:color w:val="000000"/>
          <w:sz w:val="28"/>
        </w:rPr>
        <w:t>
</w:t>
      </w:r>
    </w:p>
    <w:bookmarkStart w:name="z62" w:id="57"/>
    <w:p>
      <w:pPr>
        <w:spacing w:after="0"/>
        <w:ind w:left="0"/>
        <w:jc w:val="both"/>
      </w:pPr>
      <w:r>
        <w:rPr>
          <w:rFonts w:ascii="Times New Roman"/>
          <w:b w:val="false"/>
          <w:i w:val="false"/>
          <w:color w:val="000000"/>
          <w:sz w:val="28"/>
        </w:rPr>
        <w:t>
      4-кесте. Аяқ киімді керуші орындайтын КС бірліктерінің сипаттамасы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киімнің бас-табан және өкшелік бөліктерін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қысқаштары, ЗНК, ЗПК үлгісіндегі тартқыш-керіп тартқыш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Дайындамаларды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киімнің бас-табан және өкшелік бөліктерін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қысқаштары, ЗНК, ЗПК үлгісіндегі тартқыш-кері п тартқыш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Жабдықты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киімнің бас-табан және өкшелік бөліктерін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Ылғалдаушы камера, бүріккіштер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Дайындамаларды ылғалдау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киімнің қалыптары, дайындамалары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капсырма, текс, бор, үлгілер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Дайындаманы қалыптарға алдын ала бекіту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киімнің қалыптары, дайындамалары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қапсырма, текс, бор, үлгілер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Төсетекті немесе табанды және сандал үлгісіндегі бұйымның ұшы мен өкшелік бөлігінің бет жағының шетін жалғау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киімнің қалыптары, дайындамалары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қысқаштары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Астарын керу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киімнің қалыптары, дайындамалары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қысқаштары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Ұлтарақ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киімнің қалыптары, дайындамалары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ЗНК, ЗПК үлгісіндегі тартқыш-керіп тартқыш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Барлық аяқ киім түрлерінің дайындамаларын алдын ала керу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киімнің қалыптары,  дайындамалары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ЗНК, ЗПК үлгісіндегі тартқыш-керіп тартқыш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Гимнастикалық,үй туфлиді және шәркеилер дайындамаларын тарту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киімнің қалыптары, дайындамалары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ЗНК, ЗПК үлгісіндегі тартқыш-керіп тартқыш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Аяқ киім дайындамаларын бүйірден бекітіп тарту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киімнің қалыптары, дайындамалары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ЗНК, ЗПК үлгісіндегі тартқыш-керіп тартқыш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Барлық үлгідегі аяқ киім дайындамаларын тігу-желімдеу әдісімен керу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киімнің қалыптары, дайындамалары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ЗНК, ЗПК үлгісіндегі тартқыш-керіп тартқыш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Модельді және ортопедиялық аяқ киімді термопластикалық желімді автоматты беретін машиналарда керу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 киімнің қалыптары, дайындамалары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ЗНК, ЗПК үлгісіндегі тартқыш-керіп тартқыш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Модельді және ортопедиялық аяқ киімді айналдыра керу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киімнің қалыптары, дайындамалары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ЗНК, ЗПК үлгісіндегі тартқыш-керіп тартқыш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Керу жиегін бас-табан бөлігінде және артқы тігіате ұлтанға бекіту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ЗНК, ЗПК үлгісіндегі тартқыш-керіп тартқыш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реттеу және ретке келтіруге арналған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Жабдықты реттеу және ретке келтіру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және бекітілген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шаблондар, соңғы үлгілер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Қосылыстардың симметриялығын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және бекітілген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шаблондар, соңғы үлгілер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Дайынаманың қалыпқа сәйкестігін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және бекітілген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камералары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Бұйымды кептіру</w:t>
            </w:r>
          </w:p>
        </w:tc>
      </w:tr>
    </w:tbl>
    <w:p>
      <w:pPr>
        <w:spacing w:after="0"/>
        <w:ind w:left="0"/>
        <w:jc w:val="left"/>
      </w:pPr>
      <w:r>
        <w:br/>
      </w:r>
      <w:r>
        <w:rPr>
          <w:rFonts w:ascii="Times New Roman"/>
          <w:b w:val="false"/>
          <w:i w:val="false"/>
          <w:color w:val="000000"/>
          <w:sz w:val="28"/>
        </w:rPr>
        <w:t>
</w:t>
      </w:r>
    </w:p>
    <w:bookmarkStart w:name="z63" w:id="58"/>
    <w:p>
      <w:pPr>
        <w:spacing w:after="0"/>
        <w:ind w:left="0"/>
        <w:jc w:val="both"/>
      </w:pPr>
      <w:r>
        <w:rPr>
          <w:rFonts w:ascii="Times New Roman"/>
          <w:b w:val="false"/>
          <w:i w:val="false"/>
          <w:color w:val="000000"/>
          <w:sz w:val="28"/>
        </w:rPr>
        <w:t>
      5-кесте. СБШ бойынша 1-біліктілік деңгейіндегі аяқ киімді керушінің</w:t>
      </w:r>
    </w:p>
    <w:bookmarkEnd w:id="58"/>
    <w:p>
      <w:pPr>
        <w:spacing w:after="0"/>
        <w:ind w:left="0"/>
        <w:jc w:val="both"/>
      </w:pPr>
      <w:r>
        <w:rPr>
          <w:rFonts w:ascii="Times New Roman"/>
          <w:b w:val="false"/>
          <w:i w:val="false"/>
          <w:color w:val="000000"/>
          <w:sz w:val="28"/>
        </w:rPr>
        <w:t>
      құзыреттеріне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 мен біліктері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Модельдердің дайындамалары мен қалыптарын алу барысында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жабдық жұмысының тиімді режимдерін таңдау және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орындау қағидалары, аяқ киім, бөліктер және қалыптардың түрлері, фасоны және өлшемі, қолданылатын материалдардың түрлері мен қызметтері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таңдау барысында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жабдық жұмысының тиімді режимдерін таңдау және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жабдықтың жұмыс істеу принципі, құрылысы, пайдалану қағидасы</w:t>
            </w:r>
          </w:p>
        </w:tc>
      </w:tr>
    </w:tbl>
    <w:p>
      <w:pPr>
        <w:spacing w:after="0"/>
        <w:ind w:left="0"/>
        <w:jc w:val="left"/>
      </w:pPr>
      <w:r>
        <w:br/>
      </w:r>
      <w:r>
        <w:rPr>
          <w:rFonts w:ascii="Times New Roman"/>
          <w:b w:val="false"/>
          <w:i w:val="false"/>
          <w:color w:val="000000"/>
          <w:sz w:val="28"/>
        </w:rPr>
        <w:t>
</w:t>
      </w:r>
    </w:p>
    <w:bookmarkStart w:name="z64" w:id="59"/>
    <w:p>
      <w:pPr>
        <w:spacing w:after="0"/>
        <w:ind w:left="0"/>
        <w:jc w:val="both"/>
      </w:pPr>
      <w:r>
        <w:rPr>
          <w:rFonts w:ascii="Times New Roman"/>
          <w:b w:val="false"/>
          <w:i w:val="false"/>
          <w:color w:val="000000"/>
          <w:sz w:val="28"/>
        </w:rPr>
        <w:t>
      6-кесте. СБШ бойынша 2-біліктілік деңгейіндегі аяқ киімді керушінің</w:t>
      </w:r>
    </w:p>
    <w:bookmarkEnd w:id="59"/>
    <w:p>
      <w:pPr>
        <w:spacing w:after="0"/>
        <w:ind w:left="0"/>
        <w:jc w:val="both"/>
      </w:pPr>
      <w:r>
        <w:rPr>
          <w:rFonts w:ascii="Times New Roman"/>
          <w:b w:val="false"/>
          <w:i w:val="false"/>
          <w:color w:val="000000"/>
          <w:sz w:val="28"/>
        </w:rPr>
        <w:t>
      құзыреттеріне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 мен біліктері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Дайындаманы алдын ала қалыпқа бекіту барысында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Қалыптағы дайындаманың дұрыс қалпын реттеу, тартылатын бөліктерді симметриялық біріктіру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орындау қағидалары, аяқ киім, бөліктер және қалыптардың түрлері, фасоны және өлшемі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Сандал типті аяқ киім бөлшектерін керу барысында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Қалыптағы дайындаманың дұрыс қалпын реттеу, тартылатын бөлшектерді симметриялық біріктіру.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орындау қағидалары, аяқ киім, бөлшектер және қалыптардың түрлері, фасоны және өлшемі, қолданылатын материалдардың түрлері мен қызметтері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Астарлардың созылу барысында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 материалды жыртпай, қажетті керуды қамтамасыз ету, құрал-сайманды, жабдықты реттеу және бапқа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орындау қағидалары, қолданылатын материалдардың түрлері мен қасиеттері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Ұлтарағын керу барысында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 материалды жыртпай, қажетті керуды қамтамасыз ету, құрал-сайманды, жабдықты реттеу және бапқа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орындау қағидалары, қолданылатын материалдардың түрлері мен қасиеттері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Бөлшектердің симметриялығын тексеру барысында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аспаптарын пайдалана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талаптар мен дайындалатын модельдің ерекшелігі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Дайындаманың қалыпқа сәйкестігін тексеру барысында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аспаптарын пайдалана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талаптар и дайындалатын модельдің ерекшелігі</w:t>
            </w:r>
          </w:p>
        </w:tc>
      </w:tr>
    </w:tbl>
    <w:p>
      <w:pPr>
        <w:spacing w:after="0"/>
        <w:ind w:left="0"/>
        <w:jc w:val="left"/>
      </w:pPr>
      <w:r>
        <w:br/>
      </w:r>
      <w:r>
        <w:rPr>
          <w:rFonts w:ascii="Times New Roman"/>
          <w:b w:val="false"/>
          <w:i w:val="false"/>
          <w:color w:val="000000"/>
          <w:sz w:val="28"/>
        </w:rPr>
        <w:t>
</w:t>
      </w:r>
    </w:p>
    <w:bookmarkStart w:name="z65" w:id="60"/>
    <w:p>
      <w:pPr>
        <w:spacing w:after="0"/>
        <w:ind w:left="0"/>
        <w:jc w:val="both"/>
      </w:pPr>
      <w:r>
        <w:rPr>
          <w:rFonts w:ascii="Times New Roman"/>
          <w:b w:val="false"/>
          <w:i w:val="false"/>
          <w:color w:val="000000"/>
          <w:sz w:val="28"/>
        </w:rPr>
        <w:t>
      7-кесте. СБШ бойынша 3-біліктілік деңгейіндегі аяқ киімді керушінің</w:t>
      </w:r>
    </w:p>
    <w:bookmarkEnd w:id="60"/>
    <w:p>
      <w:pPr>
        <w:spacing w:after="0"/>
        <w:ind w:left="0"/>
        <w:jc w:val="both"/>
      </w:pPr>
      <w:r>
        <w:rPr>
          <w:rFonts w:ascii="Times New Roman"/>
          <w:b w:val="false"/>
          <w:i w:val="false"/>
          <w:color w:val="000000"/>
          <w:sz w:val="28"/>
        </w:rPr>
        <w:t xml:space="preserve">
      құзыреттеріне қойылатын талаптар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таңдау үшін жауапкершілікті, өз бетінше жоспарлауды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жабдықтың тиімді жұмыс істеу режимін таңдау және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жабдықтың жұмыс істеу принципі, құрылысы, пайдалану қағидасы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Керу операцияларын орындау үшін жауапкершілікті, өз бетінше жоспарлауды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 материалды жыртпай, қажетті керуді қамтамасыз ету, аспаптарды, жабдықты реттеу және бапқа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орындау қағидалары, материалдарды қолдану түрлері мен қасиеттері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Керу операцияларын орындау үшін жауапкершілікті, өз бетінше жоспарлауды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 материалды жыртпай, қажетті керуді қамтамасыз ету, аспаптарды, жабдықты реттеу және бапқа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орындау қағидалары, материалдарды қолдану түрлері мен қасиеттері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Керу операцияларын орындау үшін жауапкершілікті, өз бетінше жоспарлауды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жабдықтың тиімді жұмыс істеу режимін таңдау және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орындау қағидалары, материалдарды қолдану түрлері мен қасиеттері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Қалыпталған бұйымды кептіру үшін жауапкершілікті, өз бетінше жоспарлауды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жабдық жұмысының тиімді режимдерін таңдау және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талаптар и дайындалатын модельдің ерекшелігі</w:t>
            </w:r>
          </w:p>
        </w:tc>
      </w:tr>
    </w:tbl>
    <w:p>
      <w:pPr>
        <w:spacing w:after="0"/>
        <w:ind w:left="0"/>
        <w:jc w:val="left"/>
      </w:pPr>
      <w:r>
        <w:br/>
      </w:r>
      <w:r>
        <w:rPr>
          <w:rFonts w:ascii="Times New Roman"/>
          <w:b w:val="false"/>
          <w:i w:val="false"/>
          <w:color w:val="000000"/>
          <w:sz w:val="28"/>
        </w:rPr>
        <w:t>
</w:t>
      </w:r>
    </w:p>
    <w:bookmarkStart w:name="z66" w:id="61"/>
    <w:p>
      <w:pPr>
        <w:spacing w:after="0"/>
        <w:ind w:left="0"/>
        <w:jc w:val="both"/>
      </w:pPr>
      <w:r>
        <w:rPr>
          <w:rFonts w:ascii="Times New Roman"/>
          <w:b w:val="false"/>
          <w:i w:val="false"/>
          <w:color w:val="000000"/>
          <w:sz w:val="28"/>
        </w:rPr>
        <w:t>
      8-кесте. СБШ бойынша 4-біліктілік деңгейіндегі аяқ киімді керушінің</w:t>
      </w:r>
    </w:p>
    <w:bookmarkEnd w:id="61"/>
    <w:p>
      <w:pPr>
        <w:spacing w:after="0"/>
        <w:ind w:left="0"/>
        <w:jc w:val="both"/>
      </w:pPr>
      <w:r>
        <w:rPr>
          <w:rFonts w:ascii="Times New Roman"/>
          <w:b w:val="false"/>
          <w:i w:val="false"/>
          <w:color w:val="000000"/>
          <w:sz w:val="28"/>
        </w:rPr>
        <w:t>
      құзыреттеріне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өз еркімен белгілеуді, нормаларды ұйымдастыру және іске асыруды бақылауды, аяқ киім бөлшектерін керу бойынша жауапкершілікті көздейтін басшылық етумен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 материалды жыртпай, қажетті керуді қамтамасыз ету, аспаптарды, жабдықты реттеу және бапқа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орындау қағидалары, материалдарды қолдану түрлері мен қасиеттері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өз еркімен белгілеуді, нормаларды ұйымдастыру және іске асыруды бақылауды, аяқ киім бөлшектері мен дайындамаларын керу бойынша жауапкершілікті көздейтін басшылық етумен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 материалды жыртпай, қажетті керуді қамтамасыз ету, аспаптарды, жабдықты реттеу және бапқа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орындау қағидалары, жабдықты пайдалану нұсқаулықтары, желімнің еруінің температуралық режимі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өз еркімен белгілеуді, нормаларды ұйымдастыру және іске асыруды бақылауды, аяқ киімді керу нәтижелері үшін жауапкершілікті көздейтін басшылық етумен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 материалды жыртпай, қажетті керуді қамтамасыз ету, аспаптарды, жабдықты реттеу және бапқа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орындау қағидалары, материалдарды қолдану түрлері мен қасиеттері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өз еркімен белгілеуді, нормаларды ұйымдастыру және іске асыруды бақылауды, аяқ киім бөлшектерін керу нәтижелері үшін жауапкершілікті көздейтін басшылық етумен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 материалды жыртпай, қажетті керуді қамтамасыз ету, аспаптарды, жабдықты реттеу және бапқа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орындау қағидалары, бөлшектердің атауы мен қызметі, қолданылатын материалдардың түрлері мен қызметтері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өз еркімен белгілеуді, нормаларды ұйымдастыру және іске асыруды бақылауды, аяқ киім бөлшектерін керу нәтижелері үшін жауапкершілікті көздейтін басшылық етумен нормаларды іске асыру бойынша орындаушылық-басқаруш 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жабдық жұмысының тиімді режимдерін таңдау және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орындау қағидалары, бөлшектердің атауы мен қызметі, қолданылатын материалдардың түрлері мен қызметтері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"Аяқ киім өндірісі" кәсіби</w:t>
            </w:r>
            <w:r>
              <w:br/>
            </w:r>
            <w:r>
              <w:rPr>
                <w:rFonts w:ascii="Times New Roman"/>
                <w:b w:val="false"/>
                <w:i w:val="false"/>
                <w:color w:val="000000"/>
                <w:sz w:val="20"/>
              </w:rPr>
              <w:t>стандартына 3-қосымша</w:t>
            </w:r>
          </w:p>
        </w:tc>
      </w:tr>
    </w:tbl>
    <w:bookmarkStart w:name="z68" w:id="62"/>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Кәсіптердің мемлекеттік жіктеуіші (КМЖ)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7442 - Аяқ киімді құрастырушы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45-шығарылым, "Былғары аяқ киім өндірісі"</w:t>
            </w:r>
          </w:p>
          <w:p>
            <w:pPr>
              <w:spacing w:after="20"/>
              <w:ind w:left="20"/>
              <w:jc w:val="both"/>
            </w:pPr>
            <w:r>
              <w:rPr>
                <w:rFonts w:ascii="Times New Roman"/>
                <w:b w:val="false"/>
                <w:i w:val="false"/>
                <w:color w:val="000000"/>
                <w:sz w:val="20"/>
              </w:rPr>
              <w:t>
(Қазақстан Республикасы Еңбек және халықты әлеуметтік</w:t>
            </w:r>
          </w:p>
          <w:p>
            <w:pPr>
              <w:spacing w:after="20"/>
              <w:ind w:left="20"/>
              <w:jc w:val="both"/>
            </w:pPr>
            <w:r>
              <w:rPr>
                <w:rFonts w:ascii="Times New Roman"/>
                <w:b w:val="false"/>
                <w:i w:val="false"/>
                <w:color w:val="000000"/>
                <w:sz w:val="20"/>
              </w:rPr>
              <w:t>
қорғау министрінің 2013 жылғы "9" қаңтардағы № 13-ө-м бұйрығымен бекітілген)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киімнің үстін құрастырушы, аяқ киімнің астын құрастырушы, аяқ киімді құрастырушы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bl>
    <w:p>
      <w:pPr>
        <w:spacing w:after="0"/>
        <w:ind w:left="0"/>
        <w:jc w:val="left"/>
      </w:pPr>
      <w:r>
        <w:br/>
      </w:r>
      <w:r>
        <w:rPr>
          <w:rFonts w:ascii="Times New Roman"/>
          <w:b w:val="false"/>
          <w:i w:val="false"/>
          <w:color w:val="000000"/>
          <w:sz w:val="28"/>
        </w:rPr>
        <w:t>
</w:t>
      </w:r>
    </w:p>
    <w:bookmarkStart w:name="z69" w:id="63"/>
    <w:p>
      <w:pPr>
        <w:spacing w:after="0"/>
        <w:ind w:left="0"/>
        <w:jc w:val="both"/>
      </w:pPr>
      <w:r>
        <w:rPr>
          <w:rFonts w:ascii="Times New Roman"/>
          <w:b w:val="false"/>
          <w:i w:val="false"/>
          <w:color w:val="000000"/>
          <w:sz w:val="28"/>
        </w:rPr>
        <w:t>
      2-кесте. Аяқ киімді құрастырушының еңбек жағдайына, біліміне және</w:t>
      </w:r>
    </w:p>
    <w:bookmarkEnd w:id="63"/>
    <w:p>
      <w:pPr>
        <w:spacing w:after="0"/>
        <w:ind w:left="0"/>
        <w:jc w:val="both"/>
      </w:pPr>
      <w:r>
        <w:rPr>
          <w:rFonts w:ascii="Times New Roman"/>
          <w:b w:val="false"/>
          <w:i w:val="false"/>
          <w:color w:val="000000"/>
          <w:sz w:val="28"/>
        </w:rPr>
        <w:t>
      жұмыс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Былғары-аяқ киім кәсіпорындары, цехтар, эксперименттік зертханалар, жеке аяқ киім тігу цехтары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қарсы көрсетілімдердің жоқ болуы (086 нысан бойынша анықтама), ТҚ бойынша нұсқамадан өту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алу мен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 не/немесе жұмыс орнында қысқа мерзімді оқыту (нұсқау) не/немесе бастауыштан кем емес орта білімі болған кезде қысқа мерзімді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 немесе негізгі орта білімнен кем емес жалпы орта білімі болған кезде кәсіби даярлау (білім беру мекемесі негізінде қысқа мерзімді курстар немесе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 білім беру) не/немесе ересектерді қайта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 немесе жалпы орта білім немесе негізгі орта білімнің негізінде техникалық және кәсіби білім немесе практикалық тәжірибесіз жалпы орта білім болған кезде кәсіби даярлау (білім беру мекемелерінің негізінде бір жылға дейін кәсіби даярлау бағдарламалары бойынша курстар немесе корпоративті оқыту).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2-деңгейінде кем дегенде 1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дәрежелі техникалық және кәсіби білім (қосымша кәсіби дайындық) және практикалық тәжірибе.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3-деңгейінде кем дегенде 3 жыл</w:t>
            </w:r>
          </w:p>
        </w:tc>
      </w:tr>
    </w:tbl>
    <w:p>
      <w:pPr>
        <w:spacing w:after="0"/>
        <w:ind w:left="0"/>
        <w:jc w:val="left"/>
      </w:pPr>
      <w:r>
        <w:br/>
      </w:r>
      <w:r>
        <w:rPr>
          <w:rFonts w:ascii="Times New Roman"/>
          <w:b w:val="false"/>
          <w:i w:val="false"/>
          <w:color w:val="000000"/>
          <w:sz w:val="28"/>
        </w:rPr>
        <w:t>
</w:t>
      </w:r>
    </w:p>
    <w:bookmarkStart w:name="z70" w:id="64"/>
    <w:p>
      <w:pPr>
        <w:spacing w:after="0"/>
        <w:ind w:left="0"/>
        <w:jc w:val="both"/>
      </w:pPr>
      <w:r>
        <w:rPr>
          <w:rFonts w:ascii="Times New Roman"/>
          <w:b w:val="false"/>
          <w:i w:val="false"/>
          <w:color w:val="000000"/>
          <w:sz w:val="28"/>
        </w:rPr>
        <w:t>
      3-кесте. Аяқ киімді құрастырушы орындайтын еңбек функцияларын</w:t>
      </w:r>
    </w:p>
    <w:bookmarkEnd w:id="64"/>
    <w:p>
      <w:pPr>
        <w:spacing w:after="0"/>
        <w:ind w:left="0"/>
        <w:jc w:val="both"/>
      </w:pPr>
      <w:r>
        <w:rPr>
          <w:rFonts w:ascii="Times New Roman"/>
          <w:b w:val="false"/>
          <w:i w:val="false"/>
          <w:color w:val="000000"/>
          <w:sz w:val="28"/>
        </w:rPr>
        <w:t xml:space="preserve">
      анықтайтын КС бірліктерінің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мен жабдықты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киімді құрастыру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бақылау, қаптау, таңбалау</w:t>
            </w:r>
          </w:p>
        </w:tc>
      </w:tr>
    </w:tbl>
    <w:p>
      <w:pPr>
        <w:spacing w:after="0"/>
        <w:ind w:left="0"/>
        <w:jc w:val="left"/>
      </w:pPr>
      <w:r>
        <w:br/>
      </w:r>
      <w:r>
        <w:rPr>
          <w:rFonts w:ascii="Times New Roman"/>
          <w:b w:val="false"/>
          <w:i w:val="false"/>
          <w:color w:val="000000"/>
          <w:sz w:val="28"/>
        </w:rPr>
        <w:t>
</w:t>
      </w:r>
    </w:p>
    <w:bookmarkStart w:name="z71" w:id="65"/>
    <w:p>
      <w:pPr>
        <w:spacing w:after="0"/>
        <w:ind w:left="0"/>
        <w:jc w:val="both"/>
      </w:pPr>
      <w:r>
        <w:rPr>
          <w:rFonts w:ascii="Times New Roman"/>
          <w:b w:val="false"/>
          <w:i w:val="false"/>
          <w:color w:val="000000"/>
          <w:sz w:val="28"/>
        </w:rPr>
        <w:t>
      4-кесте. Аяқ киімді құрастырушы орындайтын КС бірліктерінің</w:t>
      </w:r>
    </w:p>
    <w:bookmarkEnd w:id="65"/>
    <w:p>
      <w:pPr>
        <w:spacing w:after="0"/>
        <w:ind w:left="0"/>
        <w:jc w:val="both"/>
      </w:pPr>
      <w:r>
        <w:rPr>
          <w:rFonts w:ascii="Times New Roman"/>
          <w:b w:val="false"/>
          <w:i w:val="false"/>
          <w:color w:val="000000"/>
          <w:sz w:val="28"/>
        </w:rPr>
        <w:t xml:space="preserve">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Дайындамалар, бөлшектер және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Ойғыш, тігін машиналары, ысытып құю және вулканизацияға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Дайындамаларды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Дайындамалар, бөлшектер және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Ойғыш, тігін машиналары, ысытып құю және вулканизацияға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Жабдықты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Дайындамалар, бөлшектер және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Ойғыш, тігін машиналары, ысытып құю және вулканизацияға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Жабдық жұмысының режимін таңдау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 ұлтан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Ойғыш немесе арнайы құрал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Аяқ киім ішіне төлкені салу, шегелеу, бекіту, төлке ұшын ұлтанға тығыз жабыстыру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өкшелер, желімделмеген рәзеңкеден дайындалған өкше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Пластмасса өкшелерді, желімделмеген рәзеңкеден ұлтарақ және қоршауынан өкше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өкшелер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Ағаш өкшелерде ойық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Дайындамалар,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Шаблондар, сызғыш, ине, тігін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Ұлтандарды қолмен жапсырып тігу, модельді аяқ киімнің бас жағын тігу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Өкшелер, тері және басқа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Өкшелерді керуге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2-5)Қатардағы аяқ киімдердің ағаш және капрон өкшелерін терімен, тері ауыстыратын және басқа материалмен қаптау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дайындамасы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Ысытып құю және вулканизацияға арналған пресс-қалыптар және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2-6)Аяқ киімді пресс-қалыптарға жүктеу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дайындамасы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Ысытып құю және вулканизацияға арналған пресс-қалыптар және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Сынама құюды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дайындамасы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Ысытып құю және вулканизацияға арналған пресс-қалыптар және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Бөлшектерді пресс-қалыптан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дайындамалар, шаблондар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 жасауға арналған қол аспаптары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Жеке тапсырыстар бойынша ағаш өкшелерді дайындау, өкшелерге қажетті қалып пен өлшемдерді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дайындамасы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Табандарды, және олардың бірінші қабатын тартылған аяқ киімге ранталық, диппельді, тігу және сандал әдістерімен тігіп жабыстыру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дайындамасы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Рантты ұлтанға машинамен тігу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Нұсқаулықтар, технологиялық өндіріс регламенті, әдістемелік әдебиет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Дайын өнімнің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3-2)Қаптау, таңбалау</w:t>
            </w:r>
          </w:p>
        </w:tc>
      </w:tr>
    </w:tbl>
    <w:p>
      <w:pPr>
        <w:spacing w:after="0"/>
        <w:ind w:left="0"/>
        <w:jc w:val="left"/>
      </w:pPr>
      <w:r>
        <w:br/>
      </w:r>
      <w:r>
        <w:rPr>
          <w:rFonts w:ascii="Times New Roman"/>
          <w:b w:val="false"/>
          <w:i w:val="false"/>
          <w:color w:val="000000"/>
          <w:sz w:val="28"/>
        </w:rPr>
        <w:t>
</w:t>
      </w:r>
    </w:p>
    <w:bookmarkStart w:name="z72" w:id="66"/>
    <w:p>
      <w:pPr>
        <w:spacing w:after="0"/>
        <w:ind w:left="0"/>
        <w:jc w:val="both"/>
      </w:pPr>
      <w:r>
        <w:rPr>
          <w:rFonts w:ascii="Times New Roman"/>
          <w:b w:val="false"/>
          <w:i w:val="false"/>
          <w:color w:val="000000"/>
          <w:sz w:val="28"/>
        </w:rPr>
        <w:t>
      5-кесте. СБШ бойынша 1-біліктілік деңгейіндегі аяқ киімді</w:t>
      </w:r>
    </w:p>
    <w:bookmarkEnd w:id="66"/>
    <w:p>
      <w:pPr>
        <w:spacing w:after="0"/>
        <w:ind w:left="0"/>
        <w:jc w:val="both"/>
      </w:pPr>
      <w:r>
        <w:rPr>
          <w:rFonts w:ascii="Times New Roman"/>
          <w:b w:val="false"/>
          <w:i w:val="false"/>
          <w:color w:val="000000"/>
          <w:sz w:val="28"/>
        </w:rPr>
        <w:t xml:space="preserve">
      құрастырушының құзыреттеріне қойылатын талаптар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Дайындамаларды алу барысында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Жинаудың тиімді схемаларын, таңдау, орнату және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 оны қайта жасау процесі мен тиісті орындаушылық іс-әрекеттері циклы туралы базалық білімдер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Дайындамаларды алу барысында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жабдық жұмысының тиімді режимдерін таңдау және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орындау қағидалары және қолданылатын материалдардың қасиеттері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таңдау барысында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құралдарды, аспаптарды, жабдықты реттеу және бапқа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жабдықтың жұмыс істеу принципі, пайдалану қағидалары</w:t>
            </w:r>
          </w:p>
        </w:tc>
      </w:tr>
    </w:tbl>
    <w:p>
      <w:pPr>
        <w:spacing w:after="0"/>
        <w:ind w:left="0"/>
        <w:jc w:val="left"/>
      </w:pPr>
      <w:r>
        <w:br/>
      </w:r>
      <w:r>
        <w:rPr>
          <w:rFonts w:ascii="Times New Roman"/>
          <w:b w:val="false"/>
          <w:i w:val="false"/>
          <w:color w:val="000000"/>
          <w:sz w:val="28"/>
        </w:rPr>
        <w:t>
</w:t>
      </w:r>
    </w:p>
    <w:bookmarkStart w:name="z73" w:id="67"/>
    <w:p>
      <w:pPr>
        <w:spacing w:after="0"/>
        <w:ind w:left="0"/>
        <w:jc w:val="both"/>
      </w:pPr>
      <w:r>
        <w:rPr>
          <w:rFonts w:ascii="Times New Roman"/>
          <w:b w:val="false"/>
          <w:i w:val="false"/>
          <w:color w:val="000000"/>
          <w:sz w:val="28"/>
        </w:rPr>
        <w:t>
      6-кесте. СБШ бойынша 2-біліктілік деңгейіндегі аяқ киімді</w:t>
      </w:r>
    </w:p>
    <w:bookmarkEnd w:id="67"/>
    <w:p>
      <w:pPr>
        <w:spacing w:after="0"/>
        <w:ind w:left="0"/>
        <w:jc w:val="both"/>
      </w:pPr>
      <w:r>
        <w:rPr>
          <w:rFonts w:ascii="Times New Roman"/>
          <w:b w:val="false"/>
          <w:i w:val="false"/>
          <w:color w:val="000000"/>
          <w:sz w:val="28"/>
        </w:rPr>
        <w:t>
      құрастырушының құзыреттеріне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киімді құрастыру бойынша операцияларды жүргізу барысында шектеулі жауапкершілікті және белгілі бір дербестік деңгейін көздейтін басшылық етумен нормаларды іске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жабдық жұмысының тиімді режимдерін таңдау және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бөлшектерін қосу және құрастыруға арналған материалдарға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ТУ, аяқ киім бөлшектері мен түйіндерін біріктіруге арналған материалды қолдану нормалары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киімді құрастыру бойынша операцияларды жүргізу барысында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жабдық жұмысының тиімді режимдерін таңдау және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бөлшектерін қосу және құрастыруға арналған материалдарға МЕМСТ, ТУ, аяқ киім бөлшектері мен түйіндерін біріктіруге арналған материалды қолдану нормалары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киімді құрастыру бойынша операцияларды жүргізу барысында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Белшектерді салу және алдын ала бекіту, бөлшектер арасындағы белгіленген арақашықтықты сақтау, арнайы құрылғыларды, құрал-сайманды, жабдықты реттеу және бапқа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бөлшектерін қосу және құрастыруға арналған материалдарға МЕМСТ, ТУ, аяқ киім бөлшектері мен түйіндерін біріктіруге арналған материалды қолдану нормалары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киімді құрастыру бойынша операцияларды жүргізу барысында шектеулі жауапкершілікті және белгілі бір дербестік деңгейін көздейтін басшылық етумен нормаларды іске асыру бойынша орындаушылық қызмет проведении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 салу және алдын ала бекіту, бөлшектер арасындағы белгіленген арақашықтықты сақтау, арнайы құралдарды, аспаптарды, жабдықты реттеу және бапқа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бөлшектерін қосу және құрастыруға арналған материалдарға МЕМСТ, ТУ, аяқ киім бөлшектері мен түйіндерін біріктіруге арналған материалды қолдану нормалары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бұйым сапасын тексеру барысында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аспаптарын қолдана білу және жақсы дамыған көзбен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талаптар и дайындалатын модельдің ерекшелігі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аяқ киімді жиынтықтау және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барысында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аспаптарын қолдана білу және жақсы дамыған көзбен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талаптар и дайындалатын модельдің ерекшелігі</w:t>
            </w:r>
          </w:p>
        </w:tc>
      </w:tr>
    </w:tbl>
    <w:p>
      <w:pPr>
        <w:spacing w:after="0"/>
        <w:ind w:left="0"/>
        <w:jc w:val="left"/>
      </w:pPr>
      <w:r>
        <w:br/>
      </w:r>
      <w:r>
        <w:rPr>
          <w:rFonts w:ascii="Times New Roman"/>
          <w:b w:val="false"/>
          <w:i w:val="false"/>
          <w:color w:val="000000"/>
          <w:sz w:val="28"/>
        </w:rPr>
        <w:t>
</w:t>
      </w:r>
    </w:p>
    <w:bookmarkStart w:name="z74" w:id="68"/>
    <w:p>
      <w:pPr>
        <w:spacing w:after="0"/>
        <w:ind w:left="0"/>
        <w:jc w:val="both"/>
      </w:pPr>
      <w:r>
        <w:rPr>
          <w:rFonts w:ascii="Times New Roman"/>
          <w:b w:val="false"/>
          <w:i w:val="false"/>
          <w:color w:val="000000"/>
          <w:sz w:val="28"/>
        </w:rPr>
        <w:t>
      7-кесте. СБШ бойынша 3-біліктілік деңгейіндегі аяқ киімді</w:t>
      </w:r>
    </w:p>
    <w:bookmarkEnd w:id="68"/>
    <w:p>
      <w:pPr>
        <w:spacing w:after="0"/>
        <w:ind w:left="0"/>
        <w:jc w:val="both"/>
      </w:pPr>
      <w:r>
        <w:rPr>
          <w:rFonts w:ascii="Times New Roman"/>
          <w:b w:val="false"/>
          <w:i w:val="false"/>
          <w:color w:val="000000"/>
          <w:sz w:val="28"/>
        </w:rPr>
        <w:t>
      құрастырушының құзыреттеріне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таңдау үшін жауапкершілікті, өз бетінше жоспарлауды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 салу және алдын ала бекіту, бөлшектер арасындағы белгіленген арақашықтықты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орындау қағидалары, аяқ киім, бөлшектер және қалыптардың түрлері, фасоны және өлшемі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үшін жауапкершілікті, өз бетінше жоспарлауды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Ысытып құю және вулканизация жабдығында жұмыс істей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орындау қағидалары, аяқ киім, бөлшектер және қалыптардың түрлері, фасоны және өлшемі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киімді жинау операцияларын орындау үшін жауапкершілікті, өз бетінше жоспарлауды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Ысытып құю және вулканизация жабдығында жұмыс істей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киімді құрастыру қағидалары, аяқ киімнің төменгі бөлігін бекіту әдістері, операцияларды орындаудың технологиялық нормативтері, машиналар жұмысының міндеті мен принципі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киімді жинау операцияларын орындау үшін жауапкершілікті, өз бетінше жоспарлауды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Ысытып құю және вулканизация жабдығында жұмыс істей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киімді құрастыру қағидалары, аяқ киімнің төменгі бөлігін бекіту әдістері, операцияларды орындаудың технологиялық нормативтері, машиналар жұмысының міндеті мен принципі</w:t>
            </w:r>
          </w:p>
        </w:tc>
      </w:tr>
    </w:tbl>
    <w:p>
      <w:pPr>
        <w:spacing w:after="0"/>
        <w:ind w:left="0"/>
        <w:jc w:val="left"/>
      </w:pPr>
      <w:r>
        <w:br/>
      </w:r>
      <w:r>
        <w:rPr>
          <w:rFonts w:ascii="Times New Roman"/>
          <w:b w:val="false"/>
          <w:i w:val="false"/>
          <w:color w:val="000000"/>
          <w:sz w:val="28"/>
        </w:rPr>
        <w:t>
</w:t>
      </w:r>
    </w:p>
    <w:bookmarkStart w:name="z75" w:id="69"/>
    <w:p>
      <w:pPr>
        <w:spacing w:after="0"/>
        <w:ind w:left="0"/>
        <w:jc w:val="both"/>
      </w:pPr>
      <w:r>
        <w:rPr>
          <w:rFonts w:ascii="Times New Roman"/>
          <w:b w:val="false"/>
          <w:i w:val="false"/>
          <w:color w:val="000000"/>
          <w:sz w:val="28"/>
        </w:rPr>
        <w:t>
      8-кесте. СБШ бойынша 4-біліктілік деңгейіндегі аяқ киімді</w:t>
      </w:r>
    </w:p>
    <w:bookmarkEnd w:id="69"/>
    <w:p>
      <w:pPr>
        <w:spacing w:after="0"/>
        <w:ind w:left="0"/>
        <w:jc w:val="both"/>
      </w:pPr>
      <w:r>
        <w:rPr>
          <w:rFonts w:ascii="Times New Roman"/>
          <w:b w:val="false"/>
          <w:i w:val="false"/>
          <w:color w:val="000000"/>
          <w:sz w:val="28"/>
        </w:rPr>
        <w:t>
      құрастырушының құзыреттеріне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өз еркімен белгілеуін, нормаларды ұйымдастыру және іске асыруды бақылауын, аяқ киім құрастыру нәтижесі үшін жауапкершілікті көздейтін басшылық етумен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дайындамаларда н жасалған өкшелерге қажетті қалыптар мен өлшемдерді жасау және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орындау қағидалары және қолданылатын материалдардың қасиеттері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өз еркімен белгілеуін, нормаларды ұйымдастыру және іске асыруды бақылауын, аяқ киім құрастыру нәтижесі үшін жауапкершілікті көздейтін басшылық етумен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киімді машинада және қолмен құрастыру бойынша күрделі операцияларды орындау, жабдыққа қызмет көрсету және реттеу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киімді құрастыру қағидалары, аяқ киімнің төменгі бөлігін бекіту әдістері, операцияларды орындаудың технологиялық нормативтері, машиналар жұмысының міндеті мен принципі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өз еркімен белгілеуін, нормаларды ұйымдастыру және іске асыруды бақылауын, аяқ киім құрастыру нәтижесі үшін жауапкершілікті көздейтін басшылық етумен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киімді машинада және қолмен құрастыру бойынша күрделі операцияларды орындау, жабдыққа қызмет көрсету және реттеу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киімді құрастыру қағидалары мен режимдері, жартылай фабрикаттар мен қосалқы материалдардың сапасына қойылатын талаптар, ақаулар және оларды жою тәсілдері, массаның еру температурасы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"Аяқ киім өндірісі" кәсіби</w:t>
            </w:r>
            <w:r>
              <w:br/>
            </w:r>
            <w:r>
              <w:rPr>
                <w:rFonts w:ascii="Times New Roman"/>
                <w:b w:val="false"/>
                <w:i w:val="false"/>
                <w:color w:val="000000"/>
                <w:sz w:val="20"/>
              </w:rPr>
              <w:t>стандартына 4-қосымша</w:t>
            </w:r>
          </w:p>
        </w:tc>
      </w:tr>
    </w:tbl>
    <w:bookmarkStart w:name="z77" w:id="70"/>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Кәсіптердің мемлекеттік жіктеуіші (КМЖ)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8269 -Материалды пішуші,</w:t>
            </w:r>
          </w:p>
          <w:p>
            <w:pPr>
              <w:spacing w:after="20"/>
              <w:ind w:left="20"/>
              <w:jc w:val="both"/>
            </w:pPr>
            <w:r>
              <w:rPr>
                <w:rFonts w:ascii="Times New Roman"/>
                <w:b w:val="false"/>
                <w:i w:val="false"/>
                <w:color w:val="000000"/>
                <w:sz w:val="20"/>
              </w:rPr>
              <w:t>
8265 - Бөлшектерді кесуші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45-шығарылым, "Былғары аяқ киім өндірісі"</w:t>
            </w:r>
          </w:p>
          <w:p>
            <w:pPr>
              <w:spacing w:after="20"/>
              <w:ind w:left="20"/>
              <w:jc w:val="both"/>
            </w:pPr>
            <w:r>
              <w:rPr>
                <w:rFonts w:ascii="Times New Roman"/>
                <w:b w:val="false"/>
                <w:i w:val="false"/>
                <w:color w:val="000000"/>
                <w:sz w:val="20"/>
              </w:rPr>
              <w:t>
(Қазақстан Республикасы Еңбек және халықты әлеуметтік</w:t>
            </w:r>
          </w:p>
          <w:p>
            <w:pPr>
              <w:spacing w:after="20"/>
              <w:ind w:left="20"/>
              <w:jc w:val="both"/>
            </w:pPr>
            <w:r>
              <w:rPr>
                <w:rFonts w:ascii="Times New Roman"/>
                <w:b w:val="false"/>
                <w:i w:val="false"/>
                <w:color w:val="000000"/>
                <w:sz w:val="20"/>
              </w:rPr>
              <w:t>
қорғау министрінің 2013 жылғы "9" қаңтардағы № 13-ө-м бұйрығымен бекітілген)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 кесуші, пішу жабдығының операторы, бөлшектер мен материалды белгілеуші, материалды пішуші (2-7)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bl>
    <w:p>
      <w:pPr>
        <w:spacing w:after="0"/>
        <w:ind w:left="0"/>
        <w:jc w:val="left"/>
      </w:pPr>
      <w:r>
        <w:br/>
      </w:r>
      <w:r>
        <w:rPr>
          <w:rFonts w:ascii="Times New Roman"/>
          <w:b w:val="false"/>
          <w:i w:val="false"/>
          <w:color w:val="000000"/>
          <w:sz w:val="28"/>
        </w:rPr>
        <w:t>
</w:t>
      </w:r>
    </w:p>
    <w:bookmarkStart w:name="z78" w:id="71"/>
    <w:p>
      <w:pPr>
        <w:spacing w:after="0"/>
        <w:ind w:left="0"/>
        <w:jc w:val="both"/>
      </w:pPr>
      <w:r>
        <w:rPr>
          <w:rFonts w:ascii="Times New Roman"/>
          <w:b w:val="false"/>
          <w:i w:val="false"/>
          <w:color w:val="000000"/>
          <w:sz w:val="28"/>
        </w:rPr>
        <w:t>
      2-кесте. Материалдарды пішушінің еңбек жағдайына, біліміне және жұмыс</w:t>
      </w:r>
    </w:p>
    <w:bookmarkEnd w:id="71"/>
    <w:p>
      <w:pPr>
        <w:spacing w:after="0"/>
        <w:ind w:left="0"/>
        <w:jc w:val="both"/>
      </w:pPr>
      <w:r>
        <w:rPr>
          <w:rFonts w:ascii="Times New Roman"/>
          <w:b w:val="false"/>
          <w:i w:val="false"/>
          <w:color w:val="000000"/>
          <w:sz w:val="28"/>
        </w:rPr>
        <w:t>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Былғары-аяқ киім кәсіпорындары, цехтар, эксперименттік зертханалар, жеке аяқ киім тігу цехтары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қарсы көрсетілімдердің жоқ болуы (086 нысан бойынша анықтама), ТҚ бойынша нұсқамадан өту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алу мен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 немесе негізгі орта білімнен кем емес жалпы орта білімі болған кезде кәсіби даярлау (білім беру мекемесі негізінде қысқа мерзімді курстар немесе корпоративті білім беру) не/немесе ересектерді қайта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кезінде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 немесе жалпы орта білім немесе негізгі орта білімнің негізінде техникалық және кәсіби білім немесе практикалық тәжірибесіз жалпы орта білім болған кезде кәсіби даярлау (білім беру мекемелерінің негізінде бір жылға дейін кәсіби даярлау бағдарламалары бойынша курстар немесе корпоративті оқыту).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2-деңгейінде кем дегенде 1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дәрежелі техникалық және кәсіби білім (қосымша кәсіби дайындық) және практикалық тәжірибе.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3-деңгейінде кем дегенде 3 жыл</w:t>
            </w:r>
          </w:p>
        </w:tc>
      </w:tr>
    </w:tbl>
    <w:p>
      <w:pPr>
        <w:spacing w:after="0"/>
        <w:ind w:left="0"/>
        <w:jc w:val="left"/>
      </w:pPr>
      <w:r>
        <w:br/>
      </w:r>
      <w:r>
        <w:rPr>
          <w:rFonts w:ascii="Times New Roman"/>
          <w:b w:val="false"/>
          <w:i w:val="false"/>
          <w:color w:val="000000"/>
          <w:sz w:val="28"/>
        </w:rPr>
        <w:t>
</w:t>
      </w:r>
    </w:p>
    <w:bookmarkStart w:name="z79" w:id="72"/>
    <w:p>
      <w:pPr>
        <w:spacing w:after="0"/>
        <w:ind w:left="0"/>
        <w:jc w:val="both"/>
      </w:pPr>
      <w:r>
        <w:rPr>
          <w:rFonts w:ascii="Times New Roman"/>
          <w:b w:val="false"/>
          <w:i w:val="false"/>
          <w:color w:val="000000"/>
          <w:sz w:val="28"/>
        </w:rPr>
        <w:t>
      3-кесте. Материалдарды пішуші орындайтын еңбек функцияларын</w:t>
      </w:r>
    </w:p>
    <w:bookmarkEnd w:id="72"/>
    <w:p>
      <w:pPr>
        <w:spacing w:after="0"/>
        <w:ind w:left="0"/>
        <w:jc w:val="both"/>
      </w:pPr>
      <w:r>
        <w:rPr>
          <w:rFonts w:ascii="Times New Roman"/>
          <w:b w:val="false"/>
          <w:i w:val="false"/>
          <w:color w:val="000000"/>
          <w:sz w:val="28"/>
        </w:rPr>
        <w:t>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және материалдарды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бөлшектерін пішу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сапасын бақылау</w:t>
            </w:r>
          </w:p>
        </w:tc>
      </w:tr>
    </w:tbl>
    <w:p>
      <w:pPr>
        <w:spacing w:after="0"/>
        <w:ind w:left="0"/>
        <w:jc w:val="left"/>
      </w:pPr>
      <w:r>
        <w:br/>
      </w:r>
      <w:r>
        <w:rPr>
          <w:rFonts w:ascii="Times New Roman"/>
          <w:b w:val="false"/>
          <w:i w:val="false"/>
          <w:color w:val="000000"/>
          <w:sz w:val="28"/>
        </w:rPr>
        <w:t>
</w:t>
      </w:r>
    </w:p>
    <w:bookmarkStart w:name="z80" w:id="73"/>
    <w:p>
      <w:pPr>
        <w:spacing w:after="0"/>
        <w:ind w:left="0"/>
        <w:jc w:val="both"/>
      </w:pPr>
      <w:r>
        <w:rPr>
          <w:rFonts w:ascii="Times New Roman"/>
          <w:b w:val="false"/>
          <w:i w:val="false"/>
          <w:color w:val="000000"/>
          <w:sz w:val="28"/>
        </w:rPr>
        <w:t>
      4-кесте. Материалдарды пішуші орындайтын КС бірліктерінің сипаттамасы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киімнің астына, үстіне және ұлтарағына арналған материалдар, шаблон дар, үлгілер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Кескіштер, пресс, электрпішу пышақтары, 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Материалдарды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Дайындамалар, бөлшектер және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Сұлбалар, нұсқаулықтар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Пішу сұлбасын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Дайындамалар, бөлшектер және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Кескіштер, пресс, электрпішу пышақтары, 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Жабдықты таңдау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киімнің үстіне, астына және ішіне, аралық бөлшектеріне арналған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Престер, пішу кескіштері, пышақтар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Алдын ала жасалған белгі бойынша материалдарды қарапайым бөлшектерге пішу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киімнің үстіне, астына және ішіне, аралық бөлшектеріне арналған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Престер, пішу кескіштері, пышақтар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Алдын ала белгілеу арқылы күрделілігі орташа бөлшектерге материалды пішу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киімнің үстіне, астына және ішіне, аралық бөлшектеріне арналған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Престер, пішу кескіштері, пышақтар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Алдын ала белгілемей арқылы күрделіліп орташа бөлшектерге материалды пішу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киімнің үстіне, астына және ішіне, аралық бөлшектеріне арналған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Престер, пішу кескіштері, пышақтар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Күрделі аяқ киім бұйымдарына арналған материалдарды пішу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киімнің үстіне, астына және ішіне, аралық бөлшектеріне арналған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Престер, пішу кескіштері, пышақтар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Модельді емес аяқ киімнен басқасының бәрінің үстіңгі материалын пішу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киімнің үстіне, астына және ішіне, аралық бөлшектеріне арналған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Престер, пішу кескіштері, пышақтар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Жұпқа арналған жиынтықтарда модельді аяқ киімнің үстіне арналған материалдарды пішу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киімнің үстіне, астына және ішіне, аралық бөлшектеріне арналған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нұсқаулықтар 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Қолданылатын жабдықты ретке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киімнің үстіне, астына және шине, аралық бөлшектеріне арналған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Мөртаңба, штемпельді бояу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Пішілген бөлшектерге деректеме, артикул, фасон, өлшем және т.б. қою</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Кескіштер, шаблондар, үлгілер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Бөлшектердің кескіш ауданы мен контуры, пішудің жиынтықтығы мен жұптығы бойынша сәйкестігін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Кескіштер, шаблондар, үлгілер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Пішу элементтерін қалыңдығы, сапасы және топографиялық учаскелері бойынша сұрыптау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Кескіштер, шаблондар, үлгілер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Пішу элементтерін бөлшектердегі бояудың біркелкілігі бойынша сұрыптау</w:t>
            </w:r>
          </w:p>
        </w:tc>
      </w:tr>
    </w:tbl>
    <w:p>
      <w:pPr>
        <w:spacing w:after="0"/>
        <w:ind w:left="0"/>
        <w:jc w:val="left"/>
      </w:pPr>
      <w:r>
        <w:br/>
      </w:r>
      <w:r>
        <w:rPr>
          <w:rFonts w:ascii="Times New Roman"/>
          <w:b w:val="false"/>
          <w:i w:val="false"/>
          <w:color w:val="000000"/>
          <w:sz w:val="28"/>
        </w:rPr>
        <w:t>
</w:t>
      </w:r>
    </w:p>
    <w:bookmarkStart w:name="z81" w:id="74"/>
    <w:p>
      <w:pPr>
        <w:spacing w:after="0"/>
        <w:ind w:left="0"/>
        <w:jc w:val="both"/>
      </w:pPr>
      <w:r>
        <w:rPr>
          <w:rFonts w:ascii="Times New Roman"/>
          <w:b w:val="false"/>
          <w:i w:val="false"/>
          <w:color w:val="000000"/>
          <w:sz w:val="28"/>
        </w:rPr>
        <w:t>
      5-кесте. СБШ бойынша 2-біліктілік деңгейіндегі материалдарды</w:t>
      </w:r>
    </w:p>
    <w:bookmarkEnd w:id="74"/>
    <w:p>
      <w:pPr>
        <w:spacing w:after="0"/>
        <w:ind w:left="0"/>
        <w:jc w:val="both"/>
      </w:pPr>
      <w:r>
        <w:rPr>
          <w:rFonts w:ascii="Times New Roman"/>
          <w:b w:val="false"/>
          <w:i w:val="false"/>
          <w:color w:val="000000"/>
          <w:sz w:val="28"/>
        </w:rPr>
        <w:t>
      пішушінің құзыреттеріне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таңдау және дайындау барысында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Пішудің оңтайлы сұлбаларын таңдау, орнату және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 оны қайта жасау процесі мен тиісті орындаушылық іс-әрекеттері циклы туралы базалық білімдер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 сұлбаларын таңдау барысында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Пішудің оңтайлы сұлбаларын таңдау, орнату және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жабдықтың жұмыс істеу принципі, құрылысы, пайдалану қағидасы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ұсақ-түйек ақауларын жою барысына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жабдық жұмысының тиімді режимдерін таңдау және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жабдықтың жұмыс істеу принципі, құрылысы, пайдалану қағидасы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пішу барысында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қалыңдығын, топографиялық жерлерін, созылғыштығы, бояудың біркелкілігін, ақаулардың болуын есбөлшектер мен материалдағы пішу бөлшектерінің тиімді орналасуын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орындау қағидалары және қолданылатын материалдардың қасиеттері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пішу барысында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қалыңдығын, топографиялық жерлерін, созылғыштығы, бояудың біркелкілігін, ақаулардың болуын есбөлшектер мен материалдағы пішу бөлшектерінің тиімді орналасуын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жабдықтың жұмыс істеу принципі, құрылысы, пайдалану қағидасы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 сапасын тексеру барысында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аспаптарын қолдана білу және жақсы дамыған көзбен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киімнің астына, үстіне және ұлтарағына арналған материалдар МЕМСТ, ТТ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 сапасын тексеруде қойылған міндеттерді орындау үшін жауапкершілікті, өз бетінше жоспарлауды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Бұйымды сыртынан қарап тексеру, дайын бұйымның сапалық белгілері,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киімнің астына, үстіне және ұлтарағына арналған материалдар МЕМСТ, ТТ</w:t>
            </w:r>
          </w:p>
        </w:tc>
      </w:tr>
    </w:tbl>
    <w:p>
      <w:pPr>
        <w:spacing w:after="0"/>
        <w:ind w:left="0"/>
        <w:jc w:val="left"/>
      </w:pPr>
      <w:r>
        <w:br/>
      </w:r>
      <w:r>
        <w:rPr>
          <w:rFonts w:ascii="Times New Roman"/>
          <w:b w:val="false"/>
          <w:i w:val="false"/>
          <w:color w:val="000000"/>
          <w:sz w:val="28"/>
        </w:rPr>
        <w:t>
</w:t>
      </w:r>
    </w:p>
    <w:bookmarkStart w:name="z82" w:id="75"/>
    <w:p>
      <w:pPr>
        <w:spacing w:after="0"/>
        <w:ind w:left="0"/>
        <w:jc w:val="both"/>
      </w:pPr>
      <w:r>
        <w:rPr>
          <w:rFonts w:ascii="Times New Roman"/>
          <w:b w:val="false"/>
          <w:i w:val="false"/>
          <w:color w:val="000000"/>
          <w:sz w:val="28"/>
        </w:rPr>
        <w:t>
      6-кесте. СБШ бойынша 3-біліктілік деңгейіндегі материалдарды</w:t>
      </w:r>
    </w:p>
    <w:bookmarkEnd w:id="75"/>
    <w:p>
      <w:pPr>
        <w:spacing w:after="0"/>
        <w:ind w:left="0"/>
        <w:jc w:val="both"/>
      </w:pPr>
      <w:r>
        <w:rPr>
          <w:rFonts w:ascii="Times New Roman"/>
          <w:b w:val="false"/>
          <w:i w:val="false"/>
          <w:color w:val="000000"/>
          <w:sz w:val="28"/>
        </w:rPr>
        <w:t>
      пішушінің құзыреттеріне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пішу үшін жауапкершілікті, өз бетінше жоспарлауды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қалыңдығын, топографиялық жерлерін, созылғыштығы, бояудың біркелкілігін, ақаулардың болуын есбөлшектер мен материалдағы пішу бөлшектерінің тиімді орналасуын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жабдықтың жұмыс істеу принципі, құрылысы және пайдалану қағидасы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пішуді орындау үшін жауапкершілікті, өз бетінше жоспарлауды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қалыңдығын, топографиялық жерлерін, созылғыштығы, бояудың біркелкілігін, ақаулардың болуын, бөлшектер мен материалдағы пішу бөлшектерінің тиімді орналасуын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 қағидалары, пішілетін материалдардың қасиеттері мен міндеті, түрлер, фасондар, өлшемдер, бөлшектердің саны, былғарыда кескіштердің ұтымды орналастыру жүйесі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ретке келтіру үшін жауапкершілікті, өз бетінше жоспарлауды көздейтін басшылық етумен нормаларды іске асыру бойынша орыңдаушылық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Кесетін құралды, пішу машиналарындағы шектегішті ауыстыру және қайрау, арнайы асаптар мен жабдықты реттеу және баптау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 қағидалары, пішілетін материалдардың қасиеттері мен міндеті, түрлер, фасондар, өлшемдер, бөлшектердің саны, былғарыда кескіштердің ұтымды орналастыру жүйесі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Пішуді таңбалау үшін жауапкершілікті, өз бетінше жоспарлауды көздейтін басшылық етумен нормаларды іске асыру бойынша орындаушылық қызметя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Қалыптарды пайдалана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 қағидалары, пішілетін материалдардың қасиеттері мен міндеті, түрлер, фасондар, өлшемдер, бөлшектердің саны, былғарыда кескіштердің ұтымды орналастыру жүйесі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 сапасын тексеруде қойылған міндеттерді орындау үшін жауапкершілікті, өз бетінше жоспарлауды көздейтін басшылық етумен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Бұйымды сыртынан қарап тексеру, дайын бұйымның сапалық белгілері,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киімнің астына, үстіне және ұлтарағына арналған материалдар МЕМСТ, ТТ</w:t>
            </w:r>
          </w:p>
        </w:tc>
      </w:tr>
    </w:tbl>
    <w:p>
      <w:pPr>
        <w:spacing w:after="0"/>
        <w:ind w:left="0"/>
        <w:jc w:val="left"/>
      </w:pPr>
      <w:r>
        <w:br/>
      </w:r>
      <w:r>
        <w:rPr>
          <w:rFonts w:ascii="Times New Roman"/>
          <w:b w:val="false"/>
          <w:i w:val="false"/>
          <w:color w:val="000000"/>
          <w:sz w:val="28"/>
        </w:rPr>
        <w:t>
</w:t>
      </w:r>
    </w:p>
    <w:bookmarkStart w:name="z83" w:id="76"/>
    <w:p>
      <w:pPr>
        <w:spacing w:after="0"/>
        <w:ind w:left="0"/>
        <w:jc w:val="both"/>
      </w:pPr>
      <w:r>
        <w:rPr>
          <w:rFonts w:ascii="Times New Roman"/>
          <w:b w:val="false"/>
          <w:i w:val="false"/>
          <w:color w:val="000000"/>
          <w:sz w:val="28"/>
        </w:rPr>
        <w:t>
      7-кесте. СБШ бойынша 4-біліктілік деңгейіндегі материалдарды</w:t>
      </w:r>
    </w:p>
    <w:bookmarkEnd w:id="76"/>
    <w:p>
      <w:pPr>
        <w:spacing w:after="0"/>
        <w:ind w:left="0"/>
        <w:jc w:val="both"/>
      </w:pPr>
      <w:r>
        <w:rPr>
          <w:rFonts w:ascii="Times New Roman"/>
          <w:b w:val="false"/>
          <w:i w:val="false"/>
          <w:color w:val="000000"/>
          <w:sz w:val="28"/>
        </w:rPr>
        <w:t>
      пішушінің құзыреттеріне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өз еркімен белгілеуін, нормаларды ұйымдастыру және іске асыруды бақылауын,материалдарды пішу нәтижелері үшін жауапкершілікті көздейтін басшылық етумен нормаларды іске асыру бойынша орындаушылық-басқарушылық қызмет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қалыңдығын, топографиялық жерлерін, созылғыштығы, бояудың біркелкілігін, ақаулардың болуын есбөлшектер мен материалдағы пішу бөлшектерінің тиімді орналасуын таңдау Кесетін құралды, пішу машиналарындағы шектегішті ауыстыру және қайрау, арнайы аспаптар мен жабдықты реттеу және баптау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 қағидалары, пішілетін материалдардың қасиеттері мен міндеті, түрлер, фасондар, өлшемдер, бөлшектердің саны, былғарыда кескіштердің ұтымды орналастыру жүйесі Пішу қағидалары, пішілетін материалдардың қасиеттері мен міндеті, түрлер, фасондар, өлшемдер, бөлшектердің саны, былғарыда кескіштердің ұтымды орналастыру жүйесі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өз еркімен белгілеуін, нормаларды ұйымдастыру және іске асыруды бақылауын,материалдарды пішу нәтижелері үшін жауапкершілікті көздейтін басшылық етумен нормаларды іске асыру бойынша орындаушылық-басқарушылық қызмет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"Аяқ киім өндірісі" кәсіби</w:t>
            </w:r>
            <w:r>
              <w:br/>
            </w:r>
            <w:r>
              <w:rPr>
                <w:rFonts w:ascii="Times New Roman"/>
                <w:b w:val="false"/>
                <w:i w:val="false"/>
                <w:color w:val="000000"/>
                <w:sz w:val="20"/>
              </w:rPr>
              <w:t>стандартына 5-қосымша</w:t>
            </w:r>
          </w:p>
        </w:tc>
      </w:tr>
    </w:tbl>
    <w:bookmarkStart w:name="z85" w:id="77"/>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Кәсіптердің мемлекеттік жіктеуіші (КМЖ)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техник-технолог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мамандар және басқа қызметшілер лауазымдарының біліктілік анықтамалығы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бойынша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86" w:id="78"/>
    <w:p>
      <w:pPr>
        <w:spacing w:after="0"/>
        <w:ind w:left="0"/>
        <w:jc w:val="both"/>
      </w:pPr>
      <w:r>
        <w:rPr>
          <w:rFonts w:ascii="Times New Roman"/>
          <w:b w:val="false"/>
          <w:i w:val="false"/>
          <w:color w:val="000000"/>
          <w:sz w:val="28"/>
        </w:rPr>
        <w:t>
      2-кесте. Техник-технологтың еңбек жағдайына, біліміне және жұмыс</w:t>
      </w:r>
    </w:p>
    <w:bookmarkEnd w:id="78"/>
    <w:p>
      <w:pPr>
        <w:spacing w:after="0"/>
        <w:ind w:left="0"/>
        <w:jc w:val="both"/>
      </w:pPr>
      <w:r>
        <w:rPr>
          <w:rFonts w:ascii="Times New Roman"/>
          <w:b w:val="false"/>
          <w:i w:val="false"/>
          <w:color w:val="000000"/>
          <w:sz w:val="28"/>
        </w:rPr>
        <w:t>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Былғары-аяқ киім кәсіпорындары, цехтар, эксперименттік зертханалар, жеке аяқ киім тігу цехтары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қарсы көрсетілімдердің жоқ болуы (086 нысан бойынша анықтама), ТҚ бойынша нұсқамадан өту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алу мен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дәрежелі техникалық және кәсіби білім (қосымша кәсіби дайындық) және практикалық тәжірибе.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өтіліне талаптардың көрсетіліуіз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дәрежелі техникалық және кәсіби білім (қосымша кәсіби дайындық) және практикалық тәжірибе.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 техник лауазымында жұмыс өтілі кем дегенде 2 жыл</w:t>
            </w:r>
          </w:p>
        </w:tc>
      </w:tr>
    </w:tbl>
    <w:p>
      <w:pPr>
        <w:spacing w:after="0"/>
        <w:ind w:left="0"/>
        <w:jc w:val="left"/>
      </w:pPr>
      <w:r>
        <w:br/>
      </w:r>
      <w:r>
        <w:rPr>
          <w:rFonts w:ascii="Times New Roman"/>
          <w:b w:val="false"/>
          <w:i w:val="false"/>
          <w:color w:val="000000"/>
          <w:sz w:val="28"/>
        </w:rPr>
        <w:t>
</w:t>
      </w:r>
    </w:p>
    <w:bookmarkStart w:name="z87" w:id="79"/>
    <w:p>
      <w:pPr>
        <w:spacing w:after="0"/>
        <w:ind w:left="0"/>
        <w:jc w:val="both"/>
      </w:pPr>
      <w:r>
        <w:rPr>
          <w:rFonts w:ascii="Times New Roman"/>
          <w:b w:val="false"/>
          <w:i w:val="false"/>
          <w:color w:val="000000"/>
          <w:sz w:val="28"/>
        </w:rPr>
        <w:t>
      3-кесте. Техник-технолог орындайтын еңбек функцияларын анықтайтын КС</w:t>
      </w:r>
    </w:p>
    <w:bookmarkEnd w:id="79"/>
    <w:p>
      <w:pPr>
        <w:spacing w:after="0"/>
        <w:ind w:left="0"/>
        <w:jc w:val="both"/>
      </w:pPr>
      <w:r>
        <w:rPr>
          <w:rFonts w:ascii="Times New Roman"/>
          <w:b w:val="false"/>
          <w:i w:val="false"/>
          <w:color w:val="000000"/>
          <w:sz w:val="28"/>
        </w:rPr>
        <w:t>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процестің жүргізілуін бақылау</w:t>
            </w:r>
          </w:p>
        </w:tc>
      </w:tr>
    </w:tbl>
    <w:p>
      <w:pPr>
        <w:spacing w:after="0"/>
        <w:ind w:left="0"/>
        <w:jc w:val="left"/>
      </w:pPr>
      <w:r>
        <w:br/>
      </w:r>
      <w:r>
        <w:rPr>
          <w:rFonts w:ascii="Times New Roman"/>
          <w:b w:val="false"/>
          <w:i w:val="false"/>
          <w:color w:val="000000"/>
          <w:sz w:val="28"/>
        </w:rPr>
        <w:t>
</w:t>
      </w:r>
    </w:p>
    <w:bookmarkStart w:name="z88" w:id="80"/>
    <w:p>
      <w:pPr>
        <w:spacing w:after="0"/>
        <w:ind w:left="0"/>
        <w:jc w:val="both"/>
      </w:pPr>
      <w:r>
        <w:rPr>
          <w:rFonts w:ascii="Times New Roman"/>
          <w:b w:val="false"/>
          <w:i w:val="false"/>
          <w:color w:val="000000"/>
          <w:sz w:val="28"/>
        </w:rPr>
        <w:t>
      4-кесте. Техник-технолог орындайтын КС бірліктерінің сипаттамасы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 қол механизмдері мен аспаптары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Нұсқаулықтар, технологиялық карта, жабдық жұмысының режимдері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Өндірістік тапсырманы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 қол механизмдері мен аспаптары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Нұсқаулықтар, технологиялық карта, жабдық жұмысының режимдері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1 -2)Технологиялық өндіріс картасын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 қол механизмдері мен аспаптары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Нұсқаулықтар, технологиялық карта, жабдық жұмысының режимдері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1-3)Материалдарды алу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 қол механизмдері мен аспаптары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Нұсқаулықтар, технологиялық карта, жабдық жұмысының режимдері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2-1)Өндірістің технологиялық процестері және тиімді режимдері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 қол механизмдері мен аспаптары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Нұсқаулықтар, технологиялық карта, жабдық жұмысының режимдері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Бөлшектерді өңдеу және бұйымдарды құрастырудың операциялық маршрутын белгілейді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 қол механизмдері мен аспаптары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Нұсқаулықтар, технологиялық карта, жабдық жұмысының режимдері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Технологиялық маршрут пен материалдық карталарды жасайды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 қол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Нұсқаулықтар, технологиялық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Технологиялық процеске түзетулер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механизмдері мен аспаптары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жабдық жұмысының режимдері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енгізумен байланысты техникалық құжаттамаға өзгерістерді ресімдейді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 қол механизмдері мен аспаптары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Нұсқаулықтар, технологиялық карта, жабдық жұмысының режимдері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Техникалық негізделген уақыт нормаларын, материалдық нормативтерді, негізгші және қосалқы материалдар, электр энергиясы, отын және т.б. шығыны нормаларын әзірлейді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 қол механизмдері мен аспаптары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Нұсқаулықтар, технологиялық карта, жабдық жұмысының режимдері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Жаңа технологиялық жабдықты сынауға, жаңа өндіріс режимдері мен үдерістерін игеру бойынша эксперименттік жұмыстарға қатысады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 қол механизмдері мен аспаптары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Нұсқаулықтар, технологиялық карта, жабдық жұмысының режимдері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Патенттік зерттеулерге қатысады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 мен технологиялық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 жарамсызын шығару, жабдықты ретке келтірушінің есебі, жүкқұжаттар, ведеомостар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Жоспарлы тапсырманы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 мен технологиялық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 жарамсызын шығару, жабдықты ретке келтірушінің есебі, жүкқұжаттар, ведеомостар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Технологиялық регламенттік сақтаулын және жабдықтың дұрыс қолданылуын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 мен технологиялық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 жарамсызын шығару, жабдықты ретке келтірушінің есебі, жүкқұжаттар, ведеомостар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3-3)Шығарылатын өнімнің сапасын тексеру</w:t>
            </w:r>
          </w:p>
        </w:tc>
      </w:tr>
    </w:tbl>
    <w:p>
      <w:pPr>
        <w:spacing w:after="0"/>
        <w:ind w:left="0"/>
        <w:jc w:val="left"/>
      </w:pPr>
      <w:r>
        <w:br/>
      </w:r>
      <w:r>
        <w:rPr>
          <w:rFonts w:ascii="Times New Roman"/>
          <w:b w:val="false"/>
          <w:i w:val="false"/>
          <w:color w:val="000000"/>
          <w:sz w:val="28"/>
        </w:rPr>
        <w:t>
</w:t>
      </w:r>
    </w:p>
    <w:bookmarkStart w:name="z89" w:id="81"/>
    <w:p>
      <w:pPr>
        <w:spacing w:after="0"/>
        <w:ind w:left="0"/>
        <w:jc w:val="both"/>
      </w:pPr>
      <w:r>
        <w:rPr>
          <w:rFonts w:ascii="Times New Roman"/>
          <w:b w:val="false"/>
          <w:i w:val="false"/>
          <w:color w:val="000000"/>
          <w:sz w:val="28"/>
        </w:rPr>
        <w:t>
      5-кесте. СБШ бойынша 4-біліктілік деңгейіндегі техник-технологтың</w:t>
      </w:r>
    </w:p>
    <w:bookmarkEnd w:id="81"/>
    <w:p>
      <w:pPr>
        <w:spacing w:after="0"/>
        <w:ind w:left="0"/>
        <w:jc w:val="both"/>
      </w:pPr>
      <w:r>
        <w:rPr>
          <w:rFonts w:ascii="Times New Roman"/>
          <w:b w:val="false"/>
          <w:i w:val="false"/>
          <w:color w:val="000000"/>
          <w:sz w:val="28"/>
        </w:rPr>
        <w:t>
      құзыреттеріне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өз еркімен белгілеуін, нормаларды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 өндірісі, технологиялардың жиі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 оны қайта жасау процесі 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және іске асыруды бақылауын, технологиялық процесс нәтижесі үшін жауапкершілікті көздейтін басшылық етумен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ауысуы талаптарына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орындаушылық іс-әрекеттері циклы туралы базалық білімдер. Қолданылатын жабдықтың жұмыс істеу принципі, құрылысы, пайдалану қағидасы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өз еркімен белгілеуін, нормаларды ұйымдастыру және іске асыруды бақылауын, технологиялық процесс нәтижесі үшін жауапкершілікті көздейтін басшылық етумен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тиімді орындау үшін қажетті ақпаратты іздеу және пайдалану, жабдықты өндіріс процесін іске қосуға дайындау, технологиялық процестің техникалық-экономикалық көрсеткіштерін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асты, үсті және астары материалдарына МЕМСТ, ТТ, материалдарды пайдалану нормалары, бөлшектердің атауымен қызметі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өз еркімен белгілеуін, нормаларды ұйымдастыру және іске асыруды бақылауын, технологиялық процесс нәтижесі үшін жауапкершілікті көздейтін басшылық етумен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 талаптарын шикізат пен материалдың негізгі түрлеріне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міндеттерді қою және шешу тәсілдері мен принциптері, қарым-қатынас этикасы мен технологиясы, ойлау мен қызмет рефлесиясы, еңбекті ынталандыру және көтермелеу туралы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өз еркімен белгілеуін, нормаларды ұйымдастыру және іске асыруды бақылауын, технологиялық процесс нәтижесі үшін жауапкершілікті көздейтін басшылық етумен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Озық әдістер мен жұмыс тәсілдерін қолдану, жабдықты пайдаланудың оңтайлы режимдерін есептеу, нормативтік базаға сәйкес технологиялық және техникалық құжаттаманы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Нормативтік-техникалық, цех құжаттарының түрлері, технологиялық процестің негізгі техникалық-экономикалық көрсеткіштері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өз еркімен белгілеуін, нормаларды ұйымдастыру және іске асыруды бақылауын, технологиялық процесс нәтижесі үшін жауапкершілікті көздейтін басшылық етумен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өндіріс процесін іске қосуға дайындау, технологиялық процестің техникалық-экономикалық көрсеткіштерін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 түрлері және қолданылатын жабдықтың өнімділік нормасы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өз еркімен белгілеуін, нормаларды ұйымдастыру және іске асыруды бақылауын, технологиялық процесс нәтижесі үшін жауапкершілікті көздейтін басшылық етумен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материалдық нормативтерді, процестің экономикалық тиімділігін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технологиялық карта, технологиялық процесті реттеу қағидалары, қолданылатын жабдықтың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өз еркімен белгілеуін, нормаларды ұйымдастыру және іске асыруды бақылауын, технологиялық процесс нәтижесі үшін жауапкершілікті көздейтін басшылық етумен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және өндірістік журналдарды, құжаттаманы ресімдеу және толтыру қағидалары 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өндірісте еңбекті ұйымдастыру негіздері, ауысымды қабылдау, тапсыру тәртібі туралы нұсқаулық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өз еркімен белгілеуін, нормаларды ұйымдастыру және іске асыруды бақылауын, технологиялық процесс нәтижесі үшін жауапкершілікті көздейтін басшылық етумен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процестің тиімді талаптармен жүргізу және реттеу, технологиялық процестің нормадан ауытқу себептерін анықтау және жою, пайдаланылатын жабдықты іске қосу мен тоқтатуды бақылау, өндірістік тәртіпті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технологиялық процестер мен өнідіріс режимдері,өндірістік технологиялық параметрлер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"Аяқ киім өндірісі" кәсіби стандартына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Келісу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КС_____________________________________________________тіркелді.</w:t>
      </w:r>
    </w:p>
    <w:p>
      <w:pPr>
        <w:spacing w:after="0"/>
        <w:ind w:left="0"/>
        <w:jc w:val="both"/>
      </w:pPr>
      <w:r>
        <w:rPr>
          <w:rFonts w:ascii="Times New Roman"/>
          <w:b w:val="false"/>
          <w:i w:val="false"/>
          <w:color w:val="000000"/>
          <w:sz w:val="28"/>
        </w:rPr>
        <w:t>
      Кәсіби стандарттар тізбесіне тіркеу нөмірімен енгізілді.</w:t>
      </w:r>
    </w:p>
    <w:p>
      <w:pPr>
        <w:spacing w:after="0"/>
        <w:ind w:left="0"/>
        <w:jc w:val="both"/>
      </w:pPr>
      <w:r>
        <w:rPr>
          <w:rFonts w:ascii="Times New Roman"/>
          <w:b w:val="false"/>
          <w:i w:val="false"/>
          <w:color w:val="000000"/>
          <w:sz w:val="28"/>
        </w:rPr>
        <w:t>
      Хат (хаттама) №________________________________Күні 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