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71ab9" w14:textId="7e71a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"Былғары галантерея өндірісі" кәсіби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м.а 2013 жылғы 30 желтоқсандағы № 478 бұйрығы. Қазақстан Республикасының Әділет министрлігінде 2014 жылы 14 мамырда № 9415 тіркелді. Күші жойылды - Қазақстан Республикасы Индустрия және инфрақұрылымдық даму министрінің 2023 жылғы 30 қаңтардағы № 60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30.01.2023 </w:t>
      </w:r>
      <w:r>
        <w:rPr>
          <w:rFonts w:ascii="Times New Roman"/>
          <w:b w:val="false"/>
          <w:i w:val="false"/>
          <w:color w:val="ff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2007 жылғы 15 мамырдағы Қазақстан Республикасы Еңбек кодексінің 138-5-бабының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беріп отырған "Былғары галантерея өндірісі" кәсіби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жаңа технологиялар министрлігінің Өнеркәсіп комитеті (Б.А. Қасымбеков) заңнамада белгіленген тәртіпте:</w:t>
      </w:r>
    </w:p>
    <w:bookmarkEnd w:id="2"/>
    <w:bookmarkStart w:name="z4" w:id="3"/>
    <w:p>
      <w:pPr>
        <w:spacing w:after="0"/>
        <w:ind w:left="0"/>
        <w:jc w:val="both"/>
      </w:pPr>
      <w:r>
        <w:rPr>
          <w:rFonts w:ascii="Times New Roman"/>
          <w:b w:val="false"/>
          <w:i w:val="false"/>
          <w:color w:val="000000"/>
          <w:sz w:val="28"/>
        </w:rPr>
        <w:t>
      1) Қазақстан Республикасы Әділет министрлігінде осы бұйрықтың мемлекеттік тіркелуін;</w:t>
      </w:r>
    </w:p>
    <w:bookmarkEnd w:id="3"/>
    <w:bookmarkStart w:name="z5" w:id="4"/>
    <w:p>
      <w:pPr>
        <w:spacing w:after="0"/>
        <w:ind w:left="0"/>
        <w:jc w:val="both"/>
      </w:pPr>
      <w:r>
        <w:rPr>
          <w:rFonts w:ascii="Times New Roman"/>
          <w:b w:val="false"/>
          <w:i w:val="false"/>
          <w:color w:val="000000"/>
          <w:sz w:val="28"/>
        </w:rPr>
        <w:t xml:space="preserve">
      2) Қазақстан Республикасы Әділет министрлігінде осы бұйрық мемлекеттік тіркелгеннен кейін күнтізбелік он күн ішінде бұқаралық ақпарат құралдарына және "Әділет" ақпараттық-құқықтық жүйесінде ресми жариялауға жіберуді; </w:t>
      </w:r>
    </w:p>
    <w:bookmarkEnd w:id="4"/>
    <w:bookmarkStart w:name="z6" w:id="5"/>
    <w:p>
      <w:pPr>
        <w:spacing w:after="0"/>
        <w:ind w:left="0"/>
        <w:jc w:val="both"/>
      </w:pPr>
      <w:r>
        <w:rPr>
          <w:rFonts w:ascii="Times New Roman"/>
          <w:b w:val="false"/>
          <w:i w:val="false"/>
          <w:color w:val="000000"/>
          <w:sz w:val="28"/>
        </w:rPr>
        <w:t>
      3) Қазақстан Республикасы Индустрия және жаңа технологиялар министрлігінің интернет-ресурсында осы бұйрықтың орналасуын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бақылауды өзіме қалдырамын.</w:t>
      </w:r>
    </w:p>
    <w:bookmarkEnd w:id="6"/>
    <w:bookmarkStart w:name="z8" w:id="7"/>
    <w:p>
      <w:pPr>
        <w:spacing w:after="0"/>
        <w:ind w:left="0"/>
        <w:jc w:val="both"/>
      </w:pPr>
      <w:r>
        <w:rPr>
          <w:rFonts w:ascii="Times New Roman"/>
          <w:b w:val="false"/>
          <w:i w:val="false"/>
          <w:color w:val="000000"/>
          <w:sz w:val="28"/>
        </w:rPr>
        <w:t>
      4. Осы бұйрық оның алғаш рет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жаңа технологиялар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министрі</w:t>
      </w:r>
    </w:p>
    <w:p>
      <w:pPr>
        <w:spacing w:after="0"/>
        <w:ind w:left="0"/>
        <w:jc w:val="both"/>
      </w:pPr>
      <w:r>
        <w:rPr>
          <w:rFonts w:ascii="Times New Roman"/>
          <w:b w:val="false"/>
          <w:i w:val="false"/>
          <w:color w:val="000000"/>
          <w:sz w:val="28"/>
        </w:rPr>
        <w:t>
      ______________ Т. Дүйсенова</w:t>
      </w:r>
    </w:p>
    <w:p>
      <w:pPr>
        <w:spacing w:after="0"/>
        <w:ind w:left="0"/>
        <w:jc w:val="both"/>
      </w:pPr>
      <w:r>
        <w:rPr>
          <w:rFonts w:ascii="Times New Roman"/>
          <w:b w:val="false"/>
          <w:i w:val="false"/>
          <w:color w:val="000000"/>
          <w:sz w:val="28"/>
        </w:rPr>
        <w:t>
      2014 жылғы 7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жаңа технологиялар</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2013 жылғы 30 желтоқсандағы</w:t>
            </w:r>
            <w:r>
              <w:br/>
            </w:r>
            <w:r>
              <w:rPr>
                <w:rFonts w:ascii="Times New Roman"/>
                <w:b w:val="false"/>
                <w:i w:val="false"/>
                <w:color w:val="000000"/>
                <w:sz w:val="20"/>
              </w:rPr>
              <w:t>№ 478 бұйрығымен бекітілген</w:t>
            </w:r>
          </w:p>
        </w:tc>
      </w:tr>
    </w:tbl>
    <w:bookmarkStart w:name="z10" w:id="8"/>
    <w:p>
      <w:pPr>
        <w:spacing w:after="0"/>
        <w:ind w:left="0"/>
        <w:jc w:val="left"/>
      </w:pPr>
      <w:r>
        <w:rPr>
          <w:rFonts w:ascii="Times New Roman"/>
          <w:b/>
          <w:i w:val="false"/>
          <w:color w:val="000000"/>
        </w:rPr>
        <w:t xml:space="preserve"> "Былғары галантерея өндірісі" кәсіби стандарты</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1. "Былғары галантерея өндірісі" кәсіби стандарты (бұдан әрі - КС) біліктілік деңгейіне, құзыреттікке, еңбек мазмұны, сапасы мен шарттарына қойылатын талаптарды анықтайды және мына мақсаттарға арналған:</w:t>
      </w:r>
    </w:p>
    <w:bookmarkEnd w:id="9"/>
    <w:bookmarkStart w:name="z13" w:id="10"/>
    <w:p>
      <w:pPr>
        <w:spacing w:after="0"/>
        <w:ind w:left="0"/>
        <w:jc w:val="both"/>
      </w:pPr>
      <w:r>
        <w:rPr>
          <w:rFonts w:ascii="Times New Roman"/>
          <w:b w:val="false"/>
          <w:i w:val="false"/>
          <w:color w:val="000000"/>
          <w:sz w:val="28"/>
        </w:rPr>
        <w:t>
      1) кәсіби қызмет мазмұнына қойылатын бірыңғай талаптарды белгілеуге;</w:t>
      </w:r>
    </w:p>
    <w:bookmarkEnd w:id="10"/>
    <w:bookmarkStart w:name="z14" w:id="11"/>
    <w:p>
      <w:pPr>
        <w:spacing w:after="0"/>
        <w:ind w:left="0"/>
        <w:jc w:val="both"/>
      </w:pPr>
      <w:r>
        <w:rPr>
          <w:rFonts w:ascii="Times New Roman"/>
          <w:b w:val="false"/>
          <w:i w:val="false"/>
          <w:color w:val="000000"/>
          <w:sz w:val="28"/>
        </w:rPr>
        <w:t>
      2) еңбек нарығының заманауи талаптарына жауап беретін біліктілік талаптарын жаңартуға;</w:t>
      </w:r>
    </w:p>
    <w:bookmarkEnd w:id="11"/>
    <w:bookmarkStart w:name="z15" w:id="12"/>
    <w:p>
      <w:pPr>
        <w:spacing w:after="0"/>
        <w:ind w:left="0"/>
        <w:jc w:val="both"/>
      </w:pPr>
      <w:r>
        <w:rPr>
          <w:rFonts w:ascii="Times New Roman"/>
          <w:b w:val="false"/>
          <w:i w:val="false"/>
          <w:color w:val="000000"/>
          <w:sz w:val="28"/>
        </w:rPr>
        <w:t>
      3) персоналды басқару саласында бірқатар міндеттер шеңберін шешуге;</w:t>
      </w:r>
    </w:p>
    <w:bookmarkEnd w:id="12"/>
    <w:bookmarkStart w:name="z16" w:id="13"/>
    <w:p>
      <w:pPr>
        <w:spacing w:after="0"/>
        <w:ind w:left="0"/>
        <w:jc w:val="both"/>
      </w:pPr>
      <w:r>
        <w:rPr>
          <w:rFonts w:ascii="Times New Roman"/>
          <w:b w:val="false"/>
          <w:i w:val="false"/>
          <w:color w:val="000000"/>
          <w:sz w:val="28"/>
        </w:rPr>
        <w:t>
      4) білім беру стандарттарын, оқу жоспарларын, модульдік оқу бағдарламаларын әзірлеуге, сондай-ақ тиісті оқу-әдістемелік материалдарды әзірлеуге;</w:t>
      </w:r>
    </w:p>
    <w:bookmarkEnd w:id="13"/>
    <w:bookmarkStart w:name="z17" w:id="14"/>
    <w:p>
      <w:pPr>
        <w:spacing w:after="0"/>
        <w:ind w:left="0"/>
        <w:jc w:val="both"/>
      </w:pPr>
      <w:r>
        <w:rPr>
          <w:rFonts w:ascii="Times New Roman"/>
          <w:b w:val="false"/>
          <w:i w:val="false"/>
          <w:color w:val="000000"/>
          <w:sz w:val="28"/>
        </w:rPr>
        <w:t>
      5) мамандардың кәсіби даярлығына бағалау мен біліктілігінің сәйкестігіне растау жүргізуге арналған.</w:t>
      </w:r>
    </w:p>
    <w:bookmarkEnd w:id="14"/>
    <w:bookmarkStart w:name="z18" w:id="15"/>
    <w:p>
      <w:pPr>
        <w:spacing w:after="0"/>
        <w:ind w:left="0"/>
        <w:jc w:val="both"/>
      </w:pPr>
      <w:r>
        <w:rPr>
          <w:rFonts w:ascii="Times New Roman"/>
          <w:b w:val="false"/>
          <w:i w:val="false"/>
          <w:color w:val="000000"/>
          <w:sz w:val="28"/>
        </w:rPr>
        <w:t>
      2. КС негізгі пайдаланушылары:</w:t>
      </w:r>
    </w:p>
    <w:bookmarkEnd w:id="15"/>
    <w:bookmarkStart w:name="z19" w:id="16"/>
    <w:p>
      <w:pPr>
        <w:spacing w:after="0"/>
        <w:ind w:left="0"/>
        <w:jc w:val="both"/>
      </w:pPr>
      <w:r>
        <w:rPr>
          <w:rFonts w:ascii="Times New Roman"/>
          <w:b w:val="false"/>
          <w:i w:val="false"/>
          <w:color w:val="000000"/>
          <w:sz w:val="28"/>
        </w:rPr>
        <w:t>
      1) білім беру ұйымдарының түлектері, қызметкерлері;</w:t>
      </w:r>
    </w:p>
    <w:bookmarkEnd w:id="16"/>
    <w:bookmarkStart w:name="z20" w:id="17"/>
    <w:p>
      <w:pPr>
        <w:spacing w:after="0"/>
        <w:ind w:left="0"/>
        <w:jc w:val="both"/>
      </w:pPr>
      <w:r>
        <w:rPr>
          <w:rFonts w:ascii="Times New Roman"/>
          <w:b w:val="false"/>
          <w:i w:val="false"/>
          <w:color w:val="000000"/>
          <w:sz w:val="28"/>
        </w:rPr>
        <w:t>
      2) ұйым басшылары мен қызметкерлері, ұйымның персоналды басқару бөлімшесінің басшылары мен мамандары;</w:t>
      </w:r>
    </w:p>
    <w:bookmarkEnd w:id="17"/>
    <w:bookmarkStart w:name="z21" w:id="18"/>
    <w:p>
      <w:pPr>
        <w:spacing w:after="0"/>
        <w:ind w:left="0"/>
        <w:jc w:val="both"/>
      </w:pPr>
      <w:r>
        <w:rPr>
          <w:rFonts w:ascii="Times New Roman"/>
          <w:b w:val="false"/>
          <w:i w:val="false"/>
          <w:color w:val="000000"/>
          <w:sz w:val="28"/>
        </w:rPr>
        <w:t>
      3) білім беру стандарттарын әзірлейтін мамандар;</w:t>
      </w:r>
    </w:p>
    <w:bookmarkEnd w:id="18"/>
    <w:bookmarkStart w:name="z22" w:id="19"/>
    <w:p>
      <w:pPr>
        <w:spacing w:after="0"/>
        <w:ind w:left="0"/>
        <w:jc w:val="both"/>
      </w:pPr>
      <w:r>
        <w:rPr>
          <w:rFonts w:ascii="Times New Roman"/>
          <w:b w:val="false"/>
          <w:i w:val="false"/>
          <w:color w:val="000000"/>
          <w:sz w:val="28"/>
        </w:rPr>
        <w:t>
      4) мамандардың кәсіби даярлығына бағалау және біліктілігінің сәйкестігіне растау саласындағы мамандар болып табылады.</w:t>
      </w:r>
    </w:p>
    <w:bookmarkEnd w:id="19"/>
    <w:bookmarkStart w:name="z23" w:id="20"/>
    <w:p>
      <w:pPr>
        <w:spacing w:after="0"/>
        <w:ind w:left="0"/>
        <w:jc w:val="both"/>
      </w:pPr>
      <w:r>
        <w:rPr>
          <w:rFonts w:ascii="Times New Roman"/>
          <w:b w:val="false"/>
          <w:i w:val="false"/>
          <w:color w:val="000000"/>
          <w:sz w:val="28"/>
        </w:rPr>
        <w:t>
      3. КС негізінде қызметтің функционалдық үлгілеріне, лауазымдар, біліктілікті арттыру, қызметкерлерді аттестаттау, еңбекті ынталандыру жүйесі мен басқаларына арналған ішкі, ұжымдық стандарттар әзірлене алады.</w:t>
      </w:r>
    </w:p>
    <w:bookmarkEnd w:id="20"/>
    <w:bookmarkStart w:name="z24" w:id="21"/>
    <w:p>
      <w:pPr>
        <w:spacing w:after="0"/>
        <w:ind w:left="0"/>
        <w:jc w:val="both"/>
      </w:pPr>
      <w:r>
        <w:rPr>
          <w:rFonts w:ascii="Times New Roman"/>
          <w:b w:val="false"/>
          <w:i w:val="false"/>
          <w:color w:val="000000"/>
          <w:sz w:val="28"/>
        </w:rPr>
        <w:t>
      4. Осы КС мынадай терминдер мен анықтамалар қолданылады:</w:t>
      </w:r>
    </w:p>
    <w:bookmarkEnd w:id="21"/>
    <w:bookmarkStart w:name="z25" w:id="22"/>
    <w:p>
      <w:pPr>
        <w:spacing w:after="0"/>
        <w:ind w:left="0"/>
        <w:jc w:val="both"/>
      </w:pPr>
      <w:r>
        <w:rPr>
          <w:rFonts w:ascii="Times New Roman"/>
          <w:b w:val="false"/>
          <w:i w:val="false"/>
          <w:color w:val="000000"/>
          <w:sz w:val="28"/>
        </w:rPr>
        <w:t xml:space="preserve">
      1) біліктілік – қызметкердің еңбек қызметінің нақты түрі шеңберінде нақты қызметтерді сапалы орындауына даярлығы; </w:t>
      </w:r>
    </w:p>
    <w:bookmarkEnd w:id="22"/>
    <w:bookmarkStart w:name="z26" w:id="23"/>
    <w:p>
      <w:pPr>
        <w:spacing w:after="0"/>
        <w:ind w:left="0"/>
        <w:jc w:val="both"/>
      </w:pPr>
      <w:r>
        <w:rPr>
          <w:rFonts w:ascii="Times New Roman"/>
          <w:b w:val="false"/>
          <w:i w:val="false"/>
          <w:color w:val="000000"/>
          <w:sz w:val="28"/>
        </w:rPr>
        <w:t>
      2) біліктілік деңгей – күрделілігі параметрлері, стандартты емес еңбек шарттары, жауаптылығы және дербестігі бойынша тарамдалатын қызметкердің құзыреттігіне қойылатын талаптар жиынтығы;</w:t>
      </w:r>
    </w:p>
    <w:bookmarkEnd w:id="23"/>
    <w:bookmarkStart w:name="z27" w:id="24"/>
    <w:p>
      <w:pPr>
        <w:spacing w:after="0"/>
        <w:ind w:left="0"/>
        <w:jc w:val="both"/>
      </w:pPr>
      <w:r>
        <w:rPr>
          <w:rFonts w:ascii="Times New Roman"/>
          <w:b w:val="false"/>
          <w:i w:val="false"/>
          <w:color w:val="000000"/>
          <w:sz w:val="28"/>
        </w:rPr>
        <w:t xml:space="preserve">
      3) еңбек заты – нақты еңбек құралдарының көмегімен өнім құру мақсатында қызметкердің әрекеті бағытталған зат; </w:t>
      </w:r>
    </w:p>
    <w:bookmarkEnd w:id="24"/>
    <w:bookmarkStart w:name="z28" w:id="25"/>
    <w:p>
      <w:pPr>
        <w:spacing w:after="0"/>
        <w:ind w:left="0"/>
        <w:jc w:val="both"/>
      </w:pPr>
      <w:r>
        <w:rPr>
          <w:rFonts w:ascii="Times New Roman"/>
          <w:b w:val="false"/>
          <w:i w:val="false"/>
          <w:color w:val="000000"/>
          <w:sz w:val="28"/>
        </w:rPr>
        <w:t xml:space="preserve">
      4) еңбек құралы – еңбек затын бастапқы жағдайдан өнімге түрлендіру үшін қызметкер пайдаланатын құралдар; </w:t>
      </w:r>
    </w:p>
    <w:bookmarkEnd w:id="25"/>
    <w:bookmarkStart w:name="z29" w:id="26"/>
    <w:p>
      <w:pPr>
        <w:spacing w:after="0"/>
        <w:ind w:left="0"/>
        <w:jc w:val="both"/>
      </w:pPr>
      <w:r>
        <w:rPr>
          <w:rFonts w:ascii="Times New Roman"/>
          <w:b w:val="false"/>
          <w:i w:val="false"/>
          <w:color w:val="000000"/>
          <w:sz w:val="28"/>
        </w:rPr>
        <w:t>
      5) еңбек қызметінің түрі-еңбек қызметтерінің бүтін жинағымен және оларды орындау үшін қажетті құзыреттіктермен қалыптастырылған кәсіби қызмет саласында құрамдас бөлік;</w:t>
      </w:r>
    </w:p>
    <w:bookmarkEnd w:id="26"/>
    <w:bookmarkStart w:name="z30" w:id="27"/>
    <w:p>
      <w:pPr>
        <w:spacing w:after="0"/>
        <w:ind w:left="0"/>
        <w:jc w:val="both"/>
      </w:pPr>
      <w:r>
        <w:rPr>
          <w:rFonts w:ascii="Times New Roman"/>
          <w:b w:val="false"/>
          <w:i w:val="false"/>
          <w:color w:val="000000"/>
          <w:sz w:val="28"/>
        </w:rPr>
        <w:t>
      6) еңбек функциясы – еңбек процесінің бір немесе бірнеше міндеттерін шешуге бағытталған өзара байланысты әрекеттер жинағы;</w:t>
      </w:r>
    </w:p>
    <w:bookmarkEnd w:id="27"/>
    <w:bookmarkStart w:name="z31" w:id="28"/>
    <w:p>
      <w:pPr>
        <w:spacing w:after="0"/>
        <w:ind w:left="0"/>
        <w:jc w:val="both"/>
      </w:pPr>
      <w:r>
        <w:rPr>
          <w:rFonts w:ascii="Times New Roman"/>
          <w:b w:val="false"/>
          <w:i w:val="false"/>
          <w:color w:val="000000"/>
          <w:sz w:val="28"/>
        </w:rPr>
        <w:t>
      7) кәсіби қызмет саласы – жалпы біріктірілген негізге ие (балама және жуық арналулар, нысандар, технологиялар, оның ішінде еңбек құралдары) және оларды орындау үшін еңбек қызметтері мен құзыреттіктердің ұқсас жинағын болжайтын саланың еңбек қызметі түрлерінің жиынтығы;</w:t>
      </w:r>
    </w:p>
    <w:bookmarkEnd w:id="28"/>
    <w:bookmarkStart w:name="z32" w:id="29"/>
    <w:p>
      <w:pPr>
        <w:spacing w:after="0"/>
        <w:ind w:left="0"/>
        <w:jc w:val="both"/>
      </w:pPr>
      <w:r>
        <w:rPr>
          <w:rFonts w:ascii="Times New Roman"/>
          <w:b w:val="false"/>
          <w:i w:val="false"/>
          <w:color w:val="000000"/>
          <w:sz w:val="28"/>
        </w:rPr>
        <w:t>
      8) КС – кәсіби қызметтің нақты саласында біліктілік деңгейіне, құзыреттікке, мазмұны, сапасы мен еңбек әрекеттеріне қойылатын талаптарды анықтайтын стандарт;</w:t>
      </w:r>
    </w:p>
    <w:bookmarkEnd w:id="29"/>
    <w:bookmarkStart w:name="z33" w:id="30"/>
    <w:p>
      <w:pPr>
        <w:spacing w:after="0"/>
        <w:ind w:left="0"/>
        <w:jc w:val="both"/>
      </w:pPr>
      <w:r>
        <w:rPr>
          <w:rFonts w:ascii="Times New Roman"/>
          <w:b w:val="false"/>
          <w:i w:val="false"/>
          <w:color w:val="000000"/>
          <w:sz w:val="28"/>
        </w:rPr>
        <w:t>
      9) КС бірлігі – бүтін, аяқталған, салыстырмалы автономды және осы еңбек қызметінің түрі үшін мәнді болып табылатын нақты еңбек қызметінің тарамдалған сипаттамасынан тұратын кәсіби стандарттың құрылымдық элементі;</w:t>
      </w:r>
    </w:p>
    <w:bookmarkEnd w:id="30"/>
    <w:bookmarkStart w:name="z34" w:id="31"/>
    <w:p>
      <w:pPr>
        <w:spacing w:after="0"/>
        <w:ind w:left="0"/>
        <w:jc w:val="both"/>
      </w:pPr>
      <w:r>
        <w:rPr>
          <w:rFonts w:ascii="Times New Roman"/>
          <w:b w:val="false"/>
          <w:i w:val="false"/>
          <w:color w:val="000000"/>
          <w:sz w:val="28"/>
        </w:rPr>
        <w:t>
      10) кәсіп – арнайы теориялық білім мен арнайы даярлық нәтижесінде алынған практикалық дағды, жұмыс тәжірибесінің кешенін иеленуді талап ететін еңбек қызметінің тегі;</w:t>
      </w:r>
    </w:p>
    <w:bookmarkEnd w:id="31"/>
    <w:bookmarkStart w:name="z35" w:id="32"/>
    <w:p>
      <w:pPr>
        <w:spacing w:after="0"/>
        <w:ind w:left="0"/>
        <w:jc w:val="both"/>
      </w:pPr>
      <w:r>
        <w:rPr>
          <w:rFonts w:ascii="Times New Roman"/>
          <w:b w:val="false"/>
          <w:i w:val="false"/>
          <w:color w:val="000000"/>
          <w:sz w:val="28"/>
        </w:rPr>
        <w:t>
      11) құзыреттік – еңбек қызметінде білімін, дағды мен тәжірибесін қолдану қабілеті;</w:t>
      </w:r>
    </w:p>
    <w:bookmarkEnd w:id="32"/>
    <w:bookmarkStart w:name="z36" w:id="33"/>
    <w:p>
      <w:pPr>
        <w:spacing w:after="0"/>
        <w:ind w:left="0"/>
        <w:jc w:val="both"/>
      </w:pPr>
      <w:r>
        <w:rPr>
          <w:rFonts w:ascii="Times New Roman"/>
          <w:b w:val="false"/>
          <w:i w:val="false"/>
          <w:color w:val="000000"/>
          <w:sz w:val="28"/>
        </w:rPr>
        <w:t>
      12) лауазым – ұйымның ұйымдастыру-әкімшілік сатысы жүйесінде функционалдық орын;</w:t>
      </w:r>
    </w:p>
    <w:bookmarkEnd w:id="33"/>
    <w:bookmarkStart w:name="z37" w:id="34"/>
    <w:p>
      <w:pPr>
        <w:spacing w:after="0"/>
        <w:ind w:left="0"/>
        <w:jc w:val="both"/>
      </w:pPr>
      <w:r>
        <w:rPr>
          <w:rFonts w:ascii="Times New Roman"/>
          <w:b w:val="false"/>
          <w:i w:val="false"/>
          <w:color w:val="000000"/>
          <w:sz w:val="28"/>
        </w:rPr>
        <w:t>
      13) міндет – еңбек қызметін іске асырумен және нақты заттар мен еңбек құралдарын пайдаланумен нәтижеге жетумен байланысты әрекеттер жиынтығы;</w:t>
      </w:r>
    </w:p>
    <w:bookmarkEnd w:id="34"/>
    <w:bookmarkStart w:name="z38" w:id="35"/>
    <w:p>
      <w:pPr>
        <w:spacing w:after="0"/>
        <w:ind w:left="0"/>
        <w:jc w:val="both"/>
      </w:pPr>
      <w:r>
        <w:rPr>
          <w:rFonts w:ascii="Times New Roman"/>
          <w:b w:val="false"/>
          <w:i w:val="false"/>
          <w:color w:val="000000"/>
          <w:sz w:val="28"/>
        </w:rPr>
        <w:t>
      14) сала – олар үшін шығарылатын өнім, өндіріс технологиясы, негізгі қорлар мен жұмыскерлердің кәсіби дағдыларының жалпылығы тән болатын кәсіпорындар мен ұйымдар жиынтығы;</w:t>
      </w:r>
    </w:p>
    <w:bookmarkEnd w:id="35"/>
    <w:bookmarkStart w:name="z39" w:id="36"/>
    <w:p>
      <w:pPr>
        <w:spacing w:after="0"/>
        <w:ind w:left="0"/>
        <w:jc w:val="both"/>
      </w:pPr>
      <w:r>
        <w:rPr>
          <w:rFonts w:ascii="Times New Roman"/>
          <w:b w:val="false"/>
          <w:i w:val="false"/>
          <w:color w:val="000000"/>
          <w:sz w:val="28"/>
        </w:rPr>
        <w:t>
      15) салалық біліктіліктің шеңбері (бұдан әрі - СБШ) – салада танылатын біліктілік деңгейлерін құрылымдық сипаттау;</w:t>
      </w:r>
    </w:p>
    <w:bookmarkEnd w:id="36"/>
    <w:bookmarkStart w:name="z40" w:id="37"/>
    <w:p>
      <w:pPr>
        <w:spacing w:after="0"/>
        <w:ind w:left="0"/>
        <w:jc w:val="both"/>
      </w:pPr>
      <w:r>
        <w:rPr>
          <w:rFonts w:ascii="Times New Roman"/>
          <w:b w:val="false"/>
          <w:i w:val="false"/>
          <w:color w:val="000000"/>
          <w:sz w:val="28"/>
        </w:rPr>
        <w:t xml:space="preserve">
      16) ұлттық біліктіліктің шеңбері (бұдан әрі - ҰБШ) – еңбек нарығында танылатын біліктілік деңгейлерінің құрылымдық сипаттамасы; </w:t>
      </w:r>
    </w:p>
    <w:bookmarkEnd w:id="37"/>
    <w:bookmarkStart w:name="z41" w:id="38"/>
    <w:p>
      <w:pPr>
        <w:spacing w:after="0"/>
        <w:ind w:left="0"/>
        <w:jc w:val="both"/>
      </w:pPr>
      <w:r>
        <w:rPr>
          <w:rFonts w:ascii="Times New Roman"/>
          <w:b w:val="false"/>
          <w:i w:val="false"/>
          <w:color w:val="000000"/>
          <w:sz w:val="28"/>
        </w:rPr>
        <w:t>
      17) функционалдық карта – кәсіби қызметтің сол не басқа саласы шеңберінде қызметкердің нақты түрін орындайтын еңбек қызметтері мен міндеттерін құрылымдық сипаттау.</w:t>
      </w:r>
    </w:p>
    <w:bookmarkEnd w:id="38"/>
    <w:bookmarkStart w:name="z42" w:id="39"/>
    <w:p>
      <w:pPr>
        <w:spacing w:after="0"/>
        <w:ind w:left="0"/>
        <w:jc w:val="left"/>
      </w:pPr>
      <w:r>
        <w:rPr>
          <w:rFonts w:ascii="Times New Roman"/>
          <w:b/>
          <w:i w:val="false"/>
          <w:color w:val="000000"/>
        </w:rPr>
        <w:t xml:space="preserve"> 2. КС паспорты</w:t>
      </w:r>
    </w:p>
    <w:bookmarkEnd w:id="39"/>
    <w:bookmarkStart w:name="z43" w:id="40"/>
    <w:p>
      <w:pPr>
        <w:spacing w:after="0"/>
        <w:ind w:left="0"/>
        <w:jc w:val="both"/>
      </w:pPr>
      <w:r>
        <w:rPr>
          <w:rFonts w:ascii="Times New Roman"/>
          <w:b w:val="false"/>
          <w:i w:val="false"/>
          <w:color w:val="000000"/>
          <w:sz w:val="28"/>
        </w:rPr>
        <w:t>
      5. КС паспорты келесіні анықтайды:</w:t>
      </w:r>
    </w:p>
    <w:bookmarkEnd w:id="40"/>
    <w:bookmarkStart w:name="z44" w:id="41"/>
    <w:p>
      <w:pPr>
        <w:spacing w:after="0"/>
        <w:ind w:left="0"/>
        <w:jc w:val="both"/>
      </w:pPr>
      <w:r>
        <w:rPr>
          <w:rFonts w:ascii="Times New Roman"/>
          <w:b w:val="false"/>
          <w:i w:val="false"/>
          <w:color w:val="000000"/>
          <w:sz w:val="28"/>
        </w:rPr>
        <w:t xml:space="preserve">
      1) экономикалық қызмет түрі (кәсіби қызмет саласы): ҚР МЖ 03-2007: 14.19 Киімнің өзге түрлері мен аксессуарларды өндіру. </w:t>
      </w:r>
    </w:p>
    <w:bookmarkEnd w:id="41"/>
    <w:bookmarkStart w:name="z45" w:id="42"/>
    <w:p>
      <w:pPr>
        <w:spacing w:after="0"/>
        <w:ind w:left="0"/>
        <w:jc w:val="both"/>
      </w:pPr>
      <w:r>
        <w:rPr>
          <w:rFonts w:ascii="Times New Roman"/>
          <w:b w:val="false"/>
          <w:i w:val="false"/>
          <w:color w:val="000000"/>
          <w:sz w:val="28"/>
        </w:rPr>
        <w:t xml:space="preserve">
      2) экономикалық қызмет (кәсіби сала) түрінің негізгі мақсаты: Былғарыдан галантерея өндірісі. КС"Былғары галантерея өндірісі" кәсіби қызмет саласында еңбек мазмұны, сапасы, шарттары, қызметкерлер біліктілігі мен құзыреттігіне қойылатын талаптарды белгілейді </w:t>
      </w:r>
    </w:p>
    <w:bookmarkEnd w:id="42"/>
    <w:bookmarkStart w:name="z46" w:id="43"/>
    <w:p>
      <w:pPr>
        <w:spacing w:after="0"/>
        <w:ind w:left="0"/>
        <w:jc w:val="both"/>
      </w:pPr>
      <w:r>
        <w:rPr>
          <w:rFonts w:ascii="Times New Roman"/>
          <w:b w:val="false"/>
          <w:i w:val="false"/>
          <w:color w:val="000000"/>
          <w:sz w:val="28"/>
        </w:rPr>
        <w:t xml:space="preserve">
      3) еңбек қызметінің, кәсіптің түрлері, біліктілік деңгейлер осы КС </w:t>
      </w:r>
      <w:r>
        <w:rPr>
          <w:rFonts w:ascii="Times New Roman"/>
          <w:b w:val="false"/>
          <w:i w:val="false"/>
          <w:color w:val="000000"/>
          <w:sz w:val="28"/>
        </w:rPr>
        <w:t>1-қосымшада</w:t>
      </w:r>
      <w:r>
        <w:rPr>
          <w:rFonts w:ascii="Times New Roman"/>
          <w:b w:val="false"/>
          <w:i w:val="false"/>
          <w:color w:val="000000"/>
          <w:sz w:val="28"/>
        </w:rPr>
        <w:t xml:space="preserve"> келтірілген. </w:t>
      </w:r>
    </w:p>
    <w:bookmarkEnd w:id="43"/>
    <w:bookmarkStart w:name="z47" w:id="44"/>
    <w:p>
      <w:pPr>
        <w:spacing w:after="0"/>
        <w:ind w:left="0"/>
        <w:jc w:val="both"/>
      </w:pPr>
      <w:r>
        <w:rPr>
          <w:rFonts w:ascii="Times New Roman"/>
          <w:b w:val="false"/>
          <w:i w:val="false"/>
          <w:color w:val="000000"/>
          <w:sz w:val="28"/>
        </w:rPr>
        <w:t>
      4) стандарт талаптары осы салада "былғары галентерея бұйымдарын тігуші, былғары галентерея бұйымдарын жинақтаушы, қорапшы, техник-технолог" кәсібіне қатысты болады</w:t>
      </w:r>
    </w:p>
    <w:bookmarkEnd w:id="44"/>
    <w:bookmarkStart w:name="z48" w:id="45"/>
    <w:p>
      <w:pPr>
        <w:spacing w:after="0"/>
        <w:ind w:left="0"/>
        <w:jc w:val="left"/>
      </w:pPr>
      <w:r>
        <w:rPr>
          <w:rFonts w:ascii="Times New Roman"/>
          <w:b/>
          <w:i w:val="false"/>
          <w:color w:val="000000"/>
        </w:rPr>
        <w:t xml:space="preserve"> 3. "Былғары галентерея бұйымдарын тігуші" еңбек қызметі</w:t>
      </w:r>
      <w:r>
        <w:br/>
      </w:r>
      <w:r>
        <w:rPr>
          <w:rFonts w:ascii="Times New Roman"/>
          <w:b/>
          <w:i w:val="false"/>
          <w:color w:val="000000"/>
        </w:rPr>
        <w:t>(кәсіп) түрлерінің карточкалары</w:t>
      </w:r>
    </w:p>
    <w:bookmarkEnd w:id="45"/>
    <w:bookmarkStart w:name="z49" w:id="46"/>
    <w:p>
      <w:pPr>
        <w:spacing w:after="0"/>
        <w:ind w:left="0"/>
        <w:jc w:val="both"/>
      </w:pPr>
      <w:r>
        <w:rPr>
          <w:rFonts w:ascii="Times New Roman"/>
          <w:b w:val="false"/>
          <w:i w:val="false"/>
          <w:color w:val="000000"/>
          <w:sz w:val="28"/>
        </w:rPr>
        <w:t>
      6. Еңбектік қызметінің (кәсіптің) түр карточкасы құрайды:</w:t>
      </w:r>
    </w:p>
    <w:bookmarkEnd w:id="46"/>
    <w:bookmarkStart w:name="z50" w:id="47"/>
    <w:p>
      <w:pPr>
        <w:spacing w:after="0"/>
        <w:ind w:left="0"/>
        <w:jc w:val="both"/>
      </w:pPr>
      <w:r>
        <w:rPr>
          <w:rFonts w:ascii="Times New Roman"/>
          <w:b w:val="false"/>
          <w:i w:val="false"/>
          <w:color w:val="000000"/>
          <w:sz w:val="28"/>
        </w:rPr>
        <w:t>
      1) СБШ бойынша біліктілік деңгейі – 1-4</w:t>
      </w:r>
    </w:p>
    <w:bookmarkEnd w:id="47"/>
    <w:bookmarkStart w:name="z51" w:id="48"/>
    <w:p>
      <w:pPr>
        <w:spacing w:after="0"/>
        <w:ind w:left="0"/>
        <w:jc w:val="both"/>
      </w:pPr>
      <w:r>
        <w:rPr>
          <w:rFonts w:ascii="Times New Roman"/>
          <w:b w:val="false"/>
          <w:i w:val="false"/>
          <w:color w:val="000000"/>
          <w:sz w:val="28"/>
        </w:rPr>
        <w:t xml:space="preserve">
      2) Лауазымның мүмкін болатын атаулары: былғары галентерея бұйымдарын тігуші. </w:t>
      </w:r>
    </w:p>
    <w:bookmarkEnd w:id="48"/>
    <w:bookmarkStart w:name="z52" w:id="49"/>
    <w:p>
      <w:pPr>
        <w:spacing w:after="0"/>
        <w:ind w:left="0"/>
        <w:jc w:val="both"/>
      </w:pPr>
      <w:r>
        <w:rPr>
          <w:rFonts w:ascii="Times New Roman"/>
          <w:b w:val="false"/>
          <w:i w:val="false"/>
          <w:color w:val="000000"/>
          <w:sz w:val="28"/>
        </w:rPr>
        <w:t xml:space="preserve">
      3) "Былғары галентерея бұйымдарын тігуші" кәсібі субъектінің маманға былғары галантерея бұйымдарын былғарының кез келген түрінен, оның ішінде жасанды былғарыдан машина немесе қолмен тігу процесін жүргізу негізгі қызметті іске асырумен болатын міндеттерді білу мен орындай білуді міндеттейді. Қолданыстағы нормативтік құжаттармен байланыс осы КС 2-қосымшаның </w:t>
      </w:r>
      <w:r>
        <w:rPr>
          <w:rFonts w:ascii="Times New Roman"/>
          <w:b w:val="false"/>
          <w:i w:val="false"/>
          <w:color w:val="000000"/>
          <w:sz w:val="28"/>
        </w:rPr>
        <w:t>1-кестесінде</w:t>
      </w:r>
      <w:r>
        <w:rPr>
          <w:rFonts w:ascii="Times New Roman"/>
          <w:b w:val="false"/>
          <w:i w:val="false"/>
          <w:color w:val="000000"/>
          <w:sz w:val="28"/>
        </w:rPr>
        <w:t xml:space="preserve"> келтірілген. </w:t>
      </w:r>
    </w:p>
    <w:bookmarkEnd w:id="49"/>
    <w:bookmarkStart w:name="z53" w:id="50"/>
    <w:p>
      <w:pPr>
        <w:spacing w:after="0"/>
        <w:ind w:left="0"/>
        <w:jc w:val="both"/>
      </w:pPr>
      <w:r>
        <w:rPr>
          <w:rFonts w:ascii="Times New Roman"/>
          <w:b w:val="false"/>
          <w:i w:val="false"/>
          <w:color w:val="000000"/>
          <w:sz w:val="28"/>
        </w:rPr>
        <w:t xml:space="preserve">
      4) Былғары галентерея бұйымдарын тігушінің еңбек әрекеттеріне, жұмыс тәжірибесі мен біліміне қойылатын талаптар осы кәсіби стандартқа 2-қосымшаның </w:t>
      </w:r>
      <w:r>
        <w:rPr>
          <w:rFonts w:ascii="Times New Roman"/>
          <w:b w:val="false"/>
          <w:i w:val="false"/>
          <w:color w:val="000000"/>
          <w:sz w:val="28"/>
        </w:rPr>
        <w:t>2-кестесінде</w:t>
      </w:r>
      <w:r>
        <w:rPr>
          <w:rFonts w:ascii="Times New Roman"/>
          <w:b w:val="false"/>
          <w:i w:val="false"/>
          <w:color w:val="000000"/>
          <w:sz w:val="28"/>
        </w:rPr>
        <w:t xml:space="preserve"> келтірілген.</w:t>
      </w:r>
    </w:p>
    <w:bookmarkEnd w:id="50"/>
    <w:bookmarkStart w:name="z54" w:id="51"/>
    <w:p>
      <w:pPr>
        <w:spacing w:after="0"/>
        <w:ind w:left="0"/>
        <w:jc w:val="both"/>
      </w:pPr>
      <w:r>
        <w:rPr>
          <w:rFonts w:ascii="Times New Roman"/>
          <w:b w:val="false"/>
          <w:i w:val="false"/>
          <w:color w:val="000000"/>
          <w:sz w:val="28"/>
        </w:rPr>
        <w:t xml:space="preserve">
      5) КС бірлігінің тізбесі осы КС 2-қосымшаның </w:t>
      </w:r>
      <w:r>
        <w:rPr>
          <w:rFonts w:ascii="Times New Roman"/>
          <w:b w:val="false"/>
          <w:i w:val="false"/>
          <w:color w:val="000000"/>
          <w:sz w:val="28"/>
        </w:rPr>
        <w:t>3-кестесінде</w:t>
      </w:r>
      <w:r>
        <w:rPr>
          <w:rFonts w:ascii="Times New Roman"/>
          <w:b w:val="false"/>
          <w:i w:val="false"/>
          <w:color w:val="000000"/>
          <w:sz w:val="28"/>
        </w:rPr>
        <w:t xml:space="preserve"> келтірілген.</w:t>
      </w:r>
    </w:p>
    <w:bookmarkEnd w:id="51"/>
    <w:bookmarkStart w:name="z55" w:id="52"/>
    <w:p>
      <w:pPr>
        <w:spacing w:after="0"/>
        <w:ind w:left="0"/>
        <w:jc w:val="both"/>
      </w:pPr>
      <w:r>
        <w:rPr>
          <w:rFonts w:ascii="Times New Roman"/>
          <w:b w:val="false"/>
          <w:i w:val="false"/>
          <w:color w:val="000000"/>
          <w:sz w:val="28"/>
        </w:rPr>
        <w:t xml:space="preserve">
      6) "Былғары галентерея бұйымдарын тігуші" орындайтын еңбек әрекеттерін, КС бірлігін сипаттайтын функционалдық қарта осы КС 2-қосымшаның </w:t>
      </w:r>
      <w:r>
        <w:rPr>
          <w:rFonts w:ascii="Times New Roman"/>
          <w:b w:val="false"/>
          <w:i w:val="false"/>
          <w:color w:val="000000"/>
          <w:sz w:val="28"/>
        </w:rPr>
        <w:t>4-кестесінде</w:t>
      </w:r>
      <w:r>
        <w:rPr>
          <w:rFonts w:ascii="Times New Roman"/>
          <w:b w:val="false"/>
          <w:i w:val="false"/>
          <w:color w:val="000000"/>
          <w:sz w:val="28"/>
        </w:rPr>
        <w:t xml:space="preserve"> келтірілген.</w:t>
      </w:r>
    </w:p>
    <w:bookmarkEnd w:id="52"/>
    <w:bookmarkStart w:name="z56" w:id="53"/>
    <w:p>
      <w:pPr>
        <w:spacing w:after="0"/>
        <w:ind w:left="0"/>
        <w:jc w:val="both"/>
      </w:pPr>
      <w:r>
        <w:rPr>
          <w:rFonts w:ascii="Times New Roman"/>
          <w:b w:val="false"/>
          <w:i w:val="false"/>
          <w:color w:val="000000"/>
          <w:sz w:val="28"/>
        </w:rPr>
        <w:t xml:space="preserve">
      7) Былғары галентерея бұйымдарын тігуші құзыретіне қойылатын талаптар осы КС 2-қосымшаның </w:t>
      </w:r>
      <w:r>
        <w:rPr>
          <w:rFonts w:ascii="Times New Roman"/>
          <w:b w:val="false"/>
          <w:i w:val="false"/>
          <w:color w:val="000000"/>
          <w:sz w:val="28"/>
        </w:rPr>
        <w:t>5-кестесінде</w:t>
      </w:r>
      <w:r>
        <w:rPr>
          <w:rFonts w:ascii="Times New Roman"/>
          <w:b w:val="false"/>
          <w:i w:val="false"/>
          <w:color w:val="000000"/>
          <w:sz w:val="28"/>
        </w:rPr>
        <w:t xml:space="preserve"> келтірілген.</w:t>
      </w:r>
    </w:p>
    <w:bookmarkEnd w:id="53"/>
    <w:bookmarkStart w:name="z57" w:id="54"/>
    <w:p>
      <w:pPr>
        <w:spacing w:after="0"/>
        <w:ind w:left="0"/>
        <w:jc w:val="left"/>
      </w:pPr>
      <w:r>
        <w:rPr>
          <w:rFonts w:ascii="Times New Roman"/>
          <w:b/>
          <w:i w:val="false"/>
          <w:color w:val="000000"/>
        </w:rPr>
        <w:t xml:space="preserve"> 4. "Былғары галентерея бұйымдарын жинақтаушы" еңбек қызметі</w:t>
      </w:r>
      <w:r>
        <w:br/>
      </w:r>
      <w:r>
        <w:rPr>
          <w:rFonts w:ascii="Times New Roman"/>
          <w:b/>
          <w:i w:val="false"/>
          <w:color w:val="000000"/>
        </w:rPr>
        <w:t>(кәсіп) түрлерінің карточкалары</w:t>
      </w:r>
    </w:p>
    <w:bookmarkEnd w:id="54"/>
    <w:bookmarkStart w:name="z58" w:id="55"/>
    <w:p>
      <w:pPr>
        <w:spacing w:after="0"/>
        <w:ind w:left="0"/>
        <w:jc w:val="both"/>
      </w:pPr>
      <w:r>
        <w:rPr>
          <w:rFonts w:ascii="Times New Roman"/>
          <w:b w:val="false"/>
          <w:i w:val="false"/>
          <w:color w:val="000000"/>
          <w:sz w:val="28"/>
        </w:rPr>
        <w:t>
      7. Еңбектік қызметінің (кәсіптің) түр карточкасы құрайды:</w:t>
      </w:r>
    </w:p>
    <w:bookmarkEnd w:id="55"/>
    <w:bookmarkStart w:name="z59" w:id="56"/>
    <w:p>
      <w:pPr>
        <w:spacing w:after="0"/>
        <w:ind w:left="0"/>
        <w:jc w:val="both"/>
      </w:pPr>
      <w:r>
        <w:rPr>
          <w:rFonts w:ascii="Times New Roman"/>
          <w:b w:val="false"/>
          <w:i w:val="false"/>
          <w:color w:val="000000"/>
          <w:sz w:val="28"/>
        </w:rPr>
        <w:t>
      1) СБШ бойынша біліктілік деңгейі– 1-4</w:t>
      </w:r>
    </w:p>
    <w:bookmarkEnd w:id="56"/>
    <w:bookmarkStart w:name="z60" w:id="57"/>
    <w:p>
      <w:pPr>
        <w:spacing w:after="0"/>
        <w:ind w:left="0"/>
        <w:jc w:val="both"/>
      </w:pPr>
      <w:r>
        <w:rPr>
          <w:rFonts w:ascii="Times New Roman"/>
          <w:b w:val="false"/>
          <w:i w:val="false"/>
          <w:color w:val="000000"/>
          <w:sz w:val="28"/>
        </w:rPr>
        <w:t xml:space="preserve">
      2) Лауазымның мүмкін болатын атаулары: Былғары галентерея бұйымдарын жинақтаушы </w:t>
      </w:r>
    </w:p>
    <w:bookmarkEnd w:id="57"/>
    <w:bookmarkStart w:name="z61" w:id="58"/>
    <w:p>
      <w:pPr>
        <w:spacing w:after="0"/>
        <w:ind w:left="0"/>
        <w:jc w:val="both"/>
      </w:pPr>
      <w:r>
        <w:rPr>
          <w:rFonts w:ascii="Times New Roman"/>
          <w:b w:val="false"/>
          <w:i w:val="false"/>
          <w:color w:val="000000"/>
          <w:sz w:val="28"/>
        </w:rPr>
        <w:t xml:space="preserve">
      3) "Былғары галентерея бұйымдарын жинақтаушы" кәсібі субъектінің былғары галантерея бұйымдарын машинада немесе қолмен жинақтау, асай-мүсейлерді бекіту бойынша негізгі қызметті іске асырумен болатын міндеттерді білу мен орындай білуді міндеттейді. Қолданыстағы нормативтік құжаттармен байланыс осы КС 3-қосымшаның </w:t>
      </w:r>
      <w:r>
        <w:rPr>
          <w:rFonts w:ascii="Times New Roman"/>
          <w:b w:val="false"/>
          <w:i w:val="false"/>
          <w:color w:val="000000"/>
          <w:sz w:val="28"/>
        </w:rPr>
        <w:t>1-кестесінде</w:t>
      </w:r>
      <w:r>
        <w:rPr>
          <w:rFonts w:ascii="Times New Roman"/>
          <w:b w:val="false"/>
          <w:i w:val="false"/>
          <w:color w:val="000000"/>
          <w:sz w:val="28"/>
        </w:rPr>
        <w:t xml:space="preserve"> келтірілген.</w:t>
      </w:r>
    </w:p>
    <w:bookmarkEnd w:id="58"/>
    <w:bookmarkStart w:name="z62" w:id="59"/>
    <w:p>
      <w:pPr>
        <w:spacing w:after="0"/>
        <w:ind w:left="0"/>
        <w:jc w:val="both"/>
      </w:pPr>
      <w:r>
        <w:rPr>
          <w:rFonts w:ascii="Times New Roman"/>
          <w:b w:val="false"/>
          <w:i w:val="false"/>
          <w:color w:val="000000"/>
          <w:sz w:val="28"/>
        </w:rPr>
        <w:t xml:space="preserve">
      4) Былғары галентерея бұйымдарын жинақтаушының еңбек әрекеттеріна, жұмыс тәжірибесі мен біліміне қойылатын талаптар осы КС 3-қосымшаның </w:t>
      </w:r>
      <w:r>
        <w:rPr>
          <w:rFonts w:ascii="Times New Roman"/>
          <w:b w:val="false"/>
          <w:i w:val="false"/>
          <w:color w:val="000000"/>
          <w:sz w:val="28"/>
        </w:rPr>
        <w:t>2-кестесінде</w:t>
      </w:r>
      <w:r>
        <w:rPr>
          <w:rFonts w:ascii="Times New Roman"/>
          <w:b w:val="false"/>
          <w:i w:val="false"/>
          <w:color w:val="000000"/>
          <w:sz w:val="28"/>
        </w:rPr>
        <w:t xml:space="preserve"> келтірілген. </w:t>
      </w:r>
    </w:p>
    <w:bookmarkEnd w:id="59"/>
    <w:bookmarkStart w:name="z63" w:id="60"/>
    <w:p>
      <w:pPr>
        <w:spacing w:after="0"/>
        <w:ind w:left="0"/>
        <w:jc w:val="both"/>
      </w:pPr>
      <w:r>
        <w:rPr>
          <w:rFonts w:ascii="Times New Roman"/>
          <w:b w:val="false"/>
          <w:i w:val="false"/>
          <w:color w:val="000000"/>
          <w:sz w:val="28"/>
        </w:rPr>
        <w:t xml:space="preserve">
      5) КС бірлігінің тізбесі осы КС 3-қосымшаның </w:t>
      </w:r>
      <w:r>
        <w:rPr>
          <w:rFonts w:ascii="Times New Roman"/>
          <w:b w:val="false"/>
          <w:i w:val="false"/>
          <w:color w:val="000000"/>
          <w:sz w:val="28"/>
        </w:rPr>
        <w:t>3-кестесінде</w:t>
      </w:r>
      <w:r>
        <w:rPr>
          <w:rFonts w:ascii="Times New Roman"/>
          <w:b w:val="false"/>
          <w:i w:val="false"/>
          <w:color w:val="000000"/>
          <w:sz w:val="28"/>
        </w:rPr>
        <w:t xml:space="preserve"> келтірілген. </w:t>
      </w:r>
    </w:p>
    <w:bookmarkEnd w:id="60"/>
    <w:bookmarkStart w:name="z64" w:id="61"/>
    <w:p>
      <w:pPr>
        <w:spacing w:after="0"/>
        <w:ind w:left="0"/>
        <w:jc w:val="both"/>
      </w:pPr>
      <w:r>
        <w:rPr>
          <w:rFonts w:ascii="Times New Roman"/>
          <w:b w:val="false"/>
          <w:i w:val="false"/>
          <w:color w:val="000000"/>
          <w:sz w:val="28"/>
        </w:rPr>
        <w:t xml:space="preserve">
      6) Былғары галентерея бұйымдарын жинақтаушы орындайтын еңбек әрекеттерін, КС бірлігін сипаттайтын функционалдық қарта және құзыреттілікке қойылатын талаптар және былғары галентерея бұйымдарын жинақтаушы құзыретіне қойылатын талаптар осы КС 3-қосымшаның </w:t>
      </w:r>
      <w:r>
        <w:rPr>
          <w:rFonts w:ascii="Times New Roman"/>
          <w:b w:val="false"/>
          <w:i w:val="false"/>
          <w:color w:val="000000"/>
          <w:sz w:val="28"/>
        </w:rPr>
        <w:t>4-кестесінде</w:t>
      </w:r>
      <w:r>
        <w:rPr>
          <w:rFonts w:ascii="Times New Roman"/>
          <w:b w:val="false"/>
          <w:i w:val="false"/>
          <w:color w:val="000000"/>
          <w:sz w:val="28"/>
        </w:rPr>
        <w:t xml:space="preserve"> келтірілген.</w:t>
      </w:r>
    </w:p>
    <w:bookmarkEnd w:id="61"/>
    <w:bookmarkStart w:name="z65" w:id="62"/>
    <w:p>
      <w:pPr>
        <w:spacing w:after="0"/>
        <w:ind w:left="0"/>
        <w:jc w:val="left"/>
      </w:pPr>
      <w:r>
        <w:rPr>
          <w:rFonts w:ascii="Times New Roman"/>
          <w:b/>
          <w:i w:val="false"/>
          <w:color w:val="000000"/>
        </w:rPr>
        <w:t xml:space="preserve"> 5. "Қорапшы" еңбек қызметі (кәсіп) түрлерінің карточкалары</w:t>
      </w:r>
    </w:p>
    <w:bookmarkEnd w:id="62"/>
    <w:bookmarkStart w:name="z66" w:id="63"/>
    <w:p>
      <w:pPr>
        <w:spacing w:after="0"/>
        <w:ind w:left="0"/>
        <w:jc w:val="both"/>
      </w:pPr>
      <w:r>
        <w:rPr>
          <w:rFonts w:ascii="Times New Roman"/>
          <w:b w:val="false"/>
          <w:i w:val="false"/>
          <w:color w:val="000000"/>
          <w:sz w:val="28"/>
        </w:rPr>
        <w:t>
      8. Еңбектік қызметінің (кәсіптің) түр карточкасы құрайды:</w:t>
      </w:r>
    </w:p>
    <w:bookmarkEnd w:id="63"/>
    <w:bookmarkStart w:name="z67" w:id="64"/>
    <w:p>
      <w:pPr>
        <w:spacing w:after="0"/>
        <w:ind w:left="0"/>
        <w:jc w:val="both"/>
      </w:pPr>
      <w:r>
        <w:rPr>
          <w:rFonts w:ascii="Times New Roman"/>
          <w:b w:val="false"/>
          <w:i w:val="false"/>
          <w:color w:val="000000"/>
          <w:sz w:val="28"/>
        </w:rPr>
        <w:t>
      1) СБШ бойынша біліктілік деңгейі – 1-4</w:t>
      </w:r>
    </w:p>
    <w:bookmarkEnd w:id="64"/>
    <w:bookmarkStart w:name="z68" w:id="65"/>
    <w:p>
      <w:pPr>
        <w:spacing w:after="0"/>
        <w:ind w:left="0"/>
        <w:jc w:val="both"/>
      </w:pPr>
      <w:r>
        <w:rPr>
          <w:rFonts w:ascii="Times New Roman"/>
          <w:b w:val="false"/>
          <w:i w:val="false"/>
          <w:color w:val="000000"/>
          <w:sz w:val="28"/>
        </w:rPr>
        <w:t>
      2) Лауазымның мүмкін болатын атаулары: Қорапшы</w:t>
      </w:r>
    </w:p>
    <w:bookmarkEnd w:id="65"/>
    <w:bookmarkStart w:name="z69" w:id="66"/>
    <w:p>
      <w:pPr>
        <w:spacing w:after="0"/>
        <w:ind w:left="0"/>
        <w:jc w:val="both"/>
      </w:pPr>
      <w:r>
        <w:rPr>
          <w:rFonts w:ascii="Times New Roman"/>
          <w:b w:val="false"/>
          <w:i w:val="false"/>
          <w:color w:val="000000"/>
          <w:sz w:val="28"/>
        </w:rPr>
        <w:t xml:space="preserve">
      3) "Қорапшы" кәсібі субъектінің түрлі заттар (бинокльдер, көзілдіріктер, музыкалық аспаптар және т.б.) үшін қораптар дайындау бойынша негізгі қызметті іске асырумен болатын міндеттерді білу мен орындай білуді міндеттейді. Қолданыстағы нормативтік құжаттармен байланыс осы КС 4-қосымшаның </w:t>
      </w:r>
      <w:r>
        <w:rPr>
          <w:rFonts w:ascii="Times New Roman"/>
          <w:b w:val="false"/>
          <w:i w:val="false"/>
          <w:color w:val="000000"/>
          <w:sz w:val="28"/>
        </w:rPr>
        <w:t>1-кестесінде</w:t>
      </w:r>
      <w:r>
        <w:rPr>
          <w:rFonts w:ascii="Times New Roman"/>
          <w:b w:val="false"/>
          <w:i w:val="false"/>
          <w:color w:val="000000"/>
          <w:sz w:val="28"/>
        </w:rPr>
        <w:t xml:space="preserve"> келтірілген. </w:t>
      </w:r>
    </w:p>
    <w:bookmarkEnd w:id="66"/>
    <w:bookmarkStart w:name="z70" w:id="67"/>
    <w:p>
      <w:pPr>
        <w:spacing w:after="0"/>
        <w:ind w:left="0"/>
        <w:jc w:val="both"/>
      </w:pPr>
      <w:r>
        <w:rPr>
          <w:rFonts w:ascii="Times New Roman"/>
          <w:b w:val="false"/>
          <w:i w:val="false"/>
          <w:color w:val="000000"/>
          <w:sz w:val="28"/>
        </w:rPr>
        <w:t xml:space="preserve">
      4) Қорапшының еңбек әрекеттеріна, жұмыс тәжірибесі мен біліміне қойылатын талаптар осы КС 4-қосымшаның </w:t>
      </w:r>
      <w:r>
        <w:rPr>
          <w:rFonts w:ascii="Times New Roman"/>
          <w:b w:val="false"/>
          <w:i w:val="false"/>
          <w:color w:val="000000"/>
          <w:sz w:val="28"/>
        </w:rPr>
        <w:t>2-кестесінде</w:t>
      </w:r>
      <w:r>
        <w:rPr>
          <w:rFonts w:ascii="Times New Roman"/>
          <w:b w:val="false"/>
          <w:i w:val="false"/>
          <w:color w:val="000000"/>
          <w:sz w:val="28"/>
        </w:rPr>
        <w:t xml:space="preserve"> келтірілген. </w:t>
      </w:r>
    </w:p>
    <w:bookmarkEnd w:id="67"/>
    <w:bookmarkStart w:name="z71" w:id="68"/>
    <w:p>
      <w:pPr>
        <w:spacing w:after="0"/>
        <w:ind w:left="0"/>
        <w:jc w:val="both"/>
      </w:pPr>
      <w:r>
        <w:rPr>
          <w:rFonts w:ascii="Times New Roman"/>
          <w:b w:val="false"/>
          <w:i w:val="false"/>
          <w:color w:val="000000"/>
          <w:sz w:val="28"/>
        </w:rPr>
        <w:t xml:space="preserve">
      5) КС бірлігінің тізбесі осы КС 4-қосымшаның </w:t>
      </w:r>
      <w:r>
        <w:rPr>
          <w:rFonts w:ascii="Times New Roman"/>
          <w:b w:val="false"/>
          <w:i w:val="false"/>
          <w:color w:val="000000"/>
          <w:sz w:val="28"/>
        </w:rPr>
        <w:t>3-кестесінде</w:t>
      </w:r>
      <w:r>
        <w:rPr>
          <w:rFonts w:ascii="Times New Roman"/>
          <w:b w:val="false"/>
          <w:i w:val="false"/>
          <w:color w:val="000000"/>
          <w:sz w:val="28"/>
        </w:rPr>
        <w:t xml:space="preserve"> келтірілген </w:t>
      </w:r>
    </w:p>
    <w:bookmarkEnd w:id="68"/>
    <w:bookmarkStart w:name="z72" w:id="69"/>
    <w:p>
      <w:pPr>
        <w:spacing w:after="0"/>
        <w:ind w:left="0"/>
        <w:jc w:val="both"/>
      </w:pPr>
      <w:r>
        <w:rPr>
          <w:rFonts w:ascii="Times New Roman"/>
          <w:b w:val="false"/>
          <w:i w:val="false"/>
          <w:color w:val="000000"/>
          <w:sz w:val="28"/>
        </w:rPr>
        <w:t xml:space="preserve">
      6) Қорапшы орындайтын еңбек әрекеттерін, КС бірлігін сипаттайтын функционалдық қарта және құзыреттілікке қойылатын талаптар мен қорапшы құзыретіне қойылатын талаптар осы КС 4-қосымшаның </w:t>
      </w:r>
      <w:r>
        <w:rPr>
          <w:rFonts w:ascii="Times New Roman"/>
          <w:b w:val="false"/>
          <w:i w:val="false"/>
          <w:color w:val="000000"/>
          <w:sz w:val="28"/>
        </w:rPr>
        <w:t>4-кестесінде</w:t>
      </w:r>
      <w:r>
        <w:rPr>
          <w:rFonts w:ascii="Times New Roman"/>
          <w:b w:val="false"/>
          <w:i w:val="false"/>
          <w:color w:val="000000"/>
          <w:sz w:val="28"/>
        </w:rPr>
        <w:t xml:space="preserve"> келтірілген.</w:t>
      </w:r>
    </w:p>
    <w:bookmarkEnd w:id="69"/>
    <w:bookmarkStart w:name="z73" w:id="70"/>
    <w:p>
      <w:pPr>
        <w:spacing w:after="0"/>
        <w:ind w:left="0"/>
        <w:jc w:val="left"/>
      </w:pPr>
      <w:r>
        <w:rPr>
          <w:rFonts w:ascii="Times New Roman"/>
          <w:b/>
          <w:i w:val="false"/>
          <w:color w:val="000000"/>
        </w:rPr>
        <w:t xml:space="preserve"> 6. "Техник-технолог" еңбек қызметі (кәсіп) түрлерінің</w:t>
      </w:r>
      <w:r>
        <w:br/>
      </w:r>
      <w:r>
        <w:rPr>
          <w:rFonts w:ascii="Times New Roman"/>
          <w:b/>
          <w:i w:val="false"/>
          <w:color w:val="000000"/>
        </w:rPr>
        <w:t>карточкалары</w:t>
      </w:r>
    </w:p>
    <w:bookmarkEnd w:id="70"/>
    <w:bookmarkStart w:name="z75" w:id="71"/>
    <w:p>
      <w:pPr>
        <w:spacing w:after="0"/>
        <w:ind w:left="0"/>
        <w:jc w:val="both"/>
      </w:pPr>
      <w:r>
        <w:rPr>
          <w:rFonts w:ascii="Times New Roman"/>
          <w:b w:val="false"/>
          <w:i w:val="false"/>
          <w:color w:val="000000"/>
          <w:sz w:val="28"/>
        </w:rPr>
        <w:t>
      9. Еңбектік қызметінің (кәсіптің) түр карточкасы құрайды:</w:t>
      </w:r>
    </w:p>
    <w:bookmarkEnd w:id="71"/>
    <w:bookmarkStart w:name="z76" w:id="72"/>
    <w:p>
      <w:pPr>
        <w:spacing w:after="0"/>
        <w:ind w:left="0"/>
        <w:jc w:val="both"/>
      </w:pPr>
      <w:r>
        <w:rPr>
          <w:rFonts w:ascii="Times New Roman"/>
          <w:b w:val="false"/>
          <w:i w:val="false"/>
          <w:color w:val="000000"/>
          <w:sz w:val="28"/>
        </w:rPr>
        <w:t xml:space="preserve">
      1) СБШ бойынша біліктілік деңгейі – 4 </w:t>
      </w:r>
    </w:p>
    <w:bookmarkEnd w:id="72"/>
    <w:bookmarkStart w:name="z77" w:id="73"/>
    <w:p>
      <w:pPr>
        <w:spacing w:after="0"/>
        <w:ind w:left="0"/>
        <w:jc w:val="both"/>
      </w:pPr>
      <w:r>
        <w:rPr>
          <w:rFonts w:ascii="Times New Roman"/>
          <w:b w:val="false"/>
          <w:i w:val="false"/>
          <w:color w:val="000000"/>
          <w:sz w:val="28"/>
        </w:rPr>
        <w:t>
      2) Лауазымның мүмкін болатын атаулары: Шебер</w:t>
      </w:r>
    </w:p>
    <w:bookmarkEnd w:id="73"/>
    <w:bookmarkStart w:name="z78" w:id="74"/>
    <w:p>
      <w:pPr>
        <w:spacing w:after="0"/>
        <w:ind w:left="0"/>
        <w:jc w:val="both"/>
      </w:pPr>
      <w:r>
        <w:rPr>
          <w:rFonts w:ascii="Times New Roman"/>
          <w:b w:val="false"/>
          <w:i w:val="false"/>
          <w:color w:val="000000"/>
          <w:sz w:val="28"/>
        </w:rPr>
        <w:t xml:space="preserve">
      3) "Техник-технолог" кәсібі субъектіге жүнді бастапқы өңдеу процесін ұйымдастырумен, өнім сапасын, еңбек өнімділігін және жабдықтарды қамтамасыз етумен байланысты міндеттерді білу мен орындауды міндеттейді. Қолданыстағы нормативтік құжаттармен байланыс осы КС 5-қосымшаның </w:t>
      </w:r>
      <w:r>
        <w:rPr>
          <w:rFonts w:ascii="Times New Roman"/>
          <w:b w:val="false"/>
          <w:i w:val="false"/>
          <w:color w:val="000000"/>
          <w:sz w:val="28"/>
        </w:rPr>
        <w:t>1-кестесінде</w:t>
      </w:r>
      <w:r>
        <w:rPr>
          <w:rFonts w:ascii="Times New Roman"/>
          <w:b w:val="false"/>
          <w:i w:val="false"/>
          <w:color w:val="000000"/>
          <w:sz w:val="28"/>
        </w:rPr>
        <w:t xml:space="preserve"> келтірілген. </w:t>
      </w:r>
    </w:p>
    <w:bookmarkEnd w:id="74"/>
    <w:bookmarkStart w:name="z79" w:id="75"/>
    <w:p>
      <w:pPr>
        <w:spacing w:after="0"/>
        <w:ind w:left="0"/>
        <w:jc w:val="both"/>
      </w:pPr>
      <w:r>
        <w:rPr>
          <w:rFonts w:ascii="Times New Roman"/>
          <w:b w:val="false"/>
          <w:i w:val="false"/>
          <w:color w:val="000000"/>
          <w:sz w:val="28"/>
        </w:rPr>
        <w:t xml:space="preserve">
      4) Техник-технолог еңбек әрекеттеріне, жұмыс тәжірибесі мен біліміне қойылатын талаптар осы КС 5-қосымшаның </w:t>
      </w:r>
      <w:r>
        <w:rPr>
          <w:rFonts w:ascii="Times New Roman"/>
          <w:b w:val="false"/>
          <w:i w:val="false"/>
          <w:color w:val="000000"/>
          <w:sz w:val="28"/>
        </w:rPr>
        <w:t>2-кестесінде</w:t>
      </w:r>
      <w:r>
        <w:rPr>
          <w:rFonts w:ascii="Times New Roman"/>
          <w:b w:val="false"/>
          <w:i w:val="false"/>
          <w:color w:val="000000"/>
          <w:sz w:val="28"/>
        </w:rPr>
        <w:t xml:space="preserve"> келтірілген.</w:t>
      </w:r>
    </w:p>
    <w:bookmarkEnd w:id="75"/>
    <w:bookmarkStart w:name="z80" w:id="76"/>
    <w:p>
      <w:pPr>
        <w:spacing w:after="0"/>
        <w:ind w:left="0"/>
        <w:jc w:val="both"/>
      </w:pPr>
      <w:r>
        <w:rPr>
          <w:rFonts w:ascii="Times New Roman"/>
          <w:b w:val="false"/>
          <w:i w:val="false"/>
          <w:color w:val="000000"/>
          <w:sz w:val="28"/>
        </w:rPr>
        <w:t xml:space="preserve">
      5) КС бірлігінің тізбесі осы КС 5-қосымшаның </w:t>
      </w:r>
      <w:r>
        <w:rPr>
          <w:rFonts w:ascii="Times New Roman"/>
          <w:b w:val="false"/>
          <w:i w:val="false"/>
          <w:color w:val="000000"/>
          <w:sz w:val="28"/>
        </w:rPr>
        <w:t>3-кестесінде</w:t>
      </w:r>
      <w:r>
        <w:rPr>
          <w:rFonts w:ascii="Times New Roman"/>
          <w:b w:val="false"/>
          <w:i w:val="false"/>
          <w:color w:val="000000"/>
          <w:sz w:val="28"/>
        </w:rPr>
        <w:t xml:space="preserve"> келтірілген. </w:t>
      </w:r>
    </w:p>
    <w:bookmarkEnd w:id="76"/>
    <w:bookmarkStart w:name="z81" w:id="77"/>
    <w:p>
      <w:pPr>
        <w:spacing w:after="0"/>
        <w:ind w:left="0"/>
        <w:jc w:val="both"/>
      </w:pPr>
      <w:r>
        <w:rPr>
          <w:rFonts w:ascii="Times New Roman"/>
          <w:b w:val="false"/>
          <w:i w:val="false"/>
          <w:color w:val="000000"/>
          <w:sz w:val="28"/>
        </w:rPr>
        <w:t xml:space="preserve">
      6) Техник-технолог орындайтын еңбек әрекеттерін, КС бірлігін сипаттайтын функционалдық қарта және құзыреттілікке қойылатын талаптар және құзыретіне қойылатын талаптар осы КС 5-қосымшаның </w:t>
      </w:r>
      <w:r>
        <w:rPr>
          <w:rFonts w:ascii="Times New Roman"/>
          <w:b w:val="false"/>
          <w:i w:val="false"/>
          <w:color w:val="000000"/>
          <w:sz w:val="28"/>
        </w:rPr>
        <w:t>4-кестесінде</w:t>
      </w:r>
      <w:r>
        <w:rPr>
          <w:rFonts w:ascii="Times New Roman"/>
          <w:b w:val="false"/>
          <w:i w:val="false"/>
          <w:color w:val="000000"/>
          <w:sz w:val="28"/>
        </w:rPr>
        <w:t xml:space="preserve"> келтірілген.</w:t>
      </w:r>
    </w:p>
    <w:bookmarkEnd w:id="77"/>
    <w:bookmarkStart w:name="z82" w:id="78"/>
    <w:p>
      <w:pPr>
        <w:spacing w:after="0"/>
        <w:ind w:left="0"/>
        <w:jc w:val="left"/>
      </w:pPr>
      <w:r>
        <w:rPr>
          <w:rFonts w:ascii="Times New Roman"/>
          <w:b/>
          <w:i w:val="false"/>
          <w:color w:val="000000"/>
        </w:rPr>
        <w:t xml:space="preserve"> 7. Осы КС негізінде берілетін сертификаттар түрлері</w:t>
      </w:r>
    </w:p>
    <w:bookmarkEnd w:id="78"/>
    <w:bookmarkStart w:name="z83" w:id="79"/>
    <w:p>
      <w:pPr>
        <w:spacing w:after="0"/>
        <w:ind w:left="0"/>
        <w:jc w:val="both"/>
      </w:pPr>
      <w:r>
        <w:rPr>
          <w:rFonts w:ascii="Times New Roman"/>
          <w:b w:val="false"/>
          <w:i w:val="false"/>
          <w:color w:val="000000"/>
          <w:sz w:val="28"/>
        </w:rPr>
        <w:t xml:space="preserve">
      10. Мамандардың кәсіби даярлығын бағалау және біліктілігінің сәйкестігін растау саласындағы ұйымдар осы КС негізінде сертификаттар береді. </w:t>
      </w:r>
    </w:p>
    <w:bookmarkEnd w:id="79"/>
    <w:bookmarkStart w:name="z84" w:id="80"/>
    <w:p>
      <w:pPr>
        <w:spacing w:after="0"/>
        <w:ind w:left="0"/>
        <w:jc w:val="both"/>
      </w:pPr>
      <w:r>
        <w:rPr>
          <w:rFonts w:ascii="Times New Roman"/>
          <w:b w:val="false"/>
          <w:i w:val="false"/>
          <w:color w:val="000000"/>
          <w:sz w:val="28"/>
        </w:rPr>
        <w:t xml:space="preserve">
      11. Осы КС негізінде берілетін сертификаттар түрлері игерілуі осы КС-тың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5-қосымшаларының</w:t>
      </w:r>
      <w:r>
        <w:rPr>
          <w:rFonts w:ascii="Times New Roman"/>
          <w:b w:val="false"/>
          <w:i w:val="false"/>
          <w:color w:val="000000"/>
          <w:sz w:val="28"/>
        </w:rPr>
        <w:t xml:space="preserve"> 3-кестесінде қарастырылған сертификат алу үшін қажетті КС бірліктерінің тізіліміне сәйкес анықталады.</w:t>
      </w:r>
    </w:p>
    <w:bookmarkEnd w:id="80"/>
    <w:bookmarkStart w:name="z85" w:id="81"/>
    <w:p>
      <w:pPr>
        <w:spacing w:after="0"/>
        <w:ind w:left="0"/>
        <w:jc w:val="left"/>
      </w:pPr>
      <w:r>
        <w:rPr>
          <w:rFonts w:ascii="Times New Roman"/>
          <w:b/>
          <w:i w:val="false"/>
          <w:color w:val="000000"/>
        </w:rPr>
        <w:t xml:space="preserve"> 8. КС әзірлеушілер, келісу парағы, сараптама жасау және тіркеу</w:t>
      </w:r>
    </w:p>
    <w:bookmarkEnd w:id="81"/>
    <w:bookmarkStart w:name="z86" w:id="82"/>
    <w:p>
      <w:pPr>
        <w:spacing w:after="0"/>
        <w:ind w:left="0"/>
        <w:jc w:val="both"/>
      </w:pPr>
      <w:r>
        <w:rPr>
          <w:rFonts w:ascii="Times New Roman"/>
          <w:b w:val="false"/>
          <w:i w:val="false"/>
          <w:color w:val="000000"/>
          <w:sz w:val="28"/>
        </w:rPr>
        <w:t xml:space="preserve">
      12. КС әзірлеуші Қазақстан Республикасы Индустрия және жаңа технологиялар министрлігі болып табылады. </w:t>
      </w:r>
    </w:p>
    <w:bookmarkEnd w:id="82"/>
    <w:bookmarkStart w:name="z87" w:id="83"/>
    <w:p>
      <w:pPr>
        <w:spacing w:after="0"/>
        <w:ind w:left="0"/>
        <w:jc w:val="both"/>
      </w:pPr>
      <w:r>
        <w:rPr>
          <w:rFonts w:ascii="Times New Roman"/>
          <w:b w:val="false"/>
          <w:i w:val="false"/>
          <w:color w:val="000000"/>
          <w:sz w:val="28"/>
        </w:rPr>
        <w:t xml:space="preserve">
      13. Келісу парағы, КС сараптамасы мен тіркелуі осы КС </w:t>
      </w:r>
      <w:r>
        <w:rPr>
          <w:rFonts w:ascii="Times New Roman"/>
          <w:b w:val="false"/>
          <w:i w:val="false"/>
          <w:color w:val="000000"/>
          <w:sz w:val="28"/>
        </w:rPr>
        <w:t>6-қосымшасында</w:t>
      </w:r>
      <w:r>
        <w:rPr>
          <w:rFonts w:ascii="Times New Roman"/>
          <w:b w:val="false"/>
          <w:i w:val="false"/>
          <w:color w:val="000000"/>
          <w:sz w:val="28"/>
        </w:rPr>
        <w:t xml:space="preserve"> келтірілген.</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"Былғары галантерея өндірісі"</w:t>
            </w:r>
            <w:r>
              <w:br/>
            </w:r>
            <w:r>
              <w:rPr>
                <w:rFonts w:ascii="Times New Roman"/>
                <w:b w:val="false"/>
                <w:i w:val="false"/>
                <w:color w:val="000000"/>
                <w:sz w:val="20"/>
              </w:rPr>
              <w:t>кәсіби стандартына</w:t>
            </w:r>
            <w:r>
              <w:br/>
            </w:r>
            <w:r>
              <w:rPr>
                <w:rFonts w:ascii="Times New Roman"/>
                <w:b w:val="false"/>
                <w:i w:val="false"/>
                <w:color w:val="000000"/>
                <w:sz w:val="20"/>
              </w:rPr>
              <w:t>1-қосымша</w:t>
            </w:r>
          </w:p>
        </w:tc>
      </w:tr>
    </w:tbl>
    <w:bookmarkStart w:name="z89" w:id="84"/>
    <w:p>
      <w:pPr>
        <w:spacing w:after="0"/>
        <w:ind w:left="0"/>
        <w:jc w:val="both"/>
      </w:pPr>
      <w:r>
        <w:rPr>
          <w:rFonts w:ascii="Times New Roman"/>
          <w:b w:val="false"/>
          <w:i w:val="false"/>
          <w:color w:val="000000"/>
          <w:sz w:val="28"/>
        </w:rPr>
        <w:t>
      Қызмет, кәсіп түрлері, біліктілік деңгейлері</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 үрдісін есепке ала отырып кәсіп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Қызметтердің мемлекеттік жіктеуішіне сәйкес кәсіп атауы (ҚР МЖ 01-2005)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(ҰБШ) біліктілік деңгейі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және машинкада былғары галантерея бұйымдарын тігу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галантерея бұйымдарын тігуші (1-6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7442 Бұйым тігуші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галантерея бұйымдарының бөлшектерін жинақтау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галантерея бұйымдарын жинақтаушы (1-4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 Былғары галантерея бұйымдарын жинақтаушы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галантерея бұйымдары үшін қорап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Қорапшы (1-5р)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 Қорапшы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галантерея бұйымдарының өндірісін ұйымдастыру және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"Былғары галантерея өндірісі"</w:t>
            </w:r>
            <w:r>
              <w:br/>
            </w:r>
            <w:r>
              <w:rPr>
                <w:rFonts w:ascii="Times New Roman"/>
                <w:b w:val="false"/>
                <w:i w:val="false"/>
                <w:color w:val="000000"/>
                <w:sz w:val="20"/>
              </w:rPr>
              <w:t>кәсіби стандартына</w:t>
            </w:r>
            <w:r>
              <w:br/>
            </w:r>
            <w:r>
              <w:rPr>
                <w:rFonts w:ascii="Times New Roman"/>
                <w:b w:val="false"/>
                <w:i w:val="false"/>
                <w:color w:val="000000"/>
                <w:sz w:val="20"/>
              </w:rPr>
              <w:t>2-қосымша</w:t>
            </w:r>
            <w:r>
              <w:br/>
            </w:r>
            <w:r>
              <w:rPr>
                <w:rFonts w:ascii="Times New Roman"/>
                <w:b w:val="false"/>
                <w:i w:val="false"/>
                <w:color w:val="000000"/>
                <w:sz w:val="20"/>
              </w:rPr>
              <w:t>1-кесте</w:t>
            </w:r>
          </w:p>
        </w:tc>
      </w:tr>
    </w:tbl>
    <w:bookmarkStart w:name="z92" w:id="85"/>
    <w:p>
      <w:pPr>
        <w:spacing w:after="0"/>
        <w:ind w:left="0"/>
        <w:jc w:val="both"/>
      </w:pPr>
      <w:r>
        <w:rPr>
          <w:rFonts w:ascii="Times New Roman"/>
          <w:b w:val="false"/>
          <w:i w:val="false"/>
          <w:color w:val="000000"/>
          <w:sz w:val="28"/>
        </w:rPr>
        <w:t>
      Қолданыстағы нормативтік құжаттармен байланыс</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кәсіптердің жіктеуіші (МКЖ)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 Былғары аяқ киімдері мен былғарыдан жасалған өзге бұйымдар өндірумен айналысатын жұмыскерлер кәсібі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45-шығарылым, "Былғары-галантерея өндірісі" бөлімі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тігуші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біліктілік шеңберінің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bl>
    <w:p>
      <w:pPr>
        <w:spacing w:after="0"/>
        <w:ind w:left="0"/>
        <w:jc w:val="left"/>
      </w:pPr>
      <w:r>
        <w:br/>
      </w:r>
      <w:r>
        <w:rPr>
          <w:rFonts w:ascii="Times New Roman"/>
          <w:b w:val="false"/>
          <w:i w:val="false"/>
          <w:color w:val="000000"/>
          <w:sz w:val="28"/>
        </w:rPr>
        <w:t>
</w:t>
      </w:r>
    </w:p>
    <w:bookmarkStart w:name="z93" w:id="86"/>
    <w:p>
      <w:pPr>
        <w:spacing w:after="0"/>
        <w:ind w:left="0"/>
        <w:jc w:val="both"/>
      </w:pPr>
      <w:r>
        <w:rPr>
          <w:rFonts w:ascii="Times New Roman"/>
          <w:b w:val="false"/>
          <w:i w:val="false"/>
          <w:color w:val="000000"/>
          <w:sz w:val="28"/>
        </w:rPr>
        <w:t>
      2-кесте</w:t>
      </w:r>
    </w:p>
    <w:bookmarkEnd w:id="86"/>
    <w:bookmarkStart w:name="z94" w:id="87"/>
    <w:p>
      <w:pPr>
        <w:spacing w:after="0"/>
        <w:ind w:left="0"/>
        <w:jc w:val="both"/>
      </w:pPr>
      <w:r>
        <w:rPr>
          <w:rFonts w:ascii="Times New Roman"/>
          <w:b w:val="false"/>
          <w:i w:val="false"/>
          <w:color w:val="000000"/>
          <w:sz w:val="28"/>
        </w:rPr>
        <w:t>
      Еңбек шарттарына, біліміне және тәжірибесіне қойылатын талаптар.</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бойынша мүмкін болатын жұмыс орындары (кәсіпорын,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галантерея бұйымдарын өндіру кәсіпорындары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факторлар, еңбек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тетіктердің айналатын бөліктері.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кері көрсеткіштердің және қауіпсіздік техникасы бойынша нұсқау беруден өтудің болмауы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мен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қысқы мерзімді оқу (нұсқаулық) және/немесе бастауыш білімнен төмен емес, негізгі орташа білімі болған жағдайда қысқа мерзімді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білімненен төмен емес негізгі орта жалпы білімі болған жағдайда практикалық тәжірибе және/немесе кәсіби даярлық (білім беру ұйымы негізінде кәсіби даярлық бағдарламалары бойынша бір жылға дейін курстар немесе кәсіпорында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1-деңгейде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немесе негізгі орта білім не практикалық тәжірибесіз орта жалпы білімі болған жағдайда техникалық және кәсіби білімі болған жағдайда практикалық тәжірибе және/немесе кәсіби даярлық (білім беру ұйымы негізінде кәсіби даярлық бағдарламалары бойынша бір жылға дейін курстар немесе кәсіпорында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2-деңгейде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деңгейдегі техникалық және кәсіби білімі (қосымша кәсіби даярлық), практикалық тәжірибе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3-деңгейде</w:t>
            </w:r>
          </w:p>
        </w:tc>
      </w:tr>
    </w:tbl>
    <w:p>
      <w:pPr>
        <w:spacing w:after="0"/>
        <w:ind w:left="0"/>
        <w:jc w:val="left"/>
      </w:pPr>
      <w:r>
        <w:br/>
      </w:r>
      <w:r>
        <w:rPr>
          <w:rFonts w:ascii="Times New Roman"/>
          <w:b w:val="false"/>
          <w:i w:val="false"/>
          <w:color w:val="000000"/>
          <w:sz w:val="28"/>
        </w:rPr>
        <w:t>
</w:t>
      </w:r>
    </w:p>
    <w:bookmarkStart w:name="z95" w:id="88"/>
    <w:p>
      <w:pPr>
        <w:spacing w:after="0"/>
        <w:ind w:left="0"/>
        <w:jc w:val="both"/>
      </w:pPr>
      <w:r>
        <w:rPr>
          <w:rFonts w:ascii="Times New Roman"/>
          <w:b w:val="false"/>
          <w:i w:val="false"/>
          <w:color w:val="000000"/>
          <w:sz w:val="28"/>
        </w:rPr>
        <w:t>
      3-кесте</w:t>
      </w:r>
    </w:p>
    <w:bookmarkEnd w:id="88"/>
    <w:bookmarkStart w:name="z96" w:id="89"/>
    <w:p>
      <w:pPr>
        <w:spacing w:after="0"/>
        <w:ind w:left="0"/>
        <w:jc w:val="both"/>
      </w:pPr>
      <w:r>
        <w:rPr>
          <w:rFonts w:ascii="Times New Roman"/>
          <w:b w:val="false"/>
          <w:i w:val="false"/>
          <w:color w:val="000000"/>
          <w:sz w:val="28"/>
        </w:rPr>
        <w:t>
      КС бірліктерінің тізбесі</w:t>
      </w:r>
    </w:p>
    <w:bookmarkEnd w:id="89"/>
    <w:p>
      <w:pPr>
        <w:spacing w:after="0"/>
        <w:ind w:left="0"/>
        <w:jc w:val="both"/>
      </w:pPr>
      <w:r>
        <w:rPr>
          <w:rFonts w:ascii="Times New Roman"/>
          <w:b w:val="false"/>
          <w:i w:val="false"/>
          <w:color w:val="000000"/>
          <w:sz w:val="28"/>
        </w:rPr>
        <w:t>
      (кәсіптік еңбек функциялары)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қызметінің шифрі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материалдар, жабдықтар, құрал-сайманды жұмысқа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галантерея бұйымдарын тігу процесін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және жұмыс орнына күтім жасау</w:t>
            </w:r>
          </w:p>
        </w:tc>
      </w:tr>
    </w:tbl>
    <w:p>
      <w:pPr>
        <w:spacing w:after="0"/>
        <w:ind w:left="0"/>
        <w:jc w:val="left"/>
      </w:pPr>
      <w:r>
        <w:br/>
      </w:r>
      <w:r>
        <w:rPr>
          <w:rFonts w:ascii="Times New Roman"/>
          <w:b w:val="false"/>
          <w:i w:val="false"/>
          <w:color w:val="000000"/>
          <w:sz w:val="28"/>
        </w:rPr>
        <w:t>
</w:t>
      </w:r>
    </w:p>
    <w:bookmarkStart w:name="z97" w:id="90"/>
    <w:p>
      <w:pPr>
        <w:spacing w:after="0"/>
        <w:ind w:left="0"/>
        <w:jc w:val="both"/>
      </w:pPr>
      <w:r>
        <w:rPr>
          <w:rFonts w:ascii="Times New Roman"/>
          <w:b w:val="false"/>
          <w:i w:val="false"/>
          <w:color w:val="000000"/>
          <w:sz w:val="28"/>
        </w:rPr>
        <w:t>
      4-кесте</w:t>
      </w:r>
    </w:p>
    <w:bookmarkEnd w:id="90"/>
    <w:bookmarkStart w:name="z98" w:id="91"/>
    <w:p>
      <w:pPr>
        <w:spacing w:after="0"/>
        <w:ind w:left="0"/>
        <w:jc w:val="both"/>
      </w:pPr>
      <w:r>
        <w:rPr>
          <w:rFonts w:ascii="Times New Roman"/>
          <w:b w:val="false"/>
          <w:i w:val="false"/>
          <w:color w:val="000000"/>
          <w:sz w:val="28"/>
        </w:rPr>
        <w:t>
      КС бірліктерін сипаттау (функционалдық карта)</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қызметінің шифрі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әрекеті)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аспап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аспаптар,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1.1: Қызмет көрсетілетін жабдық пен аспап дұрыстығын тексеру, жұмысқа материалдар, шикізат, шала өнімдерді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шикізат, шала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аспаптар,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1.2: Материалдар, шикізат, шала өнімдерді жұмысқа дайындау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Ілмек, түймелер,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аспаптар,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2.1: Бұйым элементтерін қолмен тігу жұмыстарын орындау: ілмек тігу, түйме қадау, қолғаптарды жұптастырып тігу, жіп түю, ілмекті бүктеп немесе түйістіріп жіппен бекіту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шикізат, шала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аспаптар,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2.2: Бүктеме, қапсырма, әрлеу сызықтарын, бедерлі ойықтарды тігу, бізбен қадап екі инемен бұйымды тігу, қораптың түбін тігу. Машина тіге алмайтын орындарды қолмен тігу және машина тігістерін бізбен тесіп екі инемен бұйымды тігіп бекіту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шикізат, шала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машинасы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2.3: машинада күрделі бұйымдарды тігу бойынша жұмыстарды орындау: қолғаптар (жолдыдан басқа), сөмке, портфель, балет қораптарын, папка, арқа сөмкелерін кедерді бітрге салумен джәне шіптерін жиектеумен оырндау, бұрыштап тігетін машиналарда шабадандар мен арқа сөмкелерін, жеңдік, бағандық машиналар мен тіреулі машиналарда шабадандарды тігу. Қолғапқа жиектеме тігу.</w:t>
            </w:r>
          </w:p>
          <w:p>
            <w:pPr>
              <w:spacing w:after="20"/>
              <w:ind w:left="20"/>
              <w:jc w:val="both"/>
            </w:pPr>
            <w:r>
              <w:rPr>
                <w:rFonts w:ascii="Times New Roman"/>
                <w:b w:val="false"/>
                <w:i w:val="false"/>
                <w:color w:val="000000"/>
                <w:sz w:val="20"/>
              </w:rPr>
              <w:t>
Машинада спорт бұйымдарын тігу: қалқандар, қақпашының иықтығы мен кеуделігін, боксер пердесін, веложарыс пен мотожарысқа қатысатындарға велодулыға мен хоккей дулығаларын, мотокостюмдер, снарядтық қолғаптар, боксер грушаларын, қорғаныс қалақшаларын тігу. Ойыншы қалқанына тостақ пен басқа бөліктерін тігу. Қолмен спорт бұйымдарын тігу: қалқан мен спорт доптары, боксер грушалары, қорғаныс бақалшақ, қақпашы қолғабы. Қолғаптарды қолмен денталық әдіспен тігу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шикізат, шала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машинасы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2.4: аса күрделі бұйымдарды машинада тігу жұмыстарын орындау: жолды машиналарда қолғаптарды, бұрыштап тігетін машиналарда қатты құрастырымды қорапшаларды; жіптерін жиектеумен бұрыштап тігетін машиналарда шабадан мен арқа сөмкелері, машинада спорт бұйымдарын тігу: мотокостюмдер, боксер қолғаптары, ойыншы, қылыштасушы, қақпашы мен боксер қолғаптары. Қыл салғаннан кейін ойыншы қолғабының білігі мен бүйір жіктерін тігу. Шынтақтыққа тостақтар, крага мен ойыншы қалқанына серіппелер тігу. Жабын мен спорт доптарын машинада тігу, фигуралы пішілген достар мен жабындарды қолмен тігу.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тораптары мен тетіктері, жұмысшы орын беті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күтім жасау ережелері мен графиктері, ауысымды қабылдау және тапсыру ережесі, қауіпсіздік техникасы ережесі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3.1: Жабдықты тазарту, жұмыс орнын жинастыру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материалдар шығыны, дайындалған өнім көлемдері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Журналдар, құжаттама, жүргізу ережесі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3.2: Шикізат, материалдар, дайындалған өнімге есеп жүргізу, қабылданған құжаттаманы жүргізу</w:t>
            </w:r>
          </w:p>
        </w:tc>
      </w:tr>
    </w:tbl>
    <w:p>
      <w:pPr>
        <w:spacing w:after="0"/>
        <w:ind w:left="0"/>
        <w:jc w:val="left"/>
      </w:pPr>
      <w:r>
        <w:br/>
      </w:r>
      <w:r>
        <w:rPr>
          <w:rFonts w:ascii="Times New Roman"/>
          <w:b w:val="false"/>
          <w:i w:val="false"/>
          <w:color w:val="000000"/>
          <w:sz w:val="28"/>
        </w:rPr>
        <w:t>
</w:t>
      </w:r>
    </w:p>
    <w:bookmarkStart w:name="z99" w:id="92"/>
    <w:p>
      <w:pPr>
        <w:spacing w:after="0"/>
        <w:ind w:left="0"/>
        <w:jc w:val="both"/>
      </w:pPr>
      <w:r>
        <w:rPr>
          <w:rFonts w:ascii="Times New Roman"/>
          <w:b w:val="false"/>
          <w:i w:val="false"/>
          <w:color w:val="000000"/>
          <w:sz w:val="28"/>
        </w:rPr>
        <w:t>
      5-кесте</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галантерея бұйымдарын тігушінің құзыреттігіне қойылатын талаптар</w:t>
            </w:r>
          </w:p>
          <w:p>
            <w:pPr>
              <w:spacing w:after="20"/>
              <w:ind w:left="20"/>
              <w:jc w:val="both"/>
            </w:pPr>
            <w:r>
              <w:rPr>
                <w:rFonts w:ascii="Times New Roman"/>
                <w:b w:val="false"/>
                <w:i w:val="false"/>
                <w:color w:val="000000"/>
                <w:sz w:val="20"/>
              </w:rPr>
              <w:t>
1-деңгейдегі СБШ</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шифрі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кәсіби құзыреттер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типтік жағдайда Дербестігіты және кәсіби қызметтің күрделі жағдайында басшылықпен жұмысын жүзеге асыру, оқуды өзіндік ұйымдастыру</w:t>
            </w:r>
          </w:p>
          <w:p>
            <w:pPr>
              <w:spacing w:after="20"/>
              <w:ind w:left="20"/>
              <w:jc w:val="both"/>
            </w:pPr>
            <w:r>
              <w:rPr>
                <w:rFonts w:ascii="Times New Roman"/>
                <w:b w:val="false"/>
                <w:i w:val="false"/>
                <w:color w:val="000000"/>
                <w:sz w:val="20"/>
              </w:rPr>
              <w:t xml:space="preserve">
Жауаптылығы: жұмысты орындау нәтижесіне,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типтік практикалық міндеттерді шешу, білім мен практикалық тәжірибе негізінде белгілі әрекет тәсілдерін таңдау: қызмет көрсетілетін жабдық пен аспап дұрыстығын тексеру, материалдар, шикізат пен шала өнімдерді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тексеру мен дайындау, шикізат пен материалдарды дайындау дағдылары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галантерея бұйымдарын өндірудің технологиялық схемасын, шикізат қасиеттерін, оған қойылатын талаптарды білу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галантерея бұйымдарын тігушінің құзыреттігіне қойылатын талаптар</w:t>
            </w:r>
          </w:p>
          <w:p>
            <w:pPr>
              <w:spacing w:after="20"/>
              <w:ind w:left="20"/>
              <w:jc w:val="both"/>
            </w:pPr>
            <w:r>
              <w:rPr>
                <w:rFonts w:ascii="Times New Roman"/>
                <w:b w:val="false"/>
                <w:i w:val="false"/>
                <w:color w:val="000000"/>
                <w:sz w:val="20"/>
              </w:rPr>
              <w:t>
2-деңгейдегі СБШ</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шифрі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кәсіби құзыреттер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типтік жағдайда Дербестігіты және кәсіби қызметтің күрделі жағдайында басшылықпен жұмысын жүзеге асыру, оқуды өзіндік ұйымдастыру</w:t>
            </w:r>
          </w:p>
          <w:p>
            <w:pPr>
              <w:spacing w:after="20"/>
              <w:ind w:left="20"/>
              <w:jc w:val="both"/>
            </w:pPr>
            <w:r>
              <w:rPr>
                <w:rFonts w:ascii="Times New Roman"/>
                <w:b w:val="false"/>
                <w:i w:val="false"/>
                <w:color w:val="000000"/>
                <w:sz w:val="20"/>
              </w:rPr>
              <w:t>
Жауаптылығы: жұмысты орындау нәтижесіне, өзінің және басқалардың қауіпсіздігіне; қоршаған ортаны қорғау және өртке қарсы қауіпсіздік бойынша талаптарды орындауға.</w:t>
            </w:r>
          </w:p>
          <w:p>
            <w:pPr>
              <w:spacing w:after="20"/>
              <w:ind w:left="20"/>
              <w:jc w:val="both"/>
            </w:pPr>
            <w:r>
              <w:rPr>
                <w:rFonts w:ascii="Times New Roman"/>
                <w:b w:val="false"/>
                <w:i w:val="false"/>
                <w:color w:val="000000"/>
                <w:sz w:val="20"/>
              </w:rPr>
              <w:t>
Күрделілігі: типтік практикалық міндеттерді шешу, білім мен практикалық тәжірибе негізінде белгілі әрекет тәсілдерін таңдау: қызмет көрсетілетін жабдық пен аспап дұрыстығын тексеру, материалдар, шикізат пен шала өнімдерді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тексеру мен дайындау, шикізат пен материалдарды дайындау дағдылары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галантерея бұйымдарын өндірудің технологиялық схемасын, шикізат қасиеттерін, оған қойылатын талаптарды білу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типтік жағдайда Дербестігіты және кәсіби қызметтің күрделі жағдайында басшылықпен жұмысын жүзеге асыру, оқуды өзіндік ұйымдастыру</w:t>
            </w:r>
          </w:p>
          <w:p>
            <w:pPr>
              <w:spacing w:after="20"/>
              <w:ind w:left="20"/>
              <w:jc w:val="both"/>
            </w:pPr>
            <w:r>
              <w:rPr>
                <w:rFonts w:ascii="Times New Roman"/>
                <w:b w:val="false"/>
                <w:i w:val="false"/>
                <w:color w:val="000000"/>
                <w:sz w:val="20"/>
              </w:rPr>
              <w:t>
Жауаптылығы: жұмысты орындау нәтижесіне, өзінің және басқалардың қауіпсіздігіне; қоршаған ортаны қорғау және өртке қарсы қауіпсіздік бойынша талаптарды орындауға.</w:t>
            </w:r>
          </w:p>
          <w:p>
            <w:pPr>
              <w:spacing w:after="20"/>
              <w:ind w:left="20"/>
              <w:jc w:val="both"/>
            </w:pPr>
            <w:r>
              <w:rPr>
                <w:rFonts w:ascii="Times New Roman"/>
                <w:b w:val="false"/>
                <w:i w:val="false"/>
                <w:color w:val="000000"/>
                <w:sz w:val="20"/>
              </w:rPr>
              <w:t>
Күрделілігі: типтік практикалық міндеттерді шешу, білім мен практикалық тәжірибе негізінде белгілі әрекет тәсілдерін таңдау: материал мен шикізаттарды, шала өнімдерді жұмысқа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материалдарды дайындау дағдылары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материалдар қасиеттері, олардың сапасына қойылатын талаптар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галантерея бұйымдарын тігушінің құзыреттігіне қойылатын талаптар</w:t>
            </w:r>
          </w:p>
          <w:p>
            <w:pPr>
              <w:spacing w:after="20"/>
              <w:ind w:left="20"/>
              <w:jc w:val="both"/>
            </w:pPr>
            <w:r>
              <w:rPr>
                <w:rFonts w:ascii="Times New Roman"/>
                <w:b w:val="false"/>
                <w:i w:val="false"/>
                <w:color w:val="000000"/>
                <w:sz w:val="20"/>
              </w:rPr>
              <w:t>
3-деңгейдегі СБШ</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шифрі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кәсіби құзыреттер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типтік жағдайда Дербестігіты және кәсіби қызметтің күрделі жағдайында басшылықпен жұмысын жүзеге асыру, оқуды өзіндік ұйымдастыру</w:t>
            </w:r>
          </w:p>
          <w:p>
            <w:pPr>
              <w:spacing w:after="20"/>
              <w:ind w:left="20"/>
              <w:jc w:val="both"/>
            </w:pPr>
            <w:r>
              <w:rPr>
                <w:rFonts w:ascii="Times New Roman"/>
                <w:b w:val="false"/>
                <w:i w:val="false"/>
                <w:color w:val="000000"/>
                <w:sz w:val="20"/>
              </w:rPr>
              <w:t xml:space="preserve">
Жауаптылығы: жұмысты орындау нәтижесіне,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типтік практикалық міндеттерді шешу, білім мен практикалық тәжірибе негізінде белгілі әрекет тәсілдерін таңдау: қызмет көрсетілетін жабдық пен аспап дұрыстығын тексеру, материалдар, шикізат пен шала өнімдерді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тексеру мен дайындау, шикізат пен материалдарды дайындау дағдылары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галантерея бұйымдарын өндірудің технологиялық схемасын, шикізат қасиеттерін, оған қойылатын талаптарды білу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типтік жағдайда Дербестігіты және кәсіби қызметтің күрделі жағдайында басшылықпен жұмысын жүзеге асыру, оқуды өзіндік ұйымдастыру</w:t>
            </w:r>
          </w:p>
          <w:p>
            <w:pPr>
              <w:spacing w:after="20"/>
              <w:ind w:left="20"/>
              <w:jc w:val="both"/>
            </w:pPr>
            <w:r>
              <w:rPr>
                <w:rFonts w:ascii="Times New Roman"/>
                <w:b w:val="false"/>
                <w:i w:val="false"/>
                <w:color w:val="000000"/>
                <w:sz w:val="20"/>
              </w:rPr>
              <w:t xml:space="preserve">
Жауаптылығы: жұмысты орындау нәтижесіне,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типтік практикалық міндеттерді шешу, білім мен практикалық тәжірибе негізінде белгілі әрекет тәсілдерін таңдау: материал мен шикізаттарды, шала өнімдерді жұмысқа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материалдарды дайындау дағдылары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материалдар қасиеттері, олардың сапасына қойылатын талаптар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типтік жағдайда Дербестігіты және кәсіби қызметтің күрделі жағдайында басшылықпен жұмысын жүзеге асыру, оқуды өзіндік ұйымдастыру.</w:t>
            </w:r>
          </w:p>
          <w:p>
            <w:pPr>
              <w:spacing w:after="20"/>
              <w:ind w:left="20"/>
              <w:jc w:val="both"/>
            </w:pPr>
            <w:r>
              <w:rPr>
                <w:rFonts w:ascii="Times New Roman"/>
                <w:b w:val="false"/>
                <w:i w:val="false"/>
                <w:color w:val="000000"/>
                <w:sz w:val="20"/>
              </w:rPr>
              <w:t xml:space="preserve">
Жауаптылығы: жұмысты орындау нәтижесіне,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типтік практикалық міндеттерді шешу, білім мен практикалық тәжірибе негізінде белгілі әрекет тәсілдерін таңдау: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тораптары мен тетіктерін тазарту дағдысы, қоқымды жою, жұмыс орнын тазарту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күтім жасау ережесі мен кестесін, ауысымды қабылдау және тапсыру ережесін, қауіпсіздік техникасы, өртке қарсы қауіпсіздікті, ішкі тәртіп ережелерін білуі керек.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типтік жағдайда дербестігін және кәсіби қызметтің күрделі жағдайында басшылықпен жұмысын жүзеге асыру, оқуды өзіндік ұйымдастыру</w:t>
            </w:r>
          </w:p>
          <w:p>
            <w:pPr>
              <w:spacing w:after="20"/>
              <w:ind w:left="20"/>
              <w:jc w:val="both"/>
            </w:pPr>
            <w:r>
              <w:rPr>
                <w:rFonts w:ascii="Times New Roman"/>
                <w:b w:val="false"/>
                <w:i w:val="false"/>
                <w:color w:val="000000"/>
                <w:sz w:val="20"/>
              </w:rPr>
              <w:t xml:space="preserve">
Жауаптылығы: жұмысты орындау нәтижесіне,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типтік практикалық міндеттерді шешу, білім мен практикалық тәжірибе негізінде белгілі әрекет тәсілдерін таңдау: Шикізат, материалдар, дайындалған өнімге есеп жүргізу, қабылданған құжаттаманы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жүргізу және қабылданған құжатты жүргізу қағидалары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материалдар, асай-мүсей шығындарының нормалары, құжаттама жүргізу ережесі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галантерея бұйымдарын тігушінің құзыреттігіне қойылатын талаптар</w:t>
            </w:r>
          </w:p>
          <w:p>
            <w:pPr>
              <w:spacing w:after="20"/>
              <w:ind w:left="20"/>
              <w:jc w:val="both"/>
            </w:pPr>
            <w:r>
              <w:rPr>
                <w:rFonts w:ascii="Times New Roman"/>
                <w:b w:val="false"/>
                <w:i w:val="false"/>
                <w:color w:val="000000"/>
                <w:sz w:val="20"/>
              </w:rPr>
              <w:t>
4-деңгейдегі СБШ</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шифрі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кәсіби құзыреттер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міндетті өзі анықтау, оның қол астындағылардың жұмысты іске асыруын ұйымдастыру мен бақылауды қарастыратын басшылықпен іске асыру бойынша атқарушылық-басқару қызметі</w:t>
            </w:r>
          </w:p>
          <w:p>
            <w:pPr>
              <w:spacing w:after="20"/>
              <w:ind w:left="20"/>
              <w:jc w:val="both"/>
            </w:pPr>
            <w:r>
              <w:rPr>
                <w:rFonts w:ascii="Times New Roman"/>
                <w:b w:val="false"/>
                <w:i w:val="false"/>
                <w:color w:val="000000"/>
                <w:sz w:val="20"/>
              </w:rPr>
              <w:t xml:space="preserve">
Жауаптылығы: норманы іске асыруда нәтижелік,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жұмысшы жағдайда өзіндік талдауды талап ететін типтік түрлі практикалық міндеттерді шешу: бұйым тораптарын қолмен тігу жұмыстарын орындау: ілмек тігу, түйме қадау, қолғаптарды жұптастырып тігу, жіп түю, ілмекті бүктеп немесе түйістіріп жіппен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қолмен орындау дағдысы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білуі керек: бұйым элементтерін қолмен тіру жұмыстарын орындау тәсілдерін, бұйым түрлерін, ине мен жіп нқмірлерін, орындалатын операцияға қойылатын талаптар, өңдеу ақаулары, туындау себептері мен алдын ала және жою тәсілдер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міндетті өзі анықтау, оның қол астындағылардың жұмысты іске асыруын ұйымдастыру мен бақылауды қарастыратын басшылықпен іске асыру бойынша атқарушылық-басқару қызметі</w:t>
            </w:r>
          </w:p>
          <w:p>
            <w:pPr>
              <w:spacing w:after="20"/>
              <w:ind w:left="20"/>
              <w:jc w:val="both"/>
            </w:pPr>
            <w:r>
              <w:rPr>
                <w:rFonts w:ascii="Times New Roman"/>
                <w:b w:val="false"/>
                <w:i w:val="false"/>
                <w:color w:val="000000"/>
                <w:sz w:val="20"/>
              </w:rPr>
              <w:t>
Жауаптылығы: норманы іске асыруда нәтижеге, ілмек тігу, түйме қадау, қолғаптарды жұптастырып тігу, жіп түю, ілмекті бүктеп немесе түйістіріп жіппен бекіту</w:t>
            </w:r>
          </w:p>
          <w:p>
            <w:pPr>
              <w:spacing w:after="20"/>
              <w:ind w:left="20"/>
              <w:jc w:val="both"/>
            </w:pPr>
            <w:r>
              <w:rPr>
                <w:rFonts w:ascii="Times New Roman"/>
                <w:b w:val="false"/>
                <w:i w:val="false"/>
                <w:color w:val="000000"/>
                <w:sz w:val="20"/>
              </w:rPr>
              <w:t>
Күрделілігі: жұмысшы жағдайда өзіндік талдауды талап ететін типтік түрлі практикалық міндеттерді шешу: Бүктеме, қапсырма, әрлеу сызықтарын, бедерлі ойықтарды тігу, бізбен қадап екі инемен бұйымды тігу, белгі тулары үшін қорапша түбін тігу. Машина тіге алмаған телімдерді жеткізе тігу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машинамен және қолмен тігу дағдысы.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білуі керек: жұмыс қағидаты, бір класты тігін машиналарын техникалық пайдалану мен реттеу ережесін, қарапайым бұйымдарды тігу бойынша жұмыстарды орындау талаптары мен тәсілдері, бақылау-өлшеу аспаптарының арналуы мен қолдану ережесі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міндетті өзі анықтау, оның қол астындағылардың жұмысты іске асыруын ұйымдастыру мен бақылауды қарастыратын басшылықпен іске асыру бойынша атқарушылық-басқару қызметі</w:t>
            </w:r>
          </w:p>
          <w:p>
            <w:pPr>
              <w:spacing w:after="20"/>
              <w:ind w:left="20"/>
              <w:jc w:val="both"/>
            </w:pPr>
            <w:r>
              <w:rPr>
                <w:rFonts w:ascii="Times New Roman"/>
                <w:b w:val="false"/>
                <w:i w:val="false"/>
                <w:color w:val="000000"/>
                <w:sz w:val="20"/>
              </w:rPr>
              <w:t>
Жауаптылығы: норманы іске асыруда нәтижеге, ілмек тігу, түйме қадау, қолғаптарды жұптастырып тігу, жіп түю, ілмекті бүктеп немесе түйістіріп жіппен бекіту</w:t>
            </w:r>
          </w:p>
          <w:p>
            <w:pPr>
              <w:spacing w:after="20"/>
              <w:ind w:left="20"/>
              <w:jc w:val="both"/>
            </w:pPr>
            <w:r>
              <w:rPr>
                <w:rFonts w:ascii="Times New Roman"/>
                <w:b w:val="false"/>
                <w:i w:val="false"/>
                <w:color w:val="000000"/>
                <w:sz w:val="20"/>
              </w:rPr>
              <w:t>
Күрделілігі: жұмысшы жағдайда өзіндік талдауды талап ететін типтік түрлі практикалық жағдайларды шешу: білім мен практикалық тәжірибе негізінде белгіліден әрекет тәсілін таңдау. Машинада күрделі жұмыстарды тігу жұмыстарын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Машинада күрделі бұйымдарды тігу дағдысы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құралдарды қолдану ережесі мен құрылымын білу, орташа қиындықты бұйымдарды тігу бойынша жұмыс орындау тәсілдері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міндетті өзі анықтау, оның қол астындағылардың жұмысты іске асыруын ұйымдастыру мен бақылауды қарастыратын басшылықпен іске асыру бойынша атқарушылық-басқару қызметі</w:t>
            </w:r>
          </w:p>
          <w:p>
            <w:pPr>
              <w:spacing w:after="20"/>
              <w:ind w:left="20"/>
              <w:jc w:val="both"/>
            </w:pPr>
            <w:r>
              <w:rPr>
                <w:rFonts w:ascii="Times New Roman"/>
                <w:b w:val="false"/>
                <w:i w:val="false"/>
                <w:color w:val="000000"/>
                <w:sz w:val="20"/>
              </w:rPr>
              <w:t>
Жауаптылығы: норманы іске асыруда нәтижеге, ілмек тігу, түйме қадау, қолғаптарды жұптастырып тігу, жіп түю, ілмекті бүктеп немесе түйістіріп жіппен бекіту</w:t>
            </w:r>
          </w:p>
          <w:p>
            <w:pPr>
              <w:spacing w:after="20"/>
              <w:ind w:left="20"/>
              <w:jc w:val="both"/>
            </w:pPr>
            <w:r>
              <w:rPr>
                <w:rFonts w:ascii="Times New Roman"/>
                <w:b w:val="false"/>
                <w:i w:val="false"/>
                <w:color w:val="000000"/>
                <w:sz w:val="20"/>
              </w:rPr>
              <w:t>
Күрделілігі: жұмысшы жағдайда өзіндік талдауды талап ететін типтік түрлі практикалық жағдайларды шешу: Аса күрделі бұйымдарды машинада тігу жұмыстарын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қиын бұйымдарды машинада тігу дағдысы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білуі керек: тігін машиналарының құрылымы, техникалық пайдалану және реттеу ережесі, аса күрделі бұйымдарды тігу бойынша жұмысты орындау тәсілдерін, ерекше арналған бұйымдарды дайындау бойынша ерекше қиын жұмыстарды орындау тәсілдері мен талаптары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"Былғары галантерея өндірісі"</w:t>
            </w:r>
            <w:r>
              <w:br/>
            </w:r>
            <w:r>
              <w:rPr>
                <w:rFonts w:ascii="Times New Roman"/>
                <w:b w:val="false"/>
                <w:i w:val="false"/>
                <w:color w:val="000000"/>
                <w:sz w:val="20"/>
              </w:rPr>
              <w:t>кәсіби стандартына</w:t>
            </w:r>
            <w:r>
              <w:br/>
            </w:r>
            <w:r>
              <w:rPr>
                <w:rFonts w:ascii="Times New Roman"/>
                <w:b w:val="false"/>
                <w:i w:val="false"/>
                <w:color w:val="000000"/>
                <w:sz w:val="20"/>
              </w:rPr>
              <w:t>3-қосымша</w:t>
            </w:r>
            <w:r>
              <w:br/>
            </w:r>
            <w:r>
              <w:rPr>
                <w:rFonts w:ascii="Times New Roman"/>
                <w:b w:val="false"/>
                <w:i w:val="false"/>
                <w:color w:val="000000"/>
                <w:sz w:val="20"/>
              </w:rPr>
              <w:t>1-кесте</w:t>
            </w:r>
          </w:p>
        </w:tc>
      </w:tr>
    </w:tbl>
    <w:bookmarkStart w:name="z102" w:id="93"/>
    <w:p>
      <w:pPr>
        <w:spacing w:after="0"/>
        <w:ind w:left="0"/>
        <w:jc w:val="both"/>
      </w:pPr>
      <w:r>
        <w:rPr>
          <w:rFonts w:ascii="Times New Roman"/>
          <w:b w:val="false"/>
          <w:i w:val="false"/>
          <w:color w:val="000000"/>
          <w:sz w:val="28"/>
        </w:rPr>
        <w:t>
      Қолданыстағы нормативтік құжаттармен байланыс</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кәсіптердің жіктеуіші (МКЖ)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 Былғары аяқ киімдері мен былғарыдан жасалған өзге бұйымдар өндірумен айналысатын жұмыскерлер кәсібі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45-шығарылым, "Былғары-галантерея өндірісі" бөлімі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галантерея бұйымдарын тігуші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біліктілік шеңберінің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p>
      <w:pPr>
        <w:spacing w:after="0"/>
        <w:ind w:left="0"/>
        <w:jc w:val="left"/>
      </w:pPr>
      <w:r>
        <w:br/>
      </w:r>
      <w:r>
        <w:rPr>
          <w:rFonts w:ascii="Times New Roman"/>
          <w:b w:val="false"/>
          <w:i w:val="false"/>
          <w:color w:val="000000"/>
          <w:sz w:val="28"/>
        </w:rPr>
        <w:t>
</w:t>
      </w:r>
    </w:p>
    <w:bookmarkStart w:name="z103" w:id="94"/>
    <w:p>
      <w:pPr>
        <w:spacing w:after="0"/>
        <w:ind w:left="0"/>
        <w:jc w:val="both"/>
      </w:pPr>
      <w:r>
        <w:rPr>
          <w:rFonts w:ascii="Times New Roman"/>
          <w:b w:val="false"/>
          <w:i w:val="false"/>
          <w:color w:val="000000"/>
          <w:sz w:val="28"/>
        </w:rPr>
        <w:t>
      2-кесте</w:t>
      </w:r>
    </w:p>
    <w:bookmarkEnd w:id="94"/>
    <w:bookmarkStart w:name="z104" w:id="95"/>
    <w:p>
      <w:pPr>
        <w:spacing w:after="0"/>
        <w:ind w:left="0"/>
        <w:jc w:val="both"/>
      </w:pPr>
      <w:r>
        <w:rPr>
          <w:rFonts w:ascii="Times New Roman"/>
          <w:b w:val="false"/>
          <w:i w:val="false"/>
          <w:color w:val="000000"/>
          <w:sz w:val="28"/>
        </w:rPr>
        <w:t>
      Еңбек шарттарына, біліміне және тәжірибесіне қойылатын талаптар</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бойынша мүмкін болатын жұмыс орындары (кәсіпорын,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былғары өндіру кәсіпорындары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факторлар, еңбек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тетіктердің айналатын бөліктері, электр жабдығы, бу, полимер ерітіндісі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кері көрсеткіштердің және қауіпсіздік техникасы бойынша нұсқау беруден өтудің болмауы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мен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қысқы мерзімді оқу (нұсқаулық) және/немесе бастауыш білімнен төмен емес, негізгі орташа білімі болған жағдайда қысқа мерзімді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қысқа мерзімде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1-деңгейде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немесе кәсіптік білім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2-деңгейде</w:t>
            </w:r>
          </w:p>
        </w:tc>
      </w:tr>
    </w:tbl>
    <w:p>
      <w:pPr>
        <w:spacing w:after="0"/>
        <w:ind w:left="0"/>
        <w:jc w:val="left"/>
      </w:pPr>
      <w:r>
        <w:br/>
      </w:r>
      <w:r>
        <w:rPr>
          <w:rFonts w:ascii="Times New Roman"/>
          <w:b w:val="false"/>
          <w:i w:val="false"/>
          <w:color w:val="000000"/>
          <w:sz w:val="28"/>
        </w:rPr>
        <w:t>
</w:t>
      </w:r>
    </w:p>
    <w:bookmarkStart w:name="z105" w:id="96"/>
    <w:p>
      <w:pPr>
        <w:spacing w:after="0"/>
        <w:ind w:left="0"/>
        <w:jc w:val="both"/>
      </w:pPr>
      <w:r>
        <w:rPr>
          <w:rFonts w:ascii="Times New Roman"/>
          <w:b w:val="false"/>
          <w:i w:val="false"/>
          <w:color w:val="000000"/>
          <w:sz w:val="28"/>
        </w:rPr>
        <w:t>
      3-кесте</w:t>
      </w:r>
    </w:p>
    <w:bookmarkEnd w:id="96"/>
    <w:bookmarkStart w:name="z106" w:id="97"/>
    <w:p>
      <w:pPr>
        <w:spacing w:after="0"/>
        <w:ind w:left="0"/>
        <w:jc w:val="both"/>
      </w:pPr>
      <w:r>
        <w:rPr>
          <w:rFonts w:ascii="Times New Roman"/>
          <w:b w:val="false"/>
          <w:i w:val="false"/>
          <w:color w:val="000000"/>
          <w:sz w:val="28"/>
        </w:rPr>
        <w:t>
      КС бірліктерінің тізбесі (кәсіптің еңбек функциялары)</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қызметінің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құрал-сайманды, бөлшектер мен материалдарды былғары галантерея бұйымдарын жинақтау процесіне дайындау. Жинақтау бойынша қарапайым бастапқы жұмыстарды орындау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галантерея бұйымдарын тігу процесін жүргізу. Сапасын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құрал-сайманды тазарту, жұмыс орнын жинау</w:t>
            </w:r>
          </w:p>
        </w:tc>
      </w:tr>
    </w:tbl>
    <w:p>
      <w:pPr>
        <w:spacing w:after="0"/>
        <w:ind w:left="0"/>
        <w:jc w:val="left"/>
      </w:pPr>
      <w:r>
        <w:br/>
      </w:r>
      <w:r>
        <w:rPr>
          <w:rFonts w:ascii="Times New Roman"/>
          <w:b w:val="false"/>
          <w:i w:val="false"/>
          <w:color w:val="000000"/>
          <w:sz w:val="28"/>
        </w:rPr>
        <w:t>
</w:t>
      </w:r>
    </w:p>
    <w:bookmarkStart w:name="z107" w:id="98"/>
    <w:p>
      <w:pPr>
        <w:spacing w:after="0"/>
        <w:ind w:left="0"/>
        <w:jc w:val="both"/>
      </w:pPr>
      <w:r>
        <w:rPr>
          <w:rFonts w:ascii="Times New Roman"/>
          <w:b w:val="false"/>
          <w:i w:val="false"/>
          <w:color w:val="000000"/>
          <w:sz w:val="28"/>
        </w:rPr>
        <w:t>
      4-кесте</w:t>
      </w:r>
    </w:p>
    <w:bookmarkEnd w:id="98"/>
    <w:bookmarkStart w:name="z108" w:id="99"/>
    <w:p>
      <w:pPr>
        <w:spacing w:after="0"/>
        <w:ind w:left="0"/>
        <w:jc w:val="both"/>
      </w:pPr>
      <w:r>
        <w:rPr>
          <w:rFonts w:ascii="Times New Roman"/>
          <w:b w:val="false"/>
          <w:i w:val="false"/>
          <w:color w:val="000000"/>
          <w:sz w:val="28"/>
        </w:rPr>
        <w:t>
      КС бірліктерін сипаттау (функционалдық карта)</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қызметінің шифрі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әрекеті)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аспап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аспаптар,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1.1: былғары галантерея бұйымдарын жинақтау бойынша жұмыстар жүргізу үшін бөлшектер, аспаптар, материалдарды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шикізат, шала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аспаптар,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1.2: Жұмыс сипаттамалары. Бұйымдарды желіммен жинақтау және асай-мүсейлерді машинамен немесе қолмен бекіту бойынша қарапайым жұмыстарды орындау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шикізат, шала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көмекші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2.1: Бұйым бөлшектерін машинада және қолмен жинақтау бойынша орташа қиындықты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шикізат, шала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көмекші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2.2: Бұйымдар мен бұйым элементтерін машина немесе қолмен желім, асай-мүсей, былғары демеуші көмегімен жинақтау бойынша қиын жұмыстар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шикізат, шала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көмекші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2.3: Бұйымдар жинақтау бойынша аса қиын жұмыстарды машина немесе қолмен орында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тораптары мен тетіктері, жұмысшы орын беті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күтім жасау ережелері мен графиктері, ауысымды қабылдау және тапсыру ережесі, қауіпсіздік техникасы ережесі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3.1: Жабдықты тазарту, жұмыс орнын жинастыру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материалдар шығыны, дайындалған өнім көлемдері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Журналдар, құжаттама, жүргізу ережесі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3.2: Шикізат, материалдар, дайындалған өнімге есеп жүргізу, қабылданған құжаттаманы жүргізу</w:t>
            </w:r>
          </w:p>
        </w:tc>
      </w:tr>
    </w:tbl>
    <w:p>
      <w:pPr>
        <w:spacing w:after="0"/>
        <w:ind w:left="0"/>
        <w:jc w:val="left"/>
      </w:pPr>
      <w:r>
        <w:br/>
      </w:r>
      <w:r>
        <w:rPr>
          <w:rFonts w:ascii="Times New Roman"/>
          <w:b w:val="false"/>
          <w:i w:val="false"/>
          <w:color w:val="000000"/>
          <w:sz w:val="28"/>
        </w:rPr>
        <w:t>
</w:t>
      </w:r>
    </w:p>
    <w:bookmarkStart w:name="z109" w:id="100"/>
    <w:p>
      <w:pPr>
        <w:spacing w:after="0"/>
        <w:ind w:left="0"/>
        <w:jc w:val="both"/>
      </w:pPr>
      <w:r>
        <w:rPr>
          <w:rFonts w:ascii="Times New Roman"/>
          <w:b w:val="false"/>
          <w:i w:val="false"/>
          <w:color w:val="000000"/>
          <w:sz w:val="28"/>
        </w:rPr>
        <w:t>
      5-кесте</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Былғары-галантерея бұйымдарын жинақтаушының құзыреттігіне қойылатын талаптар</w:t>
            </w:r>
          </w:p>
          <w:p>
            <w:pPr>
              <w:spacing w:after="20"/>
              <w:ind w:left="20"/>
              <w:jc w:val="both"/>
            </w:pPr>
            <w:r>
              <w:rPr>
                <w:rFonts w:ascii="Times New Roman"/>
                <w:b w:val="false"/>
                <w:i w:val="false"/>
                <w:color w:val="000000"/>
                <w:sz w:val="20"/>
              </w:rPr>
              <w:t>
1-деңгейдегі СБШ</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шифрі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кәсіби құзыреттер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типтік жағдайда Дербестігіты және кәсіби қызметтің күрделі жағдайында басшылықпен жұмысын жүзеге асыру, оқуды өзіндік ұйымдастыру</w:t>
            </w:r>
          </w:p>
          <w:p>
            <w:pPr>
              <w:spacing w:after="20"/>
              <w:ind w:left="20"/>
              <w:jc w:val="both"/>
            </w:pPr>
            <w:r>
              <w:rPr>
                <w:rFonts w:ascii="Times New Roman"/>
                <w:b w:val="false"/>
                <w:i w:val="false"/>
                <w:color w:val="000000"/>
                <w:sz w:val="20"/>
              </w:rPr>
              <w:t xml:space="preserve">
Жауаптылығы: жұмысты орындау нәтижесіне,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типтік практикалық міндеттерді шешу, білім мен практикалық тәжірибе негізінде белгілі әрекет тәсілдерін таңдау: былғары галантерея бұйымдарын жинақтау бойынша жұмыстар жүргізу үшін бөлшектер, аспаптар, материалдарды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Машинаны іске қосуды, қажетті материалдар мен құрал-сайманды дайындай білуі керек.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Білуі керек: қолданылатын жабдықты техникалық пайдалану және реттеу ережесі, қарапайым жұмыс аспаптарының түрі мен арналуын, қолданылатын желімдер мен асай-мүсейлерді, өңделетін бөлшектер мен бұйымдар түрлері мен арналуын білу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типтік жағдайда Дербестігі және кәсіби қызметтің күрделі жағдайында басшылықпен жұмысын жүзеге асыру, оқуды өзіндік ұйымдастыру</w:t>
            </w:r>
          </w:p>
          <w:p>
            <w:pPr>
              <w:spacing w:after="20"/>
              <w:ind w:left="20"/>
              <w:jc w:val="both"/>
            </w:pPr>
            <w:r>
              <w:rPr>
                <w:rFonts w:ascii="Times New Roman"/>
                <w:b w:val="false"/>
                <w:i w:val="false"/>
                <w:color w:val="000000"/>
                <w:sz w:val="20"/>
              </w:rPr>
              <w:t xml:space="preserve">
Жауаптылығы: жұмысты орындау нәтижесіне,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типтік практикалық міндеттерді шешу, білім мен практикалық тәжірибе негізінде белгілі әрекет тәсілдерін таңдау: Жабдықтар тазарту мен жұмыс орнын жинау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тазарту мен жұмыс орнын жинау дағдысы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күтім жасау ережесі мен кестесін, ауысымды қабылдау және тапсыру ережесін, қауіпсіздік техникасы, өртке қарсы қауіпсіздікті, ішкі тәртіп ережелерін білуі керек.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Былғары-галантерея бұйымдарын жинақтаушының құзыреттігіне қойылатын талаптар</w:t>
            </w:r>
          </w:p>
          <w:p>
            <w:pPr>
              <w:spacing w:after="20"/>
              <w:ind w:left="20"/>
              <w:jc w:val="both"/>
            </w:pPr>
            <w:r>
              <w:rPr>
                <w:rFonts w:ascii="Times New Roman"/>
                <w:b w:val="false"/>
                <w:i w:val="false"/>
                <w:color w:val="000000"/>
                <w:sz w:val="20"/>
              </w:rPr>
              <w:t>
2-деңгейдегі СБШ</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шифрі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кәсіби құзыреттер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типтік жағдайда Дербестігіты және кәсіби қызметтің күрделі жағдайында басшылықпен жұмысын жүзеге асыру, оқуды өзіндік ұйымдастыру</w:t>
            </w:r>
          </w:p>
          <w:p>
            <w:pPr>
              <w:spacing w:after="20"/>
              <w:ind w:left="20"/>
              <w:jc w:val="both"/>
            </w:pPr>
            <w:r>
              <w:rPr>
                <w:rFonts w:ascii="Times New Roman"/>
                <w:b w:val="false"/>
                <w:i w:val="false"/>
                <w:color w:val="000000"/>
                <w:sz w:val="20"/>
              </w:rPr>
              <w:t>
Жауаптылығы: жұмысты орындау нәтижесіне, өзінің және басқалардың қауіпсіздігіне; қоршаған ортаны қорғау және өртке қарсы қауіпсіздік бойынша талаптарды орындауға.</w:t>
            </w:r>
          </w:p>
          <w:p>
            <w:pPr>
              <w:spacing w:after="20"/>
              <w:ind w:left="20"/>
              <w:jc w:val="both"/>
            </w:pPr>
            <w:r>
              <w:rPr>
                <w:rFonts w:ascii="Times New Roman"/>
                <w:b w:val="false"/>
                <w:i w:val="false"/>
                <w:color w:val="000000"/>
                <w:sz w:val="20"/>
              </w:rPr>
              <w:t>
Күрделілігі: типтік практикалық міндеттерді шешу, білім мен практикалық тәжірибе негізінде белгілі әрекет тәсілдерін таңдау: былғары галантерея бұйымдарын жинақтау бойынша жұмыстар жүргізу үшін бөлшектер, аспаптар, материалдарды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Машинаны іске қосуды, қажетті материалдар мен құрал-сайманды дайындай білуі керек.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Білуі керек: қолданылатын жабдықты техникалық пайдалану және реттеу ережесі, қарапайым жұмыс аспаптарының түрі мен арналуын, қолданылатын желімдер мен асай-мүсейлерді, өңделетін бөлшектер мен бұйымдар түрлері мен арналуын білу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типтік жағдайда Дербестігіты және кәсіби қызметтің күрделі жағдайында басшылықпен жұмысын жүзеге асыру, оқуды өзіндік ұйымдастыру</w:t>
            </w:r>
          </w:p>
          <w:p>
            <w:pPr>
              <w:spacing w:after="20"/>
              <w:ind w:left="20"/>
              <w:jc w:val="both"/>
            </w:pPr>
            <w:r>
              <w:rPr>
                <w:rFonts w:ascii="Times New Roman"/>
                <w:b w:val="false"/>
                <w:i w:val="false"/>
                <w:color w:val="000000"/>
                <w:sz w:val="20"/>
              </w:rPr>
              <w:t>
Жауаптылығы: жұмысты орындау нәтижесіне, өзінің және басқалардың қауіпсіздігіне; қоршаған ортаны қорғау және өртке қарсы қауіпсіздік бойынша талаптарды орындауға.</w:t>
            </w:r>
          </w:p>
          <w:p>
            <w:pPr>
              <w:spacing w:after="20"/>
              <w:ind w:left="20"/>
              <w:jc w:val="both"/>
            </w:pPr>
            <w:r>
              <w:rPr>
                <w:rFonts w:ascii="Times New Roman"/>
                <w:b w:val="false"/>
                <w:i w:val="false"/>
                <w:color w:val="000000"/>
                <w:sz w:val="20"/>
              </w:rPr>
              <w:t>
Күрделілігі: типтік практикалық міндеттерді шешу, білім мен практикалық тәжірибе негізінде белгілі әрекет тәсілдерін таңдау: Жұмыс сипаттамалары. Бұйымдарды желіммен жинақтау және асай-мүсейлерді машинамен немесе қолмен бекіту бойынша қарапайым жұмыстарды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желіммен жинақтау және асай-мүсейлерді машинамен немесе қолмен бекіту бойынша қарапайым жұмыстарды орындау дағдысы.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жинақтау жұмыстарын орындаудың техникалық талаптары мен тәсілдерін; өңдеу ақауларын, олардың туындау себептері мен оларды болдырмау және жою тәсілдерін білуі керек.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типтік жағдайда Дербестігі және кәсіби қызметтің күрделі жағдайында басшылықпен жұмысын жүзеге асыру, оқуды өзіндік ұйымдастыру</w:t>
            </w:r>
          </w:p>
          <w:p>
            <w:pPr>
              <w:spacing w:after="20"/>
              <w:ind w:left="20"/>
              <w:jc w:val="both"/>
            </w:pPr>
            <w:r>
              <w:rPr>
                <w:rFonts w:ascii="Times New Roman"/>
                <w:b w:val="false"/>
                <w:i w:val="false"/>
                <w:color w:val="000000"/>
                <w:sz w:val="20"/>
              </w:rPr>
              <w:t xml:space="preserve">
Жауаптылығы: жұмысты орындау нәтижесіне,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типтік практикалық міндеттерді шешу, білім мен практикалық тәжірибе негізінде белгілі әрекет тәсілдерін таңдау: Жабдықтар тазарту мен жұмыс орнын жинау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тазарту мен жұмыс орнын жинау дағдысы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күтім жасау ережесі мен кестесін, ауысымды қабылдау және тапсыру ережесін, қауіпсіздік техникасы, өртке қарсы қауіпсіздікті, ішкі тәртіп ережелерін білуі керек.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Былғары-галантерея бұйымдарын жинақтаушының құзыреттігіне қойылатын талаптар</w:t>
            </w:r>
          </w:p>
          <w:p>
            <w:pPr>
              <w:spacing w:after="20"/>
              <w:ind w:left="20"/>
              <w:jc w:val="both"/>
            </w:pPr>
            <w:r>
              <w:rPr>
                <w:rFonts w:ascii="Times New Roman"/>
                <w:b w:val="false"/>
                <w:i w:val="false"/>
                <w:color w:val="000000"/>
                <w:sz w:val="20"/>
              </w:rPr>
              <w:t>
3-деңгейдегі СБШ</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шифрі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кәсіби құзыреттер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типтік жағдайда Дербестігіты және кәсіби қызметтің күрделі жағдайында басшылықпен жұмысын жүзеге асыру, оқуды өзіндік ұйымдастыру</w:t>
            </w:r>
          </w:p>
          <w:p>
            <w:pPr>
              <w:spacing w:after="20"/>
              <w:ind w:left="20"/>
              <w:jc w:val="both"/>
            </w:pPr>
            <w:r>
              <w:rPr>
                <w:rFonts w:ascii="Times New Roman"/>
                <w:b w:val="false"/>
                <w:i w:val="false"/>
                <w:color w:val="000000"/>
                <w:sz w:val="20"/>
              </w:rPr>
              <w:t>
Жауаптылығы: жұмысты орындау нәтижесіне, өзінің және басқалардың қауіпсіздігіне; қоршаған ортаны қорғау және өртке қарсы қауіпсіздік бойынша талаптарды орындауға.</w:t>
            </w:r>
          </w:p>
          <w:p>
            <w:pPr>
              <w:spacing w:after="20"/>
              <w:ind w:left="20"/>
              <w:jc w:val="both"/>
            </w:pPr>
            <w:r>
              <w:rPr>
                <w:rFonts w:ascii="Times New Roman"/>
                <w:b w:val="false"/>
                <w:i w:val="false"/>
                <w:color w:val="000000"/>
                <w:sz w:val="20"/>
              </w:rPr>
              <w:t>
Күрделілігі: типтік практикалық міндеттерді шешу, білім мен практикалық тәжірибе негізінде белгілі әрекет тәсілдерін таңдау: былғары галантерея бұйымдарын жинақтау бойынша жұмыстар жүргізу үшін бөлшектер, аспаптар, материалдарды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Машинаны іске қосуды, қажетті материалдар мен құрал-сайманды дайындай білуі керек.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Білуі керек: қолданылатын жабдықты техникалық пайдалану және реттеу ережесі, қарапайым жұмыс аспаптарының түрі мен арналуын, қолданылатын желімдер мен асай-мүсейлерді, өңделетін бөлшектер мен бұйымдар түрлері мен арналуын білу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типтік жағдайда Дербестігіты және кәсіби қызметтің күрделі жағдайында басшылықпен жұмысын жүзеге асыру, оқуды өзіндік ұйымдастыру</w:t>
            </w:r>
          </w:p>
          <w:p>
            <w:pPr>
              <w:spacing w:after="20"/>
              <w:ind w:left="20"/>
              <w:jc w:val="both"/>
            </w:pPr>
            <w:r>
              <w:rPr>
                <w:rFonts w:ascii="Times New Roman"/>
                <w:b w:val="false"/>
                <w:i w:val="false"/>
                <w:color w:val="000000"/>
                <w:sz w:val="20"/>
              </w:rPr>
              <w:t xml:space="preserve">
Жауаптылығы: жұмысты орындау нәтижесіне,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типтік практикалық міндеттерді шешу, білім мен практикалық тәжірибе негізінде белгілі әрекет тәсілдерін таңдау: Жұмыс сипаттамалары. Бұйымдарды желіммен жинақтау және асай-мүсейлерді машинамен немесе қолмен бекіту бойынша қарапайым жұмыстарды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желіммен жинақтау және асай-мүсейлерді машинамен немесе қолмен бекіту бойынша қарапайым жұмыстарды орындау дағдысы.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жинақтау жұмыстарын орындаудың техникалық талаптары мен тәсілдерін; өңдеу ақауларын, олардың туындау себептері мен оларды болдырмау және жою тәсілдерін білуі керек.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типтік жағдайда Дербестігі және кәсіби қызметтің күрделі жағдайында басшылықпен жұмысын жүзеге асыру, оқуды өзіндік ұйымдастыру</w:t>
            </w:r>
          </w:p>
          <w:p>
            <w:pPr>
              <w:spacing w:after="20"/>
              <w:ind w:left="20"/>
              <w:jc w:val="both"/>
            </w:pPr>
            <w:r>
              <w:rPr>
                <w:rFonts w:ascii="Times New Roman"/>
                <w:b w:val="false"/>
                <w:i w:val="false"/>
                <w:color w:val="000000"/>
                <w:sz w:val="20"/>
              </w:rPr>
              <w:t>
Жауаптылығы: жұмысты орындау нәтижесіне, өзінің және басқалардың қауіпсіздігіне; қоршаған ортаны қорғау және өртке қарсы қауіпсіздік бойынша талаптарды орындауға.</w:t>
            </w:r>
          </w:p>
          <w:p>
            <w:pPr>
              <w:spacing w:after="20"/>
              <w:ind w:left="20"/>
              <w:jc w:val="both"/>
            </w:pPr>
            <w:r>
              <w:rPr>
                <w:rFonts w:ascii="Times New Roman"/>
                <w:b w:val="false"/>
                <w:i w:val="false"/>
                <w:color w:val="000000"/>
                <w:sz w:val="20"/>
              </w:rPr>
              <w:t>
Күрделілігі: типтік практикалық міндеттерді шешу, білім мен практикалық тәжірибе негізінде белгілі әрекет тәсілдерін таңдау: Жабдықтар тазарту мен жұмыс орнын жинау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тазарту мен жұмыс орнын жинау дағдысы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күтім жасау ережесі мен кестесін, ауысымды қабылдау және тапсыру ережесін, қауіпсіздік техникасы, өртке қарсы қауіпсіздікті, ішкі тәртіп ережелерін білуі керек.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типтік жағдайда дербестігін және кәсіби қызметтің күрделі жағдайында басшылықпен жұмысын жүзеге асыру, оқуды өзіндік ұйымдастыру</w:t>
            </w:r>
          </w:p>
          <w:p>
            <w:pPr>
              <w:spacing w:after="20"/>
              <w:ind w:left="20"/>
              <w:jc w:val="both"/>
            </w:pPr>
            <w:r>
              <w:rPr>
                <w:rFonts w:ascii="Times New Roman"/>
                <w:b w:val="false"/>
                <w:i w:val="false"/>
                <w:color w:val="000000"/>
                <w:sz w:val="20"/>
              </w:rPr>
              <w:t xml:space="preserve">
Жауаптылығы: жұмысты орындау нәтижесіне,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типтік практикалық міндеттерді шешу, білім мен практикалық тәжірибе негізінде белгілі әрекет тәсілдерін таңдау: Шикізат, материалдар, дайындалған өнімге есеп жүргізу, қабылданған құжаттаманы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жүргізу және қабылданған құжатты жүргізу қағидалары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материалдар, асай-мүсей шығындарының нормалары, құжаттама жүргізу ережесі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"Былғары галантерея өндірісі"</w:t>
            </w:r>
            <w:r>
              <w:br/>
            </w:r>
            <w:r>
              <w:rPr>
                <w:rFonts w:ascii="Times New Roman"/>
                <w:b w:val="false"/>
                <w:i w:val="false"/>
                <w:color w:val="000000"/>
                <w:sz w:val="20"/>
              </w:rPr>
              <w:t>кәсіби стандартына</w:t>
            </w:r>
            <w:r>
              <w:br/>
            </w:r>
            <w:r>
              <w:rPr>
                <w:rFonts w:ascii="Times New Roman"/>
                <w:b w:val="false"/>
                <w:i w:val="false"/>
                <w:color w:val="000000"/>
                <w:sz w:val="20"/>
              </w:rPr>
              <w:t>4-қосымша</w:t>
            </w:r>
            <w:r>
              <w:br/>
            </w:r>
            <w:r>
              <w:rPr>
                <w:rFonts w:ascii="Times New Roman"/>
                <w:b w:val="false"/>
                <w:i w:val="false"/>
                <w:color w:val="000000"/>
                <w:sz w:val="20"/>
              </w:rPr>
              <w:t>1-кесте</w:t>
            </w:r>
          </w:p>
        </w:tc>
      </w:tr>
    </w:tbl>
    <w:bookmarkStart w:name="z112" w:id="101"/>
    <w:p>
      <w:pPr>
        <w:spacing w:after="0"/>
        <w:ind w:left="0"/>
        <w:jc w:val="both"/>
      </w:pPr>
      <w:r>
        <w:rPr>
          <w:rFonts w:ascii="Times New Roman"/>
          <w:b w:val="false"/>
          <w:i w:val="false"/>
          <w:color w:val="000000"/>
          <w:sz w:val="28"/>
        </w:rPr>
        <w:t>
      Қолданыстағы нормативтік құжаттармен байланыс</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кәсіптердің жіктеуіші (МКЖ)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 Былғары аяқ киімдері мен былғарыдан жасалған өзге бұйымдар өндірумен айналысатын жұмыскерлер кәсібі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45-шығарылым, "Былғары-галантерея өндірісі" бөлімі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біліктілік шеңбері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113" w:id="102"/>
    <w:p>
      <w:pPr>
        <w:spacing w:after="0"/>
        <w:ind w:left="0"/>
        <w:jc w:val="both"/>
      </w:pPr>
      <w:r>
        <w:rPr>
          <w:rFonts w:ascii="Times New Roman"/>
          <w:b w:val="false"/>
          <w:i w:val="false"/>
          <w:color w:val="000000"/>
          <w:sz w:val="28"/>
        </w:rPr>
        <w:t>
      2-кесте</w:t>
      </w:r>
    </w:p>
    <w:bookmarkEnd w:id="102"/>
    <w:bookmarkStart w:name="z114" w:id="103"/>
    <w:p>
      <w:pPr>
        <w:spacing w:after="0"/>
        <w:ind w:left="0"/>
        <w:jc w:val="both"/>
      </w:pPr>
      <w:r>
        <w:rPr>
          <w:rFonts w:ascii="Times New Roman"/>
          <w:b w:val="false"/>
          <w:i w:val="false"/>
          <w:color w:val="000000"/>
          <w:sz w:val="28"/>
        </w:rPr>
        <w:t>
      Еңбек шарттарына, біліміне және тәжірибесіне қойылатын талаптар</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бойынша мүмкін болатын жұмыс орындары (кәсіпорын,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галантерея бұйымдарын өндіру кәсіпорындары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факторлар, еңбек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тетіктердің айналатын бөліктері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кері көрсеткіштердің және қауіпсіздік техникасы бойынша нұсқау беруден өтудің болмауы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мен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қысқы мерзімді оқу (нұсқаулық) және/немесе бастауыш білімнен төмен емес, негізгі орташа білімі болған жағдайда қысқа мерзімді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білімненен төмен емес негізгі орта жалпы білімі болған жағдайда практикалық тәжірибе және/немесе кәсіби даярлық (білім беру ұйымы негізінде кәсіби даярлық бағдарламалары бойынша бір жылға дейін курстар немесе кәсіпорында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1-деңгейде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немесе негізгі орта білім не практикалық тәжірибесіз орта жалпы білімі болған жағдайда техникалық және кәсіби білімі болған жағдайда практикалық тәжірибе және/немесе кәсіби даярлық (білім беру ұйымы негізінде кәсіби даярлық бағдарламалары бойынша бір жылға дейін курстар немесе кәсіпорында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2-деңгейде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деңгейдегі техникалық және кәсіби білімі (қосымша кәсіби даярлық), практикалық тәжірибе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3-деңгейде</w:t>
            </w:r>
          </w:p>
        </w:tc>
      </w:tr>
    </w:tbl>
    <w:p>
      <w:pPr>
        <w:spacing w:after="0"/>
        <w:ind w:left="0"/>
        <w:jc w:val="left"/>
      </w:pPr>
      <w:r>
        <w:br/>
      </w:r>
      <w:r>
        <w:rPr>
          <w:rFonts w:ascii="Times New Roman"/>
          <w:b w:val="false"/>
          <w:i w:val="false"/>
          <w:color w:val="000000"/>
          <w:sz w:val="28"/>
        </w:rPr>
        <w:t>
</w:t>
      </w:r>
    </w:p>
    <w:bookmarkStart w:name="z115" w:id="104"/>
    <w:p>
      <w:pPr>
        <w:spacing w:after="0"/>
        <w:ind w:left="0"/>
        <w:jc w:val="both"/>
      </w:pPr>
      <w:r>
        <w:rPr>
          <w:rFonts w:ascii="Times New Roman"/>
          <w:b w:val="false"/>
          <w:i w:val="false"/>
          <w:color w:val="000000"/>
          <w:sz w:val="28"/>
        </w:rPr>
        <w:t>
      3-кесте</w:t>
      </w:r>
    </w:p>
    <w:bookmarkEnd w:id="104"/>
    <w:bookmarkStart w:name="z116" w:id="105"/>
    <w:p>
      <w:pPr>
        <w:spacing w:after="0"/>
        <w:ind w:left="0"/>
        <w:jc w:val="both"/>
      </w:pPr>
      <w:r>
        <w:rPr>
          <w:rFonts w:ascii="Times New Roman"/>
          <w:b w:val="false"/>
          <w:i w:val="false"/>
          <w:color w:val="000000"/>
          <w:sz w:val="28"/>
        </w:rPr>
        <w:t>
      КС бірліктерінің тізбесі (кәсіптің еңбек функциялары)</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қызметінің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негіздер мен материалдарды жасанды былғарыны бояу мен күйдіру процестерін жүргізуге дайындау. Қорап дайындау бойынша қарапайым жұмыстарды орындау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Қораптар дайындау процесін жүргізу. Технологиялық параметрлерін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құрал-сайманды тазарту, жұмыс орнын жинау</w:t>
            </w:r>
          </w:p>
        </w:tc>
      </w:tr>
    </w:tbl>
    <w:p>
      <w:pPr>
        <w:spacing w:after="0"/>
        <w:ind w:left="0"/>
        <w:jc w:val="left"/>
      </w:pPr>
      <w:r>
        <w:br/>
      </w:r>
      <w:r>
        <w:rPr>
          <w:rFonts w:ascii="Times New Roman"/>
          <w:b w:val="false"/>
          <w:i w:val="false"/>
          <w:color w:val="000000"/>
          <w:sz w:val="28"/>
        </w:rPr>
        <w:t>
</w:t>
      </w:r>
    </w:p>
    <w:bookmarkStart w:name="z117" w:id="106"/>
    <w:p>
      <w:pPr>
        <w:spacing w:after="0"/>
        <w:ind w:left="0"/>
        <w:jc w:val="both"/>
      </w:pPr>
      <w:r>
        <w:rPr>
          <w:rFonts w:ascii="Times New Roman"/>
          <w:b w:val="false"/>
          <w:i w:val="false"/>
          <w:color w:val="000000"/>
          <w:sz w:val="28"/>
        </w:rPr>
        <w:t>
      4-кесте</w:t>
      </w:r>
    </w:p>
    <w:bookmarkEnd w:id="106"/>
    <w:bookmarkStart w:name="z118" w:id="107"/>
    <w:p>
      <w:pPr>
        <w:spacing w:after="0"/>
        <w:ind w:left="0"/>
        <w:jc w:val="left"/>
      </w:pPr>
      <w:r>
        <w:rPr>
          <w:rFonts w:ascii="Times New Roman"/>
          <w:b/>
          <w:i w:val="false"/>
          <w:color w:val="000000"/>
        </w:rPr>
        <w:t xml:space="preserve"> КС бірліктерін сипаттау (функционалдық карта)</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қызметінің шифрі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әрекеті)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аспап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аспаптар,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1.1: Қораптар дайындау бойынша жұмыстарды жүргізу үшін бөлшектер, аспаптар, материалдарды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шикізат, шала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аспаптар,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1.2: Дайындық жұмыстарын орындау: картон ранттарын қағаз және коленкормен желімдеу, картон негізді қорапшаларға бүйір қабырғаларының кассеталарын жинақтау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аспап, негізгі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2.1: Жұқа тақтайша немесе картон негізді қарапайым қорапшаларды дайындау. Қорапшаның картон түбін илеумен немесе бүйір қабырғаларының дайындамаларынан жасалған жинақпен жинақтау, дайындаманы қақпақ және қорап корпусымен біріктіру. Ішкі және сыртқы өлшемдерін алу. Қолмен тазартып тегістеу. Бояу, қораптың сыртқы әрлемесін әдемілеу. Қороаптың бүйір қабырғалары үшін картон дайындамаларды желімдеу. Картонды парақта немесе дайындамада желімдеу. Жұқа тақтай, металл немесе картон қалқаншаларын қорапшаға жинақтау. Сақина, сырға, кеуде белгісіне арналған қорапшалардың сыртын әдемілеу және барлық қорапшаларды әрлеу қағазымен ішін әдемілеу. Қақпағын корпусқа жұмсақ бекіту. Металл бұлғақтар мен құлыптарды қолмен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аспаптар, негізгі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2.2: Өлшеулер бойынша немесе өлшеу құралдарының көмегімен өлшемдерді тексерумен жұқа тақтайлы немесе картон негізді орташа қиындықты қорапшалар дайындау. Бүйір қабырға дайындамаларынан жұқа тақтау негіз жинақтау. Құрамен түзету: жазықтықты, жұқа тақтай негізінің қырларын қырнау. Танокта тазартумен сылап тегістеу. Сыртын әрлеу, қорапша қақпағына жастықшалар қою, жібек немесе барқытпен не оны алмастыратындармен әрленген салмалар дайындау. Металл бұлғақтар мен құлыптарды жанышпада немесе қолмен бекіту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аспап, негізгі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2.3: сырты мен ішін былғары, күдері, барқыт және жібекпен әрлеумен музыкалық аспаптар, бинокльдер, кино-, фотоаппараттары, ас үй құралдары, көрме тіреулері, сөрелері, блокноттар, бюварлар үшін күрделі қорапшалар дайындау. Бүйір қабырғаларының тіреулері мен түптері үшін ағаш материалдары немесе жұқа тақтайшаларды кесу, негіздің көлденең қырларын және оның қақпақ пен корпусқа кесіктерін өңдеу. Лакталған және жылтыратылған қорапшалар дайындау. Үлгілер бойынша көркемдігі жоғары зергерлік бұйымдар үшін қорапша корпусына салмалар дайындап салу. Беті мен табандыққа астарды тарту. Спиртті және сілтілі политурлар, тегістеу сылақтарын құрастыру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тораптары мен тетіктері, жұмысшы орын беті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күтім жасау ережелері мен графиктері, ауысымды қабылдау және тапсыру ережесі, қауіпсіздік техникасы ережесі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3.1: Жабдықты тазарту, жұмыс орнын жинастыру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материалдар шығыны, дайындалған өнім көлемдері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Журналдар, құжаттама, жүргізу ережесі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3.2: Шикізат, материалдар, дайындалған өнімге есеп жүргізу, қабылданған құжаттаманы жүргізу</w:t>
            </w:r>
          </w:p>
        </w:tc>
      </w:tr>
    </w:tbl>
    <w:p>
      <w:pPr>
        <w:spacing w:after="0"/>
        <w:ind w:left="0"/>
        <w:jc w:val="left"/>
      </w:pPr>
      <w:r>
        <w:br/>
      </w:r>
      <w:r>
        <w:rPr>
          <w:rFonts w:ascii="Times New Roman"/>
          <w:b w:val="false"/>
          <w:i w:val="false"/>
          <w:color w:val="000000"/>
          <w:sz w:val="28"/>
        </w:rPr>
        <w:t>
</w:t>
      </w:r>
    </w:p>
    <w:bookmarkStart w:name="z119" w:id="108"/>
    <w:p>
      <w:pPr>
        <w:spacing w:after="0"/>
        <w:ind w:left="0"/>
        <w:jc w:val="both"/>
      </w:pPr>
      <w:r>
        <w:rPr>
          <w:rFonts w:ascii="Times New Roman"/>
          <w:b w:val="false"/>
          <w:i w:val="false"/>
          <w:color w:val="000000"/>
          <w:sz w:val="28"/>
        </w:rPr>
        <w:t>
      5-кесте</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Қорапшы құзыреттігіне қойылатын талаптар</w:t>
            </w:r>
          </w:p>
          <w:p>
            <w:pPr>
              <w:spacing w:after="20"/>
              <w:ind w:left="20"/>
              <w:jc w:val="both"/>
            </w:pPr>
            <w:r>
              <w:rPr>
                <w:rFonts w:ascii="Times New Roman"/>
                <w:b w:val="false"/>
                <w:i w:val="false"/>
                <w:color w:val="000000"/>
                <w:sz w:val="20"/>
              </w:rPr>
              <w:t>
1-деңгейдегі СБШ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шифрі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кәсіби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типтік жағдайда Дербестігіты және кәсіби қызметтің күрделі жағдайында басшылықпен жұмысын жүзеге асыру, оқуды өзіндік ұйымдастыру</w:t>
            </w:r>
          </w:p>
          <w:p>
            <w:pPr>
              <w:spacing w:after="20"/>
              <w:ind w:left="20"/>
              <w:jc w:val="both"/>
            </w:pPr>
            <w:r>
              <w:rPr>
                <w:rFonts w:ascii="Times New Roman"/>
                <w:b w:val="false"/>
                <w:i w:val="false"/>
                <w:color w:val="000000"/>
                <w:sz w:val="20"/>
              </w:rPr>
              <w:t>
Жауаптылығы: жұмысты орындау нәтижесіне, өзінің және басқалардың қауіпсіздігіне; қоршаған ортаны қорғау және өртке қарсы қауіпсіздік бойынша талаптарды орындауға.</w:t>
            </w:r>
          </w:p>
          <w:p>
            <w:pPr>
              <w:spacing w:after="20"/>
              <w:ind w:left="20"/>
              <w:jc w:val="both"/>
            </w:pPr>
            <w:r>
              <w:rPr>
                <w:rFonts w:ascii="Times New Roman"/>
                <w:b w:val="false"/>
                <w:i w:val="false"/>
                <w:color w:val="000000"/>
                <w:sz w:val="20"/>
              </w:rPr>
              <w:t>
Күрделілігі: типтік практикалық міндеттерді шешу, білім мен практикалық тәжірибе негізінде белгілі әрекет тәсілдерін таңдау: Қораптар дайындау бойынша жұмыстарды жүргізу үшін бөлшектер, аспаптар, материалдарды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Қораптар дайындау бойынша жұмыстарды жүргізу үшін бөлшектер, аспаптар, материалдарды дайындай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құрал-сайманды, қағаз, коленкор мен картон сапасы мен қасиеттерін, қолданылатын желім түрлерін білуі керек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типтік жағдайда Дербестігіты және кәсіби қызметтің күрделі жағдайында басшылықпен жұмысын жүзеге асыру, оқуды өзіндік ұйымдастыру</w:t>
            </w:r>
          </w:p>
          <w:p>
            <w:pPr>
              <w:spacing w:after="20"/>
              <w:ind w:left="20"/>
              <w:jc w:val="both"/>
            </w:pPr>
            <w:r>
              <w:rPr>
                <w:rFonts w:ascii="Times New Roman"/>
                <w:b w:val="false"/>
                <w:i w:val="false"/>
                <w:color w:val="000000"/>
                <w:sz w:val="20"/>
              </w:rPr>
              <w:t>
Жауаптылығы: жұмысты орындау нәтижесіне, өзінің және басқалардың қауіпсіздігіне; қоршаған ортаны қорғау және өртке қарсы қауіпсіздік бойынша талаптарды орындауға.</w:t>
            </w:r>
          </w:p>
          <w:p>
            <w:pPr>
              <w:spacing w:after="20"/>
              <w:ind w:left="20"/>
              <w:jc w:val="both"/>
            </w:pPr>
            <w:r>
              <w:rPr>
                <w:rFonts w:ascii="Times New Roman"/>
                <w:b w:val="false"/>
                <w:i w:val="false"/>
                <w:color w:val="000000"/>
                <w:sz w:val="20"/>
              </w:rPr>
              <w:t>
Күрделілігі: типтік практикалық міндеттерді шешу, білім мен практикалық тәжірибе негізінде белгілі әрекет тәсілдерін таңдау: Дайындық жұмыстарын орындау: картон ранттарын қағаз және коленкормен желімдеу, картон негізді қорапшаларға бүйір қабырғаларының кассеталарын жинақтау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бұйымдарды желімдеу мен жинақтауды орындау дағдысы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олар үшін дайындалатын қорапшалар түржиынын білуі, желім қоспаларын әрлеу материалдарының бетіне жағу тәсілдерін білуі керек.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Қорапшы құзыреттігіне қойылатын талаптар 2-деңгейдегі СБШ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шифрі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кәсіби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типтік жағдайда Дербестігіты және кәсіби қызметтің күрделі жағдайында басшылықпен жұмысын жүзеге асыру, оқуды өзіндік ұйымдастыру</w:t>
            </w:r>
          </w:p>
          <w:p>
            <w:pPr>
              <w:spacing w:after="20"/>
              <w:ind w:left="20"/>
              <w:jc w:val="both"/>
            </w:pPr>
            <w:r>
              <w:rPr>
                <w:rFonts w:ascii="Times New Roman"/>
                <w:b w:val="false"/>
                <w:i w:val="false"/>
                <w:color w:val="000000"/>
                <w:sz w:val="20"/>
              </w:rPr>
              <w:t xml:space="preserve">
Жауаптылығы: жұмысты орындау нәтижесіне,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типтік практикалық міндеттерді шешу, білім мен практикалық тәжірибе негізінде белгілі әрекет тәсілдерін таңдау: Қораптар дайындау бойынша жұмыстарды жүргізу үшін бөлшектер, аспаптар, материалдарды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Қораптар дайындау бойынша жұмыстарды жүргізу үшін бөлшектер, аспаптар, материалдарды дайындай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Пайдаланылатын құрал-сайманды, қағаз, коленкор мен картон сапасы мен қасиеттерін, қолданылатын желім түрлерін білуі керек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типтік жағдайда Дербестігіты және кәсіби қызметтің күрделі жағдайында басшылықпен жұмысын жүзеге асыру, оқуды өзіндік ұйымдастыру</w:t>
            </w:r>
          </w:p>
          <w:p>
            <w:pPr>
              <w:spacing w:after="20"/>
              <w:ind w:left="20"/>
              <w:jc w:val="both"/>
            </w:pPr>
            <w:r>
              <w:rPr>
                <w:rFonts w:ascii="Times New Roman"/>
                <w:b w:val="false"/>
                <w:i w:val="false"/>
                <w:color w:val="000000"/>
                <w:sz w:val="20"/>
              </w:rPr>
              <w:t xml:space="preserve">
Жауаптылығы: жұмысты орындау нәтижесіне,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типтік практикалық міндеттерді шешу, білім мен практикалық тәжірибе негізінде белгілі әрекет тәсілдерін таңдау: Дайындық жұмыстарын орындау: картон ранттарын қағаз және коленкормен желімдеу, картон негізді қорапшаларға бүйір қабырғаларының кассеталарын жинақтау.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бұйымдарды желімдеу мен жинақтауды орындау дағдысы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олар үшін дайындалатын қорапшалар түржиынын білуі, желім қоспаларын әрлеу материалдарының бетіне жағу тәсілдерін білуі керек.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типтік жағдайда Дербестігі және кәсіби қызметтің күрделі жағдайында басшылықпен жұмысын жүзеге асыру, оқуды өзіндік ұйымдастыру</w:t>
            </w:r>
          </w:p>
          <w:p>
            <w:pPr>
              <w:spacing w:after="20"/>
              <w:ind w:left="20"/>
              <w:jc w:val="both"/>
            </w:pPr>
            <w:r>
              <w:rPr>
                <w:rFonts w:ascii="Times New Roman"/>
                <w:b w:val="false"/>
                <w:i w:val="false"/>
                <w:color w:val="000000"/>
                <w:sz w:val="20"/>
              </w:rPr>
              <w:t xml:space="preserve">
Жауаптылығы: жұмысты орындау нәтижесіне,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xml:space="preserve">
Күрделілігі: типтік практикалық міндеттерді шешу, білім мен практикалық тәжірибе негізінде белгілі әрекет тәсілдерін таңдау: Жабдықтар тазарту мен жұмыс орнын жинау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тазарту мен жұмыс орнын жинау дағдысы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күтім жасау ережесі мен кестесін, ауысымды қабылдау және тапсыру ережесін, қауіпсіздік техникасы, өртке қарсы қауіпсіздікті, ішкі тәртіп ережелерін білуі керек.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Қорапшы құзыреттігіне қойылатын талаптар 3-деңгейдегі СБШ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шифрі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кәсіби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типтік жағдайда Дербестігіты және кәсіби қызметтің күрделі жағдайында басшылықпен жұмысын жүзеге асыру, оқуды өзіндік ұйымдастыру</w:t>
            </w:r>
          </w:p>
          <w:p>
            <w:pPr>
              <w:spacing w:after="20"/>
              <w:ind w:left="20"/>
              <w:jc w:val="both"/>
            </w:pPr>
            <w:r>
              <w:rPr>
                <w:rFonts w:ascii="Times New Roman"/>
                <w:b w:val="false"/>
                <w:i w:val="false"/>
                <w:color w:val="000000"/>
                <w:sz w:val="20"/>
              </w:rPr>
              <w:t xml:space="preserve">
Жауаптылығы: жұмысты орындау нәтижесіне,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типтік практикалық міндеттерді шешу, білім мен практикалық тәжірибе негізінде белгілі әрекет тәсілдерін таңдау: Қораптар дайындау бойынша жұмыстарды жүргізу үшін бөлшектер, аспаптар, материалдарды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Қораптар дайындау бойынша жұмыстарды жүргізу үшін бөлшектер, аспаптар, материалдарды дайындай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құрал-сайманды, қағаз, коленкор мен картон сапасы мен қасиеттерін, қолданылатын желім түрлерін білуі керек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типтік жағдайда Дербестігіты және кәсіби қызметтің күрделі жағдайында басшылықпен жұмысын жүзеге асыру, оқуды өзіндік ұйымдастыру</w:t>
            </w:r>
          </w:p>
          <w:p>
            <w:pPr>
              <w:spacing w:after="20"/>
              <w:ind w:left="20"/>
              <w:jc w:val="both"/>
            </w:pPr>
            <w:r>
              <w:rPr>
                <w:rFonts w:ascii="Times New Roman"/>
                <w:b w:val="false"/>
                <w:i w:val="false"/>
                <w:color w:val="000000"/>
                <w:sz w:val="20"/>
              </w:rPr>
              <w:t xml:space="preserve">
Жауаптылығы: жұмысты орындау нәтижесіне,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типтік практикалық міндеттерді шешу, білім мен практикалық тәжірибе негізінде белгілі әрекет тәсілдерін таңдау: Дайындық жұмыстарын орындау: картон ранттарын қағаз және коленкормен желімдеу, картон негізді қорапшаларға бүйір қабырғаларының кассеталарын жинақтау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бұйымдарды желімдеу мен жинақтауды орындау дағдысы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олар үшін дайындалатын қорапшалар түржиынын білуі, желім қоспаларын әрлеу материалдарының бетіне жағу тәсілдерін білуі керек.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типтік жағдайда Дербестігі және кәсіби қызметтің күрделі жағдайында басшылықпен жұмысын жүзеге асыру, оқуды өзіндік ұйымдастыру</w:t>
            </w:r>
          </w:p>
          <w:p>
            <w:pPr>
              <w:spacing w:after="20"/>
              <w:ind w:left="20"/>
              <w:jc w:val="both"/>
            </w:pPr>
            <w:r>
              <w:rPr>
                <w:rFonts w:ascii="Times New Roman"/>
                <w:b w:val="false"/>
                <w:i w:val="false"/>
                <w:color w:val="000000"/>
                <w:sz w:val="20"/>
              </w:rPr>
              <w:t xml:space="preserve">
Жауаптылығы: жұмысты орындау нәтижесіне,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xml:space="preserve">
Күрделілігі: типтік практикалық міндеттерді шешу, білім мен практикалық тәжірибе негізінде белгілі әрекет тәсілдерін таңдау: Жабдықтар тазарту мен жұмыс орнын жинау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тазарту мен жұмыс орнын жинау дағдысы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күтім жасау ережесі мен кестесін, ауысымды қабылдау және тапсыру ережесін, қауіпсіздік техникасы, өртке қарсы қауіпсіздікті, ішкі тәртіп ережелерін білуі керек.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типтік жағдайда дербестігін және кәсіби қызметтің күрделі жағдайында басшылықпен жұмысын жүзеге асыру, оқуды өзіндік ұйымдастыру</w:t>
            </w:r>
          </w:p>
          <w:p>
            <w:pPr>
              <w:spacing w:after="20"/>
              <w:ind w:left="20"/>
              <w:jc w:val="both"/>
            </w:pPr>
            <w:r>
              <w:rPr>
                <w:rFonts w:ascii="Times New Roman"/>
                <w:b w:val="false"/>
                <w:i w:val="false"/>
                <w:color w:val="000000"/>
                <w:sz w:val="20"/>
              </w:rPr>
              <w:t xml:space="preserve">
Жауаптылығы: жұмысты орындау нәтижесіне,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типтік практикалық міндеттерді шешу, білім мен практикалық тәжірибе негізінде белгілі әрекет тәсілдерін таңдау: Шикізат, материалдар, дайындалған өнімге есеп жүргізу, қабылданған құжаттаманы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жүргізу және қабылданған құжатты жүргізу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материалдар, асай-мүсей шығындарының нормалары, құжаттама жүргізу ережесі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Қорапшы құзыреттігіне қойылатын талаптар</w:t>
            </w:r>
          </w:p>
          <w:p>
            <w:pPr>
              <w:spacing w:after="20"/>
              <w:ind w:left="20"/>
              <w:jc w:val="both"/>
            </w:pPr>
            <w:r>
              <w:rPr>
                <w:rFonts w:ascii="Times New Roman"/>
                <w:b w:val="false"/>
                <w:i w:val="false"/>
                <w:color w:val="000000"/>
                <w:sz w:val="20"/>
              </w:rPr>
              <w:t>
4-деңгейдегі СБШ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шифрі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кәсіби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міндетті өзі анықтау, оның қол астындағылардың жұмысты іске асыруын ұйымдастыру мен бақылауды қарастыратын басшылықпен іске асыру бойынша атқарушылық-басқару қызметі</w:t>
            </w:r>
          </w:p>
          <w:p>
            <w:pPr>
              <w:spacing w:after="20"/>
              <w:ind w:left="20"/>
              <w:jc w:val="both"/>
            </w:pPr>
            <w:r>
              <w:rPr>
                <w:rFonts w:ascii="Times New Roman"/>
                <w:b w:val="false"/>
                <w:i w:val="false"/>
                <w:color w:val="000000"/>
                <w:sz w:val="20"/>
              </w:rPr>
              <w:t xml:space="preserve">
Жауаптылығы: норманы іске асыруда нәтижелік,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жұмысшы жағдайда өзіндік талдауды талап ететін типтік түрлі практикалық міндеттерді шешу: бұйым тораптарын қолмен тігу жұмыстарын орындау: Жұқа тақтайша немесе картон негізді қарапайым қорапшаларды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тақтайша немесе картон негізді қарапайым қорапшаларды дайындау дағдысы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Сыртынан қағазбен немесе қағаз негізді ледеринмен әрленген қорапшаларды дайындаудың технологиялық процесін, жабдықтар мен құралдар арналуын, желімдердің әр түрі мен желімді қоспа мен сылақтар, сынамалар дайындау ережесін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міндетті өзі анықтау, оның қол астындағылардың жұмысты іске асыруын ұйымдастыру мен бақылауды қарастыратын басшылықпен іске асыру бойынша атқарушылық-басқару қызметі</w:t>
            </w:r>
          </w:p>
          <w:p>
            <w:pPr>
              <w:spacing w:after="20"/>
              <w:ind w:left="20"/>
              <w:jc w:val="both"/>
            </w:pPr>
            <w:r>
              <w:rPr>
                <w:rFonts w:ascii="Times New Roman"/>
                <w:b w:val="false"/>
                <w:i w:val="false"/>
                <w:color w:val="000000"/>
                <w:sz w:val="20"/>
              </w:rPr>
              <w:t>
Жауаптылығы: норманы іске асыруда нәтижелік, өзінің және басқалардың қауіпсіздігіне; қоршаған ортаны қорғау және өртке қарсы қауіпсіздік бойынша талаптарды орындауға.</w:t>
            </w:r>
          </w:p>
          <w:p>
            <w:pPr>
              <w:spacing w:after="20"/>
              <w:ind w:left="20"/>
              <w:jc w:val="both"/>
            </w:pPr>
            <w:r>
              <w:rPr>
                <w:rFonts w:ascii="Times New Roman"/>
                <w:b w:val="false"/>
                <w:i w:val="false"/>
                <w:color w:val="000000"/>
                <w:sz w:val="20"/>
              </w:rPr>
              <w:t>
Күрделілігі: жұмысшы жағдайда өзіндік талдауды талап ететін типтік түрлі практикалық міндеттерді шешу: бұйым тораптарын қолмен тігу жұмыстарын орындау: Өлшеулер бойынша немесе өлшеу құралдарының көмегімен өлшемдерді тексерумен жұқа тақтайлы немесе картон негізді орташа қиындықты қорапшалар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Өлшеулер бойынша немесе өлшеу құралдарының көмегімен өлшемдерді тексерумен жұқа тақтайлы немесе картон негізді орташа қиындықты қорапшалар дайындау дағдысы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Мыналарды білуі керек: қорапшалар дайындаудың технологиялық процесі; жабдықтар, құралдар мен аспаптар құрылғысы мен пайдалану ережелері; қолданылатын материалдарға арналған тезникалық шарттар мен талаптар; желім, сылақ құрамы мен рецептурасы, күрделі емес сызбалар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міндетті өзі анықтау, оның қол астындағылардың жұмысты іске асыруын ұйымдастыру мен бақылауды қарастыратын басшылықпен іске асыру бойынша атқарушылық-басқару қызметі</w:t>
            </w:r>
          </w:p>
          <w:p>
            <w:pPr>
              <w:spacing w:after="20"/>
              <w:ind w:left="20"/>
              <w:jc w:val="both"/>
            </w:pPr>
            <w:r>
              <w:rPr>
                <w:rFonts w:ascii="Times New Roman"/>
                <w:b w:val="false"/>
                <w:i w:val="false"/>
                <w:color w:val="000000"/>
                <w:sz w:val="20"/>
              </w:rPr>
              <w:t xml:space="preserve">
Жауаптылығы: норманы іске асыруда нәтижелік,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жұмысшы жағдайда өзіндік талдауды талап ететін типтік түрлі практикалық міндеттерді шешу: бұйым тораптарын қолмен тігу жұмыстарын орындау: сырты мен ішін былғары, күдері, барқыт және жібекпен әрлеумен музыкалық аспаптар, бинокльдер, кино-, фотоаппараттары, ас үй құралдары, көрме тіреулері, сөрелері, блокноттар, бюварлар үшін күрделі қорапшалар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қорапшалар дайындау дағдысы, сылақ пен политурлар дайындау дағдысы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Қорапшалар дайындаудың технологиялық процесін, әрлеу материалдарының арналуы мен қасиеттерін, қорапшаларда бұйымдарды жинақтау ережесін, әрлеу материалдарын іріктеуді, сызбалар, рецептураларды оқуы, сылақ пен политурларды білуі, оларды дайындау мен қолдану ережелерін білуі керек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"Былғары галантерея өндірісі"</w:t>
            </w:r>
            <w:r>
              <w:br/>
            </w:r>
            <w:r>
              <w:rPr>
                <w:rFonts w:ascii="Times New Roman"/>
                <w:b w:val="false"/>
                <w:i w:val="false"/>
                <w:color w:val="000000"/>
                <w:sz w:val="20"/>
              </w:rPr>
              <w:t>кәсіби стандартына</w:t>
            </w:r>
            <w:r>
              <w:br/>
            </w:r>
            <w:r>
              <w:rPr>
                <w:rFonts w:ascii="Times New Roman"/>
                <w:b w:val="false"/>
                <w:i w:val="false"/>
                <w:color w:val="000000"/>
                <w:sz w:val="20"/>
              </w:rPr>
              <w:t>5-қосымша</w:t>
            </w:r>
            <w:r>
              <w:br/>
            </w:r>
            <w:r>
              <w:rPr>
                <w:rFonts w:ascii="Times New Roman"/>
                <w:b w:val="false"/>
                <w:i w:val="false"/>
                <w:color w:val="000000"/>
                <w:sz w:val="20"/>
              </w:rPr>
              <w:t>1-кесте</w:t>
            </w:r>
          </w:p>
        </w:tc>
      </w:tr>
    </w:tbl>
    <w:bookmarkStart w:name="z122" w:id="109"/>
    <w:p>
      <w:pPr>
        <w:spacing w:after="0"/>
        <w:ind w:left="0"/>
        <w:jc w:val="both"/>
      </w:pPr>
      <w:r>
        <w:rPr>
          <w:rFonts w:ascii="Times New Roman"/>
          <w:b w:val="false"/>
          <w:i w:val="false"/>
          <w:color w:val="000000"/>
          <w:sz w:val="28"/>
        </w:rPr>
        <w:t>
      Қолданыстағы нормативтік құжаттармен байланыс</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кәсіптердің жіктеуіші (МКЖ)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Техник-технолог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мамандар мен басқа қызметкерлер лауазымдарының біліктілік анықтамалығы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біліктілік шеңберінің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123" w:id="110"/>
    <w:p>
      <w:pPr>
        <w:spacing w:after="0"/>
        <w:ind w:left="0"/>
        <w:jc w:val="both"/>
      </w:pPr>
      <w:r>
        <w:rPr>
          <w:rFonts w:ascii="Times New Roman"/>
          <w:b w:val="false"/>
          <w:i w:val="false"/>
          <w:color w:val="000000"/>
          <w:sz w:val="28"/>
        </w:rPr>
        <w:t>
      2-кесте</w:t>
      </w:r>
    </w:p>
    <w:bookmarkEnd w:id="110"/>
    <w:bookmarkStart w:name="z124" w:id="111"/>
    <w:p>
      <w:pPr>
        <w:spacing w:after="0"/>
        <w:ind w:left="0"/>
        <w:jc w:val="both"/>
      </w:pPr>
      <w:r>
        <w:rPr>
          <w:rFonts w:ascii="Times New Roman"/>
          <w:b w:val="false"/>
          <w:i w:val="false"/>
          <w:color w:val="000000"/>
          <w:sz w:val="28"/>
        </w:rPr>
        <w:t>
      Еңбек шарттарына, біліміне және тәжірибесіне қойылатын талаптар</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бойынша мүмкін болатын жұмыс орындары (кәсіпорын,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галантерея бұйымдарын өндіру кәсіпорындары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факторлар, еңбек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тетіктердің айналатын бөліктері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кері көрсеткіштердің және қауіпсіздік техникасы бойынша нұсқау беруден өтудің болмауы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мен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деңгейдегі техникалық және кәсіби білім (қосымша кәсіби даярлық)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bookmarkStart w:name="z125" w:id="112"/>
    <w:p>
      <w:pPr>
        <w:spacing w:after="0"/>
        <w:ind w:left="0"/>
        <w:jc w:val="both"/>
      </w:pPr>
      <w:r>
        <w:rPr>
          <w:rFonts w:ascii="Times New Roman"/>
          <w:b w:val="false"/>
          <w:i w:val="false"/>
          <w:color w:val="000000"/>
          <w:sz w:val="28"/>
        </w:rPr>
        <w:t>
      3-кесте</w:t>
      </w:r>
    </w:p>
    <w:bookmarkEnd w:id="112"/>
    <w:bookmarkStart w:name="z126" w:id="113"/>
    <w:p>
      <w:pPr>
        <w:spacing w:after="0"/>
        <w:ind w:left="0"/>
        <w:jc w:val="both"/>
      </w:pPr>
      <w:r>
        <w:rPr>
          <w:rFonts w:ascii="Times New Roman"/>
          <w:b w:val="false"/>
          <w:i w:val="false"/>
          <w:color w:val="000000"/>
          <w:sz w:val="28"/>
        </w:rPr>
        <w:t>
      КС бірліктерінің тізбесі (кәсіптің еңбек функциялары)</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қызметінің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Тәжірибелік-экспериментальдік</w:t>
            </w:r>
          </w:p>
        </w:tc>
      </w:tr>
    </w:tbl>
    <w:p>
      <w:pPr>
        <w:spacing w:after="0"/>
        <w:ind w:left="0"/>
        <w:jc w:val="left"/>
      </w:pPr>
      <w:r>
        <w:br/>
      </w:r>
      <w:r>
        <w:rPr>
          <w:rFonts w:ascii="Times New Roman"/>
          <w:b w:val="false"/>
          <w:i w:val="false"/>
          <w:color w:val="000000"/>
          <w:sz w:val="28"/>
        </w:rPr>
        <w:t>
</w:t>
      </w:r>
    </w:p>
    <w:bookmarkStart w:name="z127" w:id="114"/>
    <w:p>
      <w:pPr>
        <w:spacing w:after="0"/>
        <w:ind w:left="0"/>
        <w:jc w:val="both"/>
      </w:pPr>
      <w:r>
        <w:rPr>
          <w:rFonts w:ascii="Times New Roman"/>
          <w:b w:val="false"/>
          <w:i w:val="false"/>
          <w:color w:val="000000"/>
          <w:sz w:val="28"/>
        </w:rPr>
        <w:t>
      4-кесте</w:t>
      </w:r>
    </w:p>
    <w:bookmarkEnd w:id="114"/>
    <w:bookmarkStart w:name="z128" w:id="115"/>
    <w:p>
      <w:pPr>
        <w:spacing w:after="0"/>
        <w:ind w:left="0"/>
        <w:jc w:val="both"/>
      </w:pPr>
      <w:r>
        <w:rPr>
          <w:rFonts w:ascii="Times New Roman"/>
          <w:b w:val="false"/>
          <w:i w:val="false"/>
          <w:color w:val="000000"/>
          <w:sz w:val="28"/>
        </w:rPr>
        <w:t>
      КС бірліктерін сипаттау (функционалдық карта)</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қызметінің шифрі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әрекеті)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карталар мен өндіріс схемалары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(техникалық) құжатты әзірлеу қағидалары мен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Технологиялық (техникалық) құжаттаманы, жұмыстың оңтайлы режимдерін, жабдықөа күтім жасау кестелерін, жуғыш ерітінділер рецептілерін және оларды дайындау режимдерін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тәртіп, өнеркәсіптік санитария, үй-жайдың температуралық-ылғал режимі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әдістері мен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1.2: Технологиялық және өндірістік тәртіптің сақталуына, өндіріс мәдениеті, өнеркәсіптік санитария, үй-жайдың температуралық-ылғал режимінің сақталуына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 дайын өнім, жуғыш ерітінділер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әдістері мен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1.3: Шикізат пен материалдар, дайын өнім сапасын тексеруді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әдістері мен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1.4: Технологиялық жабдықтың пайдалануына, белгіленген параметрлер сақталуына, сақтандыру, жөндеу, жабдықты тазарту кестелерінің сақталуына бақылау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мақсаттар, өндірістік міндеттер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Ұйымдастыру-басқару аспаптары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2.1: Орындаушылар ұжымының жұмысын ұйымдастыру, өндірістік жұмыстарды жоспарлау мен ұйымдастыру; жұмыстарды жоспарлау кезінде оңтайлы шешімдер таңдау. Өндіру уақытыныңғ негізделген нормаларын, қызмет көрсету аймақтарын белгілеу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учаскелерінің технологиялық параметрлері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әдістері мен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2.2: Өндірістің барлық учаскелерінде шығарылатын өнім саны мен сапасын бақылау; технологиялық процестердің экономикалық тиімділігін бағалауда, оны арттыру бойынша шаралар әзірлеуге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учаскелерінің технологиялық параметрлері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өртке қарсы қауіпсіздік құралдары,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2.3: өндірістің барлық учаскелерінде қауіпсіздік техникасы мен өртке қарсы қауіпсіздікті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процесте қиындықтар, құзыреттік жетіспеушілігі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әдістері мен тәсілдері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2.4: өндірістің барлық учаскелерінде жұмыскерлердің біліктілігін арттыруды ұйымдастыру, олардың жаңа техника және технология игеруін ұйымдастыру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технологиялық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 әдістері, режимдері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3.1: Жаңа технологиялық жабдықты сынау, жаңа режимдер, препараттар мен параметрлерді өндірістің барлық кезеңдерінде сынау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технологиялық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 әдістері, режимдері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3.2: Жаңа, оның ішінле ресурс үнемдейтін технологияларды, жаңа жабдықтарды енгізу бойынша тәжірибелік-экспериментальдік жұмыстар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процесте қиындықтар, құзыреттік жетіспеушілігі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Жаңашылдық және оңтайландыру жұмыстарының әдістері мен тәсілдері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3.3: Ұжымда жаңашылдық және оңтайландыру жұмыстарын ұйымдастыру</w:t>
            </w:r>
          </w:p>
        </w:tc>
      </w:tr>
    </w:tbl>
    <w:p>
      <w:pPr>
        <w:spacing w:after="0"/>
        <w:ind w:left="0"/>
        <w:jc w:val="left"/>
      </w:pPr>
      <w:r>
        <w:br/>
      </w:r>
      <w:r>
        <w:rPr>
          <w:rFonts w:ascii="Times New Roman"/>
          <w:b w:val="false"/>
          <w:i w:val="false"/>
          <w:color w:val="000000"/>
          <w:sz w:val="28"/>
        </w:rPr>
        <w:t>
</w:t>
      </w:r>
    </w:p>
    <w:bookmarkStart w:name="z129" w:id="116"/>
    <w:p>
      <w:pPr>
        <w:spacing w:after="0"/>
        <w:ind w:left="0"/>
        <w:jc w:val="both"/>
      </w:pPr>
      <w:r>
        <w:rPr>
          <w:rFonts w:ascii="Times New Roman"/>
          <w:b w:val="false"/>
          <w:i w:val="false"/>
          <w:color w:val="000000"/>
          <w:sz w:val="28"/>
        </w:rPr>
        <w:t>
      5-кесте</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 құзыреттігіне қойылатын талаптар</w:t>
            </w:r>
          </w:p>
          <w:p>
            <w:pPr>
              <w:spacing w:after="20"/>
              <w:ind w:left="20"/>
              <w:jc w:val="both"/>
            </w:pPr>
            <w:r>
              <w:rPr>
                <w:rFonts w:ascii="Times New Roman"/>
                <w:b w:val="false"/>
                <w:i w:val="false"/>
                <w:color w:val="000000"/>
                <w:sz w:val="20"/>
              </w:rPr>
              <w:t>
4-деңгейдегі СБШ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шифрі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кәсіби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міндетті өзі анықтау, оның қол астындағылардың жұмысты іске асыруын ұйымдастыру мен бақылауды қарастыратын басшылықпен іске асыру бойынша атқарушылық-басқару қызметі</w:t>
            </w:r>
          </w:p>
          <w:p>
            <w:pPr>
              <w:spacing w:after="20"/>
              <w:ind w:left="20"/>
              <w:jc w:val="both"/>
            </w:pPr>
            <w:r>
              <w:rPr>
                <w:rFonts w:ascii="Times New Roman"/>
                <w:b w:val="false"/>
                <w:i w:val="false"/>
                <w:color w:val="000000"/>
                <w:sz w:val="20"/>
              </w:rPr>
              <w:t xml:space="preserve">
Жауаптылығы: норманы іске асыруда нәтижелік,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жұмысшы жағдайда өзіндік талдауды талап ететін типтік түрлі практикалық міндеттерді шешу: бұйым тораптарын қолмен тігу жұмыстарын орындау: Технологиялық (техникалық) құжаттаманы, жұмыстың оңтайлы режимдерін, жабдықөа күтім жасау кестелерін, жуғыш ерітінділер рецептілерін және оларды дайындау режимдерін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 дайындау, кесте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қызметін ұйымдастыру мен оны басқару негіздерін, жүнді бастапқы өңдеу технологиясын, жабдықтарды техникалық пайдалану ережелерін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міндетті өзі анықтау, оның қол астындағылардың жұмысты іске асыруын ұйымдастыру мен бақылауды қарастыратын басшылықпен іске асыру бойынша атқарушылық-басқару қызметі</w:t>
            </w:r>
          </w:p>
          <w:p>
            <w:pPr>
              <w:spacing w:after="20"/>
              <w:ind w:left="20"/>
              <w:jc w:val="both"/>
            </w:pPr>
            <w:r>
              <w:rPr>
                <w:rFonts w:ascii="Times New Roman"/>
                <w:b w:val="false"/>
                <w:i w:val="false"/>
                <w:color w:val="000000"/>
                <w:sz w:val="20"/>
              </w:rPr>
              <w:t xml:space="preserve">
Жауаптылығы: норманы іске асыруда нәтижелік,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жұмысшы жағдайда өзіндік талдауды талап ететін типтік түрлі практикалық міндеттерді шешу: бұйым тораптарын қолмен тігу жұмыстарын орындау: Технологиялық және өндірістік тәртіптің сақталуына, өндіріс мәдениеті, өнеркәсіптік санитария, үй-жайдың температуралық-ылғал режимінің сақталуына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Өндіріске техникалық бақылауды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қолданыстағы стандарттар, техникалық шарттар, технологиялық режимдер, техникалық пайдалану ережелері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міндетті өзі анықтау, оның қол астындағылардың жұмысты іске асыруын ұйымдастыру мен бақылауды қарастыратын басшылықпен іске асыру бойынша атқарушылық-басқару қызметі</w:t>
            </w:r>
          </w:p>
          <w:p>
            <w:pPr>
              <w:spacing w:after="20"/>
              <w:ind w:left="20"/>
              <w:jc w:val="both"/>
            </w:pPr>
            <w:r>
              <w:rPr>
                <w:rFonts w:ascii="Times New Roman"/>
                <w:b w:val="false"/>
                <w:i w:val="false"/>
                <w:color w:val="000000"/>
                <w:sz w:val="20"/>
              </w:rPr>
              <w:t xml:space="preserve">
Жауаптылығы: норманы іске асыруда нәтижелік,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жұмысшы жағдайда өзіндік талдауды талап ететін типтік түрлі практикалық міндеттерді шешу: Шикізат пен материалдар, дайын өнім сапасын тексеруді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материалдар, дайын өнімнің сәйкеспеушілігін көзбен шолып және зертханалық талдау негізінде анықтай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мен үліктің физика-механикалық және химиялық қасиеттерін, сәйкеспеушіліктер себептері мен жою әдістерін, стандарттар, сапа жөніндегі нұсқаулықтарды, жіктеу жұмыстарының әдістерін, қоқыстану түрлері мен дәрежесін анықтай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міндетті өзі анықтау, оның қол астындағылардың жұмысты іске асыруын ұйымдастыру мен бақылауды қарастыратын басшылықпен іске асыру бойынша атқарушылық-басқару қызметі</w:t>
            </w:r>
          </w:p>
          <w:p>
            <w:pPr>
              <w:spacing w:after="20"/>
              <w:ind w:left="20"/>
              <w:jc w:val="both"/>
            </w:pPr>
            <w:r>
              <w:rPr>
                <w:rFonts w:ascii="Times New Roman"/>
                <w:b w:val="false"/>
                <w:i w:val="false"/>
                <w:color w:val="000000"/>
                <w:sz w:val="20"/>
              </w:rPr>
              <w:t xml:space="preserve">
Жауаптылығы: норманы іске асыруда нәтижелік,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жұмысшы жағдайда өзіндік талдауды талап ететін типтік түрлі практикалық міндеттерді шешу: бұйым тораптарын қолмен тігу жұмыстарын орындау: технологиялық жабдықтың пайдалануына, белгіленген параметрлер сақталуына, сақтандыру, жөндеу, жабдықты тазарту кестелерінің сақталуына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жағдайын талдау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құрылғысы мен пайдалану ережелерін, оларға күтім жасау ережелерін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міндетті өзі анықтау, оның қол астындағылардың жұмысты іске асыруын ұйымдастыру мен бақылауды қарастыратын басшылықпен іске асыру бойынша атқарушылық-басқару қызметі</w:t>
            </w:r>
          </w:p>
          <w:p>
            <w:pPr>
              <w:spacing w:after="20"/>
              <w:ind w:left="20"/>
              <w:jc w:val="both"/>
            </w:pPr>
            <w:r>
              <w:rPr>
                <w:rFonts w:ascii="Times New Roman"/>
                <w:b w:val="false"/>
                <w:i w:val="false"/>
                <w:color w:val="000000"/>
                <w:sz w:val="20"/>
              </w:rPr>
              <w:t xml:space="preserve">
Жауаптылығы: норманы іске асыруда нәтижелік,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жұмысшы жағдайда өзіндік талдауды талап ететін типтік түрлі практикалық міндеттерді шешу: бұйым тораптарын қолмен тігу жұмыстарын орындау: Орындаушылар ұжымының жұмысын ұйымдастыру, өндірістік жұмыстарды жоспарлау мен ұйымдастыру; жұмыстарды жоспарлау кезінде оңтайлы шешімдер таңдау. Өндіру уақытыныңғ негізделген нормаларын, қызмет көрсету аймақтарын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бағдарламалық және ақпараттық технологиялардың техникалық құралдарын, озық халықаралық тәжірибені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ұйымдастыру, үнемдеу, еңбекті нормалауды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міндетті өзі анықтау, оның қол астындағылардың жұмысты іске асыруын ұйымдастыру мен бақылауды қарастыратын басшылықпен іске асыру бойынша атқарушылық-басқару қызметі</w:t>
            </w:r>
          </w:p>
          <w:p>
            <w:pPr>
              <w:spacing w:after="20"/>
              <w:ind w:left="20"/>
              <w:jc w:val="both"/>
            </w:pPr>
            <w:r>
              <w:rPr>
                <w:rFonts w:ascii="Times New Roman"/>
                <w:b w:val="false"/>
                <w:i w:val="false"/>
                <w:color w:val="000000"/>
                <w:sz w:val="20"/>
              </w:rPr>
              <w:t xml:space="preserve">
Жауаптылығы: норманы іске асыруда нәтижелік,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жұмысшы жағдайда өзіндік талдауды талап ететін типтік түрлі практикалық міндеттерді шешу: бұйым тораптарын қолмен тігу жұмыстарын орындау: Өндірістің барлық учаскелерінде шығарылатын өнім саны мен сапасын бақылау; технологиялық процестердің экономикалық тиімділігін бағалауда, оны арттыру бойынша шаралар әзірлеуге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өнім сапасын, санын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өнімделігі мен өнім өндіру стандарттары, нұсқаулықтары, есептеу әдістерін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міндетті өзі анықтау, оның қол астындағылардың жұмысты іске асыруын ұйымдастыру мен бақылауды қарастыратын басшылықпен іске асыру бойынша атқарушылық-басқару қызметі</w:t>
            </w:r>
          </w:p>
          <w:p>
            <w:pPr>
              <w:spacing w:after="20"/>
              <w:ind w:left="20"/>
              <w:jc w:val="both"/>
            </w:pPr>
            <w:r>
              <w:rPr>
                <w:rFonts w:ascii="Times New Roman"/>
                <w:b w:val="false"/>
                <w:i w:val="false"/>
                <w:color w:val="000000"/>
                <w:sz w:val="20"/>
              </w:rPr>
              <w:t>
Жауаптылығы: норманы іске асыруда нәтижелік, өзінің және басқалардың қауіпсіздігіне; қоршаған ортаны қорғау және өртке қарсы қауіпсіздік бойынша талаптарды орындауға.</w:t>
            </w:r>
          </w:p>
          <w:p>
            <w:pPr>
              <w:spacing w:after="20"/>
              <w:ind w:left="20"/>
              <w:jc w:val="both"/>
            </w:pPr>
            <w:r>
              <w:rPr>
                <w:rFonts w:ascii="Times New Roman"/>
                <w:b w:val="false"/>
                <w:i w:val="false"/>
                <w:color w:val="000000"/>
                <w:sz w:val="20"/>
              </w:rPr>
              <w:t>
Күрделілігі: жұмысшы жағдайда өзіндік талдауды талап ететін типтік түрлі практикалық міндеттерді шешу: бұйым тораптарын қолмен тігу жұмыстарын орындау: өндірістің барлық учаскелерінде қауіпсіздік техникасы мен өртке қарсы қауіпсіздікті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барлық учаскелерінде қауіпсіздік техникасы мен өртке қарсы қауіпсіздікті қамтамасыз ету жағдайын талдау және бағалау, оларды қамтамасыз ету бойынша шаралар қабылдай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ережелері мен нормалары, қауіпсіздік техникасы, өнеркәсіптік санитария мен өртке қарсы жүйе, технологиялық жабдықты автомат басқару жүйелері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міндетті өзі анықтау, оның қол астындағылардың жұмысты іске асыруын ұйымдастыру мен бақылауды қарастыратын басшылықпен іске асыру бойынша атқарушылық-басқару қызметі</w:t>
            </w:r>
          </w:p>
          <w:p>
            <w:pPr>
              <w:spacing w:after="20"/>
              <w:ind w:left="20"/>
              <w:jc w:val="both"/>
            </w:pPr>
            <w:r>
              <w:rPr>
                <w:rFonts w:ascii="Times New Roman"/>
                <w:b w:val="false"/>
                <w:i w:val="false"/>
                <w:color w:val="000000"/>
                <w:sz w:val="20"/>
              </w:rPr>
              <w:t xml:space="preserve">
Жауаптылығы: норманы іске асыруда нәтижелік,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жұмысшы жағдайда өзіндік талдауды талап ететін типтік түрлі практикалық міндеттерді шешу: бұйым тораптарын қолмен тігу жұмыстарын орындау: өндірістің барлық учаскелерінде жұмыскерлердің біліктілігін арттыруды ұйымдастыру, олардың жаңа техника және технология игеруін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негіздерін жұмыскерлердің оқуын жүргізу дағдысы, семинарлар, курстар жүргізу, оқыту бағдарламаларын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өндірісінің кәсіптері шеңберінде оқу әдістемелері мен бағдарламаларын білу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"Былғары галантерея өндірісі"</w:t>
            </w:r>
            <w:r>
              <w:br/>
            </w:r>
            <w:r>
              <w:rPr>
                <w:rFonts w:ascii="Times New Roman"/>
                <w:b w:val="false"/>
                <w:i w:val="false"/>
                <w:color w:val="000000"/>
                <w:sz w:val="20"/>
              </w:rPr>
              <w:t>кәсіби стандартына</w:t>
            </w:r>
            <w:r>
              <w:br/>
            </w:r>
            <w:r>
              <w:rPr>
                <w:rFonts w:ascii="Times New Roman"/>
                <w:b w:val="false"/>
                <w:i w:val="false"/>
                <w:color w:val="000000"/>
                <w:sz w:val="20"/>
              </w:rPr>
              <w:t>6-қосымша</w:t>
            </w:r>
          </w:p>
        </w:tc>
      </w:tr>
    </w:tbl>
    <w:bookmarkStart w:name="z131" w:id="117"/>
    <w:p>
      <w:pPr>
        <w:spacing w:after="0"/>
        <w:ind w:left="0"/>
        <w:jc w:val="left"/>
      </w:pPr>
      <w:r>
        <w:rPr>
          <w:rFonts w:ascii="Times New Roman"/>
          <w:b/>
          <w:i w:val="false"/>
          <w:color w:val="000000"/>
        </w:rPr>
        <w:t xml:space="preserve"> Келісу парағы</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Еңбек және халықты әлеуметтік қорғау миинистрлігі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2013 жылғы 19 желтоқсандағы № 04-3-1-16/16973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КС _____________________________________________________ тіркелді</w:t>
      </w:r>
    </w:p>
    <w:p>
      <w:pPr>
        <w:spacing w:after="0"/>
        <w:ind w:left="0"/>
        <w:jc w:val="both"/>
      </w:pPr>
      <w:r>
        <w:rPr>
          <w:rFonts w:ascii="Times New Roman"/>
          <w:b w:val="false"/>
          <w:i w:val="false"/>
          <w:color w:val="000000"/>
          <w:sz w:val="28"/>
        </w:rPr>
        <w:t>
      Кәсіби стандарттар кәсіби стандарт тізбесіне енгізілді, тіркеу № ____</w:t>
      </w:r>
    </w:p>
    <w:p>
      <w:pPr>
        <w:spacing w:after="0"/>
        <w:ind w:left="0"/>
        <w:jc w:val="both"/>
      </w:pPr>
      <w:r>
        <w:rPr>
          <w:rFonts w:ascii="Times New Roman"/>
          <w:b w:val="false"/>
          <w:i w:val="false"/>
          <w:color w:val="000000"/>
          <w:sz w:val="28"/>
        </w:rPr>
        <w:t>
      Хат (хаттама) № _________________ Күні 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