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9d68" w14:textId="d1e9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 өндірісі" кәсіби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м.а 2013 жылғы 30 желтоқсандағы № 475 бұйрығы. Қазақстан Республикасының Әділет министрлігінде 2014 жылы 14 мамырда № 9416 тіркелді. Күші жойылды - Қазақстан Республикасы Индустрия және инфрақұрылымдық даму министрінің 2023 жылғы 30 қаңтардағы № 60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15 мамырдағы Қазақстан Республикасы Еңбек кодексінің 138-5-бабының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беріп отырған "Мақта өндірісі" кәсіби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Өнеркәсіп комитеті (Б.А. Қасымбеков)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бұйрықтың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осы бұйрық мемлекеттік тіркелгеннен кейін күнтізбелік он күн ішінде бұқаралық ақпарат құралдарына және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Индустрия және жаңа технологиялар министрлігінің интернет-ресурсында осы бұйрықтың орналасуын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рет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жаңа технологиялар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7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 жаңа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"Мақта өндірісі" кәсіби стандарты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"Мақта өндірісі" кәсіби стандарты (бұдан әрі - КС) біліктілік деңгейіне, құзыреттікке, еңбек мазмұны, сапасы мен шарттарына қойылатын талаптарды анықтайды және мына мақсаттарға арналған: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кәсіби қызмет мазмұнына қойылатын бірыңғай талаптарды белгілеуге;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 нарығының заманауи талаптарына жауап беретін біліктілік талаптарын жаңартуға;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персоналды басқару саласында бірқатар міндеттер шеңберін шешуге;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білім беру стандарттарын, оқу жоспарларын, модульдік оқу бағдарламаларын әзірлеуге, сондай-ақ тиісті оқу-әдістемелік материалдарды әзірлеуге;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мамандардың кәсіби даярлығына бағалау мен біліктілігінің сәйкестігіне растау жүргізуге арналған.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КС негізгі пайдаланушылары: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1)білім беру ұйымдарының түлектері, қызметкерлері;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2)ұйым басшылары мен қызметкерлері, ұйымның персоналды басқару бөлімшесінің басшылары мен мамандары;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стандарттарын әзірлейтін мамандар;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мамандардың кәсіби даярлығына бағалау және біліктілігінің сәйкестігіне растау саласындағы мамандар болып табылады.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КС негізінде қызметтің функционалдық үлгілеріне, лауазымдар, біліктілікті арттыру, қызметкерлерді аттестаттау, еңбекті ынталандыру жүйесі мен басқаларына арналған ішкі, ұжымдық стандарттар әзірлене алады.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КС мынадай терминдер мен анықтамалар қолданылады: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біліктілік – қызметкердің еңбек қызметінің нақты түрі шеңберінде нақты қызметтерді сапалы орындауына даярлығы;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біліктілік деңгей – күрделілігі параметрлері, стандартты емес еңбек шарттары, жауаптылығы және дербестігі бойынша тарамдалатын қызметкердің құзыреттігіне қойылатын талаптар жиынтығы;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еңбек заты – нақты еңбек құралдарының көмегімен өнім құру мақсатында қызметкердің әрекеті бағытталған зат;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еңбек құралы – еңбек затын бастапқы жағдайдан өнімге түрлендіру үшін қызметкер пайдаланатын құралдар;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еңбек қызметінің түрі-еңбек қызметтерінің бүтін жинағымен және оларды орындау үшін қажетті құзыреттіктермен қалыптастырылған кәсіби қызмет саласында құрамдас бөлік;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еңбек функциясы – еңбек процесінің бір немесе бірнеше міндеттерін шешуге бағытталған өзара байланысты әрекеттер жинағы;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кәсіби қызмет саласы – жалпы біріктірілген негізге ие (балама және жуық арналулар, нысандар, технологиялар, оның ішінде еңбек құралдары) және оларды орындау үшін еңбек қызметтері мен құзыреттіктердің ұқсас жинағын болжайтын саланың еңбек қызметі түрлерінің жиынтығы;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КС – кәсіби қызметтің нақты саласында біліктілік деңгейіне, құзыреттілікке, мазмұны, сапасы мен еңбек әрекеттеріна қойылатын талаптарды анықтайтын стандарт;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КС бірлігі – бүтін, аяқталған, салыстырмалы автономды және осы еңбек қызметінің түрі үшін мәнді болып табылатын нақты еңбек қызметінің тарамдалған сипаттамасынан тұратын кәсіби стандарттың құрылымдық элементі;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кәсіп – арнайы теориялық білім мен арнайы даярлық нәтижесінде алынған практикалық дағды, жұмыс тәжірибесінің кешенін иеленуді талап ететін еңбек қызметінің тегі;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құзыреттік – еңбек қызметінде білімін, дағды мен тәжірибесін қолдану қабілеті;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лауазым – ұйымның ұйымдастыру-әкімшілік сатысы жүйесінде функционалдық орын;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міндет – еңбек қызметін іске асырумен және нақты заттар мен еңбек құралдарын пайдаланумен нәтижеге жетумен байланысты әрекеттер жиынтығы;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сала – олар үшін шығарылатын өнім, өндіріс технологиясы, негізгі қорлар мен жұмыскерлердің кәсіби дағдыларының жалпылығы тән болатын кәсіпорындар мен ұйымдар жиынтығы;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салалық біліктіліктің шеңбері (бұдан әрі - СБШ) – салада танылатын біліктілік деңгейлерін құрылымдық сипаттау;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ұлттық біліктіліктің шеңбері (бұдан әрі - ҰБШ) – еңбек нарығында танылатын біліктілік деңгейлерінің құрылымдық сипаттамасы;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функционалдық карта – кәсіби қызметтің сол не басқа саласы шеңберінде қызметкердің нақты түрін орындайтын еңбек қызметтері мен міндеттерін құрылымдық сипаттау.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КС паспорты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КС паспорты келесіні анықтайды.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экономикалық қызмет түрі (кәсіби қызмет саласы): ҚР МЖ 03-2007 21.20 Фармацевтиаалық препараттарды өндіру.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экономикалық қызмет (кәсіби сала) түрінің негізгі мақсаты: мақта өндіру КС "Мақта өндірісі" кәсіби қызмет саласында еңбек мазмұны, сапасы, шарттары, қызметкерлер біліктілігі мен құзыреттігіне қойылатын талаптарды белгілейді.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еңбек қызметінің, кәсіптің түрлері, біліктілік деңгейлер осы КС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талаптары осы салада "мақта өндіру желісінің операторы, техник-технолог" кәсібіне қатысты болады.</w:t>
      </w:r>
    </w:p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3."Мақта өндіру желісінің операторы" еңбек қызметі (кәсіп)</w:t>
      </w:r>
      <w:r>
        <w:br/>
      </w:r>
      <w:r>
        <w:rPr>
          <w:rFonts w:ascii="Times New Roman"/>
          <w:b/>
          <w:i w:val="false"/>
          <w:color w:val="000000"/>
        </w:rPr>
        <w:t>түрлерінің карточкалары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Еңбектік қызметінің (кәсіптің) түр карточкасы құрайды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СБШ бойынша біліктілік деңгейі – 2-3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лауазымның мүмкін болатын атаулары:Мақта өндіру желісінің операторы.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"Мақта өндіру желісінің операторы" кәсібі субъектінің маманға мақта дайындау процесін жүргізу негізгі қызметті іске асырумен болатын міндеттерді білу мен орындай білуді міндеттейді.Қолданыстағы нормативтік құжаттармен байланыс осы КС 2-қосымшаның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мақта өндіру желісінің операторының еңбек әрекеттеріна, жұмыс тәжірибесі мен біліміне қойылатын талаптар осы КС 2-қосымшаның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КС бірлігінің тізбесі осы КС 2-қосымшаның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мақта өндіру желісінің операторыорындайтын еңбек әрекеттерін, кәсіби стандарт бірлігін сипаттайтын функционалдық қартаосы кәсіби стандартқа 2-қосымшаның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мақта өндіру желісінің операторы құзыретіне қойылатын талаптар осы КС 2-қосымшаның 5-кестесінде келтірілген.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4."Техник-технолог" еңбек қызметі (кәсіп) түрлерінің</w:t>
      </w:r>
      <w:r>
        <w:br/>
      </w:r>
      <w:r>
        <w:rPr>
          <w:rFonts w:ascii="Times New Roman"/>
          <w:b/>
          <w:i w:val="false"/>
          <w:color w:val="000000"/>
        </w:rPr>
        <w:t>карточкалары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Еңбектік қызметінің (кәсіптің) түр карточкасы құрайды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СБШ бойынша біліктілік деңгейі – 4-5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лауазымның мүмкін болатын атаулары: Шебер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"Техник-технолог" кәсібі субъектіге жүнді бастапқы өңдеу процесін ұйымдастырумен, өнім сапасын, еңбек өнімділігін және жабдықтарды қамтамасыз етумен байланысты міндеттерді білу мен орындауды міндеттейді. Қолданыстағы нормативтік құжаттармен байланыс осы КС 3-қосымшаның </w:t>
      </w:r>
      <w:r>
        <w:rPr>
          <w:rFonts w:ascii="Times New Roman"/>
          <w:b w:val="false"/>
          <w:i w:val="false"/>
          <w:color w:val="000000"/>
          <w:sz w:val="28"/>
        </w:rPr>
        <w:t>1-кестесінде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техник-технологеңбек әрекеттеріна, жұмыс тәжірибесі мен біліміне қойылатын талаптар осы КС 3-қосымшаның </w:t>
      </w:r>
      <w:r>
        <w:rPr>
          <w:rFonts w:ascii="Times New Roman"/>
          <w:b w:val="false"/>
          <w:i w:val="false"/>
          <w:color w:val="000000"/>
          <w:sz w:val="28"/>
        </w:rPr>
        <w:t>2-кестесінде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КС бірлігінің тізбесі осы КС 3-қосымшаның </w:t>
      </w:r>
      <w:r>
        <w:rPr>
          <w:rFonts w:ascii="Times New Roman"/>
          <w:b w:val="false"/>
          <w:i w:val="false"/>
          <w:color w:val="000000"/>
          <w:sz w:val="28"/>
        </w:rPr>
        <w:t>3-кестесінде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техник-технолог орындайтын еңбек әрекеттерін, КС бірлігін сипаттайтын функционалдық қарта және құзыреттілікке қойылатын талаптар осы КС 3-қосымшаның </w:t>
      </w:r>
      <w:r>
        <w:rPr>
          <w:rFonts w:ascii="Times New Roman"/>
          <w:b w:val="false"/>
          <w:i w:val="false"/>
          <w:color w:val="000000"/>
          <w:sz w:val="28"/>
        </w:rPr>
        <w:t>4-кестесінде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техник-технолог құзыретіне қойылатын талаптар осы КС 3-қосымшаның </w:t>
      </w:r>
      <w:r>
        <w:rPr>
          <w:rFonts w:ascii="Times New Roman"/>
          <w:b w:val="false"/>
          <w:i w:val="false"/>
          <w:color w:val="000000"/>
          <w:sz w:val="28"/>
        </w:rPr>
        <w:t>5-кестесінде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Осы КС негізінде берілетін сертификаттар түрлері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Мамандардың кәсіби даярлығын бағалау және біліктілігінің сәйкестігін растау саласындағы ұйымдар осы КС негізінде сертификаттар береді.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кәсіби стандарт негізінде берілетін сертификаттар түрлері игерілуі осы КС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3-кестесінде қарастырылған сертификат алу үшін қажетті КС бірліктерінің тізіліміне сәйкес анықталады.</w:t>
      </w:r>
    </w:p>
    <w:bookmarkEnd w:id="64"/>
    <w:bookmarkStart w:name="z6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КС әзірлеушілер, келісу парағы, сараптама</w:t>
      </w:r>
      <w:r>
        <w:br/>
      </w:r>
      <w:r>
        <w:rPr>
          <w:rFonts w:ascii="Times New Roman"/>
          <w:b/>
          <w:i w:val="false"/>
          <w:color w:val="000000"/>
        </w:rPr>
        <w:t>жасау және тіркеу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КС әзірлеуші Қазақстан Республикасы Индустрия және жаңа технологиялар министрлігі болып табылады.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Келісу парағы, КС сараптамасы мен тіркелуі осы КС 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"Мақта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Қызмет, кәсіп түрлері, біліктілік деңгейлері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 түрінің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 үрдісін есепке ала отырып кәсіп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Қызметтердің мемлекеттік жіктеуішіне сәйкес кәсіп атауы (ҚР МЖ 01-2005)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Салалық біліктіліктің шеңбері (СБШ) біліктілік деңгейі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араластыру, тазарту және тарау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өндіру желісінің операторы (қопсыту-түті агрегатының операторы, тарау-илеу агрегатының операторы)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өндірісін ұйымдастыру және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"Мақта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1-кесте</w:t>
            </w:r>
          </w:p>
        </w:tc>
      </w:tr>
    </w:tbl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нормативтік құжаттармен байланыс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кәсіптердің жіктеуіші (МКЖ)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 Мақта-мата, кенеп, жібек орау, жүн, кеуекті жіп өндірісінде мен мақта өндірісінде талшық дайындаумен айналысатын жұмыскерлер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жұмыстары мен кәсіптерінің бірыңғай тарифтік-біліктілік анықтамалығы (БТБА)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шығарылымы,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44-шығарылым, "Мақта өндірісі"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Қопсыту-түту агрегатының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Тарау-илеу агрегатының операторы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Салалық біліктілік шеңберінің (СБШ) біліктілік деңгейі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разрядтар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шарттарына, біліміне және тәжірибесіне қойылатын талаптар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 бойынша мүмкін болатын жұмыс орындары (кәсіпорын, ұйымдар)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өндіру цехы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тетіктердің айналатын бөліктері, электр жабдықтар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кері көрсеткіштердің және қауіпсіздік техникасы бойынша нұсқау беруден өтудің болмауы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беру мен оқыту деңгейі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етілетін жұмыс тәжірибесі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білімі немесе негізгі не жалпы орта білімінің негізінде техникалық және кәсіби білімі болуы жағдайда практикалық тәжірибе және/немесе кәсіби даярлық (бір жылға дейін кәсіби даярлау бағдарламалары бойынша білім беру ұйымының негізінде курстар немесе кәсіпорында оқу)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бірліктерінің тізбесі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(кәсіптің еңбек функциялары)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қызметінің шифрі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Шикізат, материалдар, жабдықтарды мақта өндіруге дайындау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Мақтаны қопсыту, түту, тазарту, араластыру, тарау, пакеттеу процесін жүргізу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және жұмыс орнына күтім жасау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4-кесте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бірліктерін сипаттау(функционалдық карта)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қызметінің шифрі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әрекеті)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Талшық, шитті мақта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Бекітілген пропорцияда және бекітілген сапада қоректендіргішке талшық және шитті мақта жүктеу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Қоректендіргіш, көлбеу осьтік тазартқыш, бункер, тарау машинасы, жанышпа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карта, нормативтік көрсеткіштер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Қоректендіргішті, көлбеу осьтік тазартқышты, бункерді, тарау машинасын, жанышпаны жұмысқа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Қоректендіргіш, көлбеу осьтік тазартқыш, бункер, тарау машинасы, жанышпа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Мақта өндіру процесін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Қоректендіргіш, көлбеу осьтік тазартқыш, бункер, тарау машинасы, жанышпа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жабдығы, технологиялық карта, нормативтік көрсеткіштер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Технологиялық процесті бақылау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тораптары мен тетіктері, жұмысшы орын 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Жабдыққа күтім жасау ережелері мен графиктері, ауысымды қабылдау және тапсыру ережесі, қауіпсіздік техникасы ережесі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Жабдықты тазарту, жұмыс орнын жинастыру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Шикізат, материалдар шығыны, дайындалған өнім көлемдері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Журналдар, құжаттама, жүргізу ережесі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Шикізат, материалдар, дайындалған өнімге есеп жүргізу, қабылданған құжаттаманы жүргізу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5-кесте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 өндірісі операторының құзыреттігіне қойылатын талаптар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2-деңгейдегі СБШ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 шифрі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кәсіби құзыреттер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 пен дағдылар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Дербестігі: таныс жағдайларда кейбір Дербестігінің болуы жағдайында басшылықпен жұмыс, басшылық үйретуі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Жауаптылығы: қарапайым тапсырмаларды орындау нәтижелері үшін, өзінің қауіпсіздігі мен басқалардың қауіпсіздігі үшін, қоршаған ортаны қорғау және өртке қарсы қауіпсіздік талаптарын орындағаны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қарапайым типтік міндеттерді шешу: жабдыққа шикізат жүктеу, қоректендіргіште жұмыс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сапасын анықтау дағдысы, шикізаттың қоқыстану сипаттамасы, пневмотасымалдағыш және конвейермен, қоректендіргішпен жұмыс дағдылары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Қоректендіргіш, пневмотасымалдағыш пен конвейер, металл тұтқыштар, ұшқын басқыштар құрылғысын, жұмыс істеу қағидатын білу. Мақта талшығын қопсыту мен түту технологиясын, талшықтың физика-механикалық сипаттамаларын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Дербестігі: таныс жағдайларда кейбір Дербестігінің болуы жағдайында басшылықпен жұмыс, басшылық үйретуі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Жауаптылығы: қарапайым тапсырмаларды орындау нәтижелері үшін, өзінің қауіпсіздігі мен басқалардың қауіпсіздігі үшін, қоршаған ортаны қорғау және өртке қарсы қауіпсіздік талаптарын орындағаны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қарапайым типтік міндеттерді шешу: Қоректендіргішті, көлбеу және осьтік тазартқышты, бункерді, тарау машинасы мен жанышпаны жұмысқа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Пультте, мониторде жұмыс желісінің қажетті параметрлерін белгілей білу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желі машиналарында технологиялық режимдер, құрылғыларын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типтік жағдайда Дербестігін және кәсіби қызметтің күрделі жағдайында басшылықпен жұмысын жүзеге асыру, оқуды өзіндік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жұмысты орындау нәтижесіне,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Күрделілігі: типтік практикалық міндеттерді шешу, білім мен практикалық тәжірибе негізінде белгілі әрекет тәсілдерін таңдау: ауысым тапсырылуын қабылдау, бекітілген жабдықты тазарту және жұмыс орнын жинау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тораптары мен тетіктерін тазарту дағдысы, жинақтау камерасынан қоқыстарды жою, агрегат, жүйелер, коммуникациялар, жұмысшы органдарды шаю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Жабдыққа күтім жасау ережесі мен кестесін, ауысымды қабылдау және тапсыру ережесін, қауіпсіздік техникасы, өртке қарсы қауіпсіздікті, ішкі тәртіп ережелерін білуі керек.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өндіру желісінің операторы құзыреттігіне қойылатын талаптар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3-деңгейдегі СБШ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 шифрі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кәсіби құзыреттер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 пен дағдылар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типтік жағдайда Дербестігін және кәсіби қызметтің күрделі жағдайында басшылықпен жұмысын жүзеге асыру, оқуды өзіндік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жұмысты орындау нәтижесіне,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Күрделілігі: типтік практикалық міндеттерді шешу, білім мен практикалық тәжірибе негізінде белгілі әрекет тәсілдерін таңдау: мақта өндіру процесін жүргізу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өндіру желісін күйге келтіру және жұмысын іске қосу дағдысы, машиналар жұмысының синхрондығын ұстану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 құрылғысы, жұмыс істеу қағидатын, жұмыс параметрлерін, шығатын өнім сапасына қойылатын талаптарды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типтік жағдайда дербестігін және кәсіби қызметтің күрделі жағдайында басшылықпен жұмысын жүзеге асыру, оқуды өзіндік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жұмысты орындау нәтижесіне,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типтік практикалық міндеттерді шешу, білім мен практикалық тәжірибе негізінде белгілі әрекет тәсілдерін таңдау: технологиялық процесті бақылау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 пульті немесе мониторында параметрлерді анықтау дағдыларын меңгеру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 жұмысының технологиялық режимін, құрылымы мен жұмыс істеу қағидатын, құралдарды немесе компьютерді берілген режимге күйге келтіре білу, қожырау себептері мен оларды жою әдістерін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типтік жағдайда дербестігін және кәсіби қызметтің күрделі жағдайында басшылықпен жұмысын жүзеге асыру, оқуды өзіндік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жұмысты орындау нәтижесіне,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типтік практикалық міндеттерді шешу, білім мен практикалық тәжірибе негізінде белгілі әрекет тәсілдерін таңдау: Шикізат, материалдар, дайындалған өнімге есеп жүргізу, қабылданған құжаттаманы жүргізу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жүргізу және қабылданған құжатты жүргізу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Шикізат, материалдар, асай-мүсей шығындарының нормалары, құжаттама жүргізу ережесі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"Мақта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1-кесте</w:t>
            </w:r>
          </w:p>
        </w:tc>
      </w:tr>
    </w:tbl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нормативтік құжаттармен байланыс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кәсіптердің жіктеуіші (МКЖ)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Басшылар, мандар және басқа жұмысшылар лауазымның біліктілік анықтамалығы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бойынша кәсіп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Салалық біліктілік шеңберінің (СБШ) біліктілік деңгейі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шарттарына, біліміне және тәжірибесіне қойылатын талаптар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 бойынша мүмкін болатын жұмыс орындары (кәсіпорын, ұйымдар)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өндіру кәсіпорындары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факторлар, еңбек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тетіктердің айналатын бөліктері, электр жабдығы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жіберудің ерекше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кері көрсеткіштердің және қауіпсіздік техникасы бойынша нұсқау беруден өтудің болмауы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беру мен оқыту деңгейі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етілетін жұмыс тәжірибесі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деңгейдегі техникалық және кәсіби білім (қосымша кәсіби даярлық)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бірліктерінің тізбесі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(кәсіптің еңбек функциялары)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қызметінің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Өндірістік-технологиялық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Ұйымдастыру-басқару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Тәжірибелік-экспериментальдік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4-кесте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бірліктерін сипаттау (функционалдық карта)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қызметінің шифрі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заттары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(еңбек әрекеті)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карталар мен өндіріс схемалары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(техникалық) құжатты әзірлеу қағидалары мен талаптары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 Технологиялық (техникалық) құжаттаманы, жұмыстың оңтайлы режимдерін, жабдықөа күтім жасау кестелерін, жуғыш ерітінділер рецептілерін және оларды дайындау режимдерін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тәртіп, өнеркәсіптік санитария, үй-жайдың температуралық-ылғал режимі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әдістері мен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Технологиялық және өндірістік тәртіптің сақталуына, өндіріс мәдениеті, өнеркәсіптік санитария, үй-жайдың температуралық-ылғал режимінің сақталуына бақылау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пен материалдар, дайын өнім, жуғыш ерітінділер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бақылау әдістері мен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Шикізат пен материалдар, дайын өнім сапасын тексеруді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әдістері мен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Технологиялық жабдықтың пайдалануына, белгіленген параметрлер сақталуына, сақтандыру, жөндеу, жабдықты тазарту кестелерінің сақталуына бақылау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Тапсырыс, мақсаттар, өндірістік міндеттер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Ұйымдастыру-басқару аспаптары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Орындаушылар ұжымының жұмысын ұйымдастыру, өндірістік жұмыстарды жоспарлау мен ұйымдастыру; жұмыстарды жоспарлау кезінде оңтайлы шешімдер таңдау. Өндіру уақытыныңғ негізделген нормаларын, қызмет көрсету аймақтарын белгілеу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учаскелерінің технологиялық параметрлері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бақылау әдістері мен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Өндірістің барлық учаскелерінде шығарылатын өнім саны мен сапасын бақылау; технологиялық процестердің экономикалық тиімділігін бағалауда, оны арттыру бойынша шаралар әзірлеуге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учаскелерінің технологиялық параметрлері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және өртке қарсы қауіпсіздік құралдары,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Өндірістің барлық учаскелерінде қауіпсіздік техникасы мен өртке қарсы қауіпсіздікті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процесте қиындықтар, құзыреттік жетіспеушілігі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әдістері мен тәсілдері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Өндірістің барлық учаскелерінде жұмыскерлердің біліктілігін арттыруды ұйымдастыру, олардың жаңа техника және технология игеруін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технологиялық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Сынау әдістері, режимдері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Жаңа технологиялық жабдықты сынау, жаңа режимдер, препараттар мен параметрлерді өндірістің барлық кезеңдерінде сынау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технологиялық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Сынау әдістері, режимдері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Жаңа, оның ішінле ресурс үнемдейтін технологияларды, жаңа жабдықтарды енгізу бойынша тәжірибелік-экспериментальдік жұмыстар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процесте қиындықтар, құзыреттік жетіспеушілігі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Жаңашылдық және оңтайландыру жұмыстарының әдістері мен тәсілдері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ұжымда жаңашылдық және оңтайландыру жұмыстарын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5-кесте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құзыреттігіне қойылатын талаптар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4-деңгейдегі СБШ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 шифрі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Тұлғалық және кәсіби құзыреттер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 пен дағдылар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бұйым тораптарын қолмен тігу жұмыстарын орындау: Технологиялық (техникалық) құжаттаманы, жұмыстың оңтайлы режимдерін, жабдықөа күтім жасау кестелерін, жуғыш ерітінділер рецептілерін және оларды дайындау режимдерін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дайындау, кесте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қызметін ұйымдастыру мен оны басқару негіздерін, жүнді бастапқы өңдеу технологиясын, жабдықтарды техникалық пайдалану ережелерін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бұйым тораптарын қолмен тігу жұмыстарын орындау: Технологиялық және өндірістік тәртіптің сақталуына, өндіріс мәдениеті, өнеркәсіптік санитария, үй-жайдың температуралық-ылғал режимінің сақталуына бақылау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Өндіріске техникалық бақылауды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қолданыстағы стандарттар, техникалық шарттар, технологиялық режимдер, техникалық пайдалану ережелері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Шикізат пен материалдар, дайын өнім сапасын тексеруді жүзеге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Шикізат, материалдар, дайын өнімнің сәйкеспеушілігін көзбен шолып және зертханалық талдау негізінде анықтай білу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мен үліктің физика-механикалық және химиялық қасиеттерін, сәйкеспеушіліктер себептері мен жою әдістерін, стандарттар, сапа жөніндегі нұсқаулықтарды, жіктеу жұмыстарының әдістерін, қоқыстану түрлері мен дәрежесін анықтай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бұйым тораптарын қолмен тігу жұмыстарын орындау: технологиялық жабдықтың пайдалануына, белгіленген параметрлер сақталуына, сақтандыру, жөндеу, жабдықты тазарту кестелерінің сақталуына бақылау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жағдайын талдау және бағалау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құрылғысы мен пайдалану ережелерін, оларға күтім жасау ережелерін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бұйым тораптарын қолмен тігу жұмыстарын орындау: Орындаушылар ұжымының жұмысын ұйымдастыру, өндірістік жұмыстарды жоспарлау мен ұйымдастыру; жұмыстарды жоспарлау кезінде оңтайлы шешімдер таңдау. Өндіру уақытыныңғ негізделген нормаларын, қызмет көрсету аймақтарын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бағдарламалық және ақпараттық технологиялардың техникалық құралдарын, озық халықаралық тәжірибені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 ұйымдастыру, үнемдеу, еңбекті нормалауды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бұйым тораптарын қолмен тігу жұмыстарын орындау: Өндірістің барлық учаскелерінде шығарылатын өнім саны мен сапасын бақылау; технологиялық процестердің экономикалық тиімділігін бағалауда, оны арттыру бойынша шаралар әзірлеуге қатысу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өнім сапасын, санын анықтау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Жабдықтың өнімделігі мен өнім өндіру стандарттары, нұсқаулықтары, есептеу әдістерін білу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бұйым тораптарын қолмен тігу жұмыстарын орындау: өндірістің барлық учаскелерінде қауіпсіздік техникасы мен өртке қарсы қауіпсіздікті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 барлық учаскелерінде қауіпсіздік техникасы мен өртке қарсы қауіпсіздікті қамтамасыз ету жағдайын талдау және бағалау, оларды қамтамасыз ету бойынша шаралар қабылдай білу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Еңбекті қорғау ережелері мен нормалары, қауіпсіздік техникасы, өнеркәісіптік санитария мен өртке қарсы жүйе, технологиялық жабдықты автомат басқару жүйелері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әрекет: міндетті өзі анықтау, оның қол астындағылардың жұмысты іске асыруын ұйымдастыру мен бақылауды қарастыратын басшылықпен іске асыру бойынша атқарушылық-басқару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Жауаптылығы: норманы іске асыруда нәтижелік, өзінің және басқалардың қауіпсіздігіне; қоршаған ортаны қорғау және өртке қарсы қауіпсіздік бойынша талаптарды орындауға.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Күрделілігі: жұмысшы жағдайда өзіндік талдауды талап ететін типтік түрлі практикалық міндеттерді шешу: бұйым тораптарын қолмен тігу жұмыстарын орындау: өндірістің барлық учаскелерінде жұмыскерлердің біліктілігін арттыруды ұйымдастыру, олардың жаңа техника және технология игеруін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 негіздерін жұмыскерлердің оқуын жүргізу дағдысы, семинарлар, курстар жүргізу, оқыту бағдарламаларын құрастыру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өндірісінің кәсіптері шеңберінде оқу әдістемелері мен бағдарламаларын білу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"Мақта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Келісу парағы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Келісу күні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Қазақстан Республикасы Еңбек және халықты әлеуметтік қорғау миинистрлігі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19 желтоқсандағы № 04-3-1-16/16973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кәсіби стандарт ________________________________________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Кәсіби стандарттар кәсіби стандарт тізбесіне енгізілді, тіркеу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 (хаттама) № _________________ Күні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