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8d6d" w14:textId="4828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 білім беру ұйымдарына арналған жалпы білім беретін пәндердің, таңдау курстарының және факультативтердің үлгілік оқу бағдарламаларын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2013 жылғы 03 сәуірдегі № 115 Бұйрығы. Қазақстан Республикасының Әділет министрлігінде 2013 жылы 10 сәуірде № 8424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Бұйрықтың басын </w:t>
      </w:r>
      <w:r>
        <w:rPr>
          <w:rFonts w:ascii="Times New Roman"/>
          <w:b w:val="false"/>
          <w:i w:val="false"/>
          <w:color w:val="000000"/>
          <w:sz w:val="28"/>
        </w:rPr>
        <w:t>V1300008424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191-қосымша</w:t>
            </w:r>
          </w:p>
        </w:tc>
      </w:tr>
    </w:tbl>
    <w:bookmarkStart w:name="z988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Бастауыш білім беру деңгейінің 1 сыныбы үшін</w:t>
      </w:r>
      <w:r>
        <w:br/>
      </w:r>
      <w:r>
        <w:rPr>
          <w:rFonts w:ascii="Times New Roman"/>
          <w:b/>
          <w:i w:val="false"/>
          <w:color w:val="000000"/>
        </w:rPr>
        <w:t>"Сауат ашу" пәні бойынша үлгілік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тәжік тілінде)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191-қосымша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Бастауыш білім беру деңгейінің 1-4-сыныптарына арналған "Неміс тілі" оқу пәнінен жаңартылған мазмұндағы Үлгілік оқу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191-1-қосымша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191-2-қосымша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Бастауыш білім беру деңгейінің 1-4-сыныптарына арналған "Француз тілі" оқу пәнінен жаңартылған мазмұндағы Үлгілік оқу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191-2-қосымша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192-қосымша</w:t>
            </w:r>
          </w:p>
        </w:tc>
      </w:tr>
    </w:tbl>
    <w:bookmarkStart w:name="z989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"Қазақ тілі" пәнінен жаңартылған мазмұндағы үлгілік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қазақ тілінде)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192-қосымша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қазақ тілі мен әдебиетін тереңдете оқытатын гуманитарлық бағыттағы мамандандырылған желілік "Абай мектептерінің" 5-9-сыныптарына арналған "Қазақ тілі" пәнінен жаңартылған мазмұндағы үлгілік оқу бағдарламасы (оқыту қазақ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192-1-қосымша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193-қосымша</w:t>
            </w:r>
          </w:p>
        </w:tc>
      </w:tr>
    </w:tbl>
    <w:bookmarkStart w:name="z109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"Қазақ әдебиеті" пәнінен жаңартылған мазмұндағы үлігілік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қазақ тілінде)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193-қосымша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193-1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қазақ тілі мен әдебиетін тереңдете оқытатын гуманитарлық бағыттағы мамандандырылған желілік "Абай мектептерінің" 5-9-сыныптарына арналған "Қазақ әдебиеті" пәнінен жаңартылған мазмұндағы үлгілік оқу бағдарламасы (оқыту қазақ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193-1-қосымша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194-қосымша</w:t>
            </w:r>
          </w:p>
        </w:tc>
      </w:tr>
    </w:tbl>
    <w:bookmarkStart w:name="z1150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"Орыс тілі" пәнінен жаңартылған мазмұндағы үлгілік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орыс тілінде)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194-қосымша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195-қосымша</w:t>
            </w:r>
          </w:p>
        </w:tc>
      </w:tr>
    </w:tbl>
    <w:bookmarkStart w:name="z130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"Орыс әдебиеті" пәнінен жаңартылған мазмұндағы үлігілік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 xml:space="preserve">(оқыту орыс тілінде)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195-қосымша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196-қосымша</w:t>
            </w:r>
          </w:p>
        </w:tc>
      </w:tr>
    </w:tbl>
    <w:bookmarkStart w:name="z1376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"Қазақ тілі мен әдебиеті" пәнінен жаңартылған мазмұндағы</w:t>
      </w:r>
      <w:r>
        <w:br/>
      </w:r>
      <w:r>
        <w:rPr>
          <w:rFonts w:ascii="Times New Roman"/>
          <w:b/>
          <w:i w:val="false"/>
          <w:color w:val="000000"/>
        </w:rPr>
        <w:t>үлгілік оқу бағдарламасы (оқыту қазақ тілінде емес)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196-қосымша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197-қосымша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"Орыс тілі мен әдебиеті"</w:t>
      </w:r>
      <w:r>
        <w:br/>
      </w:r>
      <w:r>
        <w:rPr>
          <w:rFonts w:ascii="Times New Roman"/>
          <w:b/>
          <w:i w:val="false"/>
          <w:color w:val="000000"/>
        </w:rPr>
        <w:t>пәнінен жаңартылған мазмұндағы үлгілік оқу бағдарламасы(оқыту орыс тілінде емес)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197-қосымша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198-қосымша</w:t>
            </w:r>
          </w:p>
        </w:tc>
      </w:tr>
    </w:tbl>
    <w:bookmarkStart w:name="z173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"Ағылшын тілі" пәнінен жаңартылған мазмұндағы үлгілік оқу бағдарламасы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198-қосымша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198-қосымша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"Ағылшын тілі" пәнінен жаңартылған мазмұндағы үлгілік оқу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198-қосымша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198-1-қосымша</w:t>
            </w:r>
          </w:p>
        </w:tc>
      </w:tr>
    </w:tbl>
    <w:bookmarkStart w:name="z2479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"Неміс тілі" оқу пәні бойынша жаңартылған мазмұндағы Үлгілік оқу бағдарламасы</w:t>
      </w:r>
    </w:p>
    <w:bookmarkEnd w:id="7"/>
    <w:bookmarkStart w:name="z2479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198-1-қосымша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198-2-қосымша</w:t>
            </w:r>
          </w:p>
        </w:tc>
      </w:tr>
    </w:tbl>
    <w:bookmarkStart w:name="z266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"Француз тілі" оқу пәні бойынша жаңартылған мазмұндағы Үлгілік оқу бағдарламасы</w:t>
      </w:r>
    </w:p>
    <w:bookmarkEnd w:id="9"/>
    <w:bookmarkStart w:name="z266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198-2-қосымша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199-қосымша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448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5-6-сыныптарына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"Математика" пәнінен жаңартылған мазмұндағы үлгілік оқу бағдарламасы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199-қосымша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199-1-қосымша</w:t>
            </w:r>
          </w:p>
        </w:tc>
      </w:tr>
    </w:tbl>
    <w:bookmarkStart w:name="z245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7-9-сыныптарына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"Алгебра" пәнінен үлгілік оқу бағдарламасы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199-1-қосымша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199-2-қосымша</w:t>
            </w:r>
          </w:p>
        </w:tc>
      </w:tr>
    </w:tbl>
    <w:bookmarkStart w:name="z245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7-9-сыныптарына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"Геометрия" пәнінен үлгілік оқу бағдарламасы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199-2-қосымша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200-қосымша</w:t>
            </w:r>
          </w:p>
        </w:tc>
      </w:tr>
    </w:tbl>
    <w:bookmarkStart w:name="z245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"Информатика" пәнінен жаңартылған мазмұн бойынша үлгілік оқу бағдарламасы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200-қосымша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201-қосымша</w:t>
            </w:r>
          </w:p>
        </w:tc>
      </w:tr>
    </w:tbl>
    <w:bookmarkStart w:name="z245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5-6-сыныптарына арналған "Жаратылыстану" пәнінен жаңартылған мазмұндағы үлгілік оқу бағдарламасы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201-қосымша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115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202-қосымша</w:t>
            </w:r>
          </w:p>
        </w:tc>
      </w:tr>
    </w:tbl>
    <w:bookmarkStart w:name="z2460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7-9-сыныптарына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"Физика" пәнінен жаңартылған мазмұндағы үлгілік оқу бағдарламасы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202-қосымша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115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203-қосымша</w:t>
            </w:r>
          </w:p>
        </w:tc>
      </w:tr>
    </w:tbl>
    <w:bookmarkStart w:name="z246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7-9-сыныптарына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"Химия" пәнінен жаңартылған мазмұндағы үлгілік оқу бағдарламасы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203-қосымша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115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204-қосымша</w:t>
            </w:r>
          </w:p>
        </w:tc>
      </w:tr>
    </w:tbl>
    <w:bookmarkStart w:name="z2465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7-9-сыныптарына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 xml:space="preserve">"Биология" пәнінен жаңартылған мазмұндағы үлгілік оқу бағдарламасы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204-қосымша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115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205-қосымша</w:t>
            </w:r>
          </w:p>
        </w:tc>
      </w:tr>
    </w:tbl>
    <w:bookmarkStart w:name="z2467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7-9-сыныптарына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"География" пәнінен жаңартылған мазмұндағы үлгілік оқу бағдарламасы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205-қосымша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115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206-қосымша</w:t>
            </w:r>
          </w:p>
        </w:tc>
      </w:tr>
    </w:tbl>
    <w:bookmarkStart w:name="z2470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"Қазақстан тарихы" пәнінен жаңартылған мазмұндағы үлгілік оқу бағдарламасы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206-қосымша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115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207-қосымша</w:t>
            </w:r>
          </w:p>
        </w:tc>
      </w:tr>
    </w:tbl>
    <w:bookmarkStart w:name="z197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"Дүниежүзі тарихы" пәнінен жаңартылған мазмұндағы үлгілік оқу бағдарламасы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207-қосымша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208-қосымша</w:t>
            </w:r>
          </w:p>
        </w:tc>
      </w:tr>
    </w:tbl>
    <w:bookmarkStart w:name="z21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білім беру деңгейінің 9-сыныбына арналған "Құқық негіздері"</w:t>
      </w:r>
      <w:r>
        <w:br/>
      </w:r>
      <w:r>
        <w:rPr>
          <w:rFonts w:ascii="Times New Roman"/>
          <w:b/>
          <w:i w:val="false"/>
          <w:color w:val="000000"/>
        </w:rPr>
        <w:t>пәнінен жаңартылған мазмұндағы үлгілік оқу бағдарламасы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208-қосымша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209-қосымша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"Өзін-өзі тану" пәнінен жаңартылған мазмұндағы үлгілік оқу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209-қосымша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5-6-сыныптарына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"Музыка" пәнінен жаңартылған мазмұндағы үлгілік оқу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210-қосымша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"Көркем еңбек" пәнінен жаңартылған мазмұндағы үлгілік оқу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211-қосымша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"Дене шынықтыру" пәнінен жаңартылған мазмұндағы</w:t>
      </w:r>
      <w:r>
        <w:br/>
      </w:r>
      <w:r>
        <w:rPr>
          <w:rFonts w:ascii="Times New Roman"/>
          <w:b/>
          <w:i w:val="false"/>
          <w:color w:val="000000"/>
        </w:rPr>
        <w:t>үлгілік оқу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212-қосымша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"Ұйғыр тілі" пәнінен жаңартылған мазмұндағы үлгілік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ұйғыр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213-қосымша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"Ұйғыр тілі" пәнінен жаңартылған мазмұндағы үлгілік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ұйғыр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213-қосымша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 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"Тәжік тілі" пәнінен жаңартылған мазмұндағы үлгілік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тәжік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214-қосымша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214-қосымша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214-қосымша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p>
      <w:pPr>
        <w:spacing w:after="0"/>
        <w:ind w:left="0"/>
        <w:jc w:val="both"/>
      </w:pPr>
      <w:bookmarkStart w:name="z24743" w:id="23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және ғылым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3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115 бұйрығына 215-қосымша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215-қосымша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"Өзбек тілі" пәнінен жаңартылған мазмұндағы үлгілік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өзбек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215-қосымша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p>
      <w:pPr>
        <w:spacing w:after="0"/>
        <w:ind w:left="0"/>
        <w:jc w:val="both"/>
      </w:pPr>
      <w:bookmarkStart w:name="z24745" w:id="24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және ғылым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3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115 бұйрығына 216-қосымша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"Ұйғыр әдебиеті" пәнінен жаңартылған мазмұндағы үлгілік оқу бағдарламасы (оқыту ұйғыр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216-қосымша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"Ұйғыр әдебиеті" пәнінен жаңартылған мазмұндағы үлгілік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ұйғыр тілінде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216-қосымша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p>
      <w:pPr>
        <w:spacing w:after="0"/>
        <w:ind w:left="0"/>
        <w:jc w:val="both"/>
      </w:pPr>
      <w:bookmarkStart w:name="z24747" w:id="25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және ғылым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3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115 бұйрығына 217-қосымша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 "Өзбек әдебиеті" пәнінен жаңартылған мазмұндағы үлгілік оқу бағдарламасы (оқыту өзбек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217-қосымша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орта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"Өзбек әдебиеті" пәнінен жаңартылған мазмұндағы үлгілік оқу бағдарламасы</w:t>
      </w:r>
      <w:r>
        <w:br/>
      </w:r>
      <w:r>
        <w:rPr>
          <w:rFonts w:ascii="Times New Roman"/>
          <w:b/>
          <w:i w:val="false"/>
          <w:color w:val="000000"/>
        </w:rPr>
        <w:t>(оқыту өзбек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217-қосымша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 218-қосымша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218-қосымша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Негізгі білім беру деңгейінің 5-9-сыныптарына арналған</w:t>
      </w:r>
      <w:r>
        <w:br/>
      </w:r>
      <w:r>
        <w:rPr>
          <w:rFonts w:ascii="Times New Roman"/>
          <w:b/>
          <w:i w:val="false"/>
          <w:color w:val="000000"/>
        </w:rPr>
        <w:t>"Тәжік әдебиеті" пәнінен жаңартылған мазмұндағы үлгілік оқу бағдарламасы (оқыту тәжік тілінде)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218-қосымша алып тасталды - ҚР Оқу-ағарту министрінің 16.09.2022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жалғасын </w:t>
      </w:r>
      <w:r>
        <w:rPr>
          <w:rFonts w:ascii="Times New Roman"/>
          <w:b w:val="false"/>
          <w:i w:val="false"/>
          <w:color w:val="ff0000"/>
          <w:sz w:val="28"/>
        </w:rPr>
        <w:t>V13008424_1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