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ec3f" w14:textId="783ec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 беру мамандықтары бойынша үлгілік оқу жоспарлары мен үлгілік білім беретін оқу бағдарламаларын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2013 жылғы 24 сәуірдегі № 150 бұйрығы. Қазақстан Республикасының Әділет министрлігінде 2013 жылы 03 маусымда № 8489 тіркелді. Күші жойылды - Қазақстан Республикасы Білім және ғылым министрінің 2016 жылғы 31 наурыздағы № 236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31.03.2016 </w:t>
      </w:r>
      <w:r>
        <w:rPr>
          <w:rFonts w:ascii="Times New Roman"/>
          <w:b w:val="false"/>
          <w:i w:val="false"/>
          <w:color w:val="ff0000"/>
          <w:sz w:val="28"/>
        </w:rPr>
        <w:t>№ 236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ff0000"/>
          <w:sz w:val="28"/>
        </w:rPr>
        <w:t>РҚАО-ның ескертпесі! </w:t>
      </w:r>
      <w:r>
        <w:rPr>
          <w:rFonts w:ascii="Times New Roman"/>
          <w:b w:val="false"/>
          <w:i w:val="false"/>
          <w:color w:val="ff0000"/>
          <w:sz w:val="28"/>
        </w:rPr>
        <w:t>басын</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155-қосымша</w:t>
      </w:r>
    </w:p>
    <w:bookmarkEnd w:id="0"/>
    <w:bookmarkStart w:name="z2" w:id="1"/>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
    <w:p>
      <w:pPr>
        <w:spacing w:after="0"/>
        <w:ind w:left="0"/>
        <w:jc w:val="both"/>
      </w:pPr>
      <w:r>
        <w:rPr>
          <w:rFonts w:ascii="Times New Roman"/>
          <w:b w:val="false"/>
          <w:i w:val="false"/>
          <w:color w:val="000000"/>
          <w:sz w:val="28"/>
        </w:rPr>
        <w:t>Білім коды мен бейіні 0800000 - Мұнай газ және химия өндірісі</w:t>
      </w:r>
      <w:r>
        <w:br/>
      </w:r>
      <w:r>
        <w:rPr>
          <w:rFonts w:ascii="Times New Roman"/>
          <w:b w:val="false"/>
          <w:i w:val="false"/>
          <w:color w:val="000000"/>
          <w:sz w:val="28"/>
        </w:rPr>
        <w:t>
Мамандығы 0815000 - Тұтқыр және сусымалы материалдарды химиялық өндіретін машиналар мен жабдықтарды пайдалану</w:t>
      </w:r>
      <w:r>
        <w:br/>
      </w:r>
      <w:r>
        <w:rPr>
          <w:rFonts w:ascii="Times New Roman"/>
          <w:b w:val="false"/>
          <w:i w:val="false"/>
          <w:color w:val="000000"/>
          <w:sz w:val="28"/>
        </w:rPr>
        <w:t>
Біліктілігі: 081501 2 - Цемент диірмені жүргізушісі*</w:t>
      </w:r>
      <w:r>
        <w:br/>
      </w:r>
      <w:r>
        <w:rPr>
          <w:rFonts w:ascii="Times New Roman"/>
          <w:b w:val="false"/>
          <w:i w:val="false"/>
          <w:color w:val="000000"/>
          <w:sz w:val="28"/>
        </w:rPr>
        <w:t>
      081502 2 - Парақ қалыптаушы машинаның жүргізушісі*</w:t>
      </w:r>
      <w:r>
        <w:br/>
      </w:r>
      <w:r>
        <w:rPr>
          <w:rFonts w:ascii="Times New Roman"/>
          <w:b w:val="false"/>
          <w:i w:val="false"/>
          <w:color w:val="000000"/>
          <w:sz w:val="28"/>
        </w:rPr>
        <w:t>
      081503 2 - Құбыр машинасының жүргізушісі*</w:t>
      </w:r>
      <w:r>
        <w:br/>
      </w:r>
      <w:r>
        <w:rPr>
          <w:rFonts w:ascii="Times New Roman"/>
          <w:b w:val="false"/>
          <w:i w:val="false"/>
          <w:color w:val="000000"/>
          <w:sz w:val="28"/>
        </w:rPr>
        <w:t>
      081504 2 - Айналмалы пештердің жүргізушісінің (күйдірушінің) көмекшісі*</w:t>
      </w:r>
      <w:r>
        <w:br/>
      </w:r>
      <w:r>
        <w:rPr>
          <w:rFonts w:ascii="Times New Roman"/>
          <w:b w:val="false"/>
          <w:i w:val="false"/>
          <w:color w:val="000000"/>
          <w:sz w:val="28"/>
        </w:rPr>
        <w:t>
      081505 2 - Сығымдағыш қондырғылардың жүргізушісі*</w:t>
      </w:r>
      <w:r>
        <w:br/>
      </w:r>
      <w:r>
        <w:rPr>
          <w:rFonts w:ascii="Times New Roman"/>
          <w:b w:val="false"/>
          <w:i w:val="false"/>
          <w:color w:val="000000"/>
          <w:sz w:val="28"/>
        </w:rPr>
        <w:t>
      081506 2 - Шаң-тозаң сорғыларының жүргізушісі*</w:t>
      </w:r>
      <w:r>
        <w:br/>
      </w:r>
      <w:r>
        <w:rPr>
          <w:rFonts w:ascii="Times New Roman"/>
          <w:b w:val="false"/>
          <w:i w:val="false"/>
          <w:color w:val="000000"/>
          <w:sz w:val="28"/>
        </w:rPr>
        <w:t>
      081507 2 - Технологиялық сығымдағыштардың жүргізушісі*</w:t>
      </w:r>
      <w:r>
        <w:br/>
      </w:r>
      <w:r>
        <w:rPr>
          <w:rFonts w:ascii="Times New Roman"/>
          <w:b w:val="false"/>
          <w:i w:val="false"/>
          <w:color w:val="000000"/>
          <w:sz w:val="28"/>
        </w:rPr>
        <w:t>
      081508 2 - Технологиялық сорғырлардың жүргізушісі*</w:t>
      </w:r>
    </w:p>
    <w:bookmarkStart w:name="z3" w:id="2"/>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xml:space="preserve">
негізгі орта білім базасында   </w:t>
      </w:r>
    </w:p>
    <w:bookmarkEnd w:id="2"/>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4182"/>
        <w:gridCol w:w="812"/>
        <w:gridCol w:w="812"/>
        <w:gridCol w:w="1556"/>
        <w:gridCol w:w="1533"/>
        <w:gridCol w:w="882"/>
        <w:gridCol w:w="1187"/>
        <w:gridCol w:w="2097"/>
        <w:gridCol w:w="1366"/>
        <w:gridCol w:w="1693"/>
      </w:tblGrid>
      <w:tr>
        <w:trPr>
          <w:trHeight w:val="30" w:hRule="atLeast"/>
        </w:trPr>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4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Электрониканың негіздері мен электротехника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метрология және өнім сапасын басқару негіздері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материалдар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Жылутехника негіздері және жылутехника жабдықтары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Тұтқыр және сусымалы материалдар технологиясының негіздері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процестерді автоматтандыру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өнеркәсіп экологиясының негіздері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тұтқыр және сусымалы материалдар өндірісінің механикалық жабдықтары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 081501 2-Цемент диірмені жүргізушісі*, 081504 2-Айналмалы пештердің жүргізушісінің (күйдірушінің) көмекшісі*</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өндірісі технологиясының негіздері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Клинкер күйдіру мен ұнтақтау жабдықтарын пайдалану және жөндеу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 081502 2-Парақ қалыптаушы машинаның жүргізушісі*, 081503 2-Құбыр машинасының жүргізушісі*</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Талшықтасцемент бұйымдарының өндірісі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Талшықтасцемент бұйымдарының өндірісіндегі жабдықтарды пайдалану және жөндеу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 081505 2-Сығымдағыш қондырғылардың жүргізушісі*, 081506 2-Шаң-тозаң сорғылардың жүргізушісі*,</w:t>
            </w:r>
            <w:r>
              <w:br/>
            </w:r>
            <w:r>
              <w:rPr>
                <w:rFonts w:ascii="Times New Roman"/>
                <w:b w:val="false"/>
                <w:i w:val="false"/>
                <w:color w:val="000000"/>
                <w:sz w:val="20"/>
              </w:rPr>
              <w:t>
</w:t>
            </w:r>
            <w:r>
              <w:rPr>
                <w:rFonts w:ascii="Times New Roman"/>
                <w:b w:val="false"/>
                <w:i w:val="false"/>
                <w:color w:val="000000"/>
                <w:sz w:val="20"/>
              </w:rPr>
              <w:t>081507 2-Технологиялық сығымдағыштардың жүргізушісі*, 081508 2-Технологиялық сорғырлардың жүргізушісі*</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Компрессорлар және сорғылар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Слесарлық-механика практикасы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 және жылутехникалық жабдықтардың зертханасында оқыту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 және пневматикалық жабдықтар зертханасында оқыту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Тұтқыр және сусымалы материалдарды зертханалық бақылау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БӨАжА зертханасында оқыту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кәсіптік дағдылар қалыптастыру практикасы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 алдындағы өндірістік практика соның ішінде дипломдық жұмысты орындау және/немесе комплексті емтиханға дайындық</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r>
              <w:br/>
            </w:r>
            <w:r>
              <w:rPr>
                <w:rFonts w:ascii="Times New Roman"/>
                <w:b w:val="false"/>
                <w:i w:val="false"/>
                <w:color w:val="000000"/>
                <w:sz w:val="20"/>
              </w:rPr>
              <w:t>
</w:t>
            </w:r>
            <w:r>
              <w:rPr>
                <w:rFonts w:ascii="Times New Roman"/>
                <w:b w:val="false"/>
                <w:i w:val="false"/>
                <w:color w:val="000000"/>
                <w:sz w:val="20"/>
              </w:rPr>
              <w:t>(КДДБ)</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кезеңінде аптасына 4 сағаттан артық болмауы керек</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 w:id="3"/>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xml:space="preserve">
Оқытудың нормативтік мерзімі 10 ай </w:t>
      </w:r>
      <w:r>
        <w:br/>
      </w:r>
      <w:r>
        <w:rPr>
          <w:rFonts w:ascii="Times New Roman"/>
          <w:b w:val="false"/>
          <w:i w:val="false"/>
          <w:color w:val="000000"/>
          <w:sz w:val="28"/>
        </w:rPr>
        <w:t xml:space="preserve">
жалпы орта білім базасында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4"/>
        <w:gridCol w:w="4194"/>
        <w:gridCol w:w="808"/>
        <w:gridCol w:w="814"/>
        <w:gridCol w:w="1554"/>
        <w:gridCol w:w="1537"/>
        <w:gridCol w:w="883"/>
        <w:gridCol w:w="1183"/>
        <w:gridCol w:w="2096"/>
        <w:gridCol w:w="1369"/>
        <w:gridCol w:w="1678"/>
      </w:tblGrid>
      <w:tr>
        <w:trPr>
          <w:trHeight w:val="30" w:hRule="atLeast"/>
        </w:trPr>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кәсіптік пәндер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Электрониканың негіздері мен электротехника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метрология және өнім сапасын басқару негіздері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материалдар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Жылутехника негіздері және жылутехника жабдықтары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Тұтқыр және сусымалы материалдар технологиясының негіздері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процестерді автоматтандыру</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өнеркәсіп экологиясының негіздері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тұтқыр және сусымалы материалдар өндірісінің механикалық жабдықтары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 081501 2-Цемент диірмені жүргізушісі*, 081502 2-Айналмалы пештердің жүргізушісінің (күйдірушінің) көмекшісі*</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өндірісі технологиясының негіздері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Клинкер күйдіру мен ұнтақтау жабдықтарын пайдалану және жөндеу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 081503 2-Парақ қалыптаушы машинаның жүргізушісі*, 081504 2-Құбыр машинасының жүргізушісі*</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Талшықтасцемент бұйымдарының өндірісі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Талшықтасцемент бұйымдарының өндірісіндегі жабдықтарды пайдалану және жөндеу</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 081505 2-Сығымдағыш қондырғылардың жүргізушісі*, 081506 2-Шаң-тозаң сорғылардың жүргізушісі*,</w:t>
            </w:r>
            <w:r>
              <w:br/>
            </w:r>
            <w:r>
              <w:rPr>
                <w:rFonts w:ascii="Times New Roman"/>
                <w:b w:val="false"/>
                <w:i w:val="false"/>
                <w:color w:val="000000"/>
                <w:sz w:val="20"/>
              </w:rPr>
              <w:t>
</w:t>
            </w:r>
            <w:r>
              <w:rPr>
                <w:rFonts w:ascii="Times New Roman"/>
                <w:b w:val="false"/>
                <w:i w:val="false"/>
                <w:color w:val="000000"/>
                <w:sz w:val="20"/>
              </w:rPr>
              <w:t>081507 2-Технологиялық сығымдағыштардың жүргізушісі*, 081508 2-Технологиялық сорғырлардың жүргізушісі*</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Компрессорлар және сорғылар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Слесарлық-механика практикасы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03</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 және жылутехникалық жабдықтардың зертханасында оқыту</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04</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 және пневматикалық жабдықтар зертханасында оқыту</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Тұтқыр және сусымалы материалдарды зертханалық бақылау</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06</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БӨАжА зертханасында оқыту</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кәсіптік дағдылар қалыптастыру практикасы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 алдындағы өндірістік практика соның ішінде дипломдық жұмысты орындау және/немесе комплексті емтиханға дайындық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аттестаттау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r>
              <w:br/>
            </w:r>
            <w:r>
              <w:rPr>
                <w:rFonts w:ascii="Times New Roman"/>
                <w:b w:val="false"/>
                <w:i w:val="false"/>
                <w:color w:val="000000"/>
                <w:sz w:val="20"/>
              </w:rPr>
              <w:t>
</w:t>
            </w:r>
            <w:r>
              <w:rPr>
                <w:rFonts w:ascii="Times New Roman"/>
                <w:b w:val="false"/>
                <w:i w:val="false"/>
                <w:color w:val="000000"/>
                <w:sz w:val="20"/>
              </w:rPr>
              <w:t>(КДДБ)</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кезеңінде аптасына 4 сағаттан артық болмауы керек</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 w:id="4"/>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4"/>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156-қосымша</w:t>
      </w:r>
    </w:p>
    <w:bookmarkEnd w:id="5"/>
    <w:bookmarkStart w:name="z7" w:id="6"/>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6"/>
    <w:p>
      <w:pPr>
        <w:spacing w:after="0"/>
        <w:ind w:left="0"/>
        <w:jc w:val="both"/>
      </w:pPr>
      <w:r>
        <w:rPr>
          <w:rFonts w:ascii="Times New Roman"/>
          <w:b w:val="false"/>
          <w:i w:val="false"/>
          <w:color w:val="000000"/>
          <w:sz w:val="28"/>
        </w:rPr>
        <w:t>Білім коды мен бейіні: 0800000 - Мұнай газ және химия өндірісі</w:t>
      </w:r>
      <w:r>
        <w:br/>
      </w:r>
      <w:r>
        <w:rPr>
          <w:rFonts w:ascii="Times New Roman"/>
          <w:b w:val="false"/>
          <w:i w:val="false"/>
          <w:color w:val="000000"/>
          <w:sz w:val="28"/>
        </w:rPr>
        <w:t>
Мамандығы 0815000 - Тұтқыр және сусымалы материалдарды химиялық өндіретін машиналар мен жабдықтарды пайдалану</w:t>
      </w:r>
      <w:r>
        <w:br/>
      </w:r>
      <w:r>
        <w:rPr>
          <w:rFonts w:ascii="Times New Roman"/>
          <w:b w:val="false"/>
          <w:i w:val="false"/>
          <w:color w:val="000000"/>
          <w:sz w:val="28"/>
        </w:rPr>
        <w:t>
Біліктілігі: 081509 3 - Техник – механик</w:t>
      </w:r>
    </w:p>
    <w:bookmarkStart w:name="z8" w:id="7"/>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Оқытудың нормативтік мерзімі: 3 жыл 10 ай</w:t>
      </w:r>
      <w:r>
        <w:br/>
      </w:r>
      <w:r>
        <w:rPr>
          <w:rFonts w:ascii="Times New Roman"/>
          <w:b w:val="false"/>
          <w:i w:val="false"/>
          <w:color w:val="000000"/>
          <w:sz w:val="28"/>
        </w:rPr>
        <w:t xml:space="preserve">
негізгі орта білім базасында  </w:t>
      </w:r>
    </w:p>
    <w:bookmarkEnd w:id="7"/>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6"/>
        <w:gridCol w:w="4251"/>
        <w:gridCol w:w="820"/>
        <w:gridCol w:w="820"/>
        <w:gridCol w:w="1577"/>
        <w:gridCol w:w="1555"/>
        <w:gridCol w:w="886"/>
        <w:gridCol w:w="1197"/>
        <w:gridCol w:w="2125"/>
        <w:gridCol w:w="1383"/>
        <w:gridCol w:w="1480"/>
      </w:tblGrid>
      <w:tr>
        <w:trPr>
          <w:trHeight w:val="30" w:hRule="atLeast"/>
        </w:trPr>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Электрониканың негіздері мен электротехника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 технологиясы және құрылымдық материалдар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негіздері, шақтамалар, қондырмалар және техникалық өлшемдері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Кесумен өңдеу, метал кесу құралдары және білдектер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Жылутехника негіздері және жылутехника жабдықтары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және пневматикалық жетіктер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Тұтқыр және сусымалы материалдар технология негіздері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көтеру және тасымалдау құрылғылары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негіздері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өнеркәсіп экологиясының негіздері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процестерді автоматтандыру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Электржабдықтар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тұтқыр және сусымалы материалдар өндірісінің механикалық жабдықтары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Тұтқыр және сусымалы материалдар өндірісінің жабдықтарын пайдалану, жөндеу және құрастыру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саласының экономикасы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практикасы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практикасы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03</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кәсіптік дағдылар қалыптастыру практикасы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технологиялық практикасы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практикасы, соның ішінде дипломдық жобаны орындау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 (КДДБ)</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кезеңінде аптасына 4 сағаттан артық болмауы керек</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8"/>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xml:space="preserve">
Оқытудың нормативтік мерзімі 2 жыл 10 ай </w:t>
      </w:r>
      <w:r>
        <w:br/>
      </w:r>
      <w:r>
        <w:rPr>
          <w:rFonts w:ascii="Times New Roman"/>
          <w:b w:val="false"/>
          <w:i w:val="false"/>
          <w:color w:val="000000"/>
          <w:sz w:val="28"/>
        </w:rPr>
        <w:t xml:space="preserve">
жалпы орта білім базасында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4373"/>
        <w:gridCol w:w="833"/>
        <w:gridCol w:w="833"/>
        <w:gridCol w:w="1613"/>
        <w:gridCol w:w="1033"/>
        <w:gridCol w:w="1339"/>
        <w:gridCol w:w="986"/>
        <w:gridCol w:w="813"/>
        <w:gridCol w:w="5"/>
        <w:gridCol w:w="1593"/>
        <w:gridCol w:w="1093"/>
        <w:gridCol w:w="1533"/>
      </w:tblGrid>
      <w:tr>
        <w:trPr>
          <w:trHeight w:val="30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4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Электрониканың негіздері мен электротехника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 технологиясы және құрылымдық материалдар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негіздері, шақтамалар, қондырмалар және техникалық өлшемдері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Кесумен өңдеу, метал кесу құралдары және білдектер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Жылутехника негіздері және жылутехника жабдықтары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және пневматикалық жетіктер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Тұтқыр және сусымалы материалдар технология негіздері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көтеру және тасымалдау құрылғылары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негіздері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өнеркәсіп экологиясының негіздері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процестерді автоматтандыру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Электржабдықтар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тұтқыр және сусымалы материалдар өндірісінің механикалық жабдықтары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Тұтқыр және сусымалы материалдар өндірісінің жабдықтарын пайдалану, жөндеу және құрастыру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саласының экономикасы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практикасы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практикасы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кәсіптік дағдылар қалыптастыру практикасы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технологиялық практикасы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практикасы, соның ішінде дипломдық жобаны орындау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r>
              <w:br/>
            </w:r>
            <w:r>
              <w:rPr>
                <w:rFonts w:ascii="Times New Roman"/>
                <w:b w:val="false"/>
                <w:i w:val="false"/>
                <w:color w:val="000000"/>
                <w:sz w:val="20"/>
              </w:rPr>
              <w:t>
</w:t>
            </w:r>
            <w:r>
              <w:rPr>
                <w:rFonts w:ascii="Times New Roman"/>
                <w:b w:val="false"/>
                <w:i w:val="false"/>
                <w:color w:val="000000"/>
                <w:sz w:val="20"/>
              </w:rPr>
              <w:t>(КДДБ)</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кезеңінде аптасына 4 сағаттан артық болмауы керек</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9"/>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Оқытудың нормативтік мерзімі 10 ай</w:t>
      </w:r>
      <w:r>
        <w:br/>
      </w:r>
      <w:r>
        <w:rPr>
          <w:rFonts w:ascii="Times New Roman"/>
          <w:b w:val="false"/>
          <w:i w:val="false"/>
          <w:color w:val="000000"/>
          <w:sz w:val="28"/>
        </w:rPr>
        <w:t xml:space="preserve">
ТжКО базасында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4289"/>
        <w:gridCol w:w="822"/>
        <w:gridCol w:w="824"/>
        <w:gridCol w:w="1586"/>
        <w:gridCol w:w="1567"/>
        <w:gridCol w:w="888"/>
        <w:gridCol w:w="1199"/>
        <w:gridCol w:w="2137"/>
        <w:gridCol w:w="1393"/>
        <w:gridCol w:w="1688"/>
      </w:tblGrid>
      <w:tr>
        <w:trPr>
          <w:trHeight w:val="30" w:hRule="atLeast"/>
        </w:trPr>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4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Электрониканың негіздері мен электротехника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 технологиясы және құрылымдық материалдар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негіздері, шақтамалар, қондырмалар және техникалық өлшемдері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Кесумен өңдеу, метал кесу құралдары және білдектер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Жылутехника негіздері және жылутехника жабдықтары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және пневматикалық жетіктер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Тұтқыр және сусымалы материалдар технология негіздері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көтеру және тасымалдау құрылғылары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негіздері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өнеркәсіп экологиясының негіздері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процестерді автоматтандыру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Электржабдықтар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тұтқыр және сусымалы материалдар өндірісінің механикалық жабдықтары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Тұтқыр және сусымалы материалдар өндірісінің жабдықтарын пайдалану, жөндеу және құрастыру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саласының экономикасы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технологиялық практикасы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практикасы, соның ішінде дипломдық жобаны орындау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аттестаттау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r>
              <w:br/>
            </w:r>
            <w:r>
              <w:rPr>
                <w:rFonts w:ascii="Times New Roman"/>
                <w:b w:val="false"/>
                <w:i w:val="false"/>
                <w:color w:val="000000"/>
                <w:sz w:val="20"/>
              </w:rPr>
              <w:t>
</w:t>
            </w:r>
            <w:r>
              <w:rPr>
                <w:rFonts w:ascii="Times New Roman"/>
                <w:b w:val="false"/>
                <w:i w:val="false"/>
                <w:color w:val="000000"/>
                <w:sz w:val="20"/>
              </w:rPr>
              <w:t>(КДДБ)</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кезеңінде аптасына 4 сағаттан артық болмауы керек</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10"/>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0"/>
    <w:bookmarkStart w:name="z1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157-қосымша </w:t>
      </w:r>
    </w:p>
    <w:bookmarkEnd w:id="11"/>
    <w:bookmarkStart w:name="z13" w:id="12"/>
    <w:p>
      <w:pPr>
        <w:spacing w:after="0"/>
        <w:ind w:left="0"/>
        <w:jc w:val="both"/>
      </w:pPr>
      <w:r>
        <w:rPr>
          <w:rFonts w:ascii="Times New Roman"/>
          <w:b w:val="false"/>
          <w:i w:val="false"/>
          <w:color w:val="000000"/>
          <w:sz w:val="28"/>
        </w:rPr>
        <w:t>
0815000 Тұтқыр және сусымалы материалдарды химиялық өндіретін</w:t>
      </w:r>
      <w:r>
        <w:br/>
      </w:r>
      <w:r>
        <w:rPr>
          <w:rFonts w:ascii="Times New Roman"/>
          <w:b w:val="false"/>
          <w:i w:val="false"/>
          <w:color w:val="000000"/>
          <w:sz w:val="28"/>
        </w:rPr>
        <w:t>
машиналар мен жабдықтарды пайдалану мамандығы бойынша</w:t>
      </w:r>
      <w:r>
        <w:br/>
      </w:r>
      <w:r>
        <w:rPr>
          <w:rFonts w:ascii="Times New Roman"/>
          <w:b w:val="false"/>
          <w:i w:val="false"/>
          <w:color w:val="000000"/>
          <w:sz w:val="28"/>
        </w:rPr>
        <w:t>
техникалық және кәсіптік білім берудің үлгілік білім беретін</w:t>
      </w:r>
      <w:r>
        <w:br/>
      </w:r>
      <w:r>
        <w:rPr>
          <w:rFonts w:ascii="Times New Roman"/>
          <w:b w:val="false"/>
          <w:i w:val="false"/>
          <w:color w:val="000000"/>
          <w:sz w:val="28"/>
        </w:rPr>
        <w:t>
оқу бағдарламалары</w:t>
      </w:r>
    </w:p>
    <w:bookmarkEnd w:id="12"/>
    <w:p>
      <w:pPr>
        <w:spacing w:after="0"/>
        <w:ind w:left="0"/>
        <w:jc w:val="both"/>
      </w:pPr>
      <w:r>
        <w:rPr>
          <w:rFonts w:ascii="Times New Roman"/>
          <w:b w:val="false"/>
          <w:i w:val="false"/>
          <w:color w:val="000000"/>
          <w:sz w:val="28"/>
        </w:rPr>
        <w:t>Пәндер циклдері және кәсіптік практика бойынша білім беру бағдарламасының мазмұны (жоғары деңгей)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7898"/>
        <w:gridCol w:w="4959"/>
        <w:gridCol w:w="3123"/>
      </w:tblGrid>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w:t>
            </w:r>
            <w:r>
              <w:br/>
            </w:r>
            <w:r>
              <w:rPr>
                <w:rFonts w:ascii="Times New Roman"/>
                <w:b w:val="false"/>
                <w:i w:val="false"/>
                <w:color w:val="000000"/>
                <w:sz w:val="20"/>
              </w:rPr>
              <w:t>
</w:t>
            </w:r>
            <w:r>
              <w:rPr>
                <w:rFonts w:ascii="Times New Roman"/>
                <w:b w:val="false"/>
                <w:i w:val="false"/>
                <w:color w:val="000000"/>
                <w:sz w:val="20"/>
              </w:rPr>
              <w:t>белгіленуі</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атауы және негізгі бөлімдері</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іскерліктер мен дағдылар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w:t>
            </w:r>
            <w:r>
              <w:br/>
            </w:r>
            <w:r>
              <w:rPr>
                <w:rFonts w:ascii="Times New Roman"/>
                <w:b w:val="false"/>
                <w:i w:val="false"/>
                <w:color w:val="000000"/>
                <w:sz w:val="20"/>
              </w:rPr>
              <w:t>
</w:t>
            </w:r>
            <w:r>
              <w:rPr>
                <w:rFonts w:ascii="Times New Roman"/>
                <w:b w:val="false"/>
                <w:i w:val="false"/>
                <w:color w:val="000000"/>
                <w:sz w:val="20"/>
              </w:rPr>
              <w:t>құзырет коды</w:t>
            </w:r>
          </w:p>
        </w:tc>
      </w:tr>
      <w:tr>
        <w:trPr>
          <w:trHeight w:val="21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r>
              <w:br/>
            </w:r>
            <w:r>
              <w:rPr>
                <w:rFonts w:ascii="Times New Roman"/>
                <w:b w:val="false"/>
                <w:i w:val="false"/>
                <w:color w:val="000000"/>
                <w:sz w:val="20"/>
              </w:rPr>
              <w:t>
</w:t>
            </w:r>
            <w:r>
              <w:rPr>
                <w:rFonts w:ascii="Times New Roman"/>
                <w:b w:val="false"/>
                <w:i w:val="false"/>
                <w:color w:val="000000"/>
                <w:sz w:val="20"/>
              </w:rPr>
              <w:t>Кәсіби тілдің рөлі. Мамандық бойынша терминология. Кәсіби бағдардағы мәтіндердің оқу техникасы және аудармасы (сөздікпен). Мамандық бойынша бағытталған тақырыпқа диалог құру, әңгіме құрастыру.</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мемлекеттік, орыс тілдерін, кәсіби бағыттағы мәтінді оқуды және аудару (сөздікпен) үшін қажетті лексикалық және грамматикалық минимумдарды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кәсіптік лексиканы сауатты қолдануды, өзінің кәсіптік қызметінде қазақ, орыс тілдерінен алған білімдерін пайдалана алуды.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p>
        </w:tc>
      </w:tr>
      <w:tr>
        <w:trPr>
          <w:trHeight w:val="61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Мамандық бойынша іскерлік тілдердің негіздері: кәсіби лексика, фразеологиялық тіркестер және терминдер.</w:t>
            </w:r>
            <w:r>
              <w:br/>
            </w:r>
            <w:r>
              <w:rPr>
                <w:rFonts w:ascii="Times New Roman"/>
                <w:b w:val="false"/>
                <w:i w:val="false"/>
                <w:color w:val="000000"/>
                <w:sz w:val="20"/>
              </w:rPr>
              <w:t>
</w:t>
            </w:r>
            <w:r>
              <w:rPr>
                <w:rFonts w:ascii="Times New Roman"/>
                <w:b w:val="false"/>
                <w:i w:val="false"/>
                <w:color w:val="000000"/>
                <w:sz w:val="20"/>
              </w:rPr>
              <w:t>Кәсіби бағыттағы мәтінді аудару (сөздікпен) техникасы. Кәсіби қарым-қатынас.</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кәсіби қатынастар үшін мамандық бойынша лексика-грамматикалық материалды.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кәсіби бағыттағы қатынасқа және мәтінді оқу, аудару (сөздікпен) үшін қажетті грамматикалық минимумдарды қолдануды.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Қазақстан Республикасының қазіргі замандағы ролі мен алатын орны. Ежелгі Қазақстан. Аркаим-дүниежүзілік өркендеудің ошағы. ХVІІІ-ХІІ ерте орта ғасырлардың басындағы Қазақстан. Қазақстан тарихындағы Монғол кезеңі. Қазақ халықтарының білімі. Орта ХVІІІ-ХХ ғасырдағы Қазақстанның Ресейге қосылуының басы; Қазақ хандығының ХVІІІ ғасырдағы ішкі және сыртқы жағдайлары. Қазақстандағы қазақ халқы колониалдық патшалық қоршауға қарсы күресі. ХІХ ғасырдың екінші жартысында Қазақстандағы ұлт-азаттық көтеріліс. Қазақстан ХХ–ші ғасырдың басында. Бірінші дүние жүзілік соғыс және Қазақстан. Ұлт-азаттық қозғалысы. Қазан төңкерілісі, азамат соғысы және шетелдік әскери инвервенция кезінде. Қазақстанға Совет үкіметінің орнауы. Қазақстандағы жаңа экономикалық саястаттың (ЖЭС) орнауы және оның ұйытқуы. Ұжымдастыру мен индустрияландыру.</w:t>
            </w:r>
            <w:r>
              <w:br/>
            </w:r>
            <w:r>
              <w:rPr>
                <w:rFonts w:ascii="Times New Roman"/>
                <w:b w:val="false"/>
                <w:i w:val="false"/>
                <w:color w:val="000000"/>
                <w:sz w:val="20"/>
              </w:rPr>
              <w:t>
</w:t>
            </w:r>
            <w:r>
              <w:rPr>
                <w:rFonts w:ascii="Times New Roman"/>
                <w:b w:val="false"/>
                <w:i w:val="false"/>
                <w:color w:val="000000"/>
                <w:sz w:val="20"/>
              </w:rPr>
              <w:t>Қазақстан тарихы - бүкіл әлемдік тарихтың бөлігі, Қазақстанның ежелгі тарихы. ХХ–ші ғасырдың басындағы Қазақстан мәдениеті. Голощекиннің геноциді. «Кіші-Қазан» және оның салдары. Қазақстандағы шаруалар көтерілісі. Саяси репрессия. Казармалық социализм құрылысы. Соғысқа дейінгі Қазақстанның әлеуметтік-экономикалық жағдайы. Қазақстанның Ұлы отан соғысы кезіндегі фашизмді жеңу үшін қосқан үлесі. Соғыстан кейінгі кезең және халықтың әл-ауқатын көтеру. Елдің қоғамдық – саяси өмірі. Тың игеру. Республиканың интенсификациялық дамуы. Қазақстаннның (1969, 1979, 1986 ж.ж.) саясатқа қарсы тұруы. Қоғамдық демократияның басталуы. Тәуелсіздік пен Егемендіктің орнауы. Қазақстан Республикасының алғашқы конституциясы. Президенттік сайлаулар.</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қазіргі замандағы Қазақстан Республикасының алатын орны мен ролін;</w:t>
            </w:r>
            <w:r>
              <w:br/>
            </w:r>
            <w:r>
              <w:rPr>
                <w:rFonts w:ascii="Times New Roman"/>
                <w:b w:val="false"/>
                <w:i w:val="false"/>
                <w:color w:val="000000"/>
                <w:sz w:val="20"/>
              </w:rPr>
              <w:t>
</w:t>
            </w:r>
            <w:r>
              <w:rPr>
                <w:rFonts w:ascii="Times New Roman"/>
                <w:b w:val="false"/>
                <w:i w:val="false"/>
                <w:color w:val="000000"/>
                <w:sz w:val="20"/>
              </w:rPr>
              <w:t>- қазақ халқының құрылуын;</w:t>
            </w:r>
            <w:r>
              <w:br/>
            </w:r>
            <w:r>
              <w:rPr>
                <w:rFonts w:ascii="Times New Roman"/>
                <w:b w:val="false"/>
                <w:i w:val="false"/>
                <w:color w:val="000000"/>
                <w:sz w:val="20"/>
              </w:rPr>
              <w:t>
</w:t>
            </w:r>
            <w:r>
              <w:rPr>
                <w:rFonts w:ascii="Times New Roman"/>
                <w:b w:val="false"/>
                <w:i w:val="false"/>
                <w:color w:val="000000"/>
                <w:sz w:val="20"/>
              </w:rPr>
              <w:t>- көшпелі өркениеттіліктің көрінуін;</w:t>
            </w:r>
            <w:r>
              <w:br/>
            </w:r>
            <w:r>
              <w:rPr>
                <w:rFonts w:ascii="Times New Roman"/>
                <w:b w:val="false"/>
                <w:i w:val="false"/>
                <w:color w:val="000000"/>
                <w:sz w:val="20"/>
              </w:rPr>
              <w:t>
</w:t>
            </w:r>
            <w:r>
              <w:rPr>
                <w:rFonts w:ascii="Times New Roman"/>
                <w:b w:val="false"/>
                <w:i w:val="false"/>
                <w:color w:val="000000"/>
                <w:sz w:val="20"/>
              </w:rPr>
              <w:t>- Ұлы жібек жолын және оның тарихи мағынасын;</w:t>
            </w:r>
            <w:r>
              <w:br/>
            </w:r>
            <w:r>
              <w:rPr>
                <w:rFonts w:ascii="Times New Roman"/>
                <w:b w:val="false"/>
                <w:i w:val="false"/>
                <w:color w:val="000000"/>
                <w:sz w:val="20"/>
              </w:rPr>
              <w:t>
</w:t>
            </w:r>
            <w:r>
              <w:rPr>
                <w:rFonts w:ascii="Times New Roman"/>
                <w:b w:val="false"/>
                <w:i w:val="false"/>
                <w:color w:val="000000"/>
                <w:sz w:val="20"/>
              </w:rPr>
              <w:t>- Қазақстанның Ресейдің құрамына енуін;</w:t>
            </w:r>
            <w:r>
              <w:br/>
            </w:r>
            <w:r>
              <w:rPr>
                <w:rFonts w:ascii="Times New Roman"/>
                <w:b w:val="false"/>
                <w:i w:val="false"/>
                <w:color w:val="000000"/>
                <w:sz w:val="20"/>
              </w:rPr>
              <w:t>
</w:t>
            </w:r>
            <w:r>
              <w:rPr>
                <w:rFonts w:ascii="Times New Roman"/>
                <w:b w:val="false"/>
                <w:i w:val="false"/>
                <w:color w:val="000000"/>
                <w:sz w:val="20"/>
              </w:rPr>
              <w:t>- XVII – XVIII ғ.ғ Тәуелсіздік үшін Жоңғар басып алушыларына қарсы ұлт-азаттық қозғалысын;</w:t>
            </w:r>
            <w:r>
              <w:br/>
            </w:r>
            <w:r>
              <w:rPr>
                <w:rFonts w:ascii="Times New Roman"/>
                <w:b w:val="false"/>
                <w:i w:val="false"/>
                <w:color w:val="000000"/>
                <w:sz w:val="20"/>
              </w:rPr>
              <w:t>
</w:t>
            </w:r>
            <w:r>
              <w:rPr>
                <w:rFonts w:ascii="Times New Roman"/>
                <w:b w:val="false"/>
                <w:i w:val="false"/>
                <w:color w:val="000000"/>
                <w:sz w:val="20"/>
              </w:rPr>
              <w:t>- XX ғ.ғ 20-80 жылдардағы қозғалыстарды және көтерілістерді;</w:t>
            </w:r>
            <w:r>
              <w:br/>
            </w:r>
            <w:r>
              <w:rPr>
                <w:rFonts w:ascii="Times New Roman"/>
                <w:b w:val="false"/>
                <w:i w:val="false"/>
                <w:color w:val="000000"/>
                <w:sz w:val="20"/>
              </w:rPr>
              <w:t>
</w:t>
            </w:r>
            <w:r>
              <w:rPr>
                <w:rFonts w:ascii="Times New Roman"/>
                <w:b w:val="false"/>
                <w:i w:val="false"/>
                <w:color w:val="000000"/>
                <w:sz w:val="20"/>
              </w:rPr>
              <w:t>- XX ғғ. 20-30 жылдардағы Қазақстан мәдениетін;</w:t>
            </w:r>
            <w:r>
              <w:br/>
            </w:r>
            <w:r>
              <w:rPr>
                <w:rFonts w:ascii="Times New Roman"/>
                <w:b w:val="false"/>
                <w:i w:val="false"/>
                <w:color w:val="000000"/>
                <w:sz w:val="20"/>
              </w:rPr>
              <w:t>
</w:t>
            </w:r>
            <w:r>
              <w:rPr>
                <w:rFonts w:ascii="Times New Roman"/>
                <w:b w:val="false"/>
                <w:i w:val="false"/>
                <w:color w:val="000000"/>
                <w:sz w:val="20"/>
              </w:rPr>
              <w:t>- Қазақтардың дүниежүзілік құрылтайын;</w:t>
            </w:r>
            <w:r>
              <w:br/>
            </w:r>
            <w:r>
              <w:rPr>
                <w:rFonts w:ascii="Times New Roman"/>
                <w:b w:val="false"/>
                <w:i w:val="false"/>
                <w:color w:val="000000"/>
                <w:sz w:val="20"/>
              </w:rPr>
              <w:t>
</w:t>
            </w:r>
            <w:r>
              <w:rPr>
                <w:rFonts w:ascii="Times New Roman"/>
                <w:b w:val="false"/>
                <w:i w:val="false"/>
                <w:color w:val="000000"/>
                <w:sz w:val="20"/>
              </w:rPr>
              <w:t>- Алматыдағы 1986 жылғы Желтоқсан оқиғасын;</w:t>
            </w:r>
            <w:r>
              <w:br/>
            </w:r>
            <w:r>
              <w:rPr>
                <w:rFonts w:ascii="Times New Roman"/>
                <w:b w:val="false"/>
                <w:i w:val="false"/>
                <w:color w:val="000000"/>
                <w:sz w:val="20"/>
              </w:rPr>
              <w:t>
</w:t>
            </w:r>
            <w:r>
              <w:rPr>
                <w:rFonts w:ascii="Times New Roman"/>
                <w:b w:val="false"/>
                <w:i w:val="false"/>
                <w:color w:val="000000"/>
                <w:sz w:val="20"/>
              </w:rPr>
              <w:t>- тамыз төңкерісін және оның құлауын, Қазақстан Республикасының Мемлекеттік тәуелсіздігін.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шағын тарихи-археологиялық баяндау құруды, картамен жұмысты;</w:t>
            </w:r>
            <w:r>
              <w:br/>
            </w:r>
            <w:r>
              <w:rPr>
                <w:rFonts w:ascii="Times New Roman"/>
                <w:b w:val="false"/>
                <w:i w:val="false"/>
                <w:color w:val="000000"/>
                <w:sz w:val="20"/>
              </w:rPr>
              <w:t>
</w:t>
            </w:r>
            <w:r>
              <w:rPr>
                <w:rFonts w:ascii="Times New Roman"/>
                <w:b w:val="false"/>
                <w:i w:val="false"/>
                <w:color w:val="000000"/>
                <w:sz w:val="20"/>
              </w:rPr>
              <w:t>- көшпелі мал шаруашылығы пайда болудың себептерін ашуды;</w:t>
            </w:r>
            <w:r>
              <w:br/>
            </w:r>
            <w:r>
              <w:rPr>
                <w:rFonts w:ascii="Times New Roman"/>
                <w:b w:val="false"/>
                <w:i w:val="false"/>
                <w:color w:val="000000"/>
                <w:sz w:val="20"/>
              </w:rPr>
              <w:t>
</w:t>
            </w:r>
            <w:r>
              <w:rPr>
                <w:rFonts w:ascii="Times New Roman"/>
                <w:b w:val="false"/>
                <w:i w:val="false"/>
                <w:color w:val="000000"/>
                <w:sz w:val="20"/>
              </w:rPr>
              <w:t>- бірінші мемлекеттік бірлестікті бейнелеуді;</w:t>
            </w:r>
            <w:r>
              <w:br/>
            </w:r>
            <w:r>
              <w:rPr>
                <w:rFonts w:ascii="Times New Roman"/>
                <w:b w:val="false"/>
                <w:i w:val="false"/>
                <w:color w:val="000000"/>
                <w:sz w:val="20"/>
              </w:rPr>
              <w:t>
</w:t>
            </w:r>
            <w:r>
              <w:rPr>
                <w:rFonts w:ascii="Times New Roman"/>
                <w:b w:val="false"/>
                <w:i w:val="false"/>
                <w:color w:val="000000"/>
                <w:sz w:val="20"/>
              </w:rPr>
              <w:t>- қыстақтық саясаттың негізгі мақсаттарын анықтауды;</w:t>
            </w:r>
            <w:r>
              <w:br/>
            </w:r>
            <w:r>
              <w:rPr>
                <w:rFonts w:ascii="Times New Roman"/>
                <w:b w:val="false"/>
                <w:i w:val="false"/>
                <w:color w:val="000000"/>
                <w:sz w:val="20"/>
              </w:rPr>
              <w:t>
</w:t>
            </w:r>
            <w:r>
              <w:rPr>
                <w:rFonts w:ascii="Times New Roman"/>
                <w:b w:val="false"/>
                <w:i w:val="false"/>
                <w:color w:val="000000"/>
                <w:sz w:val="20"/>
              </w:rPr>
              <w:t>- көтерілістердің тигізу себептеріне талдау жасауды;</w:t>
            </w:r>
            <w:r>
              <w:br/>
            </w:r>
            <w:r>
              <w:rPr>
                <w:rFonts w:ascii="Times New Roman"/>
                <w:b w:val="false"/>
                <w:i w:val="false"/>
                <w:color w:val="000000"/>
                <w:sz w:val="20"/>
              </w:rPr>
              <w:t>
</w:t>
            </w:r>
            <w:r>
              <w:rPr>
                <w:rFonts w:ascii="Times New Roman"/>
                <w:b w:val="false"/>
                <w:i w:val="false"/>
                <w:color w:val="000000"/>
                <w:sz w:val="20"/>
              </w:rPr>
              <w:t>- ЖЭСтың мәнін ашуды, коллективтентіруді;</w:t>
            </w:r>
            <w:r>
              <w:br/>
            </w:r>
            <w:r>
              <w:rPr>
                <w:rFonts w:ascii="Times New Roman"/>
                <w:b w:val="false"/>
                <w:i w:val="false"/>
                <w:color w:val="000000"/>
                <w:sz w:val="20"/>
              </w:rPr>
              <w:t>
</w:t>
            </w:r>
            <w:r>
              <w:rPr>
                <w:rFonts w:ascii="Times New Roman"/>
                <w:b w:val="false"/>
                <w:i w:val="false"/>
                <w:color w:val="000000"/>
                <w:sz w:val="20"/>
              </w:rPr>
              <w:t>- 20-30 жылдардағы этнодемографиялық жағдайды, жазалаулар мен қуғындауларды;</w:t>
            </w:r>
            <w:r>
              <w:br/>
            </w:r>
            <w:r>
              <w:rPr>
                <w:rFonts w:ascii="Times New Roman"/>
                <w:b w:val="false"/>
                <w:i w:val="false"/>
                <w:color w:val="000000"/>
                <w:sz w:val="20"/>
              </w:rPr>
              <w:t>
</w:t>
            </w:r>
            <w:r>
              <w:rPr>
                <w:rFonts w:ascii="Times New Roman"/>
                <w:b w:val="false"/>
                <w:i w:val="false"/>
                <w:color w:val="000000"/>
                <w:sz w:val="20"/>
              </w:rPr>
              <w:t>- қазақ диаспорасының пайда болу себептерін ашып көрсетуді;</w:t>
            </w:r>
            <w:r>
              <w:br/>
            </w:r>
            <w:r>
              <w:rPr>
                <w:rFonts w:ascii="Times New Roman"/>
                <w:b w:val="false"/>
                <w:i w:val="false"/>
                <w:color w:val="000000"/>
                <w:sz w:val="20"/>
              </w:rPr>
              <w:t>
</w:t>
            </w:r>
            <w:r>
              <w:rPr>
                <w:rFonts w:ascii="Times New Roman"/>
                <w:b w:val="false"/>
                <w:i w:val="false"/>
                <w:color w:val="000000"/>
                <w:sz w:val="20"/>
              </w:rPr>
              <w:t>- Ұлы Отан соғысы және соғыстан кейінгі кезеңдегі Қазақстанның ролін ашып көрсетуді.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Маманды дайындаудағы Дене тәрбиесінің ролі, оның салауатты өмір салтындағы маңызы. Дене тәрбиесінің әлеуметтік–биологиялық және психофизиологиялық негіздері. Өзін-өзі жетілдірудің физикалық және спорттық негіздері: ақыл-ой және физикалық жұмысқа қабілеттілігін қамтамасыз ететін дене тәрбиесінің құралдары.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салауатты өмір салтының негіздерін, ұйықтау тәртібін және физикалық жүктемені, дұрыс тамақтануды.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денсаулықты нығайту үшін, өмірлік және кәсіби табыстарға жету үшін Дене тәрбиесі-спорттық қызметті пайдалануды, және Дене тәрбиесі өзіндік жетілдіруді.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p>
        </w:tc>
      </w:tr>
      <w:tr>
        <w:trPr>
          <w:trHeight w:val="15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БЖҚҚ, МС түсінігі. БЖҚҚ талабына сай сызуларды графикалық безендіру. Сызудың пішіні мен бағыты. Сызудағы жазуларды оқу. Масштабы. Көлемін ендіру. Бөлшектерді жобалаудың орындалуын қабылдау. Проекциялық сызу және техникалық суреттеу. Техникалық бөлшектерді жобалау. Сызу геометриясының негізі: нүкте және түзу, беттік және дене, аксонометриялық проекциялар; өзгеріс проекциясының амалы, геометриялық денелердің кескіні, жоғары геометриялық денелерді өзара кескіндеу. Сызу, геометриялық және жобамен сызудың негіздері. Сызуларды орындаудың жалпы ережелері, түрлері, кесігі, кескіні, бөлшектерді белгілеумен кескіндеу, эскизі, мамандық бойынша сызулар, нормативті техникалық құжаттар, машина графиктердің әдістері мен құралдары.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конструкторлық құжаттардың бірыңғай жүйесін (БЖҚҚ), сызулармен эскиздерді орындаудың ережесі мен әдістерін, проекциялық сызулар мен сызбалық геометрияның негізін.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мамандық бойынша сызбаларды оқуды, орындауды және рәсімдеуді, соның ішінде компьютерлік графиканы.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2.1.4 - 2.8.4</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r>
              <w:br/>
            </w:r>
            <w:r>
              <w:rPr>
                <w:rFonts w:ascii="Times New Roman"/>
                <w:b w:val="false"/>
                <w:i w:val="false"/>
                <w:color w:val="000000"/>
                <w:sz w:val="20"/>
              </w:rPr>
              <w:t>
</w:t>
            </w:r>
            <w:r>
              <w:rPr>
                <w:rFonts w:ascii="Times New Roman"/>
                <w:b w:val="false"/>
                <w:i w:val="false"/>
                <w:color w:val="000000"/>
                <w:sz w:val="20"/>
              </w:rPr>
              <w:t>Статика. Статика аксиомалары.</w:t>
            </w:r>
            <w:r>
              <w:br/>
            </w:r>
            <w:r>
              <w:rPr>
                <w:rFonts w:ascii="Times New Roman"/>
                <w:b w:val="false"/>
                <w:i w:val="false"/>
                <w:color w:val="000000"/>
                <w:sz w:val="20"/>
              </w:rPr>
              <w:t>
</w:t>
            </w:r>
            <w:r>
              <w:rPr>
                <w:rFonts w:ascii="Times New Roman"/>
                <w:b w:val="false"/>
                <w:i w:val="false"/>
                <w:color w:val="000000"/>
                <w:sz w:val="20"/>
              </w:rPr>
              <w:t>Күш жөнінде түсінік. Күшті анықтайтын элементтер. Күштің шамасын өлшеу. Күш жүйесі.</w:t>
            </w:r>
            <w:r>
              <w:br/>
            </w:r>
            <w:r>
              <w:rPr>
                <w:rFonts w:ascii="Times New Roman"/>
                <w:b w:val="false"/>
                <w:i w:val="false"/>
                <w:color w:val="000000"/>
                <w:sz w:val="20"/>
              </w:rPr>
              <w:t>
</w:t>
            </w:r>
            <w:r>
              <w:rPr>
                <w:rFonts w:ascii="Times New Roman"/>
                <w:b w:val="false"/>
                <w:i w:val="false"/>
                <w:color w:val="000000"/>
                <w:sz w:val="20"/>
              </w:rPr>
              <w:t>Ауырлық центрі. Ауырлық центр қималарының ережесі. Қиманың геометриялық сипаттамасы. Тепе-теңдік орнықтылығы.</w:t>
            </w:r>
            <w:r>
              <w:br/>
            </w:r>
            <w:r>
              <w:rPr>
                <w:rFonts w:ascii="Times New Roman"/>
                <w:b w:val="false"/>
                <w:i w:val="false"/>
                <w:color w:val="000000"/>
                <w:sz w:val="20"/>
              </w:rPr>
              <w:t>
</w:t>
            </w:r>
            <w:r>
              <w:rPr>
                <w:rFonts w:ascii="Times New Roman"/>
                <w:b w:val="false"/>
                <w:i w:val="false"/>
                <w:color w:val="000000"/>
                <w:sz w:val="20"/>
              </w:rPr>
              <w:t>Күш моменті. Ортадан тепкіш және ортадан тартқыш күштер.</w:t>
            </w:r>
            <w:r>
              <w:br/>
            </w:r>
            <w:r>
              <w:rPr>
                <w:rFonts w:ascii="Times New Roman"/>
                <w:b w:val="false"/>
                <w:i w:val="false"/>
                <w:color w:val="000000"/>
                <w:sz w:val="20"/>
              </w:rPr>
              <w:t>
</w:t>
            </w:r>
            <w:r>
              <w:rPr>
                <w:rFonts w:ascii="Times New Roman"/>
                <w:b w:val="false"/>
                <w:i w:val="false"/>
                <w:color w:val="000000"/>
                <w:sz w:val="20"/>
              </w:rPr>
              <w:t>Материалдар кедергісі. Деформациялану жағдайының түрлері: созылу (сығылу), қозғалту, ширату, иілу, күрделі деформация.</w:t>
            </w:r>
            <w:r>
              <w:br/>
            </w:r>
            <w:r>
              <w:rPr>
                <w:rFonts w:ascii="Times New Roman"/>
                <w:b w:val="false"/>
                <w:i w:val="false"/>
                <w:color w:val="000000"/>
                <w:sz w:val="20"/>
              </w:rPr>
              <w:t>
</w:t>
            </w:r>
            <w:r>
              <w:rPr>
                <w:rFonts w:ascii="Times New Roman"/>
                <w:b w:val="false"/>
                <w:i w:val="false"/>
                <w:color w:val="000000"/>
                <w:sz w:val="20"/>
              </w:rPr>
              <w:t>Беріктігіне есептеу, қаттылығы және орнықтылығы.</w:t>
            </w:r>
            <w:r>
              <w:br/>
            </w:r>
            <w:r>
              <w:rPr>
                <w:rFonts w:ascii="Times New Roman"/>
                <w:b w:val="false"/>
                <w:i w:val="false"/>
                <w:color w:val="000000"/>
                <w:sz w:val="20"/>
              </w:rPr>
              <w:t>
</w:t>
            </w:r>
            <w:r>
              <w:rPr>
                <w:rFonts w:ascii="Times New Roman"/>
                <w:b w:val="false"/>
                <w:i w:val="false"/>
                <w:color w:val="000000"/>
                <w:sz w:val="20"/>
              </w:rPr>
              <w:t>Динамика және кинематика элементтері. Нүкте қозғалысы түрлері. Жай дене қозғалысы. Ілгермелі және айналмалы қозғалыстың кинематикалық сипаттамасы.</w:t>
            </w:r>
            <w:r>
              <w:br/>
            </w:r>
            <w:r>
              <w:rPr>
                <w:rFonts w:ascii="Times New Roman"/>
                <w:b w:val="false"/>
                <w:i w:val="false"/>
                <w:color w:val="000000"/>
                <w:sz w:val="20"/>
              </w:rPr>
              <w:t>
</w:t>
            </w:r>
            <w:r>
              <w:rPr>
                <w:rFonts w:ascii="Times New Roman"/>
                <w:b w:val="false"/>
                <w:i w:val="false"/>
                <w:color w:val="000000"/>
                <w:sz w:val="20"/>
              </w:rPr>
              <w:t>Жұмыс және күш. Пайдалы әрекет коэффициенті.</w:t>
            </w:r>
            <w:r>
              <w:br/>
            </w:r>
            <w:r>
              <w:rPr>
                <w:rFonts w:ascii="Times New Roman"/>
                <w:b w:val="false"/>
                <w:i w:val="false"/>
                <w:color w:val="000000"/>
                <w:sz w:val="20"/>
              </w:rPr>
              <w:t>
</w:t>
            </w:r>
            <w:r>
              <w:rPr>
                <w:rFonts w:ascii="Times New Roman"/>
                <w:b w:val="false"/>
                <w:i w:val="false"/>
                <w:color w:val="000000"/>
                <w:sz w:val="20"/>
              </w:rPr>
              <w:t>Үйкеліс. Үйкелістің техникадағы ролі.</w:t>
            </w:r>
            <w:r>
              <w:br/>
            </w:r>
            <w:r>
              <w:rPr>
                <w:rFonts w:ascii="Times New Roman"/>
                <w:b w:val="false"/>
                <w:i w:val="false"/>
                <w:color w:val="000000"/>
                <w:sz w:val="20"/>
              </w:rPr>
              <w:t>
</w:t>
            </w:r>
            <w:r>
              <w:rPr>
                <w:rFonts w:ascii="Times New Roman"/>
                <w:b w:val="false"/>
                <w:i w:val="false"/>
                <w:color w:val="000000"/>
                <w:sz w:val="20"/>
              </w:rPr>
              <w:t>Аксиомалар және динамика заңдары. Механизімдер мен машинаның тетіктері. Жай механизімдерді техникада қолдану.</w:t>
            </w:r>
            <w:r>
              <w:br/>
            </w:r>
            <w:r>
              <w:rPr>
                <w:rFonts w:ascii="Times New Roman"/>
                <w:b w:val="false"/>
                <w:i w:val="false"/>
                <w:color w:val="000000"/>
                <w:sz w:val="20"/>
              </w:rPr>
              <w:t>
</w:t>
            </w:r>
            <w:r>
              <w:rPr>
                <w:rFonts w:ascii="Times New Roman"/>
                <w:b w:val="false"/>
                <w:i w:val="false"/>
                <w:color w:val="000000"/>
                <w:sz w:val="20"/>
              </w:rPr>
              <w:t>Беріліс түрлері. Беріліс қатынасы.</w:t>
            </w:r>
            <w:r>
              <w:br/>
            </w:r>
            <w:r>
              <w:rPr>
                <w:rFonts w:ascii="Times New Roman"/>
                <w:b w:val="false"/>
                <w:i w:val="false"/>
                <w:color w:val="000000"/>
                <w:sz w:val="20"/>
              </w:rPr>
              <w:t>
</w:t>
            </w:r>
            <w:r>
              <w:rPr>
                <w:rFonts w:ascii="Times New Roman"/>
                <w:b w:val="false"/>
                <w:i w:val="false"/>
                <w:color w:val="000000"/>
                <w:sz w:val="20"/>
              </w:rPr>
              <w:t>Қозғалыстың қайта жаңару механизімдері: қосиінді-бұлғақ механизімі, бағдартқыш механизімі; олардың құрылысы мен қолданысы.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тепе-теңдіктің жалпы заңдылықтарын, дене қозғалысы мен нүкте қозғалысын;</w:t>
            </w:r>
            <w:r>
              <w:br/>
            </w:r>
            <w:r>
              <w:rPr>
                <w:rFonts w:ascii="Times New Roman"/>
                <w:b w:val="false"/>
                <w:i w:val="false"/>
                <w:color w:val="000000"/>
                <w:sz w:val="20"/>
              </w:rPr>
              <w:t>
</w:t>
            </w:r>
            <w:r>
              <w:rPr>
                <w:rFonts w:ascii="Times New Roman"/>
                <w:b w:val="false"/>
                <w:i w:val="false"/>
                <w:color w:val="000000"/>
                <w:sz w:val="20"/>
              </w:rPr>
              <w:t>- беріктікке есептеулер негізін;</w:t>
            </w:r>
            <w:r>
              <w:br/>
            </w:r>
            <w:r>
              <w:rPr>
                <w:rFonts w:ascii="Times New Roman"/>
                <w:b w:val="false"/>
                <w:i w:val="false"/>
                <w:color w:val="000000"/>
                <w:sz w:val="20"/>
              </w:rPr>
              <w:t>
</w:t>
            </w:r>
            <w:r>
              <w:rPr>
                <w:rFonts w:ascii="Times New Roman"/>
                <w:b w:val="false"/>
                <w:i w:val="false"/>
                <w:color w:val="000000"/>
                <w:sz w:val="20"/>
              </w:rPr>
              <w:t>- қатаңдықты, орнықтылықты; дененің айналмалы қозғалысы кезінде жолдың түзу бөлігіндегі жұмыс пен қуатты анықтауды;</w:t>
            </w:r>
            <w:r>
              <w:br/>
            </w:r>
            <w:r>
              <w:rPr>
                <w:rFonts w:ascii="Times New Roman"/>
                <w:b w:val="false"/>
                <w:i w:val="false"/>
                <w:color w:val="000000"/>
                <w:sz w:val="20"/>
              </w:rPr>
              <w:t>
</w:t>
            </w:r>
            <w:r>
              <w:rPr>
                <w:rFonts w:ascii="Times New Roman"/>
                <w:b w:val="false"/>
                <w:i w:val="false"/>
                <w:color w:val="000000"/>
                <w:sz w:val="20"/>
              </w:rPr>
              <w:t>- механизімдер ПӘК-ін, машина тетіктері негіздерін, олардың қосылысы мен берілсін; жай механизімдерді.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кәсіптік тапсырмаларды шешуде механика заңдылықтарын қолдануды, механизмдердің кинематикалық сызба нұсқаларын құруды және оқуды, олардың құрылым ерекшеліктерін талдауды.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2.1.3 - 2.8.3</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Электрониканың негіздерімен электротехника</w:t>
            </w:r>
            <w:r>
              <w:br/>
            </w:r>
            <w:r>
              <w:rPr>
                <w:rFonts w:ascii="Times New Roman"/>
                <w:b w:val="false"/>
                <w:i w:val="false"/>
                <w:color w:val="000000"/>
                <w:sz w:val="20"/>
              </w:rPr>
              <w:t>
</w:t>
            </w:r>
            <w:r>
              <w:rPr>
                <w:rFonts w:ascii="Times New Roman"/>
                <w:b w:val="false"/>
                <w:i w:val="false"/>
                <w:color w:val="000000"/>
                <w:sz w:val="20"/>
              </w:rPr>
              <w:t>Тұрақты және айналмалы тоқтың электр тізбектері. Электрмагнетизм, электрлік өлшемдер, тұрақты және айналмалы тоқтарының электрлік машиналары. Трансформаторлар. Электржетек негіздері. Электр энергияларын беру және тарату. Электроника: электрониканың физикалық негіздері. Электронды аспаптар. Электронды генераторлар және өлшеу аспаптары.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Ом заңын, Кирхгоф заңын, тұрақты және айналмалы тоқтарды анықтауды, негізгі тізбек элементтерін, трансформаторлардың, тұрақты және айналмалы тоқтың машиналарының құрылысын және әрекет принципін; өлшеу аспаптарының жіктелуін және әрекет принципін.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аспаптардың көрсеткішін алуды, электржабдықтарының принциптік электр сызбаларын оқуды; Ом, Кирхгоф заңдарын пайдалана отырып тоқтың, кернеудін, кедіргінің маңызды есептеулерін жүргізуді.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2.1.3 - 2.8.3</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метрология және өнім сапасын басқару негіздері</w:t>
            </w:r>
            <w:r>
              <w:br/>
            </w:r>
            <w:r>
              <w:rPr>
                <w:rFonts w:ascii="Times New Roman"/>
                <w:b w:val="false"/>
                <w:i w:val="false"/>
                <w:color w:val="000000"/>
                <w:sz w:val="20"/>
              </w:rPr>
              <w:t>
</w:t>
            </w:r>
            <w:r>
              <w:rPr>
                <w:rFonts w:ascii="Times New Roman"/>
                <w:b w:val="false"/>
                <w:i w:val="false"/>
                <w:color w:val="000000"/>
                <w:sz w:val="20"/>
              </w:rPr>
              <w:t>Метрология, стандарттау және сертификация құралдары мен объектілері. Метрология: негізгі түсінігі мен анықтаулары; бірыңғай өлшеммен қамтамасыз етілетін метрологиялық қызметтер, мемлекеттік метрологиялық бақылау мен байқау. Стандарттау: сапаны бақылау және стандарттау саласындағы негізгі терминдер мен анықтаулары. Халықаралық және аймақтық стандарттау. Қазақстан Республикасының мемлекеттік стандарттау жүйесі: өнімнің сапасы, сапаның көрсеткіші және оларды бағалау тәсілі; сынақ және өнімді бақылау; технологиялық сапаны қамтамасыз ету; сапа жүйесі. ИСО 900 серия талаптарына негізделген сапа менеджмент жүйесі.</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метрология, стандарттау сертификация және өнімнің сапасын басқарудың негізгі түсініктерін, сапа көрсеткіштерін және оларды бағалау тәсілдерін.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кәсіптік қызметте сапа жүйесінің негізгі принциптерін қолдануды.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2.1.2 - 2.8.2</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материалдары</w:t>
            </w:r>
            <w:r>
              <w:br/>
            </w:r>
            <w:r>
              <w:rPr>
                <w:rFonts w:ascii="Times New Roman"/>
                <w:b w:val="false"/>
                <w:i w:val="false"/>
                <w:color w:val="000000"/>
                <w:sz w:val="20"/>
              </w:rPr>
              <w:t>
</w:t>
            </w:r>
            <w:r>
              <w:rPr>
                <w:rFonts w:ascii="Times New Roman"/>
                <w:b w:val="false"/>
                <w:i w:val="false"/>
                <w:color w:val="000000"/>
                <w:sz w:val="20"/>
              </w:rPr>
              <w:t>Құрылым материалдарын жіктеу, тұтқыр және сусымалы материалдар өндірісіндегі құрылым материалдарына қойылатын талаптар. Қара металдар, олардың тағайындалуы мен қолданылуы. Шойын мен болаттың химиялық құрамы. Шойын мен болаттың механикалық қасиеті. Қосындыланған болат, оның қасиеті және қолданылуы. Түсті металдар; жез, алюминий, қола. Түсті металдарды техникада пайдалану және қолдану. Металдардың жетіспеушілігі кезінде пластмассалық заттар және т.б. материалдарды қолдану. Металдар мен қоспалар коррозиясы. Металдарды коррозиядан қорғау әдістері. Электрайырғыш материалдар: түсінігі, түрлері, қасиеті, қолданылуы. Қымтап-тығыздау материалдары, олардың сипаттамасы және қолданылуы. Бекіту материалдары.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құрылым материалдарын жіктеуді, олардың технологиялық қасиеттерін және қолданылуын; құрастырмалы материалдарға қойылатын талаптарды.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технологиялық жабдықтардың бөлшектері, түйіндері үшін материалдарды, құрылымдық материалдарды технологиялық қолдануға дәйектеме жасауды.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2.1.3 - 2.8.3</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Жылутехника негіздері және жылутехника жабдықтары</w:t>
            </w:r>
            <w:r>
              <w:br/>
            </w:r>
            <w:r>
              <w:rPr>
                <w:rFonts w:ascii="Times New Roman"/>
                <w:b w:val="false"/>
                <w:i w:val="false"/>
                <w:color w:val="000000"/>
                <w:sz w:val="20"/>
              </w:rPr>
              <w:t>
</w:t>
            </w:r>
            <w:r>
              <w:rPr>
                <w:rFonts w:ascii="Times New Roman"/>
                <w:b w:val="false"/>
                <w:i w:val="false"/>
                <w:color w:val="000000"/>
                <w:sz w:val="20"/>
              </w:rPr>
              <w:t>Термодинамика негіздері. Термодинамикалық процестер. Жылукүші қондырғылары. Жылу алмасу және жылу беру түрлері. Отынның жану процесі негіздері, жану процесі балансын құру. Жылуалмасу аспаптарын жіктеу. Жылуалмасудың жұмыс принципі мен қолданылуы. Булану және кептіру қондырғыларының түрлері, қолданылуы және жұмыс принциптері. Жылутехникалық жабдықтардың жылу есептеу негіздері. Жылутехникалық жабдықтарды пайдалану. Отын-энергетикалық ресурстарды ұтымды пайдалану әдістері.</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термодинамиканың негізгі заңдарын, термодинамикалық процестерді, жылу беру түрлерін, жанудың түрлерін, жылу балансы есептерін, тұтқыр және сусымалы материалдар өндірісіндегі негізгі жылутехникалық жабдықтарды және оларды пайдалануды.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негізгі термодинамикалық процестерді сипаттауды және анықтауды, жылу беру процесін айыра білуді; отынның жануының есебін жүргізуді және жылу балансын құруды, жылутехникалық жабдықтардың жылу есебін орындауды.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2.1.3 - 2.8.3</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r>
              <w:br/>
            </w:r>
            <w:r>
              <w:rPr>
                <w:rFonts w:ascii="Times New Roman"/>
                <w:b w:val="false"/>
                <w:i w:val="false"/>
                <w:color w:val="000000"/>
                <w:sz w:val="20"/>
              </w:rPr>
              <w:t>
</w:t>
            </w:r>
            <w:r>
              <w:rPr>
                <w:rFonts w:ascii="Times New Roman"/>
                <w:b w:val="false"/>
                <w:i w:val="false"/>
                <w:color w:val="000000"/>
                <w:sz w:val="20"/>
              </w:rPr>
              <w:t>Нарықтық экономиканың негізгі түсінігі мен принциптері. Талап және ұсыныс. Нарықтық жүйе, монополия және бәсекелестік. Кәсіпкерлікті дамыту және нарықтық жағдай субъектісі. Экономикалық шығындар және кәсіпорын қызметінің нәтижелері. Маркетинг және жарнама. Баға және бағаның пайда болуы. Өндірістік-шаруашылық қызметінің тиімділігі. Салық және салық салу. Инфляциялық процестер. Жұмыссыздық. Экономикалық дамудың проблемалары. Еңбектің халықаралық бөлінуі.</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өнімді анықтауды, сауданы; бәсекелестік мәнін, нарық субъектісі шығыны бойынша негізгі түсініктерді; жарнама мәнін; салық түрлерін.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шығындар мен кірістерді есептеуді; тауардың өзіндікқұн бағасын анықтауды; көтерме бағасын, жекеше бағасын (әдіс мысалында) салықтың мәнін түсіндіруді.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r>
              <w:br/>
            </w:r>
            <w:r>
              <w:rPr>
                <w:rFonts w:ascii="Times New Roman"/>
                <w:b w:val="false"/>
                <w:i w:val="false"/>
                <w:color w:val="000000"/>
                <w:sz w:val="20"/>
              </w:rPr>
              <w:t>
</w:t>
            </w:r>
            <w:r>
              <w:rPr>
                <w:rFonts w:ascii="Times New Roman"/>
                <w:b w:val="false"/>
                <w:i w:val="false"/>
                <w:color w:val="000000"/>
                <w:sz w:val="20"/>
              </w:rPr>
              <w:t>Алгоритімдер жөніндегі негізгі түсініктер, алгоритімнің негізгі құрылысы. Бағдарламалау негізін оқу, файлдар. Файлдармен жұмыс. Графика. Бағдарламаны жалпы кәсіптік, арнайы пәндер және курстық жұмыстарды орындауда есептер шығару үшін қолдану.</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алгоритімдеуді және бағдарламалау негіздерін, технологиялық есептер шығару үшін қолданбалы бағдарламамен қамтамасыз етуді, сызбалар мен сызба-нұсқаларды құруды.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производить үлгідегі технологиялық және техникалық есептеулерді жүргізуді, компьютерде сызбаларды жасауды.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2.1.4 - 2.8.4</w:t>
            </w:r>
          </w:p>
        </w:tc>
      </w:tr>
      <w:tr>
        <w:trPr>
          <w:trHeight w:val="16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Тұтқыр және сусымалы материалдар технологиясының негіздері</w:t>
            </w:r>
            <w:r>
              <w:br/>
            </w:r>
            <w:r>
              <w:rPr>
                <w:rFonts w:ascii="Times New Roman"/>
                <w:b w:val="false"/>
                <w:i w:val="false"/>
                <w:color w:val="000000"/>
                <w:sz w:val="20"/>
              </w:rPr>
              <w:t>
</w:t>
            </w:r>
            <w:r>
              <w:rPr>
                <w:rFonts w:ascii="Times New Roman"/>
                <w:b w:val="false"/>
                <w:i w:val="false"/>
                <w:color w:val="000000"/>
                <w:sz w:val="20"/>
              </w:rPr>
              <w:t>Тұтқыр және сусымалы материалдар өндірісінде қолданылатын негізгі шикізат материалдары. Минералды тұтқыр және сусымалы материалдарды жіктеу. Гипсті тұтқыр материалдар. Магнезиалды тұтқыр заттар. Құрылыс әкі. Портланд цемент және оны алу үшін соңғы материалдар. Портландцемент клинкер өндірісінің технологиясы. Портландцемент алу және оның қасиеті. Талшықтас жөніндегі жалпы мағлұматтар және талшықтасцемент бұйымдары.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тұтқыр және сусымалы материалдар өндірісінің шикізат және шикізат қоспаларын, олардың физика-химиялық қасиеті мен технологиялық қасиеттерін, қолдану аймақтарын;</w:t>
            </w:r>
            <w:r>
              <w:br/>
            </w:r>
            <w:r>
              <w:rPr>
                <w:rFonts w:ascii="Times New Roman"/>
                <w:b w:val="false"/>
                <w:i w:val="false"/>
                <w:color w:val="000000"/>
                <w:sz w:val="20"/>
              </w:rPr>
              <w:t>
</w:t>
            </w:r>
            <w:r>
              <w:rPr>
                <w:rFonts w:ascii="Times New Roman"/>
                <w:b w:val="false"/>
                <w:i w:val="false"/>
                <w:color w:val="000000"/>
                <w:sz w:val="20"/>
              </w:rPr>
              <w:t>- олжаның технологиясын және тасымалдауды;</w:t>
            </w:r>
            <w:r>
              <w:br/>
            </w:r>
            <w:r>
              <w:rPr>
                <w:rFonts w:ascii="Times New Roman"/>
                <w:b w:val="false"/>
                <w:i w:val="false"/>
                <w:color w:val="000000"/>
                <w:sz w:val="20"/>
              </w:rPr>
              <w:t>
</w:t>
            </w:r>
            <w:r>
              <w:rPr>
                <w:rFonts w:ascii="Times New Roman"/>
                <w:b w:val="false"/>
                <w:i w:val="false"/>
                <w:color w:val="000000"/>
                <w:sz w:val="20"/>
              </w:rPr>
              <w:t>- тұтқыр және кен емес сусымалы материалдар өндірісінің технология негіздерін, соның ішінде цемент клинкерін, цементті, талшықтасцемент массасын дайындау технологиясын;</w:t>
            </w:r>
            <w:r>
              <w:br/>
            </w:r>
            <w:r>
              <w:rPr>
                <w:rFonts w:ascii="Times New Roman"/>
                <w:b w:val="false"/>
                <w:i w:val="false"/>
                <w:color w:val="000000"/>
                <w:sz w:val="20"/>
              </w:rPr>
              <w:t>
</w:t>
            </w:r>
            <w:r>
              <w:rPr>
                <w:rFonts w:ascii="Times New Roman"/>
                <w:b w:val="false"/>
                <w:i w:val="false"/>
                <w:color w:val="000000"/>
                <w:sz w:val="20"/>
              </w:rPr>
              <w:t>- олжаның негізгі технологиялық кезеңдерінің жабдықтарын және өндірістің шикізатын қайта өңдеу мен оның құрылымын.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тұтқыр және сусымалы материалдар өндірісінің принциптік технологиялық сызбасын құруды, шикізат пен дайын өнімге сипаттама беруді.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2.1.1 - 2.8.1</w:t>
            </w:r>
            <w:r>
              <w:br/>
            </w:r>
            <w:r>
              <w:rPr>
                <w:rFonts w:ascii="Times New Roman"/>
                <w:b w:val="false"/>
                <w:i w:val="false"/>
                <w:color w:val="000000"/>
                <w:sz w:val="20"/>
              </w:rPr>
              <w:t>
</w:t>
            </w:r>
            <w:r>
              <w:rPr>
                <w:rFonts w:ascii="Times New Roman"/>
                <w:b w:val="false"/>
                <w:i w:val="false"/>
                <w:color w:val="000000"/>
                <w:sz w:val="20"/>
              </w:rPr>
              <w:t>КҚ 2.1.2 - 2.8.2</w:t>
            </w:r>
          </w:p>
        </w:tc>
      </w:tr>
      <w:tr>
        <w:trPr>
          <w:trHeight w:val="154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процестерді автоматтандыру</w:t>
            </w:r>
            <w:r>
              <w:br/>
            </w:r>
            <w:r>
              <w:rPr>
                <w:rFonts w:ascii="Times New Roman"/>
                <w:b w:val="false"/>
                <w:i w:val="false"/>
                <w:color w:val="000000"/>
                <w:sz w:val="20"/>
              </w:rPr>
              <w:t>
</w:t>
            </w:r>
            <w:r>
              <w:rPr>
                <w:rFonts w:ascii="Times New Roman"/>
                <w:b w:val="false"/>
                <w:i w:val="false"/>
                <w:color w:val="000000"/>
                <w:sz w:val="20"/>
              </w:rPr>
              <w:t>Тұтқыр және сусымалы материалдар өндірісіндегі қызмет көрсететін жабдықтардың бақылау-өлшеу аспаптары. Тұтқыр және сусымалы материалдар өндірісіндегі процестерді автоматтандырудың негізгі түсінігі. Блокировкалау жүйесі, дыбысты және жарықты сигнал берулер. Технологиялық поцестерді басқаруды есептеу техникасы.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бақылаудың автоматтық жабдықтарының құрылғысын, реттеуді, қорғауды және тоқтатуды, жеке аспаптардың және жалпы процестердің автоматтандырылған сызба-нұсқасын.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аспаптардың көрсеткіштерін алуды және ақпарат анықтығын бағалауды.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2.1.2- 2.8.2</w:t>
            </w:r>
            <w:r>
              <w:br/>
            </w:r>
            <w:r>
              <w:rPr>
                <w:rFonts w:ascii="Times New Roman"/>
                <w:b w:val="false"/>
                <w:i w:val="false"/>
                <w:color w:val="000000"/>
                <w:sz w:val="20"/>
              </w:rPr>
              <w:t>
</w:t>
            </w:r>
            <w:r>
              <w:rPr>
                <w:rFonts w:ascii="Times New Roman"/>
                <w:b w:val="false"/>
                <w:i w:val="false"/>
                <w:color w:val="000000"/>
                <w:sz w:val="20"/>
              </w:rPr>
              <w:t>КҚ 2.1.3 - 2.8.3</w:t>
            </w:r>
            <w:r>
              <w:br/>
            </w:r>
            <w:r>
              <w:rPr>
                <w:rFonts w:ascii="Times New Roman"/>
                <w:b w:val="false"/>
                <w:i w:val="false"/>
                <w:color w:val="000000"/>
                <w:sz w:val="20"/>
              </w:rPr>
              <w:t>
</w:t>
            </w:r>
            <w:r>
              <w:rPr>
                <w:rFonts w:ascii="Times New Roman"/>
                <w:b w:val="false"/>
                <w:i w:val="false"/>
                <w:color w:val="000000"/>
                <w:sz w:val="20"/>
              </w:rPr>
              <w:t>КҚ 2.1.4 - 2.8.4</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өнеркәсіп экологиясының негіздері</w:t>
            </w:r>
            <w:r>
              <w:br/>
            </w:r>
            <w:r>
              <w:rPr>
                <w:rFonts w:ascii="Times New Roman"/>
                <w:b w:val="false"/>
                <w:i w:val="false"/>
                <w:color w:val="000000"/>
                <w:sz w:val="20"/>
              </w:rPr>
              <w:t>
</w:t>
            </w:r>
            <w:r>
              <w:rPr>
                <w:rFonts w:ascii="Times New Roman"/>
                <w:b w:val="false"/>
                <w:i w:val="false"/>
                <w:color w:val="000000"/>
                <w:sz w:val="20"/>
              </w:rPr>
              <w:t>Заңдылықтар және еңбекті қорғау бойынша бақылау органдары. Қауіпсіздік техникасы. Қауіпсіздік техникасының міндеттері. Өндірістік жарақат жағдайларын тіркеу тәртібі және ережелері. Өндіріс алаңдары мен цехтарындағы еңбек қауіпсіздігі бойынша шаралар. Қызмет көрсететін жабдықтардың жұмысы кезіндегі қауіпсіздік ережелері. Өндірістік санитария және еңбек гигиенасы. Негізгі профилактикалық және қорғаныс шаралары. Өртқауіпсіздік шаралары. Өртқауіпсіздік құрылғылары, аспаптар мен сигнал беру, өрт сөндіру құралдары. ҚР экологиялық кодексі. Атмосферадағы зиянды қалдықтарды тазарту жөніндегі негізгі мағлұматтар. Шаң тұтқыш жабдықтар. Техникалық сипаттамасы, жұмыс принципі және қолданылуы. Шүкүңгірттету және оны азайту шаралары. Ағынды суды тазарту туралы жалпы мағлұматтар. Ағынды суларды жіктеу. Өндірістік қалдықтарды пайдаға жарату туралы түсінік. Экологиялық қауіпсіз технологияны құрудың жалпы бағыттары. Өндірісте табиғатты қорғау іс-әрекеттерін ұйымдастыру.</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сала кәсіпорындарындағы еңбекті қорғау бойынша жұмыстарды ұйымдастыруды;</w:t>
            </w:r>
            <w:r>
              <w:br/>
            </w:r>
            <w:r>
              <w:rPr>
                <w:rFonts w:ascii="Times New Roman"/>
                <w:b w:val="false"/>
                <w:i w:val="false"/>
                <w:color w:val="000000"/>
                <w:sz w:val="20"/>
              </w:rPr>
              <w:t>
</w:t>
            </w:r>
            <w:r>
              <w:rPr>
                <w:rFonts w:ascii="Times New Roman"/>
                <w:b w:val="false"/>
                <w:i w:val="false"/>
                <w:color w:val="000000"/>
                <w:sz w:val="20"/>
              </w:rPr>
              <w:t>- нұсқаулардың түрлерін;</w:t>
            </w:r>
            <w:r>
              <w:br/>
            </w:r>
            <w:r>
              <w:rPr>
                <w:rFonts w:ascii="Times New Roman"/>
                <w:b w:val="false"/>
                <w:i w:val="false"/>
                <w:color w:val="000000"/>
                <w:sz w:val="20"/>
              </w:rPr>
              <w:t>
</w:t>
            </w:r>
            <w:r>
              <w:rPr>
                <w:rFonts w:ascii="Times New Roman"/>
                <w:b w:val="false"/>
                <w:i w:val="false"/>
                <w:color w:val="000000"/>
                <w:sz w:val="20"/>
              </w:rPr>
              <w:t>- жабдықтардың қызмет көрсетуі бойынша жұмыстарды жүргізу кезіндегі өндірістік жарақат себептерін;</w:t>
            </w:r>
            <w:r>
              <w:br/>
            </w:r>
            <w:r>
              <w:rPr>
                <w:rFonts w:ascii="Times New Roman"/>
                <w:b w:val="false"/>
                <w:i w:val="false"/>
                <w:color w:val="000000"/>
                <w:sz w:val="20"/>
              </w:rPr>
              <w:t>
</w:t>
            </w:r>
            <w:r>
              <w:rPr>
                <w:rFonts w:ascii="Times New Roman"/>
                <w:b w:val="false"/>
                <w:i w:val="false"/>
                <w:color w:val="000000"/>
                <w:sz w:val="20"/>
              </w:rPr>
              <w:t>- жеке қорғану құралдарын;</w:t>
            </w:r>
            <w:r>
              <w:br/>
            </w:r>
            <w:r>
              <w:rPr>
                <w:rFonts w:ascii="Times New Roman"/>
                <w:b w:val="false"/>
                <w:i w:val="false"/>
                <w:color w:val="000000"/>
                <w:sz w:val="20"/>
              </w:rPr>
              <w:t>
</w:t>
            </w:r>
            <w:r>
              <w:rPr>
                <w:rFonts w:ascii="Times New Roman"/>
                <w:b w:val="false"/>
                <w:i w:val="false"/>
                <w:color w:val="000000"/>
                <w:sz w:val="20"/>
              </w:rPr>
              <w:t>- өрт сөндіру құралдарын.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жеке қорғану құралдарын қолдануды;</w:t>
            </w:r>
            <w:r>
              <w:br/>
            </w:r>
            <w:r>
              <w:rPr>
                <w:rFonts w:ascii="Times New Roman"/>
                <w:b w:val="false"/>
                <w:i w:val="false"/>
                <w:color w:val="000000"/>
                <w:sz w:val="20"/>
              </w:rPr>
              <w:t>
</w:t>
            </w:r>
            <w:r>
              <w:rPr>
                <w:rFonts w:ascii="Times New Roman"/>
                <w:b w:val="false"/>
                <w:i w:val="false"/>
                <w:color w:val="000000"/>
                <w:sz w:val="20"/>
              </w:rPr>
              <w:t>- зардап шеккен адамға алғашқы дәрігерге дейінгі көмек көрсетуді;</w:t>
            </w:r>
            <w:r>
              <w:br/>
            </w:r>
            <w:r>
              <w:rPr>
                <w:rFonts w:ascii="Times New Roman"/>
                <w:b w:val="false"/>
                <w:i w:val="false"/>
                <w:color w:val="000000"/>
                <w:sz w:val="20"/>
              </w:rPr>
              <w:t>
</w:t>
            </w:r>
            <w:r>
              <w:rPr>
                <w:rFonts w:ascii="Times New Roman"/>
                <w:b w:val="false"/>
                <w:i w:val="false"/>
                <w:color w:val="000000"/>
                <w:sz w:val="20"/>
              </w:rPr>
              <w:t>- өндірістік қауіпті жағдайлардың дәрежесін бағалай білуді, жүйеде жұмыс істей білуді.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тұтқыр және сусымалы материалдар өндірісінің механикалық жабдықтары</w:t>
            </w:r>
            <w:r>
              <w:br/>
            </w:r>
            <w:r>
              <w:rPr>
                <w:rFonts w:ascii="Times New Roman"/>
                <w:b w:val="false"/>
                <w:i w:val="false"/>
                <w:color w:val="000000"/>
                <w:sz w:val="20"/>
              </w:rPr>
              <w:t>
</w:t>
            </w:r>
            <w:r>
              <w:rPr>
                <w:rFonts w:ascii="Times New Roman"/>
                <w:b w:val="false"/>
                <w:i w:val="false"/>
                <w:color w:val="000000"/>
                <w:sz w:val="20"/>
              </w:rPr>
              <w:t>Таулы цехтарды жабдықтау. Шикізат цехтарын жабдықтау. Күйдіру цехтарын жабдықтау. Клинкер ұнтақтау цехтарын жабдықтау. Әк және гипс өндірісі үшін жабдықтар. Шаң тұтқыш жабдықтары. Талшықтасцемент өндірісі үшін жабдықтар.</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тау, шикізат цехтарының, клинкерді күйдіру, үгіту цехтарының, әк пен гипс өндірісінің, талшықтасцемент өндірісінің негізгі және қосымша жабдықтарының түрлерін, қолданысын, құрылысын және қызмет принципін.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тау, шикізат цехтарының, клинкерді күйдіру, үгіту цехтарының, әк пен гипс өндірісінің, талшықтасцемент өндірісінің негізгі және қосымша жабдықтарының кинематикалық сызбасы мен сұлбасын оқуды.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2.1.1 - 2.8.1</w:t>
            </w:r>
            <w:r>
              <w:br/>
            </w:r>
            <w:r>
              <w:rPr>
                <w:rFonts w:ascii="Times New Roman"/>
                <w:b w:val="false"/>
                <w:i w:val="false"/>
                <w:color w:val="000000"/>
                <w:sz w:val="20"/>
              </w:rPr>
              <w:t>
</w:t>
            </w:r>
            <w:r>
              <w:rPr>
                <w:rFonts w:ascii="Times New Roman"/>
                <w:b w:val="false"/>
                <w:i w:val="false"/>
                <w:color w:val="000000"/>
                <w:sz w:val="20"/>
              </w:rPr>
              <w:t>КҚ 2.1.3 - 2.8.3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 «Цемент диірмені жүргізушісі»,</w:t>
            </w:r>
            <w:r>
              <w:br/>
            </w:r>
            <w:r>
              <w:rPr>
                <w:rFonts w:ascii="Times New Roman"/>
                <w:b w:val="false"/>
                <w:i w:val="false"/>
                <w:color w:val="000000"/>
                <w:sz w:val="20"/>
              </w:rPr>
              <w:t>
</w:t>
            </w:r>
            <w:r>
              <w:rPr>
                <w:rFonts w:ascii="Times New Roman"/>
                <w:b w:val="false"/>
                <w:i w:val="false"/>
                <w:color w:val="000000"/>
                <w:sz w:val="20"/>
              </w:rPr>
              <w:t>«Айналмалы пештер машинисі (күйдіруші) көмекшісі»</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өндірісі технологиясының негіздері</w:t>
            </w:r>
            <w:r>
              <w:br/>
            </w:r>
            <w:r>
              <w:rPr>
                <w:rFonts w:ascii="Times New Roman"/>
                <w:b w:val="false"/>
                <w:i w:val="false"/>
                <w:color w:val="000000"/>
                <w:sz w:val="20"/>
              </w:rPr>
              <w:t>
</w:t>
            </w:r>
            <w:r>
              <w:rPr>
                <w:rFonts w:ascii="Times New Roman"/>
                <w:b w:val="false"/>
                <w:i w:val="false"/>
                <w:color w:val="000000"/>
                <w:sz w:val="20"/>
              </w:rPr>
              <w:t>Цементтің жіктелуі, қасиеті. Цемент өндірісінің тәсілдері: Цементті ылғалды, құрғақ және аралас тәсілдермен өндіру процесінің технологиялық сызбасы. Цемент өндірісі үшін шикізат материалдары. Шикізат материалдарын ұнтақтау. Үгінді шикізат материалдары. Цементтің шикізат қоспаларын дайындау. Отын, оны дайындау және жану процесі. Шикізат қоспаларын кептіру. Шикізат қоспасын күйдіру және клинкер алу. Клинкер күйдіру үшін пештер. Клинкерді үгіту және цементті сақтау. Өндірістік газдарды тазарту.</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жалпы технологиялық процестің және қызмет көрсету учаскелерінің принциптік сызбасын;</w:t>
            </w:r>
            <w:r>
              <w:br/>
            </w:r>
            <w:r>
              <w:rPr>
                <w:rFonts w:ascii="Times New Roman"/>
                <w:b w:val="false"/>
                <w:i w:val="false"/>
                <w:color w:val="000000"/>
                <w:sz w:val="20"/>
              </w:rPr>
              <w:t>
</w:t>
            </w:r>
            <w:r>
              <w:rPr>
                <w:rFonts w:ascii="Times New Roman"/>
                <w:b w:val="false"/>
                <w:i w:val="false"/>
                <w:color w:val="000000"/>
                <w:sz w:val="20"/>
              </w:rPr>
              <w:t>- цемент өндірісінде қолданылатын шикізаттар мен материалдар сипаттамасын;</w:t>
            </w:r>
            <w:r>
              <w:br/>
            </w:r>
            <w:r>
              <w:rPr>
                <w:rFonts w:ascii="Times New Roman"/>
                <w:b w:val="false"/>
                <w:i w:val="false"/>
                <w:color w:val="000000"/>
                <w:sz w:val="20"/>
              </w:rPr>
              <w:t>
</w:t>
            </w:r>
            <w:r>
              <w:rPr>
                <w:rFonts w:ascii="Times New Roman"/>
                <w:b w:val="false"/>
                <w:i w:val="false"/>
                <w:color w:val="000000"/>
                <w:sz w:val="20"/>
              </w:rPr>
              <w:t>- ұнтақтау жабдықтарының жұмыс принципін, құрылымын, пайдалану сипаттамасын;</w:t>
            </w:r>
            <w:r>
              <w:br/>
            </w:r>
            <w:r>
              <w:rPr>
                <w:rFonts w:ascii="Times New Roman"/>
                <w:b w:val="false"/>
                <w:i w:val="false"/>
                <w:color w:val="000000"/>
                <w:sz w:val="20"/>
              </w:rPr>
              <w:t>
</w:t>
            </w:r>
            <w:r>
              <w:rPr>
                <w:rFonts w:ascii="Times New Roman"/>
                <w:b w:val="false"/>
                <w:i w:val="false"/>
                <w:color w:val="000000"/>
                <w:sz w:val="20"/>
              </w:rPr>
              <w:t>- үгіту процесін;</w:t>
            </w:r>
            <w:r>
              <w:br/>
            </w:r>
            <w:r>
              <w:rPr>
                <w:rFonts w:ascii="Times New Roman"/>
                <w:b w:val="false"/>
                <w:i w:val="false"/>
                <w:color w:val="000000"/>
                <w:sz w:val="20"/>
              </w:rPr>
              <w:t>
</w:t>
            </w:r>
            <w:r>
              <w:rPr>
                <w:rFonts w:ascii="Times New Roman"/>
                <w:b w:val="false"/>
                <w:i w:val="false"/>
                <w:color w:val="000000"/>
                <w:sz w:val="20"/>
              </w:rPr>
              <w:t>- ұнтақтаудың ашық және жабық циклдарын, шикізат материалдарының түйіршіктерін;</w:t>
            </w:r>
            <w:r>
              <w:br/>
            </w:r>
            <w:r>
              <w:rPr>
                <w:rFonts w:ascii="Times New Roman"/>
                <w:b w:val="false"/>
                <w:i w:val="false"/>
                <w:color w:val="000000"/>
                <w:sz w:val="20"/>
              </w:rPr>
              <w:t>
</w:t>
            </w:r>
            <w:r>
              <w:rPr>
                <w:rFonts w:ascii="Times New Roman"/>
                <w:b w:val="false"/>
                <w:i w:val="false"/>
                <w:color w:val="000000"/>
                <w:sz w:val="20"/>
              </w:rPr>
              <w:t>- клинкерді күйдіру үшін пештердің жұмыс принципін, құрылымын, пайдалану сипаттамасын;</w:t>
            </w:r>
            <w:r>
              <w:br/>
            </w:r>
            <w:r>
              <w:rPr>
                <w:rFonts w:ascii="Times New Roman"/>
                <w:b w:val="false"/>
                <w:i w:val="false"/>
                <w:color w:val="000000"/>
                <w:sz w:val="20"/>
              </w:rPr>
              <w:t>
</w:t>
            </w:r>
            <w:r>
              <w:rPr>
                <w:rFonts w:ascii="Times New Roman"/>
                <w:b w:val="false"/>
                <w:i w:val="false"/>
                <w:color w:val="000000"/>
                <w:sz w:val="20"/>
              </w:rPr>
              <w:t>- кептіру қондырғыларын, клинкер ұнтағын күйдірудің ашық және жабық циклдерін, оны сақтау мен қаптауды;</w:t>
            </w:r>
            <w:r>
              <w:br/>
            </w:r>
            <w:r>
              <w:rPr>
                <w:rFonts w:ascii="Times New Roman"/>
                <w:b w:val="false"/>
                <w:i w:val="false"/>
                <w:color w:val="000000"/>
                <w:sz w:val="20"/>
              </w:rPr>
              <w:t>
</w:t>
            </w:r>
            <w:r>
              <w:rPr>
                <w:rFonts w:ascii="Times New Roman"/>
                <w:b w:val="false"/>
                <w:i w:val="false"/>
                <w:color w:val="000000"/>
                <w:sz w:val="20"/>
              </w:rPr>
              <w:t>- газ тазартқыш және шаң-тозаң тұтқыр қондырғыларының жұмыс принципін;</w:t>
            </w:r>
            <w:r>
              <w:br/>
            </w:r>
            <w:r>
              <w:rPr>
                <w:rFonts w:ascii="Times New Roman"/>
                <w:b w:val="false"/>
                <w:i w:val="false"/>
                <w:color w:val="000000"/>
                <w:sz w:val="20"/>
              </w:rPr>
              <w:t>
</w:t>
            </w:r>
            <w:r>
              <w:rPr>
                <w:rFonts w:ascii="Times New Roman"/>
                <w:b w:val="false"/>
                <w:i w:val="false"/>
                <w:color w:val="000000"/>
                <w:sz w:val="20"/>
              </w:rPr>
              <w:t>- бақылау-өлшеу аспаптарының құрылысы мен қызмет принципін;</w:t>
            </w:r>
            <w:r>
              <w:br/>
            </w:r>
            <w:r>
              <w:rPr>
                <w:rFonts w:ascii="Times New Roman"/>
                <w:b w:val="false"/>
                <w:i w:val="false"/>
                <w:color w:val="000000"/>
                <w:sz w:val="20"/>
              </w:rPr>
              <w:t>
</w:t>
            </w:r>
            <w:r>
              <w:rPr>
                <w:rFonts w:ascii="Times New Roman"/>
                <w:b w:val="false"/>
                <w:i w:val="false"/>
                <w:color w:val="000000"/>
                <w:sz w:val="20"/>
              </w:rPr>
              <w:t>- технологиялық процестер мен дайын өнімдерді бақылау әдістерін.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технологиялық процестердің принциптік сызбасын оқу мен графикалық орындауды;</w:t>
            </w:r>
            <w:r>
              <w:br/>
            </w:r>
            <w:r>
              <w:rPr>
                <w:rFonts w:ascii="Times New Roman"/>
                <w:b w:val="false"/>
                <w:i w:val="false"/>
                <w:color w:val="000000"/>
                <w:sz w:val="20"/>
              </w:rPr>
              <w:t>
</w:t>
            </w:r>
            <w:r>
              <w:rPr>
                <w:rFonts w:ascii="Times New Roman"/>
                <w:b w:val="false"/>
                <w:i w:val="false"/>
                <w:color w:val="000000"/>
                <w:sz w:val="20"/>
              </w:rPr>
              <w:t>- технологиялық процестердің параметрлерін салыстыруды, шығаратын өнімнің сапасын болжалауды;</w:t>
            </w:r>
            <w:r>
              <w:br/>
            </w:r>
            <w:r>
              <w:rPr>
                <w:rFonts w:ascii="Times New Roman"/>
                <w:b w:val="false"/>
                <w:i w:val="false"/>
                <w:color w:val="000000"/>
                <w:sz w:val="20"/>
              </w:rPr>
              <w:t>
</w:t>
            </w:r>
            <w:r>
              <w:rPr>
                <w:rFonts w:ascii="Times New Roman"/>
                <w:b w:val="false"/>
                <w:i w:val="false"/>
                <w:color w:val="000000"/>
                <w:sz w:val="20"/>
              </w:rPr>
              <w:t>- цемент өндірісінде қолданылатын жабдықтардың қызмет көрсетуі кезіндегі әрекет алгоритімін құруды;</w:t>
            </w:r>
            <w:r>
              <w:br/>
            </w:r>
            <w:r>
              <w:rPr>
                <w:rFonts w:ascii="Times New Roman"/>
                <w:b w:val="false"/>
                <w:i w:val="false"/>
                <w:color w:val="000000"/>
                <w:sz w:val="20"/>
              </w:rPr>
              <w:t>
</w:t>
            </w:r>
            <w:r>
              <w:rPr>
                <w:rFonts w:ascii="Times New Roman"/>
                <w:b w:val="false"/>
                <w:i w:val="false"/>
                <w:color w:val="000000"/>
                <w:sz w:val="20"/>
              </w:rPr>
              <w:t>- цемент өндірісінде қолданылатын жабдықтардың қызмет көрсетуін.</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2.4.1</w:t>
            </w:r>
            <w:r>
              <w:br/>
            </w:r>
            <w:r>
              <w:rPr>
                <w:rFonts w:ascii="Times New Roman"/>
                <w:b w:val="false"/>
                <w:i w:val="false"/>
                <w:color w:val="000000"/>
                <w:sz w:val="20"/>
              </w:rPr>
              <w:t>
</w:t>
            </w:r>
            <w:r>
              <w:rPr>
                <w:rFonts w:ascii="Times New Roman"/>
                <w:b w:val="false"/>
                <w:i w:val="false"/>
                <w:color w:val="000000"/>
                <w:sz w:val="20"/>
              </w:rPr>
              <w:t>КҚ 2.4.2</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Клинкер күйдіру және ұнтақтау жабдықтарын пайдалану және жөндеу</w:t>
            </w:r>
            <w:r>
              <w:br/>
            </w:r>
            <w:r>
              <w:rPr>
                <w:rFonts w:ascii="Times New Roman"/>
                <w:b w:val="false"/>
                <w:i w:val="false"/>
                <w:color w:val="000000"/>
                <w:sz w:val="20"/>
              </w:rPr>
              <w:t>
</w:t>
            </w:r>
            <w:r>
              <w:rPr>
                <w:rFonts w:ascii="Times New Roman"/>
                <w:b w:val="false"/>
                <w:i w:val="false"/>
                <w:color w:val="000000"/>
                <w:sz w:val="20"/>
              </w:rPr>
              <w:t>Айналмалы пештер мен ұнтақтау агрегаттарының құрылысы мен әрекет принципі. Айналмалы пештер мен ұнтақтау агрегаттарының техникалық сипаттамасы және пайдаланудың техникалық ережелері. Пештер мен ұнтақтау агрегаттарының техникалық қызмет көрсетуі. Пештерді шегендеу. Шегендеудің қызмет уақытына әсер ететін факторлар. Үрлеу желдеткіштері, тоңазытқыштар, қоқырқоректендіргіштер мен бүркігіштер, түтін газдарын тазарту жүйесі. Айналмалы пештер, диірмен және ұнтақтау жұмыстарында кездесетін ақаулықтар. Ескертулер және болдырмау шаралары. Пештердің, диірменнің, қосымша жабдықтар мен тасымалдау механизмдерінің жеңіл ағымдағы жөндеу жұмыстары. Клинкерді күйдіру және ұнтақтау жабдықтарының майлау жүйесі.</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бұзылу мен тозудың түрлерін, олардың пайда болу жағдайлары мен сипаттамаларын;</w:t>
            </w:r>
            <w:r>
              <w:br/>
            </w:r>
            <w:r>
              <w:rPr>
                <w:rFonts w:ascii="Times New Roman"/>
                <w:b w:val="false"/>
                <w:i w:val="false"/>
                <w:color w:val="000000"/>
                <w:sz w:val="20"/>
              </w:rPr>
              <w:t>
</w:t>
            </w:r>
            <w:r>
              <w:rPr>
                <w:rFonts w:ascii="Times New Roman"/>
                <w:b w:val="false"/>
                <w:i w:val="false"/>
                <w:color w:val="000000"/>
                <w:sz w:val="20"/>
              </w:rPr>
              <w:t>- тетіктердегі ақаулардың пайда болу әдістерін, олардың мәнін;</w:t>
            </w:r>
            <w:r>
              <w:br/>
            </w:r>
            <w:r>
              <w:rPr>
                <w:rFonts w:ascii="Times New Roman"/>
                <w:b w:val="false"/>
                <w:i w:val="false"/>
                <w:color w:val="000000"/>
                <w:sz w:val="20"/>
              </w:rPr>
              <w:t>
</w:t>
            </w:r>
            <w:r>
              <w:rPr>
                <w:rFonts w:ascii="Times New Roman"/>
                <w:b w:val="false"/>
                <w:i w:val="false"/>
                <w:color w:val="000000"/>
                <w:sz w:val="20"/>
              </w:rPr>
              <w:t>- машиналар тетіктерінің тозуға төзімділігін арттыру мен қалпына келтірудің әдіс тәсілдерін, олардың мәнін, қолданылатын жабдықтарды; техникалық қызмет көрсету мен техникалық жөндеу жүйелерінің терминологиясын және анықтамасын; техникалық пайдалану ережелерінің негізгі жағдайларын;</w:t>
            </w:r>
            <w:r>
              <w:br/>
            </w:r>
            <w:r>
              <w:rPr>
                <w:rFonts w:ascii="Times New Roman"/>
                <w:b w:val="false"/>
                <w:i w:val="false"/>
                <w:color w:val="000000"/>
                <w:sz w:val="20"/>
              </w:rPr>
              <w:t>
</w:t>
            </w:r>
            <w:r>
              <w:rPr>
                <w:rFonts w:ascii="Times New Roman"/>
                <w:b w:val="false"/>
                <w:i w:val="false"/>
                <w:color w:val="000000"/>
                <w:sz w:val="20"/>
              </w:rPr>
              <w:t>- ТҚК ұйымдастырудың негізгі принциптерін;</w:t>
            </w:r>
            <w:r>
              <w:br/>
            </w:r>
            <w:r>
              <w:rPr>
                <w:rFonts w:ascii="Times New Roman"/>
                <w:b w:val="false"/>
                <w:i w:val="false"/>
                <w:color w:val="000000"/>
                <w:sz w:val="20"/>
              </w:rPr>
              <w:t>
</w:t>
            </w:r>
            <w:r>
              <w:rPr>
                <w:rFonts w:ascii="Times New Roman"/>
                <w:b w:val="false"/>
                <w:i w:val="false"/>
                <w:color w:val="000000"/>
                <w:sz w:val="20"/>
              </w:rPr>
              <w:t>- ТҚК ұйымдастыру мен жүргізу бойынша пайдалану, кезекші және жөңдеуші қызметкердің міндеттерін;</w:t>
            </w:r>
            <w:r>
              <w:br/>
            </w:r>
            <w:r>
              <w:rPr>
                <w:rFonts w:ascii="Times New Roman"/>
                <w:b w:val="false"/>
                <w:i w:val="false"/>
                <w:color w:val="000000"/>
                <w:sz w:val="20"/>
              </w:rPr>
              <w:t>
</w:t>
            </w:r>
            <w:r>
              <w:rPr>
                <w:rFonts w:ascii="Times New Roman"/>
                <w:b w:val="false"/>
                <w:i w:val="false"/>
                <w:color w:val="000000"/>
                <w:sz w:val="20"/>
              </w:rPr>
              <w:t>- жөндеу жұмыстарының түрлерін білуді;</w:t>
            </w:r>
            <w:r>
              <w:br/>
            </w:r>
            <w:r>
              <w:rPr>
                <w:rFonts w:ascii="Times New Roman"/>
                <w:b w:val="false"/>
                <w:i w:val="false"/>
                <w:color w:val="000000"/>
                <w:sz w:val="20"/>
              </w:rPr>
              <w:t>
</w:t>
            </w:r>
            <w:r>
              <w:rPr>
                <w:rFonts w:ascii="Times New Roman"/>
                <w:b w:val="false"/>
                <w:i w:val="false"/>
                <w:color w:val="000000"/>
                <w:sz w:val="20"/>
              </w:rPr>
              <w:t>- жөндеу құжаттамаларының түрлерін;</w:t>
            </w:r>
            <w:r>
              <w:br/>
            </w:r>
            <w:r>
              <w:rPr>
                <w:rFonts w:ascii="Times New Roman"/>
                <w:b w:val="false"/>
                <w:i w:val="false"/>
                <w:color w:val="000000"/>
                <w:sz w:val="20"/>
              </w:rPr>
              <w:t>
</w:t>
            </w:r>
            <w:r>
              <w:rPr>
                <w:rFonts w:ascii="Times New Roman"/>
                <w:b w:val="false"/>
                <w:i w:val="false"/>
                <w:color w:val="000000"/>
                <w:sz w:val="20"/>
              </w:rPr>
              <w:t>- оны толтырудың ережесі мен талаптарын; клинкерді күйдіру мен үгіту цехының құрастыру бірліктері мен тетіктерін жөндеу технологиясын; майлау материалдарының қолданысын, олардың түрлерін;</w:t>
            </w:r>
            <w:r>
              <w:br/>
            </w:r>
            <w:r>
              <w:rPr>
                <w:rFonts w:ascii="Times New Roman"/>
                <w:b w:val="false"/>
                <w:i w:val="false"/>
                <w:color w:val="000000"/>
                <w:sz w:val="20"/>
              </w:rPr>
              <w:t>
</w:t>
            </w:r>
            <w:r>
              <w:rPr>
                <w:rFonts w:ascii="Times New Roman"/>
                <w:b w:val="false"/>
                <w:i w:val="false"/>
                <w:color w:val="000000"/>
                <w:sz w:val="20"/>
              </w:rPr>
              <w:t>- клинкерді күйдіру мен үгіту үгіту цехтағы жабдықтарды майлау үшін жүйелер мен құрылғылардың құрылымын және қызмет принципін.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бұзылу мен тозудың түрлерін анықтауды, олардың пайда болу себептерін табуды;</w:t>
            </w:r>
            <w:r>
              <w:br/>
            </w:r>
            <w:r>
              <w:rPr>
                <w:rFonts w:ascii="Times New Roman"/>
                <w:b w:val="false"/>
                <w:i w:val="false"/>
                <w:color w:val="000000"/>
                <w:sz w:val="20"/>
              </w:rPr>
              <w:t>
</w:t>
            </w:r>
            <w:r>
              <w:rPr>
                <w:rFonts w:ascii="Times New Roman"/>
                <w:b w:val="false"/>
                <w:i w:val="false"/>
                <w:color w:val="000000"/>
                <w:sz w:val="20"/>
              </w:rPr>
              <w:t>- аспапсыз әдіспен тетіктердегі ақауларды табуды;</w:t>
            </w:r>
            <w:r>
              <w:br/>
            </w:r>
            <w:r>
              <w:rPr>
                <w:rFonts w:ascii="Times New Roman"/>
                <w:b w:val="false"/>
                <w:i w:val="false"/>
                <w:color w:val="000000"/>
                <w:sz w:val="20"/>
              </w:rPr>
              <w:t>
</w:t>
            </w:r>
            <w:r>
              <w:rPr>
                <w:rFonts w:ascii="Times New Roman"/>
                <w:b w:val="false"/>
                <w:i w:val="false"/>
                <w:color w:val="000000"/>
                <w:sz w:val="20"/>
              </w:rPr>
              <w:t>- практикалық қызметте терминдерді, анықтамаларды, шартты белгілерді пайдалана алуды; техникалық пайдалану ережелерін сақтауды бақылауды іске асыруды;</w:t>
            </w:r>
            <w:r>
              <w:br/>
            </w:r>
            <w:r>
              <w:rPr>
                <w:rFonts w:ascii="Times New Roman"/>
                <w:b w:val="false"/>
                <w:i w:val="false"/>
                <w:color w:val="000000"/>
                <w:sz w:val="20"/>
              </w:rPr>
              <w:t>
</w:t>
            </w:r>
            <w:r>
              <w:rPr>
                <w:rFonts w:ascii="Times New Roman"/>
                <w:b w:val="false"/>
                <w:i w:val="false"/>
                <w:color w:val="000000"/>
                <w:sz w:val="20"/>
              </w:rPr>
              <w:t>- ауысымды қабылдап алу мен тапсыру жорналын, агрегат журналын толтыруды; жөндеу құжаттамаларын құруды; клинкерді күйдіру мен үгіту цехының жабдықтарына техникалық пайдалануды, техникалық қызмет көрсету, жөндеу мен құрастыруды жүргізуді.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КҚ 2.1.3 </w:t>
            </w:r>
            <w:r>
              <w:br/>
            </w:r>
            <w:r>
              <w:rPr>
                <w:rFonts w:ascii="Times New Roman"/>
                <w:b w:val="false"/>
                <w:i w:val="false"/>
                <w:color w:val="000000"/>
                <w:sz w:val="20"/>
              </w:rPr>
              <w:t>
</w:t>
            </w:r>
            <w:r>
              <w:rPr>
                <w:rFonts w:ascii="Times New Roman"/>
                <w:b w:val="false"/>
                <w:i w:val="false"/>
                <w:color w:val="000000"/>
                <w:sz w:val="20"/>
              </w:rPr>
              <w:t>КҚ 2.1.10</w:t>
            </w:r>
            <w:r>
              <w:br/>
            </w:r>
            <w:r>
              <w:rPr>
                <w:rFonts w:ascii="Times New Roman"/>
                <w:b w:val="false"/>
                <w:i w:val="false"/>
                <w:color w:val="000000"/>
                <w:sz w:val="20"/>
              </w:rPr>
              <w:t>
</w:t>
            </w:r>
            <w:r>
              <w:rPr>
                <w:rFonts w:ascii="Times New Roman"/>
                <w:b w:val="false"/>
                <w:i w:val="false"/>
                <w:color w:val="000000"/>
                <w:sz w:val="20"/>
              </w:rPr>
              <w:t xml:space="preserve">КҚ 2.4.3 </w:t>
            </w:r>
            <w:r>
              <w:br/>
            </w:r>
            <w:r>
              <w:rPr>
                <w:rFonts w:ascii="Times New Roman"/>
                <w:b w:val="false"/>
                <w:i w:val="false"/>
                <w:color w:val="000000"/>
                <w:sz w:val="20"/>
              </w:rPr>
              <w:t>
</w:t>
            </w:r>
            <w:r>
              <w:rPr>
                <w:rFonts w:ascii="Times New Roman"/>
                <w:b w:val="false"/>
                <w:i w:val="false"/>
                <w:color w:val="000000"/>
                <w:sz w:val="20"/>
              </w:rPr>
              <w:t>КҚ 2.4.10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 «Парақ қалыптаушы машинаның жүргізушісі»,</w:t>
            </w:r>
            <w:r>
              <w:br/>
            </w:r>
            <w:r>
              <w:rPr>
                <w:rFonts w:ascii="Times New Roman"/>
                <w:b w:val="false"/>
                <w:i w:val="false"/>
                <w:color w:val="000000"/>
                <w:sz w:val="20"/>
              </w:rPr>
              <w:t>
</w:t>
            </w:r>
            <w:r>
              <w:rPr>
                <w:rFonts w:ascii="Times New Roman"/>
                <w:b w:val="false"/>
                <w:i w:val="false"/>
                <w:color w:val="000000"/>
                <w:sz w:val="20"/>
              </w:rPr>
              <w:t>«Құбыр машинасының машинисі»</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Талшықтасцемент бұйымдарының өндірісі</w:t>
            </w:r>
            <w:r>
              <w:br/>
            </w:r>
            <w:r>
              <w:rPr>
                <w:rFonts w:ascii="Times New Roman"/>
                <w:b w:val="false"/>
                <w:i w:val="false"/>
                <w:color w:val="000000"/>
                <w:sz w:val="20"/>
              </w:rPr>
              <w:t>
</w:t>
            </w:r>
            <w:r>
              <w:rPr>
                <w:rFonts w:ascii="Times New Roman"/>
                <w:b w:val="false"/>
                <w:i w:val="false"/>
                <w:color w:val="000000"/>
                <w:sz w:val="20"/>
              </w:rPr>
              <w:t>Шикізат және негізгі технологиялық процестер. Талшықтасты қопсыту және талшықтасцемент массасын дайындау. Заттарды талшыққұбыр машинасына қалыптау. Талшықцемент заттарын қалыптаудағы қосымша процестер. Талшықцемент заттарының қатуы. Табақ талшықтасцемент материалдары. Талшықцемент құбырлары және оларды жалғастырғыштар. Жабдықтарды күту,технологиялық процесті қадағалау және дайын өнімнің сапасы.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шикізаттың түрлері мен негізгі технологиялық процестерді;</w:t>
            </w:r>
            <w:r>
              <w:br/>
            </w:r>
            <w:r>
              <w:rPr>
                <w:rFonts w:ascii="Times New Roman"/>
                <w:b w:val="false"/>
                <w:i w:val="false"/>
                <w:color w:val="000000"/>
                <w:sz w:val="20"/>
              </w:rPr>
              <w:t>
</w:t>
            </w:r>
            <w:r>
              <w:rPr>
                <w:rFonts w:ascii="Times New Roman"/>
                <w:b w:val="false"/>
                <w:i w:val="false"/>
                <w:color w:val="000000"/>
                <w:sz w:val="20"/>
              </w:rPr>
              <w:t>- талшықтасцемент массасын дайындау кезеңдерін;</w:t>
            </w:r>
            <w:r>
              <w:br/>
            </w:r>
            <w:r>
              <w:rPr>
                <w:rFonts w:ascii="Times New Roman"/>
                <w:b w:val="false"/>
                <w:i w:val="false"/>
                <w:color w:val="000000"/>
                <w:sz w:val="20"/>
              </w:rPr>
              <w:t>
</w:t>
            </w:r>
            <w:r>
              <w:rPr>
                <w:rFonts w:ascii="Times New Roman"/>
                <w:b w:val="false"/>
                <w:i w:val="false"/>
                <w:color w:val="000000"/>
                <w:sz w:val="20"/>
              </w:rPr>
              <w:t>- шикізаттың мөлшерін;</w:t>
            </w:r>
            <w:r>
              <w:br/>
            </w:r>
            <w:r>
              <w:rPr>
                <w:rFonts w:ascii="Times New Roman"/>
                <w:b w:val="false"/>
                <w:i w:val="false"/>
                <w:color w:val="000000"/>
                <w:sz w:val="20"/>
              </w:rPr>
              <w:t>
</w:t>
            </w:r>
            <w:r>
              <w:rPr>
                <w:rFonts w:ascii="Times New Roman"/>
                <w:b w:val="false"/>
                <w:i w:val="false"/>
                <w:color w:val="000000"/>
                <w:sz w:val="20"/>
              </w:rPr>
              <w:t>- жұмыс принципін және талшықтасцемент құбыр машиналарының өнімділігін;</w:t>
            </w:r>
            <w:r>
              <w:br/>
            </w:r>
            <w:r>
              <w:rPr>
                <w:rFonts w:ascii="Times New Roman"/>
                <w:b w:val="false"/>
                <w:i w:val="false"/>
                <w:color w:val="000000"/>
                <w:sz w:val="20"/>
              </w:rPr>
              <w:t>
</w:t>
            </w:r>
            <w:r>
              <w:rPr>
                <w:rFonts w:ascii="Times New Roman"/>
                <w:b w:val="false"/>
                <w:i w:val="false"/>
                <w:color w:val="000000"/>
                <w:sz w:val="20"/>
              </w:rPr>
              <w:t>- қаңылтыр материалдарының түрлерін;</w:t>
            </w:r>
            <w:r>
              <w:br/>
            </w:r>
            <w:r>
              <w:rPr>
                <w:rFonts w:ascii="Times New Roman"/>
                <w:b w:val="false"/>
                <w:i w:val="false"/>
                <w:color w:val="000000"/>
                <w:sz w:val="20"/>
              </w:rPr>
              <w:t>
</w:t>
            </w:r>
            <w:r>
              <w:rPr>
                <w:rFonts w:ascii="Times New Roman"/>
                <w:b w:val="false"/>
                <w:i w:val="false"/>
                <w:color w:val="000000"/>
                <w:sz w:val="20"/>
              </w:rPr>
              <w:t>- бүрлеуді пішімдеу технологиясын;</w:t>
            </w:r>
            <w:r>
              <w:br/>
            </w:r>
            <w:r>
              <w:rPr>
                <w:rFonts w:ascii="Times New Roman"/>
                <w:b w:val="false"/>
                <w:i w:val="false"/>
                <w:color w:val="000000"/>
                <w:sz w:val="20"/>
              </w:rPr>
              <w:t>
</w:t>
            </w:r>
            <w:r>
              <w:rPr>
                <w:rFonts w:ascii="Times New Roman"/>
                <w:b w:val="false"/>
                <w:i w:val="false"/>
                <w:color w:val="000000"/>
                <w:sz w:val="20"/>
              </w:rPr>
              <w:t>- пішінделген және жалпақ баспақталған қаңылтырлар өндірісінің технологиясын; талшықтасцемент құбырларының түрлерін;</w:t>
            </w:r>
            <w:r>
              <w:br/>
            </w:r>
            <w:r>
              <w:rPr>
                <w:rFonts w:ascii="Times New Roman"/>
                <w:b w:val="false"/>
                <w:i w:val="false"/>
                <w:color w:val="000000"/>
                <w:sz w:val="20"/>
              </w:rPr>
              <w:t>
</w:t>
            </w:r>
            <w:r>
              <w:rPr>
                <w:rFonts w:ascii="Times New Roman"/>
                <w:b w:val="false"/>
                <w:i w:val="false"/>
                <w:color w:val="000000"/>
                <w:sz w:val="20"/>
              </w:rPr>
              <w:t>- оларды өндіру ерекшеліктерін;</w:t>
            </w:r>
            <w:r>
              <w:br/>
            </w:r>
            <w:r>
              <w:rPr>
                <w:rFonts w:ascii="Times New Roman"/>
                <w:b w:val="false"/>
                <w:i w:val="false"/>
                <w:color w:val="000000"/>
                <w:sz w:val="20"/>
              </w:rPr>
              <w:t>
</w:t>
            </w:r>
            <w:r>
              <w:rPr>
                <w:rFonts w:ascii="Times New Roman"/>
                <w:b w:val="false"/>
                <w:i w:val="false"/>
                <w:color w:val="000000"/>
                <w:sz w:val="20"/>
              </w:rPr>
              <w:t>- технологиялық процесті бақылау әдістеріне және дайын өнімнің сапасын.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технологиялық процестердің принциптік сызбасын оқу мен графикалық орындауды; технологиялық процестің параметрлерін салыстыруды, шығарылатын өнімнің сапасын болжамдауды;</w:t>
            </w:r>
            <w:r>
              <w:br/>
            </w:r>
            <w:r>
              <w:rPr>
                <w:rFonts w:ascii="Times New Roman"/>
                <w:b w:val="false"/>
                <w:i w:val="false"/>
                <w:color w:val="000000"/>
                <w:sz w:val="20"/>
              </w:rPr>
              <w:t>
</w:t>
            </w:r>
            <w:r>
              <w:rPr>
                <w:rFonts w:ascii="Times New Roman"/>
                <w:b w:val="false"/>
                <w:i w:val="false"/>
                <w:color w:val="000000"/>
                <w:sz w:val="20"/>
              </w:rPr>
              <w:t>- талшықтасцемент бұйымдары өндірісінде қолданылатын жабдықтардың қызмет көрсетуі кезіндегі қызмет алгоритімен құруды.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 xml:space="preserve">КҚ 2.2.2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Талшықтасцемент бұйымдарының өндірісіндегі жабдықтарды пайдалану және жөндеу</w:t>
            </w:r>
            <w:r>
              <w:br/>
            </w:r>
            <w:r>
              <w:rPr>
                <w:rFonts w:ascii="Times New Roman"/>
                <w:b w:val="false"/>
                <w:i w:val="false"/>
                <w:color w:val="000000"/>
                <w:sz w:val="20"/>
              </w:rPr>
              <w:t>
</w:t>
            </w:r>
            <w:r>
              <w:rPr>
                <w:rFonts w:ascii="Times New Roman"/>
                <w:b w:val="false"/>
                <w:i w:val="false"/>
                <w:color w:val="000000"/>
                <w:sz w:val="20"/>
              </w:rPr>
              <w:t>Табаққалыпқұю және құбыр машинасының құрылысы, қызмет принципі. Табаққалыпқұю және құбыр машиналарының техникалық сипаттамасы және техникалық пайдалану ережелері. Табаққалыпқұю мен құбыр машиналарының техникалық қызмет көрсетуі. Негізгі және қосымша жабдықтардың жұмыстарында болатын ақауылдар. Табақ қалып құю машинасы жабдықтарның тетіктері мен түйіндерінің, бүрлеу пішімі машиналарының, толқындаушылардың, әр түрлі қалаушылардың, әр түрлі қатаю тасымалдауыштарының, толқынды табақ жолдарының, талшықтасцемент құбыр машиналарының технологиялық жөндеуі. Талшықтасцемент заттары жабдықтарының түйінін майлау. Талшықтасцемент заттары өндірісі үшін жабдықтар монтажы.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талшықтасцемент бұйымдарының жабдықтарын пайдалану туралы жалпы түсініктер мен ережелерді;</w:t>
            </w:r>
            <w:r>
              <w:br/>
            </w:r>
            <w:r>
              <w:rPr>
                <w:rFonts w:ascii="Times New Roman"/>
                <w:b w:val="false"/>
                <w:i w:val="false"/>
                <w:color w:val="000000"/>
                <w:sz w:val="20"/>
              </w:rPr>
              <w:t>
</w:t>
            </w:r>
            <w:r>
              <w:rPr>
                <w:rFonts w:ascii="Times New Roman"/>
                <w:b w:val="false"/>
                <w:i w:val="false"/>
                <w:color w:val="000000"/>
                <w:sz w:val="20"/>
              </w:rPr>
              <w:t>- механикалық жабдықтардың тетіктері мен түйіндерін жөндеу бойынша негізгі жұмыстарды;</w:t>
            </w:r>
            <w:r>
              <w:br/>
            </w:r>
            <w:r>
              <w:rPr>
                <w:rFonts w:ascii="Times New Roman"/>
                <w:b w:val="false"/>
                <w:i w:val="false"/>
                <w:color w:val="000000"/>
                <w:sz w:val="20"/>
              </w:rPr>
              <w:t>
</w:t>
            </w:r>
            <w:r>
              <w:rPr>
                <w:rFonts w:ascii="Times New Roman"/>
                <w:b w:val="false"/>
                <w:i w:val="false"/>
                <w:color w:val="000000"/>
                <w:sz w:val="20"/>
              </w:rPr>
              <w:t>- талшықтас цемент бұйымдарын өндіру бойынша жабдықтарды пайдалану, жөндеу, реттеу және жинақтау ерекшеліктерін;</w:t>
            </w:r>
            <w:r>
              <w:br/>
            </w:r>
            <w:r>
              <w:rPr>
                <w:rFonts w:ascii="Times New Roman"/>
                <w:b w:val="false"/>
                <w:i w:val="false"/>
                <w:color w:val="000000"/>
                <w:sz w:val="20"/>
              </w:rPr>
              <w:t>
</w:t>
            </w:r>
            <w:r>
              <w:rPr>
                <w:rFonts w:ascii="Times New Roman"/>
                <w:b w:val="false"/>
                <w:i w:val="false"/>
                <w:color w:val="000000"/>
                <w:sz w:val="20"/>
              </w:rPr>
              <w:t>- жабдықтарды пайдалану кезінде қолданылатын майлау материалдары мен майлау жүйелерін;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жабдықтардың қызметіндегі тоқырау себептерін анықтауды; талшықтас цемент бұйымдары өндірісі үшін жабдықтарды техникалық пайдалану, техникалық қызмет көрсету, жөндеу және жинақтауды жүргізуде;</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2.2.3</w:t>
            </w:r>
            <w:r>
              <w:br/>
            </w:r>
            <w:r>
              <w:rPr>
                <w:rFonts w:ascii="Times New Roman"/>
                <w:b w:val="false"/>
                <w:i w:val="false"/>
                <w:color w:val="000000"/>
                <w:sz w:val="20"/>
              </w:rPr>
              <w:t>
</w:t>
            </w:r>
            <w:r>
              <w:rPr>
                <w:rFonts w:ascii="Times New Roman"/>
                <w:b w:val="false"/>
                <w:i w:val="false"/>
                <w:color w:val="000000"/>
                <w:sz w:val="20"/>
              </w:rPr>
              <w:t>КҚ 2.2.11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 «Сығымдағыш қондырғылардың жүргізушісі»,</w:t>
            </w:r>
            <w:r>
              <w:br/>
            </w:r>
            <w:r>
              <w:rPr>
                <w:rFonts w:ascii="Times New Roman"/>
                <w:b w:val="false"/>
                <w:i w:val="false"/>
                <w:color w:val="000000"/>
                <w:sz w:val="20"/>
              </w:rPr>
              <w:t>
</w:t>
            </w:r>
            <w:r>
              <w:rPr>
                <w:rFonts w:ascii="Times New Roman"/>
                <w:b w:val="false"/>
                <w:i w:val="false"/>
                <w:color w:val="000000"/>
                <w:sz w:val="20"/>
              </w:rPr>
              <w:t>«Шаң-тозаң сорғыларының жүргізушісі», «Технологиялық сығымдағыштардың жүргізушісі», «Технологиялық сорғырлардың машинисі»</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Компрессорлар мен сорғылар</w:t>
            </w:r>
            <w:r>
              <w:br/>
            </w:r>
            <w:r>
              <w:rPr>
                <w:rFonts w:ascii="Times New Roman"/>
                <w:b w:val="false"/>
                <w:i w:val="false"/>
                <w:color w:val="000000"/>
                <w:sz w:val="20"/>
              </w:rPr>
              <w:t>
</w:t>
            </w:r>
            <w:r>
              <w:rPr>
                <w:rFonts w:ascii="Times New Roman"/>
                <w:b w:val="false"/>
                <w:i w:val="false"/>
                <w:color w:val="000000"/>
                <w:sz w:val="20"/>
              </w:rPr>
              <w:t>Газды қысу. Газды қысудың идеалды және нақты процесі. Компрессорлар жөніндегі жалпы мағлұматтар. Компрессорларды жіктеу. Поршенді компрессорлар. Түрлері, қолданылуы, құрылыс ерекшеліктері, жұмыс принциптері. Бірсатылы қысу. Компрессордың теориялық және индикаторлық диаграммасы. Зиянды кеңістік. Көпсатылы қысу. Компрессордың күші, компрессордың ПӘК-і. Центрден тепкіш компрессорлар. Әрекет принципі, жіктелуі, қолдану аймағы, поршенді компрессорлармен салыстыру. Центрден тепкіш компрессорлардың сипаттамасы. Компрессордың күші. Турбокомпрессорлар мен турбогазүрлегіштер, жұмыс принципі, қолданылуы. Айналу компрессорлары, жұмыс принциптері мен қолданылуы. Компрессордың қосымша жабдықтары: құбыртасымалдаушылар мен арматура. Компоессорларды майлау жүйесі. Компрессорларды пайдалану. Компрессор қондырғылары жабдықтарын жөндеу. Компрессор жабдықтарын жинау және монтаждау. Гидростатика және гидродинамика негіздері. Негізгі түсініктер мен анықтамалар. Сорғылардың түрлері, жіктелуі және қолданысы. Поршенді және центрден тепкіш сорғылар. Жіктелуі, қолданысы және жұмыс принципі. Гидротасымалдауыш: қоқырлы сорғылар, тегісті, құмды, көмірсорғылар. Пневмотасымалдауыш: пневматика-камералық, пневмобұрандалы, аэронауалы. Сорғылардың бөлшектері және арматурасы. Сорғыларды пайдалану.</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жабдықтарды пайдалануды, жөндеуді, құрастыруды және жинақтауды;</w:t>
            </w:r>
            <w:r>
              <w:br/>
            </w:r>
            <w:r>
              <w:rPr>
                <w:rFonts w:ascii="Times New Roman"/>
                <w:b w:val="false"/>
                <w:i w:val="false"/>
                <w:color w:val="000000"/>
                <w:sz w:val="20"/>
              </w:rPr>
              <w:t>
</w:t>
            </w:r>
            <w:r>
              <w:rPr>
                <w:rFonts w:ascii="Times New Roman"/>
                <w:b w:val="false"/>
                <w:i w:val="false"/>
                <w:color w:val="000000"/>
                <w:sz w:val="20"/>
              </w:rPr>
              <w:t>- PV және TS диаграммаларындағы қысудың негізгі процестерін;</w:t>
            </w:r>
            <w:r>
              <w:br/>
            </w:r>
            <w:r>
              <w:rPr>
                <w:rFonts w:ascii="Times New Roman"/>
                <w:b w:val="false"/>
                <w:i w:val="false"/>
                <w:color w:val="000000"/>
                <w:sz w:val="20"/>
              </w:rPr>
              <w:t>
</w:t>
            </w:r>
            <w:r>
              <w:rPr>
                <w:rFonts w:ascii="Times New Roman"/>
                <w:b w:val="false"/>
                <w:i w:val="false"/>
                <w:color w:val="000000"/>
                <w:sz w:val="20"/>
              </w:rPr>
              <w:t>- компрессорлардың түрлерін, қолданысын, қызмет принципін;</w:t>
            </w:r>
            <w:r>
              <w:br/>
            </w:r>
            <w:r>
              <w:rPr>
                <w:rFonts w:ascii="Times New Roman"/>
                <w:b w:val="false"/>
                <w:i w:val="false"/>
                <w:color w:val="000000"/>
                <w:sz w:val="20"/>
              </w:rPr>
              <w:t>
</w:t>
            </w:r>
            <w:r>
              <w:rPr>
                <w:rFonts w:ascii="Times New Roman"/>
                <w:b w:val="false"/>
                <w:i w:val="false"/>
                <w:color w:val="000000"/>
                <w:sz w:val="20"/>
              </w:rPr>
              <w:t>- компрессорлардың теориялық және техникалық сипаттамаларын;</w:t>
            </w:r>
            <w:r>
              <w:br/>
            </w:r>
            <w:r>
              <w:rPr>
                <w:rFonts w:ascii="Times New Roman"/>
                <w:b w:val="false"/>
                <w:i w:val="false"/>
                <w:color w:val="000000"/>
                <w:sz w:val="20"/>
              </w:rPr>
              <w:t>
</w:t>
            </w:r>
            <w:r>
              <w:rPr>
                <w:rFonts w:ascii="Times New Roman"/>
                <w:b w:val="false"/>
                <w:i w:val="false"/>
                <w:color w:val="000000"/>
                <w:sz w:val="20"/>
              </w:rPr>
              <w:t>- қысу туралы негізгі мағлұматтарды;</w:t>
            </w:r>
            <w:r>
              <w:br/>
            </w:r>
            <w:r>
              <w:rPr>
                <w:rFonts w:ascii="Times New Roman"/>
                <w:b w:val="false"/>
                <w:i w:val="false"/>
                <w:color w:val="000000"/>
                <w:sz w:val="20"/>
              </w:rPr>
              <w:t>
</w:t>
            </w:r>
            <w:r>
              <w:rPr>
                <w:rFonts w:ascii="Times New Roman"/>
                <w:b w:val="false"/>
                <w:i w:val="false"/>
                <w:color w:val="000000"/>
                <w:sz w:val="20"/>
              </w:rPr>
              <w:t>- газдарды қысу туралы негізгі мағлұматтарды;</w:t>
            </w:r>
            <w:r>
              <w:br/>
            </w:r>
            <w:r>
              <w:rPr>
                <w:rFonts w:ascii="Times New Roman"/>
                <w:b w:val="false"/>
                <w:i w:val="false"/>
                <w:color w:val="000000"/>
                <w:sz w:val="20"/>
              </w:rPr>
              <w:t>
</w:t>
            </w:r>
            <w:r>
              <w:rPr>
                <w:rFonts w:ascii="Times New Roman"/>
                <w:b w:val="false"/>
                <w:i w:val="false"/>
                <w:color w:val="000000"/>
                <w:sz w:val="20"/>
              </w:rPr>
              <w:t>- компрессорлардың пайдалану және техника-экономикалық көрсеткіштерін;</w:t>
            </w:r>
            <w:r>
              <w:br/>
            </w:r>
            <w:r>
              <w:rPr>
                <w:rFonts w:ascii="Times New Roman"/>
                <w:b w:val="false"/>
                <w:i w:val="false"/>
                <w:color w:val="000000"/>
                <w:sz w:val="20"/>
              </w:rPr>
              <w:t>
</w:t>
            </w:r>
            <w:r>
              <w:rPr>
                <w:rFonts w:ascii="Times New Roman"/>
                <w:b w:val="false"/>
                <w:i w:val="false"/>
                <w:color w:val="000000"/>
                <w:sz w:val="20"/>
              </w:rPr>
              <w:t>- сұйықтықтың негізгі түсінігін және анықтамасын;</w:t>
            </w:r>
            <w:r>
              <w:br/>
            </w:r>
            <w:r>
              <w:rPr>
                <w:rFonts w:ascii="Times New Roman"/>
                <w:b w:val="false"/>
                <w:i w:val="false"/>
                <w:color w:val="000000"/>
                <w:sz w:val="20"/>
              </w:rPr>
              <w:t>
</w:t>
            </w:r>
            <w:r>
              <w:rPr>
                <w:rFonts w:ascii="Times New Roman"/>
                <w:b w:val="false"/>
                <w:i w:val="false"/>
                <w:color w:val="000000"/>
                <w:sz w:val="20"/>
              </w:rPr>
              <w:t>- сұйықтық қозғалысының жұмыс режімдерін;</w:t>
            </w:r>
            <w:r>
              <w:br/>
            </w:r>
            <w:r>
              <w:rPr>
                <w:rFonts w:ascii="Times New Roman"/>
                <w:b w:val="false"/>
                <w:i w:val="false"/>
                <w:color w:val="000000"/>
                <w:sz w:val="20"/>
              </w:rPr>
              <w:t>
</w:t>
            </w:r>
            <w:r>
              <w:rPr>
                <w:rFonts w:ascii="Times New Roman"/>
                <w:b w:val="false"/>
                <w:i w:val="false"/>
                <w:color w:val="000000"/>
                <w:sz w:val="20"/>
              </w:rPr>
              <w:t>- гидростатика мен гидродинамиканың негізгі заңдылықтарын;</w:t>
            </w:r>
            <w:r>
              <w:br/>
            </w:r>
            <w:r>
              <w:rPr>
                <w:rFonts w:ascii="Times New Roman"/>
                <w:b w:val="false"/>
                <w:i w:val="false"/>
                <w:color w:val="000000"/>
                <w:sz w:val="20"/>
              </w:rPr>
              <w:t>
</w:t>
            </w:r>
            <w:r>
              <w:rPr>
                <w:rFonts w:ascii="Times New Roman"/>
                <w:b w:val="false"/>
                <w:i w:val="false"/>
                <w:color w:val="000000"/>
                <w:sz w:val="20"/>
              </w:rPr>
              <w:t>- сорғылардың қызмет принциптерін.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компрессорлардың техникалық сипаттамаларын салыстыруды;</w:t>
            </w:r>
            <w:r>
              <w:br/>
            </w:r>
            <w:r>
              <w:rPr>
                <w:rFonts w:ascii="Times New Roman"/>
                <w:b w:val="false"/>
                <w:i w:val="false"/>
                <w:color w:val="000000"/>
                <w:sz w:val="20"/>
              </w:rPr>
              <w:t>
</w:t>
            </w:r>
            <w:r>
              <w:rPr>
                <w:rFonts w:ascii="Times New Roman"/>
                <w:b w:val="false"/>
                <w:i w:val="false"/>
                <w:color w:val="000000"/>
                <w:sz w:val="20"/>
              </w:rPr>
              <w:t>- жабдықтарға қызмет көрсетудегі әрекет алгоритімін құруды;</w:t>
            </w:r>
            <w:r>
              <w:br/>
            </w:r>
            <w:r>
              <w:rPr>
                <w:rFonts w:ascii="Times New Roman"/>
                <w:b w:val="false"/>
                <w:i w:val="false"/>
                <w:color w:val="000000"/>
                <w:sz w:val="20"/>
              </w:rPr>
              <w:t>
</w:t>
            </w:r>
            <w:r>
              <w:rPr>
                <w:rFonts w:ascii="Times New Roman"/>
                <w:b w:val="false"/>
                <w:i w:val="false"/>
                <w:color w:val="000000"/>
                <w:sz w:val="20"/>
              </w:rPr>
              <w:t>- компрессордың қуаты мен ПӘК-не есептеу жүргізуді;</w:t>
            </w:r>
            <w:r>
              <w:br/>
            </w:r>
            <w:r>
              <w:rPr>
                <w:rFonts w:ascii="Times New Roman"/>
                <w:b w:val="false"/>
                <w:i w:val="false"/>
                <w:color w:val="000000"/>
                <w:sz w:val="20"/>
              </w:rPr>
              <w:t>
</w:t>
            </w:r>
            <w:r>
              <w:rPr>
                <w:rFonts w:ascii="Times New Roman"/>
                <w:b w:val="false"/>
                <w:i w:val="false"/>
                <w:color w:val="000000"/>
                <w:sz w:val="20"/>
              </w:rPr>
              <w:t>- компрессорлардағы ақаулардың себептерін анықтауды;</w:t>
            </w:r>
            <w:r>
              <w:br/>
            </w:r>
            <w:r>
              <w:rPr>
                <w:rFonts w:ascii="Times New Roman"/>
                <w:b w:val="false"/>
                <w:i w:val="false"/>
                <w:color w:val="000000"/>
                <w:sz w:val="20"/>
              </w:rPr>
              <w:t>
</w:t>
            </w:r>
            <w:r>
              <w:rPr>
                <w:rFonts w:ascii="Times New Roman"/>
                <w:b w:val="false"/>
                <w:i w:val="false"/>
                <w:color w:val="000000"/>
                <w:sz w:val="20"/>
              </w:rPr>
              <w:t>- сорғыларды түрлері мен типтері бойынша жіктеуді;</w:t>
            </w:r>
            <w:r>
              <w:br/>
            </w:r>
            <w:r>
              <w:rPr>
                <w:rFonts w:ascii="Times New Roman"/>
                <w:b w:val="false"/>
                <w:i w:val="false"/>
                <w:color w:val="000000"/>
                <w:sz w:val="20"/>
              </w:rPr>
              <w:t>
</w:t>
            </w:r>
            <w:r>
              <w:rPr>
                <w:rFonts w:ascii="Times New Roman"/>
                <w:b w:val="false"/>
                <w:i w:val="false"/>
                <w:color w:val="000000"/>
                <w:sz w:val="20"/>
              </w:rPr>
              <w:t>- сорғыға сипаттама беруді;</w:t>
            </w:r>
            <w:r>
              <w:br/>
            </w:r>
            <w:r>
              <w:rPr>
                <w:rFonts w:ascii="Times New Roman"/>
                <w:b w:val="false"/>
                <w:i w:val="false"/>
                <w:color w:val="000000"/>
                <w:sz w:val="20"/>
              </w:rPr>
              <w:t>
</w:t>
            </w:r>
            <w:r>
              <w:rPr>
                <w:rFonts w:ascii="Times New Roman"/>
                <w:b w:val="false"/>
                <w:i w:val="false"/>
                <w:color w:val="000000"/>
                <w:sz w:val="20"/>
              </w:rPr>
              <w:t>- бастапқы деректері бойынша сорғыны таңдауды;</w:t>
            </w:r>
            <w:r>
              <w:br/>
            </w:r>
            <w:r>
              <w:rPr>
                <w:rFonts w:ascii="Times New Roman"/>
                <w:b w:val="false"/>
                <w:i w:val="false"/>
                <w:color w:val="000000"/>
                <w:sz w:val="20"/>
              </w:rPr>
              <w:t>
</w:t>
            </w:r>
            <w:r>
              <w:rPr>
                <w:rFonts w:ascii="Times New Roman"/>
                <w:b w:val="false"/>
                <w:i w:val="false"/>
                <w:color w:val="000000"/>
                <w:sz w:val="20"/>
              </w:rPr>
              <w:t>- сорғыны іске қосу мен тоқтатуды іске асыруды.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2.5.3</w:t>
            </w:r>
            <w:r>
              <w:br/>
            </w:r>
            <w:r>
              <w:rPr>
                <w:rFonts w:ascii="Times New Roman"/>
                <w:b w:val="false"/>
                <w:i w:val="false"/>
                <w:color w:val="000000"/>
                <w:sz w:val="20"/>
              </w:rPr>
              <w:t>
</w:t>
            </w:r>
            <w:r>
              <w:rPr>
                <w:rFonts w:ascii="Times New Roman"/>
                <w:b w:val="false"/>
                <w:i w:val="false"/>
                <w:color w:val="000000"/>
                <w:sz w:val="20"/>
              </w:rPr>
              <w:t>КҚ 2.5.11</w:t>
            </w:r>
            <w:r>
              <w:br/>
            </w:r>
            <w:r>
              <w:rPr>
                <w:rFonts w:ascii="Times New Roman"/>
                <w:b w:val="false"/>
                <w:i w:val="false"/>
                <w:color w:val="000000"/>
                <w:sz w:val="20"/>
              </w:rPr>
              <w:t>
</w:t>
            </w:r>
            <w:r>
              <w:rPr>
                <w:rFonts w:ascii="Times New Roman"/>
                <w:b w:val="false"/>
                <w:i w:val="false"/>
                <w:color w:val="000000"/>
                <w:sz w:val="20"/>
              </w:rPr>
              <w:t>КҚ 2.6.3</w:t>
            </w:r>
            <w:r>
              <w:br/>
            </w:r>
            <w:r>
              <w:rPr>
                <w:rFonts w:ascii="Times New Roman"/>
                <w:b w:val="false"/>
                <w:i w:val="false"/>
                <w:color w:val="000000"/>
                <w:sz w:val="20"/>
              </w:rPr>
              <w:t>
</w:t>
            </w:r>
            <w:r>
              <w:rPr>
                <w:rFonts w:ascii="Times New Roman"/>
                <w:b w:val="false"/>
                <w:i w:val="false"/>
                <w:color w:val="000000"/>
                <w:sz w:val="20"/>
              </w:rPr>
              <w:t>КҚ 2.6.10</w:t>
            </w:r>
            <w:r>
              <w:br/>
            </w:r>
            <w:r>
              <w:rPr>
                <w:rFonts w:ascii="Times New Roman"/>
                <w:b w:val="false"/>
                <w:i w:val="false"/>
                <w:color w:val="000000"/>
                <w:sz w:val="20"/>
              </w:rPr>
              <w:t>
</w:t>
            </w:r>
            <w:r>
              <w:rPr>
                <w:rFonts w:ascii="Times New Roman"/>
                <w:b w:val="false"/>
                <w:i w:val="false"/>
                <w:color w:val="000000"/>
                <w:sz w:val="20"/>
              </w:rPr>
              <w:t>КҚ 2.7.3</w:t>
            </w:r>
            <w:r>
              <w:br/>
            </w:r>
            <w:r>
              <w:rPr>
                <w:rFonts w:ascii="Times New Roman"/>
                <w:b w:val="false"/>
                <w:i w:val="false"/>
                <w:color w:val="000000"/>
                <w:sz w:val="20"/>
              </w:rPr>
              <w:t>
</w:t>
            </w:r>
            <w:r>
              <w:rPr>
                <w:rFonts w:ascii="Times New Roman"/>
                <w:b w:val="false"/>
                <w:i w:val="false"/>
                <w:color w:val="000000"/>
                <w:sz w:val="20"/>
              </w:rPr>
              <w:t>КҚ 2.8.3</w:t>
            </w:r>
            <w:r>
              <w:br/>
            </w:r>
            <w:r>
              <w:rPr>
                <w:rFonts w:ascii="Times New Roman"/>
                <w:b w:val="false"/>
                <w:i w:val="false"/>
                <w:color w:val="000000"/>
                <w:sz w:val="20"/>
              </w:rPr>
              <w:t>
</w:t>
            </w:r>
            <w:r>
              <w:rPr>
                <w:rFonts w:ascii="Times New Roman"/>
                <w:b w:val="false"/>
                <w:i w:val="false"/>
                <w:color w:val="000000"/>
                <w:sz w:val="20"/>
              </w:rPr>
              <w:t>КҚ 2.8.10</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r>
              <w:br/>
            </w:r>
            <w:r>
              <w:rPr>
                <w:rFonts w:ascii="Times New Roman"/>
                <w:b w:val="false"/>
                <w:i w:val="false"/>
                <w:color w:val="000000"/>
                <w:sz w:val="20"/>
              </w:rPr>
              <w:t>
</w:t>
            </w:r>
            <w:r>
              <w:rPr>
                <w:rFonts w:ascii="Times New Roman"/>
                <w:b w:val="false"/>
                <w:i w:val="false"/>
                <w:color w:val="000000"/>
                <w:sz w:val="20"/>
              </w:rPr>
              <w:t>Кәсіпорынның жұмыс тәртібі. Кәсіпорынның негізгі және көмекші цехтары, олардың қолданысы және технологиялық процесі. Негізгі цехтардың шикізат пен өнімдерінің сипаттамасы. Кәсіпорындағы негізгі зиянды және қауіпті факторлар. Кәсіпорынның технологиялық тізбегі (цехтардың өзара байланысы).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 пен цех ауласында қауіпсіз қозғалыс пен жұмыс істеуді;</w:t>
            </w:r>
            <w:r>
              <w:br/>
            </w:r>
            <w:r>
              <w:rPr>
                <w:rFonts w:ascii="Times New Roman"/>
                <w:b w:val="false"/>
                <w:i w:val="false"/>
                <w:color w:val="000000"/>
                <w:sz w:val="20"/>
              </w:rPr>
              <w:t>
</w:t>
            </w:r>
            <w:r>
              <w:rPr>
                <w:rFonts w:ascii="Times New Roman"/>
                <w:b w:val="false"/>
                <w:i w:val="false"/>
                <w:color w:val="000000"/>
                <w:sz w:val="20"/>
              </w:rPr>
              <w:t>- техникалық құжаттамалармен жұмысты;</w:t>
            </w:r>
            <w:r>
              <w:br/>
            </w:r>
            <w:r>
              <w:rPr>
                <w:rFonts w:ascii="Times New Roman"/>
                <w:b w:val="false"/>
                <w:i w:val="false"/>
                <w:color w:val="000000"/>
                <w:sz w:val="20"/>
              </w:rPr>
              <w:t>
</w:t>
            </w:r>
            <w:r>
              <w:rPr>
                <w:rFonts w:ascii="Times New Roman"/>
                <w:b w:val="false"/>
                <w:i w:val="false"/>
                <w:color w:val="000000"/>
                <w:sz w:val="20"/>
              </w:rPr>
              <w:t>- өндірістің цехтары арасындағы байланыстарды.</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кәсіпорын және цех орындарында қауіпсіз тәртіпті, жұмыс орындарындағы қауіпсіздік техникасы мен өрт қауіпсіздігі ережелерін сақтауда, технологиялық процестің негізгі қауіпсіз ережесін енгізуде, цехтың құжаттамаларын жүргізгендегі алғашқы дағдыны қалыптастыруда.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2.1.1-2.8.1</w:t>
            </w:r>
            <w:r>
              <w:br/>
            </w:r>
            <w:r>
              <w:rPr>
                <w:rFonts w:ascii="Times New Roman"/>
                <w:b w:val="false"/>
                <w:i w:val="false"/>
                <w:color w:val="000000"/>
                <w:sz w:val="20"/>
              </w:rPr>
              <w:t>
</w:t>
            </w:r>
            <w:r>
              <w:rPr>
                <w:rFonts w:ascii="Times New Roman"/>
                <w:b w:val="false"/>
                <w:i w:val="false"/>
                <w:color w:val="000000"/>
                <w:sz w:val="20"/>
              </w:rPr>
              <w:t>КҚ 2.1.2-2.8.2</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механикалық практикасы</w:t>
            </w:r>
            <w:r>
              <w:br/>
            </w:r>
            <w:r>
              <w:rPr>
                <w:rFonts w:ascii="Times New Roman"/>
                <w:b w:val="false"/>
                <w:i w:val="false"/>
                <w:color w:val="000000"/>
                <w:sz w:val="20"/>
              </w:rPr>
              <w:t>
</w:t>
            </w:r>
            <w:r>
              <w:rPr>
                <w:rFonts w:ascii="Times New Roman"/>
                <w:b w:val="false"/>
                <w:i w:val="false"/>
                <w:color w:val="000000"/>
                <w:sz w:val="20"/>
              </w:rPr>
              <w:t>Жалпы ұсталық жұмыстарға үйрету: белгілеу, металды шабуға, металды түзету және ию, кесу және егеу, бұрғылау және үңгіштеу, бұрандау беттерін өңдеу, қыру және ысқылау. Жай бөлшектерді дайындау. Механизмдерді сұрыптау және құрастыру. Жоңғыш станоктары топтарында бөлшектерді өңдеуге оқыту: ішкі цилиндрлі және шетжақты беттерді өңдеу, бунақтарды жону және кесу, ажарлау, сүргілеу, жоңғылау.</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слесарлық</w:t>
            </w:r>
            <w:r>
              <w:rPr>
                <w:rFonts w:ascii="Times New Roman"/>
                <w:b w:val="false"/>
                <w:i w:val="false"/>
                <w:color w:val="000000"/>
                <w:sz w:val="20"/>
              </w:rPr>
              <w:t>-механикалық жұмыстарды орындау үшін аспаптар мен жабдықтарды пайдалануды; тетіктердің әдістерін және өлшемдерін қолдануды, білдектерге баптау жүргізуді және кескіш аспаптарын таңдауды;</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слесарлық және механикалық жұмыстарды орындауда, кескіш аспаптарын қайрауда;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2.1.3-2.8.3</w:t>
            </w:r>
            <w:r>
              <w:br/>
            </w:r>
            <w:r>
              <w:rPr>
                <w:rFonts w:ascii="Times New Roman"/>
                <w:b w:val="false"/>
                <w:i w:val="false"/>
                <w:color w:val="000000"/>
                <w:sz w:val="20"/>
              </w:rPr>
              <w:t>
</w:t>
            </w:r>
            <w:r>
              <w:rPr>
                <w:rFonts w:ascii="Times New Roman"/>
                <w:b w:val="false"/>
                <w:i w:val="false"/>
                <w:color w:val="000000"/>
                <w:sz w:val="20"/>
              </w:rPr>
              <w:t>КҚ 2.1.10-2.8.10</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03</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және жылу техникалық жабдықтар зертханасында оқыту</w:t>
            </w:r>
            <w:r>
              <w:br/>
            </w:r>
            <w:r>
              <w:rPr>
                <w:rFonts w:ascii="Times New Roman"/>
                <w:b w:val="false"/>
                <w:i w:val="false"/>
                <w:color w:val="000000"/>
                <w:sz w:val="20"/>
              </w:rPr>
              <w:t>
</w:t>
            </w:r>
            <w:r>
              <w:rPr>
                <w:rFonts w:ascii="Times New Roman"/>
                <w:b w:val="false"/>
                <w:i w:val="false"/>
                <w:color w:val="000000"/>
                <w:sz w:val="20"/>
              </w:rPr>
              <w:t>Технологиялық сызбамен тәжірибелік танысу. Ұнтақтау жабдықтарының, кептіргіш барабандардың, ұнтақтау агрегаттарының, пештер агрегаттарының, шаң тұтқыр жабдықтарының құрылысы мен жұмыс принциптерін оқу. Табаққалыпқұю машиналарының, құбыр машиналарының, бүрлеу пішімдерінің, қайтарымдаулардың құрылысы мен жұмыс принциптерін оқу. Техникалық сипаттама. Техникалық пайдалану ережесі. Механикалық және жылутехникалық жабдықтарға техникалық қызмет көрсету және жөндеу (оқытудың қызмет көрсету тәсілі және процестерді жартылай өндірістік қондырғыларда жүргізу).</w:t>
            </w:r>
            <w:r>
              <w:br/>
            </w:r>
            <w:r>
              <w:rPr>
                <w:rFonts w:ascii="Times New Roman"/>
                <w:b w:val="false"/>
                <w:i w:val="false"/>
                <w:color w:val="000000"/>
                <w:sz w:val="20"/>
              </w:rPr>
              <w:t>
</w:t>
            </w:r>
            <w:r>
              <w:rPr>
                <w:rFonts w:ascii="Times New Roman"/>
                <w:b w:val="false"/>
                <w:i w:val="false"/>
                <w:color w:val="000000"/>
                <w:sz w:val="20"/>
              </w:rPr>
              <w:t>Негізгі жабдықтардың және оларға байланысты механизмдердің жұмысында кездесетін ақауылдар.</w:t>
            </w:r>
            <w:r>
              <w:br/>
            </w:r>
            <w:r>
              <w:rPr>
                <w:rFonts w:ascii="Times New Roman"/>
                <w:b w:val="false"/>
                <w:i w:val="false"/>
                <w:color w:val="000000"/>
                <w:sz w:val="20"/>
              </w:rPr>
              <w:t>
</w:t>
            </w:r>
            <w:r>
              <w:rPr>
                <w:rFonts w:ascii="Times New Roman"/>
                <w:b w:val="false"/>
                <w:i w:val="false"/>
                <w:color w:val="000000"/>
                <w:sz w:val="20"/>
              </w:rPr>
              <w:t>Еңбек қауіпсіздігі ережесі.</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механикалық және жылутехникалық жабдықтарға сыртқы тексеру жүргізуде;</w:t>
            </w:r>
            <w:r>
              <w:br/>
            </w:r>
            <w:r>
              <w:rPr>
                <w:rFonts w:ascii="Times New Roman"/>
                <w:b w:val="false"/>
                <w:i w:val="false"/>
                <w:color w:val="000000"/>
                <w:sz w:val="20"/>
              </w:rPr>
              <w:t>
</w:t>
            </w:r>
            <w:r>
              <w:rPr>
                <w:rFonts w:ascii="Times New Roman"/>
                <w:b w:val="false"/>
                <w:i w:val="false"/>
                <w:color w:val="000000"/>
                <w:sz w:val="20"/>
              </w:rPr>
              <w:t>- оны іске қосу мен тоқтатуды іске асыруда;</w:t>
            </w:r>
            <w:r>
              <w:br/>
            </w:r>
            <w:r>
              <w:rPr>
                <w:rFonts w:ascii="Times New Roman"/>
                <w:b w:val="false"/>
                <w:i w:val="false"/>
                <w:color w:val="000000"/>
                <w:sz w:val="20"/>
              </w:rPr>
              <w:t>
</w:t>
            </w:r>
            <w:r>
              <w:rPr>
                <w:rFonts w:ascii="Times New Roman"/>
                <w:b w:val="false"/>
                <w:i w:val="false"/>
                <w:color w:val="000000"/>
                <w:sz w:val="20"/>
              </w:rPr>
              <w:t>- жабдықтардың және олармен байланысты механизмдердің қызметіндегі мүмкін болатын ақауларды ескерту мен болдырмауда;</w:t>
            </w:r>
            <w:r>
              <w:br/>
            </w:r>
            <w:r>
              <w:rPr>
                <w:rFonts w:ascii="Times New Roman"/>
                <w:b w:val="false"/>
                <w:i w:val="false"/>
                <w:color w:val="000000"/>
                <w:sz w:val="20"/>
              </w:rPr>
              <w:t>
</w:t>
            </w:r>
            <w:r>
              <w:rPr>
                <w:rFonts w:ascii="Times New Roman"/>
                <w:b w:val="false"/>
                <w:i w:val="false"/>
                <w:color w:val="000000"/>
                <w:sz w:val="20"/>
              </w:rPr>
              <w:t>- ағымдағы жөндеу жұмыстары бойынша жұмыстарды орындауда, майлау материалдарын тиімді пайдалануда;</w:t>
            </w:r>
            <w:r>
              <w:br/>
            </w:r>
            <w:r>
              <w:rPr>
                <w:rFonts w:ascii="Times New Roman"/>
                <w:b w:val="false"/>
                <w:i w:val="false"/>
                <w:color w:val="000000"/>
                <w:sz w:val="20"/>
              </w:rPr>
              <w:t>
</w:t>
            </w:r>
            <w:r>
              <w:rPr>
                <w:rFonts w:ascii="Times New Roman"/>
                <w:b w:val="false"/>
                <w:i w:val="false"/>
                <w:color w:val="000000"/>
                <w:sz w:val="20"/>
              </w:rPr>
              <w:t>- журналға технологиялық параметрлердің тіркеулерін жүргізуде.</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механикалық және жылутехникалық жабдықтардың техникалық күйін анықтауда;</w:t>
            </w:r>
            <w:r>
              <w:br/>
            </w:r>
            <w:r>
              <w:rPr>
                <w:rFonts w:ascii="Times New Roman"/>
                <w:b w:val="false"/>
                <w:i w:val="false"/>
                <w:color w:val="000000"/>
                <w:sz w:val="20"/>
              </w:rPr>
              <w:t>
</w:t>
            </w:r>
            <w:r>
              <w:rPr>
                <w:rFonts w:ascii="Times New Roman"/>
                <w:b w:val="false"/>
                <w:i w:val="false"/>
                <w:color w:val="000000"/>
                <w:sz w:val="20"/>
              </w:rPr>
              <w:t>- механикалық және жылутехникалық жабдықтарға жинақтау мен реттеу жүргізуде;</w:t>
            </w:r>
            <w:r>
              <w:br/>
            </w:r>
            <w:r>
              <w:rPr>
                <w:rFonts w:ascii="Times New Roman"/>
                <w:b w:val="false"/>
                <w:i w:val="false"/>
                <w:color w:val="000000"/>
                <w:sz w:val="20"/>
              </w:rPr>
              <w:t>
</w:t>
            </w:r>
            <w:r>
              <w:rPr>
                <w:rFonts w:ascii="Times New Roman"/>
                <w:b w:val="false"/>
                <w:i w:val="false"/>
                <w:color w:val="000000"/>
                <w:sz w:val="20"/>
              </w:rPr>
              <w:t>- механикалық және жылутехникалық жабдықтарды пайдалануда;</w:t>
            </w:r>
            <w:r>
              <w:br/>
            </w:r>
            <w:r>
              <w:rPr>
                <w:rFonts w:ascii="Times New Roman"/>
                <w:b w:val="false"/>
                <w:i w:val="false"/>
                <w:color w:val="000000"/>
                <w:sz w:val="20"/>
              </w:rPr>
              <w:t>
</w:t>
            </w:r>
            <w:r>
              <w:rPr>
                <w:rFonts w:ascii="Times New Roman"/>
                <w:b w:val="false"/>
                <w:i w:val="false"/>
                <w:color w:val="000000"/>
                <w:sz w:val="20"/>
              </w:rPr>
              <w:t>- ұсақ ақаулылықтарды болдырмауда;</w:t>
            </w:r>
            <w:r>
              <w:br/>
            </w:r>
            <w:r>
              <w:rPr>
                <w:rFonts w:ascii="Times New Roman"/>
                <w:b w:val="false"/>
                <w:i w:val="false"/>
                <w:color w:val="000000"/>
                <w:sz w:val="20"/>
              </w:rPr>
              <w:t>
</w:t>
            </w:r>
            <w:r>
              <w:rPr>
                <w:rFonts w:ascii="Times New Roman"/>
                <w:b w:val="false"/>
                <w:i w:val="false"/>
                <w:color w:val="000000"/>
                <w:sz w:val="20"/>
              </w:rPr>
              <w:t>- жабдықтарды іске қосу мен тоқтатуда;</w:t>
            </w:r>
            <w:r>
              <w:br/>
            </w:r>
            <w:r>
              <w:rPr>
                <w:rFonts w:ascii="Times New Roman"/>
                <w:b w:val="false"/>
                <w:i w:val="false"/>
                <w:color w:val="000000"/>
                <w:sz w:val="20"/>
              </w:rPr>
              <w:t>
</w:t>
            </w:r>
            <w:r>
              <w:rPr>
                <w:rFonts w:ascii="Times New Roman"/>
                <w:b w:val="false"/>
                <w:i w:val="false"/>
                <w:color w:val="000000"/>
                <w:sz w:val="20"/>
              </w:rPr>
              <w:t>- жабдықтар мен аппараттардың жұмысын бағалауда;</w:t>
            </w:r>
            <w:r>
              <w:br/>
            </w:r>
            <w:r>
              <w:rPr>
                <w:rFonts w:ascii="Times New Roman"/>
                <w:b w:val="false"/>
                <w:i w:val="false"/>
                <w:color w:val="000000"/>
                <w:sz w:val="20"/>
              </w:rPr>
              <w:t>
</w:t>
            </w:r>
            <w:r>
              <w:rPr>
                <w:rFonts w:ascii="Times New Roman"/>
                <w:b w:val="false"/>
                <w:i w:val="false"/>
                <w:color w:val="000000"/>
                <w:sz w:val="20"/>
              </w:rPr>
              <w:t>- жабдықтардың сызбаларымен жұмыс істеуде;</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2.1.3-2.8.3</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04</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 және пневможабдықтар зертханасында оқыту</w:t>
            </w:r>
            <w:r>
              <w:br/>
            </w:r>
            <w:r>
              <w:rPr>
                <w:rFonts w:ascii="Times New Roman"/>
                <w:b w:val="false"/>
                <w:i w:val="false"/>
                <w:color w:val="000000"/>
                <w:sz w:val="20"/>
              </w:rPr>
              <w:t>
</w:t>
            </w:r>
            <w:r>
              <w:rPr>
                <w:rFonts w:ascii="Times New Roman"/>
                <w:b w:val="false"/>
                <w:i w:val="false"/>
                <w:color w:val="000000"/>
                <w:sz w:val="20"/>
              </w:rPr>
              <w:t>Жұмыс орнын ұйымдастыру. Еңбекті қорғау және өрт қауіпсіздігі жөніндегі нұсқа. Негізгі және қосымша жабдықтардың техникалық құжаттарын оқу. Гидрожабдықтарды пайдалану және жөндеу. Сорғылар және қосымша жабдықтардың құрылысымен және жұмыс принципімен танысу. Сорғылар мен қосымша жабдықтардың жағдайын анықтау және жұмысқа дайындау. Сорғылар мен электрқозғалтқыштарды жұмысқа қосу және тоқтату. Сорғылар жұмыс тәртібін оқу және құрастыру. Сорғылар мен қосымша жабдықтарды жөндеу. Пневможабдықтардың қызмет көрсетуі. Компрессорлардың техникалық сипаттамасымен және жұмыс принципімен танысу. Компрессорларды пайдалану және іске қосу мен тоқтату. Жабдықтардың майлау жүйесі. Бақылау-өлшеу аспаптарының қызмет көрсетуі және автоматтау құралдары.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сұйықтықтар мен газдардың физикалық қасиеттерінің параметрлерін анықтауды;</w:t>
            </w:r>
            <w:r>
              <w:br/>
            </w:r>
            <w:r>
              <w:rPr>
                <w:rFonts w:ascii="Times New Roman"/>
                <w:b w:val="false"/>
                <w:i w:val="false"/>
                <w:color w:val="000000"/>
                <w:sz w:val="20"/>
              </w:rPr>
              <w:t>
</w:t>
            </w:r>
            <w:r>
              <w:rPr>
                <w:rFonts w:ascii="Times New Roman"/>
                <w:b w:val="false"/>
                <w:i w:val="false"/>
                <w:color w:val="000000"/>
                <w:sz w:val="20"/>
              </w:rPr>
              <w:t>- Рейнольдс санын, арын шығынын, тұрақты кедергі коэффициентін анықтауды; гидро- және пневможетектердің түрлерін таңдауды;</w:t>
            </w:r>
            <w:r>
              <w:br/>
            </w:r>
            <w:r>
              <w:rPr>
                <w:rFonts w:ascii="Times New Roman"/>
                <w:b w:val="false"/>
                <w:i w:val="false"/>
                <w:color w:val="000000"/>
                <w:sz w:val="20"/>
              </w:rPr>
              <w:t>
</w:t>
            </w:r>
            <w:r>
              <w:rPr>
                <w:rFonts w:ascii="Times New Roman"/>
                <w:b w:val="false"/>
                <w:i w:val="false"/>
                <w:color w:val="000000"/>
                <w:sz w:val="20"/>
              </w:rPr>
              <w:t>- жетектердің жай сызбаларын оқу мен құруды;</w:t>
            </w:r>
            <w:r>
              <w:br/>
            </w:r>
            <w:r>
              <w:rPr>
                <w:rFonts w:ascii="Times New Roman"/>
                <w:b w:val="false"/>
                <w:i w:val="false"/>
                <w:color w:val="000000"/>
                <w:sz w:val="20"/>
              </w:rPr>
              <w:t>
</w:t>
            </w:r>
            <w:r>
              <w:rPr>
                <w:rFonts w:ascii="Times New Roman"/>
                <w:b w:val="false"/>
                <w:i w:val="false"/>
                <w:color w:val="000000"/>
                <w:sz w:val="20"/>
              </w:rPr>
              <w:t>- жетектердің жұмысындағы ақаулылықтарды анықтау мен болдырмауды;</w:t>
            </w:r>
            <w:r>
              <w:br/>
            </w:r>
            <w:r>
              <w:rPr>
                <w:rFonts w:ascii="Times New Roman"/>
                <w:b w:val="false"/>
                <w:i w:val="false"/>
                <w:color w:val="000000"/>
                <w:sz w:val="20"/>
              </w:rPr>
              <w:t>
</w:t>
            </w:r>
            <w:r>
              <w:rPr>
                <w:rFonts w:ascii="Times New Roman"/>
                <w:b w:val="false"/>
                <w:i w:val="false"/>
                <w:color w:val="000000"/>
                <w:sz w:val="20"/>
              </w:rPr>
              <w:t>- гидравликалық және пневматикалық сынамалар жүргізуді;</w:t>
            </w:r>
            <w:r>
              <w:br/>
            </w:r>
            <w:r>
              <w:rPr>
                <w:rFonts w:ascii="Times New Roman"/>
                <w:b w:val="false"/>
                <w:i w:val="false"/>
                <w:color w:val="000000"/>
                <w:sz w:val="20"/>
              </w:rPr>
              <w:t>
</w:t>
            </w:r>
            <w:r>
              <w:rPr>
                <w:rFonts w:ascii="Times New Roman"/>
                <w:b w:val="false"/>
                <w:i w:val="false"/>
                <w:color w:val="000000"/>
                <w:sz w:val="20"/>
              </w:rPr>
              <w:t>- гидравликалық және пневматикалық элементтер мен жетектерді пайдалану мен сынау кезіндегі қысымға, шығынға, температураға және басқа да параметрлерге көрсеткіштер алу мен өзгерістер жүргізуді.</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жай гидрожүйелер мен пневможүйелерді жинақтауды және реттеуді орындауда;</w:t>
            </w:r>
            <w:r>
              <w:br/>
            </w:r>
            <w:r>
              <w:rPr>
                <w:rFonts w:ascii="Times New Roman"/>
                <w:b w:val="false"/>
                <w:i w:val="false"/>
                <w:color w:val="000000"/>
                <w:sz w:val="20"/>
              </w:rPr>
              <w:t>
</w:t>
            </w:r>
            <w:r>
              <w:rPr>
                <w:rFonts w:ascii="Times New Roman"/>
                <w:b w:val="false"/>
                <w:i w:val="false"/>
                <w:color w:val="000000"/>
                <w:sz w:val="20"/>
              </w:rPr>
              <w:t>- гидрожетектер мен аппараттарды пайдалануда;</w:t>
            </w:r>
            <w:r>
              <w:br/>
            </w:r>
            <w:r>
              <w:rPr>
                <w:rFonts w:ascii="Times New Roman"/>
                <w:b w:val="false"/>
                <w:i w:val="false"/>
                <w:color w:val="000000"/>
                <w:sz w:val="20"/>
              </w:rPr>
              <w:t>
</w:t>
            </w:r>
            <w:r>
              <w:rPr>
                <w:rFonts w:ascii="Times New Roman"/>
                <w:b w:val="false"/>
                <w:i w:val="false"/>
                <w:color w:val="000000"/>
                <w:sz w:val="20"/>
              </w:rPr>
              <w:t>- ұсақ ақаулылықтарды болдырмауда;</w:t>
            </w:r>
            <w:r>
              <w:br/>
            </w:r>
            <w:r>
              <w:rPr>
                <w:rFonts w:ascii="Times New Roman"/>
                <w:b w:val="false"/>
                <w:i w:val="false"/>
                <w:color w:val="000000"/>
                <w:sz w:val="20"/>
              </w:rPr>
              <w:t>
</w:t>
            </w:r>
            <w:r>
              <w:rPr>
                <w:rFonts w:ascii="Times New Roman"/>
                <w:b w:val="false"/>
                <w:i w:val="false"/>
                <w:color w:val="000000"/>
                <w:sz w:val="20"/>
              </w:rPr>
              <w:t>- жабдықтар мен аппараттардың жұмысын бағалауда.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2.1.3-2.8.3</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05</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Тұтқыр және сусымалы материалдарды зертханалық бақылау</w:t>
            </w:r>
            <w:r>
              <w:br/>
            </w:r>
            <w:r>
              <w:rPr>
                <w:rFonts w:ascii="Times New Roman"/>
                <w:b w:val="false"/>
                <w:i w:val="false"/>
                <w:color w:val="000000"/>
                <w:sz w:val="20"/>
              </w:rPr>
              <w:t>
</w:t>
            </w:r>
            <w:r>
              <w:rPr>
                <w:rFonts w:ascii="Times New Roman"/>
                <w:b w:val="false"/>
                <w:i w:val="false"/>
                <w:color w:val="000000"/>
                <w:sz w:val="20"/>
              </w:rPr>
              <w:t>Шикізат пен дайын өнімді бақылау зертханасын ұйымдастыру. Зертханалық жабдықтар, аспаптар. МС талаптары бойынша шикізат пен дайын өнімнің сапасын бақылаудың зертханалық әдістерін игеру. Цементтің себілген және шынайы тығыздығын анықтау; цементтің жіңішке ұнтақтарын анықтау; цемент қамырының қалыңдығын анықтау; цемент қамырының қатаю уақытын анықтау; цементтің қалыпты көлемін өлшеуді анықтау; цементтің көлемінің бірқауыпты өзгеруін анықтау; цемент таңбасын анықтау; талшықтас ылғалдығын анықтау, талшықтас түту деңгейін анықтау парақтардың жазықтық және жазықтық толқынды сызықтық өлшемдерін; иілу және езу кезіндегі талшықтасцемент бұйымдарының беріктік шегін анықтау.</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Шикізат пен дайын өнімге химиялық талдаулар және физика-химиялық сынаулар жүргізуде;</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зертханалық жабдықтармен және химиялық ыдыстармен жұмыс істеуде;</w:t>
            </w:r>
            <w:r>
              <w:br/>
            </w:r>
            <w:r>
              <w:rPr>
                <w:rFonts w:ascii="Times New Roman"/>
                <w:b w:val="false"/>
                <w:i w:val="false"/>
                <w:color w:val="000000"/>
                <w:sz w:val="20"/>
              </w:rPr>
              <w:t>
</w:t>
            </w:r>
            <w:r>
              <w:rPr>
                <w:rFonts w:ascii="Times New Roman"/>
                <w:b w:val="false"/>
                <w:i w:val="false"/>
                <w:color w:val="000000"/>
                <w:sz w:val="20"/>
              </w:rPr>
              <w:t>- әр түрлі таразыларда түрлі заттарды өлшеуде;</w:t>
            </w:r>
            <w:r>
              <w:br/>
            </w:r>
            <w:r>
              <w:rPr>
                <w:rFonts w:ascii="Times New Roman"/>
                <w:b w:val="false"/>
                <w:i w:val="false"/>
                <w:color w:val="000000"/>
                <w:sz w:val="20"/>
              </w:rPr>
              <w:t>
</w:t>
            </w:r>
            <w:r>
              <w:rPr>
                <w:rFonts w:ascii="Times New Roman"/>
                <w:b w:val="false"/>
                <w:i w:val="false"/>
                <w:color w:val="000000"/>
                <w:sz w:val="20"/>
              </w:rPr>
              <w:t>- өлшеу ыдыстарында жұмыс істеуде, электрқыздырғыш және т.б. аспаптарды, кептіру шкафтарын, муфельдік пештерді пайдалануда;</w:t>
            </w:r>
            <w:r>
              <w:br/>
            </w:r>
            <w:r>
              <w:rPr>
                <w:rFonts w:ascii="Times New Roman"/>
                <w:b w:val="false"/>
                <w:i w:val="false"/>
                <w:color w:val="000000"/>
                <w:sz w:val="20"/>
              </w:rPr>
              <w:t>
</w:t>
            </w:r>
            <w:r>
              <w:rPr>
                <w:rFonts w:ascii="Times New Roman"/>
                <w:b w:val="false"/>
                <w:i w:val="false"/>
                <w:color w:val="000000"/>
                <w:sz w:val="20"/>
              </w:rPr>
              <w:t>- сүзу процестерін жүргізуде; сынаманы іріктеуде;</w:t>
            </w:r>
            <w:r>
              <w:br/>
            </w:r>
            <w:r>
              <w:rPr>
                <w:rFonts w:ascii="Times New Roman"/>
                <w:b w:val="false"/>
                <w:i w:val="false"/>
                <w:color w:val="000000"/>
                <w:sz w:val="20"/>
              </w:rPr>
              <w:t>
</w:t>
            </w:r>
            <w:r>
              <w:rPr>
                <w:rFonts w:ascii="Times New Roman"/>
                <w:b w:val="false"/>
                <w:i w:val="false"/>
                <w:color w:val="000000"/>
                <w:sz w:val="20"/>
              </w:rPr>
              <w:t>- әдістер негізінде дәл сынама жүргізуде;</w:t>
            </w:r>
            <w:r>
              <w:br/>
            </w:r>
            <w:r>
              <w:rPr>
                <w:rFonts w:ascii="Times New Roman"/>
                <w:b w:val="false"/>
                <w:i w:val="false"/>
                <w:color w:val="000000"/>
                <w:sz w:val="20"/>
              </w:rPr>
              <w:t>
</w:t>
            </w:r>
            <w:r>
              <w:rPr>
                <w:rFonts w:ascii="Times New Roman"/>
                <w:b w:val="false"/>
                <w:i w:val="false"/>
                <w:color w:val="000000"/>
                <w:sz w:val="20"/>
              </w:rPr>
              <w:t>- стандарттар және өнім сапасын бағалау негізіндегі жұмыстарда;</w:t>
            </w:r>
            <w:r>
              <w:br/>
            </w:r>
            <w:r>
              <w:rPr>
                <w:rFonts w:ascii="Times New Roman"/>
                <w:b w:val="false"/>
                <w:i w:val="false"/>
                <w:color w:val="000000"/>
                <w:sz w:val="20"/>
              </w:rPr>
              <w:t>
</w:t>
            </w:r>
            <w:r>
              <w:rPr>
                <w:rFonts w:ascii="Times New Roman"/>
                <w:b w:val="false"/>
                <w:i w:val="false"/>
                <w:color w:val="000000"/>
                <w:sz w:val="20"/>
              </w:rPr>
              <w:t>- қауіпсіздік техникасы ережелерін сақтауда.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2.1.2-2.8.2</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06</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аспаптарымен автоматты (БӨАжА) зертханасында оқыту</w:t>
            </w:r>
            <w:r>
              <w:br/>
            </w:r>
            <w:r>
              <w:rPr>
                <w:rFonts w:ascii="Times New Roman"/>
                <w:b w:val="false"/>
                <w:i w:val="false"/>
                <w:color w:val="000000"/>
                <w:sz w:val="20"/>
              </w:rPr>
              <w:t>
</w:t>
            </w:r>
            <w:r>
              <w:rPr>
                <w:rFonts w:ascii="Times New Roman"/>
                <w:b w:val="false"/>
                <w:i w:val="false"/>
                <w:color w:val="000000"/>
                <w:sz w:val="20"/>
              </w:rPr>
              <w:t>Жұмыс орнын ұйымдастыру. Бақылау өлшеу аспаптарының және автоматты құралдарының қызмет көрсету кезіндегі еңбек қауіпсіздігінің нұсқасы, қысымды кедергіш аспаптарының; дифференциалды манометрлердің негізгі түрлерінің құрылысын және аспаптардың қызмет көрсетуімен танысу; дифманометрлердің қашықтағы пневматикалық және электрлік жүйе беріліс көрсеткіштері, деңгейөлшегіштердің, дистанционды нұсқағыш деңгейін, температура өлшегіш аспаптарының тахометрлер, потециометрлер, диірмендерді шикізат пен толтырудың электронды реттегіш аспаптарымен, шығыс метрлерінің, қысымды реттеуіштер, радиация перометрлер, пештің дистанционды қалхандармен танысу.</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аспаптар көрсеткішін алуда; аспаптардың орнықтылығын алуда және жүргізуде, аспаптардың қызмет көрсетуіне қатысуда;</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аспаптарды пайдалануда, аспаптардан көрсеткіш алуда, ұсақ ақауылдарды жоюда, бақылау-өлшеу аспаптарының нәтиже көрсеткіштері бойынша технологиялық процестің жүрісін бағалауда.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2.1.2-2.8.2</w:t>
            </w:r>
            <w:r>
              <w:br/>
            </w:r>
            <w:r>
              <w:rPr>
                <w:rFonts w:ascii="Times New Roman"/>
                <w:b w:val="false"/>
                <w:i w:val="false"/>
                <w:color w:val="000000"/>
                <w:sz w:val="20"/>
              </w:rPr>
              <w:t>
</w:t>
            </w:r>
            <w:r>
              <w:rPr>
                <w:rFonts w:ascii="Times New Roman"/>
                <w:b w:val="false"/>
                <w:i w:val="false"/>
                <w:color w:val="000000"/>
                <w:sz w:val="20"/>
              </w:rPr>
              <w:t>КҚ 2.1.3-2.8.3</w:t>
            </w:r>
            <w:r>
              <w:br/>
            </w:r>
            <w:r>
              <w:rPr>
                <w:rFonts w:ascii="Times New Roman"/>
                <w:b w:val="false"/>
                <w:i w:val="false"/>
                <w:color w:val="000000"/>
                <w:sz w:val="20"/>
              </w:rPr>
              <w:t>
</w:t>
            </w:r>
            <w:r>
              <w:rPr>
                <w:rFonts w:ascii="Times New Roman"/>
                <w:b w:val="false"/>
                <w:i w:val="false"/>
                <w:color w:val="000000"/>
                <w:sz w:val="20"/>
              </w:rPr>
              <w:t>КҚ 2.1.4-2.8.4</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кәсіптік дағдылар қалыптастыру практикасы</w:t>
            </w:r>
            <w:r>
              <w:br/>
            </w:r>
            <w:r>
              <w:rPr>
                <w:rFonts w:ascii="Times New Roman"/>
                <w:b w:val="false"/>
                <w:i w:val="false"/>
                <w:color w:val="000000"/>
                <w:sz w:val="20"/>
              </w:rPr>
              <w:t>
</w:t>
            </w:r>
            <w:r>
              <w:rPr>
                <w:rFonts w:ascii="Times New Roman"/>
                <w:b w:val="false"/>
                <w:i w:val="false"/>
                <w:color w:val="000000"/>
                <w:sz w:val="20"/>
              </w:rPr>
              <w:t>Жұмыс орнындағы еңбек қауіпсіздігі, өндірістік санитария, өрт қауіпсіздігі бойынша нұсқалар. Өндірістік регламентті оқып білу. Процестің оптималды режимінің параметрлері. Жабдықтардың қызмет көрсетуі және процесті жүргізу бойынша нұсқаулар. Технологиялық процестің қызмет көрсету жабдықтарын практикалық меңгеру. Технологиялық процесті бақылау әдістерімен танысу.</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белгіленген технологиялық регламент негізінде технологиялық процестерді жүргізу бойынша жұмыстар орындауда;</w:t>
            </w:r>
            <w:r>
              <w:br/>
            </w:r>
            <w:r>
              <w:rPr>
                <w:rFonts w:ascii="Times New Roman"/>
                <w:b w:val="false"/>
                <w:i w:val="false"/>
                <w:color w:val="000000"/>
                <w:sz w:val="20"/>
              </w:rPr>
              <w:t>
</w:t>
            </w:r>
            <w:r>
              <w:rPr>
                <w:rFonts w:ascii="Times New Roman"/>
                <w:b w:val="false"/>
                <w:i w:val="false"/>
                <w:color w:val="000000"/>
                <w:sz w:val="20"/>
              </w:rPr>
              <w:t>- учаскенің жабдықтары мен аппараттарын іске қосу мен тоқтатуда;</w:t>
            </w:r>
            <w:r>
              <w:br/>
            </w:r>
            <w:r>
              <w:rPr>
                <w:rFonts w:ascii="Times New Roman"/>
                <w:b w:val="false"/>
                <w:i w:val="false"/>
                <w:color w:val="000000"/>
                <w:sz w:val="20"/>
              </w:rPr>
              <w:t>
</w:t>
            </w:r>
            <w:r>
              <w:rPr>
                <w:rFonts w:ascii="Times New Roman"/>
                <w:b w:val="false"/>
                <w:i w:val="false"/>
                <w:color w:val="000000"/>
                <w:sz w:val="20"/>
              </w:rPr>
              <w:t>- учаскенің технологиялық жабдықтарының қызмет көрсетуінде;</w:t>
            </w:r>
            <w:r>
              <w:br/>
            </w:r>
            <w:r>
              <w:rPr>
                <w:rFonts w:ascii="Times New Roman"/>
                <w:b w:val="false"/>
                <w:i w:val="false"/>
                <w:color w:val="000000"/>
                <w:sz w:val="20"/>
              </w:rPr>
              <w:t>
</w:t>
            </w:r>
            <w:r>
              <w:rPr>
                <w:rFonts w:ascii="Times New Roman"/>
                <w:b w:val="false"/>
                <w:i w:val="false"/>
                <w:color w:val="000000"/>
                <w:sz w:val="20"/>
              </w:rPr>
              <w:t>- берілген технологиялық регламенттен ауытқуды ескертуде және жоюда.</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бақылау-өлшеу аспаптарының көрсеткіштері және аналитикалық бақылау нәтижелері бойынша технологиялық процестің қауіпсіз қызмет көрсету әдістерінде.</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1- 10</w:t>
            </w:r>
            <w:r>
              <w:br/>
            </w:r>
            <w:r>
              <w:rPr>
                <w:rFonts w:ascii="Times New Roman"/>
                <w:b w:val="false"/>
                <w:i w:val="false"/>
                <w:color w:val="000000"/>
                <w:sz w:val="20"/>
              </w:rPr>
              <w:t>
</w:t>
            </w:r>
            <w:r>
              <w:rPr>
                <w:rFonts w:ascii="Times New Roman"/>
                <w:b w:val="false"/>
                <w:i w:val="false"/>
                <w:color w:val="000000"/>
                <w:sz w:val="20"/>
              </w:rPr>
              <w:t>КҚ 2.1.1-2.1.10</w:t>
            </w:r>
            <w:r>
              <w:br/>
            </w:r>
            <w:r>
              <w:rPr>
                <w:rFonts w:ascii="Times New Roman"/>
                <w:b w:val="false"/>
                <w:i w:val="false"/>
                <w:color w:val="000000"/>
                <w:sz w:val="20"/>
              </w:rPr>
              <w:t>
</w:t>
            </w:r>
            <w:r>
              <w:rPr>
                <w:rFonts w:ascii="Times New Roman"/>
                <w:b w:val="false"/>
                <w:i w:val="false"/>
                <w:color w:val="000000"/>
                <w:sz w:val="20"/>
              </w:rPr>
              <w:t>КҚ 2.2.1-2.2.11</w:t>
            </w:r>
            <w:r>
              <w:br/>
            </w:r>
            <w:r>
              <w:rPr>
                <w:rFonts w:ascii="Times New Roman"/>
                <w:b w:val="false"/>
                <w:i w:val="false"/>
                <w:color w:val="000000"/>
                <w:sz w:val="20"/>
              </w:rPr>
              <w:t>
</w:t>
            </w:r>
            <w:r>
              <w:rPr>
                <w:rFonts w:ascii="Times New Roman"/>
                <w:b w:val="false"/>
                <w:i w:val="false"/>
                <w:color w:val="000000"/>
                <w:sz w:val="20"/>
              </w:rPr>
              <w:t>КҚ 2.3.1-2.3.11</w:t>
            </w:r>
            <w:r>
              <w:br/>
            </w:r>
            <w:r>
              <w:rPr>
                <w:rFonts w:ascii="Times New Roman"/>
                <w:b w:val="false"/>
                <w:i w:val="false"/>
                <w:color w:val="000000"/>
                <w:sz w:val="20"/>
              </w:rPr>
              <w:t>
</w:t>
            </w:r>
            <w:r>
              <w:rPr>
                <w:rFonts w:ascii="Times New Roman"/>
                <w:b w:val="false"/>
                <w:i w:val="false"/>
                <w:color w:val="000000"/>
                <w:sz w:val="20"/>
              </w:rPr>
              <w:t>КҚ 2.4.1-2.4.10</w:t>
            </w:r>
            <w:r>
              <w:br/>
            </w:r>
            <w:r>
              <w:rPr>
                <w:rFonts w:ascii="Times New Roman"/>
                <w:b w:val="false"/>
                <w:i w:val="false"/>
                <w:color w:val="000000"/>
                <w:sz w:val="20"/>
              </w:rPr>
              <w:t>
</w:t>
            </w:r>
            <w:r>
              <w:rPr>
                <w:rFonts w:ascii="Times New Roman"/>
                <w:b w:val="false"/>
                <w:i w:val="false"/>
                <w:color w:val="000000"/>
                <w:sz w:val="20"/>
              </w:rPr>
              <w:t>КҚ 2.5.1-2.5.11</w:t>
            </w:r>
            <w:r>
              <w:br/>
            </w:r>
            <w:r>
              <w:rPr>
                <w:rFonts w:ascii="Times New Roman"/>
                <w:b w:val="false"/>
                <w:i w:val="false"/>
                <w:color w:val="000000"/>
                <w:sz w:val="20"/>
              </w:rPr>
              <w:t>
</w:t>
            </w:r>
            <w:r>
              <w:rPr>
                <w:rFonts w:ascii="Times New Roman"/>
                <w:b w:val="false"/>
                <w:i w:val="false"/>
                <w:color w:val="000000"/>
                <w:sz w:val="20"/>
              </w:rPr>
              <w:t>КҚ 2.6.1-2.6.10</w:t>
            </w:r>
            <w:r>
              <w:br/>
            </w:r>
            <w:r>
              <w:rPr>
                <w:rFonts w:ascii="Times New Roman"/>
                <w:b w:val="false"/>
                <w:i w:val="false"/>
                <w:color w:val="000000"/>
                <w:sz w:val="20"/>
              </w:rPr>
              <w:t>
</w:t>
            </w:r>
            <w:r>
              <w:rPr>
                <w:rFonts w:ascii="Times New Roman"/>
                <w:b w:val="false"/>
                <w:i w:val="false"/>
                <w:color w:val="000000"/>
                <w:sz w:val="20"/>
              </w:rPr>
              <w:t>КҚ 2.7.1-2.7.10</w:t>
            </w:r>
            <w:r>
              <w:br/>
            </w:r>
            <w:r>
              <w:rPr>
                <w:rFonts w:ascii="Times New Roman"/>
                <w:b w:val="false"/>
                <w:i w:val="false"/>
                <w:color w:val="000000"/>
                <w:sz w:val="20"/>
              </w:rPr>
              <w:t>
</w:t>
            </w:r>
            <w:r>
              <w:rPr>
                <w:rFonts w:ascii="Times New Roman"/>
                <w:b w:val="false"/>
                <w:i w:val="false"/>
                <w:color w:val="000000"/>
                <w:sz w:val="20"/>
              </w:rPr>
              <w:t>КҚ 2.8.1-2.8.10</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 алдындағы өндірістік практика соның ішінде дипломдық жұмысты орындау және/немесе комплексті емтиханға дайындық</w:t>
            </w:r>
            <w:r>
              <w:br/>
            </w:r>
            <w:r>
              <w:rPr>
                <w:rFonts w:ascii="Times New Roman"/>
                <w:b w:val="false"/>
                <w:i w:val="false"/>
                <w:color w:val="000000"/>
                <w:sz w:val="20"/>
              </w:rPr>
              <w:t>
</w:t>
            </w:r>
            <w:r>
              <w:rPr>
                <w:rFonts w:ascii="Times New Roman"/>
                <w:b w:val="false"/>
                <w:i w:val="false"/>
                <w:color w:val="000000"/>
                <w:sz w:val="20"/>
              </w:rPr>
              <w:t>Біліктілік пен дағдыны тығыз меңгеру, кәсіптік-біліктілік сипаттағы талаптар көлемінде жұмыстың барлық түрлерін өздігінен орындау. Дипломдық жұмыс және/немесе комплексті емтиханға дайындыққа материалдар жинау.</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өндірістің техникалық құжаттамасы негізінде аппаратшыға разряд беру негізіндегі жұмыстарды орындауда.</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- 3 разрядты аппаратшының (оператордың) кәсіптік-біліктілік сипатының көлемінде.</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w:t>
            </w:r>
            <w:r>
              <w:rPr>
                <w:rFonts w:ascii="Times New Roman"/>
                <w:b w:val="false"/>
                <w:i w:val="false"/>
                <w:color w:val="000000"/>
                <w:sz w:val="20"/>
              </w:rPr>
              <w:t>КҚ 2.1.1-2.1.10</w:t>
            </w:r>
            <w:r>
              <w:br/>
            </w:r>
            <w:r>
              <w:rPr>
                <w:rFonts w:ascii="Times New Roman"/>
                <w:b w:val="false"/>
                <w:i w:val="false"/>
                <w:color w:val="000000"/>
                <w:sz w:val="20"/>
              </w:rPr>
              <w:t>
</w:t>
            </w:r>
            <w:r>
              <w:rPr>
                <w:rFonts w:ascii="Times New Roman"/>
                <w:b w:val="false"/>
                <w:i w:val="false"/>
                <w:color w:val="000000"/>
                <w:sz w:val="20"/>
              </w:rPr>
              <w:t>КҚ 2.2.1-2.2.11</w:t>
            </w:r>
            <w:r>
              <w:br/>
            </w:r>
            <w:r>
              <w:rPr>
                <w:rFonts w:ascii="Times New Roman"/>
                <w:b w:val="false"/>
                <w:i w:val="false"/>
                <w:color w:val="000000"/>
                <w:sz w:val="20"/>
              </w:rPr>
              <w:t>
</w:t>
            </w:r>
            <w:r>
              <w:rPr>
                <w:rFonts w:ascii="Times New Roman"/>
                <w:b w:val="false"/>
                <w:i w:val="false"/>
                <w:color w:val="000000"/>
                <w:sz w:val="20"/>
              </w:rPr>
              <w:t>КҚ 2.3.1-2.3.11</w:t>
            </w:r>
            <w:r>
              <w:br/>
            </w:r>
            <w:r>
              <w:rPr>
                <w:rFonts w:ascii="Times New Roman"/>
                <w:b w:val="false"/>
                <w:i w:val="false"/>
                <w:color w:val="000000"/>
                <w:sz w:val="20"/>
              </w:rPr>
              <w:t>
</w:t>
            </w:r>
            <w:r>
              <w:rPr>
                <w:rFonts w:ascii="Times New Roman"/>
                <w:b w:val="false"/>
                <w:i w:val="false"/>
                <w:color w:val="000000"/>
                <w:sz w:val="20"/>
              </w:rPr>
              <w:t>КҚ 2.4.1-2.4.10</w:t>
            </w:r>
            <w:r>
              <w:br/>
            </w:r>
            <w:r>
              <w:rPr>
                <w:rFonts w:ascii="Times New Roman"/>
                <w:b w:val="false"/>
                <w:i w:val="false"/>
                <w:color w:val="000000"/>
                <w:sz w:val="20"/>
              </w:rPr>
              <w:t>
</w:t>
            </w:r>
            <w:r>
              <w:rPr>
                <w:rFonts w:ascii="Times New Roman"/>
                <w:b w:val="false"/>
                <w:i w:val="false"/>
                <w:color w:val="000000"/>
                <w:sz w:val="20"/>
              </w:rPr>
              <w:t>КҚ 2.5.1-2.5.11</w:t>
            </w:r>
            <w:r>
              <w:br/>
            </w:r>
            <w:r>
              <w:rPr>
                <w:rFonts w:ascii="Times New Roman"/>
                <w:b w:val="false"/>
                <w:i w:val="false"/>
                <w:color w:val="000000"/>
                <w:sz w:val="20"/>
              </w:rPr>
              <w:t>
</w:t>
            </w:r>
            <w:r>
              <w:rPr>
                <w:rFonts w:ascii="Times New Roman"/>
                <w:b w:val="false"/>
                <w:i w:val="false"/>
                <w:color w:val="000000"/>
                <w:sz w:val="20"/>
              </w:rPr>
              <w:t>КҚ 2.6.1-2.6.10</w:t>
            </w:r>
            <w:r>
              <w:br/>
            </w:r>
            <w:r>
              <w:rPr>
                <w:rFonts w:ascii="Times New Roman"/>
                <w:b w:val="false"/>
                <w:i w:val="false"/>
                <w:color w:val="000000"/>
                <w:sz w:val="20"/>
              </w:rPr>
              <w:t>
</w:t>
            </w:r>
            <w:r>
              <w:rPr>
                <w:rFonts w:ascii="Times New Roman"/>
                <w:b w:val="false"/>
                <w:i w:val="false"/>
                <w:color w:val="000000"/>
                <w:sz w:val="20"/>
              </w:rPr>
              <w:t>КҚ 2.7.1-2.7.10</w:t>
            </w:r>
            <w:r>
              <w:br/>
            </w:r>
            <w:r>
              <w:rPr>
                <w:rFonts w:ascii="Times New Roman"/>
                <w:b w:val="false"/>
                <w:i w:val="false"/>
                <w:color w:val="000000"/>
                <w:sz w:val="20"/>
              </w:rPr>
              <w:t>
</w:t>
            </w:r>
            <w:r>
              <w:rPr>
                <w:rFonts w:ascii="Times New Roman"/>
                <w:b w:val="false"/>
                <w:i w:val="false"/>
                <w:color w:val="000000"/>
                <w:sz w:val="20"/>
              </w:rPr>
              <w:t>КҚ 2.8.1-2.8.10</w:t>
            </w:r>
          </w:p>
        </w:tc>
      </w:tr>
    </w:tbl>
    <w:p>
      <w:pPr>
        <w:spacing w:after="0"/>
        <w:ind w:left="0"/>
        <w:jc w:val="both"/>
      </w:pPr>
      <w:r>
        <w:rPr>
          <w:rFonts w:ascii="Times New Roman"/>
          <w:b w:val="false"/>
          <w:i w:val="false"/>
          <w:color w:val="000000"/>
          <w:sz w:val="28"/>
        </w:rPr>
        <w:t>Пәндер циклдері және кәсіптік практика бойынша білім беру</w:t>
      </w:r>
      <w:r>
        <w:br/>
      </w:r>
      <w:r>
        <w:rPr>
          <w:rFonts w:ascii="Times New Roman"/>
          <w:b w:val="false"/>
          <w:i w:val="false"/>
          <w:color w:val="000000"/>
          <w:sz w:val="28"/>
        </w:rPr>
        <w:t>
бағдарламасының мазмұны (орта буын маманы)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8494"/>
        <w:gridCol w:w="5461"/>
        <w:gridCol w:w="2225"/>
      </w:tblGrid>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w:t>
            </w:r>
            <w:r>
              <w:br/>
            </w:r>
            <w:r>
              <w:rPr>
                <w:rFonts w:ascii="Times New Roman"/>
                <w:b w:val="false"/>
                <w:i w:val="false"/>
                <w:color w:val="000000"/>
                <w:sz w:val="20"/>
              </w:rPr>
              <w:t>
</w:t>
            </w:r>
            <w:r>
              <w:rPr>
                <w:rFonts w:ascii="Times New Roman"/>
                <w:b w:val="false"/>
                <w:i w:val="false"/>
                <w:color w:val="000000"/>
                <w:sz w:val="20"/>
              </w:rPr>
              <w:t>индексі</w:t>
            </w:r>
            <w:r>
              <w:br/>
            </w:r>
            <w:r>
              <w:rPr>
                <w:rFonts w:ascii="Times New Roman"/>
                <w:b w:val="false"/>
                <w:i w:val="false"/>
                <w:color w:val="000000"/>
                <w:sz w:val="20"/>
              </w:rPr>
              <w:t>
</w:t>
            </w:r>
            <w:r>
              <w:rPr>
                <w:rFonts w:ascii="Times New Roman"/>
                <w:b w:val="false"/>
                <w:i w:val="false"/>
                <w:color w:val="000000"/>
                <w:sz w:val="20"/>
              </w:rPr>
              <w:t>(пән)</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атауы және негізгі бөлімдері</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шеберліктер мен дағдылар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w:t>
            </w:r>
            <w:r>
              <w:br/>
            </w:r>
            <w:r>
              <w:rPr>
                <w:rFonts w:ascii="Times New Roman"/>
                <w:b w:val="false"/>
                <w:i w:val="false"/>
                <w:color w:val="000000"/>
                <w:sz w:val="20"/>
              </w:rPr>
              <w:t>
</w:t>
            </w:r>
            <w:r>
              <w:rPr>
                <w:rFonts w:ascii="Times New Roman"/>
                <w:b w:val="false"/>
                <w:i w:val="false"/>
                <w:color w:val="000000"/>
                <w:sz w:val="20"/>
              </w:rPr>
              <w:t>құзыреттер</w:t>
            </w:r>
            <w:r>
              <w:br/>
            </w:r>
            <w:r>
              <w:rPr>
                <w:rFonts w:ascii="Times New Roman"/>
                <w:b w:val="false"/>
                <w:i w:val="false"/>
                <w:color w:val="000000"/>
                <w:sz w:val="20"/>
              </w:rPr>
              <w:t>
</w:t>
            </w:r>
            <w:r>
              <w:rPr>
                <w:rFonts w:ascii="Times New Roman"/>
                <w:b w:val="false"/>
                <w:i w:val="false"/>
                <w:color w:val="000000"/>
                <w:sz w:val="20"/>
              </w:rPr>
              <w:t>коды</w:t>
            </w:r>
          </w:p>
        </w:tc>
      </w:tr>
      <w:tr>
        <w:trPr>
          <w:trHeight w:val="21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r>
              <w:br/>
            </w:r>
            <w:r>
              <w:rPr>
                <w:rFonts w:ascii="Times New Roman"/>
                <w:b w:val="false"/>
                <w:i w:val="false"/>
                <w:color w:val="000000"/>
                <w:sz w:val="20"/>
              </w:rPr>
              <w:t>
</w:t>
            </w:r>
            <w:r>
              <w:rPr>
                <w:rFonts w:ascii="Times New Roman"/>
                <w:b w:val="false"/>
                <w:i w:val="false"/>
                <w:color w:val="000000"/>
                <w:sz w:val="20"/>
              </w:rPr>
              <w:t>Кәсіби тілдің ролі. Мамандық бойынша терминология. Кәсіби бағдардағы мәтіндерді оқу техникасы және аудармасы (сөздікпен), мамандық бойынша бағытталған тақырыпта диалог құру, әңгіме құрастыру.</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мемлекеттік және орыс тілдерін, кәсіби бағыттағы мәтінді оқуды және аудару (сөздікпен) үшін қажетті лексикалық және грамматикалық минимумдарды білуді.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кәсіптік лексиканы сауатты қолдануды, өзінің кәсіптік қызметінде қазақ және орыс тілдерінен алған білімдерін пайдалана алуды.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Мамандық бойынша іскерлік тілдердің негіздері: кәсіби лексика, фразеологиялық тіркестер мен терминдер. Кәсіби бағыттағы мәтінді аудару (сөздікпен) техникасы. Кәсіби қарым-қатынас.</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кәсіби қатынастар үшін қажетті мамандық бойынша лексика-грамматикалық материалды.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кәсіби бағыттағы қатынасқа және мәтінді оқу, аудару (сөздікпен) үшін қажетті грамматикалық минимумдарды қолдануды.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Маманды дайындаудағы Дене тәрбиесінің ролі, оның салауатты өмір салтындағы маңызы. Дене тәрбиесінің әлеуметтік – биологиялық және психо-физиологиялық негіздері. Өзін-өзі жетілдірудің физикалық және спорттық негіздері: ақыл-ой және физикалық жұмысқа қабілеттілігін қамтамасыз ететін дене тәрбиесінің құралдары.</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салауатты өмір салтының негіздерін, ұйықтау тәртібін және физикалық жүктемені, дұрыс тамақтануды.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денсаулықты нығайту үшін, өмірлік және кәсіби табыстарға жету үшін Дене тәрбиесі-спорттық қызметті пайдалануды, және Дене тәрбиесіне өзіндік жетілдіруді.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Қазақстан Республикасының қазіргі замандағы ролі мен алатын орны. Ежелгі Қазақстан. Аркаим-дүниежүзілік өркендеудің ошағы. ХVІІІ-ХІІ ерте орта ғасырлардың басындағы Қазақстан. Қазақстан тарихындағы Монғол кезеңі. Қазақ халықтарының білімі. Орта ХVІІІ-ХХ ғасырдағы Қазақстанның Ресейге қосылуының басы; Қазақ хандығының ХVІІІ ғасырдағы ішкі және сыртқы жағдайлары. Қазақстандағы қазақ халқы колониалдық патшалық қоршауға қарсы күресі. ХІХ ғасырдың екінші жартысында Қазақстандағы ұлт-азаттық көтеріліс. Қазақстан ХХ–ші ғасырдың басында. Бірінші дүние жүзілік соғыс және Қазақстан. Ұлт-азаттық қозғалысы. Қазан төңкерілісі, азамат соғысы және шетелдік әскери инвервенция кезінде. Қазақстанға Совет үкіметінің орнауы. Қазақстандағы жаңа экономикалық саястаттың (ЖЭС) орнауы және оның ұйытқуы. Ұжымдастыру мен индустрияландыру.</w:t>
            </w:r>
            <w:r>
              <w:br/>
            </w:r>
            <w:r>
              <w:rPr>
                <w:rFonts w:ascii="Times New Roman"/>
                <w:b w:val="false"/>
                <w:i w:val="false"/>
                <w:color w:val="000000"/>
                <w:sz w:val="20"/>
              </w:rPr>
              <w:t>
</w:t>
            </w:r>
            <w:r>
              <w:rPr>
                <w:rFonts w:ascii="Times New Roman"/>
                <w:b w:val="false"/>
                <w:i w:val="false"/>
                <w:color w:val="000000"/>
                <w:sz w:val="20"/>
              </w:rPr>
              <w:t>Қазақстан тарихы - бүкіл әлемдік тарихтың бөлігі, Қазақстанның ежелгі тарихы. ХХ–ші ғасырдың басындағы Қазақстан мәдениеті. Голощекиннің геноциді. «Кіші-Қазан» және оның салдары. Қазақстандағы шаруалар көтерілісі. Саяси репрессия. Казармалық социализм құрылысы. Соғысқа дейінгі Қазақстанның әлеуметтік-экономикалық жағдайы. Қазақстанның Ұлы отан соғысы кезіндегі фашизмді жеңу үшін қосқан үлесі. Соғыстан кейінгі кезең және халықтың әл-ауқатын көтеру. Елдің қоғамдық – саяси өмірі. Тың игеру. Республиканың интенсификациялық дамуы. Қазақстаннның (1969, 1979, 1986 ж.ж) саясатқа қарсы тұруы. Қоғамдық демокротияның басталуы. Тәуелсіздік пен Егемендіктің орнауы. Қазақстан Республикасының алғашқы конституциясы. Президенттік сайлаулар.</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қазіргі замандағы Қазақстан Республикасының алатын орны мен ролін;</w:t>
            </w:r>
            <w:r>
              <w:br/>
            </w:r>
            <w:r>
              <w:rPr>
                <w:rFonts w:ascii="Times New Roman"/>
                <w:b w:val="false"/>
                <w:i w:val="false"/>
                <w:color w:val="000000"/>
                <w:sz w:val="20"/>
              </w:rPr>
              <w:t>
</w:t>
            </w:r>
            <w:r>
              <w:rPr>
                <w:rFonts w:ascii="Times New Roman"/>
                <w:b w:val="false"/>
                <w:i w:val="false"/>
                <w:color w:val="000000"/>
                <w:sz w:val="20"/>
              </w:rPr>
              <w:t>- қазақ халқының құрылуын;</w:t>
            </w:r>
            <w:r>
              <w:br/>
            </w:r>
            <w:r>
              <w:rPr>
                <w:rFonts w:ascii="Times New Roman"/>
                <w:b w:val="false"/>
                <w:i w:val="false"/>
                <w:color w:val="000000"/>
                <w:sz w:val="20"/>
              </w:rPr>
              <w:t>
</w:t>
            </w:r>
            <w:r>
              <w:rPr>
                <w:rFonts w:ascii="Times New Roman"/>
                <w:b w:val="false"/>
                <w:i w:val="false"/>
                <w:color w:val="000000"/>
                <w:sz w:val="20"/>
              </w:rPr>
              <w:t>- көшпелі өркениеттіліктің көрінуін; Ұлы жібек жолын және оның тарихи мағынасын;</w:t>
            </w:r>
            <w:r>
              <w:br/>
            </w:r>
            <w:r>
              <w:rPr>
                <w:rFonts w:ascii="Times New Roman"/>
                <w:b w:val="false"/>
                <w:i w:val="false"/>
                <w:color w:val="000000"/>
                <w:sz w:val="20"/>
              </w:rPr>
              <w:t>
</w:t>
            </w:r>
            <w:r>
              <w:rPr>
                <w:rFonts w:ascii="Times New Roman"/>
                <w:b w:val="false"/>
                <w:i w:val="false"/>
                <w:color w:val="000000"/>
                <w:sz w:val="20"/>
              </w:rPr>
              <w:t>- Қазақстанның Ресейдің құрамына енуін;</w:t>
            </w:r>
            <w:r>
              <w:br/>
            </w:r>
            <w:r>
              <w:rPr>
                <w:rFonts w:ascii="Times New Roman"/>
                <w:b w:val="false"/>
                <w:i w:val="false"/>
                <w:color w:val="000000"/>
                <w:sz w:val="20"/>
              </w:rPr>
              <w:t>
</w:t>
            </w:r>
            <w:r>
              <w:rPr>
                <w:rFonts w:ascii="Times New Roman"/>
                <w:b w:val="false"/>
                <w:i w:val="false"/>
                <w:color w:val="000000"/>
                <w:sz w:val="20"/>
              </w:rPr>
              <w:t>- XVII – XVIII ғ.ғ. Тәуелсіздік үшін Жоңғар басып алушыларына қарсы ұлт-азаттық қозғалысын;</w:t>
            </w:r>
            <w:r>
              <w:br/>
            </w:r>
            <w:r>
              <w:rPr>
                <w:rFonts w:ascii="Times New Roman"/>
                <w:b w:val="false"/>
                <w:i w:val="false"/>
                <w:color w:val="000000"/>
                <w:sz w:val="20"/>
              </w:rPr>
              <w:t>
</w:t>
            </w:r>
            <w:r>
              <w:rPr>
                <w:rFonts w:ascii="Times New Roman"/>
                <w:b w:val="false"/>
                <w:i w:val="false"/>
                <w:color w:val="000000"/>
                <w:sz w:val="20"/>
              </w:rPr>
              <w:t>- XX ғ.ғ 20-80 жылдардағы қозғалыстарды және көтерілістерді;</w:t>
            </w:r>
            <w:r>
              <w:br/>
            </w:r>
            <w:r>
              <w:rPr>
                <w:rFonts w:ascii="Times New Roman"/>
                <w:b w:val="false"/>
                <w:i w:val="false"/>
                <w:color w:val="000000"/>
                <w:sz w:val="20"/>
              </w:rPr>
              <w:t>
</w:t>
            </w:r>
            <w:r>
              <w:rPr>
                <w:rFonts w:ascii="Times New Roman"/>
                <w:b w:val="false"/>
                <w:i w:val="false"/>
                <w:color w:val="000000"/>
                <w:sz w:val="20"/>
              </w:rPr>
              <w:t>- XX ғғ. 20-30 жылдардағы Қазақстан мәдениетін;</w:t>
            </w:r>
            <w:r>
              <w:br/>
            </w:r>
            <w:r>
              <w:rPr>
                <w:rFonts w:ascii="Times New Roman"/>
                <w:b w:val="false"/>
                <w:i w:val="false"/>
                <w:color w:val="000000"/>
                <w:sz w:val="20"/>
              </w:rPr>
              <w:t>
</w:t>
            </w:r>
            <w:r>
              <w:rPr>
                <w:rFonts w:ascii="Times New Roman"/>
                <w:b w:val="false"/>
                <w:i w:val="false"/>
                <w:color w:val="000000"/>
                <w:sz w:val="20"/>
              </w:rPr>
              <w:t>- Қазақтардың дүниежүзілік құрылтайын;</w:t>
            </w:r>
            <w:r>
              <w:br/>
            </w:r>
            <w:r>
              <w:rPr>
                <w:rFonts w:ascii="Times New Roman"/>
                <w:b w:val="false"/>
                <w:i w:val="false"/>
                <w:color w:val="000000"/>
                <w:sz w:val="20"/>
              </w:rPr>
              <w:t>
</w:t>
            </w:r>
            <w:r>
              <w:rPr>
                <w:rFonts w:ascii="Times New Roman"/>
                <w:b w:val="false"/>
                <w:i w:val="false"/>
                <w:color w:val="000000"/>
                <w:sz w:val="20"/>
              </w:rPr>
              <w:t>- Алматыдағы 1986 жылғы Желтоқсан оқиғасын;</w:t>
            </w:r>
            <w:r>
              <w:br/>
            </w:r>
            <w:r>
              <w:rPr>
                <w:rFonts w:ascii="Times New Roman"/>
                <w:b w:val="false"/>
                <w:i w:val="false"/>
                <w:color w:val="000000"/>
                <w:sz w:val="20"/>
              </w:rPr>
              <w:t>
</w:t>
            </w:r>
            <w:r>
              <w:rPr>
                <w:rFonts w:ascii="Times New Roman"/>
                <w:b w:val="false"/>
                <w:i w:val="false"/>
                <w:color w:val="000000"/>
                <w:sz w:val="20"/>
              </w:rPr>
              <w:t>- тамыз төңкерісін және оның құлауын, Қазақстан Республикасының Мемлекеттік тәуелсіздігін.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шағын тарихи-археологиялық баяндау құруды, картамен жұмысты; көшпелі мал шаруашылығы пайда болудың себептерін ашуды;</w:t>
            </w:r>
            <w:r>
              <w:br/>
            </w:r>
            <w:r>
              <w:rPr>
                <w:rFonts w:ascii="Times New Roman"/>
                <w:b w:val="false"/>
                <w:i w:val="false"/>
                <w:color w:val="000000"/>
                <w:sz w:val="20"/>
              </w:rPr>
              <w:t>
</w:t>
            </w:r>
            <w:r>
              <w:rPr>
                <w:rFonts w:ascii="Times New Roman"/>
                <w:b w:val="false"/>
                <w:i w:val="false"/>
                <w:color w:val="000000"/>
                <w:sz w:val="20"/>
              </w:rPr>
              <w:t>- бірінші мемлекеттік бірлестікті бейнелеуді;</w:t>
            </w:r>
            <w:r>
              <w:br/>
            </w:r>
            <w:r>
              <w:rPr>
                <w:rFonts w:ascii="Times New Roman"/>
                <w:b w:val="false"/>
                <w:i w:val="false"/>
                <w:color w:val="000000"/>
                <w:sz w:val="20"/>
              </w:rPr>
              <w:t>
</w:t>
            </w:r>
            <w:r>
              <w:rPr>
                <w:rFonts w:ascii="Times New Roman"/>
                <w:b w:val="false"/>
                <w:i w:val="false"/>
                <w:color w:val="000000"/>
                <w:sz w:val="20"/>
              </w:rPr>
              <w:t>- қыстақтық саясаттың негізгі мақсаттарын анықтауды;</w:t>
            </w:r>
            <w:r>
              <w:br/>
            </w:r>
            <w:r>
              <w:rPr>
                <w:rFonts w:ascii="Times New Roman"/>
                <w:b w:val="false"/>
                <w:i w:val="false"/>
                <w:color w:val="000000"/>
                <w:sz w:val="20"/>
              </w:rPr>
              <w:t>
</w:t>
            </w:r>
            <w:r>
              <w:rPr>
                <w:rFonts w:ascii="Times New Roman"/>
                <w:b w:val="false"/>
                <w:i w:val="false"/>
                <w:color w:val="000000"/>
                <w:sz w:val="20"/>
              </w:rPr>
              <w:t>- көтерілістердің тигізу себептеріне талдау жасауды; ЖЭС-тың мәнін ашуды, коллективтендіруді; 20-30 жылдардағы этнодемографиялық жағдайды, жазалаулар мен қуғындауларды;</w:t>
            </w:r>
            <w:r>
              <w:br/>
            </w:r>
            <w:r>
              <w:rPr>
                <w:rFonts w:ascii="Times New Roman"/>
                <w:b w:val="false"/>
                <w:i w:val="false"/>
                <w:color w:val="000000"/>
                <w:sz w:val="20"/>
              </w:rPr>
              <w:t>
</w:t>
            </w:r>
            <w:r>
              <w:rPr>
                <w:rFonts w:ascii="Times New Roman"/>
                <w:b w:val="false"/>
                <w:i w:val="false"/>
                <w:color w:val="000000"/>
                <w:sz w:val="20"/>
              </w:rPr>
              <w:t>- қазақ диаспорасының пайда болу себептерін ашып көрсетуді; Ұлы Отан соғысы және соғыстан кейінгі кезеңдегі Қазақстанның ролін ашып көрсетуді.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Мәдениет түсінігі. Мәдениет және өркениет. Мәдениеттің формасы мен түрлері. Әлемнің негізгі тарихи мәдени орталықтары. Қазақстан аумағындағы мәдениеттер мен өркениет. Түрлі тарихи кезеңдердегі Қазақстанның тарихи мәдениеті. Қазіргі кезеңдегі Қазақстанның ғылымы мен мәдениеті. Діннің мазмұны және оның ролі. Дiннiң тегi және оның түрлері. Ислам мен христианның негізгі жағдайы.</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түсінігін, мәдениеттің формасы мен атқаратын қызметін, негізгі дүниежүзілік өркениеті, әлемдік діндердін, Қазақстан халықтарының мәдениетін және олардың одан әрі даму болашағын.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мәдениет дамуының негізгі кезеңдерін қазіргі заманғы мәдениет процестерімен салыстыруды.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Философия және оның қоғамдағы ролі. Философияның тарихи түрлері. Болмыс. Материя. Диалектика оның альтернативасы. Қоғамдағы филисофиялық түсінік. Қоғам өздігінен дамитын жүйе. Адам болмысы философия мәселелері ретінде: жеке тұлға, бостандық және жауапкершілік. Сана сезім бұл шағылысу және қызмет, таным және шығармашылық. Философияның өнегелі мәселелері.</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ғылыми түсінудің негізгі әдістерін;</w:t>
            </w:r>
            <w:r>
              <w:br/>
            </w:r>
            <w:r>
              <w:rPr>
                <w:rFonts w:ascii="Times New Roman"/>
                <w:b w:val="false"/>
                <w:i w:val="false"/>
                <w:color w:val="000000"/>
                <w:sz w:val="20"/>
              </w:rPr>
              <w:t>
</w:t>
            </w:r>
            <w:r>
              <w:rPr>
                <w:rFonts w:ascii="Times New Roman"/>
                <w:b w:val="false"/>
                <w:i w:val="false"/>
                <w:color w:val="000000"/>
                <w:sz w:val="20"/>
              </w:rPr>
              <w:t>- диалектика заңдары мен дәрежелерін;</w:t>
            </w:r>
            <w:r>
              <w:br/>
            </w:r>
            <w:r>
              <w:rPr>
                <w:rFonts w:ascii="Times New Roman"/>
                <w:b w:val="false"/>
                <w:i w:val="false"/>
                <w:color w:val="000000"/>
                <w:sz w:val="20"/>
              </w:rPr>
              <w:t>
</w:t>
            </w:r>
            <w:r>
              <w:rPr>
                <w:rFonts w:ascii="Times New Roman"/>
                <w:b w:val="false"/>
                <w:i w:val="false"/>
                <w:color w:val="000000"/>
                <w:sz w:val="20"/>
              </w:rPr>
              <w:t>- болмыстың түрлерін;</w:t>
            </w:r>
            <w:r>
              <w:br/>
            </w:r>
            <w:r>
              <w:rPr>
                <w:rFonts w:ascii="Times New Roman"/>
                <w:b w:val="false"/>
                <w:i w:val="false"/>
                <w:color w:val="000000"/>
                <w:sz w:val="20"/>
              </w:rPr>
              <w:t>
</w:t>
            </w:r>
            <w:r>
              <w:rPr>
                <w:rFonts w:ascii="Times New Roman"/>
                <w:b w:val="false"/>
                <w:i w:val="false"/>
                <w:color w:val="000000"/>
                <w:sz w:val="20"/>
              </w:rPr>
              <w:t>- сананың құрылымы мен қасиеттерін.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әлеуметтік және кәсіптік жағдайларды диалектиканың заңдары мен дәрежелері көзқарасында талдауды; арнайы пәндерді оқу кезінде және практикалық оқуда ғылыми таным әдістерін қолдануды; жаратылыстану ғылымдарын және арнайы пәндерді оқыған кезде салыстырмалық теорияны қолдануды; өз тiршiлiк әрекетiнде әдеп пен болмыс ұғымдарын қолдануды.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r>
              <w:br/>
            </w:r>
            <w:r>
              <w:rPr>
                <w:rFonts w:ascii="Times New Roman"/>
                <w:b w:val="false"/>
                <w:i w:val="false"/>
                <w:color w:val="000000"/>
                <w:sz w:val="20"/>
              </w:rPr>
              <w:t>
</w:t>
            </w:r>
            <w:r>
              <w:rPr>
                <w:rFonts w:ascii="Times New Roman"/>
                <w:b w:val="false"/>
                <w:i w:val="false"/>
                <w:color w:val="000000"/>
                <w:sz w:val="20"/>
              </w:rPr>
              <w:t>Әлеуметтану түсінігі мен дәрежесінің негіздері. Әлеуметтік және этноұлттық қатынастар. Жеке тұлға субъектілерімен объектілердің қоғамдық қатынасы. Қоғамның әлеуметтік құрылымы. Әлеуметтік дау - жанжалдарды шешу механизмі. Саясаттанудың түсінігі мен дәрежесінің негіздері. Саясат және саяси билік. Саясат жүйесі. Мемлекет - саясат жүйесінің негізгі түйіні. Саяси партиялар және қозғалыс. Халықаралық сыртқы саяси қызмет және дүниелік саяси процесс.</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саясаттану мен әлеуметтанудың негізгі түсінігі мен дәрежесінің, саяси режимдерін, Қазақстандағы негізгі саяси партияларды және әлемдік қауымдастық;</w:t>
            </w:r>
            <w:r>
              <w:br/>
            </w:r>
            <w:r>
              <w:rPr>
                <w:rFonts w:ascii="Times New Roman"/>
                <w:b w:val="false"/>
                <w:i w:val="false"/>
                <w:color w:val="000000"/>
                <w:sz w:val="20"/>
              </w:rPr>
              <w:t>
</w:t>
            </w:r>
            <w:r>
              <w:rPr>
                <w:rFonts w:ascii="Times New Roman"/>
                <w:b w:val="false"/>
                <w:i w:val="false"/>
                <w:color w:val="000000"/>
                <w:sz w:val="20"/>
              </w:rPr>
              <w:t>- әлеуметтік дау-жанжалдардың себептерін.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қоғамдық қарым қатынастарды салыстыру мен талдаудың, олардың дамуына субъектік және объектік көзқарасында қарауды.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w:t>
            </w:r>
            <w:r>
              <w:rPr>
                <w:rFonts w:ascii="Times New Roman"/>
                <w:b w:val="false"/>
                <w:i w:val="false"/>
                <w:color w:val="000000"/>
                <w:sz w:val="20"/>
              </w:rPr>
              <w:t>Қазақстан Республикасындағы экономикалық жағдай. Экономика және оның негізгі проблемалары. Микроэкономика. Ресурстар. Нарықтық бағаның құрылу механизмі. Бәсекелестік. Фирма қызметінің экономикалық негіздері. Монополияға қарсы реттеушілік. Халық табысы. Әлеуметтік-экономикалық проблемаларды реттеу. Макроэкономика. Ел экономикасының құрылымы. Қаржы. Несие-ақша және салық жүйесі. Инфляциялық процестер. Жұмыссыздық. Экономикалық өсімнің жағдайлары. Қазақстан экономикасындағы микро және макроэкономикалық мәселелер. Еңбектегі халықаралық бөлу. Сауданың әлемдік нарығы, қызмет көрсетуі және валюта. Бизнес негіздері.</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экономикалық теорияның жалпы ережелерін, Қазақстандағы экономикалық жағдайлардың негізгі кезеңдерін;</w:t>
            </w:r>
            <w:r>
              <w:br/>
            </w:r>
            <w:r>
              <w:rPr>
                <w:rFonts w:ascii="Times New Roman"/>
                <w:b w:val="false"/>
                <w:i w:val="false"/>
                <w:color w:val="000000"/>
                <w:sz w:val="20"/>
              </w:rPr>
              <w:t>
</w:t>
            </w:r>
            <w:r>
              <w:rPr>
                <w:rFonts w:ascii="Times New Roman"/>
                <w:b w:val="false"/>
                <w:i w:val="false"/>
                <w:color w:val="000000"/>
                <w:sz w:val="20"/>
              </w:rPr>
              <w:t>- елдің экономикалық құрылымын, әлеуметтік-экономикалық мәселелерін реттеудің кезеңдерін.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аймақ пен ел масштабындағы ағымдағы әлеуметтік экономикалық жағдайларды бағалауды; саладағы экономикалық жағдайларды талдау үшін қажетті ақпараттарды іздеп табуды және пайдалануды.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Құқық: ұғымы, жүйесі, қайнар көздері. Қазақстан Республикасының Конституциясы - құқық жүйесінің ядросы. Адам құқығының жалпыға бірдей декларациясы. Жеке тұлға, құқық, құқықтық мемлекет. Заң жауапкершілігі және оның түрлері. Негізгі құқық салалары. Қазақстан Республикасының сот жүйесі. Құқық қорғау органдары.</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адамдар мен азаматтардың құқығы және бостандығын; кәсіптік қызмет шеңберінде құқықтық-этикалық және өнегелі нормаларды білуді.</w:t>
            </w:r>
            <w:r>
              <w:br/>
            </w:r>
            <w:r>
              <w:rPr>
                <w:rFonts w:ascii="Times New Roman"/>
                <w:b w:val="false"/>
                <w:i w:val="false"/>
                <w:color w:val="000000"/>
                <w:sz w:val="20"/>
              </w:rPr>
              <w:t>
</w:t>
            </w:r>
            <w:r>
              <w:rPr>
                <w:rFonts w:ascii="Times New Roman"/>
                <w:b w:val="false"/>
                <w:i w:val="false"/>
                <w:color w:val="000000"/>
                <w:sz w:val="20"/>
              </w:rPr>
              <w:t>Іскерліктер: маманның кәсіби қызметі регламентіндегі нормативтік-құқықтық құжаттарды пайдалануды.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p>
        </w:tc>
      </w:tr>
      <w:tr>
        <w:trPr>
          <w:trHeight w:val="15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БЖҚҚ түсінігі, БЖҚҚ және МС талабына сай сызуларды графикалық безендіру. Сызудың пішіні мен бағыты. Масштабы. Көлемін ендіру. Бөлшектерді жобалаудың орындалуын қабылдау. Проекциялық сызу және техникалық суреттеу. Техникалық бөлшектерді жобалау. Сызу геометриясының негізі: нүкте және түзу, беттік және дене, аксонометриялық проекциялар; өзгеріс проекциясының амалы, геометриялық денелердің кескіні, жоғары геометриялық денелерді өзара кескіндеу. Сызу, геометриялық және жобамен сызудың негіздері. Сызуларды орындаудың жалпы ережелері, түрлері, кесігі, кескіні, бөлшектерді белгілеумен кескіндеу, эскизі, мамандық бойынша сызулар, нормативті техникалық құжаттар, машина графиктердің әдістері мен құралдары.</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конструкторлық құжаттардың бірыңғай жүйесін (БЖҚҚ), сызулармен эскиздерді орындаудың дағдысы мен ережесін, проекциялық сызулар мен сызбалық геометрияның негізін.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қазіргі кездегі компьютерлік кестелік әдістермен мамандық бойынша сызбаларды оқуды, орындауды және формаға келтіруді.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3.9.5</w:t>
            </w:r>
            <w:r>
              <w:br/>
            </w:r>
            <w:r>
              <w:rPr>
                <w:rFonts w:ascii="Times New Roman"/>
                <w:b w:val="false"/>
                <w:i w:val="false"/>
                <w:color w:val="000000"/>
                <w:sz w:val="20"/>
              </w:rPr>
              <w:t>
</w:t>
            </w:r>
            <w:r>
              <w:rPr>
                <w:rFonts w:ascii="Times New Roman"/>
                <w:b w:val="false"/>
                <w:i w:val="false"/>
                <w:color w:val="000000"/>
                <w:sz w:val="20"/>
              </w:rPr>
              <w:t>КҚ 3.9.6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r>
              <w:br/>
            </w:r>
            <w:r>
              <w:rPr>
                <w:rFonts w:ascii="Times New Roman"/>
                <w:b w:val="false"/>
                <w:i w:val="false"/>
                <w:color w:val="000000"/>
                <w:sz w:val="20"/>
              </w:rPr>
              <w:t>
</w:t>
            </w:r>
            <w:r>
              <w:rPr>
                <w:rFonts w:ascii="Times New Roman"/>
                <w:b w:val="false"/>
                <w:i w:val="false"/>
                <w:color w:val="000000"/>
                <w:sz w:val="20"/>
              </w:rPr>
              <w:t>Статика. Статиканың аксиомалары.</w:t>
            </w:r>
            <w:r>
              <w:br/>
            </w:r>
            <w:r>
              <w:rPr>
                <w:rFonts w:ascii="Times New Roman"/>
                <w:b w:val="false"/>
                <w:i w:val="false"/>
                <w:color w:val="000000"/>
                <w:sz w:val="20"/>
              </w:rPr>
              <w:t>
</w:t>
            </w:r>
            <w:r>
              <w:rPr>
                <w:rFonts w:ascii="Times New Roman"/>
                <w:b w:val="false"/>
                <w:i w:val="false"/>
                <w:color w:val="000000"/>
                <w:sz w:val="20"/>
              </w:rPr>
              <w:t>Күш. Күш жүйесі және байланыстар. Байланыс реакциялары. Күш жүйесіндегі жазық және кеңістіктік тепе-теңдік шарттары. Күш жұптары теориясы.</w:t>
            </w:r>
            <w:r>
              <w:br/>
            </w:r>
            <w:r>
              <w:rPr>
                <w:rFonts w:ascii="Times New Roman"/>
                <w:b w:val="false"/>
                <w:i w:val="false"/>
                <w:color w:val="000000"/>
                <w:sz w:val="20"/>
              </w:rPr>
              <w:t>
</w:t>
            </w:r>
            <w:r>
              <w:rPr>
                <w:rFonts w:ascii="Times New Roman"/>
                <w:b w:val="false"/>
                <w:i w:val="false"/>
                <w:color w:val="000000"/>
                <w:sz w:val="20"/>
              </w:rPr>
              <w:t>Жазық кескіннің ауырлық центрі.</w:t>
            </w:r>
            <w:r>
              <w:br/>
            </w:r>
            <w:r>
              <w:rPr>
                <w:rFonts w:ascii="Times New Roman"/>
                <w:b w:val="false"/>
                <w:i w:val="false"/>
                <w:color w:val="000000"/>
                <w:sz w:val="20"/>
              </w:rPr>
              <w:t>
</w:t>
            </w:r>
            <w:r>
              <w:rPr>
                <w:rFonts w:ascii="Times New Roman"/>
                <w:b w:val="false"/>
                <w:i w:val="false"/>
                <w:color w:val="000000"/>
                <w:sz w:val="20"/>
              </w:rPr>
              <w:t>Кинематика. Қозғалыстың кинематикалық сипаттамасы. Нүкте қозғалысының теңдеу. Әр түрлі қозғалыстағы үдеу, нүктенің күрделі байланысы.</w:t>
            </w:r>
            <w:r>
              <w:br/>
            </w:r>
            <w:r>
              <w:rPr>
                <w:rFonts w:ascii="Times New Roman"/>
                <w:b w:val="false"/>
                <w:i w:val="false"/>
                <w:color w:val="000000"/>
                <w:sz w:val="20"/>
              </w:rPr>
              <w:t>
</w:t>
            </w:r>
            <w:r>
              <w:rPr>
                <w:rFonts w:ascii="Times New Roman"/>
                <w:b w:val="false"/>
                <w:i w:val="false"/>
                <w:color w:val="000000"/>
                <w:sz w:val="20"/>
              </w:rPr>
              <w:t>Дене қозғалысының түрлері. Дененің күрделі қозғалысы туралы түсінік.</w:t>
            </w:r>
            <w:r>
              <w:br/>
            </w:r>
            <w:r>
              <w:rPr>
                <w:rFonts w:ascii="Times New Roman"/>
                <w:b w:val="false"/>
                <w:i w:val="false"/>
                <w:color w:val="000000"/>
                <w:sz w:val="20"/>
              </w:rPr>
              <w:t>
</w:t>
            </w:r>
            <w:r>
              <w:rPr>
                <w:rFonts w:ascii="Times New Roman"/>
                <w:b w:val="false"/>
                <w:i w:val="false"/>
                <w:color w:val="000000"/>
                <w:sz w:val="20"/>
              </w:rPr>
              <w:t>Динамика. Динамиканың негізгі міндеттері мен аксиомалары. Инерция күштері. Кинетостатика тәсілдері. Динамиканың жалпы теоремалары.</w:t>
            </w:r>
            <w:r>
              <w:br/>
            </w:r>
            <w:r>
              <w:rPr>
                <w:rFonts w:ascii="Times New Roman"/>
                <w:b w:val="false"/>
                <w:i w:val="false"/>
                <w:color w:val="000000"/>
                <w:sz w:val="20"/>
              </w:rPr>
              <w:t>
</w:t>
            </w:r>
            <w:r>
              <w:rPr>
                <w:rFonts w:ascii="Times New Roman"/>
                <w:b w:val="false"/>
                <w:i w:val="false"/>
                <w:color w:val="000000"/>
                <w:sz w:val="20"/>
              </w:rPr>
              <w:t>Ілгерлемелi және айналмалы қозғалыс кезіндегі жұмыс пен қуатты анықтау. Пайдалы әрекет коэффициенті.</w:t>
            </w:r>
            <w:r>
              <w:br/>
            </w:r>
            <w:r>
              <w:rPr>
                <w:rFonts w:ascii="Times New Roman"/>
                <w:b w:val="false"/>
                <w:i w:val="false"/>
                <w:color w:val="000000"/>
                <w:sz w:val="20"/>
              </w:rPr>
              <w:t>
</w:t>
            </w:r>
            <w:r>
              <w:rPr>
                <w:rFonts w:ascii="Times New Roman"/>
                <w:b w:val="false"/>
                <w:i w:val="false"/>
                <w:color w:val="000000"/>
                <w:sz w:val="20"/>
              </w:rPr>
              <w:t>Материалдардың кедергісі. Сыртқы және ішкі күштер.</w:t>
            </w:r>
            <w:r>
              <w:br/>
            </w:r>
            <w:r>
              <w:rPr>
                <w:rFonts w:ascii="Times New Roman"/>
                <w:b w:val="false"/>
                <w:i w:val="false"/>
                <w:color w:val="000000"/>
                <w:sz w:val="20"/>
              </w:rPr>
              <w:t>
</w:t>
            </w:r>
            <w:r>
              <w:rPr>
                <w:rFonts w:ascii="Times New Roman"/>
                <w:b w:val="false"/>
                <w:i w:val="false"/>
                <w:color w:val="000000"/>
                <w:sz w:val="20"/>
              </w:rPr>
              <w:t>Қиылысудың геометриялық сипаттамалары. Қауырт және деформация. Күрделі қауыртылық жағдай. Беріктік гипотезалар.</w:t>
            </w:r>
            <w:r>
              <w:br/>
            </w:r>
            <w:r>
              <w:rPr>
                <w:rFonts w:ascii="Times New Roman"/>
                <w:b w:val="false"/>
                <w:i w:val="false"/>
                <w:color w:val="000000"/>
                <w:sz w:val="20"/>
              </w:rPr>
              <w:t>
</w:t>
            </w:r>
            <w:r>
              <w:rPr>
                <w:rFonts w:ascii="Times New Roman"/>
                <w:b w:val="false"/>
                <w:i w:val="false"/>
                <w:color w:val="000000"/>
                <w:sz w:val="20"/>
              </w:rPr>
              <w:t>Механизмдер мен машина тетіктерін анықтау және негізгі түсініктері. Машина тетіктерінің қосылуы.</w:t>
            </w:r>
            <w:r>
              <w:br/>
            </w:r>
            <w:r>
              <w:rPr>
                <w:rFonts w:ascii="Times New Roman"/>
                <w:b w:val="false"/>
                <w:i w:val="false"/>
                <w:color w:val="000000"/>
                <w:sz w:val="20"/>
              </w:rPr>
              <w:t>
</w:t>
            </w:r>
            <w:r>
              <w:rPr>
                <w:rFonts w:ascii="Times New Roman"/>
                <w:b w:val="false"/>
                <w:i w:val="false"/>
                <w:color w:val="000000"/>
                <w:sz w:val="20"/>
              </w:rPr>
              <w:t>Беріс түрлері. Бiлiктер, өстер. Сырғанау және домалау мойынтiректері. Жалғастырғыштар. Бұранды және буатты қосылыстар.</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тепе-тендіктің, денелердің және нүктелердін қозғалысының жалпы заңдарын; ауырлық центр қиылысу жағдайын анықтауды;</w:t>
            </w:r>
            <w:r>
              <w:br/>
            </w:r>
            <w:r>
              <w:rPr>
                <w:rFonts w:ascii="Times New Roman"/>
                <w:b w:val="false"/>
                <w:i w:val="false"/>
                <w:color w:val="000000"/>
                <w:sz w:val="20"/>
              </w:rPr>
              <w:t>
</w:t>
            </w:r>
            <w:r>
              <w:rPr>
                <w:rFonts w:ascii="Times New Roman"/>
                <w:b w:val="false"/>
                <w:i w:val="false"/>
                <w:color w:val="000000"/>
                <w:sz w:val="20"/>
              </w:rPr>
              <w:t>- түрлі деформациялар кезіндегі беріктік шарттарын;</w:t>
            </w:r>
            <w:r>
              <w:br/>
            </w:r>
            <w:r>
              <w:rPr>
                <w:rFonts w:ascii="Times New Roman"/>
                <w:b w:val="false"/>
                <w:i w:val="false"/>
                <w:color w:val="000000"/>
                <w:sz w:val="20"/>
              </w:rPr>
              <w:t>
</w:t>
            </w:r>
            <w:r>
              <w:rPr>
                <w:rFonts w:ascii="Times New Roman"/>
                <w:b w:val="false"/>
                <w:i w:val="false"/>
                <w:color w:val="000000"/>
                <w:sz w:val="20"/>
              </w:rPr>
              <w:t>- орнықтылық түсінігі, сыртқы күш факторлары зардаптарын және қауыртылық жағдайларын;</w:t>
            </w:r>
            <w:r>
              <w:br/>
            </w:r>
            <w:r>
              <w:rPr>
                <w:rFonts w:ascii="Times New Roman"/>
                <w:b w:val="false"/>
                <w:i w:val="false"/>
                <w:color w:val="000000"/>
                <w:sz w:val="20"/>
              </w:rPr>
              <w:t>
</w:t>
            </w:r>
            <w:r>
              <w:rPr>
                <w:rFonts w:ascii="Times New Roman"/>
                <w:b w:val="false"/>
                <w:i w:val="false"/>
                <w:color w:val="000000"/>
                <w:sz w:val="20"/>
              </w:rPr>
              <w:t>- қозғалыс түрлерінің кинематикалық сипатаммалары;</w:t>
            </w:r>
            <w:r>
              <w:br/>
            </w:r>
            <w:r>
              <w:rPr>
                <w:rFonts w:ascii="Times New Roman"/>
                <w:b w:val="false"/>
                <w:i w:val="false"/>
                <w:color w:val="000000"/>
                <w:sz w:val="20"/>
              </w:rPr>
              <w:t>
</w:t>
            </w:r>
            <w:r>
              <w:rPr>
                <w:rFonts w:ascii="Times New Roman"/>
                <w:b w:val="false"/>
                <w:i w:val="false"/>
                <w:color w:val="000000"/>
                <w:sz w:val="20"/>
              </w:rPr>
              <w:t>- дененің ілгерлемелi және айналмалы қозғалысы кезіндегі жұмыс пен қуатты анықтауды;</w:t>
            </w:r>
            <w:r>
              <w:rPr>
                <w:rFonts w:ascii="Times New Roman"/>
                <w:b w:val="false"/>
                <w:i w:val="false"/>
                <w:color w:val="000000"/>
                <w:sz w:val="20"/>
              </w:rPr>
              <w:t xml:space="preserve"> ПӘК;</w:t>
            </w:r>
            <w:r>
              <w:br/>
            </w:r>
            <w:r>
              <w:rPr>
                <w:rFonts w:ascii="Times New Roman"/>
                <w:b w:val="false"/>
                <w:i w:val="false"/>
                <w:color w:val="000000"/>
                <w:sz w:val="20"/>
              </w:rPr>
              <w:t>
</w:t>
            </w:r>
            <w:r>
              <w:rPr>
                <w:rFonts w:ascii="Times New Roman"/>
                <w:b w:val="false"/>
                <w:i w:val="false"/>
                <w:color w:val="000000"/>
                <w:sz w:val="20"/>
              </w:rPr>
              <w:t>- қолданысын, құрылысын, есептеу негіздерін және құрылымдауын;</w:t>
            </w:r>
            <w:r>
              <w:br/>
            </w:r>
            <w:r>
              <w:rPr>
                <w:rFonts w:ascii="Times New Roman"/>
                <w:b w:val="false"/>
                <w:i w:val="false"/>
                <w:color w:val="000000"/>
                <w:sz w:val="20"/>
              </w:rPr>
              <w:t>
</w:t>
            </w:r>
            <w:r>
              <w:rPr>
                <w:rFonts w:ascii="Times New Roman"/>
                <w:b w:val="false"/>
                <w:i w:val="false"/>
                <w:color w:val="000000"/>
                <w:sz w:val="20"/>
              </w:rPr>
              <w:t>- тетіктер мен механизмдерді қолдануды; беріктікке қатандыққа, орнықтылыққа негізгі есептеулерді;</w:t>
            </w:r>
            <w:r>
              <w:br/>
            </w:r>
            <w:r>
              <w:rPr>
                <w:rFonts w:ascii="Times New Roman"/>
                <w:b w:val="false"/>
                <w:i w:val="false"/>
                <w:color w:val="000000"/>
                <w:sz w:val="20"/>
              </w:rPr>
              <w:t>
</w:t>
            </w:r>
            <w:r>
              <w:rPr>
                <w:rFonts w:ascii="Times New Roman"/>
                <w:b w:val="false"/>
                <w:i w:val="false"/>
                <w:color w:val="000000"/>
                <w:sz w:val="20"/>
              </w:rPr>
              <w:t>- машина тетіктерінің негіздері, олардың қосылыстарын және берілістерін.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механиканың негізгі заңдарына есепті шығаруды;</w:t>
            </w:r>
            <w:r>
              <w:br/>
            </w:r>
            <w:r>
              <w:rPr>
                <w:rFonts w:ascii="Times New Roman"/>
                <w:b w:val="false"/>
                <w:i w:val="false"/>
                <w:color w:val="000000"/>
                <w:sz w:val="20"/>
              </w:rPr>
              <w:t>
</w:t>
            </w:r>
            <w:r>
              <w:rPr>
                <w:rFonts w:ascii="Times New Roman"/>
                <w:b w:val="false"/>
                <w:i w:val="false"/>
                <w:color w:val="000000"/>
                <w:sz w:val="20"/>
              </w:rPr>
              <w:t>- ішкі күш факторлары және қауырт эпюрлерін құру;</w:t>
            </w:r>
            <w:r>
              <w:br/>
            </w:r>
            <w:r>
              <w:rPr>
                <w:rFonts w:ascii="Times New Roman"/>
                <w:b w:val="false"/>
                <w:i w:val="false"/>
                <w:color w:val="000000"/>
                <w:sz w:val="20"/>
              </w:rPr>
              <w:t>
</w:t>
            </w:r>
            <w:r>
              <w:rPr>
                <w:rFonts w:ascii="Times New Roman"/>
                <w:b w:val="false"/>
                <w:i w:val="false"/>
                <w:color w:val="000000"/>
                <w:sz w:val="20"/>
              </w:rPr>
              <w:t>- қатаңдыққа, беріктікке есептеулерді жасауды;</w:t>
            </w:r>
            <w:r>
              <w:br/>
            </w:r>
            <w:r>
              <w:rPr>
                <w:rFonts w:ascii="Times New Roman"/>
                <w:b w:val="false"/>
                <w:i w:val="false"/>
                <w:color w:val="000000"/>
                <w:sz w:val="20"/>
              </w:rPr>
              <w:t>
</w:t>
            </w:r>
            <w:r>
              <w:rPr>
                <w:rFonts w:ascii="Times New Roman"/>
                <w:b w:val="false"/>
                <w:i w:val="false"/>
                <w:color w:val="000000"/>
                <w:sz w:val="20"/>
              </w:rPr>
              <w:t>- механизмдердің кинематикалық сызба-нұсқасын құрастыруды, құрылым ерекшеліктерін талдауды, геометриялық, кинематикалық және күштілік параметрлерін анықтауды.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3.9.1</w:t>
            </w:r>
            <w:r>
              <w:br/>
            </w:r>
            <w:r>
              <w:rPr>
                <w:rFonts w:ascii="Times New Roman"/>
                <w:b w:val="false"/>
                <w:i w:val="false"/>
                <w:color w:val="000000"/>
                <w:sz w:val="20"/>
              </w:rPr>
              <w:t>
</w:t>
            </w:r>
            <w:r>
              <w:rPr>
                <w:rFonts w:ascii="Times New Roman"/>
                <w:b w:val="false"/>
                <w:i w:val="false"/>
                <w:color w:val="000000"/>
                <w:sz w:val="20"/>
              </w:rPr>
              <w:t>КҚ 3.9.6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Электрониканың негіздері мен электротехника</w:t>
            </w:r>
            <w:r>
              <w:br/>
            </w:r>
            <w:r>
              <w:rPr>
                <w:rFonts w:ascii="Times New Roman"/>
                <w:b w:val="false"/>
                <w:i w:val="false"/>
                <w:color w:val="000000"/>
                <w:sz w:val="20"/>
              </w:rPr>
              <w:t>
</w:t>
            </w:r>
            <w:r>
              <w:rPr>
                <w:rFonts w:ascii="Times New Roman"/>
                <w:b w:val="false"/>
                <w:i w:val="false"/>
                <w:color w:val="000000"/>
                <w:sz w:val="20"/>
              </w:rPr>
              <w:t>Тұрақты және айнымалы тоқтын электр тізбектері. Электрмагнитизм, электр өлшемдері, тұрақты және айнымалы тоқтың электр машиналары. Трансформаторлар. Электр жетек негіздері. Электр энергиясын беру және бөлу. Электроника: электрониканың физикалық негіздері. Электронды аспаптар. Электронды генераторлар және өлшегіш аспаптары.</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Ом заңын, Кирхгоф заңдарын, тұрақты және айнымалы тоқтарды анықтауды, тізбектердің негізгі элементін, трансформаторлардың құрылысын және қызмет принципін, тұрақты және айнымалы тоқтың машиналарын, өлшеуіш аспаптарын жіктеуді және қызмет принципін.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аспаптардың көрсеткішін алуды, электржабдықтарының принципті электр сызба-нұсқасын оқуды;</w:t>
            </w:r>
            <w:r>
              <w:br/>
            </w:r>
            <w:r>
              <w:rPr>
                <w:rFonts w:ascii="Times New Roman"/>
                <w:b w:val="false"/>
                <w:i w:val="false"/>
                <w:color w:val="000000"/>
                <w:sz w:val="20"/>
              </w:rPr>
              <w:t>
</w:t>
            </w:r>
            <w:r>
              <w:rPr>
                <w:rFonts w:ascii="Times New Roman"/>
                <w:b w:val="false"/>
                <w:i w:val="false"/>
                <w:color w:val="000000"/>
                <w:sz w:val="20"/>
              </w:rPr>
              <w:t>- Ом, Кирхгоф заңдарын пайдалана отырып тоқтың маңызын есептеуді, кернеуін, кедергінің есептеуді.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3.9.3</w:t>
            </w:r>
            <w:r>
              <w:br/>
            </w:r>
            <w:r>
              <w:rPr>
                <w:rFonts w:ascii="Times New Roman"/>
                <w:b w:val="false"/>
                <w:i w:val="false"/>
                <w:color w:val="000000"/>
                <w:sz w:val="20"/>
              </w:rPr>
              <w:t>
</w:t>
            </w:r>
            <w:r>
              <w:rPr>
                <w:rFonts w:ascii="Times New Roman"/>
                <w:b w:val="false"/>
                <w:i w:val="false"/>
                <w:color w:val="000000"/>
                <w:sz w:val="20"/>
              </w:rPr>
              <w:t>КҚ 3.9.4</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 технологиясы және құрылымдық материалдар</w:t>
            </w:r>
            <w:r>
              <w:br/>
            </w:r>
            <w:r>
              <w:rPr>
                <w:rFonts w:ascii="Times New Roman"/>
                <w:b w:val="false"/>
                <w:i w:val="false"/>
                <w:color w:val="000000"/>
                <w:sz w:val="20"/>
              </w:rPr>
              <w:t>
</w:t>
            </w:r>
            <w:r>
              <w:rPr>
                <w:rFonts w:ascii="Times New Roman"/>
                <w:b w:val="false"/>
                <w:i w:val="false"/>
                <w:color w:val="000000"/>
                <w:sz w:val="20"/>
              </w:rPr>
              <w:t>Қара және түсті металдар. Металдардың құрылысы және кристаллизациялануы. Металдардың механикалық қасиеттерінің сынау және зерттеу әдістері. Құймалардың негізгі теориялары. Теміркөмірсулар құймалары. Түсті металдар және құймалар. Ұнтақ металургия және ұнтақ заттар өндірісі. Металдар мен құймалар коррозиясы және қорғау әдістері. Бейметалдар құрылым материалдары. Құю өндірісінің негіздері мен түрлері, қысым арқылы металдарды өңдеу. Металдарды пісіру, кесу, дәнекерлеу.</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металургиялық өндірістің технологиялық процестерін; құрылым материалдарының құрылысы мен қасиетін;</w:t>
            </w:r>
            <w:r>
              <w:br/>
            </w:r>
            <w:r>
              <w:rPr>
                <w:rFonts w:ascii="Times New Roman"/>
                <w:b w:val="false"/>
                <w:i w:val="false"/>
                <w:color w:val="000000"/>
                <w:sz w:val="20"/>
              </w:rPr>
              <w:t>
</w:t>
            </w:r>
            <w:r>
              <w:rPr>
                <w:rFonts w:ascii="Times New Roman"/>
                <w:b w:val="false"/>
                <w:i w:val="false"/>
                <w:color w:val="000000"/>
                <w:sz w:val="20"/>
              </w:rPr>
              <w:t>- материалдарды зерттеу әдістерін және сапаны бақылауды; құймалардың қасиеттері мен құрылысын, жіктілеуін, таңбалануын және түрлі құймалардың қолдану аймақтарын; коррозия түрлерін және қорғау әдістерін; металдарды суық және ыстық қысымда өңдеудің технологиясын және металдарды қайта өңдеу;</w:t>
            </w:r>
            <w:r>
              <w:br/>
            </w:r>
            <w:r>
              <w:rPr>
                <w:rFonts w:ascii="Times New Roman"/>
                <w:b w:val="false"/>
                <w:i w:val="false"/>
                <w:color w:val="000000"/>
                <w:sz w:val="20"/>
              </w:rPr>
              <w:t>
</w:t>
            </w:r>
            <w:r>
              <w:rPr>
                <w:rFonts w:ascii="Times New Roman"/>
                <w:b w:val="false"/>
                <w:i w:val="false"/>
                <w:color w:val="000000"/>
                <w:sz w:val="20"/>
              </w:rPr>
              <w:t>- пісірудің түрлерін; жабдықтарды кесуді және дәнекерлеуді.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өндірістің технологиялық сызба нұсқасын құруды; материал таңдап алуды және берілген бөлшектер үшін жылу өңдеудің параметрлерін білуді.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3.9.1</w:t>
            </w:r>
            <w:r>
              <w:br/>
            </w:r>
            <w:r>
              <w:rPr>
                <w:rFonts w:ascii="Times New Roman"/>
                <w:b w:val="false"/>
                <w:i w:val="false"/>
                <w:color w:val="000000"/>
                <w:sz w:val="20"/>
              </w:rPr>
              <w:t>
</w:t>
            </w:r>
            <w:r>
              <w:rPr>
                <w:rFonts w:ascii="Times New Roman"/>
                <w:b w:val="false"/>
                <w:i w:val="false"/>
                <w:color w:val="000000"/>
                <w:sz w:val="20"/>
              </w:rPr>
              <w:t>КҚ 3.9.2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негіздері, шақтамалар, қондырмалар және техникалық өлшемдері</w:t>
            </w:r>
            <w:r>
              <w:br/>
            </w:r>
            <w:r>
              <w:rPr>
                <w:rFonts w:ascii="Times New Roman"/>
                <w:b w:val="false"/>
                <w:i w:val="false"/>
                <w:color w:val="000000"/>
                <w:sz w:val="20"/>
              </w:rPr>
              <w:t>
</w:t>
            </w:r>
            <w:r>
              <w:rPr>
                <w:rFonts w:ascii="Times New Roman"/>
                <w:b w:val="false"/>
                <w:i w:val="false"/>
                <w:color w:val="000000"/>
                <w:sz w:val="20"/>
              </w:rPr>
              <w:t>Стандарттау негіздері, өнімнің сапа көрсеткіштері. Өзара алмасу туралы негізгі мағлұматтар. Шақтамалар және қондырмалар туралы негізгі түсініктер мен анықтамалар. Жазық цилиндрлі қосылыстардың шақтамалары мен қондырмалары. Домалақ тісті, және бұрамды берілістердің мойын тіректерінің шақтамалары мен қондырмалары. Кесу шақтамалары, бұрыштық өлшемдер және қонустық қосылыстар. Бөлшек формаларының дәлдігі. Беттің кедір бүдірлігі. Техникалық өлшемдер. Үзіндіктің соңғы өлшемдері. Штрихті аспаптар. Тетікті-механикалық және тетікті-оптикалық аспаптар.</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кәсіптік саладағы стандарттаудың мақсаттарын, міндеттерін, принциптерін және атқаратын қызметтерін, өнімнің сапа бағасы көрсеткіштерін, өндірістегі өлшеу құрылдары және бақылаудың әдістерін;</w:t>
            </w:r>
            <w:r>
              <w:br/>
            </w:r>
            <w:r>
              <w:rPr>
                <w:rFonts w:ascii="Times New Roman"/>
                <w:b w:val="false"/>
                <w:i w:val="false"/>
                <w:color w:val="000000"/>
                <w:sz w:val="20"/>
              </w:rPr>
              <w:t>
</w:t>
            </w:r>
            <w:r>
              <w:rPr>
                <w:rFonts w:ascii="Times New Roman"/>
                <w:b w:val="false"/>
                <w:i w:val="false"/>
                <w:color w:val="000000"/>
                <w:sz w:val="20"/>
              </w:rPr>
              <w:t>- шақтамалар және қондырмалар жүйесін;</w:t>
            </w:r>
            <w:r>
              <w:br/>
            </w:r>
            <w:r>
              <w:rPr>
                <w:rFonts w:ascii="Times New Roman"/>
                <w:b w:val="false"/>
                <w:i w:val="false"/>
                <w:color w:val="000000"/>
                <w:sz w:val="20"/>
              </w:rPr>
              <w:t>
</w:t>
            </w:r>
            <w:r>
              <w:rPr>
                <w:rFonts w:ascii="Times New Roman"/>
                <w:b w:val="false"/>
                <w:i w:val="false"/>
                <w:color w:val="000000"/>
                <w:sz w:val="20"/>
              </w:rPr>
              <w:t>- түрлердің ауысуын және беттерге орналасуын;</w:t>
            </w:r>
            <w:r>
              <w:br/>
            </w:r>
            <w:r>
              <w:rPr>
                <w:rFonts w:ascii="Times New Roman"/>
                <w:b w:val="false"/>
                <w:i w:val="false"/>
                <w:color w:val="000000"/>
                <w:sz w:val="20"/>
              </w:rPr>
              <w:t>
</w:t>
            </w:r>
            <w:r>
              <w:rPr>
                <w:rFonts w:ascii="Times New Roman"/>
                <w:b w:val="false"/>
                <w:i w:val="false"/>
                <w:color w:val="000000"/>
                <w:sz w:val="20"/>
              </w:rPr>
              <w:t>- беттердің кедір бүдірлігін;</w:t>
            </w:r>
            <w:r>
              <w:br/>
            </w:r>
            <w:r>
              <w:rPr>
                <w:rFonts w:ascii="Times New Roman"/>
                <w:b w:val="false"/>
                <w:i w:val="false"/>
                <w:color w:val="000000"/>
                <w:sz w:val="20"/>
              </w:rPr>
              <w:t>
</w:t>
            </w:r>
            <w:r>
              <w:rPr>
                <w:rFonts w:ascii="Times New Roman"/>
                <w:b w:val="false"/>
                <w:i w:val="false"/>
                <w:color w:val="000000"/>
                <w:sz w:val="20"/>
              </w:rPr>
              <w:t>- домалақты мойынтіріктердің шақтамаларын және қондырмаларын; бұрыштық өлшемдердің шақтамаларын және конустық қосылыстарды;</w:t>
            </w:r>
            <w:r>
              <w:br/>
            </w:r>
            <w:r>
              <w:rPr>
                <w:rFonts w:ascii="Times New Roman"/>
                <w:b w:val="false"/>
                <w:i w:val="false"/>
                <w:color w:val="000000"/>
                <w:sz w:val="20"/>
              </w:rPr>
              <w:t>
</w:t>
            </w:r>
            <w:r>
              <w:rPr>
                <w:rFonts w:ascii="Times New Roman"/>
                <w:b w:val="false"/>
                <w:i w:val="false"/>
                <w:color w:val="000000"/>
                <w:sz w:val="20"/>
              </w:rPr>
              <w:t>- бұрандалы, кілтекті және оймакілтекті қосылыстар, тісті және бұрамдық берілістерді;</w:t>
            </w:r>
            <w:r>
              <w:br/>
            </w:r>
            <w:r>
              <w:rPr>
                <w:rFonts w:ascii="Times New Roman"/>
                <w:b w:val="false"/>
                <w:i w:val="false"/>
                <w:color w:val="000000"/>
                <w:sz w:val="20"/>
              </w:rPr>
              <w:t>
</w:t>
            </w:r>
            <w:r>
              <w:rPr>
                <w:rFonts w:ascii="Times New Roman"/>
                <w:b w:val="false"/>
                <w:i w:val="false"/>
                <w:color w:val="000000"/>
                <w:sz w:val="20"/>
              </w:rPr>
              <w:t>- штангенаспаптардың және микрометриялық аспаптардың құрылымын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стандарттарды қолдануды; берілістерді таңдай алуды, шақтамаларды қолдануды;</w:t>
            </w:r>
            <w:r>
              <w:br/>
            </w:r>
            <w:r>
              <w:rPr>
                <w:rFonts w:ascii="Times New Roman"/>
                <w:b w:val="false"/>
                <w:i w:val="false"/>
                <w:color w:val="000000"/>
                <w:sz w:val="20"/>
              </w:rPr>
              <w:t>
</w:t>
            </w:r>
            <w:r>
              <w:rPr>
                <w:rFonts w:ascii="Times New Roman"/>
                <w:b w:val="false"/>
                <w:i w:val="false"/>
                <w:color w:val="000000"/>
                <w:sz w:val="20"/>
              </w:rPr>
              <w:t>- өлшегіш құралдарын және аспаптарды дұрыс пайдалана алуды.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3.9.6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Кесу мен өңдеу, метал кесу құралдары және білдектер</w:t>
            </w:r>
            <w:r>
              <w:br/>
            </w:r>
            <w:r>
              <w:rPr>
                <w:rFonts w:ascii="Times New Roman"/>
                <w:b w:val="false"/>
                <w:i w:val="false"/>
                <w:color w:val="000000"/>
                <w:sz w:val="20"/>
              </w:rPr>
              <w:t>
</w:t>
            </w:r>
            <w:r>
              <w:rPr>
                <w:rFonts w:ascii="Times New Roman"/>
                <w:b w:val="false"/>
                <w:i w:val="false"/>
                <w:color w:val="000000"/>
                <w:sz w:val="20"/>
              </w:rPr>
              <w:t>Металдарды кесу туралы негізгі түсініктер. Кескіш аспап және кесу тәртібі. Станоктардың негізгі түйіндері. Металкескіш станоктар туралы негізгі мағлұматтар. Жоңғыш топтары бұрғылау, кеулейжону, тіскесу, бұранда жону станоктарында өңдеу. Металдарды сүргілеу және соққылау станоктарында өңдеу. Металдарды ажарлау – ысқылау топтары станоктарында өңдеу. Бағдарламалы басқару станоктарында өңдеу.</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металкескіш станоктарды жіктеуді;</w:t>
            </w:r>
            <w:r>
              <w:br/>
            </w:r>
            <w:r>
              <w:rPr>
                <w:rFonts w:ascii="Times New Roman"/>
                <w:b w:val="false"/>
                <w:i w:val="false"/>
                <w:color w:val="000000"/>
                <w:sz w:val="20"/>
              </w:rPr>
              <w:t>
</w:t>
            </w:r>
            <w:r>
              <w:rPr>
                <w:rFonts w:ascii="Times New Roman"/>
                <w:b w:val="false"/>
                <w:i w:val="false"/>
                <w:color w:val="000000"/>
                <w:sz w:val="20"/>
              </w:rPr>
              <w:t>- кесу аспабын, металкескіш станоктардың үлгідегі тетіктері мен механизмдерін;</w:t>
            </w:r>
            <w:r>
              <w:br/>
            </w:r>
            <w:r>
              <w:rPr>
                <w:rFonts w:ascii="Times New Roman"/>
                <w:b w:val="false"/>
                <w:i w:val="false"/>
                <w:color w:val="000000"/>
                <w:sz w:val="20"/>
              </w:rPr>
              <w:t>
</w:t>
            </w:r>
            <w:r>
              <w:rPr>
                <w:rFonts w:ascii="Times New Roman"/>
                <w:b w:val="false"/>
                <w:i w:val="false"/>
                <w:color w:val="000000"/>
                <w:sz w:val="20"/>
              </w:rPr>
              <w:t>- металкескіш станоктардың негізгі түрлерінің құрылысын және жұмыс принциптерін.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металкескіш станоктардың кинематикалық сызба – нұсқасын оқуды, станок түрін таңдауды, кескіш аспапты, кесу тәртібін және тетікті өңдеуге кететін уақытты анықтауды.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3.9.2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Жылутехника негіздері және жылутехникалық жабдықтар</w:t>
            </w:r>
            <w:r>
              <w:br/>
            </w:r>
            <w:r>
              <w:rPr>
                <w:rFonts w:ascii="Times New Roman"/>
                <w:b w:val="false"/>
                <w:i w:val="false"/>
                <w:color w:val="000000"/>
                <w:sz w:val="20"/>
              </w:rPr>
              <w:t>
</w:t>
            </w:r>
            <w:r>
              <w:rPr>
                <w:rFonts w:ascii="Times New Roman"/>
                <w:b w:val="false"/>
                <w:i w:val="false"/>
                <w:color w:val="000000"/>
                <w:sz w:val="20"/>
              </w:rPr>
              <w:t>Термодинамика, термодинамикалық процестер негіздері. Жылукүші қондырғылары. Жылу алмасу және жылу беру түрлері.</w:t>
            </w:r>
            <w:r>
              <w:br/>
            </w:r>
            <w:r>
              <w:rPr>
                <w:rFonts w:ascii="Times New Roman"/>
                <w:b w:val="false"/>
                <w:i w:val="false"/>
                <w:color w:val="000000"/>
                <w:sz w:val="20"/>
              </w:rPr>
              <w:t>
</w:t>
            </w:r>
            <w:r>
              <w:rPr>
                <w:rFonts w:ascii="Times New Roman"/>
                <w:b w:val="false"/>
                <w:i w:val="false"/>
                <w:color w:val="000000"/>
                <w:sz w:val="20"/>
              </w:rPr>
              <w:t>Отынның жану процесі негіздері, жану процесі балансын құру. Жылуалмасу аспаптарын жіктеу. Жылуалмасудың жұмыс принципі мен қолданылуы. Кептірудің теориялық негіздері.</w:t>
            </w:r>
            <w:r>
              <w:br/>
            </w:r>
            <w:r>
              <w:rPr>
                <w:rFonts w:ascii="Times New Roman"/>
                <w:b w:val="false"/>
                <w:i w:val="false"/>
                <w:color w:val="000000"/>
                <w:sz w:val="20"/>
              </w:rPr>
              <w:t>
</w:t>
            </w:r>
            <w:r>
              <w:rPr>
                <w:rFonts w:ascii="Times New Roman"/>
                <w:b w:val="false"/>
                <w:i w:val="false"/>
                <w:color w:val="000000"/>
                <w:sz w:val="20"/>
              </w:rPr>
              <w:t>Булану және кептіру қондырғыларының түрлері, қолданылуы және жұмыс принциптері. Күйдірудің теориялық негіздері. Материалдарды күйдіру үшін пештер. Қыш жартылай өнімдерін күйдіру үшін пештер. Жылутехникалық жабдықтардың жылу есептеу негіздері. Жылутехникалық жабдықтарды пайдалану.</w:t>
            </w:r>
            <w:r>
              <w:br/>
            </w:r>
            <w:r>
              <w:rPr>
                <w:rFonts w:ascii="Times New Roman"/>
                <w:b w:val="false"/>
                <w:i w:val="false"/>
                <w:color w:val="000000"/>
                <w:sz w:val="20"/>
              </w:rPr>
              <w:t>
</w:t>
            </w:r>
            <w:r>
              <w:rPr>
                <w:rFonts w:ascii="Times New Roman"/>
                <w:b w:val="false"/>
                <w:i w:val="false"/>
                <w:color w:val="000000"/>
                <w:sz w:val="20"/>
              </w:rPr>
              <w:t>Отын–энергетикалық ресурстарды ұтымды пайдалану әдістері.</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термодинамика заңдарын, жылуалмасу түрлерін;</w:t>
            </w:r>
            <w:r>
              <w:br/>
            </w:r>
            <w:r>
              <w:rPr>
                <w:rFonts w:ascii="Times New Roman"/>
                <w:b w:val="false"/>
                <w:i w:val="false"/>
                <w:color w:val="000000"/>
                <w:sz w:val="20"/>
              </w:rPr>
              <w:t>
</w:t>
            </w:r>
            <w:r>
              <w:rPr>
                <w:rFonts w:ascii="Times New Roman"/>
                <w:b w:val="false"/>
                <w:i w:val="false"/>
                <w:color w:val="000000"/>
                <w:sz w:val="20"/>
              </w:rPr>
              <w:t>- құрылыс материалдары өндірісінің негізгі жылу техникалық жабдықтарын;</w:t>
            </w:r>
            <w:r>
              <w:br/>
            </w:r>
            <w:r>
              <w:rPr>
                <w:rFonts w:ascii="Times New Roman"/>
                <w:b w:val="false"/>
                <w:i w:val="false"/>
                <w:color w:val="000000"/>
                <w:sz w:val="20"/>
              </w:rPr>
              <w:t>
</w:t>
            </w:r>
            <w:r>
              <w:rPr>
                <w:rFonts w:ascii="Times New Roman"/>
                <w:b w:val="false"/>
                <w:i w:val="false"/>
                <w:color w:val="000000"/>
                <w:sz w:val="20"/>
              </w:rPr>
              <w:t>- оны пайдалану әдістерін.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жану процесінің есептеулерін орындауды және балансын құруды;</w:t>
            </w:r>
            <w:r>
              <w:br/>
            </w:r>
            <w:r>
              <w:rPr>
                <w:rFonts w:ascii="Times New Roman"/>
                <w:b w:val="false"/>
                <w:i w:val="false"/>
                <w:color w:val="000000"/>
                <w:sz w:val="20"/>
              </w:rPr>
              <w:t>
</w:t>
            </w:r>
            <w:r>
              <w:rPr>
                <w:rFonts w:ascii="Times New Roman"/>
                <w:b w:val="false"/>
                <w:i w:val="false"/>
                <w:color w:val="000000"/>
                <w:sz w:val="20"/>
              </w:rPr>
              <w:t>- жылутехникалық жабдықтардың жылу есебін жүргізуді.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3.9.1</w:t>
            </w:r>
            <w:r>
              <w:br/>
            </w:r>
            <w:r>
              <w:rPr>
                <w:rFonts w:ascii="Times New Roman"/>
                <w:b w:val="false"/>
                <w:i w:val="false"/>
                <w:color w:val="000000"/>
                <w:sz w:val="20"/>
              </w:rPr>
              <w:t>
</w:t>
            </w:r>
            <w:r>
              <w:rPr>
                <w:rFonts w:ascii="Times New Roman"/>
                <w:b w:val="false"/>
                <w:i w:val="false"/>
                <w:color w:val="000000"/>
                <w:sz w:val="20"/>
              </w:rPr>
              <w:t>КҚ 3.9.4</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және пневматикалық жетіктер</w:t>
            </w:r>
            <w:r>
              <w:br/>
            </w:r>
            <w:r>
              <w:rPr>
                <w:rFonts w:ascii="Times New Roman"/>
                <w:b w:val="false"/>
                <w:i w:val="false"/>
                <w:color w:val="000000"/>
                <w:sz w:val="20"/>
              </w:rPr>
              <w:t>
</w:t>
            </w:r>
            <w:r>
              <w:rPr>
                <w:rFonts w:ascii="Times New Roman"/>
                <w:b w:val="false"/>
                <w:i w:val="false"/>
                <w:color w:val="000000"/>
                <w:sz w:val="20"/>
              </w:rPr>
              <w:t>Гидравлика негіздері. Гидростатика және гидродинамика негіздері. Гидравликалық машиналар және сорғы қондырғылары. Гидравликалық құбырлар және гидрожетек. Пневможетектер туралы негізгі түсініктер. Пневможетектер және аспаптар. Пневможетектің жіктелуі, қолданысы жұмыс принциптері және пайдалану аймақтары. Пневможетіктердің принциптік сызба-нұсқасы.</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гидростатика және гидродинамиканың негізгі басқармасын, сұйықтықтар қозғалысының тәртібін, сұйықтықтың саңылаулардаң ағып кету түсінігін және гидросоққыны, сору биіктігі түсінігін;</w:t>
            </w:r>
            <w:r>
              <w:br/>
            </w:r>
            <w:r>
              <w:rPr>
                <w:rFonts w:ascii="Times New Roman"/>
                <w:b w:val="false"/>
                <w:i w:val="false"/>
                <w:color w:val="000000"/>
                <w:sz w:val="20"/>
              </w:rPr>
              <w:t>
</w:t>
            </w:r>
            <w:r>
              <w:rPr>
                <w:rFonts w:ascii="Times New Roman"/>
                <w:b w:val="false"/>
                <w:i w:val="false"/>
                <w:color w:val="000000"/>
                <w:sz w:val="20"/>
              </w:rPr>
              <w:t>- беріс кестесін және индикатор диаграммасын;</w:t>
            </w:r>
            <w:r>
              <w:br/>
            </w:r>
            <w:r>
              <w:rPr>
                <w:rFonts w:ascii="Times New Roman"/>
                <w:b w:val="false"/>
                <w:i w:val="false"/>
                <w:color w:val="000000"/>
                <w:sz w:val="20"/>
              </w:rPr>
              <w:t>
</w:t>
            </w:r>
            <w:r>
              <w:rPr>
                <w:rFonts w:ascii="Times New Roman"/>
                <w:b w:val="false"/>
                <w:i w:val="false"/>
                <w:color w:val="000000"/>
                <w:sz w:val="20"/>
              </w:rPr>
              <w:t>- гидравликалық жетекті және гидроберіліс түсінігін;</w:t>
            </w:r>
            <w:r>
              <w:br/>
            </w:r>
            <w:r>
              <w:rPr>
                <w:rFonts w:ascii="Times New Roman"/>
                <w:b w:val="false"/>
                <w:i w:val="false"/>
                <w:color w:val="000000"/>
                <w:sz w:val="20"/>
              </w:rPr>
              <w:t>
</w:t>
            </w:r>
            <w:r>
              <w:rPr>
                <w:rFonts w:ascii="Times New Roman"/>
                <w:b w:val="false"/>
                <w:i w:val="false"/>
                <w:color w:val="000000"/>
                <w:sz w:val="20"/>
              </w:rPr>
              <w:t>- гидравликалық машиналардың әрекет принципі мен сипаттамасын, олардың қолданылуын, компрессордың жұмыс принципін, пневможетектердің түрлерін және олардың сызба-нұсқасын.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сұйықтық қозғалысынан тәртібі бойынша есептеулер жүргізуді;</w:t>
            </w:r>
            <w:r>
              <w:br/>
            </w:r>
            <w:r>
              <w:rPr>
                <w:rFonts w:ascii="Times New Roman"/>
                <w:b w:val="false"/>
                <w:i w:val="false"/>
                <w:color w:val="000000"/>
                <w:sz w:val="20"/>
              </w:rPr>
              <w:t>
</w:t>
            </w:r>
            <w:r>
              <w:rPr>
                <w:rFonts w:ascii="Times New Roman"/>
                <w:b w:val="false"/>
                <w:i w:val="false"/>
                <w:color w:val="000000"/>
                <w:sz w:val="20"/>
              </w:rPr>
              <w:t>- жүйенің кедергі жиынтығын анықтауды;</w:t>
            </w:r>
            <w:r>
              <w:br/>
            </w:r>
            <w:r>
              <w:rPr>
                <w:rFonts w:ascii="Times New Roman"/>
                <w:b w:val="false"/>
                <w:i w:val="false"/>
                <w:color w:val="000000"/>
                <w:sz w:val="20"/>
              </w:rPr>
              <w:t>
</w:t>
            </w:r>
            <w:r>
              <w:rPr>
                <w:rFonts w:ascii="Times New Roman"/>
                <w:b w:val="false"/>
                <w:i w:val="false"/>
                <w:color w:val="000000"/>
                <w:sz w:val="20"/>
              </w:rPr>
              <w:t>- индикатор диаграммасын пайдалануды және сору биіктігін анықтауды; сорғы және компрессорлар жұмысының күшін анықтауды.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3.9.1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Тұтқыр және сусымалы материалдар технологиясының негіздері</w:t>
            </w:r>
            <w:r>
              <w:br/>
            </w:r>
            <w:r>
              <w:rPr>
                <w:rFonts w:ascii="Times New Roman"/>
                <w:b w:val="false"/>
                <w:i w:val="false"/>
                <w:color w:val="000000"/>
                <w:sz w:val="20"/>
              </w:rPr>
              <w:t>
</w:t>
            </w:r>
            <w:r>
              <w:rPr>
                <w:rFonts w:ascii="Times New Roman"/>
                <w:b w:val="false"/>
                <w:i w:val="false"/>
                <w:color w:val="000000"/>
                <w:sz w:val="20"/>
              </w:rPr>
              <w:t>Тұтқыр және сусымалы материалдар өндірісінде қолданылатын негізгі шикізат материалдары. Минералды тұтқыр және сусымалы материалдарды жіктеу. Гипсті тұтқыр материалдар. Магнезиалды тұтқыр заттар. Құрылыс әкі. Портланд цемент және оны алу үшін алғашқы материалдар. Портландцемент клинкер өндірісінің технологиясы. Портландцемент алу және оның қасиеті. Талшықтас жөніндегі туралы жалпы мағлұматтар және талшықтасцемент бұйымдары өндірісі.</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тұтқыр және сусымалы материалдар өндірісіндегі шикізат және шикізат қоспаларын;</w:t>
            </w:r>
            <w:r>
              <w:br/>
            </w:r>
            <w:r>
              <w:rPr>
                <w:rFonts w:ascii="Times New Roman"/>
                <w:b w:val="false"/>
                <w:i w:val="false"/>
                <w:color w:val="000000"/>
                <w:sz w:val="20"/>
              </w:rPr>
              <w:t>
</w:t>
            </w:r>
            <w:r>
              <w:rPr>
                <w:rFonts w:ascii="Times New Roman"/>
                <w:b w:val="false"/>
                <w:i w:val="false"/>
                <w:color w:val="000000"/>
                <w:sz w:val="20"/>
              </w:rPr>
              <w:t>- клинкер өндіру технологиясын, цемент алуды, цемент қасиетін; талшықтасцемент массасын дайындау технологиясын.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тұтқыр және сусымалы материалдар өндірісіндегі принциптік технологиялық сызба-нұсқаны оқуды, шикізат пен дайын өнімге сипаттама беруді.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3.1.3</w:t>
            </w:r>
            <w:r>
              <w:br/>
            </w:r>
            <w:r>
              <w:rPr>
                <w:rFonts w:ascii="Times New Roman"/>
                <w:b w:val="false"/>
                <w:i w:val="false"/>
                <w:color w:val="000000"/>
                <w:sz w:val="20"/>
              </w:rPr>
              <w:t>
</w:t>
            </w:r>
            <w:r>
              <w:rPr>
                <w:rFonts w:ascii="Times New Roman"/>
                <w:b w:val="false"/>
                <w:i w:val="false"/>
                <w:color w:val="000000"/>
                <w:sz w:val="20"/>
              </w:rPr>
              <w:t>КҚ 3.1.4</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көтеру және тасымалдау құрылғылары</w:t>
            </w:r>
            <w:r>
              <w:br/>
            </w:r>
            <w:r>
              <w:rPr>
                <w:rFonts w:ascii="Times New Roman"/>
                <w:b w:val="false"/>
                <w:i w:val="false"/>
                <w:color w:val="000000"/>
                <w:sz w:val="20"/>
              </w:rPr>
              <w:t>
</w:t>
            </w:r>
            <w:r>
              <w:rPr>
                <w:rFonts w:ascii="Times New Roman"/>
                <w:b w:val="false"/>
                <w:i w:val="false"/>
                <w:color w:val="000000"/>
                <w:sz w:val="20"/>
              </w:rPr>
              <w:t>Жүккөтеру машиналарының элементтері. Жүккөтеру машинасының құрылысы және жұмыс принциптері. Үздіксіз тасымалдау машиналары. Жүктерді жүйелі әперу үшін тасымалдаушы машиналар. Пневматикалық және гидравликалық көлік. Тиеу-жүк түсіру машиналары. Беріктікке есептеулер.</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жүккөтеруші және тасымалдау машиналарының құрылысын, құрылымын және жұмыс принципін;</w:t>
            </w:r>
            <w:r>
              <w:br/>
            </w:r>
            <w:r>
              <w:rPr>
                <w:rFonts w:ascii="Times New Roman"/>
                <w:b w:val="false"/>
                <w:i w:val="false"/>
                <w:color w:val="000000"/>
                <w:sz w:val="20"/>
              </w:rPr>
              <w:t>
</w:t>
            </w:r>
            <w:r>
              <w:rPr>
                <w:rFonts w:ascii="Times New Roman"/>
                <w:b w:val="false"/>
                <w:i w:val="false"/>
                <w:color w:val="000000"/>
                <w:sz w:val="20"/>
              </w:rPr>
              <w:t>- жүккөтеру машиналарының құрылым элементтерін; көтеру-тасымалдау машиналарының негізгі есептеулерін.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жүккөтеру тасымалдау машиналарының кинематикалық сызба-нұсқасын оқуды;</w:t>
            </w:r>
            <w:r>
              <w:br/>
            </w:r>
            <w:r>
              <w:rPr>
                <w:rFonts w:ascii="Times New Roman"/>
                <w:b w:val="false"/>
                <w:i w:val="false"/>
                <w:color w:val="000000"/>
                <w:sz w:val="20"/>
              </w:rPr>
              <w:t>
</w:t>
            </w:r>
            <w:r>
              <w:rPr>
                <w:rFonts w:ascii="Times New Roman"/>
                <w:b w:val="false"/>
                <w:i w:val="false"/>
                <w:color w:val="000000"/>
                <w:sz w:val="20"/>
              </w:rPr>
              <w:t>- жүккөтеру және тасымалдау машиналарының негізгі есептеулерін жүргізуді.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3.9.1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r>
              <w:br/>
            </w:r>
            <w:r>
              <w:rPr>
                <w:rFonts w:ascii="Times New Roman"/>
                <w:b w:val="false"/>
                <w:i w:val="false"/>
                <w:color w:val="000000"/>
                <w:sz w:val="20"/>
              </w:rPr>
              <w:t>
</w:t>
            </w:r>
            <w:r>
              <w:rPr>
                <w:rFonts w:ascii="Times New Roman"/>
                <w:b w:val="false"/>
                <w:i w:val="false"/>
                <w:color w:val="000000"/>
                <w:sz w:val="20"/>
              </w:rPr>
              <w:t>Файлдармен жұмыс. Графика. Жалпы кәсіптік және арнайы пәндер бойынша міндеттерді шешу үшін, курстық жұмыстарды орындау және дипломдық жобалау үшін бағдарламаны қолдану.</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технологиялық есептер шығару үшін қолданбалы бағдарламамен қамтамасыз етуді, сызбалар мен сызба-нұсқаларды құруды.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үлгідегі технологиялық және техникалық есептеулерді жүргізуді, компьютерде сызбаларды жасауды.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3.9.5</w:t>
            </w:r>
            <w:r>
              <w:br/>
            </w:r>
            <w:r>
              <w:rPr>
                <w:rFonts w:ascii="Times New Roman"/>
                <w:b w:val="false"/>
                <w:i w:val="false"/>
                <w:color w:val="000000"/>
                <w:sz w:val="20"/>
              </w:rPr>
              <w:t>
</w:t>
            </w:r>
            <w:r>
              <w:rPr>
                <w:rFonts w:ascii="Times New Roman"/>
                <w:b w:val="false"/>
                <w:i w:val="false"/>
                <w:color w:val="000000"/>
                <w:sz w:val="20"/>
              </w:rPr>
              <w:t>КҚ 3.9.10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негіздері</w:t>
            </w:r>
            <w:r>
              <w:br/>
            </w:r>
            <w:r>
              <w:rPr>
                <w:rFonts w:ascii="Times New Roman"/>
                <w:b w:val="false"/>
                <w:i w:val="false"/>
                <w:color w:val="000000"/>
                <w:sz w:val="20"/>
              </w:rPr>
              <w:t>
</w:t>
            </w:r>
            <w:r>
              <w:rPr>
                <w:rFonts w:ascii="Times New Roman"/>
                <w:b w:val="false"/>
                <w:i w:val="false"/>
                <w:color w:val="000000"/>
                <w:sz w:val="20"/>
              </w:rPr>
              <w:t>Әртүрлі ұйымдық – құқықтық формалардағы ұйымдар мен басқарудың мақсаты және міндеттері. Менеджмент негіздерінің қызметі. Ішкі және сыртқы ұйым ортасы. Еңбектің мотивация жүйесі.</w:t>
            </w:r>
            <w:r>
              <w:br/>
            </w:r>
            <w:r>
              <w:rPr>
                <w:rFonts w:ascii="Times New Roman"/>
                <w:b w:val="false"/>
                <w:i w:val="false"/>
                <w:color w:val="000000"/>
                <w:sz w:val="20"/>
              </w:rPr>
              <w:t>
</w:t>
            </w:r>
            <w:r>
              <w:rPr>
                <w:rFonts w:ascii="Times New Roman"/>
                <w:b w:val="false"/>
                <w:i w:val="false"/>
                <w:color w:val="000000"/>
                <w:sz w:val="20"/>
              </w:rPr>
              <w:t>Іскерлік араласу этикасы. Менеджмент негіздерінің психологиясы.</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ұжымдағы іскерлік қатынастардың принципін, коллективтегі жұмысты ұйымдастыру негіздерін, атқарушыларды, кәсіпшілік қызметтер саласындағы Менеджмент негіздерін ерекшеліктерін.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ұжымда іскерлік және тұлға аралық қатынастарға баға беруді.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 3.9.8</w:t>
            </w:r>
          </w:p>
        </w:tc>
      </w:tr>
      <w:tr>
        <w:trPr>
          <w:trHeight w:val="165"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өндірістік экология негіздері</w:t>
            </w:r>
            <w:r>
              <w:br/>
            </w:r>
            <w:r>
              <w:rPr>
                <w:rFonts w:ascii="Times New Roman"/>
                <w:b w:val="false"/>
                <w:i w:val="false"/>
                <w:color w:val="000000"/>
                <w:sz w:val="20"/>
              </w:rPr>
              <w:t>
</w:t>
            </w:r>
            <w:r>
              <w:rPr>
                <w:rFonts w:ascii="Times New Roman"/>
                <w:b w:val="false"/>
                <w:i w:val="false"/>
                <w:color w:val="000000"/>
                <w:sz w:val="20"/>
              </w:rPr>
              <w:t>Еңбекті қорғау бойынша ҚР негізгі заңдылықтары. Қауіпсіздік техникасы бойынша қызметкермен жұмысты ұйымдастыру. Қызметкердің құқығы мен міндеттері. Жазатайым жағдайларды талдау. Өндіріс алаңдары мен жұмыс орындарындағы, жабдықтарға, аспаптарға, еңбек қауіпсіздігі бойынша талаптар. Адамға зиянды факторлардың әсері. Қауіпті техникалық жүйелер мен технологиялық процестерден қорғану әдістері мен тәсілдері. Кәсіби қызметте қауіпсіз еңбек жағдайларын қамтамасыз етудің ерекшеліктері. ҚР экологиялық кодексі. Атмосферадағы қалдықтарды тазарту туралы негізгі мағлұматтар. Шаң-тозаң тұту жабдықтарын жіктеу. Техникалық сипаттамасы, жұмыс принципі және қолдану аймағы. Ақаба суларды тазарту туралы жалпы мағлұматтар. Ақаба суларды жіктеу. Шудан қорғану және оны азайту бойынша шаралар. Өндіріс қалдықтарын қайта пайдалану туралы түсінік. Экологиялық қауіпсіз технологияларды құрудың жалпы бағыттары. Кәсіпорында табиғатты қорғау қызметін ұйымдастыру.</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еңбек қауіпсіздігі бойынша нормативті-техникалық құжаттамаларды, өндірістік санитария мен өрт қауіпсіздігін;</w:t>
            </w:r>
            <w:r>
              <w:br/>
            </w:r>
            <w:r>
              <w:rPr>
                <w:rFonts w:ascii="Times New Roman"/>
                <w:b w:val="false"/>
                <w:i w:val="false"/>
                <w:color w:val="000000"/>
                <w:sz w:val="20"/>
              </w:rPr>
              <w:t>
</w:t>
            </w:r>
            <w:r>
              <w:rPr>
                <w:rFonts w:ascii="Times New Roman"/>
                <w:b w:val="false"/>
                <w:i w:val="false"/>
                <w:color w:val="000000"/>
                <w:sz w:val="20"/>
              </w:rPr>
              <w:t>- уландырғыш заттардың адам ағзасына әсерін және қасиетін, химиялық заттардың шекті мүмкіндік концентрациясын, зиянды өндірістік факторлардың ШРД;</w:t>
            </w:r>
            <w:r>
              <w:br/>
            </w:r>
            <w:r>
              <w:rPr>
                <w:rFonts w:ascii="Times New Roman"/>
                <w:b w:val="false"/>
                <w:i w:val="false"/>
                <w:color w:val="000000"/>
                <w:sz w:val="20"/>
              </w:rPr>
              <w:t>
</w:t>
            </w:r>
            <w:r>
              <w:rPr>
                <w:rFonts w:ascii="Times New Roman"/>
                <w:b w:val="false"/>
                <w:i w:val="false"/>
                <w:color w:val="000000"/>
                <w:sz w:val="20"/>
              </w:rPr>
              <w:t>- жеке қорғану құралдарын, оларды таратудың шарттары мен тәртібін;</w:t>
            </w:r>
            <w:r>
              <w:br/>
            </w:r>
            <w:r>
              <w:rPr>
                <w:rFonts w:ascii="Times New Roman"/>
                <w:b w:val="false"/>
                <w:i w:val="false"/>
                <w:color w:val="000000"/>
                <w:sz w:val="20"/>
              </w:rPr>
              <w:t>
</w:t>
            </w:r>
            <w:r>
              <w:rPr>
                <w:rFonts w:ascii="Times New Roman"/>
                <w:b w:val="false"/>
                <w:i w:val="false"/>
                <w:color w:val="000000"/>
                <w:sz w:val="20"/>
              </w:rPr>
              <w:t>- электрқондырғыларын пайдалану кезіндегі қауіпсіздік шараларын;</w:t>
            </w:r>
            <w:r>
              <w:br/>
            </w:r>
            <w:r>
              <w:rPr>
                <w:rFonts w:ascii="Times New Roman"/>
                <w:b w:val="false"/>
                <w:i w:val="false"/>
                <w:color w:val="000000"/>
                <w:sz w:val="20"/>
              </w:rPr>
              <w:t>
</w:t>
            </w:r>
            <w:r>
              <w:rPr>
                <w:rFonts w:ascii="Times New Roman"/>
                <w:b w:val="false"/>
                <w:i w:val="false"/>
                <w:color w:val="000000"/>
                <w:sz w:val="20"/>
              </w:rPr>
              <w:t>- технологиялық жабдықтарға жөндеу жұмыстарын жүргізу мен пайдалану кезіндегі қауіпсіздік талаптарын;</w:t>
            </w:r>
            <w:r>
              <w:br/>
            </w:r>
            <w:r>
              <w:rPr>
                <w:rFonts w:ascii="Times New Roman"/>
                <w:b w:val="false"/>
                <w:i w:val="false"/>
                <w:color w:val="000000"/>
                <w:sz w:val="20"/>
              </w:rPr>
              <w:t>
</w:t>
            </w:r>
            <w:r>
              <w:rPr>
                <w:rFonts w:ascii="Times New Roman"/>
                <w:b w:val="false"/>
                <w:i w:val="false"/>
                <w:color w:val="000000"/>
                <w:sz w:val="20"/>
              </w:rPr>
              <w:t>- өрт қауіпсіздігі ережелерін;</w:t>
            </w:r>
            <w:r>
              <w:br/>
            </w:r>
            <w:r>
              <w:rPr>
                <w:rFonts w:ascii="Times New Roman"/>
                <w:b w:val="false"/>
                <w:i w:val="false"/>
                <w:color w:val="000000"/>
                <w:sz w:val="20"/>
              </w:rPr>
              <w:t>
</w:t>
            </w:r>
            <w:r>
              <w:rPr>
                <w:rFonts w:ascii="Times New Roman"/>
                <w:b w:val="false"/>
                <w:i w:val="false"/>
                <w:color w:val="000000"/>
                <w:sz w:val="20"/>
              </w:rPr>
              <w:t>- ҚР табиғатты қорғаудың негізгі құжаттарын;</w:t>
            </w:r>
            <w:r>
              <w:br/>
            </w:r>
            <w:r>
              <w:rPr>
                <w:rFonts w:ascii="Times New Roman"/>
                <w:b w:val="false"/>
                <w:i w:val="false"/>
                <w:color w:val="000000"/>
                <w:sz w:val="20"/>
              </w:rPr>
              <w:t>
</w:t>
            </w:r>
            <w:r>
              <w:rPr>
                <w:rFonts w:ascii="Times New Roman"/>
                <w:b w:val="false"/>
                <w:i w:val="false"/>
                <w:color w:val="000000"/>
                <w:sz w:val="20"/>
              </w:rPr>
              <w:t>- өндірістік экологияның негіздерін.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жеке қорғану құралдарын қолдануды; зардап шеккен адамға алғашқы дәрігерлік көмек көрсетуді;</w:t>
            </w:r>
            <w:r>
              <w:br/>
            </w:r>
            <w:r>
              <w:rPr>
                <w:rFonts w:ascii="Times New Roman"/>
                <w:b w:val="false"/>
                <w:i w:val="false"/>
                <w:color w:val="000000"/>
                <w:sz w:val="20"/>
              </w:rPr>
              <w:t>
</w:t>
            </w:r>
            <w:r>
              <w:rPr>
                <w:rFonts w:ascii="Times New Roman"/>
                <w:b w:val="false"/>
                <w:i w:val="false"/>
                <w:color w:val="000000"/>
                <w:sz w:val="20"/>
              </w:rPr>
              <w:t>- ЕҚСЖ талдауды, учаскелерде ҚТ бойынша нұсқауларды жүргізу жұмысын ұйымдастыруды;</w:t>
            </w:r>
            <w:r>
              <w:br/>
            </w:r>
            <w:r>
              <w:rPr>
                <w:rFonts w:ascii="Times New Roman"/>
                <w:b w:val="false"/>
                <w:i w:val="false"/>
                <w:color w:val="000000"/>
                <w:sz w:val="20"/>
              </w:rPr>
              <w:t>
</w:t>
            </w:r>
            <w:r>
              <w:rPr>
                <w:rFonts w:ascii="Times New Roman"/>
                <w:b w:val="false"/>
                <w:i w:val="false"/>
                <w:color w:val="000000"/>
                <w:sz w:val="20"/>
              </w:rPr>
              <w:t>- қауіпсіздік жұмыстары, жарақатты ескерту бойынша техникалық шаралар жүргізу мен ұйымдастыруды; жұмыс орындарындағы зиянды өндірістік факторлардың деңгейін бақылауды жүргізуді;</w:t>
            </w:r>
            <w:r>
              <w:br/>
            </w:r>
            <w:r>
              <w:rPr>
                <w:rFonts w:ascii="Times New Roman"/>
                <w:b w:val="false"/>
                <w:i w:val="false"/>
                <w:color w:val="000000"/>
                <w:sz w:val="20"/>
              </w:rPr>
              <w:t>
</w:t>
            </w:r>
            <w:r>
              <w:rPr>
                <w:rFonts w:ascii="Times New Roman"/>
                <w:b w:val="false"/>
                <w:i w:val="false"/>
                <w:color w:val="000000"/>
                <w:sz w:val="20"/>
              </w:rPr>
              <w:t>- жабдықтарды пайдалану мен жөндеу жұмыстарын жүргізу кезіндегі қауіпсіздік талаптарын орындауды;</w:t>
            </w:r>
            <w:r>
              <w:br/>
            </w:r>
            <w:r>
              <w:rPr>
                <w:rFonts w:ascii="Times New Roman"/>
                <w:b w:val="false"/>
                <w:i w:val="false"/>
                <w:color w:val="000000"/>
                <w:sz w:val="20"/>
              </w:rPr>
              <w:t>
</w:t>
            </w:r>
            <w:r>
              <w:rPr>
                <w:rFonts w:ascii="Times New Roman"/>
                <w:b w:val="false"/>
                <w:i w:val="false"/>
                <w:color w:val="000000"/>
                <w:sz w:val="20"/>
              </w:rPr>
              <w:t>- өрт сөндіру құралдарын пайдалануды;</w:t>
            </w:r>
            <w:r>
              <w:br/>
            </w:r>
            <w:r>
              <w:rPr>
                <w:rFonts w:ascii="Times New Roman"/>
                <w:b w:val="false"/>
                <w:i w:val="false"/>
                <w:color w:val="000000"/>
                <w:sz w:val="20"/>
              </w:rPr>
              <w:t>
</w:t>
            </w:r>
            <w:r>
              <w:rPr>
                <w:rFonts w:ascii="Times New Roman"/>
                <w:b w:val="false"/>
                <w:i w:val="false"/>
                <w:color w:val="000000"/>
                <w:sz w:val="20"/>
              </w:rPr>
              <w:t>- нормативті-техникалық құжаттармен жұмыс істеуді.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3.9.7</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процестерді автоматтандыру</w:t>
            </w:r>
            <w:r>
              <w:br/>
            </w:r>
            <w:r>
              <w:rPr>
                <w:rFonts w:ascii="Times New Roman"/>
                <w:b w:val="false"/>
                <w:i w:val="false"/>
                <w:color w:val="000000"/>
                <w:sz w:val="20"/>
              </w:rPr>
              <w:t>
</w:t>
            </w:r>
            <w:r>
              <w:rPr>
                <w:rFonts w:ascii="Times New Roman"/>
                <w:b w:val="false"/>
                <w:i w:val="false"/>
                <w:color w:val="000000"/>
                <w:sz w:val="20"/>
              </w:rPr>
              <w:t>Өлшеу және бақылау құралдары техникасының негіздері. Технологиялық процестерді реттеудің негіздері. Технологиялық процестерді басқарудағы есептеу техникасы. Технологиялық процестерді басқарудың автоматты жүйелері (ТПБАЖ).</w:t>
            </w:r>
            <w:r>
              <w:br/>
            </w:r>
            <w:r>
              <w:rPr>
                <w:rFonts w:ascii="Times New Roman"/>
                <w:b w:val="false"/>
                <w:i w:val="false"/>
                <w:color w:val="000000"/>
                <w:sz w:val="20"/>
              </w:rPr>
              <w:t>
</w:t>
            </w:r>
            <w:r>
              <w:rPr>
                <w:rFonts w:ascii="Times New Roman"/>
                <w:b w:val="false"/>
                <w:i w:val="false"/>
                <w:color w:val="000000"/>
                <w:sz w:val="20"/>
              </w:rPr>
              <w:t>Тұтқыр және сусымалы материалдар өндірісіндегі автоматтандыру процестері.</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бақылаудың автоматтық жабдықтарының құрылғысын, реттеу, қорғау және тоқтатуды, жеке аспаптардың және жалпы процестердің автоматтандырылған сызба-нұсқасын.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аспапты, технологиялық сызба-нұсқа учаскесін немесе жалпы сызба-нұсқаны автоматтандыруды, аспаптардың көрсеткіштерін алуды және ақпарат анықтығын бағалауды.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КҚ 3.9.3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Электржабдықтар</w:t>
            </w:r>
            <w:r>
              <w:br/>
            </w:r>
            <w:r>
              <w:rPr>
                <w:rFonts w:ascii="Times New Roman"/>
                <w:b w:val="false"/>
                <w:i w:val="false"/>
                <w:color w:val="000000"/>
                <w:sz w:val="20"/>
              </w:rPr>
              <w:t>
</w:t>
            </w:r>
            <w:r>
              <w:rPr>
                <w:rFonts w:ascii="Times New Roman"/>
                <w:b w:val="false"/>
                <w:i w:val="false"/>
                <w:color w:val="000000"/>
                <w:sz w:val="20"/>
              </w:rPr>
              <w:t>Электржетек теориясы негіздері. Электрожетек механикасы. Электрқозғалтқыш қуатының есебі. Басқару аппаратурасы және электржетек қорғаныстары. Автоматты басқару және қорғау әдістері. Қыш өндірісі кәсіпорындарының электржабдықтары. Жалпы өндірістік механизмдердің электржабдықтары. Көлік -көтеру машинасы мен механизмдердің электржабдықтары. Сорғылардың, компрессорлардың және желдеткіш қондырғыларының электржабдықтары. Ағынды-тасымалдау жүйесінің электржабдықтары. Химия өндірісінің негізгі механизмдерінің электржабдықтары. Химия өндірісі механизмдерінің жалпы сипаттамасы және электржабдықтардың жұмыс жағдайлары. Бұрамдық машина электржабдықтары. Білік машинасы электржабдықтары.</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электржетек түрлерін; қозғалтқыштардың құрылым ерекшеліктерін;</w:t>
            </w:r>
            <w:r>
              <w:br/>
            </w:r>
            <w:r>
              <w:rPr>
                <w:rFonts w:ascii="Times New Roman"/>
                <w:b w:val="false"/>
                <w:i w:val="false"/>
                <w:color w:val="000000"/>
                <w:sz w:val="20"/>
              </w:rPr>
              <w:t>
</w:t>
            </w:r>
            <w:r>
              <w:rPr>
                <w:rFonts w:ascii="Times New Roman"/>
                <w:b w:val="false"/>
                <w:i w:val="false"/>
                <w:color w:val="000000"/>
                <w:sz w:val="20"/>
              </w:rPr>
              <w:t>- қосудың негізгі сызба-нұсқалары және жұмыс тәртібін;</w:t>
            </w:r>
            <w:r>
              <w:br/>
            </w:r>
            <w:r>
              <w:rPr>
                <w:rFonts w:ascii="Times New Roman"/>
                <w:b w:val="false"/>
                <w:i w:val="false"/>
                <w:color w:val="000000"/>
                <w:sz w:val="20"/>
              </w:rPr>
              <w:t>
</w:t>
            </w:r>
            <w:r>
              <w:rPr>
                <w:rFonts w:ascii="Times New Roman"/>
                <w:b w:val="false"/>
                <w:i w:val="false"/>
                <w:color w:val="000000"/>
                <w:sz w:val="20"/>
              </w:rPr>
              <w:t>- электрқозғалтқыштардың электрмеханикалық сипаттамасын;</w:t>
            </w:r>
            <w:r>
              <w:br/>
            </w:r>
            <w:r>
              <w:rPr>
                <w:rFonts w:ascii="Times New Roman"/>
                <w:b w:val="false"/>
                <w:i w:val="false"/>
                <w:color w:val="000000"/>
                <w:sz w:val="20"/>
              </w:rPr>
              <w:t>
</w:t>
            </w:r>
            <w:r>
              <w:rPr>
                <w:rFonts w:ascii="Times New Roman"/>
                <w:b w:val="false"/>
                <w:i w:val="false"/>
                <w:color w:val="000000"/>
                <w:sz w:val="20"/>
              </w:rPr>
              <w:t>- тиристор жиiлiк түрлендiргiшiнің жұмыс принципін;</w:t>
            </w:r>
            <w:r>
              <w:br/>
            </w:r>
            <w:r>
              <w:rPr>
                <w:rFonts w:ascii="Times New Roman"/>
                <w:b w:val="false"/>
                <w:i w:val="false"/>
                <w:color w:val="000000"/>
                <w:sz w:val="20"/>
              </w:rPr>
              <w:t>
</w:t>
            </w:r>
            <w:r>
              <w:rPr>
                <w:rFonts w:ascii="Times New Roman"/>
                <w:b w:val="false"/>
                <w:i w:val="false"/>
                <w:color w:val="000000"/>
                <w:sz w:val="20"/>
              </w:rPr>
              <w:t>- асинхрондық вентилдi каскад, релелдiк-түйiскен және түйсіксіз аппараттарды басқаруды және қорғауды;</w:t>
            </w:r>
            <w:r>
              <w:br/>
            </w:r>
            <w:r>
              <w:rPr>
                <w:rFonts w:ascii="Times New Roman"/>
                <w:b w:val="false"/>
                <w:i w:val="false"/>
                <w:color w:val="000000"/>
                <w:sz w:val="20"/>
              </w:rPr>
              <w:t>
</w:t>
            </w:r>
            <w:r>
              <w:rPr>
                <w:rFonts w:ascii="Times New Roman"/>
                <w:b w:val="false"/>
                <w:i w:val="false"/>
                <w:color w:val="000000"/>
                <w:sz w:val="20"/>
              </w:rPr>
              <w:t>- электржабдықтау жүйелерін және оларға қойылатын талаптарын.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тұтқыр және сусымалы материалдар өндірісінің механизімдерін электржетектермен басқарудың релелі-түйіспелі сызбаларын оқуды;</w:t>
            </w:r>
            <w:r>
              <w:br/>
            </w:r>
            <w:r>
              <w:rPr>
                <w:rFonts w:ascii="Times New Roman"/>
                <w:b w:val="false"/>
                <w:i w:val="false"/>
                <w:color w:val="000000"/>
                <w:sz w:val="20"/>
              </w:rPr>
              <w:t>
</w:t>
            </w:r>
            <w:r>
              <w:rPr>
                <w:rFonts w:ascii="Times New Roman"/>
                <w:b w:val="false"/>
                <w:i w:val="false"/>
                <w:color w:val="000000"/>
                <w:sz w:val="20"/>
              </w:rPr>
              <w:t>механизімдерге сәйкес электржабдықтарды каталог бойынша таңдап алуды;</w:t>
            </w:r>
            <w:r>
              <w:br/>
            </w:r>
            <w:r>
              <w:rPr>
                <w:rFonts w:ascii="Times New Roman"/>
                <w:b w:val="false"/>
                <w:i w:val="false"/>
                <w:color w:val="000000"/>
                <w:sz w:val="20"/>
              </w:rPr>
              <w:t>
</w:t>
            </w:r>
            <w:r>
              <w:rPr>
                <w:rFonts w:ascii="Times New Roman"/>
                <w:b w:val="false"/>
                <w:i w:val="false"/>
                <w:color w:val="000000"/>
                <w:sz w:val="20"/>
              </w:rPr>
              <w:t>- осы қондырғыларды басқарудың электрлік сызба-нұсқасын құруды; құбырқалыптау машинасы үшін электржабдықтар таңдап алуды.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3.9.1</w:t>
            </w:r>
            <w:r>
              <w:br/>
            </w:r>
            <w:r>
              <w:rPr>
                <w:rFonts w:ascii="Times New Roman"/>
                <w:b w:val="false"/>
                <w:i w:val="false"/>
                <w:color w:val="000000"/>
                <w:sz w:val="20"/>
              </w:rPr>
              <w:t>
</w:t>
            </w:r>
            <w:r>
              <w:rPr>
                <w:rFonts w:ascii="Times New Roman"/>
                <w:b w:val="false"/>
                <w:i w:val="false"/>
                <w:color w:val="000000"/>
                <w:sz w:val="20"/>
              </w:rPr>
              <w:t>КҚ 3.9.4</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Тұтқыр және сусымалы материалдар өндірісінің механикалық жабдықтары</w:t>
            </w:r>
            <w:r>
              <w:br/>
            </w:r>
            <w:r>
              <w:rPr>
                <w:rFonts w:ascii="Times New Roman"/>
                <w:b w:val="false"/>
                <w:i w:val="false"/>
                <w:color w:val="000000"/>
                <w:sz w:val="20"/>
              </w:rPr>
              <w:t>
</w:t>
            </w:r>
            <w:r>
              <w:rPr>
                <w:rFonts w:ascii="Times New Roman"/>
                <w:b w:val="false"/>
                <w:i w:val="false"/>
                <w:color w:val="000000"/>
                <w:sz w:val="20"/>
              </w:rPr>
              <w:t>Таулы цехтарды жабдықтау. Шикізат цехтарын жабдықтау. Күйдіру цехтарын жабдықтау. Клинкер ұнтақтау цехтарын жабдықтау. Әк және гипс өндірісі үшін жабдықтар. Шаң тұтқыш жабдықтары. Талшықтасцемент өндірісі үшін жабдықтар.</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тау, шикізат цехтарының, клинкерді күйдіру, үгіту цехтарының, әк пен гипс өндірісінің, талшықтасцемент өндірісінің негізгі және қосымша жабдықтарының түрлерін, қолданысын, құрылысын және қызмет принципін.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тау, шикізат цехтарының, клинкерді күйдіру, үгіту цехтарының, әк пен гипс өндірісінің, талшықтасцемент өндірісінің негізгі және қосымша жабдықтарының кинематикалық сызбасы мен сұлбасын оқуды.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3.9.1</w:t>
            </w:r>
            <w:r>
              <w:br/>
            </w:r>
            <w:r>
              <w:rPr>
                <w:rFonts w:ascii="Times New Roman"/>
                <w:b w:val="false"/>
                <w:i w:val="false"/>
                <w:color w:val="000000"/>
                <w:sz w:val="20"/>
              </w:rPr>
              <w:t>
</w:t>
            </w:r>
            <w:r>
              <w:rPr>
                <w:rFonts w:ascii="Times New Roman"/>
                <w:b w:val="false"/>
                <w:i w:val="false"/>
                <w:color w:val="000000"/>
                <w:sz w:val="20"/>
              </w:rPr>
              <w:t>КҚ 3.9.10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Тұтқыр және сусымалы материалдар өндірісінің жабдықтарын пайдалану, жөндеу және құрастыру</w:t>
            </w:r>
            <w:r>
              <w:br/>
            </w:r>
            <w:r>
              <w:rPr>
                <w:rFonts w:ascii="Times New Roman"/>
                <w:b w:val="false"/>
                <w:i w:val="false"/>
                <w:color w:val="000000"/>
                <w:sz w:val="20"/>
              </w:rPr>
              <w:t>
</w:t>
            </w:r>
            <w:r>
              <w:rPr>
                <w:rFonts w:ascii="Times New Roman"/>
                <w:b w:val="false"/>
                <w:i w:val="false"/>
                <w:color w:val="000000"/>
                <w:sz w:val="20"/>
              </w:rPr>
              <w:t>Машина беріктігі және теротехнология. Жабдықтарға техникалық қызмет көрсету және жөндеуді ұйымдастыру мен жүргізу. Жабдықтар тетіктерінің жоғарғы тозу тұрақтылығы әдістері. Тұтқыр және сұсымалы материалдар өндірісі үшін жабдықтарды пайдалану. Таулы, шикізат цехтары, клинкер ұнтақтау, талшықтасцемент өндірісі, әк және известь өндірісі жабдықтардың тетіктері мен түйіндерін жөндеу. Жабдықтарды майлау. Шаңтұту үшін жабдықтарды пайдалану және жөндеу. Тұтқыр және сусымалы материалдар өндірісі жабдықтары монтаждау.</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бұзылу мен тозудың түрлерін, олардың пайда болу жағдайлары мен сипаттамаларын;</w:t>
            </w:r>
            <w:r>
              <w:br/>
            </w:r>
            <w:r>
              <w:rPr>
                <w:rFonts w:ascii="Times New Roman"/>
                <w:b w:val="false"/>
                <w:i w:val="false"/>
                <w:color w:val="000000"/>
                <w:sz w:val="20"/>
              </w:rPr>
              <w:t>
</w:t>
            </w:r>
            <w:r>
              <w:rPr>
                <w:rFonts w:ascii="Times New Roman"/>
                <w:b w:val="false"/>
                <w:i w:val="false"/>
                <w:color w:val="000000"/>
                <w:sz w:val="20"/>
              </w:rPr>
              <w:t>- тетіктердегі ақаулардың пайда болу әдістерін, олардың мәнін;</w:t>
            </w:r>
            <w:r>
              <w:br/>
            </w:r>
            <w:r>
              <w:rPr>
                <w:rFonts w:ascii="Times New Roman"/>
                <w:b w:val="false"/>
                <w:i w:val="false"/>
                <w:color w:val="000000"/>
                <w:sz w:val="20"/>
              </w:rPr>
              <w:t>
</w:t>
            </w:r>
            <w:r>
              <w:rPr>
                <w:rFonts w:ascii="Times New Roman"/>
                <w:b w:val="false"/>
                <w:i w:val="false"/>
                <w:color w:val="000000"/>
                <w:sz w:val="20"/>
              </w:rPr>
              <w:t>- машиналар тетіктерінің тозуға төзімділігін арттыру мен қалпына келтірудің әдіс тәсілдерін, олардың мәнін, қолданылатын жабдықтарды; техникалық қызмет көрсету мен техниканы жөндеу жүйелерінің терминологиясын және анықтамасын; техникалық пайдалану ережелерінің негізгі жағдайларын; ТҚК ұйымдастырудың негізгі принциптерін;</w:t>
            </w:r>
            <w:r>
              <w:br/>
            </w:r>
            <w:r>
              <w:rPr>
                <w:rFonts w:ascii="Times New Roman"/>
                <w:b w:val="false"/>
                <w:i w:val="false"/>
                <w:color w:val="000000"/>
                <w:sz w:val="20"/>
              </w:rPr>
              <w:t>
</w:t>
            </w:r>
            <w:r>
              <w:rPr>
                <w:rFonts w:ascii="Times New Roman"/>
                <w:b w:val="false"/>
                <w:i w:val="false"/>
                <w:color w:val="000000"/>
                <w:sz w:val="20"/>
              </w:rPr>
              <w:t>- ТҚК ұйымдастыру мен жүргізу бойынша пайдалану, кезекші және жөндеуші қызметкердің міндеттерін;</w:t>
            </w:r>
            <w:r>
              <w:br/>
            </w:r>
            <w:r>
              <w:rPr>
                <w:rFonts w:ascii="Times New Roman"/>
                <w:b w:val="false"/>
                <w:i w:val="false"/>
                <w:color w:val="000000"/>
                <w:sz w:val="20"/>
              </w:rPr>
              <w:t>
</w:t>
            </w:r>
            <w:r>
              <w:rPr>
                <w:rFonts w:ascii="Times New Roman"/>
                <w:b w:val="false"/>
                <w:i w:val="false"/>
                <w:color w:val="000000"/>
                <w:sz w:val="20"/>
              </w:rPr>
              <w:t>- жөндеу жұмыстарының түрлерін білуді; жөндеу құжаттамаларының түрлерін;</w:t>
            </w:r>
            <w:r>
              <w:br/>
            </w:r>
            <w:r>
              <w:rPr>
                <w:rFonts w:ascii="Times New Roman"/>
                <w:b w:val="false"/>
                <w:i w:val="false"/>
                <w:color w:val="000000"/>
                <w:sz w:val="20"/>
              </w:rPr>
              <w:t>
</w:t>
            </w:r>
            <w:r>
              <w:rPr>
                <w:rFonts w:ascii="Times New Roman"/>
                <w:b w:val="false"/>
                <w:i w:val="false"/>
                <w:color w:val="000000"/>
                <w:sz w:val="20"/>
              </w:rPr>
              <w:t>- оны толтырудың ережесі мен талаптарын;</w:t>
            </w:r>
            <w:r>
              <w:br/>
            </w:r>
            <w:r>
              <w:rPr>
                <w:rFonts w:ascii="Times New Roman"/>
                <w:b w:val="false"/>
                <w:i w:val="false"/>
                <w:color w:val="000000"/>
                <w:sz w:val="20"/>
              </w:rPr>
              <w:t>
</w:t>
            </w:r>
            <w:r>
              <w:rPr>
                <w:rFonts w:ascii="Times New Roman"/>
                <w:b w:val="false"/>
                <w:i w:val="false"/>
                <w:color w:val="000000"/>
                <w:sz w:val="20"/>
              </w:rPr>
              <w:t>- жабдықтардың жұмысының өлшемдері мен тиімділікті бағалауды;</w:t>
            </w:r>
            <w:r>
              <w:br/>
            </w:r>
            <w:r>
              <w:rPr>
                <w:rFonts w:ascii="Times New Roman"/>
                <w:b w:val="false"/>
                <w:i w:val="false"/>
                <w:color w:val="000000"/>
                <w:sz w:val="20"/>
              </w:rPr>
              <w:t>
</w:t>
            </w:r>
            <w:r>
              <w:rPr>
                <w:rFonts w:ascii="Times New Roman"/>
                <w:b w:val="false"/>
                <w:i w:val="false"/>
                <w:color w:val="000000"/>
                <w:sz w:val="20"/>
              </w:rPr>
              <w:t>- механикалық жабдықтардың тетіктері мен түйіндерін жөндеу бойынша негізгі жұмыстарды;</w:t>
            </w:r>
            <w:r>
              <w:br/>
            </w:r>
            <w:r>
              <w:rPr>
                <w:rFonts w:ascii="Times New Roman"/>
                <w:b w:val="false"/>
                <w:i w:val="false"/>
                <w:color w:val="000000"/>
                <w:sz w:val="20"/>
              </w:rPr>
              <w:t>
</w:t>
            </w:r>
            <w:r>
              <w:rPr>
                <w:rFonts w:ascii="Times New Roman"/>
                <w:b w:val="false"/>
                <w:i w:val="false"/>
                <w:color w:val="000000"/>
                <w:sz w:val="20"/>
              </w:rPr>
              <w:t>- тұтқыр және сусымалы материалдар өндірісі бойынша кәсіпорынның жабдықтарын пайдалану, жөндеу, реттеу және жинақтау ерекшеліктерін;</w:t>
            </w:r>
            <w:r>
              <w:br/>
            </w:r>
            <w:r>
              <w:rPr>
                <w:rFonts w:ascii="Times New Roman"/>
                <w:b w:val="false"/>
                <w:i w:val="false"/>
                <w:color w:val="000000"/>
                <w:sz w:val="20"/>
              </w:rPr>
              <w:t>
</w:t>
            </w:r>
            <w:r>
              <w:rPr>
                <w:rFonts w:ascii="Times New Roman"/>
                <w:b w:val="false"/>
                <w:i w:val="false"/>
                <w:color w:val="000000"/>
                <w:sz w:val="20"/>
              </w:rPr>
              <w:t>- жабдықтарды пайдалану кезінде қолданылатын майлау материалдары мен майлау жүйесін;</w:t>
            </w:r>
            <w:r>
              <w:br/>
            </w:r>
            <w:r>
              <w:rPr>
                <w:rFonts w:ascii="Times New Roman"/>
                <w:b w:val="false"/>
                <w:i w:val="false"/>
                <w:color w:val="000000"/>
                <w:sz w:val="20"/>
              </w:rPr>
              <w:t>
</w:t>
            </w:r>
            <w:r>
              <w:rPr>
                <w:rFonts w:ascii="Times New Roman"/>
                <w:b w:val="false"/>
                <w:i w:val="false"/>
                <w:color w:val="000000"/>
                <w:sz w:val="20"/>
              </w:rPr>
              <w:t>- жабдықтардың жөндеу жұмыстарын ұйымдастыруды;</w:t>
            </w:r>
            <w:r>
              <w:br/>
            </w:r>
            <w:r>
              <w:rPr>
                <w:rFonts w:ascii="Times New Roman"/>
                <w:b w:val="false"/>
                <w:i w:val="false"/>
                <w:color w:val="000000"/>
                <w:sz w:val="20"/>
              </w:rPr>
              <w:t>
</w:t>
            </w:r>
            <w:r>
              <w:rPr>
                <w:rFonts w:ascii="Times New Roman"/>
                <w:b w:val="false"/>
                <w:i w:val="false"/>
                <w:color w:val="000000"/>
                <w:sz w:val="20"/>
              </w:rPr>
              <w:t>- жабдықтардың сенімділігін;</w:t>
            </w:r>
            <w:r>
              <w:br/>
            </w:r>
            <w:r>
              <w:rPr>
                <w:rFonts w:ascii="Times New Roman"/>
                <w:b w:val="false"/>
                <w:i w:val="false"/>
                <w:color w:val="000000"/>
                <w:sz w:val="20"/>
              </w:rPr>
              <w:t>
</w:t>
            </w:r>
            <w:r>
              <w:rPr>
                <w:rFonts w:ascii="Times New Roman"/>
                <w:b w:val="false"/>
                <w:i w:val="false"/>
                <w:color w:val="000000"/>
                <w:sz w:val="20"/>
              </w:rPr>
              <w:t>- механикалық жабдықтарды пайдалану туралы жалпы түсініктер мен ережелерді;</w:t>
            </w:r>
            <w:r>
              <w:br/>
            </w:r>
            <w:r>
              <w:rPr>
                <w:rFonts w:ascii="Times New Roman"/>
                <w:b w:val="false"/>
                <w:i w:val="false"/>
                <w:color w:val="000000"/>
                <w:sz w:val="20"/>
              </w:rPr>
              <w:t>
</w:t>
            </w:r>
            <w:r>
              <w:rPr>
                <w:rFonts w:ascii="Times New Roman"/>
                <w:b w:val="false"/>
                <w:i w:val="false"/>
                <w:color w:val="000000"/>
                <w:sz w:val="20"/>
              </w:rPr>
              <w:t>- жабдықтарды пайдалану, техникалық қызмет көрсету, жөндеу және жинақтаудың технологиясын;</w:t>
            </w:r>
            <w:r>
              <w:br/>
            </w:r>
            <w:r>
              <w:rPr>
                <w:rFonts w:ascii="Times New Roman"/>
                <w:b w:val="false"/>
                <w:i w:val="false"/>
                <w:color w:val="000000"/>
                <w:sz w:val="20"/>
              </w:rPr>
              <w:t>
</w:t>
            </w:r>
            <w:r>
              <w:rPr>
                <w:rFonts w:ascii="Times New Roman"/>
                <w:b w:val="false"/>
                <w:i w:val="false"/>
                <w:color w:val="000000"/>
                <w:sz w:val="20"/>
              </w:rPr>
              <w:t>- жабдықтарға күрделі және ағымдағы жөндеу жұмыстарын жүргізу үшін қажетті жөндеу құжаттамаларын;</w:t>
            </w:r>
            <w:r>
              <w:br/>
            </w:r>
            <w:r>
              <w:rPr>
                <w:rFonts w:ascii="Times New Roman"/>
                <w:b w:val="false"/>
                <w:i w:val="false"/>
                <w:color w:val="000000"/>
                <w:sz w:val="20"/>
              </w:rPr>
              <w:t>
</w:t>
            </w:r>
            <w:r>
              <w:rPr>
                <w:rFonts w:ascii="Times New Roman"/>
                <w:b w:val="false"/>
                <w:i w:val="false"/>
                <w:color w:val="000000"/>
                <w:sz w:val="20"/>
              </w:rPr>
              <w:t>- жабдықтарды майлау үшін құрылғыларды және жүйенің құрылымы мен қызмет принципін.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бұзылу мен тозудың түрлерін анықтауды, олардың пайда болу себептерін табуды;</w:t>
            </w:r>
            <w:r>
              <w:br/>
            </w:r>
            <w:r>
              <w:rPr>
                <w:rFonts w:ascii="Times New Roman"/>
                <w:b w:val="false"/>
                <w:i w:val="false"/>
                <w:color w:val="000000"/>
                <w:sz w:val="20"/>
              </w:rPr>
              <w:t>
</w:t>
            </w:r>
            <w:r>
              <w:rPr>
                <w:rFonts w:ascii="Times New Roman"/>
                <w:b w:val="false"/>
                <w:i w:val="false"/>
                <w:color w:val="000000"/>
                <w:sz w:val="20"/>
              </w:rPr>
              <w:t>- аспапсыз әдіспен тетіктердегі ақауларды табуды;</w:t>
            </w:r>
            <w:r>
              <w:br/>
            </w:r>
            <w:r>
              <w:rPr>
                <w:rFonts w:ascii="Times New Roman"/>
                <w:b w:val="false"/>
                <w:i w:val="false"/>
                <w:color w:val="000000"/>
                <w:sz w:val="20"/>
              </w:rPr>
              <w:t>
</w:t>
            </w:r>
            <w:r>
              <w:rPr>
                <w:rFonts w:ascii="Times New Roman"/>
                <w:b w:val="false"/>
                <w:i w:val="false"/>
                <w:color w:val="000000"/>
                <w:sz w:val="20"/>
              </w:rPr>
              <w:t>- белгіленген жағдайлар бойынша тетіктердің тозуға төзімділігі мен қалпына келтіруді арттыру әдістерін белгілеуді; практикалық қызметте терминдерді, анықтамаларды, шартты белгілерді пайдалана алуды;</w:t>
            </w:r>
            <w:r>
              <w:br/>
            </w:r>
            <w:r>
              <w:rPr>
                <w:rFonts w:ascii="Times New Roman"/>
                <w:b w:val="false"/>
                <w:i w:val="false"/>
                <w:color w:val="000000"/>
                <w:sz w:val="20"/>
              </w:rPr>
              <w:t>
</w:t>
            </w:r>
            <w:r>
              <w:rPr>
                <w:rFonts w:ascii="Times New Roman"/>
                <w:b w:val="false"/>
                <w:i w:val="false"/>
                <w:color w:val="000000"/>
                <w:sz w:val="20"/>
              </w:rPr>
              <w:t>- техникалық пайдалану ережелерін сақтауды;</w:t>
            </w:r>
            <w:r>
              <w:br/>
            </w:r>
            <w:r>
              <w:rPr>
                <w:rFonts w:ascii="Times New Roman"/>
                <w:b w:val="false"/>
                <w:i w:val="false"/>
                <w:color w:val="000000"/>
                <w:sz w:val="20"/>
              </w:rPr>
              <w:t>
</w:t>
            </w:r>
            <w:r>
              <w:rPr>
                <w:rFonts w:ascii="Times New Roman"/>
                <w:b w:val="false"/>
                <w:i w:val="false"/>
                <w:color w:val="000000"/>
                <w:sz w:val="20"/>
              </w:rPr>
              <w:t>- ауысымды қабылдап алу мен тапсыру жорналын, агрегат жорналын толтыруды; жөндеу құжаттамаларын құруды; техникалық диагностика жүргізуді;</w:t>
            </w:r>
            <w:r>
              <w:br/>
            </w:r>
            <w:r>
              <w:rPr>
                <w:rFonts w:ascii="Times New Roman"/>
                <w:b w:val="false"/>
                <w:i w:val="false"/>
                <w:color w:val="000000"/>
                <w:sz w:val="20"/>
              </w:rPr>
              <w:t>
</w:t>
            </w:r>
            <w:r>
              <w:rPr>
                <w:rFonts w:ascii="Times New Roman"/>
                <w:b w:val="false"/>
                <w:i w:val="false"/>
                <w:color w:val="000000"/>
                <w:sz w:val="20"/>
              </w:rPr>
              <w:t>- жоспарлы-ескертпелі жөндеу жұмыстары туралы ереже негізінде жабдықтарға жөндеу, жинақтау жүргізуді, жөндеу құжаттарын құруды.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3.9.2</w:t>
            </w:r>
            <w:r>
              <w:br/>
            </w:r>
            <w:r>
              <w:rPr>
                <w:rFonts w:ascii="Times New Roman"/>
                <w:b w:val="false"/>
                <w:i w:val="false"/>
                <w:color w:val="000000"/>
                <w:sz w:val="20"/>
              </w:rPr>
              <w:t>
</w:t>
            </w:r>
            <w:r>
              <w:rPr>
                <w:rFonts w:ascii="Times New Roman"/>
                <w:b w:val="false"/>
                <w:i w:val="false"/>
                <w:color w:val="000000"/>
                <w:sz w:val="20"/>
              </w:rPr>
              <w:t>КҚ 3.9.6</w:t>
            </w:r>
            <w:r>
              <w:br/>
            </w:r>
            <w:r>
              <w:rPr>
                <w:rFonts w:ascii="Times New Roman"/>
                <w:b w:val="false"/>
                <w:i w:val="false"/>
                <w:color w:val="000000"/>
                <w:sz w:val="20"/>
              </w:rPr>
              <w:t>
</w:t>
            </w:r>
            <w:r>
              <w:rPr>
                <w:rFonts w:ascii="Times New Roman"/>
                <w:b w:val="false"/>
                <w:i w:val="false"/>
                <w:color w:val="000000"/>
                <w:sz w:val="20"/>
              </w:rPr>
              <w:t>КҚ 3.9.9</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саласының экономикасы</w:t>
            </w:r>
            <w:r>
              <w:br/>
            </w:r>
            <w:r>
              <w:rPr>
                <w:rFonts w:ascii="Times New Roman"/>
                <w:b w:val="false"/>
                <w:i w:val="false"/>
                <w:color w:val="000000"/>
                <w:sz w:val="20"/>
              </w:rPr>
              <w:t>
</w:t>
            </w:r>
            <w:r>
              <w:rPr>
                <w:rFonts w:ascii="Times New Roman"/>
                <w:b w:val="false"/>
                <w:i w:val="false"/>
                <w:color w:val="000000"/>
                <w:sz w:val="20"/>
              </w:rPr>
              <w:t>Кәсіпорынды ұйымдастыру түрлері, олардың ұйымдастырушылық және өндірістік құрылымдары. Өндіріс түрлері; олардың сипаттамасы. Негізгі өндірістік және технологиялық процестер. Негізгі және айналмалы қаражаты. Еңбек ресурстары. Ұйымдастыру, нормалау және еңбек төлемақы. Өнімнің өзіндікқұны. Бағаның құрылуы. Ұйымның тиімді қызметін бағалау. Өнімнің сапасы мен бәсекеге қабілеттілігі.</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кәсіпорын қызметтің тиімді ұйымдастыруды, жабдықтар жұмысы процестерінің экономикалық мәнің, жөндеу-жинастыру жұмыстарын ұйымдастыру әдістерін;</w:t>
            </w:r>
            <w:r>
              <w:br/>
            </w:r>
            <w:r>
              <w:rPr>
                <w:rFonts w:ascii="Times New Roman"/>
                <w:b w:val="false"/>
                <w:i w:val="false"/>
                <w:color w:val="000000"/>
                <w:sz w:val="20"/>
              </w:rPr>
              <w:t>
</w:t>
            </w:r>
            <w:r>
              <w:rPr>
                <w:rFonts w:ascii="Times New Roman"/>
                <w:b w:val="false"/>
                <w:i w:val="false"/>
                <w:color w:val="000000"/>
                <w:sz w:val="20"/>
              </w:rPr>
              <w:t>- жұмыстың ұйымдастырылуын және кәсіпорын құрылысын, жұмыс істеп жатқан өндірістің жағдайындағы кәсіпорындағы түрлі кәсіптердің жұмысын, еңбекті ұйымдастыруды; өнімге бағаның құрылу механизімін және қазіргі жағдайдағы еңбек төлемақы түрлерін.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жабдықтардың жұмысының негізгі техника-экономикалық көрсеткіштерін есептеуді, жабдықтардың тиімді жұмысын бағалауды және оның кәсіпорын жұмысының нәтижесіне әсерін;</w:t>
            </w:r>
            <w:r>
              <w:br/>
            </w:r>
            <w:r>
              <w:rPr>
                <w:rFonts w:ascii="Times New Roman"/>
                <w:b w:val="false"/>
                <w:i w:val="false"/>
                <w:color w:val="000000"/>
                <w:sz w:val="20"/>
              </w:rPr>
              <w:t>
</w:t>
            </w:r>
            <w:r>
              <w:rPr>
                <w:rFonts w:ascii="Times New Roman"/>
                <w:b w:val="false"/>
                <w:i w:val="false"/>
                <w:color w:val="000000"/>
                <w:sz w:val="20"/>
              </w:rPr>
              <w:t>- еңбек өнімділігінің берілген әдіс бойынша есептеу; еңбекақыны;</w:t>
            </w:r>
            <w:r>
              <w:br/>
            </w:r>
            <w:r>
              <w:rPr>
                <w:rFonts w:ascii="Times New Roman"/>
                <w:b w:val="false"/>
                <w:i w:val="false"/>
                <w:color w:val="000000"/>
                <w:sz w:val="20"/>
              </w:rPr>
              <w:t>
</w:t>
            </w:r>
            <w:r>
              <w:rPr>
                <w:rFonts w:ascii="Times New Roman"/>
                <w:b w:val="false"/>
                <w:i w:val="false"/>
                <w:color w:val="000000"/>
                <w:sz w:val="20"/>
              </w:rPr>
              <w:t>- өзіндікқұнды және өнімнің бағасын; ұйым әрекетінің тиімділігін бағалай білуді.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3.9.9</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практикасы</w:t>
            </w:r>
            <w:r>
              <w:br/>
            </w:r>
            <w:r>
              <w:rPr>
                <w:rFonts w:ascii="Times New Roman"/>
                <w:b w:val="false"/>
                <w:i w:val="false"/>
                <w:color w:val="000000"/>
                <w:sz w:val="20"/>
              </w:rPr>
              <w:t>
</w:t>
            </w:r>
            <w:r>
              <w:rPr>
                <w:rFonts w:ascii="Times New Roman"/>
                <w:b w:val="false"/>
                <w:i w:val="false"/>
                <w:color w:val="000000"/>
                <w:sz w:val="20"/>
              </w:rPr>
              <w:t>Слесарлық жұмыстарды ұйымдастыру. Технологиялық жабдықтарды пайдалану үшін қажетті слесарлық аспаптардың тізімін оқып білу. Тетік арматурасы: құрылысы, пайдалану ережесі, ақауларын анықтау. Слесарлық-құрастыру жұмыстары: ажырамайтын қосылыстарды құрастыру; ажырайтын қосылыстарды бөлшектеу мен құрастыру. Техникалық қызмет көрсету мен негізгі және қосымша жабдықтарды жөндеу кезіндегі слесарлық жұмыстар. Қыш өндірісінің жабдықтары: қолданысы жіктелуі, құрылысы, қызмет принципі, пайдалану ережесі, кездесетін ақаулар, олардың болу себептері мен жою әдістері. Жабдықтарды пайдалану қасиеті: түсінігі, сапасы, беріктігі жұмысқа қабілеттілігі, жөндеуге жарамдығы.</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слесарлық жұмысты орындау үшін аспаптар мен жабдықтарды пайдалануды; белгілеуді; металды шабуды, түзетуді, июды, металды кесуді, металды егеулеуді, тетіктерді бұрғылауды және тетіктердегі бұранданы қиюды;</w:t>
            </w:r>
            <w:r>
              <w:br/>
            </w:r>
            <w:r>
              <w:rPr>
                <w:rFonts w:ascii="Times New Roman"/>
                <w:b w:val="false"/>
                <w:i w:val="false"/>
                <w:color w:val="000000"/>
                <w:sz w:val="20"/>
              </w:rPr>
              <w:t>
</w:t>
            </w:r>
            <w:r>
              <w:rPr>
                <w:rFonts w:ascii="Times New Roman"/>
                <w:b w:val="false"/>
                <w:i w:val="false"/>
                <w:color w:val="000000"/>
                <w:sz w:val="20"/>
              </w:rPr>
              <w:t>- тетіктер мен механизмдерді өңдеудің оптималды режімін қолдануды.</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технологиялық аппараттар, технологиялық процестер, тетік арматурасы, коммуникацияға қызмет көрсету кезіндегі қажетті слесарлық және слесарлық-жөндеу жұмыстарын орындауда;</w:t>
            </w:r>
            <w:r>
              <w:br/>
            </w:r>
            <w:r>
              <w:rPr>
                <w:rFonts w:ascii="Times New Roman"/>
                <w:b w:val="false"/>
                <w:i w:val="false"/>
                <w:color w:val="000000"/>
                <w:sz w:val="20"/>
              </w:rPr>
              <w:t>
</w:t>
            </w:r>
            <w:r>
              <w:rPr>
                <w:rFonts w:ascii="Times New Roman"/>
                <w:b w:val="false"/>
                <w:i w:val="false"/>
                <w:color w:val="000000"/>
                <w:sz w:val="20"/>
              </w:rPr>
              <w:t>- Слесарлық өлшеу аспаптарын қолдануда.</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3.9.11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практикасы</w:t>
            </w:r>
            <w:r>
              <w:br/>
            </w:r>
            <w:r>
              <w:rPr>
                <w:rFonts w:ascii="Times New Roman"/>
                <w:b w:val="false"/>
                <w:i w:val="false"/>
                <w:color w:val="000000"/>
                <w:sz w:val="20"/>
              </w:rPr>
              <w:t>
</w:t>
            </w:r>
            <w:r>
              <w:rPr>
                <w:rFonts w:ascii="Times New Roman"/>
                <w:b w:val="false"/>
                <w:i w:val="false"/>
                <w:color w:val="000000"/>
                <w:sz w:val="20"/>
              </w:rPr>
              <w:t>Жонғыш топтары станоктарында бөлшектерді өңдеуге оқыту: сыртқы цилиндрлі және шеткі беттерді өңдеу; бунақтарды жону және кесу; кеулейжону, ажарлау, сүргілеу, жонғылау. Бағдарламалық басқару арқылы білдектерде жұмыс істеу.</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білдектерге тетіктерді орнықтыруды және бекітуді; кескіш аспаптар мен жонғылағыштарды орнықтыру мен бекітуді;</w:t>
            </w:r>
            <w:r>
              <w:br/>
            </w:r>
            <w:r>
              <w:rPr>
                <w:rFonts w:ascii="Times New Roman"/>
                <w:b w:val="false"/>
                <w:i w:val="false"/>
                <w:color w:val="000000"/>
                <w:sz w:val="20"/>
              </w:rPr>
              <w:t>
</w:t>
            </w:r>
            <w:r>
              <w:rPr>
                <w:rFonts w:ascii="Times New Roman"/>
                <w:b w:val="false"/>
                <w:i w:val="false"/>
                <w:color w:val="000000"/>
                <w:sz w:val="20"/>
              </w:rPr>
              <w:t>- білдектердің басқару органдарын пайдалануды; тетіктерді өлшеу әдістерін қолдануды;</w:t>
            </w:r>
            <w:r>
              <w:br/>
            </w:r>
            <w:r>
              <w:rPr>
                <w:rFonts w:ascii="Times New Roman"/>
                <w:b w:val="false"/>
                <w:i w:val="false"/>
                <w:color w:val="000000"/>
                <w:sz w:val="20"/>
              </w:rPr>
              <w:t>
</w:t>
            </w:r>
            <w:r>
              <w:rPr>
                <w:rFonts w:ascii="Times New Roman"/>
                <w:b w:val="false"/>
                <w:i w:val="false"/>
                <w:color w:val="000000"/>
                <w:sz w:val="20"/>
              </w:rPr>
              <w:t>- білдектерге баптау жүргізуді; кесу аспабына таңдау жүргізуді; металлкескіш білдектерде жұмыс істеу кезіндегі қауіпсіздік техникасы ережелерін сақтау мен өндірістік санитарияны.</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металлкескіш білдектерде тетіктерді дайындауда және өңдеуде;</w:t>
            </w:r>
            <w:r>
              <w:br/>
            </w:r>
            <w:r>
              <w:rPr>
                <w:rFonts w:ascii="Times New Roman"/>
                <w:b w:val="false"/>
                <w:i w:val="false"/>
                <w:color w:val="000000"/>
                <w:sz w:val="20"/>
              </w:rPr>
              <w:t>
</w:t>
            </w:r>
            <w:r>
              <w:rPr>
                <w:rFonts w:ascii="Times New Roman"/>
                <w:b w:val="false"/>
                <w:i w:val="false"/>
                <w:color w:val="000000"/>
                <w:sz w:val="20"/>
              </w:rPr>
              <w:t>- кескіш аспаптарына қайрау жүргізуде.</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3.9.11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03</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r>
              <w:br/>
            </w:r>
            <w:r>
              <w:rPr>
                <w:rFonts w:ascii="Times New Roman"/>
                <w:b w:val="false"/>
                <w:i w:val="false"/>
                <w:color w:val="000000"/>
                <w:sz w:val="20"/>
              </w:rPr>
              <w:t>
</w:t>
            </w:r>
            <w:r>
              <w:rPr>
                <w:rFonts w:ascii="Times New Roman"/>
                <w:b w:val="false"/>
                <w:i w:val="false"/>
                <w:color w:val="000000"/>
                <w:sz w:val="20"/>
              </w:rPr>
              <w:t>Кәсіпорынның жұмыс тәртібі. Кәсіпорынның негізгі және қосымша цехтары, олардың тағайындалуы және технологиялық процесс. Негізгі цехтардың шикізаттары мен өнімдерінің сипаттамасы. Кәсіпорындағы негізгі қауіпті және зиянды факторлар. Кәсіпорынның технологиялық тізбегі (цехтардың өзара байланысы).</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 пен цех орындарында қауіпсіз қозғалыс және жұмыс істеуді;</w:t>
            </w:r>
            <w:r>
              <w:br/>
            </w:r>
            <w:r>
              <w:rPr>
                <w:rFonts w:ascii="Times New Roman"/>
                <w:b w:val="false"/>
                <w:i w:val="false"/>
                <w:color w:val="000000"/>
                <w:sz w:val="20"/>
              </w:rPr>
              <w:t>
</w:t>
            </w:r>
            <w:r>
              <w:rPr>
                <w:rFonts w:ascii="Times New Roman"/>
                <w:b w:val="false"/>
                <w:i w:val="false"/>
                <w:color w:val="000000"/>
                <w:sz w:val="20"/>
              </w:rPr>
              <w:t>- жалпы кәсіптік және арнайы пәндерден алған білімдерін қолдануды;</w:t>
            </w:r>
            <w:r>
              <w:br/>
            </w:r>
            <w:r>
              <w:rPr>
                <w:rFonts w:ascii="Times New Roman"/>
                <w:b w:val="false"/>
                <w:i w:val="false"/>
                <w:color w:val="000000"/>
                <w:sz w:val="20"/>
              </w:rPr>
              <w:t>
</w:t>
            </w:r>
            <w:r>
              <w:rPr>
                <w:rFonts w:ascii="Times New Roman"/>
                <w:b w:val="false"/>
                <w:i w:val="false"/>
                <w:color w:val="000000"/>
                <w:sz w:val="20"/>
              </w:rPr>
              <w:t>- технологиялық процесті талдауды;</w:t>
            </w:r>
            <w:r>
              <w:br/>
            </w:r>
            <w:r>
              <w:rPr>
                <w:rFonts w:ascii="Times New Roman"/>
                <w:b w:val="false"/>
                <w:i w:val="false"/>
                <w:color w:val="000000"/>
                <w:sz w:val="20"/>
              </w:rPr>
              <w:t>
</w:t>
            </w:r>
            <w:r>
              <w:rPr>
                <w:rFonts w:ascii="Times New Roman"/>
                <w:b w:val="false"/>
                <w:i w:val="false"/>
                <w:color w:val="000000"/>
                <w:sz w:val="20"/>
              </w:rPr>
              <w:t>- техникалық құжаттамалармен жұмысты; өндірістің цехтары арасындағы байланыстарды анықтауды.</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кәсіпорын және цех орындарында қауіпсіз тәртіпті, кәсіпорында қауіпсіздік техникасы мен өрт қауіпсіздігі ережелерін сақтауда, технологиялық процестің негізгі қауіпсіз ережесін енгізуде, цехтің құжаттамаларын жүргізгендегі алғашқы дағдыны қалыптастыруда.</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3.9.1</w:t>
            </w:r>
            <w:r>
              <w:br/>
            </w:r>
            <w:r>
              <w:rPr>
                <w:rFonts w:ascii="Times New Roman"/>
                <w:b w:val="false"/>
                <w:i w:val="false"/>
                <w:color w:val="000000"/>
                <w:sz w:val="20"/>
              </w:rPr>
              <w:t>
</w:t>
            </w:r>
            <w:r>
              <w:rPr>
                <w:rFonts w:ascii="Times New Roman"/>
                <w:b w:val="false"/>
                <w:i w:val="false"/>
                <w:color w:val="000000"/>
                <w:sz w:val="20"/>
              </w:rPr>
              <w:t>КҚ 3.9.2</w:t>
            </w:r>
            <w:r>
              <w:br/>
            </w:r>
            <w:r>
              <w:rPr>
                <w:rFonts w:ascii="Times New Roman"/>
                <w:b w:val="false"/>
                <w:i w:val="false"/>
                <w:color w:val="000000"/>
                <w:sz w:val="20"/>
              </w:rPr>
              <w:t>
</w:t>
            </w:r>
            <w:r>
              <w:rPr>
                <w:rFonts w:ascii="Times New Roman"/>
                <w:b w:val="false"/>
                <w:i w:val="false"/>
                <w:color w:val="000000"/>
                <w:sz w:val="20"/>
              </w:rPr>
              <w:t>КҚ 3.9.6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кәсіптік дағдылар қалыптастыру практикасы</w:t>
            </w:r>
            <w:r>
              <w:br/>
            </w:r>
            <w:r>
              <w:rPr>
                <w:rFonts w:ascii="Times New Roman"/>
                <w:b w:val="false"/>
                <w:i w:val="false"/>
                <w:color w:val="000000"/>
                <w:sz w:val="20"/>
              </w:rPr>
              <w:t>
</w:t>
            </w:r>
            <w:r>
              <w:rPr>
                <w:rFonts w:ascii="Times New Roman"/>
                <w:b w:val="false"/>
                <w:i w:val="false"/>
                <w:color w:val="000000"/>
                <w:sz w:val="20"/>
              </w:rPr>
              <w:t>Жөндеуді, сынауды және өндірістік жабдықтарды қабылдаудың технологиясын оқып білу.Техникалық қызмет көрсету мен жөндеу жүйесі. Жабдықтарды жөндеуге дайындау. Жабдықтарды пайдалану тәртібі мен ережесі. Жабдықтарды құрастырудың тәртібі мен ережесі. Құрастыру кезінде қолданылатын аспаптар мен құрылымдар. Өндірістік жабдықтарды реттеу. Өндірістік жабдықтардың тетіктерін, түйіндерін және механизмдерін жөндеу. Мойынтірек түйіні тетіктерін жөндеу. Шкивтер мен тежеуіштерді, жалғастырғыштарды жөндеу; тісті, бұрамдық, шынжырлы және белдікті беріліс тетіктерін жөндеу. Қозғалыстың механизмдерінің тетіктерін жөндеу. Базалық тетіктерді жөндеу. Пневмо және гидрожетек тетіктері мен түйіндерін жөндеу. Өндірістік жабдықтардың монтажы.</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жай механизімдер мен машиналардың техникалық қызмет көрсетуін іске асыруды, ауысымды қабылдау мен тапсыру журналын толтыруды, жабдықтарды жөндеуге дайындауды, жабдықтардың тетіктері мен механизімдеріне бөлшектеуді жүргізуді, жабдықтардың жылжымайтын қосылыстар механизімдерін бөлшектеу кезіндегі аспаптар мен құрылғыларды пайдалануды, жөндеудің әдістері мен тозған тетіктерді қалпына келтіру тәсілдерін, жабдықтардың жөнделген тетіктері мен механизімдеріне құрастыру жүргізуді, жөнделген және бапталған жабдықтарға жаттықтырулар жүргізуді.</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бригададағы жұмыстарда, жабдықтарды ағымдағы жөндеуге дайындауда, жабдықтардың механизімдерін, түйіндерін бөлшектеуде;</w:t>
            </w:r>
            <w:r>
              <w:br/>
            </w:r>
            <w:r>
              <w:rPr>
                <w:rFonts w:ascii="Times New Roman"/>
                <w:b w:val="false"/>
                <w:i w:val="false"/>
                <w:color w:val="000000"/>
                <w:sz w:val="20"/>
              </w:rPr>
              <w:t>
</w:t>
            </w:r>
            <w:r>
              <w:rPr>
                <w:rFonts w:ascii="Times New Roman"/>
                <w:b w:val="false"/>
                <w:i w:val="false"/>
                <w:color w:val="000000"/>
                <w:sz w:val="20"/>
              </w:rPr>
              <w:t>- пневмо-</w:t>
            </w:r>
            <w:r>
              <w:rPr>
                <w:rFonts w:ascii="Times New Roman"/>
                <w:b w:val="false"/>
                <w:i w:val="false"/>
                <w:color w:val="000000"/>
                <w:sz w:val="20"/>
              </w:rPr>
              <w:t xml:space="preserve"> және гидрожетек тетіктері мен түйіндерін жөндеу бойынша, жөнделген жабдықтардың механизімдері мен түйіндерін бөлшектеу бойынша жұмыстарды орындауда; жай машиналарды жинақтауда.</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w:t>
            </w:r>
            <w:r>
              <w:rPr>
                <w:rFonts w:ascii="Times New Roman"/>
                <w:b w:val="false"/>
                <w:i w:val="false"/>
                <w:color w:val="000000"/>
                <w:sz w:val="20"/>
              </w:rPr>
              <w:t>КҚ 3.9.1-3.9.7</w:t>
            </w:r>
            <w:r>
              <w:br/>
            </w:r>
            <w:r>
              <w:rPr>
                <w:rFonts w:ascii="Times New Roman"/>
                <w:b w:val="false"/>
                <w:i w:val="false"/>
                <w:color w:val="000000"/>
                <w:sz w:val="20"/>
              </w:rPr>
              <w:t>
</w:t>
            </w:r>
            <w:r>
              <w:rPr>
                <w:rFonts w:ascii="Times New Roman"/>
                <w:b w:val="false"/>
                <w:i w:val="false"/>
                <w:color w:val="000000"/>
                <w:sz w:val="20"/>
              </w:rPr>
              <w:t>КҚ 3.9.11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технологиялық практикасы</w:t>
            </w:r>
            <w:r>
              <w:br/>
            </w:r>
            <w:r>
              <w:rPr>
                <w:rFonts w:ascii="Times New Roman"/>
                <w:b w:val="false"/>
                <w:i w:val="false"/>
                <w:color w:val="000000"/>
                <w:sz w:val="20"/>
              </w:rPr>
              <w:t>
</w:t>
            </w:r>
            <w:r>
              <w:rPr>
                <w:rFonts w:ascii="Times New Roman"/>
                <w:b w:val="false"/>
                <w:i w:val="false"/>
                <w:color w:val="000000"/>
                <w:sz w:val="20"/>
              </w:rPr>
              <w:t>Цехтағы (бөлімшелердегі) технологиялық процестерді оқып білу, орта буын маманының дублеры есебінде жұмыс істеу.</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жабдықтардың техникалық қызмет көрсетуі мен жөндеу бойынша шебердің (шебердің көмекшісі), учаске механигінің міндеттерін орындауды.</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механизімдер мен машиналардың сызбасын оқуда, жабдықтарға жай жөндеу жүргізуде, жабдықтарға технологиялық бақылау мен жөндеуді ұйымдастыруда, жөндеудің құжаттарын енгізу мен рәсімдеуде, жабдықтарды жөндеу мен тексеру кестелерін құруда.</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w:t>
            </w:r>
            <w:r>
              <w:rPr>
                <w:rFonts w:ascii="Times New Roman"/>
                <w:b w:val="false"/>
                <w:i w:val="false"/>
                <w:color w:val="000000"/>
                <w:sz w:val="20"/>
              </w:rPr>
              <w:t>КҚ 3.9.1-3.9.11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практикасы, соның ішінде дипломдық жобаны орындау</w:t>
            </w:r>
            <w:r>
              <w:br/>
            </w:r>
            <w:r>
              <w:rPr>
                <w:rFonts w:ascii="Times New Roman"/>
                <w:b w:val="false"/>
                <w:i w:val="false"/>
                <w:color w:val="000000"/>
                <w:sz w:val="20"/>
              </w:rPr>
              <w:t>
</w:t>
            </w:r>
            <w:r>
              <w:rPr>
                <w:rFonts w:ascii="Times New Roman"/>
                <w:b w:val="false"/>
                <w:i w:val="false"/>
                <w:color w:val="000000"/>
                <w:sz w:val="20"/>
              </w:rPr>
              <w:t>Дипломдық жобаны орындау үшін ақпарат жинау, орта буын маманы бойынша жұмыс орнында тәжірибеден өту.</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цехтың линейлік жетекшісінің міндеттерін орындауды; нормативтік-техникалық құжаттамалармен жұмысты;</w:t>
            </w:r>
            <w:r>
              <w:br/>
            </w:r>
            <w:r>
              <w:rPr>
                <w:rFonts w:ascii="Times New Roman"/>
                <w:b w:val="false"/>
                <w:i w:val="false"/>
                <w:color w:val="000000"/>
                <w:sz w:val="20"/>
              </w:rPr>
              <w:t>
</w:t>
            </w:r>
            <w:r>
              <w:rPr>
                <w:rFonts w:ascii="Times New Roman"/>
                <w:b w:val="false"/>
                <w:i w:val="false"/>
                <w:color w:val="000000"/>
                <w:sz w:val="20"/>
              </w:rPr>
              <w:t>- талдау нәтижелерін рәсімдеуді;</w:t>
            </w:r>
            <w:r>
              <w:br/>
            </w:r>
            <w:r>
              <w:rPr>
                <w:rFonts w:ascii="Times New Roman"/>
                <w:b w:val="false"/>
                <w:i w:val="false"/>
                <w:color w:val="000000"/>
                <w:sz w:val="20"/>
              </w:rPr>
              <w:t>
</w:t>
            </w:r>
            <w:r>
              <w:rPr>
                <w:rFonts w:ascii="Times New Roman"/>
                <w:b w:val="false"/>
                <w:i w:val="false"/>
                <w:color w:val="000000"/>
                <w:sz w:val="20"/>
              </w:rPr>
              <w:t>- іскерлік құжаттамаларды;</w:t>
            </w:r>
            <w:r>
              <w:br/>
            </w:r>
            <w:r>
              <w:rPr>
                <w:rFonts w:ascii="Times New Roman"/>
                <w:b w:val="false"/>
                <w:i w:val="false"/>
                <w:color w:val="000000"/>
                <w:sz w:val="20"/>
              </w:rPr>
              <w:t>
</w:t>
            </w:r>
            <w:r>
              <w:rPr>
                <w:rFonts w:ascii="Times New Roman"/>
                <w:b w:val="false"/>
                <w:i w:val="false"/>
                <w:color w:val="000000"/>
                <w:sz w:val="20"/>
              </w:rPr>
              <w:t>- жоспарлау құжаттамасында хабарлар болуды; еңбек төлем ақысына есептеу жүргізуді; цехтың шығындар сметасын талдауды.</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линиядағы жетекшінің; өндірістік учаске ұжымының жұмыстарын ұйымдастыруда және нормативті-техникалық құжаттамалармен жұмыста.</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w:t>
            </w:r>
            <w:r>
              <w:rPr>
                <w:rFonts w:ascii="Times New Roman"/>
                <w:b w:val="false"/>
                <w:i w:val="false"/>
                <w:color w:val="000000"/>
                <w:sz w:val="20"/>
              </w:rPr>
              <w:t>КҚ 3.9.1-3.9.11</w:t>
            </w:r>
          </w:p>
        </w:tc>
      </w:tr>
    </w:tbl>
    <w:bookmarkStart w:name="z14" w:id="13"/>
    <w:p>
      <w:pPr>
        <w:spacing w:after="0"/>
        <w:ind w:left="0"/>
        <w:jc w:val="both"/>
      </w:pPr>
      <w:r>
        <w:rPr>
          <w:rFonts w:ascii="Times New Roman"/>
          <w:b w:val="false"/>
          <w:i w:val="false"/>
          <w:color w:val="000000"/>
          <w:sz w:val="28"/>
        </w:rPr>
        <w:t>
1-кесте Базалық құзыреттер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6182"/>
      </w:tblGrid>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Құзыреттер</w:t>
            </w:r>
            <w:r>
              <w:br/>
            </w:r>
            <w:r>
              <w:rPr>
                <w:rFonts w:ascii="Times New Roman"/>
                <w:b w:val="false"/>
                <w:i w:val="false"/>
                <w:color w:val="000000"/>
                <w:sz w:val="20"/>
              </w:rPr>
              <w:t>
</w:t>
            </w:r>
            <w:r>
              <w:rPr>
                <w:rFonts w:ascii="Times New Roman"/>
                <w:b w:val="false"/>
                <w:i w:val="false"/>
                <w:color w:val="000000"/>
                <w:sz w:val="20"/>
              </w:rPr>
              <w:t>коды</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құзыреттер</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 аралық және кәсіби бағыттағы қажетті ақпаратпен алмасу үшін мемлекеттік, орыс және шет тілдері бойынша лингвистикалық дағдыларын қолдана біледі;</w:t>
            </w:r>
            <w:r>
              <w:br/>
            </w:r>
            <w:r>
              <w:rPr>
                <w:rFonts w:ascii="Times New Roman"/>
                <w:b w:val="false"/>
                <w:i w:val="false"/>
                <w:color w:val="000000"/>
                <w:sz w:val="20"/>
              </w:rPr>
              <w:t>
</w:t>
            </w:r>
            <w:r>
              <w:rPr>
                <w:rFonts w:ascii="Times New Roman"/>
                <w:b w:val="false"/>
                <w:i w:val="false"/>
                <w:color w:val="000000"/>
                <w:sz w:val="20"/>
              </w:rPr>
              <w:t>көпмәдениетті, көпэтникалық және көпконфессионалдық қоғамда адамдармен қарым-қатынас жасауда позитивтік әдеттердің болуы;</w:t>
            </w:r>
            <w:r>
              <w:br/>
            </w:r>
            <w:r>
              <w:rPr>
                <w:rFonts w:ascii="Times New Roman"/>
                <w:b w:val="false"/>
                <w:i w:val="false"/>
                <w:color w:val="000000"/>
                <w:sz w:val="20"/>
              </w:rPr>
              <w:t>
</w:t>
            </w:r>
            <w:r>
              <w:rPr>
                <w:rFonts w:ascii="Times New Roman"/>
                <w:b w:val="false"/>
                <w:i w:val="false"/>
                <w:color w:val="000000"/>
                <w:sz w:val="20"/>
              </w:rPr>
              <w:t>кәсіби міндеттерді тиімді орындау үшін қажетті ізденулерді, ақпараттарды қолдана білу;</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Республикасының еңбек кодексімен және бекітілген </w:t>
            </w:r>
            <w:r>
              <w:rPr>
                <w:rFonts w:ascii="Times New Roman"/>
                <w:b w:val="false"/>
                <w:i w:val="false"/>
                <w:color w:val="000000"/>
                <w:sz w:val="20"/>
              </w:rPr>
              <w:t>салалық нормативті құжаттарға сәйкес өндіріс орындарында (жеке және ұжымдық) жұмысты ұйымдастырады және жоспарлайды;</w:t>
            </w:r>
            <w:r>
              <w:br/>
            </w:r>
            <w:r>
              <w:rPr>
                <w:rFonts w:ascii="Times New Roman"/>
                <w:b w:val="false"/>
                <w:i w:val="false"/>
                <w:color w:val="000000"/>
                <w:sz w:val="20"/>
              </w:rPr>
              <w:t>
</w:t>
            </w:r>
            <w:r>
              <w:rPr>
                <w:rFonts w:ascii="Times New Roman"/>
                <w:b w:val="false"/>
                <w:i w:val="false"/>
                <w:color w:val="000000"/>
                <w:sz w:val="20"/>
              </w:rPr>
              <w:t>өзінің және жалпы ұжым жұмысының нәтижелерін объективті түрде бағалайды;</w:t>
            </w:r>
            <w:r>
              <w:br/>
            </w:r>
            <w:r>
              <w:rPr>
                <w:rFonts w:ascii="Times New Roman"/>
                <w:b w:val="false"/>
                <w:i w:val="false"/>
                <w:color w:val="000000"/>
                <w:sz w:val="20"/>
              </w:rPr>
              <w:t>
</w:t>
            </w:r>
            <w:r>
              <w:rPr>
                <w:rFonts w:ascii="Times New Roman"/>
                <w:b w:val="false"/>
                <w:i w:val="false"/>
                <w:color w:val="000000"/>
                <w:sz w:val="20"/>
              </w:rPr>
              <w:t>жеке өз басының және кәсіби дамуын басқарады, нарықтық экономика жағдайындағы өзгерістерге бейімделеді;</w:t>
            </w:r>
            <w:r>
              <w:br/>
            </w:r>
            <w:r>
              <w:rPr>
                <w:rFonts w:ascii="Times New Roman"/>
                <w:b w:val="false"/>
                <w:i w:val="false"/>
                <w:color w:val="000000"/>
                <w:sz w:val="20"/>
              </w:rPr>
              <w:t>
</w:t>
            </w:r>
            <w:r>
              <w:rPr>
                <w:rFonts w:ascii="Times New Roman"/>
                <w:b w:val="false"/>
                <w:i w:val="false"/>
                <w:color w:val="000000"/>
                <w:sz w:val="20"/>
              </w:rPr>
              <w:t>денсаулық сақтау дағдарларын біледі;</w:t>
            </w:r>
            <w:r>
              <w:br/>
            </w:r>
            <w:r>
              <w:rPr>
                <w:rFonts w:ascii="Times New Roman"/>
                <w:b w:val="false"/>
                <w:i w:val="false"/>
                <w:color w:val="000000"/>
                <w:sz w:val="20"/>
              </w:rPr>
              <w:t>
</w:t>
            </w:r>
            <w:r>
              <w:rPr>
                <w:rFonts w:ascii="Times New Roman"/>
                <w:b w:val="false"/>
                <w:i w:val="false"/>
                <w:color w:val="000000"/>
                <w:sz w:val="20"/>
              </w:rPr>
              <w:t>өндірістік қызметте еңбек қауіпсіздігі, өндірістік санитария, өрт және экологиялық қауіпсіздікті сақтау ережелерін қолданады;</w:t>
            </w:r>
            <w:r>
              <w:br/>
            </w:r>
            <w:r>
              <w:rPr>
                <w:rFonts w:ascii="Times New Roman"/>
                <w:b w:val="false"/>
                <w:i w:val="false"/>
                <w:color w:val="000000"/>
                <w:sz w:val="20"/>
              </w:rPr>
              <w:t>
</w:t>
            </w:r>
            <w:r>
              <w:rPr>
                <w:rFonts w:ascii="Times New Roman"/>
                <w:b w:val="false"/>
                <w:i w:val="false"/>
                <w:color w:val="000000"/>
                <w:sz w:val="20"/>
              </w:rPr>
              <w:t>зардап шеккен адамға алғашқы дәрігерге дейінгі көмек көрсету дағдарларын меңгереді;</w:t>
            </w:r>
            <w:r>
              <w:br/>
            </w:r>
            <w:r>
              <w:rPr>
                <w:rFonts w:ascii="Times New Roman"/>
                <w:b w:val="false"/>
                <w:i w:val="false"/>
                <w:color w:val="000000"/>
                <w:sz w:val="20"/>
              </w:rPr>
              <w:t>
</w:t>
            </w:r>
            <w:r>
              <w:rPr>
                <w:rFonts w:ascii="Times New Roman"/>
                <w:b w:val="false"/>
                <w:i w:val="false"/>
                <w:color w:val="000000"/>
                <w:sz w:val="20"/>
              </w:rPr>
              <w:t>қалыпты және қалыптан тыс жағдайларда шешім қабылдау белсенділігін танытады;</w:t>
            </w:r>
          </w:p>
        </w:tc>
      </w:tr>
    </w:tbl>
    <w:bookmarkStart w:name="z15" w:id="14"/>
    <w:p>
      <w:pPr>
        <w:spacing w:after="0"/>
        <w:ind w:left="0"/>
        <w:jc w:val="both"/>
      </w:pPr>
      <w:r>
        <w:rPr>
          <w:rFonts w:ascii="Times New Roman"/>
          <w:b w:val="false"/>
          <w:i w:val="false"/>
          <w:color w:val="000000"/>
          <w:sz w:val="28"/>
        </w:rPr>
        <w:t>
2-кесте Кәсіптік құзыреттер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8"/>
        <w:gridCol w:w="6428"/>
        <w:gridCol w:w="8634"/>
      </w:tblGrid>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ТжКБ деңгейі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құзыреттер (КҚ)</w:t>
            </w:r>
          </w:p>
        </w:tc>
      </w:tr>
      <w:tr>
        <w:trPr>
          <w:trHeight w:val="750" w:hRule="atLeast"/>
        </w:trPr>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Жоғары деңгей</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081501 2 - Цемент диірмені жүргізушісі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жалпы технологиялық процестердің және қызмет көрсету орындарының принциптік сызба нұсқасын біледі;</w:t>
            </w:r>
            <w:r>
              <w:br/>
            </w:r>
            <w:r>
              <w:rPr>
                <w:rFonts w:ascii="Times New Roman"/>
                <w:b w:val="false"/>
                <w:i w:val="false"/>
                <w:color w:val="000000"/>
                <w:sz w:val="20"/>
              </w:rPr>
              <w:t>
</w:t>
            </w:r>
            <w:r>
              <w:rPr>
                <w:rFonts w:ascii="Times New Roman"/>
                <w:b w:val="false"/>
                <w:i w:val="false"/>
                <w:color w:val="000000"/>
                <w:sz w:val="20"/>
              </w:rPr>
              <w:t>2.1.2. шикізат пен дайын өнімнің қасиеттерін, МС – қа сәйкес тасымалдайтын материалдар ағымының физика-химиялық қасиетін; технологиялық процесті бақылау әдістерін біледі;</w:t>
            </w:r>
            <w:r>
              <w:br/>
            </w:r>
            <w:r>
              <w:rPr>
                <w:rFonts w:ascii="Times New Roman"/>
                <w:b w:val="false"/>
                <w:i w:val="false"/>
                <w:color w:val="000000"/>
                <w:sz w:val="20"/>
              </w:rPr>
              <w:t>
</w:t>
            </w:r>
            <w:r>
              <w:rPr>
                <w:rFonts w:ascii="Times New Roman"/>
                <w:b w:val="false"/>
                <w:i w:val="false"/>
                <w:color w:val="000000"/>
                <w:sz w:val="20"/>
              </w:rPr>
              <w:t>2.1.3. қызмет көрсететін жабдықтардың құрылымы мен пайдалану сипаттамасын; бақылау-өлшеу аспаптарының құрылысы мен әрекет принциптерін біледі;</w:t>
            </w:r>
            <w:r>
              <w:br/>
            </w:r>
            <w:r>
              <w:rPr>
                <w:rFonts w:ascii="Times New Roman"/>
                <w:b w:val="false"/>
                <w:i w:val="false"/>
                <w:color w:val="000000"/>
                <w:sz w:val="20"/>
              </w:rPr>
              <w:t>
</w:t>
            </w:r>
            <w:r>
              <w:rPr>
                <w:rFonts w:ascii="Times New Roman"/>
                <w:b w:val="false"/>
                <w:i w:val="false"/>
                <w:color w:val="000000"/>
                <w:sz w:val="20"/>
              </w:rPr>
              <w:t>2.1.4. технологиялық процестердің, принциптік сызба нұсқасын графикалық орындап, оқи біледі бақылау-өлшеу аспаптарын қызмет көрсету жабдықтарымен байланыстыра біледі;</w:t>
            </w:r>
            <w:r>
              <w:br/>
            </w:r>
            <w:r>
              <w:rPr>
                <w:rFonts w:ascii="Times New Roman"/>
                <w:b w:val="false"/>
                <w:i w:val="false"/>
                <w:color w:val="000000"/>
                <w:sz w:val="20"/>
              </w:rPr>
              <w:t>
</w:t>
            </w:r>
            <w:r>
              <w:rPr>
                <w:rFonts w:ascii="Times New Roman"/>
                <w:b w:val="false"/>
                <w:i w:val="false"/>
                <w:color w:val="000000"/>
                <w:sz w:val="20"/>
              </w:rPr>
              <w:t>2.1.5. зардап шеккен адамға алғашқы дәрігерлік көмек көрсетеді;</w:t>
            </w:r>
            <w:r>
              <w:br/>
            </w:r>
            <w:r>
              <w:rPr>
                <w:rFonts w:ascii="Times New Roman"/>
                <w:b w:val="false"/>
                <w:i w:val="false"/>
                <w:color w:val="000000"/>
                <w:sz w:val="20"/>
              </w:rPr>
              <w:t>
</w:t>
            </w:r>
            <w:r>
              <w:rPr>
                <w:rFonts w:ascii="Times New Roman"/>
                <w:b w:val="false"/>
                <w:i w:val="false"/>
                <w:color w:val="000000"/>
                <w:sz w:val="20"/>
              </w:rPr>
              <w:t>2.1.6. технологиялық процесті жүргізу кезінде қауіпсіздік техника нормалары мен ережесін, өнеркәсіптік санитарияны және экологиялық қауіпсіздікті сақтайды;</w:t>
            </w:r>
            <w:r>
              <w:br/>
            </w:r>
            <w:r>
              <w:rPr>
                <w:rFonts w:ascii="Times New Roman"/>
                <w:b w:val="false"/>
                <w:i w:val="false"/>
                <w:color w:val="000000"/>
                <w:sz w:val="20"/>
              </w:rPr>
              <w:t>
</w:t>
            </w:r>
            <w:r>
              <w:rPr>
                <w:rFonts w:ascii="Times New Roman"/>
                <w:b w:val="false"/>
                <w:i w:val="false"/>
                <w:color w:val="000000"/>
                <w:sz w:val="20"/>
              </w:rPr>
              <w:t>2.1.7. қызмет көрсету процестері мен жабдықтардың параметрлеріне есеп беру техникалық құжаттарды жүргізеді;</w:t>
            </w:r>
            <w:r>
              <w:br/>
            </w:r>
            <w:r>
              <w:rPr>
                <w:rFonts w:ascii="Times New Roman"/>
                <w:b w:val="false"/>
                <w:i w:val="false"/>
                <w:color w:val="000000"/>
                <w:sz w:val="20"/>
              </w:rPr>
              <w:t>
</w:t>
            </w:r>
            <w:r>
              <w:rPr>
                <w:rFonts w:ascii="Times New Roman"/>
                <w:b w:val="false"/>
                <w:i w:val="false"/>
                <w:color w:val="000000"/>
                <w:sz w:val="20"/>
              </w:rPr>
              <w:t>2.1.8. диірмендерді, қосымша жабдықтарды және тасымалданушы механизмдерін іске қосуды даярлайды;</w:t>
            </w:r>
            <w:r>
              <w:br/>
            </w:r>
            <w:r>
              <w:rPr>
                <w:rFonts w:ascii="Times New Roman"/>
                <w:b w:val="false"/>
                <w:i w:val="false"/>
                <w:color w:val="000000"/>
                <w:sz w:val="20"/>
              </w:rPr>
              <w:t>
</w:t>
            </w:r>
            <w:r>
              <w:rPr>
                <w:rFonts w:ascii="Times New Roman"/>
                <w:b w:val="false"/>
                <w:i w:val="false"/>
                <w:color w:val="000000"/>
                <w:sz w:val="20"/>
              </w:rPr>
              <w:t>2.1.9. қызмет көрсететін процесс пен жабдықтар параметрлерінің есеп беру – техникалық құжаттарын жүргізеді;</w:t>
            </w:r>
            <w:r>
              <w:br/>
            </w:r>
            <w:r>
              <w:rPr>
                <w:rFonts w:ascii="Times New Roman"/>
                <w:b w:val="false"/>
                <w:i w:val="false"/>
                <w:color w:val="000000"/>
                <w:sz w:val="20"/>
              </w:rPr>
              <w:t>
</w:t>
            </w:r>
            <w:r>
              <w:rPr>
                <w:rFonts w:ascii="Times New Roman"/>
                <w:b w:val="false"/>
                <w:i w:val="false"/>
                <w:color w:val="000000"/>
                <w:sz w:val="20"/>
              </w:rPr>
              <w:t>2.1.10. профилактикалық тексеру жүргізу және жабдықтарға жай ағымдағы жөндеу жұмыстарын жүргізе біледі.</w:t>
            </w:r>
          </w:p>
        </w:tc>
      </w:tr>
      <w:tr>
        <w:trPr>
          <w:trHeight w:val="750" w:hRule="atLeast"/>
        </w:trPr>
        <w:tc>
          <w:tcPr>
            <w:tcW w:w="0" w:type="auto"/>
            <w:vMerge/>
            <w:tcBorders>
              <w:top w:val="nil"/>
              <w:left w:val="single" w:color="cfcfcf" w:sz="5"/>
              <w:bottom w:val="single" w:color="cfcfcf" w:sz="5"/>
              <w:right w:val="single" w:color="cfcfcf" w:sz="5"/>
            </w:tcBorders>
          </w:tcP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081502 2 - «Парақ қалыптаушы машинаның жүргізушісі»</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жалпы технологиялық процестердің және қызмет көрсету орындарының принциптік сызба нұсқасын біледі;</w:t>
            </w:r>
            <w:r>
              <w:br/>
            </w:r>
            <w:r>
              <w:rPr>
                <w:rFonts w:ascii="Times New Roman"/>
                <w:b w:val="false"/>
                <w:i w:val="false"/>
                <w:color w:val="000000"/>
                <w:sz w:val="20"/>
              </w:rPr>
              <w:t>
</w:t>
            </w:r>
            <w:r>
              <w:rPr>
                <w:rFonts w:ascii="Times New Roman"/>
                <w:b w:val="false"/>
                <w:i w:val="false"/>
                <w:color w:val="000000"/>
                <w:sz w:val="20"/>
              </w:rPr>
              <w:t>2.2.2. шикізат пен дайын өнімнің қасиеттерін, МС – қа сәйкес тасымалдайтын материалдар ағымының физика-химиялық қасиетін; технологиялық процесті бақылау әдістерін біледі;</w:t>
            </w:r>
            <w:r>
              <w:br/>
            </w:r>
            <w:r>
              <w:rPr>
                <w:rFonts w:ascii="Times New Roman"/>
                <w:b w:val="false"/>
                <w:i w:val="false"/>
                <w:color w:val="000000"/>
                <w:sz w:val="20"/>
              </w:rPr>
              <w:t>
</w:t>
            </w:r>
            <w:r>
              <w:rPr>
                <w:rFonts w:ascii="Times New Roman"/>
                <w:b w:val="false"/>
                <w:i w:val="false"/>
                <w:color w:val="000000"/>
                <w:sz w:val="20"/>
              </w:rPr>
              <w:t>2.2.3. қызмет көрсететін жабдықтардың құрылымы мен пайдалану сипаттамасын; бақылау-өлшеу аспаптарының құрылысы мен әрекет принциптерін біледі;</w:t>
            </w:r>
            <w:r>
              <w:br/>
            </w:r>
            <w:r>
              <w:rPr>
                <w:rFonts w:ascii="Times New Roman"/>
                <w:b w:val="false"/>
                <w:i w:val="false"/>
                <w:color w:val="000000"/>
                <w:sz w:val="20"/>
              </w:rPr>
              <w:t>
</w:t>
            </w:r>
            <w:r>
              <w:rPr>
                <w:rFonts w:ascii="Times New Roman"/>
                <w:b w:val="false"/>
                <w:i w:val="false"/>
                <w:color w:val="000000"/>
                <w:sz w:val="20"/>
              </w:rPr>
              <w:t>2.2.4. технологиялық процестердің, принциптік сызба нұсқасын графикалық орындап, оқи біледі, бақылау-өлшеу аспаптарын қызмет көрсету жабдықтарымен байланыстыра біледі;</w:t>
            </w:r>
            <w:r>
              <w:br/>
            </w:r>
            <w:r>
              <w:rPr>
                <w:rFonts w:ascii="Times New Roman"/>
                <w:b w:val="false"/>
                <w:i w:val="false"/>
                <w:color w:val="000000"/>
                <w:sz w:val="20"/>
              </w:rPr>
              <w:t>
</w:t>
            </w:r>
            <w:r>
              <w:rPr>
                <w:rFonts w:ascii="Times New Roman"/>
                <w:b w:val="false"/>
                <w:i w:val="false"/>
                <w:color w:val="000000"/>
                <w:sz w:val="20"/>
              </w:rPr>
              <w:t>2.2.5. технологиялық процесті жүргізу кезінде қауіпсіздік техника нормалары мен ережесін, өнеркәсіптік санитарияны және экологиялық қауіпсіздікті сақтайды;</w:t>
            </w:r>
            <w:r>
              <w:br/>
            </w:r>
            <w:r>
              <w:rPr>
                <w:rFonts w:ascii="Times New Roman"/>
                <w:b w:val="false"/>
                <w:i w:val="false"/>
                <w:color w:val="000000"/>
                <w:sz w:val="20"/>
              </w:rPr>
              <w:t>
</w:t>
            </w:r>
            <w:r>
              <w:rPr>
                <w:rFonts w:ascii="Times New Roman"/>
                <w:b w:val="false"/>
                <w:i w:val="false"/>
                <w:color w:val="000000"/>
                <w:sz w:val="20"/>
              </w:rPr>
              <w:t>2.2.6. зардап шеккен адамға алғашқы дәрігерлік көмек көрсетеді;</w:t>
            </w:r>
            <w:r>
              <w:br/>
            </w:r>
            <w:r>
              <w:rPr>
                <w:rFonts w:ascii="Times New Roman"/>
                <w:b w:val="false"/>
                <w:i w:val="false"/>
                <w:color w:val="000000"/>
                <w:sz w:val="20"/>
              </w:rPr>
              <w:t>
</w:t>
            </w:r>
            <w:r>
              <w:rPr>
                <w:rFonts w:ascii="Times New Roman"/>
                <w:b w:val="false"/>
                <w:i w:val="false"/>
                <w:color w:val="000000"/>
                <w:sz w:val="20"/>
              </w:rPr>
              <w:t>2.2.7. қызмет көрсету процестері мен жабдықтардың параметрлеріне есеп беру техникалық құжаттарды жүргізеді;</w:t>
            </w:r>
            <w:r>
              <w:br/>
            </w:r>
            <w:r>
              <w:rPr>
                <w:rFonts w:ascii="Times New Roman"/>
                <w:b w:val="false"/>
                <w:i w:val="false"/>
                <w:color w:val="000000"/>
                <w:sz w:val="20"/>
              </w:rPr>
              <w:t>
</w:t>
            </w:r>
            <w:r>
              <w:rPr>
                <w:rFonts w:ascii="Times New Roman"/>
                <w:b w:val="false"/>
                <w:i w:val="false"/>
                <w:color w:val="000000"/>
                <w:sz w:val="20"/>
              </w:rPr>
              <w:t>2.2.8. талшықтасцемент массасының концентрациясын, торлы цилиндр ваннасының деңгейін реттеуді жүргізеді;</w:t>
            </w:r>
            <w:r>
              <w:br/>
            </w:r>
            <w:r>
              <w:rPr>
                <w:rFonts w:ascii="Times New Roman"/>
                <w:b w:val="false"/>
                <w:i w:val="false"/>
                <w:color w:val="000000"/>
                <w:sz w:val="20"/>
              </w:rPr>
              <w:t>
</w:t>
            </w:r>
            <w:r>
              <w:rPr>
                <w:rFonts w:ascii="Times New Roman"/>
                <w:b w:val="false"/>
                <w:i w:val="false"/>
                <w:color w:val="000000"/>
                <w:sz w:val="20"/>
              </w:rPr>
              <w:t>2.2.9. талшықтасцемент табақтарын қалыптау процесі кезіндегі талшықтасцемент қабыршақтарының біркелкі қалыңдығын қадағалауды жүргізеді;</w:t>
            </w:r>
            <w:r>
              <w:br/>
            </w:r>
            <w:r>
              <w:rPr>
                <w:rFonts w:ascii="Times New Roman"/>
                <w:b w:val="false"/>
                <w:i w:val="false"/>
                <w:color w:val="000000"/>
                <w:sz w:val="20"/>
              </w:rPr>
              <w:t>
</w:t>
            </w:r>
            <w:r>
              <w:rPr>
                <w:rFonts w:ascii="Times New Roman"/>
                <w:b w:val="false"/>
                <w:i w:val="false"/>
                <w:color w:val="000000"/>
                <w:sz w:val="20"/>
              </w:rPr>
              <w:t>2.2.10. табақтарды қалыптау машинасында шұғаны созу процесін реттейді;</w:t>
            </w:r>
            <w:r>
              <w:br/>
            </w:r>
            <w:r>
              <w:rPr>
                <w:rFonts w:ascii="Times New Roman"/>
                <w:b w:val="false"/>
                <w:i w:val="false"/>
                <w:color w:val="000000"/>
                <w:sz w:val="20"/>
              </w:rPr>
              <w:t>
</w:t>
            </w:r>
            <w:r>
              <w:rPr>
                <w:rFonts w:ascii="Times New Roman"/>
                <w:b w:val="false"/>
                <w:i w:val="false"/>
                <w:color w:val="000000"/>
                <w:sz w:val="20"/>
              </w:rPr>
              <w:t>2.2.11. табақ қалыптау машиналарын тазарту, құрастыру, сұрыптау және жөндеу жұмыстарына қатысады.</w:t>
            </w:r>
          </w:p>
        </w:tc>
      </w:tr>
      <w:tr>
        <w:trPr>
          <w:trHeight w:val="285" w:hRule="atLeast"/>
        </w:trPr>
        <w:tc>
          <w:tcPr>
            <w:tcW w:w="0" w:type="auto"/>
            <w:vMerge/>
            <w:tcBorders>
              <w:top w:val="nil"/>
              <w:left w:val="single" w:color="cfcfcf" w:sz="5"/>
              <w:bottom w:val="single" w:color="cfcfcf" w:sz="5"/>
              <w:right w:val="single" w:color="cfcfcf" w:sz="5"/>
            </w:tcBorders>
          </w:tcP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081503 2 «Құбыр машинасының машинисі»</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жалпы технологиялық процестердің және қызмет көрсету орындарының принциптік сызба нұсқасын біледі;</w:t>
            </w:r>
            <w:r>
              <w:br/>
            </w:r>
            <w:r>
              <w:rPr>
                <w:rFonts w:ascii="Times New Roman"/>
                <w:b w:val="false"/>
                <w:i w:val="false"/>
                <w:color w:val="000000"/>
                <w:sz w:val="20"/>
              </w:rPr>
              <w:t>
</w:t>
            </w:r>
            <w:r>
              <w:rPr>
                <w:rFonts w:ascii="Times New Roman"/>
                <w:b w:val="false"/>
                <w:i w:val="false"/>
                <w:color w:val="000000"/>
                <w:sz w:val="20"/>
              </w:rPr>
              <w:t>2.3.2. шикізат пен дайын өнімнің қасиеттерін, МС – қа сәйкес тасымалдайтын материалдар ағымының физика-химиялық қасиетін; технологиялық процесті бақылау әдістерін біледі;</w:t>
            </w:r>
            <w:r>
              <w:br/>
            </w:r>
            <w:r>
              <w:rPr>
                <w:rFonts w:ascii="Times New Roman"/>
                <w:b w:val="false"/>
                <w:i w:val="false"/>
                <w:color w:val="000000"/>
                <w:sz w:val="20"/>
              </w:rPr>
              <w:t>
</w:t>
            </w:r>
            <w:r>
              <w:rPr>
                <w:rFonts w:ascii="Times New Roman"/>
                <w:b w:val="false"/>
                <w:i w:val="false"/>
                <w:color w:val="000000"/>
                <w:sz w:val="20"/>
              </w:rPr>
              <w:t>2.3.3. қызмет көрсететін жабдықтардың құрылымы мен пайдалану сипаттамасын; бақылау-өлшеу аспаптарының құрылысы мен әрекет принциптерін біледі;</w:t>
            </w:r>
            <w:r>
              <w:br/>
            </w:r>
            <w:r>
              <w:rPr>
                <w:rFonts w:ascii="Times New Roman"/>
                <w:b w:val="false"/>
                <w:i w:val="false"/>
                <w:color w:val="000000"/>
                <w:sz w:val="20"/>
              </w:rPr>
              <w:t>
</w:t>
            </w:r>
            <w:r>
              <w:rPr>
                <w:rFonts w:ascii="Times New Roman"/>
                <w:b w:val="false"/>
                <w:i w:val="false"/>
                <w:color w:val="000000"/>
                <w:sz w:val="20"/>
              </w:rPr>
              <w:t>2.3.4. технологиялық процестердің, принциптік сызба нұсқасын графикалық орындап, оқи біледі, бақылау-өлшеу аспаптарын қызмет көрсетеді жабдықтарымен байланыстыра біледі;</w:t>
            </w:r>
            <w:r>
              <w:br/>
            </w:r>
            <w:r>
              <w:rPr>
                <w:rFonts w:ascii="Times New Roman"/>
                <w:b w:val="false"/>
                <w:i w:val="false"/>
                <w:color w:val="000000"/>
                <w:sz w:val="20"/>
              </w:rPr>
              <w:t>
</w:t>
            </w:r>
            <w:r>
              <w:rPr>
                <w:rFonts w:ascii="Times New Roman"/>
                <w:b w:val="false"/>
                <w:i w:val="false"/>
                <w:color w:val="000000"/>
                <w:sz w:val="20"/>
              </w:rPr>
              <w:t>2.3.5. технологиялық процесті жүргізу кезінде қауіпсіздік техника нормалары мен ережесін, өнеркәсіптік санитарияны және экологиялық қауіпсіздікті сақтайды;</w:t>
            </w:r>
            <w:r>
              <w:br/>
            </w:r>
            <w:r>
              <w:rPr>
                <w:rFonts w:ascii="Times New Roman"/>
                <w:b w:val="false"/>
                <w:i w:val="false"/>
                <w:color w:val="000000"/>
                <w:sz w:val="20"/>
              </w:rPr>
              <w:t>
</w:t>
            </w:r>
            <w:r>
              <w:rPr>
                <w:rFonts w:ascii="Times New Roman"/>
                <w:b w:val="false"/>
                <w:i w:val="false"/>
                <w:color w:val="000000"/>
                <w:sz w:val="20"/>
              </w:rPr>
              <w:t>2.3.6. зардап шеккен адамға алғашқы дәрігерлік көмек көрсетеді;</w:t>
            </w:r>
            <w:r>
              <w:br/>
            </w:r>
            <w:r>
              <w:rPr>
                <w:rFonts w:ascii="Times New Roman"/>
                <w:b w:val="false"/>
                <w:i w:val="false"/>
                <w:color w:val="000000"/>
                <w:sz w:val="20"/>
              </w:rPr>
              <w:t>
</w:t>
            </w:r>
            <w:r>
              <w:rPr>
                <w:rFonts w:ascii="Times New Roman"/>
                <w:b w:val="false"/>
                <w:i w:val="false"/>
                <w:color w:val="000000"/>
                <w:sz w:val="20"/>
              </w:rPr>
              <w:t>2.3.7. қызмет көрсету процестері мен жабдықтардың параметрлеріне есеп беру техникалық құжаттарды жүргізеді;</w:t>
            </w:r>
            <w:r>
              <w:br/>
            </w:r>
            <w:r>
              <w:rPr>
                <w:rFonts w:ascii="Times New Roman"/>
                <w:b w:val="false"/>
                <w:i w:val="false"/>
                <w:color w:val="000000"/>
                <w:sz w:val="20"/>
              </w:rPr>
              <w:t>
</w:t>
            </w:r>
            <w:r>
              <w:rPr>
                <w:rFonts w:ascii="Times New Roman"/>
                <w:b w:val="false"/>
                <w:i w:val="false"/>
                <w:color w:val="000000"/>
                <w:sz w:val="20"/>
              </w:rPr>
              <w:t>2.3.8. талшықтасцемент массасын торлы цилиндр ваннасына жіберуді реттеу;</w:t>
            </w:r>
            <w:r>
              <w:br/>
            </w:r>
            <w:r>
              <w:rPr>
                <w:rFonts w:ascii="Times New Roman"/>
                <w:b w:val="false"/>
                <w:i w:val="false"/>
                <w:color w:val="000000"/>
                <w:sz w:val="20"/>
              </w:rPr>
              <w:t>
</w:t>
            </w:r>
            <w:r>
              <w:rPr>
                <w:rFonts w:ascii="Times New Roman"/>
                <w:b w:val="false"/>
                <w:i w:val="false"/>
                <w:color w:val="000000"/>
                <w:sz w:val="20"/>
              </w:rPr>
              <w:t>2.3.9. бақылау-өлшеу аспаптарының көрсеткіші бойынша құбырдың қабырғасынан толу қалыңдығын бақылайды;</w:t>
            </w:r>
            <w:r>
              <w:br/>
            </w:r>
            <w:r>
              <w:rPr>
                <w:rFonts w:ascii="Times New Roman"/>
                <w:b w:val="false"/>
                <w:i w:val="false"/>
                <w:color w:val="000000"/>
                <w:sz w:val="20"/>
              </w:rPr>
              <w:t>
</w:t>
            </w:r>
            <w:r>
              <w:rPr>
                <w:rFonts w:ascii="Times New Roman"/>
                <w:b w:val="false"/>
                <w:i w:val="false"/>
                <w:color w:val="000000"/>
                <w:sz w:val="20"/>
              </w:rPr>
              <w:t>2.3.10. құбырды толтырғаннан кейін шырқайналдыруды жүргізеді;</w:t>
            </w:r>
            <w:r>
              <w:br/>
            </w:r>
            <w:r>
              <w:rPr>
                <w:rFonts w:ascii="Times New Roman"/>
                <w:b w:val="false"/>
                <w:i w:val="false"/>
                <w:color w:val="000000"/>
                <w:sz w:val="20"/>
              </w:rPr>
              <w:t>
</w:t>
            </w:r>
            <w:r>
              <w:rPr>
                <w:rFonts w:ascii="Times New Roman"/>
                <w:b w:val="false"/>
                <w:i w:val="false"/>
                <w:color w:val="000000"/>
                <w:sz w:val="20"/>
              </w:rPr>
              <w:t>2.3.11. құбыр машиналарын тазарту, құрастыру, сұрыптау жұмыстарын жүргізеді.</w:t>
            </w:r>
          </w:p>
        </w:tc>
      </w:tr>
      <w:tr>
        <w:trPr>
          <w:trHeight w:val="285" w:hRule="atLeast"/>
        </w:trPr>
        <w:tc>
          <w:tcPr>
            <w:tcW w:w="0" w:type="auto"/>
            <w:vMerge/>
            <w:tcBorders>
              <w:top w:val="nil"/>
              <w:left w:val="single" w:color="cfcfcf" w:sz="5"/>
              <w:bottom w:val="single" w:color="cfcfcf" w:sz="5"/>
              <w:right w:val="single" w:color="cfcfcf" w:sz="5"/>
            </w:tcBorders>
          </w:tcP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081504 2 «Айналмалы пештер машинисі (күйдіруші) көмекшісі»</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жалпы технологиялық процестердің және қызмет көрсету орындарының принциптік сызба нұсқасын біледі;</w:t>
            </w:r>
            <w:r>
              <w:br/>
            </w:r>
            <w:r>
              <w:rPr>
                <w:rFonts w:ascii="Times New Roman"/>
                <w:b w:val="false"/>
                <w:i w:val="false"/>
                <w:color w:val="000000"/>
                <w:sz w:val="20"/>
              </w:rPr>
              <w:t>
</w:t>
            </w:r>
            <w:r>
              <w:rPr>
                <w:rFonts w:ascii="Times New Roman"/>
                <w:b w:val="false"/>
                <w:i w:val="false"/>
                <w:color w:val="000000"/>
                <w:sz w:val="20"/>
              </w:rPr>
              <w:t>2.4.2. шикізат пен дайын өнімнің қасиеттерін, МС – қа сәйкес тасымалдайтын материалдар ағымының физика-химиялық қасиетін; технологиялық процесті бақылау әдістерін біледі;</w:t>
            </w:r>
            <w:r>
              <w:br/>
            </w:r>
            <w:r>
              <w:rPr>
                <w:rFonts w:ascii="Times New Roman"/>
                <w:b w:val="false"/>
                <w:i w:val="false"/>
                <w:color w:val="000000"/>
                <w:sz w:val="20"/>
              </w:rPr>
              <w:t>
</w:t>
            </w:r>
            <w:r>
              <w:rPr>
                <w:rFonts w:ascii="Times New Roman"/>
                <w:b w:val="false"/>
                <w:i w:val="false"/>
                <w:color w:val="000000"/>
                <w:sz w:val="20"/>
              </w:rPr>
              <w:t>2.4.3. қызмет көрсететін жабдықтардың құрылымы мен пайдалану сипаттамасын; бақылау-өлшеу аспаптарының құрылысы мен әрекет принциптерін біледі;</w:t>
            </w:r>
            <w:r>
              <w:br/>
            </w:r>
            <w:r>
              <w:rPr>
                <w:rFonts w:ascii="Times New Roman"/>
                <w:b w:val="false"/>
                <w:i w:val="false"/>
                <w:color w:val="000000"/>
                <w:sz w:val="20"/>
              </w:rPr>
              <w:t>
</w:t>
            </w:r>
            <w:r>
              <w:rPr>
                <w:rFonts w:ascii="Times New Roman"/>
                <w:b w:val="false"/>
                <w:i w:val="false"/>
                <w:color w:val="000000"/>
                <w:sz w:val="20"/>
              </w:rPr>
              <w:t>2.4.4. технологиялық процестердің, принциптік сызба нұсқасын графикалық орындап, оқи біледі, бақылау-өлшеу аспаптарын қызмет көрсету жабдықтарымен байланыстыра біледі;</w:t>
            </w:r>
            <w:r>
              <w:br/>
            </w:r>
            <w:r>
              <w:rPr>
                <w:rFonts w:ascii="Times New Roman"/>
                <w:b w:val="false"/>
                <w:i w:val="false"/>
                <w:color w:val="000000"/>
                <w:sz w:val="20"/>
              </w:rPr>
              <w:t>
</w:t>
            </w:r>
            <w:r>
              <w:rPr>
                <w:rFonts w:ascii="Times New Roman"/>
                <w:b w:val="false"/>
                <w:i w:val="false"/>
                <w:color w:val="000000"/>
                <w:sz w:val="20"/>
              </w:rPr>
              <w:t>2.4.5. технологиялық процесті жүргізу кезінде қауіпсіздік техника нормалары мен ережесін, өнеркәсіптік санитарияны және экологиялық қауіпсіздікті сақтайды;</w:t>
            </w:r>
            <w:r>
              <w:br/>
            </w:r>
            <w:r>
              <w:rPr>
                <w:rFonts w:ascii="Times New Roman"/>
                <w:b w:val="false"/>
                <w:i w:val="false"/>
                <w:color w:val="000000"/>
                <w:sz w:val="20"/>
              </w:rPr>
              <w:t>
</w:t>
            </w:r>
            <w:r>
              <w:rPr>
                <w:rFonts w:ascii="Times New Roman"/>
                <w:b w:val="false"/>
                <w:i w:val="false"/>
                <w:color w:val="000000"/>
                <w:sz w:val="20"/>
              </w:rPr>
              <w:t>2.4.6. зардап шеккен адамға алғашқы дәрігерлік көмек көрсетеді;</w:t>
            </w:r>
            <w:r>
              <w:br/>
            </w:r>
            <w:r>
              <w:rPr>
                <w:rFonts w:ascii="Times New Roman"/>
                <w:b w:val="false"/>
                <w:i w:val="false"/>
                <w:color w:val="000000"/>
                <w:sz w:val="20"/>
              </w:rPr>
              <w:t>
</w:t>
            </w:r>
            <w:r>
              <w:rPr>
                <w:rFonts w:ascii="Times New Roman"/>
                <w:b w:val="false"/>
                <w:i w:val="false"/>
                <w:color w:val="000000"/>
                <w:sz w:val="20"/>
              </w:rPr>
              <w:t>2.4.7. қызмет көрсету процестері мен жабдықтардың параметрлеріне есеп беру техникалық құжаттарды жүргізеді;</w:t>
            </w:r>
            <w:r>
              <w:br/>
            </w:r>
            <w:r>
              <w:rPr>
                <w:rFonts w:ascii="Times New Roman"/>
                <w:b w:val="false"/>
                <w:i w:val="false"/>
                <w:color w:val="000000"/>
                <w:sz w:val="20"/>
              </w:rPr>
              <w:t>
</w:t>
            </w:r>
            <w:r>
              <w:rPr>
                <w:rFonts w:ascii="Times New Roman"/>
                <w:b w:val="false"/>
                <w:i w:val="false"/>
                <w:color w:val="000000"/>
                <w:sz w:val="20"/>
              </w:rPr>
              <w:t>2.4.8. пеш агрегаттарының технологиялық және жылутехникалық режимін бақылап, қадағалау; жылу алмасу қондырғыларының, қосымша жабдықтардың реттеуін бақылайды;</w:t>
            </w:r>
            <w:r>
              <w:br/>
            </w:r>
            <w:r>
              <w:rPr>
                <w:rFonts w:ascii="Times New Roman"/>
                <w:b w:val="false"/>
                <w:i w:val="false"/>
                <w:color w:val="000000"/>
                <w:sz w:val="20"/>
              </w:rPr>
              <w:t>
</w:t>
            </w:r>
            <w:r>
              <w:rPr>
                <w:rFonts w:ascii="Times New Roman"/>
                <w:b w:val="false"/>
                <w:i w:val="false"/>
                <w:color w:val="000000"/>
                <w:sz w:val="20"/>
              </w:rPr>
              <w:t>2.4.9. пештің оптималды өнімділігін және сапалы клинкерді қамтамасыз етеді;</w:t>
            </w:r>
            <w:r>
              <w:br/>
            </w:r>
            <w:r>
              <w:rPr>
                <w:rFonts w:ascii="Times New Roman"/>
                <w:b w:val="false"/>
                <w:i w:val="false"/>
                <w:color w:val="000000"/>
                <w:sz w:val="20"/>
              </w:rPr>
              <w:t>
</w:t>
            </w:r>
            <w:r>
              <w:rPr>
                <w:rFonts w:ascii="Times New Roman"/>
                <w:b w:val="false"/>
                <w:i w:val="false"/>
                <w:color w:val="000000"/>
                <w:sz w:val="20"/>
              </w:rPr>
              <w:t>2.4.10. пеш агрегаттарын майлауды және шегендеуді бақылайды; түйіндер мен механизмдерге профилактикалық тексерулер жүргізеді; пештерді жөндеу және жөндеуден кейін қабылдайды; шегендеу жұмыстарына қатысады.</w:t>
            </w:r>
          </w:p>
        </w:tc>
      </w:tr>
      <w:tr>
        <w:trPr>
          <w:trHeight w:val="285" w:hRule="atLeast"/>
        </w:trPr>
        <w:tc>
          <w:tcPr>
            <w:tcW w:w="0" w:type="auto"/>
            <w:vMerge/>
            <w:tcBorders>
              <w:top w:val="nil"/>
              <w:left w:val="single" w:color="cfcfcf" w:sz="5"/>
              <w:bottom w:val="single" w:color="cfcfcf" w:sz="5"/>
              <w:right w:val="single" w:color="cfcfcf" w:sz="5"/>
            </w:tcBorders>
          </w:tcP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081505 2 «Сығымдағыш қондырғылардың жүргізушісі»</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жалпы технологиялық процестердің және қызмет көрсету орындарының принциптік сызба нұсқасын біледі;</w:t>
            </w:r>
            <w:r>
              <w:br/>
            </w:r>
            <w:r>
              <w:rPr>
                <w:rFonts w:ascii="Times New Roman"/>
                <w:b w:val="false"/>
                <w:i w:val="false"/>
                <w:color w:val="000000"/>
                <w:sz w:val="20"/>
              </w:rPr>
              <w:t>
</w:t>
            </w:r>
            <w:r>
              <w:rPr>
                <w:rFonts w:ascii="Times New Roman"/>
                <w:b w:val="false"/>
                <w:i w:val="false"/>
                <w:color w:val="000000"/>
                <w:sz w:val="20"/>
              </w:rPr>
              <w:t>2.5.2. шикізат пен дайын өнімнің қасиеттерін, МС – қа сәйкес тасымалдайтын материалдар ағымының физика-химиялық қасиетін; технологиялық процесті бақылау әдістерін біледі;</w:t>
            </w:r>
            <w:r>
              <w:br/>
            </w:r>
            <w:r>
              <w:rPr>
                <w:rFonts w:ascii="Times New Roman"/>
                <w:b w:val="false"/>
                <w:i w:val="false"/>
                <w:color w:val="000000"/>
                <w:sz w:val="20"/>
              </w:rPr>
              <w:t>
</w:t>
            </w:r>
            <w:r>
              <w:rPr>
                <w:rFonts w:ascii="Times New Roman"/>
                <w:b w:val="false"/>
                <w:i w:val="false"/>
                <w:color w:val="000000"/>
                <w:sz w:val="20"/>
              </w:rPr>
              <w:t>2.5.3. қызмет көрсететін жабдықтардың құрылымы мен пайдалану сипаттамасын; бақылау-өлшеу аспаптарының құрылысы мен әрекет принциптерін біледі;</w:t>
            </w:r>
            <w:r>
              <w:br/>
            </w:r>
            <w:r>
              <w:rPr>
                <w:rFonts w:ascii="Times New Roman"/>
                <w:b w:val="false"/>
                <w:i w:val="false"/>
                <w:color w:val="000000"/>
                <w:sz w:val="20"/>
              </w:rPr>
              <w:t>
</w:t>
            </w:r>
            <w:r>
              <w:rPr>
                <w:rFonts w:ascii="Times New Roman"/>
                <w:b w:val="false"/>
                <w:i w:val="false"/>
                <w:color w:val="000000"/>
                <w:sz w:val="20"/>
              </w:rPr>
              <w:t>2.5.4. технологиялық процестердің, принциптік сызба нұсқасын графикалық орындап, оқи біледі, бақылау-өлшеу аспаптарын қызмет көрсету жабдықтарымен байланыстыра біледі;</w:t>
            </w:r>
            <w:r>
              <w:br/>
            </w:r>
            <w:r>
              <w:rPr>
                <w:rFonts w:ascii="Times New Roman"/>
                <w:b w:val="false"/>
                <w:i w:val="false"/>
                <w:color w:val="000000"/>
                <w:sz w:val="20"/>
              </w:rPr>
              <w:t>
</w:t>
            </w:r>
            <w:r>
              <w:rPr>
                <w:rFonts w:ascii="Times New Roman"/>
                <w:b w:val="false"/>
                <w:i w:val="false"/>
                <w:color w:val="000000"/>
                <w:sz w:val="20"/>
              </w:rPr>
              <w:t>2.5.5. технологиялық процесті жүргізу кезінде қауіпсіздік техника нормалары мен ережесін, өнеркәсіптік санитарияны және экологиялық қауіпсіздікті сақтайды;</w:t>
            </w:r>
            <w:r>
              <w:br/>
            </w:r>
            <w:r>
              <w:rPr>
                <w:rFonts w:ascii="Times New Roman"/>
                <w:b w:val="false"/>
                <w:i w:val="false"/>
                <w:color w:val="000000"/>
                <w:sz w:val="20"/>
              </w:rPr>
              <w:t>
</w:t>
            </w:r>
            <w:r>
              <w:rPr>
                <w:rFonts w:ascii="Times New Roman"/>
                <w:b w:val="false"/>
                <w:i w:val="false"/>
                <w:color w:val="000000"/>
                <w:sz w:val="20"/>
              </w:rPr>
              <w:t>2.5.6. зардап шеккен адамға алғашқы дәрігерлік көмек көрсетеді;</w:t>
            </w:r>
            <w:r>
              <w:br/>
            </w:r>
            <w:r>
              <w:rPr>
                <w:rFonts w:ascii="Times New Roman"/>
                <w:b w:val="false"/>
                <w:i w:val="false"/>
                <w:color w:val="000000"/>
                <w:sz w:val="20"/>
              </w:rPr>
              <w:t>
</w:t>
            </w:r>
            <w:r>
              <w:rPr>
                <w:rFonts w:ascii="Times New Roman"/>
                <w:b w:val="false"/>
                <w:i w:val="false"/>
                <w:color w:val="000000"/>
                <w:sz w:val="20"/>
              </w:rPr>
              <w:t>2.5.7. қызмет көрсету процестері мен жабдықтардың параметрлеріне есеп беру техникалық құжаттарды жүргізеді;</w:t>
            </w:r>
            <w:r>
              <w:br/>
            </w:r>
            <w:r>
              <w:rPr>
                <w:rFonts w:ascii="Times New Roman"/>
                <w:b w:val="false"/>
                <w:i w:val="false"/>
                <w:color w:val="000000"/>
                <w:sz w:val="20"/>
              </w:rPr>
              <w:t>
</w:t>
            </w:r>
            <w:r>
              <w:rPr>
                <w:rFonts w:ascii="Times New Roman"/>
                <w:b w:val="false"/>
                <w:i w:val="false"/>
                <w:color w:val="000000"/>
                <w:sz w:val="20"/>
              </w:rPr>
              <w:t>2.5.8. компрессор станцияларындағы барлық құралдардың жұмысын қадағалайды;</w:t>
            </w:r>
            <w:r>
              <w:br/>
            </w:r>
            <w:r>
              <w:rPr>
                <w:rFonts w:ascii="Times New Roman"/>
                <w:b w:val="false"/>
                <w:i w:val="false"/>
                <w:color w:val="000000"/>
                <w:sz w:val="20"/>
              </w:rPr>
              <w:t>
</w:t>
            </w:r>
            <w:r>
              <w:rPr>
                <w:rFonts w:ascii="Times New Roman"/>
                <w:b w:val="false"/>
                <w:i w:val="false"/>
                <w:color w:val="000000"/>
                <w:sz w:val="20"/>
              </w:rPr>
              <w:t>2.5.9. өнім шығару станцияларындағы технологиялық процестерді реттейді;</w:t>
            </w:r>
            <w:r>
              <w:br/>
            </w:r>
            <w:r>
              <w:rPr>
                <w:rFonts w:ascii="Times New Roman"/>
                <w:b w:val="false"/>
                <w:i w:val="false"/>
                <w:color w:val="000000"/>
                <w:sz w:val="20"/>
              </w:rPr>
              <w:t>
</w:t>
            </w:r>
            <w:r>
              <w:rPr>
                <w:rFonts w:ascii="Times New Roman"/>
                <w:b w:val="false"/>
                <w:i w:val="false"/>
                <w:color w:val="000000"/>
                <w:sz w:val="20"/>
              </w:rPr>
              <w:t>2.5.10. компрессор станцияларында жабдықтарды жөндеу жұмыстарына кемістік ведомосін құрастырады;</w:t>
            </w:r>
            <w:r>
              <w:br/>
            </w:r>
            <w:r>
              <w:rPr>
                <w:rFonts w:ascii="Times New Roman"/>
                <w:b w:val="false"/>
                <w:i w:val="false"/>
                <w:color w:val="000000"/>
                <w:sz w:val="20"/>
              </w:rPr>
              <w:t>
</w:t>
            </w:r>
            <w:r>
              <w:rPr>
                <w:rFonts w:ascii="Times New Roman"/>
                <w:b w:val="false"/>
                <w:i w:val="false"/>
                <w:color w:val="000000"/>
                <w:sz w:val="20"/>
              </w:rPr>
              <w:t>2.5.11. компрессор станцияларында жабдықтарды жөндеу кезінде ұсталық жұмыстарын жүргізеді.</w:t>
            </w:r>
          </w:p>
        </w:tc>
      </w:tr>
      <w:tr>
        <w:trPr>
          <w:trHeight w:val="285" w:hRule="atLeast"/>
        </w:trPr>
        <w:tc>
          <w:tcPr>
            <w:tcW w:w="0" w:type="auto"/>
            <w:vMerge/>
            <w:tcBorders>
              <w:top w:val="nil"/>
              <w:left w:val="single" w:color="cfcfcf" w:sz="5"/>
              <w:bottom w:val="single" w:color="cfcfcf" w:sz="5"/>
              <w:right w:val="single" w:color="cfcfcf" w:sz="5"/>
            </w:tcBorders>
          </w:tcP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081506 2 «Шаң-тозаң сорғыларының машинисі»</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жалпы технологиялық процестердің және қызмет көрсету орындарының принциптік сызба нұсқасын біледі;</w:t>
            </w:r>
            <w:r>
              <w:br/>
            </w:r>
            <w:r>
              <w:rPr>
                <w:rFonts w:ascii="Times New Roman"/>
                <w:b w:val="false"/>
                <w:i w:val="false"/>
                <w:color w:val="000000"/>
                <w:sz w:val="20"/>
              </w:rPr>
              <w:t>
</w:t>
            </w:r>
            <w:r>
              <w:rPr>
                <w:rFonts w:ascii="Times New Roman"/>
                <w:b w:val="false"/>
                <w:i w:val="false"/>
                <w:color w:val="000000"/>
                <w:sz w:val="20"/>
              </w:rPr>
              <w:t>2.6.2. шикізат пен дайын өнімнің қасиеттерін, МС – қа сәйкес тасымалдайтын материалдар ағымының физика-химиялық қасиетін; технологиялық процесті бақылау әдістерін біледі;</w:t>
            </w:r>
            <w:r>
              <w:br/>
            </w:r>
            <w:r>
              <w:rPr>
                <w:rFonts w:ascii="Times New Roman"/>
                <w:b w:val="false"/>
                <w:i w:val="false"/>
                <w:color w:val="000000"/>
                <w:sz w:val="20"/>
              </w:rPr>
              <w:t>
</w:t>
            </w:r>
            <w:r>
              <w:rPr>
                <w:rFonts w:ascii="Times New Roman"/>
                <w:b w:val="false"/>
                <w:i w:val="false"/>
                <w:color w:val="000000"/>
                <w:sz w:val="20"/>
              </w:rPr>
              <w:t>2.6.3. қызмет көрсететін жабдықтардың құрылымы мен пайдалану сипаттамасын; бақылау-өлшеу аспаптарының құрылысы мен әрекет принциптерін біледі;</w:t>
            </w:r>
            <w:r>
              <w:br/>
            </w:r>
            <w:r>
              <w:rPr>
                <w:rFonts w:ascii="Times New Roman"/>
                <w:b w:val="false"/>
                <w:i w:val="false"/>
                <w:color w:val="000000"/>
                <w:sz w:val="20"/>
              </w:rPr>
              <w:t>
</w:t>
            </w:r>
            <w:r>
              <w:rPr>
                <w:rFonts w:ascii="Times New Roman"/>
                <w:b w:val="false"/>
                <w:i w:val="false"/>
                <w:color w:val="000000"/>
                <w:sz w:val="20"/>
              </w:rPr>
              <w:t>2.6.4. технологиялық процестердің, принциптік сызба нұсқасын графикалық орындап, оқи біледі, бақылау-өлшеу аспаптарын қызмет көрсетеді жабдықтарымен байланыстыра біледі;</w:t>
            </w:r>
            <w:r>
              <w:br/>
            </w:r>
            <w:r>
              <w:rPr>
                <w:rFonts w:ascii="Times New Roman"/>
                <w:b w:val="false"/>
                <w:i w:val="false"/>
                <w:color w:val="000000"/>
                <w:sz w:val="20"/>
              </w:rPr>
              <w:t>
</w:t>
            </w:r>
            <w:r>
              <w:rPr>
                <w:rFonts w:ascii="Times New Roman"/>
                <w:b w:val="false"/>
                <w:i w:val="false"/>
                <w:color w:val="000000"/>
                <w:sz w:val="20"/>
              </w:rPr>
              <w:t>2.6.5. технологиялық процесті жүргізу кезінде қауіпсіздік техника нормалары мен ережесін, өнеркәсіптік санитарияны және экологиялық қауіпсіздікті сақтайды;</w:t>
            </w:r>
            <w:r>
              <w:br/>
            </w:r>
            <w:r>
              <w:rPr>
                <w:rFonts w:ascii="Times New Roman"/>
                <w:b w:val="false"/>
                <w:i w:val="false"/>
                <w:color w:val="000000"/>
                <w:sz w:val="20"/>
              </w:rPr>
              <w:t>
</w:t>
            </w:r>
            <w:r>
              <w:rPr>
                <w:rFonts w:ascii="Times New Roman"/>
                <w:b w:val="false"/>
                <w:i w:val="false"/>
                <w:color w:val="000000"/>
                <w:sz w:val="20"/>
              </w:rPr>
              <w:t>2.6.6. зардап шеккен адамға алғашқы дәрігерлік көмек көрсетеді;</w:t>
            </w:r>
            <w:r>
              <w:br/>
            </w:r>
            <w:r>
              <w:rPr>
                <w:rFonts w:ascii="Times New Roman"/>
                <w:b w:val="false"/>
                <w:i w:val="false"/>
                <w:color w:val="000000"/>
                <w:sz w:val="20"/>
              </w:rPr>
              <w:t>
</w:t>
            </w:r>
            <w:r>
              <w:rPr>
                <w:rFonts w:ascii="Times New Roman"/>
                <w:b w:val="false"/>
                <w:i w:val="false"/>
                <w:color w:val="000000"/>
                <w:sz w:val="20"/>
              </w:rPr>
              <w:t>2.6.7. қызмет көрсету процестері мен жабдықтардың параметрлеріне есеп беру техникалық құжаттарды жүргізеді;</w:t>
            </w:r>
            <w:r>
              <w:br/>
            </w:r>
            <w:r>
              <w:rPr>
                <w:rFonts w:ascii="Times New Roman"/>
                <w:b w:val="false"/>
                <w:i w:val="false"/>
                <w:color w:val="000000"/>
                <w:sz w:val="20"/>
              </w:rPr>
              <w:t>
</w:t>
            </w:r>
            <w:r>
              <w:rPr>
                <w:rFonts w:ascii="Times New Roman"/>
                <w:b w:val="false"/>
                <w:i w:val="false"/>
                <w:color w:val="000000"/>
                <w:sz w:val="20"/>
              </w:rPr>
              <w:t>2.6.8. бұрандалы сорғыларды жұмысқа дайындайды, құбыржетіктерін, электрқозғатқыштар және бақылау - өлшеу аспаптарына тексерулер жүргізеді;</w:t>
            </w:r>
            <w:r>
              <w:br/>
            </w:r>
            <w:r>
              <w:rPr>
                <w:rFonts w:ascii="Times New Roman"/>
                <w:b w:val="false"/>
                <w:i w:val="false"/>
                <w:color w:val="000000"/>
                <w:sz w:val="20"/>
              </w:rPr>
              <w:t>
</w:t>
            </w:r>
            <w:r>
              <w:rPr>
                <w:rFonts w:ascii="Times New Roman"/>
                <w:b w:val="false"/>
                <w:i w:val="false"/>
                <w:color w:val="000000"/>
                <w:sz w:val="20"/>
              </w:rPr>
              <w:t>2.6.9. бұрандалы сорғыларды жұмысқа қосу және тоқтатуды жүргізеді;</w:t>
            </w:r>
            <w:r>
              <w:br/>
            </w:r>
            <w:r>
              <w:rPr>
                <w:rFonts w:ascii="Times New Roman"/>
                <w:b w:val="false"/>
                <w:i w:val="false"/>
                <w:color w:val="000000"/>
                <w:sz w:val="20"/>
              </w:rPr>
              <w:t>
</w:t>
            </w:r>
            <w:r>
              <w:rPr>
                <w:rFonts w:ascii="Times New Roman"/>
                <w:b w:val="false"/>
                <w:i w:val="false"/>
                <w:color w:val="000000"/>
                <w:sz w:val="20"/>
              </w:rPr>
              <w:t>2.6.10. бұрандалы сорғылардың, шнектердің, электрқозғалтыштар және тасымалдаушы магистралдардың жұмысының және жағдайларын бақылайды;</w:t>
            </w:r>
          </w:p>
        </w:tc>
      </w:tr>
      <w:tr>
        <w:trPr>
          <w:trHeight w:val="285" w:hRule="atLeast"/>
        </w:trPr>
        <w:tc>
          <w:tcPr>
            <w:tcW w:w="0" w:type="auto"/>
            <w:vMerge/>
            <w:tcBorders>
              <w:top w:val="nil"/>
              <w:left w:val="single" w:color="cfcfcf" w:sz="5"/>
              <w:bottom w:val="single" w:color="cfcfcf" w:sz="5"/>
              <w:right w:val="single" w:color="cfcfcf" w:sz="5"/>
            </w:tcBorders>
          </w:tcP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081507 2 «Технологиялық сығымдағыштардың жүргізушісі»</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жалпы технологиялық процестердің және қызмет көрсету орындарының принциптік сызба нұсқасын біледі;</w:t>
            </w:r>
            <w:r>
              <w:br/>
            </w:r>
            <w:r>
              <w:rPr>
                <w:rFonts w:ascii="Times New Roman"/>
                <w:b w:val="false"/>
                <w:i w:val="false"/>
                <w:color w:val="000000"/>
                <w:sz w:val="20"/>
              </w:rPr>
              <w:t>
</w:t>
            </w:r>
            <w:r>
              <w:rPr>
                <w:rFonts w:ascii="Times New Roman"/>
                <w:b w:val="false"/>
                <w:i w:val="false"/>
                <w:color w:val="000000"/>
                <w:sz w:val="20"/>
              </w:rPr>
              <w:t>2.7.2. шикізат пен дайын өнімнің қасиеттерін, МС–қа сәйкес тасымалдайтын материалдар ағымының физика-химиялық қасиетін; технологиялық процесті бақылау әдістерін біледі;</w:t>
            </w:r>
            <w:r>
              <w:br/>
            </w:r>
            <w:r>
              <w:rPr>
                <w:rFonts w:ascii="Times New Roman"/>
                <w:b w:val="false"/>
                <w:i w:val="false"/>
                <w:color w:val="000000"/>
                <w:sz w:val="20"/>
              </w:rPr>
              <w:t>
</w:t>
            </w:r>
            <w:r>
              <w:rPr>
                <w:rFonts w:ascii="Times New Roman"/>
                <w:b w:val="false"/>
                <w:i w:val="false"/>
                <w:color w:val="000000"/>
                <w:sz w:val="20"/>
              </w:rPr>
              <w:t>2.7.3. қызмет көрсететін жабдықтардың құрылымы мен пайдалану сипаттамасын; бақылау-өлшеу аспаптарының құрылысы мен әрекет принциптерін біледі;</w:t>
            </w:r>
            <w:r>
              <w:br/>
            </w:r>
            <w:r>
              <w:rPr>
                <w:rFonts w:ascii="Times New Roman"/>
                <w:b w:val="false"/>
                <w:i w:val="false"/>
                <w:color w:val="000000"/>
                <w:sz w:val="20"/>
              </w:rPr>
              <w:t>
</w:t>
            </w:r>
            <w:r>
              <w:rPr>
                <w:rFonts w:ascii="Times New Roman"/>
                <w:b w:val="false"/>
                <w:i w:val="false"/>
                <w:color w:val="000000"/>
                <w:sz w:val="20"/>
              </w:rPr>
              <w:t>2.7.4. технологиялық процестердің, принциптік сызба нұсқасын графикалық орындап, оқи біледі, бақылау-өлшеу аспаптарын қызмет көрсету жабдықтарымен байланыстыра біледі;</w:t>
            </w:r>
            <w:r>
              <w:br/>
            </w:r>
            <w:r>
              <w:rPr>
                <w:rFonts w:ascii="Times New Roman"/>
                <w:b w:val="false"/>
                <w:i w:val="false"/>
                <w:color w:val="000000"/>
                <w:sz w:val="20"/>
              </w:rPr>
              <w:t>
</w:t>
            </w:r>
            <w:r>
              <w:rPr>
                <w:rFonts w:ascii="Times New Roman"/>
                <w:b w:val="false"/>
                <w:i w:val="false"/>
                <w:color w:val="000000"/>
                <w:sz w:val="20"/>
              </w:rPr>
              <w:t>2.7.5. технологиялық процесті жүргізу кезінде қауіпсіздік техника нормалары мен ережесін, өнеркәсіптік санитарияны және экологиялық қауіпсіздікті сақтайды;</w:t>
            </w:r>
            <w:r>
              <w:br/>
            </w:r>
            <w:r>
              <w:rPr>
                <w:rFonts w:ascii="Times New Roman"/>
                <w:b w:val="false"/>
                <w:i w:val="false"/>
                <w:color w:val="000000"/>
                <w:sz w:val="20"/>
              </w:rPr>
              <w:t>
</w:t>
            </w:r>
            <w:r>
              <w:rPr>
                <w:rFonts w:ascii="Times New Roman"/>
                <w:b w:val="false"/>
                <w:i w:val="false"/>
                <w:color w:val="000000"/>
                <w:sz w:val="20"/>
              </w:rPr>
              <w:t>2.7.6. зардап шеккен адамға алғашқы дәрігерлік көмек көрсетеді;</w:t>
            </w:r>
            <w:r>
              <w:br/>
            </w:r>
            <w:r>
              <w:rPr>
                <w:rFonts w:ascii="Times New Roman"/>
                <w:b w:val="false"/>
                <w:i w:val="false"/>
                <w:color w:val="000000"/>
                <w:sz w:val="20"/>
              </w:rPr>
              <w:t>
</w:t>
            </w:r>
            <w:r>
              <w:rPr>
                <w:rFonts w:ascii="Times New Roman"/>
                <w:b w:val="false"/>
                <w:i w:val="false"/>
                <w:color w:val="000000"/>
                <w:sz w:val="20"/>
              </w:rPr>
              <w:t>2.7.7. қызмет көрсету процестері мен жабдықтардың параметрлеріне есеп беру техникалық құжаттарды жүргізеді;</w:t>
            </w:r>
            <w:r>
              <w:br/>
            </w:r>
            <w:r>
              <w:rPr>
                <w:rFonts w:ascii="Times New Roman"/>
                <w:b w:val="false"/>
                <w:i w:val="false"/>
                <w:color w:val="000000"/>
                <w:sz w:val="20"/>
              </w:rPr>
              <w:t>
</w:t>
            </w:r>
            <w:r>
              <w:rPr>
                <w:rFonts w:ascii="Times New Roman"/>
                <w:b w:val="false"/>
                <w:i w:val="false"/>
                <w:color w:val="000000"/>
                <w:sz w:val="20"/>
              </w:rPr>
              <w:t>2.7.8. газайдау агрегаттарын іске қосу, тоқтату жұмыстарын жүргізеді;</w:t>
            </w:r>
            <w:r>
              <w:br/>
            </w:r>
            <w:r>
              <w:rPr>
                <w:rFonts w:ascii="Times New Roman"/>
                <w:b w:val="false"/>
                <w:i w:val="false"/>
                <w:color w:val="000000"/>
                <w:sz w:val="20"/>
              </w:rPr>
              <w:t>
</w:t>
            </w:r>
            <w:r>
              <w:rPr>
                <w:rFonts w:ascii="Times New Roman"/>
                <w:b w:val="false"/>
                <w:i w:val="false"/>
                <w:color w:val="000000"/>
                <w:sz w:val="20"/>
              </w:rPr>
              <w:t>2.7.9. технологиялық жұмыс барасын қадағалау және газайдау агрегаттарының технологиялық жұмыс режимін реттейді;</w:t>
            </w:r>
            <w:r>
              <w:br/>
            </w:r>
            <w:r>
              <w:rPr>
                <w:rFonts w:ascii="Times New Roman"/>
                <w:b w:val="false"/>
                <w:i w:val="false"/>
                <w:color w:val="000000"/>
                <w:sz w:val="20"/>
              </w:rPr>
              <w:t>
</w:t>
            </w:r>
            <w:r>
              <w:rPr>
                <w:rFonts w:ascii="Times New Roman"/>
                <w:b w:val="false"/>
                <w:i w:val="false"/>
                <w:color w:val="000000"/>
                <w:sz w:val="20"/>
              </w:rPr>
              <w:t>2.7.10. электрожетекте газайдау агрегаты цехтарында электроқондырғыларының кернеуін 1000 В–қа дейін оперативті жүргізеді;</w:t>
            </w:r>
          </w:p>
        </w:tc>
      </w:tr>
      <w:tr>
        <w:trPr>
          <w:trHeight w:val="750" w:hRule="atLeast"/>
        </w:trPr>
        <w:tc>
          <w:tcPr>
            <w:tcW w:w="0" w:type="auto"/>
            <w:vMerge/>
            <w:tcBorders>
              <w:top w:val="nil"/>
              <w:left w:val="single" w:color="cfcfcf" w:sz="5"/>
              <w:bottom w:val="single" w:color="cfcfcf" w:sz="5"/>
              <w:right w:val="single" w:color="cfcfcf" w:sz="5"/>
            </w:tcBorders>
          </w:tcP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081508 2 «Технологиялық сорғылардың машинисі»</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жалпы технологиялық процестердің және қызмет көрсету орындарының принциптік сызба нұсқасын біледі;</w:t>
            </w:r>
            <w:r>
              <w:br/>
            </w:r>
            <w:r>
              <w:rPr>
                <w:rFonts w:ascii="Times New Roman"/>
                <w:b w:val="false"/>
                <w:i w:val="false"/>
                <w:color w:val="000000"/>
                <w:sz w:val="20"/>
              </w:rPr>
              <w:t>
</w:t>
            </w:r>
            <w:r>
              <w:rPr>
                <w:rFonts w:ascii="Times New Roman"/>
                <w:b w:val="false"/>
                <w:i w:val="false"/>
                <w:color w:val="000000"/>
                <w:sz w:val="20"/>
              </w:rPr>
              <w:t>2.8.2. шикізат пен дайын өнімнің қасиеттерін, МС–қа сәйкес тасымалдайтын материалдар ағымының физика-химиялық қасиетін; технологиялық процесті бақылау әдістерін біледі;</w:t>
            </w:r>
            <w:r>
              <w:br/>
            </w:r>
            <w:r>
              <w:rPr>
                <w:rFonts w:ascii="Times New Roman"/>
                <w:b w:val="false"/>
                <w:i w:val="false"/>
                <w:color w:val="000000"/>
                <w:sz w:val="20"/>
              </w:rPr>
              <w:t>
</w:t>
            </w:r>
            <w:r>
              <w:rPr>
                <w:rFonts w:ascii="Times New Roman"/>
                <w:b w:val="false"/>
                <w:i w:val="false"/>
                <w:color w:val="000000"/>
                <w:sz w:val="20"/>
              </w:rPr>
              <w:t>2.8.3. қызмет көрсететін жабдықтардың құрылымы мен пайдалану сипаттамасын; бақылау-өлшеу аспаптарының құрылысы мен әрекет принциптерін біледі;</w:t>
            </w:r>
            <w:r>
              <w:br/>
            </w:r>
            <w:r>
              <w:rPr>
                <w:rFonts w:ascii="Times New Roman"/>
                <w:b w:val="false"/>
                <w:i w:val="false"/>
                <w:color w:val="000000"/>
                <w:sz w:val="20"/>
              </w:rPr>
              <w:t>
</w:t>
            </w:r>
            <w:r>
              <w:rPr>
                <w:rFonts w:ascii="Times New Roman"/>
                <w:b w:val="false"/>
                <w:i w:val="false"/>
                <w:color w:val="000000"/>
                <w:sz w:val="20"/>
              </w:rPr>
              <w:t>2.8.4. технологиялық процестердің, принциптік сызба нұсқасын графикалық орындап, оқи біледі, бақылау-өлшеу аспаптарын қызмет көрсету жабдықтарымен байланыстыра біледі;</w:t>
            </w:r>
            <w:r>
              <w:br/>
            </w:r>
            <w:r>
              <w:rPr>
                <w:rFonts w:ascii="Times New Roman"/>
                <w:b w:val="false"/>
                <w:i w:val="false"/>
                <w:color w:val="000000"/>
                <w:sz w:val="20"/>
              </w:rPr>
              <w:t>
</w:t>
            </w:r>
            <w:r>
              <w:rPr>
                <w:rFonts w:ascii="Times New Roman"/>
                <w:b w:val="false"/>
                <w:i w:val="false"/>
                <w:color w:val="000000"/>
                <w:sz w:val="20"/>
              </w:rPr>
              <w:t>2.8.5. технологиялық процесті жүргізу кезінде қауіпсіздік техника нормалары мен ережесін, өнеркәсіптік санитарияны және экологиялық қауіпсіздікті сақтайды;</w:t>
            </w:r>
            <w:r>
              <w:br/>
            </w:r>
            <w:r>
              <w:rPr>
                <w:rFonts w:ascii="Times New Roman"/>
                <w:b w:val="false"/>
                <w:i w:val="false"/>
                <w:color w:val="000000"/>
                <w:sz w:val="20"/>
              </w:rPr>
              <w:t>
</w:t>
            </w:r>
            <w:r>
              <w:rPr>
                <w:rFonts w:ascii="Times New Roman"/>
                <w:b w:val="false"/>
                <w:i w:val="false"/>
                <w:color w:val="000000"/>
                <w:sz w:val="20"/>
              </w:rPr>
              <w:t>2.8.6. зардап шеккен адамға алғашқы дәрігерлік көмек көрсетеді;</w:t>
            </w:r>
            <w:r>
              <w:br/>
            </w:r>
            <w:r>
              <w:rPr>
                <w:rFonts w:ascii="Times New Roman"/>
                <w:b w:val="false"/>
                <w:i w:val="false"/>
                <w:color w:val="000000"/>
                <w:sz w:val="20"/>
              </w:rPr>
              <w:t>
</w:t>
            </w:r>
            <w:r>
              <w:rPr>
                <w:rFonts w:ascii="Times New Roman"/>
                <w:b w:val="false"/>
                <w:i w:val="false"/>
                <w:color w:val="000000"/>
                <w:sz w:val="20"/>
              </w:rPr>
              <w:t>2.8.7. қызмет көрсету процестері мен жабдықтардың параметрлеріне есеп беру техникалық құжаттарды жүргізеді;</w:t>
            </w:r>
            <w:r>
              <w:br/>
            </w:r>
            <w:r>
              <w:rPr>
                <w:rFonts w:ascii="Times New Roman"/>
                <w:b w:val="false"/>
                <w:i w:val="false"/>
                <w:color w:val="000000"/>
                <w:sz w:val="20"/>
              </w:rPr>
              <w:t>
</w:t>
            </w:r>
            <w:r>
              <w:rPr>
                <w:rFonts w:ascii="Times New Roman"/>
                <w:b w:val="false"/>
                <w:i w:val="false"/>
                <w:color w:val="000000"/>
                <w:sz w:val="20"/>
              </w:rPr>
              <w:t>2.8.8. әр түрлі сорғы қондырғыларына қызмет көрсетеді;</w:t>
            </w:r>
            <w:r>
              <w:br/>
            </w:r>
            <w:r>
              <w:rPr>
                <w:rFonts w:ascii="Times New Roman"/>
                <w:b w:val="false"/>
                <w:i w:val="false"/>
                <w:color w:val="000000"/>
                <w:sz w:val="20"/>
              </w:rPr>
              <w:t>
</w:t>
            </w:r>
            <w:r>
              <w:rPr>
                <w:rFonts w:ascii="Times New Roman"/>
                <w:b w:val="false"/>
                <w:i w:val="false"/>
                <w:color w:val="000000"/>
                <w:sz w:val="20"/>
              </w:rPr>
              <w:t>2.8.9. барлық сорғы станциялары жабдықтарын іске қосу және тоқтату жұмыс режимдерін реттейді және жүргізеді;</w:t>
            </w:r>
            <w:r>
              <w:br/>
            </w:r>
            <w:r>
              <w:rPr>
                <w:rFonts w:ascii="Times New Roman"/>
                <w:b w:val="false"/>
                <w:i w:val="false"/>
                <w:color w:val="000000"/>
                <w:sz w:val="20"/>
              </w:rPr>
              <w:t>
</w:t>
            </w:r>
            <w:r>
              <w:rPr>
                <w:rFonts w:ascii="Times New Roman"/>
                <w:b w:val="false"/>
                <w:i w:val="false"/>
                <w:color w:val="000000"/>
                <w:sz w:val="20"/>
              </w:rPr>
              <w:t>2.8.10. сорғы станциясының жабдықтарының жұмыс барысы кезіндегі ақауылдарды болдырмайды, ескертеді, айқындайды;</w:t>
            </w:r>
          </w:p>
        </w:tc>
      </w:tr>
      <w:tr>
        <w:trPr>
          <w:trHeight w:val="465"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 буын маманы</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081509 3 «Техник-механик»</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тұтқыр және сусымылы материалдарды өндіру зауытарының техникалық жабдықтарды пайдалану ережелерін, құрылысын, қолданысын, әрекет принципін біледі;</w:t>
            </w:r>
            <w:r>
              <w:br/>
            </w:r>
            <w:r>
              <w:rPr>
                <w:rFonts w:ascii="Times New Roman"/>
                <w:b w:val="false"/>
                <w:i w:val="false"/>
                <w:color w:val="000000"/>
                <w:sz w:val="20"/>
              </w:rPr>
              <w:t>
</w:t>
            </w:r>
            <w:r>
              <w:rPr>
                <w:rFonts w:ascii="Times New Roman"/>
                <w:b w:val="false"/>
                <w:i w:val="false"/>
                <w:color w:val="000000"/>
                <w:sz w:val="20"/>
              </w:rPr>
              <w:t>3.9.2. жөндеу жұмыстарының түрлерін және оларға қызмет көрсетудегі қауіпсіздік ережелерінің техникалық процесін біледі; цехтар мен бригада аймақтарында жөндеу монтажын ұйымдастырудың әдістерін біледі;</w:t>
            </w:r>
            <w:r>
              <w:br/>
            </w:r>
            <w:r>
              <w:rPr>
                <w:rFonts w:ascii="Times New Roman"/>
                <w:b w:val="false"/>
                <w:i w:val="false"/>
                <w:color w:val="000000"/>
                <w:sz w:val="20"/>
              </w:rPr>
              <w:t>
</w:t>
            </w:r>
            <w:r>
              <w:rPr>
                <w:rFonts w:ascii="Times New Roman"/>
                <w:b w:val="false"/>
                <w:i w:val="false"/>
                <w:color w:val="000000"/>
                <w:sz w:val="20"/>
              </w:rPr>
              <w:t>3.9.3. өндірісті автоматтандыру мен зауыт коммуникациясының технологиялық және принципті сызба негіздерін біледі;</w:t>
            </w:r>
            <w:r>
              <w:br/>
            </w:r>
            <w:r>
              <w:rPr>
                <w:rFonts w:ascii="Times New Roman"/>
                <w:b w:val="false"/>
                <w:i w:val="false"/>
                <w:color w:val="000000"/>
                <w:sz w:val="20"/>
              </w:rPr>
              <w:t>
</w:t>
            </w:r>
            <w:r>
              <w:rPr>
                <w:rFonts w:ascii="Times New Roman"/>
                <w:b w:val="false"/>
                <w:i w:val="false"/>
                <w:color w:val="000000"/>
                <w:sz w:val="20"/>
              </w:rPr>
              <w:t>3.9.4. өндірістік жағдайларды шешу кезіндегі ұқсас кәсібі мамандармен қарым-қатынаста болады;</w:t>
            </w:r>
            <w:r>
              <w:br/>
            </w:r>
            <w:r>
              <w:rPr>
                <w:rFonts w:ascii="Times New Roman"/>
                <w:b w:val="false"/>
                <w:i w:val="false"/>
                <w:color w:val="000000"/>
                <w:sz w:val="20"/>
              </w:rPr>
              <w:t>
</w:t>
            </w:r>
            <w:r>
              <w:rPr>
                <w:rFonts w:ascii="Times New Roman"/>
                <w:b w:val="false"/>
                <w:i w:val="false"/>
                <w:color w:val="000000"/>
                <w:sz w:val="20"/>
              </w:rPr>
              <w:t>3.9.5. компьютерлік бағдарламаны қолдану барысында технологиялық аппараттар мен жабдықтардың графикалық сызба нұсқасын біледі;</w:t>
            </w:r>
            <w:r>
              <w:br/>
            </w:r>
            <w:r>
              <w:rPr>
                <w:rFonts w:ascii="Times New Roman"/>
                <w:b w:val="false"/>
                <w:i w:val="false"/>
                <w:color w:val="000000"/>
                <w:sz w:val="20"/>
              </w:rPr>
              <w:t>
</w:t>
            </w:r>
            <w:r>
              <w:rPr>
                <w:rFonts w:ascii="Times New Roman"/>
                <w:b w:val="false"/>
                <w:i w:val="false"/>
                <w:color w:val="000000"/>
                <w:sz w:val="20"/>
              </w:rPr>
              <w:t>3.9.6. нормативтік құқықтық және техникалық құжаттармен: бұйрықтармен, өкімдерімен, МС-пен, технологиялық жабдықтардың техникалық паспорттарымен, анықтамалық әдебиеттермен, технологиялық регламентпен, өндірістік нұсқауларымен жұмыс істейді;</w:t>
            </w:r>
            <w:r>
              <w:br/>
            </w:r>
            <w:r>
              <w:rPr>
                <w:rFonts w:ascii="Times New Roman"/>
                <w:b w:val="false"/>
                <w:i w:val="false"/>
                <w:color w:val="000000"/>
                <w:sz w:val="20"/>
              </w:rPr>
              <w:t>
</w:t>
            </w:r>
            <w:r>
              <w:rPr>
                <w:rFonts w:ascii="Times New Roman"/>
                <w:b w:val="false"/>
                <w:i w:val="false"/>
                <w:color w:val="000000"/>
                <w:sz w:val="20"/>
              </w:rPr>
              <w:t>3.9.7. технологиялық жабдықтарды пайдалану және жөндеу кезіндегі қауіпсіздікті сақтау ережелері мен нормаларын, өндірістік санитария және экологиялық қауіпсіздік сақтауды бақылауды іске асырады;</w:t>
            </w:r>
            <w:r>
              <w:br/>
            </w:r>
            <w:r>
              <w:rPr>
                <w:rFonts w:ascii="Times New Roman"/>
                <w:b w:val="false"/>
                <w:i w:val="false"/>
                <w:color w:val="000000"/>
                <w:sz w:val="20"/>
              </w:rPr>
              <w:t>
</w:t>
            </w:r>
            <w:r>
              <w:rPr>
                <w:rFonts w:ascii="Times New Roman"/>
                <w:b w:val="false"/>
                <w:i w:val="false"/>
                <w:color w:val="000000"/>
                <w:sz w:val="20"/>
              </w:rPr>
              <w:t>3.9.8. машиналар мен жабдықтарды пайдалануда, жөндеу және монтаждаудың техникалық басқаруын ұйымдастырады;</w:t>
            </w:r>
            <w:r>
              <w:br/>
            </w:r>
            <w:r>
              <w:rPr>
                <w:rFonts w:ascii="Times New Roman"/>
                <w:b w:val="false"/>
                <w:i w:val="false"/>
                <w:color w:val="000000"/>
                <w:sz w:val="20"/>
              </w:rPr>
              <w:t>
</w:t>
            </w:r>
            <w:r>
              <w:rPr>
                <w:rFonts w:ascii="Times New Roman"/>
                <w:b w:val="false"/>
                <w:i w:val="false"/>
                <w:color w:val="000000"/>
                <w:sz w:val="20"/>
              </w:rPr>
              <w:t>3.9.9. жөндеудің ескертпе жоспар жағдайларына байланысты жабдықтарды жөндеу графигін, ақаулар ведомосін құрады;</w:t>
            </w:r>
            <w:r>
              <w:br/>
            </w:r>
            <w:r>
              <w:rPr>
                <w:rFonts w:ascii="Times New Roman"/>
                <w:b w:val="false"/>
                <w:i w:val="false"/>
                <w:color w:val="000000"/>
                <w:sz w:val="20"/>
              </w:rPr>
              <w:t>
</w:t>
            </w:r>
            <w:r>
              <w:rPr>
                <w:rFonts w:ascii="Times New Roman"/>
                <w:b w:val="false"/>
                <w:i w:val="false"/>
                <w:color w:val="000000"/>
                <w:sz w:val="20"/>
              </w:rPr>
              <w:t>3.9.10. қажетті түрде механикалық-технологиялық есептеулер жүргізеді;</w:t>
            </w:r>
            <w:r>
              <w:br/>
            </w:r>
            <w:r>
              <w:rPr>
                <w:rFonts w:ascii="Times New Roman"/>
                <w:b w:val="false"/>
                <w:i w:val="false"/>
                <w:color w:val="000000"/>
                <w:sz w:val="20"/>
              </w:rPr>
              <w:t>
</w:t>
            </w:r>
            <w:r>
              <w:rPr>
                <w:rFonts w:ascii="Times New Roman"/>
                <w:b w:val="false"/>
                <w:i w:val="false"/>
                <w:color w:val="000000"/>
                <w:sz w:val="20"/>
              </w:rPr>
              <w:t>3.9.11. өзінің мамандығына сай жабдықтарды жөндеу барысында ұсталық міндетін атқарады.</w:t>
            </w:r>
          </w:p>
        </w:tc>
      </w:tr>
    </w:tbl>
    <w:bookmarkStart w:name="z16"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158-қосымша</w:t>
      </w:r>
    </w:p>
    <w:bookmarkEnd w:id="15"/>
    <w:bookmarkStart w:name="z17" w:id="16"/>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6"/>
    <w:p>
      <w:pPr>
        <w:spacing w:after="0"/>
        <w:ind w:left="0"/>
        <w:jc w:val="both"/>
      </w:pPr>
      <w:r>
        <w:rPr>
          <w:rFonts w:ascii="Times New Roman"/>
          <w:b w:val="false"/>
          <w:i w:val="false"/>
          <w:color w:val="000000"/>
          <w:sz w:val="28"/>
        </w:rPr>
        <w:t>Білім коды мен бейіні: 0900000 – Энергетика</w:t>
      </w:r>
      <w:r>
        <w:br/>
      </w:r>
      <w:r>
        <w:rPr>
          <w:rFonts w:ascii="Times New Roman"/>
          <w:b w:val="false"/>
          <w:i w:val="false"/>
          <w:color w:val="000000"/>
          <w:sz w:val="28"/>
        </w:rPr>
        <w:t>
Мамандығы: 0903000 – Электрэнергетика (салалар бойынша)</w:t>
      </w:r>
      <w:r>
        <w:br/>
      </w:r>
      <w:r>
        <w:rPr>
          <w:rFonts w:ascii="Times New Roman"/>
          <w:b w:val="false"/>
          <w:i w:val="false"/>
          <w:color w:val="000000"/>
          <w:sz w:val="28"/>
        </w:rPr>
        <w:t>
Біліктілігі: 090301 3 – Техник-энергетик</w:t>
      </w:r>
    </w:p>
    <w:bookmarkStart w:name="z18" w:id="17"/>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xml:space="preserve">
Оқытудың нормативтік мерзімі: 3 жыл 10 ай </w:t>
      </w:r>
      <w:r>
        <w:br/>
      </w:r>
      <w:r>
        <w:rPr>
          <w:rFonts w:ascii="Times New Roman"/>
          <w:b w:val="false"/>
          <w:i w:val="false"/>
          <w:color w:val="000000"/>
          <w:sz w:val="28"/>
        </w:rPr>
        <w:t xml:space="preserve">
негізгі орта білім базасында  </w:t>
      </w:r>
    </w:p>
    <w:bookmarkEnd w:id="17"/>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4722"/>
        <w:gridCol w:w="1233"/>
        <w:gridCol w:w="940"/>
        <w:gridCol w:w="1214"/>
        <w:gridCol w:w="1391"/>
        <w:gridCol w:w="1398"/>
        <w:gridCol w:w="1396"/>
        <w:gridCol w:w="1396"/>
        <w:gridCol w:w="1570"/>
        <w:gridCol w:w="1406"/>
      </w:tblGrid>
      <w:tr>
        <w:trPr>
          <w:trHeight w:val="240" w:hRule="atLeast"/>
        </w:trPr>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зертханалық-практикалық сабақтар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195"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95"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95"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95"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95"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 тарихы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95"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қазақ (орыс) тілі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шетел тілі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негіздері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05"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негіздері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стандарттау және өлшеу құралдары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 және гидрожетек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Конструкциялық материалдар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технология негіздері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Гидроэнергетикалық қондырғылар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станциялары мен қосалқы станциялардың электржабдығы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Гидротурбиналар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ГЭС гидромеханикалық жабдығы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Қалақты машиналар және гидродинамикалық берілістер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Көлемді гидромашиналар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ГЭС технологиялық процестерін автоматтандыру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экономикасы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жұмыс</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АП.10</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ГЭС негізгі гидрожабдығын пайдалану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11</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ГЭС негізгі гидрожабдығын жөндеу және монтаждау технологиясы және ұйымдастыру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теориялық сағат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КП00</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03</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оқу-өндірістік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ӨО.04</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05</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диплом алды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Дипломдық жоба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r>
              <w:br/>
            </w:r>
            <w:r>
              <w:rPr>
                <w:rFonts w:ascii="Times New Roman"/>
                <w:b w:val="false"/>
                <w:i w:val="false"/>
                <w:color w:val="000000"/>
                <w:sz w:val="20"/>
              </w:rPr>
              <w:t>
</w:t>
            </w:r>
            <w:r>
              <w:rPr>
                <w:rFonts w:ascii="Times New Roman"/>
                <w:b w:val="false"/>
                <w:i w:val="false"/>
                <w:color w:val="000000"/>
                <w:sz w:val="20"/>
              </w:rPr>
              <w:t>дипломдық жобаны қорғау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оқытудың барлығы: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 (максимум)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8"/>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ұйымының таңдауы бойынша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 байланысты өзгертіледі.</w:t>
      </w:r>
    </w:p>
    <w:bookmarkEnd w:id="18"/>
    <w:bookmarkStart w:name="z20"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159-қосымша </w:t>
      </w:r>
    </w:p>
    <w:bookmarkEnd w:id="19"/>
    <w:bookmarkStart w:name="z21" w:id="20"/>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20"/>
    <w:p>
      <w:pPr>
        <w:spacing w:after="0"/>
        <w:ind w:left="0"/>
        <w:jc w:val="both"/>
      </w:pPr>
      <w:r>
        <w:rPr>
          <w:rFonts w:ascii="Times New Roman"/>
          <w:b w:val="false"/>
          <w:i w:val="false"/>
          <w:color w:val="000000"/>
          <w:sz w:val="28"/>
        </w:rPr>
        <w:t>Білім коды мен бейіні: 0900000 – Энергетика</w:t>
      </w:r>
      <w:r>
        <w:br/>
      </w:r>
      <w:r>
        <w:rPr>
          <w:rFonts w:ascii="Times New Roman"/>
          <w:b w:val="false"/>
          <w:i w:val="false"/>
          <w:color w:val="000000"/>
          <w:sz w:val="28"/>
        </w:rPr>
        <w:t>
Мамандығы: 0903000 – Электрэнергетика (салалар бойынша)</w:t>
      </w:r>
      <w:r>
        <w:br/>
      </w:r>
      <w:r>
        <w:rPr>
          <w:rFonts w:ascii="Times New Roman"/>
          <w:b w:val="false"/>
          <w:i w:val="false"/>
          <w:color w:val="000000"/>
          <w:sz w:val="28"/>
        </w:rPr>
        <w:t>
Біліктілігі: 090301 3 – Техник-энергетик</w:t>
      </w:r>
    </w:p>
    <w:bookmarkStart w:name="z22" w:id="21"/>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xml:space="preserve">
Оқытудың нормативтік мерзімі: 2 жыл 10 ай </w:t>
      </w:r>
      <w:r>
        <w:br/>
      </w:r>
      <w:r>
        <w:rPr>
          <w:rFonts w:ascii="Times New Roman"/>
          <w:b w:val="false"/>
          <w:i w:val="false"/>
          <w:color w:val="000000"/>
          <w:sz w:val="28"/>
        </w:rPr>
        <w:t xml:space="preserve">
жалпы орта білім базасында   </w:t>
      </w:r>
    </w:p>
    <w:bookmarkEnd w:id="21"/>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3533"/>
        <w:gridCol w:w="1013"/>
        <w:gridCol w:w="1517"/>
        <w:gridCol w:w="993"/>
        <w:gridCol w:w="1253"/>
        <w:gridCol w:w="1373"/>
        <w:gridCol w:w="1333"/>
        <w:gridCol w:w="1213"/>
        <w:gridCol w:w="1293"/>
        <w:gridCol w:w="1533"/>
        <w:gridCol w:w="1333"/>
      </w:tblGrid>
      <w:tr>
        <w:trPr>
          <w:trHeight w:val="24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Семестрлерге</w:t>
            </w:r>
            <w:r>
              <w:br/>
            </w:r>
            <w:r>
              <w:rPr>
                <w:rFonts w:ascii="Times New Roman"/>
                <w:b w:val="false"/>
                <w:i w:val="false"/>
                <w:color w:val="000000"/>
                <w:sz w:val="20"/>
              </w:rPr>
              <w:t>
</w:t>
            </w:r>
            <w:r>
              <w:rPr>
                <w:rFonts w:ascii="Times New Roman"/>
                <w:b w:val="false"/>
                <w:i w:val="false"/>
                <w:color w:val="000000"/>
                <w:sz w:val="20"/>
              </w:rPr>
              <w:t>бөлу*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зертханалық-практикалық сабақтар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9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қазақ (орыс) тілі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p>
            <w:pPr>
              <w:spacing w:after="20"/>
              <w:ind w:left="20"/>
              <w:jc w:val="both"/>
            </w:pPr>
            <w:r>
              <w:rPr>
                <w:rFonts w:ascii="Times New Roman"/>
                <w:b w:val="false"/>
                <w:i w:val="false"/>
                <w:color w:val="000000"/>
                <w:sz w:val="20"/>
              </w:rPr>
              <w:t>6,7</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негіздері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негіздері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стандарттау және өлшеу құралдары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 және гидрожетек</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Конструкциялық материалдар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технология негіздері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Гидроэнергетикалық қондырғылар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станциялары мен қосалқы станциялардың электржабдығы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Гидротурбиналар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ГЭС гидромеханикалық жабдығы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Қалақты машиналар және гидродинамикалық берілістер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Көлемді гидромашиналар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ГЭС технологиялық процестерін автоматтандыру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экономикасы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ГЭС негізгі гидрожабдығын пайдалану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ГЭС негізгі гидрожабдығын жөндеу және монтаждау технологиясы және ұйымдастыру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барлық сағат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практика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алдындағы практика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Дипломдық жоба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аттестаттау: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(дипломдық жобаны қорғау)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 (КДДБ)</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оқудың барлығы: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барлық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22"/>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ұйымының таңдауы бойынша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 байланысты өзгертіледі.</w:t>
      </w:r>
    </w:p>
    <w:bookmarkEnd w:id="22"/>
    <w:bookmarkStart w:name="z24"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160-қосымша</w:t>
      </w:r>
    </w:p>
    <w:bookmarkEnd w:id="23"/>
    <w:bookmarkStart w:name="z25" w:id="24"/>
    <w:p>
      <w:pPr>
        <w:spacing w:after="0"/>
        <w:ind w:left="0"/>
        <w:jc w:val="both"/>
      </w:pPr>
      <w:r>
        <w:rPr>
          <w:rFonts w:ascii="Times New Roman"/>
          <w:b w:val="false"/>
          <w:i w:val="false"/>
          <w:color w:val="000000"/>
          <w:sz w:val="28"/>
        </w:rPr>
        <w:t>
0903000 – Электрэнергетика (салалар бойынша) мамандығы бойынша техникалық және кәсіптік білім берудің үлгілік білім беретін оқу бағдарламалары</w:t>
      </w:r>
    </w:p>
    <w:bookmarkEnd w:id="24"/>
    <w:p>
      <w:pPr>
        <w:spacing w:after="0"/>
        <w:ind w:left="0"/>
        <w:jc w:val="both"/>
      </w:pPr>
      <w:r>
        <w:rPr>
          <w:rFonts w:ascii="Times New Roman"/>
          <w:b w:val="false"/>
          <w:i w:val="false"/>
          <w:color w:val="000000"/>
          <w:sz w:val="28"/>
        </w:rPr>
        <w:t>Пәндер циклі және кәсіптік практика бойынша білім беру бағдарламасының мазмұны (орта буын маманы)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6061"/>
        <w:gridCol w:w="5877"/>
        <w:gridCol w:w="4042"/>
      </w:tblGrid>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w:t>
            </w:r>
            <w:r>
              <w:br/>
            </w:r>
            <w:r>
              <w:rPr>
                <w:rFonts w:ascii="Times New Roman"/>
                <w:b w:val="false"/>
                <w:i w:val="false"/>
                <w:color w:val="000000"/>
                <w:sz w:val="20"/>
              </w:rPr>
              <w:t>
</w:t>
            </w:r>
            <w:r>
              <w:rPr>
                <w:rFonts w:ascii="Times New Roman"/>
                <w:b w:val="false"/>
                <w:i w:val="false"/>
                <w:color w:val="000000"/>
                <w:sz w:val="20"/>
              </w:rPr>
              <w:t>пәннің</w:t>
            </w:r>
            <w:r>
              <w:br/>
            </w:r>
            <w:r>
              <w:rPr>
                <w:rFonts w:ascii="Times New Roman"/>
                <w:b w:val="false"/>
                <w:i w:val="false"/>
                <w:color w:val="000000"/>
                <w:sz w:val="20"/>
              </w:rPr>
              <w:t>
</w:t>
            </w:r>
            <w:r>
              <w:rPr>
                <w:rFonts w:ascii="Times New Roman"/>
                <w:b w:val="false"/>
                <w:i w:val="false"/>
                <w:color w:val="000000"/>
                <w:sz w:val="20"/>
              </w:rPr>
              <w:t>индексі</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атаулары және негізгі бөлімдері</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іскерліктер және дағдылар</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w:t>
            </w:r>
            <w:r>
              <w:br/>
            </w:r>
            <w:r>
              <w:rPr>
                <w:rFonts w:ascii="Times New Roman"/>
                <w:b w:val="false"/>
                <w:i w:val="false"/>
                <w:color w:val="000000"/>
                <w:sz w:val="20"/>
              </w:rPr>
              <w:t>
</w:t>
            </w:r>
            <w:r>
              <w:rPr>
                <w:rFonts w:ascii="Times New Roman"/>
                <w:b w:val="false"/>
                <w:i w:val="false"/>
                <w:color w:val="000000"/>
                <w:sz w:val="20"/>
              </w:rPr>
              <w:t>құзыреттердің коды</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r>
              <w:br/>
            </w:r>
            <w:r>
              <w:rPr>
                <w:rFonts w:ascii="Times New Roman"/>
                <w:b w:val="false"/>
                <w:i w:val="false"/>
                <w:color w:val="000000"/>
                <w:sz w:val="20"/>
              </w:rPr>
              <w:t>
</w:t>
            </w:r>
            <w:r>
              <w:rPr>
                <w:rFonts w:ascii="Times New Roman"/>
                <w:b w:val="false"/>
                <w:i w:val="false"/>
                <w:color w:val="000000"/>
                <w:sz w:val="20"/>
              </w:rPr>
              <w:t>кәсіптік тілдің рөлі: мамандық бойынша терминология; кәсіптік бағдарлы мәтіндерді оқу және аудару техникасы (сөздікпен); кәсіптік қарым-қатынас; мамандыққа бағытталған мәтіндер бойынша әңгіме, сұхбат құрастыру; іс жүргізу бойынша сөздікпен жұмыс істеу;</w:t>
            </w:r>
            <w:r>
              <w:br/>
            </w:r>
            <w:r>
              <w:rPr>
                <w:rFonts w:ascii="Times New Roman"/>
                <w:b w:val="false"/>
                <w:i w:val="false"/>
                <w:color w:val="000000"/>
                <w:sz w:val="20"/>
              </w:rPr>
              <w:t>
</w:t>
            </w:r>
            <w:r>
              <w:rPr>
                <w:rFonts w:ascii="Times New Roman"/>
                <w:b w:val="false"/>
                <w:i w:val="false"/>
                <w:color w:val="000000"/>
                <w:sz w:val="20"/>
              </w:rPr>
              <w:t>құжаттау және шаблондау мен стандарттауды құжаттармен қамтамасыз ету сұрақтары бойынша нормативтік-әдістемелік құжаттарды, құжаттарды шаблондаудан түсінік, әкімшілік-ұйымдық құжаттардың тізіміне кіретін құжаттарды құрудың ережелерін; офистік және құжаттамалық жұмыс негіздерін; техникалық құралдардың көмегімен құжаттау технологиясы.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мемлекеттік тілді және кәсіптік бағдарлы мәтіндерді (сөздікпен) оқып, аудару үшін қажетті лексикалық (1200-1400 лексикалық бірлік) және грамматикалық минимумды меңгеру;</w:t>
            </w:r>
            <w:r>
              <w:br/>
            </w:r>
            <w:r>
              <w:rPr>
                <w:rFonts w:ascii="Times New Roman"/>
                <w:b w:val="false"/>
                <w:i w:val="false"/>
                <w:color w:val="000000"/>
                <w:sz w:val="20"/>
              </w:rPr>
              <w:t>
</w:t>
            </w:r>
            <w:r>
              <w:rPr>
                <w:rFonts w:ascii="Times New Roman"/>
                <w:b w:val="false"/>
                <w:i w:val="false"/>
                <w:color w:val="000000"/>
                <w:sz w:val="20"/>
              </w:rPr>
              <w:t>- мемлекеттік тілде іс жүргізу; құжаттау қызметінің құрылымын, лауазымдық құрылымды, техникалық құралдардың көмегімен құжаттау технологиясы;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кәсіптік лексиканы сауатты пайдалану, өзінің кәсіптік іс-әрекетінде қазақ тілінен білімдерін пайдалану;</w:t>
            </w:r>
            <w:r>
              <w:br/>
            </w:r>
            <w:r>
              <w:rPr>
                <w:rFonts w:ascii="Times New Roman"/>
                <w:b w:val="false"/>
                <w:i w:val="false"/>
                <w:color w:val="000000"/>
                <w:sz w:val="20"/>
              </w:rPr>
              <w:t>
</w:t>
            </w:r>
            <w:r>
              <w:rPr>
                <w:rFonts w:ascii="Times New Roman"/>
                <w:b w:val="false"/>
                <w:i w:val="false"/>
                <w:color w:val="000000"/>
                <w:sz w:val="20"/>
              </w:rPr>
              <w:t>- әкімшілік-ұйымдық құжаттарды, мемлекеттік тілде қызметтік хат алысуды құрып, ресімдеу;</w:t>
            </w:r>
            <w:r>
              <w:br/>
            </w:r>
            <w:r>
              <w:rPr>
                <w:rFonts w:ascii="Times New Roman"/>
                <w:b w:val="false"/>
                <w:i w:val="false"/>
                <w:color w:val="000000"/>
                <w:sz w:val="20"/>
              </w:rPr>
              <w:t>
</w:t>
            </w:r>
            <w:r>
              <w:rPr>
                <w:rFonts w:ascii="Times New Roman"/>
                <w:b w:val="false"/>
                <w:i w:val="false"/>
                <w:color w:val="000000"/>
                <w:sz w:val="20"/>
              </w:rPr>
              <w:t>- келіп түскен сәттен іске ресімдеуге дейін құжаттармен жұмыс істеу;</w:t>
            </w:r>
            <w:r>
              <w:br/>
            </w:r>
            <w:r>
              <w:rPr>
                <w:rFonts w:ascii="Times New Roman"/>
                <w:b w:val="false"/>
                <w:i w:val="false"/>
                <w:color w:val="000000"/>
                <w:sz w:val="20"/>
              </w:rPr>
              <w:t>
</w:t>
            </w:r>
            <w:r>
              <w:rPr>
                <w:rFonts w:ascii="Times New Roman"/>
                <w:b w:val="false"/>
                <w:i w:val="false"/>
                <w:color w:val="000000"/>
                <w:sz w:val="20"/>
              </w:rPr>
              <w:t>- анықтама әдебиетпен жұмыс істеу;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1,4,6</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мамандық бойынша кәсіптік қарым-қатынас жасауға қажетті лексика-грамматикалық материалды;</w:t>
            </w:r>
            <w:r>
              <w:br/>
            </w:r>
            <w:r>
              <w:rPr>
                <w:rFonts w:ascii="Times New Roman"/>
                <w:b w:val="false"/>
                <w:i w:val="false"/>
                <w:color w:val="000000"/>
                <w:sz w:val="20"/>
              </w:rPr>
              <w:t>
</w:t>
            </w:r>
            <w:r>
              <w:rPr>
                <w:rFonts w:ascii="Times New Roman"/>
                <w:b w:val="false"/>
                <w:i w:val="false"/>
                <w:color w:val="000000"/>
                <w:sz w:val="20"/>
              </w:rPr>
              <w:t>сөйлесудің әртүрлі түрлері мен тілдік нысандарды (ауызша, жазбаша, монологтік, диалогтік);</w:t>
            </w:r>
            <w:r>
              <w:br/>
            </w:r>
            <w:r>
              <w:rPr>
                <w:rFonts w:ascii="Times New Roman"/>
                <w:b w:val="false"/>
                <w:i w:val="false"/>
                <w:color w:val="000000"/>
                <w:sz w:val="20"/>
              </w:rPr>
              <w:t>
</w:t>
            </w:r>
            <w:r>
              <w:rPr>
                <w:rFonts w:ascii="Times New Roman"/>
                <w:b w:val="false"/>
                <w:i w:val="false"/>
                <w:color w:val="000000"/>
                <w:sz w:val="20"/>
              </w:rPr>
              <w:t>кәсіптік бағдарлы мәтіндерді аудару техникасы.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кәсіптік қарым-қатынас жасауға қажетті мамандық бойынша лексика-грамматикалық материал;</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тілдік іс-әрекет түрлерін және сөйлеу нысандарын ажырату (ауызша, жазбаша, монологтік, диалогтік);</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1,4,6</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негізгі мектеп курсы бойынша білім алушылардың білім қорытындылары;</w:t>
            </w:r>
            <w:r>
              <w:br/>
            </w:r>
            <w:r>
              <w:rPr>
                <w:rFonts w:ascii="Times New Roman"/>
                <w:b w:val="false"/>
                <w:i w:val="false"/>
                <w:color w:val="000000"/>
                <w:sz w:val="20"/>
              </w:rPr>
              <w:t>
</w:t>
            </w:r>
            <w:r>
              <w:rPr>
                <w:rFonts w:ascii="Times New Roman"/>
                <w:b w:val="false"/>
                <w:i w:val="false"/>
                <w:color w:val="000000"/>
                <w:sz w:val="20"/>
              </w:rPr>
              <w:t>өзінің орнауында қазақ халқының тарихи және мәдени даму жолдары;</w:t>
            </w:r>
            <w:r>
              <w:br/>
            </w:r>
            <w:r>
              <w:rPr>
                <w:rFonts w:ascii="Times New Roman"/>
                <w:b w:val="false"/>
                <w:i w:val="false"/>
                <w:color w:val="000000"/>
                <w:sz w:val="20"/>
              </w:rPr>
              <w:t>
</w:t>
            </w:r>
            <w:r>
              <w:rPr>
                <w:rFonts w:ascii="Times New Roman"/>
                <w:b w:val="false"/>
                <w:i w:val="false"/>
                <w:color w:val="000000"/>
                <w:sz w:val="20"/>
              </w:rPr>
              <w:t>көшпенділердің өркениеті; көшпелі мемлекеттің пайда болу жолдары;</w:t>
            </w:r>
            <w:r>
              <w:br/>
            </w:r>
            <w:r>
              <w:rPr>
                <w:rFonts w:ascii="Times New Roman"/>
                <w:b w:val="false"/>
                <w:i w:val="false"/>
                <w:color w:val="000000"/>
                <w:sz w:val="20"/>
              </w:rPr>
              <w:t>
</w:t>
            </w:r>
            <w:r>
              <w:rPr>
                <w:rFonts w:ascii="Times New Roman"/>
                <w:b w:val="false"/>
                <w:i w:val="false"/>
                <w:color w:val="000000"/>
                <w:sz w:val="20"/>
              </w:rPr>
              <w:t>көшпенділердің рухани мәдениеті;</w:t>
            </w:r>
            <w:r>
              <w:br/>
            </w:r>
            <w:r>
              <w:rPr>
                <w:rFonts w:ascii="Times New Roman"/>
                <w:b w:val="false"/>
                <w:i w:val="false"/>
                <w:color w:val="000000"/>
                <w:sz w:val="20"/>
              </w:rPr>
              <w:t>
</w:t>
            </w:r>
            <w:r>
              <w:rPr>
                <w:rFonts w:ascii="Times New Roman"/>
                <w:b w:val="false"/>
                <w:i w:val="false"/>
                <w:color w:val="000000"/>
                <w:sz w:val="20"/>
              </w:rPr>
              <w:t>Қазақстанның Ресейге қосылуы алдында ішкі саяси жағдайы;</w:t>
            </w:r>
            <w:r>
              <w:br/>
            </w:r>
            <w:r>
              <w:rPr>
                <w:rFonts w:ascii="Times New Roman"/>
                <w:b w:val="false"/>
                <w:i w:val="false"/>
                <w:color w:val="000000"/>
                <w:sz w:val="20"/>
              </w:rPr>
              <w:t>
</w:t>
            </w:r>
            <w:r>
              <w:rPr>
                <w:rFonts w:ascii="Times New Roman"/>
                <w:b w:val="false"/>
                <w:i w:val="false"/>
                <w:color w:val="000000"/>
                <w:sz w:val="20"/>
              </w:rPr>
              <w:t>ұлт-азаттық көтерілістер мен қозғалыстар;</w:t>
            </w:r>
            <w:r>
              <w:br/>
            </w:r>
            <w:r>
              <w:rPr>
                <w:rFonts w:ascii="Times New Roman"/>
                <w:b w:val="false"/>
                <w:i w:val="false"/>
                <w:color w:val="000000"/>
                <w:sz w:val="20"/>
              </w:rPr>
              <w:t>
</w:t>
            </w:r>
            <w:r>
              <w:rPr>
                <w:rFonts w:ascii="Times New Roman"/>
                <w:b w:val="false"/>
                <w:i w:val="false"/>
                <w:color w:val="000000"/>
                <w:sz w:val="20"/>
              </w:rPr>
              <w:t>ХХғ басындағы саяси партиялар мен ағымдардың мәні;</w:t>
            </w:r>
            <w:r>
              <w:br/>
            </w:r>
            <w:r>
              <w:rPr>
                <w:rFonts w:ascii="Times New Roman"/>
                <w:b w:val="false"/>
                <w:i w:val="false"/>
                <w:color w:val="000000"/>
                <w:sz w:val="20"/>
              </w:rPr>
              <w:t>
</w:t>
            </w:r>
            <w:r>
              <w:rPr>
                <w:rFonts w:ascii="Times New Roman"/>
                <w:b w:val="false"/>
                <w:i w:val="false"/>
                <w:color w:val="000000"/>
                <w:sz w:val="20"/>
              </w:rPr>
              <w:t>ХХғ 20-30 жылдары Қазақстанның әлеуметтік-экономикалық, қоғамдық-саяси жағдайы;</w:t>
            </w:r>
            <w:r>
              <w:br/>
            </w:r>
            <w:r>
              <w:rPr>
                <w:rFonts w:ascii="Times New Roman"/>
                <w:b w:val="false"/>
                <w:i w:val="false"/>
                <w:color w:val="000000"/>
                <w:sz w:val="20"/>
              </w:rPr>
              <w:t>
</w:t>
            </w:r>
            <w:r>
              <w:rPr>
                <w:rFonts w:ascii="Times New Roman"/>
                <w:b w:val="false"/>
                <w:i w:val="false"/>
                <w:color w:val="000000"/>
                <w:sz w:val="20"/>
              </w:rPr>
              <w:t>Кеңес үкіметінің алғашқы жылдарында этнодемографиялық жағдайлар;</w:t>
            </w:r>
            <w:r>
              <w:br/>
            </w:r>
            <w:r>
              <w:rPr>
                <w:rFonts w:ascii="Times New Roman"/>
                <w:b w:val="false"/>
                <w:i w:val="false"/>
                <w:color w:val="000000"/>
                <w:sz w:val="20"/>
              </w:rPr>
              <w:t>
</w:t>
            </w:r>
            <w:r>
              <w:rPr>
                <w:rFonts w:ascii="Times New Roman"/>
                <w:b w:val="false"/>
                <w:i w:val="false"/>
                <w:color w:val="000000"/>
                <w:sz w:val="20"/>
              </w:rPr>
              <w:t>коммунистік партия және комсомол; қазақ диаспорасының құрылуы;</w:t>
            </w:r>
            <w:r>
              <w:br/>
            </w:r>
            <w:r>
              <w:rPr>
                <w:rFonts w:ascii="Times New Roman"/>
                <w:b w:val="false"/>
                <w:i w:val="false"/>
                <w:color w:val="000000"/>
                <w:sz w:val="20"/>
              </w:rPr>
              <w:t>
</w:t>
            </w:r>
            <w:r>
              <w:rPr>
                <w:rFonts w:ascii="Times New Roman"/>
                <w:b w:val="false"/>
                <w:i w:val="false"/>
                <w:color w:val="000000"/>
                <w:sz w:val="20"/>
              </w:rPr>
              <w:t>Ұлы Отан соғысында және соғыстан кейінгі кезеңде Қазақстанның рөлі;</w:t>
            </w:r>
            <w:r>
              <w:br/>
            </w:r>
            <w:r>
              <w:rPr>
                <w:rFonts w:ascii="Times New Roman"/>
                <w:b w:val="false"/>
                <w:i w:val="false"/>
                <w:color w:val="000000"/>
                <w:sz w:val="20"/>
              </w:rPr>
              <w:t>
</w:t>
            </w:r>
            <w:r>
              <w:rPr>
                <w:rFonts w:ascii="Times New Roman"/>
                <w:b w:val="false"/>
                <w:i w:val="false"/>
                <w:color w:val="000000"/>
                <w:sz w:val="20"/>
              </w:rPr>
              <w:t>50-80 жылдары Қазақстанның әлеуметтік-экономикалық, қоғамдық-саяси жағдайы;</w:t>
            </w:r>
            <w:r>
              <w:br/>
            </w:r>
            <w:r>
              <w:rPr>
                <w:rFonts w:ascii="Times New Roman"/>
                <w:b w:val="false"/>
                <w:i w:val="false"/>
                <w:color w:val="000000"/>
                <w:sz w:val="20"/>
              </w:rPr>
              <w:t>
</w:t>
            </w:r>
            <w:r>
              <w:rPr>
                <w:rFonts w:ascii="Times New Roman"/>
                <w:b w:val="false"/>
                <w:i w:val="false"/>
                <w:color w:val="000000"/>
                <w:sz w:val="20"/>
              </w:rPr>
              <w:t>Қазақстан КСРО-ның кризисі және құлауы кезеңінде;</w:t>
            </w:r>
            <w:r>
              <w:br/>
            </w:r>
            <w:r>
              <w:rPr>
                <w:rFonts w:ascii="Times New Roman"/>
                <w:b w:val="false"/>
                <w:i w:val="false"/>
                <w:color w:val="000000"/>
                <w:sz w:val="20"/>
              </w:rPr>
              <w:t>
</w:t>
            </w:r>
            <w:r>
              <w:rPr>
                <w:rFonts w:ascii="Times New Roman"/>
                <w:b w:val="false"/>
                <w:i w:val="false"/>
                <w:color w:val="000000"/>
                <w:sz w:val="20"/>
              </w:rPr>
              <w:t>Тәуелсіздік алған соң Қазақстан Республикасының саяси және қоғамдық өзгерістері.</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Қазақстан тарихы;</w:t>
            </w:r>
            <w:r>
              <w:br/>
            </w:r>
            <w:r>
              <w:rPr>
                <w:rFonts w:ascii="Times New Roman"/>
                <w:b w:val="false"/>
                <w:i w:val="false"/>
                <w:color w:val="000000"/>
                <w:sz w:val="20"/>
              </w:rPr>
              <w:t>
</w:t>
            </w:r>
            <w:r>
              <w:rPr>
                <w:rFonts w:ascii="Times New Roman"/>
                <w:b w:val="false"/>
                <w:i w:val="false"/>
                <w:color w:val="000000"/>
                <w:sz w:val="20"/>
              </w:rPr>
              <w:t>- қазақ халқының қалыптасуы; көшпенді өркениетің пайдалану болуы;</w:t>
            </w:r>
            <w:r>
              <w:br/>
            </w:r>
            <w:r>
              <w:rPr>
                <w:rFonts w:ascii="Times New Roman"/>
                <w:b w:val="false"/>
                <w:i w:val="false"/>
                <w:color w:val="000000"/>
                <w:sz w:val="20"/>
              </w:rPr>
              <w:t>
</w:t>
            </w:r>
            <w:r>
              <w:rPr>
                <w:rFonts w:ascii="Times New Roman"/>
                <w:b w:val="false"/>
                <w:i w:val="false"/>
                <w:color w:val="000000"/>
                <w:sz w:val="20"/>
              </w:rPr>
              <w:t>- Ұлы Жібек жолын және оның тарихи маңызы;</w:t>
            </w:r>
            <w:r>
              <w:br/>
            </w:r>
            <w:r>
              <w:rPr>
                <w:rFonts w:ascii="Times New Roman"/>
                <w:b w:val="false"/>
                <w:i w:val="false"/>
                <w:color w:val="000000"/>
                <w:sz w:val="20"/>
              </w:rPr>
              <w:t>
</w:t>
            </w:r>
            <w:r>
              <w:rPr>
                <w:rFonts w:ascii="Times New Roman"/>
                <w:b w:val="false"/>
                <w:i w:val="false"/>
                <w:color w:val="000000"/>
                <w:sz w:val="20"/>
              </w:rPr>
              <w:t>- Қазақстанның Ресей құрамына қосылуы;</w:t>
            </w:r>
            <w:r>
              <w:br/>
            </w:r>
            <w:r>
              <w:rPr>
                <w:rFonts w:ascii="Times New Roman"/>
                <w:b w:val="false"/>
                <w:i w:val="false"/>
                <w:color w:val="000000"/>
                <w:sz w:val="20"/>
              </w:rPr>
              <w:t>
</w:t>
            </w:r>
            <w:r>
              <w:rPr>
                <w:rFonts w:ascii="Times New Roman"/>
                <w:b w:val="false"/>
                <w:i w:val="false"/>
                <w:color w:val="000000"/>
                <w:sz w:val="20"/>
              </w:rPr>
              <w:t>- ХVІІ-ХVІІІ ғ.ғ жоңғар шапқыншылығына қарсы тәуелсіздік үшін ұлт-азаттық күресі.</w:t>
            </w:r>
            <w:r>
              <w:br/>
            </w:r>
            <w:r>
              <w:rPr>
                <w:rFonts w:ascii="Times New Roman"/>
                <w:b w:val="false"/>
                <w:i w:val="false"/>
                <w:color w:val="000000"/>
                <w:sz w:val="20"/>
              </w:rPr>
              <w:t>
</w:t>
            </w:r>
            <w:r>
              <w:rPr>
                <w:rFonts w:ascii="Times New Roman"/>
                <w:b w:val="false"/>
                <w:i w:val="false"/>
                <w:color w:val="000000"/>
                <w:sz w:val="20"/>
              </w:rPr>
              <w:t>- ХХ ғ.ғ 20-80 жылдағы қозғалыстар мен көтерілістер;</w:t>
            </w:r>
            <w:r>
              <w:br/>
            </w:r>
            <w:r>
              <w:rPr>
                <w:rFonts w:ascii="Times New Roman"/>
                <w:b w:val="false"/>
                <w:i w:val="false"/>
                <w:color w:val="000000"/>
                <w:sz w:val="20"/>
              </w:rPr>
              <w:t>
</w:t>
            </w:r>
            <w:r>
              <w:rPr>
                <w:rFonts w:ascii="Times New Roman"/>
                <w:b w:val="false"/>
                <w:i w:val="false"/>
                <w:color w:val="000000"/>
                <w:sz w:val="20"/>
              </w:rPr>
              <w:t>- ХХ ғ 20-30 жылдары Қазақстан мәдениеті; қазақтардың бүкіләлемдік құрылтайы;</w:t>
            </w:r>
            <w:r>
              <w:br/>
            </w:r>
            <w:r>
              <w:rPr>
                <w:rFonts w:ascii="Times New Roman"/>
                <w:b w:val="false"/>
                <w:i w:val="false"/>
                <w:color w:val="000000"/>
                <w:sz w:val="20"/>
              </w:rPr>
              <w:t>
</w:t>
            </w:r>
            <w:r>
              <w:rPr>
                <w:rFonts w:ascii="Times New Roman"/>
                <w:b w:val="false"/>
                <w:i w:val="false"/>
                <w:color w:val="000000"/>
                <w:sz w:val="20"/>
              </w:rPr>
              <w:t>- Алматыдағы 1986 жылғы желтоқсан оқиғасы;</w:t>
            </w:r>
            <w:r>
              <w:br/>
            </w:r>
            <w:r>
              <w:rPr>
                <w:rFonts w:ascii="Times New Roman"/>
                <w:b w:val="false"/>
                <w:i w:val="false"/>
                <w:color w:val="000000"/>
                <w:sz w:val="20"/>
              </w:rPr>
              <w:t>
</w:t>
            </w:r>
            <w:r>
              <w:rPr>
                <w:rFonts w:ascii="Times New Roman"/>
                <w:b w:val="false"/>
                <w:i w:val="false"/>
                <w:color w:val="000000"/>
                <w:sz w:val="20"/>
              </w:rPr>
              <w:t>- тамыз бүлігі және оның құлауы; ҚР Мемлекеттік тәуелсіздігі;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қысқаша археологиялық әңгіме құру;</w:t>
            </w:r>
            <w:r>
              <w:br/>
            </w:r>
            <w:r>
              <w:rPr>
                <w:rFonts w:ascii="Times New Roman"/>
                <w:b w:val="false"/>
                <w:i w:val="false"/>
                <w:color w:val="000000"/>
                <w:sz w:val="20"/>
              </w:rPr>
              <w:t>
</w:t>
            </w:r>
            <w:r>
              <w:rPr>
                <w:rFonts w:ascii="Times New Roman"/>
                <w:b w:val="false"/>
                <w:i w:val="false"/>
                <w:color w:val="000000"/>
                <w:sz w:val="20"/>
              </w:rPr>
              <w:t>- көшпелі мал шаруашылығының пайда болу себептерін ашу;</w:t>
            </w:r>
            <w:r>
              <w:br/>
            </w:r>
            <w:r>
              <w:rPr>
                <w:rFonts w:ascii="Times New Roman"/>
                <w:b w:val="false"/>
                <w:i w:val="false"/>
                <w:color w:val="000000"/>
                <w:sz w:val="20"/>
              </w:rPr>
              <w:t>
</w:t>
            </w:r>
            <w:r>
              <w:rPr>
                <w:rFonts w:ascii="Times New Roman"/>
                <w:b w:val="false"/>
                <w:i w:val="false"/>
                <w:color w:val="000000"/>
                <w:sz w:val="20"/>
              </w:rPr>
              <w:t>- көтерілістердің құлау себептерін талдау;</w:t>
            </w:r>
            <w:r>
              <w:br/>
            </w:r>
            <w:r>
              <w:rPr>
                <w:rFonts w:ascii="Times New Roman"/>
                <w:b w:val="false"/>
                <w:i w:val="false"/>
                <w:color w:val="000000"/>
                <w:sz w:val="20"/>
              </w:rPr>
              <w:t>
</w:t>
            </w:r>
            <w:r>
              <w:rPr>
                <w:rFonts w:ascii="Times New Roman"/>
                <w:b w:val="false"/>
                <w:i w:val="false"/>
                <w:color w:val="000000"/>
                <w:sz w:val="20"/>
              </w:rPr>
              <w:t>- ЖЭС мәнін ашу, коллективтендіру;</w:t>
            </w:r>
            <w:r>
              <w:br/>
            </w:r>
            <w:r>
              <w:rPr>
                <w:rFonts w:ascii="Times New Roman"/>
                <w:b w:val="false"/>
                <w:i w:val="false"/>
                <w:color w:val="000000"/>
                <w:sz w:val="20"/>
              </w:rPr>
              <w:t>
</w:t>
            </w:r>
            <w:r>
              <w:rPr>
                <w:rFonts w:ascii="Times New Roman"/>
                <w:b w:val="false"/>
                <w:i w:val="false"/>
                <w:color w:val="000000"/>
                <w:sz w:val="20"/>
              </w:rPr>
              <w:t>- картамен жұмыс істеу;</w:t>
            </w:r>
            <w:r>
              <w:br/>
            </w:r>
            <w:r>
              <w:rPr>
                <w:rFonts w:ascii="Times New Roman"/>
                <w:b w:val="false"/>
                <w:i w:val="false"/>
                <w:color w:val="000000"/>
                <w:sz w:val="20"/>
              </w:rPr>
              <w:t>
</w:t>
            </w:r>
            <w:r>
              <w:rPr>
                <w:rFonts w:ascii="Times New Roman"/>
                <w:b w:val="false"/>
                <w:i w:val="false"/>
                <w:color w:val="000000"/>
                <w:sz w:val="20"/>
              </w:rPr>
              <w:t>- қазақ диаспорасының пайда болу себептерін ашу;</w:t>
            </w:r>
            <w:r>
              <w:br/>
            </w:r>
            <w:r>
              <w:rPr>
                <w:rFonts w:ascii="Times New Roman"/>
                <w:b w:val="false"/>
                <w:i w:val="false"/>
                <w:color w:val="000000"/>
                <w:sz w:val="20"/>
              </w:rPr>
              <w:t>
</w:t>
            </w:r>
            <w:r>
              <w:rPr>
                <w:rFonts w:ascii="Times New Roman"/>
                <w:b w:val="false"/>
                <w:i w:val="false"/>
                <w:color w:val="000000"/>
                <w:sz w:val="20"/>
              </w:rPr>
              <w:t>- Ұлы Отан соғысында және соғыстан кейінгі кезеңде Қазақстанның рөлін ашу.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4,7</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Маман дайындауда дене тәрбиесінің рөлі, оның салауатты өмір салтын қалыптастыру; дене тәрбиесінің әлеуметтік-экономикалық және психофизиологиялық негіздері; дене және спорттық өзін-өзі жетілдіру негіздері; кәсіптік-қолданбалы дене дайындығы.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дене тәрбиесінің әлеуметтік-экономикалық және психофизиологиялық негіздері;</w:t>
            </w:r>
            <w:r>
              <w:br/>
            </w:r>
            <w:r>
              <w:rPr>
                <w:rFonts w:ascii="Times New Roman"/>
                <w:b w:val="false"/>
                <w:i w:val="false"/>
                <w:color w:val="000000"/>
                <w:sz w:val="20"/>
              </w:rPr>
              <w:t>
</w:t>
            </w:r>
            <w:r>
              <w:rPr>
                <w:rFonts w:ascii="Times New Roman"/>
                <w:b w:val="false"/>
                <w:i w:val="false"/>
                <w:color w:val="000000"/>
                <w:sz w:val="20"/>
              </w:rPr>
              <w:t>- дене және спорттық өзін-өзі жетілдіру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денсаулықты сақтап, нығайту үшін білімдерін қолдану.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мәдениеттану және оның қоғамдық өмірдегі рөлі;</w:t>
            </w:r>
            <w:r>
              <w:br/>
            </w:r>
            <w:r>
              <w:rPr>
                <w:rFonts w:ascii="Times New Roman"/>
                <w:b w:val="false"/>
                <w:i w:val="false"/>
                <w:color w:val="000000"/>
                <w:sz w:val="20"/>
              </w:rPr>
              <w:t>
</w:t>
            </w:r>
            <w:r>
              <w:rPr>
                <w:rFonts w:ascii="Times New Roman"/>
                <w:b w:val="false"/>
                <w:i w:val="false"/>
                <w:color w:val="000000"/>
                <w:sz w:val="20"/>
              </w:rPr>
              <w:t>мәдениетті зерттеудегі бағыттардың алуан түрлілігі;</w:t>
            </w:r>
            <w:r>
              <w:br/>
            </w:r>
            <w:r>
              <w:rPr>
                <w:rFonts w:ascii="Times New Roman"/>
                <w:b w:val="false"/>
                <w:i w:val="false"/>
                <w:color w:val="000000"/>
                <w:sz w:val="20"/>
              </w:rPr>
              <w:t>
</w:t>
            </w:r>
            <w:r>
              <w:rPr>
                <w:rFonts w:ascii="Times New Roman"/>
                <w:b w:val="false"/>
                <w:i w:val="false"/>
                <w:color w:val="000000"/>
                <w:sz w:val="20"/>
              </w:rPr>
              <w:t>мәдениет және өркениет; мәдениеттің орнауы; мәдениеттің конфуциан-даосистік түрі; мәдениеттің индо-буддалық түрі;</w:t>
            </w:r>
            <w:r>
              <w:br/>
            </w:r>
            <w:r>
              <w:rPr>
                <w:rFonts w:ascii="Times New Roman"/>
                <w:b w:val="false"/>
                <w:i w:val="false"/>
                <w:color w:val="000000"/>
                <w:sz w:val="20"/>
              </w:rPr>
              <w:t>
</w:t>
            </w:r>
            <w:r>
              <w:rPr>
                <w:rFonts w:ascii="Times New Roman"/>
                <w:b w:val="false"/>
                <w:i w:val="false"/>
                <w:color w:val="000000"/>
                <w:sz w:val="20"/>
              </w:rPr>
              <w:t>ислам мәдениті әлемі;</w:t>
            </w:r>
            <w:r>
              <w:br/>
            </w:r>
            <w:r>
              <w:rPr>
                <w:rFonts w:ascii="Times New Roman"/>
                <w:b w:val="false"/>
                <w:i w:val="false"/>
                <w:color w:val="000000"/>
                <w:sz w:val="20"/>
              </w:rPr>
              <w:t>
</w:t>
            </w:r>
            <w:r>
              <w:rPr>
                <w:rFonts w:ascii="Times New Roman"/>
                <w:b w:val="false"/>
                <w:i w:val="false"/>
                <w:color w:val="000000"/>
                <w:sz w:val="20"/>
              </w:rPr>
              <w:t>мәдениеттің христиандық түрі;</w:t>
            </w:r>
            <w:r>
              <w:br/>
            </w:r>
            <w:r>
              <w:rPr>
                <w:rFonts w:ascii="Times New Roman"/>
                <w:b w:val="false"/>
                <w:i w:val="false"/>
                <w:color w:val="000000"/>
                <w:sz w:val="20"/>
              </w:rPr>
              <w:t>
</w:t>
            </w:r>
            <w:r>
              <w:rPr>
                <w:rFonts w:ascii="Times New Roman"/>
                <w:b w:val="false"/>
                <w:i w:val="false"/>
                <w:color w:val="000000"/>
                <w:sz w:val="20"/>
              </w:rPr>
              <w:t>батыс еуропалық мәдениет және оның қазіргі әлемнің дамуына әсері;</w:t>
            </w:r>
            <w:r>
              <w:br/>
            </w:r>
            <w:r>
              <w:rPr>
                <w:rFonts w:ascii="Times New Roman"/>
                <w:b w:val="false"/>
                <w:i w:val="false"/>
                <w:color w:val="000000"/>
                <w:sz w:val="20"/>
              </w:rPr>
              <w:t>
</w:t>
            </w:r>
            <w:r>
              <w:rPr>
                <w:rFonts w:ascii="Times New Roman"/>
                <w:b w:val="false"/>
                <w:i w:val="false"/>
                <w:color w:val="000000"/>
                <w:sz w:val="20"/>
              </w:rPr>
              <w:t>африка мәденитінің ерекшелігі мен бірегейлігі; расизм проблемасы; көшпенді өркениеттің пайда болуы және бірегейлігі;</w:t>
            </w:r>
            <w:r>
              <w:br/>
            </w:r>
            <w:r>
              <w:rPr>
                <w:rFonts w:ascii="Times New Roman"/>
                <w:b w:val="false"/>
                <w:i w:val="false"/>
                <w:color w:val="000000"/>
                <w:sz w:val="20"/>
              </w:rPr>
              <w:t>
</w:t>
            </w:r>
            <w:r>
              <w:rPr>
                <w:rFonts w:ascii="Times New Roman"/>
                <w:b w:val="false"/>
                <w:i w:val="false"/>
                <w:color w:val="000000"/>
                <w:sz w:val="20"/>
              </w:rPr>
              <w:t>Орта ғасырдағы Қазақстан мәдениеті;</w:t>
            </w:r>
            <w:r>
              <w:br/>
            </w:r>
            <w:r>
              <w:rPr>
                <w:rFonts w:ascii="Times New Roman"/>
                <w:b w:val="false"/>
                <w:i w:val="false"/>
                <w:color w:val="000000"/>
                <w:sz w:val="20"/>
              </w:rPr>
              <w:t>
</w:t>
            </w:r>
            <w:r>
              <w:rPr>
                <w:rFonts w:ascii="Times New Roman"/>
                <w:b w:val="false"/>
                <w:i w:val="false"/>
                <w:color w:val="000000"/>
                <w:sz w:val="20"/>
              </w:rPr>
              <w:t>17-19 ғасырдағы қазақтардың мәдени салттары;</w:t>
            </w:r>
            <w:r>
              <w:br/>
            </w:r>
            <w:r>
              <w:rPr>
                <w:rFonts w:ascii="Times New Roman"/>
                <w:b w:val="false"/>
                <w:i w:val="false"/>
                <w:color w:val="000000"/>
                <w:sz w:val="20"/>
              </w:rPr>
              <w:t>
</w:t>
            </w:r>
            <w:r>
              <w:rPr>
                <w:rFonts w:ascii="Times New Roman"/>
                <w:b w:val="false"/>
                <w:i w:val="false"/>
                <w:color w:val="000000"/>
                <w:sz w:val="20"/>
              </w:rPr>
              <w:t>қазіргі Қазақстанның мәдениеті;</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ұғымдар;</w:t>
            </w:r>
            <w:r>
              <w:br/>
            </w:r>
            <w:r>
              <w:rPr>
                <w:rFonts w:ascii="Times New Roman"/>
                <w:b w:val="false"/>
                <w:i w:val="false"/>
                <w:color w:val="000000"/>
                <w:sz w:val="20"/>
              </w:rPr>
              <w:t>
</w:t>
            </w:r>
            <w:r>
              <w:rPr>
                <w:rFonts w:ascii="Times New Roman"/>
                <w:b w:val="false"/>
                <w:i w:val="false"/>
                <w:color w:val="000000"/>
                <w:sz w:val="20"/>
              </w:rPr>
              <w:t>- конфуцианство; даосизм ұғымдары; Қытай өнері; иероглификасы; пейзаж суреттері;</w:t>
            </w:r>
            <w:r>
              <w:br/>
            </w:r>
            <w:r>
              <w:rPr>
                <w:rFonts w:ascii="Times New Roman"/>
                <w:b w:val="false"/>
                <w:i w:val="false"/>
                <w:color w:val="000000"/>
                <w:sz w:val="20"/>
              </w:rPr>
              <w:t>
</w:t>
            </w:r>
            <w:r>
              <w:rPr>
                <w:rFonts w:ascii="Times New Roman"/>
                <w:b w:val="false"/>
                <w:i w:val="false"/>
                <w:color w:val="000000"/>
                <w:sz w:val="20"/>
              </w:rPr>
              <w:t>- индия мәдениетінің ерекшеліктері және оның негізгі жетістіктері.</w:t>
            </w:r>
            <w:r>
              <w:br/>
            </w:r>
            <w:r>
              <w:rPr>
                <w:rFonts w:ascii="Times New Roman"/>
                <w:b w:val="false"/>
                <w:i w:val="false"/>
                <w:color w:val="000000"/>
                <w:sz w:val="20"/>
              </w:rPr>
              <w:t>
</w:t>
            </w:r>
            <w:r>
              <w:rPr>
                <w:rFonts w:ascii="Times New Roman"/>
                <w:b w:val="false"/>
                <w:i w:val="false"/>
                <w:color w:val="000000"/>
                <w:sz w:val="20"/>
              </w:rPr>
              <w:t>- ислам; курайш ұғымдары; Мухаммед; Құран; Аллах; Мекке;</w:t>
            </w:r>
            <w:r>
              <w:br/>
            </w:r>
            <w:r>
              <w:rPr>
                <w:rFonts w:ascii="Times New Roman"/>
                <w:b w:val="false"/>
                <w:i w:val="false"/>
                <w:color w:val="000000"/>
                <w:sz w:val="20"/>
              </w:rPr>
              <w:t>
</w:t>
            </w:r>
            <w:r>
              <w:rPr>
                <w:rFonts w:ascii="Times New Roman"/>
                <w:b w:val="false"/>
                <w:i w:val="false"/>
                <w:color w:val="000000"/>
                <w:sz w:val="20"/>
              </w:rPr>
              <w:t>- христиан оқуларының негізгі принциптері және оның құндылық бағыттары;</w:t>
            </w:r>
            <w:r>
              <w:br/>
            </w:r>
            <w:r>
              <w:rPr>
                <w:rFonts w:ascii="Times New Roman"/>
                <w:b w:val="false"/>
                <w:i w:val="false"/>
                <w:color w:val="000000"/>
                <w:sz w:val="20"/>
              </w:rPr>
              <w:t>
</w:t>
            </w:r>
            <w:r>
              <w:rPr>
                <w:rFonts w:ascii="Times New Roman"/>
                <w:b w:val="false"/>
                <w:i w:val="false"/>
                <w:color w:val="000000"/>
                <w:sz w:val="20"/>
              </w:rPr>
              <w:t>- Франция мәдениеті; Ашель мәдениеті; проманьондар, галлалар, франктар, әдебиеті, философиясы;</w:t>
            </w:r>
            <w:r>
              <w:br/>
            </w:r>
            <w:r>
              <w:rPr>
                <w:rFonts w:ascii="Times New Roman"/>
                <w:b w:val="false"/>
                <w:i w:val="false"/>
                <w:color w:val="000000"/>
                <w:sz w:val="20"/>
              </w:rPr>
              <w:t>
</w:t>
            </w:r>
            <w:r>
              <w:rPr>
                <w:rFonts w:ascii="Times New Roman"/>
                <w:b w:val="false"/>
                <w:i w:val="false"/>
                <w:color w:val="000000"/>
                <w:sz w:val="20"/>
              </w:rPr>
              <w:t>- көшпенділердің өмір сүрулері мен құндылық жүйесі туралы;</w:t>
            </w:r>
            <w:r>
              <w:br/>
            </w:r>
            <w:r>
              <w:rPr>
                <w:rFonts w:ascii="Times New Roman"/>
                <w:b w:val="false"/>
                <w:i w:val="false"/>
                <w:color w:val="000000"/>
                <w:sz w:val="20"/>
              </w:rPr>
              <w:t>
</w:t>
            </w:r>
            <w:r>
              <w:rPr>
                <w:rFonts w:ascii="Times New Roman"/>
                <w:b w:val="false"/>
                <w:i w:val="false"/>
                <w:color w:val="000000"/>
                <w:sz w:val="20"/>
              </w:rPr>
              <w:t>- орта ғасыр кезеңінде қазақ этносының мәдени негізі туралы білімдерін қалыптастыру;</w:t>
            </w:r>
            <w:r>
              <w:br/>
            </w:r>
            <w:r>
              <w:rPr>
                <w:rFonts w:ascii="Times New Roman"/>
                <w:b w:val="false"/>
                <w:i w:val="false"/>
                <w:color w:val="000000"/>
                <w:sz w:val="20"/>
              </w:rPr>
              <w:t>
</w:t>
            </w:r>
            <w:r>
              <w:rPr>
                <w:rFonts w:ascii="Times New Roman"/>
                <w:b w:val="false"/>
                <w:i w:val="false"/>
                <w:color w:val="000000"/>
                <w:sz w:val="20"/>
              </w:rPr>
              <w:t>- түрік және араб мәдениетінің орта ғасырдағы Қазақстан мәдениетіне әсері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қытай мәдениетінің ерекшеліктерін ашу;</w:t>
            </w:r>
            <w:r>
              <w:br/>
            </w:r>
            <w:r>
              <w:rPr>
                <w:rFonts w:ascii="Times New Roman"/>
                <w:b w:val="false"/>
                <w:i w:val="false"/>
                <w:color w:val="000000"/>
                <w:sz w:val="20"/>
              </w:rPr>
              <w:t>
</w:t>
            </w:r>
            <w:r>
              <w:rPr>
                <w:rFonts w:ascii="Times New Roman"/>
                <w:b w:val="false"/>
                <w:i w:val="false"/>
                <w:color w:val="000000"/>
                <w:sz w:val="20"/>
              </w:rPr>
              <w:t>- мәдениеттану ұғымдарын еркін пайдалану;</w:t>
            </w:r>
            <w:r>
              <w:br/>
            </w:r>
            <w:r>
              <w:rPr>
                <w:rFonts w:ascii="Times New Roman"/>
                <w:b w:val="false"/>
                <w:i w:val="false"/>
                <w:color w:val="000000"/>
                <w:sz w:val="20"/>
              </w:rPr>
              <w:t>
</w:t>
            </w:r>
            <w:r>
              <w:rPr>
                <w:rFonts w:ascii="Times New Roman"/>
                <w:b w:val="false"/>
                <w:i w:val="false"/>
                <w:color w:val="000000"/>
                <w:sz w:val="20"/>
              </w:rPr>
              <w:t>- көшпенділердің материалдық және рухани мәдениет ерекшеліктерін көрсету, оның қоғамдық мәдениеттегі орнын көрсету.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4,7</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философия және оның қоғамдағы рөлі; философияның тарихи типтері; материя және сана; диалектика және оның альтернативасы; қоғамның философиялық ұғымы; таным теориясы; қоғамдық сана және оның нысандарының алуан түрлілігі; адам болмысы философия проблемалары ретінде; адам қоғамдық қарым-қатынастар объектісі және субъектісі ретінде.</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философиялық ұғымдар: философияның негізгі сұрағы, диалектика, диалектика заңдары, сана, таным, болмыс;</w:t>
            </w:r>
            <w:r>
              <w:br/>
            </w:r>
            <w:r>
              <w:rPr>
                <w:rFonts w:ascii="Times New Roman"/>
                <w:b w:val="false"/>
                <w:i w:val="false"/>
                <w:color w:val="000000"/>
                <w:sz w:val="20"/>
              </w:rPr>
              <w:t>
</w:t>
            </w:r>
            <w:r>
              <w:rPr>
                <w:rFonts w:ascii="Times New Roman"/>
                <w:b w:val="false"/>
                <w:i w:val="false"/>
                <w:color w:val="000000"/>
                <w:sz w:val="20"/>
              </w:rPr>
              <w:t>- болмыстың жалпы сұрақтары, танымның жалпы сұрақтары, қоғамның өмір сүруі мен дамуы, адамның маңызды және жалпы проблемалары;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негізгі философиялық білімге еркін сүйене білу, сол немесе басқа сындарды сынау және дәлелдеу, ақиқаттың әртүрлі құбылыстары арасындағы өзара байланыс, қоршаған шындыққа қарама-қайшылықты талдау.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4,7</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w:t>
            </w:r>
            <w:r>
              <w:rPr>
                <w:rFonts w:ascii="Times New Roman"/>
                <w:b w:val="false"/>
                <w:i w:val="false"/>
                <w:color w:val="000000"/>
                <w:sz w:val="20"/>
              </w:rPr>
              <w:t>Мақсаттарды, негізгі ұғымдарды, функцияларды, мәнін, қағидаларын; жеке меншік нысандары мен түрлері, жеке меншікті басқару; жоспарлардың түрлері, олардың негізгі кезеңдері, мазмұны, стратегиялық жоспарлау; жоспарларды экономикалық негіздеу және болжам жасау әдістерін;</w:t>
            </w:r>
            <w:r>
              <w:br/>
            </w:r>
            <w:r>
              <w:rPr>
                <w:rFonts w:ascii="Times New Roman"/>
                <w:b w:val="false"/>
                <w:i w:val="false"/>
                <w:color w:val="000000"/>
                <w:sz w:val="20"/>
              </w:rPr>
              <w:t>
</w:t>
            </w:r>
            <w:r>
              <w:rPr>
                <w:rFonts w:ascii="Times New Roman"/>
                <w:b w:val="false"/>
                <w:i w:val="false"/>
                <w:color w:val="000000"/>
                <w:sz w:val="20"/>
              </w:rPr>
              <w:t>бизнес-жоспарлау; экономикалық талдау; тауарды халықтық тұтыну нарығының күйін және қызмет көрсетуді талдау; нарықтық инфрақұрылым.</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экономикалық теорияның жалпы ережелері;</w:t>
            </w:r>
            <w:r>
              <w:br/>
            </w:r>
            <w:r>
              <w:rPr>
                <w:rFonts w:ascii="Times New Roman"/>
                <w:b w:val="false"/>
                <w:i w:val="false"/>
                <w:color w:val="000000"/>
                <w:sz w:val="20"/>
              </w:rPr>
              <w:t>
</w:t>
            </w:r>
            <w:r>
              <w:rPr>
                <w:rFonts w:ascii="Times New Roman"/>
                <w:b w:val="false"/>
                <w:i w:val="false"/>
                <w:color w:val="000000"/>
                <w:sz w:val="20"/>
              </w:rPr>
              <w:t>- елімізде және шетелдерде экономикалық жағдайлар;</w:t>
            </w:r>
            <w:r>
              <w:br/>
            </w:r>
            <w:r>
              <w:rPr>
                <w:rFonts w:ascii="Times New Roman"/>
                <w:b w:val="false"/>
                <w:i w:val="false"/>
                <w:color w:val="000000"/>
                <w:sz w:val="20"/>
              </w:rPr>
              <w:t>
</w:t>
            </w:r>
            <w:r>
              <w:rPr>
                <w:rFonts w:ascii="Times New Roman"/>
                <w:b w:val="false"/>
                <w:i w:val="false"/>
                <w:color w:val="000000"/>
                <w:sz w:val="20"/>
              </w:rPr>
              <w:t>- макро және микро экономика негіздері, салық, ақша-несиелік, әлеуметтік және инвестициялық саясат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өзінің кәсіптік қызметіндегі ыңғайына қажетті экономикалық ақпаратты тауып, пайдалану.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7,8</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r>
              <w:br/>
            </w:r>
            <w:r>
              <w:rPr>
                <w:rFonts w:ascii="Times New Roman"/>
                <w:b w:val="false"/>
                <w:i w:val="false"/>
                <w:color w:val="000000"/>
                <w:sz w:val="20"/>
              </w:rPr>
              <w:t>
</w:t>
            </w:r>
            <w:r>
              <w:rPr>
                <w:rFonts w:ascii="Times New Roman"/>
                <w:b w:val="false"/>
                <w:i w:val="false"/>
                <w:color w:val="000000"/>
                <w:sz w:val="20"/>
              </w:rPr>
              <w:t>саясаттану пәні; саясаттану білімінің құрылымы; саяси ойдың тарихы; билік адамдар арасындағы еркін қарым-қатынас ретінде; үкіметті заңды деп танушылық және қағидалары; саяси жүйе үкімет механизмі ретінде; саяси тәртіп; мемлекет саяси институт ретінде; саяси партиялар және партиялық жүйелер; саяси элита; саяси көшбасшылық; саяси идеологиялар; дүние жүзілік саяси процесс; Қазақстан Республикасының ішкі саяси стратегиясы; әлеуметтану ғылым ретінде; негізгі әлеуметтік ұғымдар.</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саяси ұғымдар: билік, билік ресурстары, биліктің заңдылығы, саяси жүйе, саяси тәртіп, мемлекет, мемлекеттік басқару нысандары, мемлекеттік орналасу нысандары, саяси партиялар, партиялық жүйелер, саяси элита, саяси көшбасшылық, геосаясат;</w:t>
            </w:r>
            <w:r>
              <w:br/>
            </w:r>
            <w:r>
              <w:rPr>
                <w:rFonts w:ascii="Times New Roman"/>
                <w:b w:val="false"/>
                <w:i w:val="false"/>
                <w:color w:val="000000"/>
                <w:sz w:val="20"/>
              </w:rPr>
              <w:t>
</w:t>
            </w:r>
            <w:r>
              <w:rPr>
                <w:rFonts w:ascii="Times New Roman"/>
                <w:b w:val="false"/>
                <w:i w:val="false"/>
                <w:color w:val="000000"/>
                <w:sz w:val="20"/>
              </w:rPr>
              <w:t>- саяси ғылым пәні мен әдісін;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халықаралық саяси процестерді талдау, геосаяси жағдай, Қазақстанның қазіргі өмірде орны мен рөлі;</w:t>
            </w:r>
            <w:r>
              <w:br/>
            </w:r>
            <w:r>
              <w:rPr>
                <w:rFonts w:ascii="Times New Roman"/>
                <w:b w:val="false"/>
                <w:i w:val="false"/>
                <w:color w:val="000000"/>
                <w:sz w:val="20"/>
              </w:rPr>
              <w:t>
</w:t>
            </w:r>
            <w:r>
              <w:rPr>
                <w:rFonts w:ascii="Times New Roman"/>
                <w:b w:val="false"/>
                <w:i w:val="false"/>
                <w:color w:val="000000"/>
                <w:sz w:val="20"/>
              </w:rPr>
              <w:t>- саяси мәдениет дағдыларын меңгеру;</w:t>
            </w:r>
            <w:r>
              <w:br/>
            </w:r>
            <w:r>
              <w:rPr>
                <w:rFonts w:ascii="Times New Roman"/>
                <w:b w:val="false"/>
                <w:i w:val="false"/>
                <w:color w:val="000000"/>
                <w:sz w:val="20"/>
              </w:rPr>
              <w:t>
</w:t>
            </w:r>
            <w:r>
              <w:rPr>
                <w:rFonts w:ascii="Times New Roman"/>
                <w:b w:val="false"/>
                <w:i w:val="false"/>
                <w:color w:val="000000"/>
                <w:sz w:val="20"/>
              </w:rPr>
              <w:t>- күнделікті өмірде және кәсіптік іс-әрекетте саяси білімдерін қолдану.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4,7</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Құқық, ұғым, жүйе қайнар көздері, Қазақстан Республикасының Конституциясы – құқықтық жүйе ядросы;</w:t>
            </w:r>
            <w:r>
              <w:br/>
            </w:r>
            <w:r>
              <w:rPr>
                <w:rFonts w:ascii="Times New Roman"/>
                <w:b w:val="false"/>
                <w:i w:val="false"/>
                <w:color w:val="000000"/>
                <w:sz w:val="20"/>
              </w:rPr>
              <w:t>
</w:t>
            </w:r>
            <w:r>
              <w:rPr>
                <w:rFonts w:ascii="Times New Roman"/>
                <w:b w:val="false"/>
                <w:i w:val="false"/>
                <w:color w:val="000000"/>
                <w:sz w:val="20"/>
              </w:rPr>
              <w:t>Адам құқығының жалпы қоғамдық декларациясы, тұлға, құқық, құқықтық мемлекет, заңдық жауапкершілік және оның түрлері, құқықтың негізгі салалары, Қазақстан Республикасының сот жүйесі, құқық қорғау органдары.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адам мен азаматтың құқықтары мен бостандықтары;</w:t>
            </w:r>
            <w:r>
              <w:br/>
            </w:r>
            <w:r>
              <w:rPr>
                <w:rFonts w:ascii="Times New Roman"/>
                <w:b w:val="false"/>
                <w:i w:val="false"/>
                <w:color w:val="000000"/>
                <w:sz w:val="20"/>
              </w:rPr>
              <w:t>
</w:t>
            </w:r>
            <w:r>
              <w:rPr>
                <w:rFonts w:ascii="Times New Roman"/>
                <w:b w:val="false"/>
                <w:i w:val="false"/>
                <w:color w:val="000000"/>
                <w:sz w:val="20"/>
              </w:rPr>
              <w:t>- оларды жүзеге асыру механизмдері;</w:t>
            </w:r>
            <w:r>
              <w:br/>
            </w:r>
            <w:r>
              <w:rPr>
                <w:rFonts w:ascii="Times New Roman"/>
                <w:b w:val="false"/>
                <w:i w:val="false"/>
                <w:color w:val="000000"/>
                <w:sz w:val="20"/>
              </w:rPr>
              <w:t>
</w:t>
            </w:r>
            <w:r>
              <w:rPr>
                <w:rFonts w:ascii="Times New Roman"/>
                <w:b w:val="false"/>
                <w:i w:val="false"/>
                <w:color w:val="000000"/>
                <w:sz w:val="20"/>
              </w:rPr>
              <w:t>- кәсіптік іс-әрекет саласында құқықтық және адамшылық-этикалық нормаларды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маманның кәсіптік іс-әрекетін белгіленетін нормативтік-құқықтық құжаттарды пайдалана алу.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4,6,7</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52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Кіріспе, БТБА, МЖМБС, ұғымдары; сызбалардың графикалық</w:t>
            </w:r>
            <w:r>
              <w:br/>
            </w:r>
            <w:r>
              <w:rPr>
                <w:rFonts w:ascii="Times New Roman"/>
                <w:b w:val="false"/>
                <w:i w:val="false"/>
                <w:color w:val="000000"/>
                <w:sz w:val="20"/>
              </w:rPr>
              <w:t>
</w:t>
            </w:r>
            <w:r>
              <w:rPr>
                <w:rFonts w:ascii="Times New Roman"/>
                <w:b w:val="false"/>
                <w:i w:val="false"/>
                <w:color w:val="000000"/>
                <w:sz w:val="20"/>
              </w:rPr>
              <w:t>ресімделуі; сызба сызықтары; сызба форматтары; сызбаларда жазулар жазу; масштабтар; өлшемдер салу; графикалық редактордың көмегімен және қолмен тетіктердің контурларын жасау тәсілдері; техникалық сызу; сызбалар мен нобайларды орындаудың жалпы ережелері; графикалық белгілеулер; мамандық бойынша сұлбалар.</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МЖМБС 2.303-68* бойынша сызықтар, МЖМБС 2.301</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68* бойынша форматтар,</w:t>
            </w:r>
            <w:r>
              <w:br/>
            </w:r>
            <w:r>
              <w:rPr>
                <w:rFonts w:ascii="Times New Roman"/>
                <w:b w:val="false"/>
                <w:i w:val="false"/>
                <w:color w:val="000000"/>
                <w:sz w:val="20"/>
              </w:rPr>
              <w:t>
</w:t>
            </w:r>
            <w:r>
              <w:rPr>
                <w:rFonts w:ascii="Times New Roman"/>
                <w:b w:val="false"/>
                <w:i w:val="false"/>
                <w:color w:val="000000"/>
                <w:sz w:val="20"/>
              </w:rPr>
              <w:t>- МЖМБС 2.304-81 бойынша;</w:t>
            </w:r>
            <w:r>
              <w:br/>
            </w:r>
            <w:r>
              <w:rPr>
                <w:rFonts w:ascii="Times New Roman"/>
                <w:b w:val="false"/>
                <w:i w:val="false"/>
                <w:color w:val="000000"/>
                <w:sz w:val="20"/>
              </w:rPr>
              <w:t>
</w:t>
            </w:r>
            <w:r>
              <w:rPr>
                <w:rFonts w:ascii="Times New Roman"/>
                <w:b w:val="false"/>
                <w:i w:val="false"/>
                <w:color w:val="000000"/>
                <w:sz w:val="20"/>
              </w:rPr>
              <w:t>сызба шрифттері;</w:t>
            </w:r>
            <w:r>
              <w:br/>
            </w:r>
            <w:r>
              <w:rPr>
                <w:rFonts w:ascii="Times New Roman"/>
                <w:b w:val="false"/>
                <w:i w:val="false"/>
                <w:color w:val="000000"/>
                <w:sz w:val="20"/>
              </w:rPr>
              <w:t>
</w:t>
            </w:r>
            <w:r>
              <w:rPr>
                <w:rFonts w:ascii="Times New Roman"/>
                <w:b w:val="false"/>
                <w:i w:val="false"/>
                <w:color w:val="000000"/>
                <w:sz w:val="20"/>
              </w:rPr>
              <w:t>- МЖМБС 2.302-68 бойынша масштабтарды, МЖМБС 2.307-68* бойынша өлшемдерді салу ережелері, жанасу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стандартты сақтай отырып, әртүрлі сызықтарды сызу;</w:t>
            </w:r>
            <w:r>
              <w:br/>
            </w:r>
            <w:r>
              <w:rPr>
                <w:rFonts w:ascii="Times New Roman"/>
                <w:b w:val="false"/>
                <w:i w:val="false"/>
                <w:color w:val="000000"/>
                <w:sz w:val="20"/>
              </w:rPr>
              <w:t>
</w:t>
            </w:r>
            <w:r>
              <w:rPr>
                <w:rFonts w:ascii="Times New Roman"/>
                <w:b w:val="false"/>
                <w:i w:val="false"/>
                <w:color w:val="000000"/>
                <w:sz w:val="20"/>
              </w:rPr>
              <w:t>- сызбаларда стандартты шрифтпен жазу;</w:t>
            </w:r>
            <w:r>
              <w:br/>
            </w:r>
            <w:r>
              <w:rPr>
                <w:rFonts w:ascii="Times New Roman"/>
                <w:b w:val="false"/>
                <w:i w:val="false"/>
                <w:color w:val="000000"/>
                <w:sz w:val="20"/>
              </w:rPr>
              <w:t>
</w:t>
            </w:r>
            <w:r>
              <w:rPr>
                <w:rFonts w:ascii="Times New Roman"/>
                <w:b w:val="false"/>
                <w:i w:val="false"/>
                <w:color w:val="000000"/>
                <w:sz w:val="20"/>
              </w:rPr>
              <w:t>- сызба масштабын анықтауды, берілген масштабта тетіктерді сыза алу;</w:t>
            </w:r>
            <w:r>
              <w:br/>
            </w:r>
            <w:r>
              <w:rPr>
                <w:rFonts w:ascii="Times New Roman"/>
                <w:b w:val="false"/>
                <w:i w:val="false"/>
                <w:color w:val="000000"/>
                <w:sz w:val="20"/>
              </w:rPr>
              <w:t>
</w:t>
            </w:r>
            <w:r>
              <w:rPr>
                <w:rFonts w:ascii="Times New Roman"/>
                <w:b w:val="false"/>
                <w:i w:val="false"/>
                <w:color w:val="000000"/>
                <w:sz w:val="20"/>
              </w:rPr>
              <w:t>- сызбада қарапайым нысандағы тетіктердің өлшемін жасау;</w:t>
            </w:r>
            <w:r>
              <w:br/>
            </w:r>
            <w:r>
              <w:rPr>
                <w:rFonts w:ascii="Times New Roman"/>
                <w:b w:val="false"/>
                <w:i w:val="false"/>
                <w:color w:val="000000"/>
                <w:sz w:val="20"/>
              </w:rPr>
              <w:t>
</w:t>
            </w:r>
            <w:r>
              <w:rPr>
                <w:rFonts w:ascii="Times New Roman"/>
                <w:b w:val="false"/>
                <w:i w:val="false"/>
                <w:color w:val="000000"/>
                <w:sz w:val="20"/>
              </w:rPr>
              <w:t>- әртүрлі жанасулар мен лекалды қисықтарды орындау.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4,7</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r>
              <w:br/>
            </w:r>
            <w:r>
              <w:rPr>
                <w:rFonts w:ascii="Times New Roman"/>
                <w:b w:val="false"/>
                <w:i w:val="false"/>
                <w:color w:val="000000"/>
                <w:sz w:val="20"/>
              </w:rPr>
              <w:t>
</w:t>
            </w:r>
            <w:r>
              <w:rPr>
                <w:rFonts w:ascii="Times New Roman"/>
                <w:b w:val="false"/>
                <w:i w:val="false"/>
                <w:color w:val="000000"/>
                <w:sz w:val="20"/>
              </w:rPr>
              <w:t>статика; статика аксиомалары, күш жүйелері, материалдар кедергісі; деформацияланған күйдің түрлері: созылу (сығылу), ығысу, айналдыру, тура иілу, күрделі деформация; беріктікке есептеу; механизмдер мен машиналардың тетіктері; механизмдер мен машиналардың кинематикалық сұлбаларын оқу және құру; әртүрлі беріліс буындарының негізгі өлшемін геометриялық есептеу.</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статиканың негізгі ұғымдары, күштердің жазықтық жүйесі; күш моменттері, кинематика және динамика элементтері; машина тетіктерінің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механикалық жүйелердің беріктігін есептеу;</w:t>
            </w:r>
            <w:r>
              <w:br/>
            </w:r>
            <w:r>
              <w:rPr>
                <w:rFonts w:ascii="Times New Roman"/>
                <w:b w:val="false"/>
                <w:i w:val="false"/>
                <w:color w:val="000000"/>
                <w:sz w:val="20"/>
              </w:rPr>
              <w:t>
</w:t>
            </w:r>
            <w:r>
              <w:rPr>
                <w:rFonts w:ascii="Times New Roman"/>
                <w:b w:val="false"/>
                <w:i w:val="false"/>
                <w:color w:val="000000"/>
                <w:sz w:val="20"/>
              </w:rPr>
              <w:t>- механизмнің қажетті түрін таңдау, механизмдер мен құралымдардың құрама бірліктерінің конструкциялық ерекшеліктерін таңдау.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3,7</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негіздері:</w:t>
            </w:r>
            <w:r>
              <w:br/>
            </w:r>
            <w:r>
              <w:rPr>
                <w:rFonts w:ascii="Times New Roman"/>
                <w:b w:val="false"/>
                <w:i w:val="false"/>
                <w:color w:val="000000"/>
                <w:sz w:val="20"/>
              </w:rPr>
              <w:t>
</w:t>
            </w:r>
            <w:r>
              <w:rPr>
                <w:rFonts w:ascii="Times New Roman"/>
                <w:b w:val="false"/>
                <w:i w:val="false"/>
                <w:color w:val="000000"/>
                <w:sz w:val="20"/>
              </w:rPr>
              <w:t>Электр өрісі. Тұрақты ток электр тізбегі. Электрмагнетизм. Электрлік өлшемдер. Тұрақты токтың бір фазалы электр тізбектері. Үш фазалы электр тізбектері. Трансформаторлар. Айнымалы және тұрақты ток электр машиналары. Электр энергиясын беру, тарату. Электронды жартылай өткізгіш аппаратура.</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 сыйымдылықты есептеу әдістері; электр шамалардың өлшем бірліктері;</w:t>
            </w:r>
            <w:r>
              <w:br/>
            </w:r>
            <w:r>
              <w:rPr>
                <w:rFonts w:ascii="Times New Roman"/>
                <w:b w:val="false"/>
                <w:i w:val="false"/>
                <w:color w:val="000000"/>
                <w:sz w:val="20"/>
              </w:rPr>
              <w:t>
</w:t>
            </w:r>
            <w:r>
              <w:rPr>
                <w:rFonts w:ascii="Times New Roman"/>
                <w:b w:val="false"/>
                <w:i w:val="false"/>
                <w:color w:val="000000"/>
                <w:sz w:val="20"/>
              </w:rPr>
              <w:t>- Ом және Кирхгоф заңдары;</w:t>
            </w:r>
            <w:r>
              <w:br/>
            </w:r>
            <w:r>
              <w:rPr>
                <w:rFonts w:ascii="Times New Roman"/>
                <w:b w:val="false"/>
                <w:i w:val="false"/>
                <w:color w:val="000000"/>
                <w:sz w:val="20"/>
              </w:rPr>
              <w:t>
</w:t>
            </w:r>
            <w:r>
              <w:rPr>
                <w:rFonts w:ascii="Times New Roman"/>
                <w:b w:val="false"/>
                <w:i w:val="false"/>
                <w:color w:val="000000"/>
                <w:sz w:val="20"/>
              </w:rPr>
              <w:t>- магниттік өрістің сипаттамалары;</w:t>
            </w:r>
            <w:r>
              <w:br/>
            </w:r>
            <w:r>
              <w:rPr>
                <w:rFonts w:ascii="Times New Roman"/>
                <w:b w:val="false"/>
                <w:i w:val="false"/>
                <w:color w:val="000000"/>
                <w:sz w:val="20"/>
              </w:rPr>
              <w:t>
</w:t>
            </w:r>
            <w:r>
              <w:rPr>
                <w:rFonts w:ascii="Times New Roman"/>
                <w:b w:val="false"/>
                <w:i w:val="false"/>
                <w:color w:val="000000"/>
                <w:sz w:val="20"/>
              </w:rPr>
              <w:t>- электр өлшеу аспаптарының құрылғысы;</w:t>
            </w:r>
            <w:r>
              <w:br/>
            </w:r>
            <w:r>
              <w:rPr>
                <w:rFonts w:ascii="Times New Roman"/>
                <w:b w:val="false"/>
                <w:i w:val="false"/>
                <w:color w:val="000000"/>
                <w:sz w:val="20"/>
              </w:rPr>
              <w:t>
</w:t>
            </w:r>
            <w:r>
              <w:rPr>
                <w:rFonts w:ascii="Times New Roman"/>
                <w:b w:val="false"/>
                <w:i w:val="false"/>
                <w:color w:val="000000"/>
                <w:sz w:val="20"/>
              </w:rPr>
              <w:t>- тұрақты токтың бір фазалы электр тізбектерін есептеу әдістері;</w:t>
            </w:r>
            <w:r>
              <w:br/>
            </w:r>
            <w:r>
              <w:rPr>
                <w:rFonts w:ascii="Times New Roman"/>
                <w:b w:val="false"/>
                <w:i w:val="false"/>
                <w:color w:val="000000"/>
                <w:sz w:val="20"/>
              </w:rPr>
              <w:t>
</w:t>
            </w:r>
            <w:r>
              <w:rPr>
                <w:rFonts w:ascii="Times New Roman"/>
                <w:b w:val="false"/>
                <w:i w:val="false"/>
                <w:color w:val="000000"/>
                <w:sz w:val="20"/>
              </w:rPr>
              <w:t>- айнымалы токтың бір фазалы электр тізбектерін есептеу әдістері;</w:t>
            </w:r>
            <w:r>
              <w:br/>
            </w:r>
            <w:r>
              <w:rPr>
                <w:rFonts w:ascii="Times New Roman"/>
                <w:b w:val="false"/>
                <w:i w:val="false"/>
                <w:color w:val="000000"/>
                <w:sz w:val="20"/>
              </w:rPr>
              <w:t>
</w:t>
            </w:r>
            <w:r>
              <w:rPr>
                <w:rFonts w:ascii="Times New Roman"/>
                <w:b w:val="false"/>
                <w:i w:val="false"/>
                <w:color w:val="000000"/>
                <w:sz w:val="20"/>
              </w:rPr>
              <w:t>- трансформаторлардың белгіленуі, құрылғысы, жұмыс режимі, түрлері;</w:t>
            </w:r>
            <w:r>
              <w:br/>
            </w:r>
            <w:r>
              <w:rPr>
                <w:rFonts w:ascii="Times New Roman"/>
                <w:b w:val="false"/>
                <w:i w:val="false"/>
                <w:color w:val="000000"/>
                <w:sz w:val="20"/>
              </w:rPr>
              <w:t>
</w:t>
            </w:r>
            <w:r>
              <w:rPr>
                <w:rFonts w:ascii="Times New Roman"/>
                <w:b w:val="false"/>
                <w:i w:val="false"/>
                <w:color w:val="000000"/>
                <w:sz w:val="20"/>
              </w:rPr>
              <w:t>- үш фазалы асинхронды қозғалтқыштардың құрылғысы, негізгі сипаттамалары;</w:t>
            </w:r>
            <w:r>
              <w:br/>
            </w:r>
            <w:r>
              <w:rPr>
                <w:rFonts w:ascii="Times New Roman"/>
                <w:b w:val="false"/>
                <w:i w:val="false"/>
                <w:color w:val="000000"/>
                <w:sz w:val="20"/>
              </w:rPr>
              <w:t>
</w:t>
            </w:r>
            <w:r>
              <w:rPr>
                <w:rFonts w:ascii="Times New Roman"/>
                <w:b w:val="false"/>
                <w:i w:val="false"/>
                <w:color w:val="000000"/>
                <w:sz w:val="20"/>
              </w:rPr>
              <w:t>- тұрақты ток машиналарының құрылғысы;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өлшеу аспаптарын пайдалану, электр тізбектерін есептеу;</w:t>
            </w:r>
            <w:r>
              <w:br/>
            </w:r>
            <w:r>
              <w:rPr>
                <w:rFonts w:ascii="Times New Roman"/>
                <w:b w:val="false"/>
                <w:i w:val="false"/>
                <w:color w:val="000000"/>
                <w:sz w:val="20"/>
              </w:rPr>
              <w:t>
</w:t>
            </w:r>
            <w:r>
              <w:rPr>
                <w:rFonts w:ascii="Times New Roman"/>
                <w:b w:val="false"/>
                <w:i w:val="false"/>
                <w:color w:val="000000"/>
                <w:sz w:val="20"/>
              </w:rPr>
              <w:t>- электрлік және магниттік тізбектердің тогын, кернеуін, қуатын, кедергісін өлшеуді;</w:t>
            </w:r>
            <w:r>
              <w:br/>
            </w:r>
            <w:r>
              <w:rPr>
                <w:rFonts w:ascii="Times New Roman"/>
                <w:b w:val="false"/>
                <w:i w:val="false"/>
                <w:color w:val="000000"/>
                <w:sz w:val="20"/>
              </w:rPr>
              <w:t>
</w:t>
            </w:r>
            <w:r>
              <w:rPr>
                <w:rFonts w:ascii="Times New Roman"/>
                <w:b w:val="false"/>
                <w:i w:val="false"/>
                <w:color w:val="000000"/>
                <w:sz w:val="20"/>
              </w:rPr>
              <w:t>- тұрақты ток электр тізбегінің әртүрлі элементтерімен сұлба құру;</w:t>
            </w:r>
            <w:r>
              <w:br/>
            </w:r>
            <w:r>
              <w:rPr>
                <w:rFonts w:ascii="Times New Roman"/>
                <w:b w:val="false"/>
                <w:i w:val="false"/>
                <w:color w:val="000000"/>
                <w:sz w:val="20"/>
              </w:rPr>
              <w:t>
</w:t>
            </w:r>
            <w:r>
              <w:rPr>
                <w:rFonts w:ascii="Times New Roman"/>
                <w:b w:val="false"/>
                <w:i w:val="false"/>
                <w:color w:val="000000"/>
                <w:sz w:val="20"/>
              </w:rPr>
              <w:t>- векторлық диаграммаларды құру;</w:t>
            </w:r>
            <w:r>
              <w:br/>
            </w:r>
            <w:r>
              <w:rPr>
                <w:rFonts w:ascii="Times New Roman"/>
                <w:b w:val="false"/>
                <w:i w:val="false"/>
                <w:color w:val="000000"/>
                <w:sz w:val="20"/>
              </w:rPr>
              <w:t>
</w:t>
            </w:r>
            <w:r>
              <w:rPr>
                <w:rFonts w:ascii="Times New Roman"/>
                <w:b w:val="false"/>
                <w:i w:val="false"/>
                <w:color w:val="000000"/>
                <w:sz w:val="20"/>
              </w:rPr>
              <w:t>- үш фазалы электр тізбектерінің сұлбаларын құру;</w:t>
            </w:r>
            <w:r>
              <w:br/>
            </w:r>
            <w:r>
              <w:rPr>
                <w:rFonts w:ascii="Times New Roman"/>
                <w:b w:val="false"/>
                <w:i w:val="false"/>
                <w:color w:val="000000"/>
                <w:sz w:val="20"/>
              </w:rPr>
              <w:t>
</w:t>
            </w:r>
            <w:r>
              <w:rPr>
                <w:rFonts w:ascii="Times New Roman"/>
                <w:b w:val="false"/>
                <w:i w:val="false"/>
                <w:color w:val="000000"/>
                <w:sz w:val="20"/>
              </w:rPr>
              <w:t>- коэффициенттерді анықтау, жұмыс режимдерін ауыстыру;</w:t>
            </w:r>
            <w:r>
              <w:br/>
            </w:r>
            <w:r>
              <w:rPr>
                <w:rFonts w:ascii="Times New Roman"/>
                <w:b w:val="false"/>
                <w:i w:val="false"/>
                <w:color w:val="000000"/>
                <w:sz w:val="20"/>
              </w:rPr>
              <w:t>
</w:t>
            </w:r>
            <w:r>
              <w:rPr>
                <w:rFonts w:ascii="Times New Roman"/>
                <w:b w:val="false"/>
                <w:i w:val="false"/>
                <w:color w:val="000000"/>
                <w:sz w:val="20"/>
              </w:rPr>
              <w:t>- үш фазалы асинхронды қозғалтқышты қосу;</w:t>
            </w:r>
            <w:r>
              <w:br/>
            </w:r>
            <w:r>
              <w:rPr>
                <w:rFonts w:ascii="Times New Roman"/>
                <w:b w:val="false"/>
                <w:i w:val="false"/>
                <w:color w:val="000000"/>
                <w:sz w:val="20"/>
              </w:rPr>
              <w:t>
</w:t>
            </w:r>
            <w:r>
              <w:rPr>
                <w:rFonts w:ascii="Times New Roman"/>
                <w:b w:val="false"/>
                <w:i w:val="false"/>
                <w:color w:val="000000"/>
                <w:sz w:val="20"/>
              </w:rPr>
              <w:t>- тұрақты ток машинасын іске қосу;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электр сыйымдылықты есептеу;</w:t>
            </w:r>
            <w:r>
              <w:br/>
            </w:r>
            <w:r>
              <w:rPr>
                <w:rFonts w:ascii="Times New Roman"/>
                <w:b w:val="false"/>
                <w:i w:val="false"/>
                <w:color w:val="000000"/>
                <w:sz w:val="20"/>
              </w:rPr>
              <w:t>
</w:t>
            </w:r>
            <w:r>
              <w:rPr>
                <w:rFonts w:ascii="Times New Roman"/>
                <w:b w:val="false"/>
                <w:i w:val="false"/>
                <w:color w:val="000000"/>
                <w:sz w:val="20"/>
              </w:rPr>
              <w:t>- СИ жүйесіне электрлік және магниттік өріс шамаларының өлшем бірліктерін ауыстыру;</w:t>
            </w:r>
            <w:r>
              <w:br/>
            </w:r>
            <w:r>
              <w:rPr>
                <w:rFonts w:ascii="Times New Roman"/>
                <w:b w:val="false"/>
                <w:i w:val="false"/>
                <w:color w:val="000000"/>
                <w:sz w:val="20"/>
              </w:rPr>
              <w:t>
</w:t>
            </w:r>
            <w:r>
              <w:rPr>
                <w:rFonts w:ascii="Times New Roman"/>
                <w:b w:val="false"/>
                <w:i w:val="false"/>
                <w:color w:val="000000"/>
                <w:sz w:val="20"/>
              </w:rPr>
              <w:t>- электр өлшеу аспаптарының бөлу құнын анықтау;</w:t>
            </w:r>
            <w:r>
              <w:br/>
            </w:r>
            <w:r>
              <w:rPr>
                <w:rFonts w:ascii="Times New Roman"/>
                <w:b w:val="false"/>
                <w:i w:val="false"/>
                <w:color w:val="000000"/>
                <w:sz w:val="20"/>
              </w:rPr>
              <w:t>
</w:t>
            </w:r>
            <w:r>
              <w:rPr>
                <w:rFonts w:ascii="Times New Roman"/>
                <w:b w:val="false"/>
                <w:i w:val="false"/>
                <w:color w:val="000000"/>
                <w:sz w:val="20"/>
              </w:rPr>
              <w:t>- айнымалы токтың үш фазалы электр тізбектерін оқу;</w:t>
            </w:r>
            <w:r>
              <w:br/>
            </w:r>
            <w:r>
              <w:rPr>
                <w:rFonts w:ascii="Times New Roman"/>
                <w:b w:val="false"/>
                <w:i w:val="false"/>
                <w:color w:val="000000"/>
                <w:sz w:val="20"/>
              </w:rPr>
              <w:t>
</w:t>
            </w:r>
            <w:r>
              <w:rPr>
                <w:rFonts w:ascii="Times New Roman"/>
                <w:b w:val="false"/>
                <w:i w:val="false"/>
                <w:color w:val="000000"/>
                <w:sz w:val="20"/>
              </w:rPr>
              <w:t>- трансформаторлардың техникалық паспорттарымен жұмыс істеу;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w:t>
            </w:r>
            <w:r>
              <w:br/>
            </w:r>
            <w:r>
              <w:rPr>
                <w:rFonts w:ascii="Times New Roman"/>
                <w:b w:val="false"/>
                <w:i w:val="false"/>
                <w:color w:val="000000"/>
                <w:sz w:val="20"/>
              </w:rPr>
              <w:t>
</w:t>
            </w:r>
            <w:r>
              <w:rPr>
                <w:rFonts w:ascii="Times New Roman"/>
                <w:b w:val="false"/>
                <w:i w:val="false"/>
                <w:color w:val="000000"/>
                <w:sz w:val="20"/>
              </w:rPr>
              <w:t>КҚ 3.3. 1</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стандарттау және өлшеу құралдары:</w:t>
            </w:r>
            <w:r>
              <w:br/>
            </w:r>
            <w:r>
              <w:rPr>
                <w:rFonts w:ascii="Times New Roman"/>
                <w:b w:val="false"/>
                <w:i w:val="false"/>
                <w:color w:val="000000"/>
                <w:sz w:val="20"/>
              </w:rPr>
              <w:t>
</w:t>
            </w:r>
            <w:r>
              <w:rPr>
                <w:rFonts w:ascii="Times New Roman"/>
                <w:b w:val="false"/>
                <w:i w:val="false"/>
                <w:color w:val="000000"/>
                <w:sz w:val="20"/>
              </w:rPr>
              <w:t>Метрология негіздері: негізгі ұғымдар мен анықтамаларды; өлшеу құралдарын және олардың негізгі сипаттамаларын; ГСП өлшеу түрлендіргіштері: алғашқы өлшеу түрлендіргіштері; электр өлшеу тізбектері, ГСП дабыл түрлендіргіштері; электр өлшеу аспаптары және электрлік өлшемдер; кеңейту термометрлері; кедергі термотүрлендіргіштері; термоэлектрлік түрлендіргіштер; пирометрлер; екінші реттік түрлендіргіш аспаптары; қысымды және қысым айырымын өлшеу аспаптары: сұйықтық аспаптары; серіппелі аспаптар; мембраналы аспаптар; сильфонды аспаптар; деформациялық шкаласыз аспаптар және қашықтықтан беріліс түрлері; заттың мөлшері мен шығынын өлшеу; қысымның айнымалы айырым әдісімен шығынды өлшеу; жылдамдық шығын өлшеуіштері және сауынтар; көлемді шығын өлшеуіштер; тахометриялық шығын өлшеуіштер; гидросатикалық және акустикалық деңгей өлшеуіштер; заттардың физика-химиялық қасиеттерін өлшеу аспаптары; тығыздық өлшеу аспаптары; тұтқырлық өлшеу аспаптары; сұйық ортаның электр өткізгіштігін өлшеу аспаптары; химиялық құрамын өлшеу аспаптары; деңгей өлшеу аспаптары: қалтқымалы және буекті деңгей өлшеуіштер; сыйымдылықты, кондуктометриялық және радиоактивті деңгей өлшеуіштер; ГСП ақпаратты бейнелеу құрылғылары: ұқсас көрсететін тіркеуші екінші реттік аспаптар; сандық көрсететін екінші реттік аспаптар; орталықтандырылған бақылау құралдары.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өлшеу құралдарының негізгі метрологиялық сипаттамалары;</w:t>
            </w:r>
            <w:r>
              <w:br/>
            </w:r>
            <w:r>
              <w:rPr>
                <w:rFonts w:ascii="Times New Roman"/>
                <w:b w:val="false"/>
                <w:i w:val="false"/>
                <w:color w:val="000000"/>
                <w:sz w:val="20"/>
              </w:rPr>
              <w:t>
</w:t>
            </w:r>
            <w:r>
              <w:rPr>
                <w:rFonts w:ascii="Times New Roman"/>
                <w:b w:val="false"/>
                <w:i w:val="false"/>
                <w:color w:val="000000"/>
                <w:sz w:val="20"/>
              </w:rPr>
              <w:t>- өлшеу құралдарының құрылымы;</w:t>
            </w:r>
            <w:r>
              <w:br/>
            </w:r>
            <w:r>
              <w:rPr>
                <w:rFonts w:ascii="Times New Roman"/>
                <w:b w:val="false"/>
                <w:i w:val="false"/>
                <w:color w:val="000000"/>
                <w:sz w:val="20"/>
              </w:rPr>
              <w:t>
</w:t>
            </w:r>
            <w:r>
              <w:rPr>
                <w:rFonts w:ascii="Times New Roman"/>
                <w:b w:val="false"/>
                <w:i w:val="false"/>
                <w:color w:val="000000"/>
                <w:sz w:val="20"/>
              </w:rPr>
              <w:t>- өнеркәсіптік аспаптардың және автоматтандыру құралдарының Мемлекеттік жүйесінің құрылымы, бірыңғайланған дабылдар;</w:t>
            </w:r>
            <w:r>
              <w:br/>
            </w:r>
            <w:r>
              <w:rPr>
                <w:rFonts w:ascii="Times New Roman"/>
                <w:b w:val="false"/>
                <w:i w:val="false"/>
                <w:color w:val="000000"/>
                <w:sz w:val="20"/>
              </w:rPr>
              <w:t>
</w:t>
            </w:r>
            <w:r>
              <w:rPr>
                <w:rFonts w:ascii="Times New Roman"/>
                <w:b w:val="false"/>
                <w:i w:val="false"/>
                <w:color w:val="000000"/>
                <w:sz w:val="20"/>
              </w:rPr>
              <w:t>- электр өлшеу аспаптар мен өлшеу тізбектерінің негізгі түрлері мен жұмыс принципі;</w:t>
            </w:r>
            <w:r>
              <w:br/>
            </w:r>
            <w:r>
              <w:rPr>
                <w:rFonts w:ascii="Times New Roman"/>
                <w:b w:val="false"/>
                <w:i w:val="false"/>
                <w:color w:val="000000"/>
                <w:sz w:val="20"/>
              </w:rPr>
              <w:t>
</w:t>
            </w:r>
            <w:r>
              <w:rPr>
                <w:rFonts w:ascii="Times New Roman"/>
                <w:b w:val="false"/>
                <w:i w:val="false"/>
                <w:color w:val="000000"/>
                <w:sz w:val="20"/>
              </w:rPr>
              <w:t>- электрлік өлшеу әдістемесін; өлшеу нәтижелерін талдау әдістемесі;</w:t>
            </w:r>
            <w:r>
              <w:br/>
            </w:r>
            <w:r>
              <w:rPr>
                <w:rFonts w:ascii="Times New Roman"/>
                <w:b w:val="false"/>
                <w:i w:val="false"/>
                <w:color w:val="000000"/>
                <w:sz w:val="20"/>
              </w:rPr>
              <w:t>
</w:t>
            </w:r>
            <w:r>
              <w:rPr>
                <w:rFonts w:ascii="Times New Roman"/>
                <w:b w:val="false"/>
                <w:i w:val="false"/>
                <w:color w:val="000000"/>
                <w:sz w:val="20"/>
              </w:rPr>
              <w:t>- электрлік емес шамаларды өлшеу үшін аспаптардың жұмыс принципі және негізгі түрлері;</w:t>
            </w:r>
            <w:r>
              <w:br/>
            </w:r>
            <w:r>
              <w:rPr>
                <w:rFonts w:ascii="Times New Roman"/>
                <w:b w:val="false"/>
                <w:i w:val="false"/>
                <w:color w:val="000000"/>
                <w:sz w:val="20"/>
              </w:rPr>
              <w:t>
</w:t>
            </w:r>
            <w:r>
              <w:rPr>
                <w:rFonts w:ascii="Times New Roman"/>
                <w:b w:val="false"/>
                <w:i w:val="false"/>
                <w:color w:val="000000"/>
                <w:sz w:val="20"/>
              </w:rPr>
              <w:t>- ГСП ұқсас және сандық аспаптардың негізгі түрлері мен жұмыс принципі;</w:t>
            </w:r>
            <w:r>
              <w:br/>
            </w:r>
            <w:r>
              <w:rPr>
                <w:rFonts w:ascii="Times New Roman"/>
                <w:b w:val="false"/>
                <w:i w:val="false"/>
                <w:color w:val="000000"/>
                <w:sz w:val="20"/>
              </w:rPr>
              <w:t>
</w:t>
            </w:r>
            <w:r>
              <w:rPr>
                <w:rFonts w:ascii="Times New Roman"/>
                <w:b w:val="false"/>
                <w:i w:val="false"/>
                <w:color w:val="000000"/>
                <w:sz w:val="20"/>
              </w:rPr>
              <w:t>- технологиялық процестердің әртүрлі параметрлерін өлшеу аспаптарының жинақылығы;</w:t>
            </w:r>
            <w:r>
              <w:br/>
            </w:r>
            <w:r>
              <w:rPr>
                <w:rFonts w:ascii="Times New Roman"/>
                <w:b w:val="false"/>
                <w:i w:val="false"/>
                <w:color w:val="000000"/>
                <w:sz w:val="20"/>
              </w:rPr>
              <w:t>
</w:t>
            </w:r>
            <w:r>
              <w:rPr>
                <w:rFonts w:ascii="Times New Roman"/>
                <w:b w:val="false"/>
                <w:i w:val="false"/>
                <w:color w:val="000000"/>
                <w:sz w:val="20"/>
              </w:rPr>
              <w:t>- орталықтандырылған бақылау жүйелерінің құрылымы;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өлшенетін шаманың ең дұрыс мәнін анықтау;</w:t>
            </w:r>
            <w:r>
              <w:br/>
            </w:r>
            <w:r>
              <w:rPr>
                <w:rFonts w:ascii="Times New Roman"/>
                <w:b w:val="false"/>
                <w:i w:val="false"/>
                <w:color w:val="000000"/>
                <w:sz w:val="20"/>
              </w:rPr>
              <w:t>
</w:t>
            </w:r>
            <w:r>
              <w:rPr>
                <w:rFonts w:ascii="Times New Roman"/>
                <w:b w:val="false"/>
                <w:i w:val="false"/>
                <w:color w:val="000000"/>
                <w:sz w:val="20"/>
              </w:rPr>
              <w:t>- әртүрлі физикалық шамаларды өлшеу үшін алғашқы өлшеу</w:t>
            </w:r>
            <w:r>
              <w:br/>
            </w:r>
            <w:r>
              <w:rPr>
                <w:rFonts w:ascii="Times New Roman"/>
                <w:b w:val="false"/>
                <w:i w:val="false"/>
                <w:color w:val="000000"/>
                <w:sz w:val="20"/>
              </w:rPr>
              <w:t>
</w:t>
            </w:r>
            <w:r>
              <w:rPr>
                <w:rFonts w:ascii="Times New Roman"/>
                <w:b w:val="false"/>
                <w:i w:val="false"/>
                <w:color w:val="000000"/>
                <w:sz w:val="20"/>
              </w:rPr>
              <w:t>түрлендіргіштерін таңдау;</w:t>
            </w:r>
            <w:r>
              <w:br/>
            </w:r>
            <w:r>
              <w:rPr>
                <w:rFonts w:ascii="Times New Roman"/>
                <w:b w:val="false"/>
                <w:i w:val="false"/>
                <w:color w:val="000000"/>
                <w:sz w:val="20"/>
              </w:rPr>
              <w:t>
</w:t>
            </w:r>
            <w:r>
              <w:rPr>
                <w:rFonts w:ascii="Times New Roman"/>
                <w:b w:val="false"/>
                <w:i w:val="false"/>
                <w:color w:val="000000"/>
                <w:sz w:val="20"/>
              </w:rPr>
              <w:t>- жинақты таңдау:</w:t>
            </w:r>
            <w:r>
              <w:br/>
            </w:r>
            <w:r>
              <w:rPr>
                <w:rFonts w:ascii="Times New Roman"/>
                <w:b w:val="false"/>
                <w:i w:val="false"/>
                <w:color w:val="000000"/>
                <w:sz w:val="20"/>
              </w:rPr>
              <w:t>
</w:t>
            </w:r>
            <w:r>
              <w:rPr>
                <w:rFonts w:ascii="Times New Roman"/>
                <w:b w:val="false"/>
                <w:i w:val="false"/>
                <w:color w:val="000000"/>
                <w:sz w:val="20"/>
              </w:rPr>
              <w:t>- термотүрлендіргіш – екіншілік аспап;</w:t>
            </w:r>
            <w:r>
              <w:br/>
            </w:r>
            <w:r>
              <w:rPr>
                <w:rFonts w:ascii="Times New Roman"/>
                <w:b w:val="false"/>
                <w:i w:val="false"/>
                <w:color w:val="000000"/>
                <w:sz w:val="20"/>
              </w:rPr>
              <w:t>
</w:t>
            </w:r>
            <w:r>
              <w:rPr>
                <w:rFonts w:ascii="Times New Roman"/>
                <w:b w:val="false"/>
                <w:i w:val="false"/>
                <w:color w:val="000000"/>
                <w:sz w:val="20"/>
              </w:rPr>
              <w:t>- термотүрлендіргіштердің статикалық сипаттамаларын алу және талдау;</w:t>
            </w:r>
            <w:r>
              <w:br/>
            </w:r>
            <w:r>
              <w:rPr>
                <w:rFonts w:ascii="Times New Roman"/>
                <w:b w:val="false"/>
                <w:i w:val="false"/>
                <w:color w:val="000000"/>
                <w:sz w:val="20"/>
              </w:rPr>
              <w:t>
</w:t>
            </w:r>
            <w:r>
              <w:rPr>
                <w:rFonts w:ascii="Times New Roman"/>
                <w:b w:val="false"/>
                <w:i w:val="false"/>
                <w:color w:val="000000"/>
                <w:sz w:val="20"/>
              </w:rPr>
              <w:t>- температураны өлшеу аспаптарын жұмысқа қосу;</w:t>
            </w:r>
            <w:r>
              <w:br/>
            </w:r>
            <w:r>
              <w:rPr>
                <w:rFonts w:ascii="Times New Roman"/>
                <w:b w:val="false"/>
                <w:i w:val="false"/>
                <w:color w:val="000000"/>
                <w:sz w:val="20"/>
              </w:rPr>
              <w:t>
</w:t>
            </w:r>
            <w:r>
              <w:rPr>
                <w:rFonts w:ascii="Times New Roman"/>
                <w:b w:val="false"/>
                <w:i w:val="false"/>
                <w:color w:val="000000"/>
                <w:sz w:val="20"/>
              </w:rPr>
              <w:t>- аспаптардың статикалық сипаттамаларын алу және талдау;</w:t>
            </w:r>
            <w:r>
              <w:br/>
            </w:r>
            <w:r>
              <w:rPr>
                <w:rFonts w:ascii="Times New Roman"/>
                <w:b w:val="false"/>
                <w:i w:val="false"/>
                <w:color w:val="000000"/>
                <w:sz w:val="20"/>
              </w:rPr>
              <w:t>
</w:t>
            </w:r>
            <w:r>
              <w:rPr>
                <w:rFonts w:ascii="Times New Roman"/>
                <w:b w:val="false"/>
                <w:i w:val="false"/>
                <w:color w:val="000000"/>
                <w:sz w:val="20"/>
              </w:rPr>
              <w:t>- дифманометрлерді іске қосу;</w:t>
            </w:r>
            <w:r>
              <w:br/>
            </w:r>
            <w:r>
              <w:rPr>
                <w:rFonts w:ascii="Times New Roman"/>
                <w:b w:val="false"/>
                <w:i w:val="false"/>
                <w:color w:val="000000"/>
                <w:sz w:val="20"/>
              </w:rPr>
              <w:t>
</w:t>
            </w:r>
            <w:r>
              <w:rPr>
                <w:rFonts w:ascii="Times New Roman"/>
                <w:b w:val="false"/>
                <w:i w:val="false"/>
                <w:color w:val="000000"/>
                <w:sz w:val="20"/>
              </w:rPr>
              <w:t>- газ талдау және сұйықтық талдау аспаптарының сипаттамаларын алу және талдау;</w:t>
            </w:r>
            <w:r>
              <w:br/>
            </w:r>
            <w:r>
              <w:rPr>
                <w:rFonts w:ascii="Times New Roman"/>
                <w:b w:val="false"/>
                <w:i w:val="false"/>
                <w:color w:val="000000"/>
                <w:sz w:val="20"/>
              </w:rPr>
              <w:t>
</w:t>
            </w:r>
            <w:r>
              <w:rPr>
                <w:rFonts w:ascii="Times New Roman"/>
                <w:b w:val="false"/>
                <w:i w:val="false"/>
                <w:color w:val="000000"/>
                <w:sz w:val="20"/>
              </w:rPr>
              <w:t>- екіншілік аспаптарды баптау;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аспаптармен жұмыс істеу;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КҚ 3.3.1</w:t>
            </w:r>
          </w:p>
        </w:tc>
      </w:tr>
      <w:tr>
        <w:trPr>
          <w:trHeight w:val="892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 және гидрожетек:</w:t>
            </w:r>
            <w:r>
              <w:br/>
            </w:r>
            <w:r>
              <w:rPr>
                <w:rFonts w:ascii="Times New Roman"/>
                <w:b w:val="false"/>
                <w:i w:val="false"/>
                <w:color w:val="000000"/>
                <w:sz w:val="20"/>
              </w:rPr>
              <w:t>
</w:t>
            </w:r>
            <w:r>
              <w:rPr>
                <w:rFonts w:ascii="Times New Roman"/>
                <w:b w:val="false"/>
                <w:i w:val="false"/>
                <w:color w:val="000000"/>
                <w:sz w:val="20"/>
              </w:rPr>
              <w:t>сұйықтықтың физикалық қасиеттері; гидростатика және гидродинамика негіздері; гидравликалық кедергілер; сұйықтықтың ағуы, құбыр бойымен және арналарда қозғалуы; электр станциялардың сорғылық жабдығы; сорғылар; гидроаппаратура; көлемді гидроқозғалтқыштар; гидравликалық кедергілер; көлемді гидрожетек; көлемді гидрожетекті реттеу; іздік гидрожетектер; гидрожелілер; ыдыстар және жұмыстық сұйықтықтар;</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сұйықтың негізгі физикалық қасиеттері және олардың температура мен қысымға тәуелділігі;</w:t>
            </w:r>
            <w:r>
              <w:br/>
            </w:r>
            <w:r>
              <w:rPr>
                <w:rFonts w:ascii="Times New Roman"/>
                <w:b w:val="false"/>
                <w:i w:val="false"/>
                <w:color w:val="000000"/>
                <w:sz w:val="20"/>
              </w:rPr>
              <w:t>
</w:t>
            </w:r>
            <w:r>
              <w:rPr>
                <w:rFonts w:ascii="Times New Roman"/>
                <w:b w:val="false"/>
                <w:i w:val="false"/>
                <w:color w:val="000000"/>
                <w:sz w:val="20"/>
              </w:rPr>
              <w:t>- гидростатиканың негізгі теңдеуі, үздіксіздік теңдеуі және Бернулли теңдеуі;</w:t>
            </w:r>
            <w:r>
              <w:br/>
            </w:r>
            <w:r>
              <w:rPr>
                <w:rFonts w:ascii="Times New Roman"/>
                <w:b w:val="false"/>
                <w:i w:val="false"/>
                <w:color w:val="000000"/>
                <w:sz w:val="20"/>
              </w:rPr>
              <w:t>
</w:t>
            </w:r>
            <w:r>
              <w:rPr>
                <w:rFonts w:ascii="Times New Roman"/>
                <w:b w:val="false"/>
                <w:i w:val="false"/>
                <w:color w:val="000000"/>
                <w:sz w:val="20"/>
              </w:rPr>
              <w:t>- сұйықтық қозғалысының екі режимі; гидравликалық кедергілердің жіктелуі;</w:t>
            </w:r>
            <w:r>
              <w:br/>
            </w:r>
            <w:r>
              <w:rPr>
                <w:rFonts w:ascii="Times New Roman"/>
                <w:b w:val="false"/>
                <w:i w:val="false"/>
                <w:color w:val="000000"/>
                <w:sz w:val="20"/>
              </w:rPr>
              <w:t>
</w:t>
            </w:r>
            <w:r>
              <w:rPr>
                <w:rFonts w:ascii="Times New Roman"/>
                <w:b w:val="false"/>
                <w:i w:val="false"/>
                <w:color w:val="000000"/>
                <w:sz w:val="20"/>
              </w:rPr>
              <w:t>- сұйықтың қозғалысы кезінде бойымен ағын шығын анықтау;</w:t>
            </w:r>
            <w:r>
              <w:br/>
            </w:r>
            <w:r>
              <w:rPr>
                <w:rFonts w:ascii="Times New Roman"/>
                <w:b w:val="false"/>
                <w:i w:val="false"/>
                <w:color w:val="000000"/>
                <w:sz w:val="20"/>
              </w:rPr>
              <w:t>
</w:t>
            </w:r>
            <w:r>
              <w:rPr>
                <w:rFonts w:ascii="Times New Roman"/>
                <w:b w:val="false"/>
                <w:i w:val="false"/>
                <w:color w:val="000000"/>
                <w:sz w:val="20"/>
              </w:rPr>
              <w:t>- сығылу, жылдамдық және шығын коэффициентін анықтау, әртүрлі саптамалардың сапалық сипаттамасы мен олардың қолданылу саласы;</w:t>
            </w:r>
            <w:r>
              <w:br/>
            </w:r>
            <w:r>
              <w:rPr>
                <w:rFonts w:ascii="Times New Roman"/>
                <w:b w:val="false"/>
                <w:i w:val="false"/>
                <w:color w:val="000000"/>
                <w:sz w:val="20"/>
              </w:rPr>
              <w:t>
</w:t>
            </w:r>
            <w:r>
              <w:rPr>
                <w:rFonts w:ascii="Times New Roman"/>
                <w:b w:val="false"/>
                <w:i w:val="false"/>
                <w:color w:val="000000"/>
                <w:sz w:val="20"/>
              </w:rPr>
              <w:t>- қарапайым құбырды есептеу кезіндегі негізгі міндеттер;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сұйықтың физикалық қасиеттерін анықтау үшін кестелермен және формулалармен жұмыс істеу;</w:t>
            </w:r>
            <w:r>
              <w:br/>
            </w:r>
            <w:r>
              <w:rPr>
                <w:rFonts w:ascii="Times New Roman"/>
                <w:b w:val="false"/>
                <w:i w:val="false"/>
                <w:color w:val="000000"/>
                <w:sz w:val="20"/>
              </w:rPr>
              <w:t>
</w:t>
            </w:r>
            <w:r>
              <w:rPr>
                <w:rFonts w:ascii="Times New Roman"/>
                <w:b w:val="false"/>
                <w:i w:val="false"/>
                <w:color w:val="000000"/>
                <w:sz w:val="20"/>
              </w:rPr>
              <w:t>- ыдыстың түбі мен қабырғасына қысым күшін есептеу;</w:t>
            </w:r>
            <w:r>
              <w:br/>
            </w:r>
            <w:r>
              <w:rPr>
                <w:rFonts w:ascii="Times New Roman"/>
                <w:b w:val="false"/>
                <w:i w:val="false"/>
                <w:color w:val="000000"/>
                <w:sz w:val="20"/>
              </w:rPr>
              <w:t>
</w:t>
            </w:r>
            <w:r>
              <w:rPr>
                <w:rFonts w:ascii="Times New Roman"/>
                <w:b w:val="false"/>
                <w:i w:val="false"/>
                <w:color w:val="000000"/>
                <w:sz w:val="20"/>
              </w:rPr>
              <w:t>- гидравликалық үйкеліс коэффициентін және жергілікті кедергілер коэффициентін анықтау;</w:t>
            </w:r>
            <w:r>
              <w:br/>
            </w:r>
            <w:r>
              <w:rPr>
                <w:rFonts w:ascii="Times New Roman"/>
                <w:b w:val="false"/>
                <w:i w:val="false"/>
                <w:color w:val="000000"/>
                <w:sz w:val="20"/>
              </w:rPr>
              <w:t>
</w:t>
            </w:r>
            <w:r>
              <w:rPr>
                <w:rFonts w:ascii="Times New Roman"/>
                <w:b w:val="false"/>
                <w:i w:val="false"/>
                <w:color w:val="000000"/>
                <w:sz w:val="20"/>
              </w:rPr>
              <w:t>- аққан кезде шығынды және өту уақытын анықтау бойынша есептер шығару.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тұтқырлық өлшеуіштің көмегімен сұйықтықтың тұтқырлығын анықтау бойынша;</w:t>
            </w:r>
            <w:r>
              <w:br/>
            </w:r>
            <w:r>
              <w:rPr>
                <w:rFonts w:ascii="Times New Roman"/>
                <w:b w:val="false"/>
                <w:i w:val="false"/>
                <w:color w:val="000000"/>
                <w:sz w:val="20"/>
              </w:rPr>
              <w:t>
</w:t>
            </w:r>
            <w:r>
              <w:rPr>
                <w:rFonts w:ascii="Times New Roman"/>
                <w:b w:val="false"/>
                <w:i w:val="false"/>
                <w:color w:val="000000"/>
                <w:sz w:val="20"/>
              </w:rPr>
              <w:t>- Бернулли теңдеуін қолданып есептер шығару;</w:t>
            </w:r>
            <w:r>
              <w:br/>
            </w:r>
            <w:r>
              <w:rPr>
                <w:rFonts w:ascii="Times New Roman"/>
                <w:b w:val="false"/>
                <w:i w:val="false"/>
                <w:color w:val="000000"/>
                <w:sz w:val="20"/>
              </w:rPr>
              <w:t>
</w:t>
            </w:r>
            <w:r>
              <w:rPr>
                <w:rFonts w:ascii="Times New Roman"/>
                <w:b w:val="false"/>
                <w:i w:val="false"/>
                <w:color w:val="000000"/>
                <w:sz w:val="20"/>
              </w:rPr>
              <w:t>- сұйықтық қозғалысы режимін анықтау және арын шығынын анықтауға есептер шығару;</w:t>
            </w:r>
            <w:r>
              <w:br/>
            </w:r>
            <w:r>
              <w:rPr>
                <w:rFonts w:ascii="Times New Roman"/>
                <w:b w:val="false"/>
                <w:i w:val="false"/>
                <w:color w:val="000000"/>
                <w:sz w:val="20"/>
              </w:rPr>
              <w:t>
</w:t>
            </w:r>
            <w:r>
              <w:rPr>
                <w:rFonts w:ascii="Times New Roman"/>
                <w:b w:val="false"/>
                <w:i w:val="false"/>
                <w:color w:val="000000"/>
                <w:sz w:val="20"/>
              </w:rPr>
              <w:t>- әртүрлі салма типтерінің шығын коэффицентін анықтау;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 4</w:t>
            </w:r>
            <w:r>
              <w:br/>
            </w:r>
            <w:r>
              <w:rPr>
                <w:rFonts w:ascii="Times New Roman"/>
                <w:b w:val="false"/>
                <w:i w:val="false"/>
                <w:color w:val="000000"/>
                <w:sz w:val="20"/>
              </w:rPr>
              <w:t>
</w:t>
            </w:r>
            <w:r>
              <w:rPr>
                <w:rFonts w:ascii="Times New Roman"/>
                <w:b w:val="false"/>
                <w:i w:val="false"/>
                <w:color w:val="000000"/>
                <w:sz w:val="20"/>
              </w:rPr>
              <w:t>КҚ 3.3.1</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Конструкциялық материалдар</w:t>
            </w:r>
            <w:r>
              <w:br/>
            </w:r>
            <w:r>
              <w:rPr>
                <w:rFonts w:ascii="Times New Roman"/>
                <w:b w:val="false"/>
                <w:i w:val="false"/>
                <w:color w:val="000000"/>
                <w:sz w:val="20"/>
              </w:rPr>
              <w:t>
</w:t>
            </w:r>
            <w:r>
              <w:rPr>
                <w:rFonts w:ascii="Times New Roman"/>
                <w:b w:val="false"/>
                <w:i w:val="false"/>
                <w:color w:val="000000"/>
                <w:sz w:val="20"/>
              </w:rPr>
              <w:t>металдардың құрылымы, қасиеттері және сынау тәсілдері; темірдің көміртекті қоспалары; қорытпалар күйінің диаграммасы; көміртекті болаттар және шойындар; болатты химия-термиялық өңдеу негіздері; қоспаланған болаттар және қорытпалар; түсті металл қорытпалары; металл емес конструкциялық материалдар; металдар мен қорытпаларды өңдеудің негізгі тәсілдері; рұқсаттар, қондырмалар және техникалық өлшеулер; металдарды өңдеу өндірісіндегі стандарттау және метрология; ГЭС гидромеханикалық жабдығының конструкциялық материалдары; электрдоғалы пісіру; газбен пісіру; термиялық кесу; электр станциялардың жабдығы мен құбырын монтаждау және жөндеу кезіндегі пісіру жұмыстары; автоматтық және жартылай автоматтық пісіру; негізгі гидромеханикалық жабдық көлемі, түрлері, бақылау мерзімі; ақауын табу әдістері және құралдары.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материалдардың негізгі сипаттамалары;</w:t>
            </w:r>
            <w:r>
              <w:br/>
            </w:r>
            <w:r>
              <w:rPr>
                <w:rFonts w:ascii="Times New Roman"/>
                <w:b w:val="false"/>
                <w:i w:val="false"/>
                <w:color w:val="000000"/>
                <w:sz w:val="20"/>
              </w:rPr>
              <w:t>
</w:t>
            </w:r>
            <w:r>
              <w:rPr>
                <w:rFonts w:ascii="Times New Roman"/>
                <w:b w:val="false"/>
                <w:i w:val="false"/>
                <w:color w:val="000000"/>
                <w:sz w:val="20"/>
              </w:rPr>
              <w:t>- кристалл тордың қасиеттері;</w:t>
            </w:r>
            <w:r>
              <w:br/>
            </w:r>
            <w:r>
              <w:rPr>
                <w:rFonts w:ascii="Times New Roman"/>
                <w:b w:val="false"/>
                <w:i w:val="false"/>
                <w:color w:val="000000"/>
                <w:sz w:val="20"/>
              </w:rPr>
              <w:t>
</w:t>
            </w:r>
            <w:r>
              <w:rPr>
                <w:rFonts w:ascii="Times New Roman"/>
                <w:b w:val="false"/>
                <w:i w:val="false"/>
                <w:color w:val="000000"/>
                <w:sz w:val="20"/>
              </w:rPr>
              <w:t>- кристалл тордың ақаулары;</w:t>
            </w:r>
            <w:r>
              <w:br/>
            </w:r>
            <w:r>
              <w:rPr>
                <w:rFonts w:ascii="Times New Roman"/>
                <w:b w:val="false"/>
                <w:i w:val="false"/>
                <w:color w:val="000000"/>
                <w:sz w:val="20"/>
              </w:rPr>
              <w:t>
</w:t>
            </w:r>
            <w:r>
              <w:rPr>
                <w:rFonts w:ascii="Times New Roman"/>
                <w:b w:val="false"/>
                <w:i w:val="false"/>
                <w:color w:val="000000"/>
                <w:sz w:val="20"/>
              </w:rPr>
              <w:t>- қорытпаның кристалдану температурасы, кесінді ережесі;</w:t>
            </w:r>
            <w:r>
              <w:br/>
            </w:r>
            <w:r>
              <w:rPr>
                <w:rFonts w:ascii="Times New Roman"/>
                <w:b w:val="false"/>
                <w:i w:val="false"/>
                <w:color w:val="000000"/>
                <w:sz w:val="20"/>
              </w:rPr>
              <w:t>
</w:t>
            </w:r>
            <w:r>
              <w:rPr>
                <w:rFonts w:ascii="Times New Roman"/>
                <w:b w:val="false"/>
                <w:i w:val="false"/>
                <w:color w:val="000000"/>
                <w:sz w:val="20"/>
              </w:rPr>
              <w:t>- салқындату кезінде қорытпалардағы аллотропиялық өлшеулер;</w:t>
            </w:r>
            <w:r>
              <w:br/>
            </w:r>
            <w:r>
              <w:rPr>
                <w:rFonts w:ascii="Times New Roman"/>
                <w:b w:val="false"/>
                <w:i w:val="false"/>
                <w:color w:val="000000"/>
                <w:sz w:val="20"/>
              </w:rPr>
              <w:t>
</w:t>
            </w:r>
            <w:r>
              <w:rPr>
                <w:rFonts w:ascii="Times New Roman"/>
                <w:b w:val="false"/>
                <w:i w:val="false"/>
                <w:color w:val="000000"/>
                <w:sz w:val="20"/>
              </w:rPr>
              <w:t>- белгіленуі және химиялық құрамы бойынша болаттар мен шойындардың жіктелуі;</w:t>
            </w:r>
            <w:r>
              <w:br/>
            </w:r>
            <w:r>
              <w:rPr>
                <w:rFonts w:ascii="Times New Roman"/>
                <w:b w:val="false"/>
                <w:i w:val="false"/>
                <w:color w:val="000000"/>
                <w:sz w:val="20"/>
              </w:rPr>
              <w:t>
</w:t>
            </w:r>
            <w:r>
              <w:rPr>
                <w:rFonts w:ascii="Times New Roman"/>
                <w:b w:val="false"/>
                <w:i w:val="false"/>
                <w:color w:val="000000"/>
                <w:sz w:val="20"/>
              </w:rPr>
              <w:t>- болаттар мен шойындарды таңбалау принципі, қолдану саласы;</w:t>
            </w:r>
            <w:r>
              <w:br/>
            </w:r>
            <w:r>
              <w:rPr>
                <w:rFonts w:ascii="Times New Roman"/>
                <w:b w:val="false"/>
                <w:i w:val="false"/>
                <w:color w:val="000000"/>
                <w:sz w:val="20"/>
              </w:rPr>
              <w:t>
</w:t>
            </w:r>
            <w:r>
              <w:rPr>
                <w:rFonts w:ascii="Times New Roman"/>
                <w:b w:val="false"/>
                <w:i w:val="false"/>
                <w:color w:val="000000"/>
                <w:sz w:val="20"/>
              </w:rPr>
              <w:t>- термиялық және химия-термиялық өңдеу мақсаттарын, белгіленуі, термиялық өңдеу түрлері және ХТӨ;</w:t>
            </w:r>
            <w:r>
              <w:br/>
            </w:r>
            <w:r>
              <w:rPr>
                <w:rFonts w:ascii="Times New Roman"/>
                <w:b w:val="false"/>
                <w:i w:val="false"/>
                <w:color w:val="000000"/>
                <w:sz w:val="20"/>
              </w:rPr>
              <w:t>
</w:t>
            </w:r>
            <w:r>
              <w:rPr>
                <w:rFonts w:ascii="Times New Roman"/>
                <w:b w:val="false"/>
                <w:i w:val="false"/>
                <w:color w:val="000000"/>
                <w:sz w:val="20"/>
              </w:rPr>
              <w:t>- коррозияның салдары, коррозиямен күресу әдістері;</w:t>
            </w:r>
            <w:r>
              <w:br/>
            </w:r>
            <w:r>
              <w:rPr>
                <w:rFonts w:ascii="Times New Roman"/>
                <w:b w:val="false"/>
                <w:i w:val="false"/>
                <w:color w:val="000000"/>
                <w:sz w:val="20"/>
              </w:rPr>
              <w:t>
</w:t>
            </w:r>
            <w:r>
              <w:rPr>
                <w:rFonts w:ascii="Times New Roman"/>
                <w:b w:val="false"/>
                <w:i w:val="false"/>
                <w:color w:val="000000"/>
                <w:sz w:val="20"/>
              </w:rPr>
              <w:t>- белгіленуі, құрамы бойынша қоспаланған болаттың жіктелуі, қоспаланған болатты таңбалау принципі, қолдану саласы;</w:t>
            </w:r>
            <w:r>
              <w:br/>
            </w:r>
            <w:r>
              <w:rPr>
                <w:rFonts w:ascii="Times New Roman"/>
                <w:b w:val="false"/>
                <w:i w:val="false"/>
                <w:color w:val="000000"/>
                <w:sz w:val="20"/>
              </w:rPr>
              <w:t>
</w:t>
            </w:r>
            <w:r>
              <w:rPr>
                <w:rFonts w:ascii="Times New Roman"/>
                <w:b w:val="false"/>
                <w:i w:val="false"/>
                <w:color w:val="000000"/>
                <w:sz w:val="20"/>
              </w:rPr>
              <w:t>- түсті металдарды таңбалау принципі, түсті металл қорытпаларының қолдану саласы;</w:t>
            </w:r>
            <w:r>
              <w:br/>
            </w:r>
            <w:r>
              <w:rPr>
                <w:rFonts w:ascii="Times New Roman"/>
                <w:b w:val="false"/>
                <w:i w:val="false"/>
                <w:color w:val="000000"/>
                <w:sz w:val="20"/>
              </w:rPr>
              <w:t>
</w:t>
            </w:r>
            <w:r>
              <w:rPr>
                <w:rFonts w:ascii="Times New Roman"/>
                <w:b w:val="false"/>
                <w:i w:val="false"/>
                <w:color w:val="000000"/>
                <w:sz w:val="20"/>
              </w:rPr>
              <w:t>- қысыммен өңдеу түрлері туралы: илемдеу, сүйрету, пресстеу, соғу, штамптау; қысыммен өңдеу жабдықтарының түрлерін; илемдеу бұйымдарының тұржиыны туралы;</w:t>
            </w:r>
            <w:r>
              <w:br/>
            </w:r>
            <w:r>
              <w:rPr>
                <w:rFonts w:ascii="Times New Roman"/>
                <w:b w:val="false"/>
                <w:i w:val="false"/>
                <w:color w:val="000000"/>
                <w:sz w:val="20"/>
              </w:rPr>
              <w:t>
</w:t>
            </w:r>
            <w:r>
              <w:rPr>
                <w:rFonts w:ascii="Times New Roman"/>
                <w:b w:val="false"/>
                <w:i w:val="false"/>
                <w:color w:val="000000"/>
                <w:sz w:val="20"/>
              </w:rPr>
              <w:t>- қысыммен өңдеу түрлерінің ерекшеліктері, артықшылықтары және кемшіліктері;</w:t>
            </w:r>
            <w:r>
              <w:br/>
            </w:r>
            <w:r>
              <w:rPr>
                <w:rFonts w:ascii="Times New Roman"/>
                <w:b w:val="false"/>
                <w:i w:val="false"/>
                <w:color w:val="000000"/>
                <w:sz w:val="20"/>
              </w:rPr>
              <w:t>
</w:t>
            </w:r>
            <w:r>
              <w:rPr>
                <w:rFonts w:ascii="Times New Roman"/>
                <w:b w:val="false"/>
                <w:i w:val="false"/>
                <w:color w:val="000000"/>
                <w:sz w:val="20"/>
              </w:rPr>
              <w:t>- дәнекерлеу технологиясы, дәнекердің халық шаруашылығында қолданылуы;</w:t>
            </w:r>
            <w:r>
              <w:br/>
            </w:r>
            <w:r>
              <w:rPr>
                <w:rFonts w:ascii="Times New Roman"/>
                <w:b w:val="false"/>
                <w:i w:val="false"/>
                <w:color w:val="000000"/>
                <w:sz w:val="20"/>
              </w:rPr>
              <w:t>
</w:t>
            </w:r>
            <w:r>
              <w:rPr>
                <w:rFonts w:ascii="Times New Roman"/>
                <w:b w:val="false"/>
                <w:i w:val="false"/>
                <w:color w:val="000000"/>
                <w:sz w:val="20"/>
              </w:rPr>
              <w:t>- өзара ауыстыру рұқсаттары мен орнату туралы;</w:t>
            </w:r>
            <w:r>
              <w:br/>
            </w:r>
            <w:r>
              <w:rPr>
                <w:rFonts w:ascii="Times New Roman"/>
                <w:b w:val="false"/>
                <w:i w:val="false"/>
                <w:color w:val="000000"/>
                <w:sz w:val="20"/>
              </w:rPr>
              <w:t>
</w:t>
            </w:r>
            <w:r>
              <w:rPr>
                <w:rFonts w:ascii="Times New Roman"/>
                <w:b w:val="false"/>
                <w:i w:val="false"/>
                <w:color w:val="000000"/>
                <w:sz w:val="20"/>
              </w:rPr>
              <w:t>- стандарттаудың негізгі мақсаттары мен міндеттері;</w:t>
            </w:r>
            <w:r>
              <w:br/>
            </w:r>
            <w:r>
              <w:rPr>
                <w:rFonts w:ascii="Times New Roman"/>
                <w:b w:val="false"/>
                <w:i w:val="false"/>
                <w:color w:val="000000"/>
                <w:sz w:val="20"/>
              </w:rPr>
              <w:t>
</w:t>
            </w:r>
            <w:r>
              <w:rPr>
                <w:rFonts w:ascii="Times New Roman"/>
                <w:b w:val="false"/>
                <w:i w:val="false"/>
                <w:color w:val="000000"/>
                <w:sz w:val="20"/>
              </w:rPr>
              <w:t>- материалдың қызмет ету мерзіміне қолайсыз факторлардың әсері;</w:t>
            </w:r>
            <w:r>
              <w:br/>
            </w:r>
            <w:r>
              <w:rPr>
                <w:rFonts w:ascii="Times New Roman"/>
                <w:b w:val="false"/>
                <w:i w:val="false"/>
                <w:color w:val="000000"/>
                <w:sz w:val="20"/>
              </w:rPr>
              <w:t>
</w:t>
            </w:r>
            <w:r>
              <w:rPr>
                <w:rFonts w:ascii="Times New Roman"/>
                <w:b w:val="false"/>
                <w:i w:val="false"/>
                <w:color w:val="000000"/>
                <w:sz w:val="20"/>
              </w:rPr>
              <w:t>- жылжығыштық табиғатты мен сатылары; релаксация; радиация;</w:t>
            </w:r>
            <w:r>
              <w:br/>
            </w:r>
            <w:r>
              <w:rPr>
                <w:rFonts w:ascii="Times New Roman"/>
                <w:b w:val="false"/>
                <w:i w:val="false"/>
                <w:color w:val="000000"/>
                <w:sz w:val="20"/>
              </w:rPr>
              <w:t>
</w:t>
            </w:r>
            <w:r>
              <w:rPr>
                <w:rFonts w:ascii="Times New Roman"/>
                <w:b w:val="false"/>
                <w:i w:val="false"/>
                <w:color w:val="000000"/>
                <w:sz w:val="20"/>
              </w:rPr>
              <w:t>радиациялық тұрақтылық туралы;</w:t>
            </w:r>
            <w:r>
              <w:br/>
            </w:r>
            <w:r>
              <w:rPr>
                <w:rFonts w:ascii="Times New Roman"/>
                <w:b w:val="false"/>
                <w:i w:val="false"/>
                <w:color w:val="000000"/>
                <w:sz w:val="20"/>
              </w:rPr>
              <w:t>
</w:t>
            </w:r>
            <w:r>
              <w:rPr>
                <w:rFonts w:ascii="Times New Roman"/>
                <w:b w:val="false"/>
                <w:i w:val="false"/>
                <w:color w:val="000000"/>
                <w:sz w:val="20"/>
              </w:rPr>
              <w:t>- гидромеханикалық жабдық материалдарына қойылатын талаптарды;</w:t>
            </w:r>
            <w:r>
              <w:br/>
            </w:r>
            <w:r>
              <w:rPr>
                <w:rFonts w:ascii="Times New Roman"/>
                <w:b w:val="false"/>
                <w:i w:val="false"/>
                <w:color w:val="000000"/>
                <w:sz w:val="20"/>
              </w:rPr>
              <w:t>
</w:t>
            </w:r>
            <w:r>
              <w:rPr>
                <w:rFonts w:ascii="Times New Roman"/>
                <w:b w:val="false"/>
                <w:i w:val="false"/>
                <w:color w:val="000000"/>
                <w:sz w:val="20"/>
              </w:rPr>
              <w:t>- әртүрлі құрылымды болаттардың, түсті металдардың, биметалдардың сипаттамалары;</w:t>
            </w:r>
            <w:r>
              <w:br/>
            </w:r>
            <w:r>
              <w:rPr>
                <w:rFonts w:ascii="Times New Roman"/>
                <w:b w:val="false"/>
                <w:i w:val="false"/>
                <w:color w:val="000000"/>
                <w:sz w:val="20"/>
              </w:rPr>
              <w:t>
</w:t>
            </w:r>
            <w:r>
              <w:rPr>
                <w:rFonts w:ascii="Times New Roman"/>
                <w:b w:val="false"/>
                <w:i w:val="false"/>
                <w:color w:val="000000"/>
                <w:sz w:val="20"/>
              </w:rPr>
              <w:t>- пісіру кезіндегі қауіпсіздік техникасы ережелері;</w:t>
            </w:r>
            <w:r>
              <w:br/>
            </w:r>
            <w:r>
              <w:rPr>
                <w:rFonts w:ascii="Times New Roman"/>
                <w:b w:val="false"/>
                <w:i w:val="false"/>
                <w:color w:val="000000"/>
                <w:sz w:val="20"/>
              </w:rPr>
              <w:t>
</w:t>
            </w:r>
            <w:r>
              <w:rPr>
                <w:rFonts w:ascii="Times New Roman"/>
                <w:b w:val="false"/>
                <w:i w:val="false"/>
                <w:color w:val="000000"/>
                <w:sz w:val="20"/>
              </w:rPr>
              <w:t>- пісіру аппаратына қойылатын талаптар;</w:t>
            </w:r>
            <w:r>
              <w:br/>
            </w:r>
            <w:r>
              <w:rPr>
                <w:rFonts w:ascii="Times New Roman"/>
                <w:b w:val="false"/>
                <w:i w:val="false"/>
                <w:color w:val="000000"/>
                <w:sz w:val="20"/>
              </w:rPr>
              <w:t>
</w:t>
            </w:r>
            <w:r>
              <w:rPr>
                <w:rFonts w:ascii="Times New Roman"/>
                <w:b w:val="false"/>
                <w:i w:val="false"/>
                <w:color w:val="000000"/>
                <w:sz w:val="20"/>
              </w:rPr>
              <w:t>- электрдоғалы пісірудің артықшылықтары;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материалдарды қасиеті мен белгіленуі бойынша жіктеу;</w:t>
            </w:r>
            <w:r>
              <w:br/>
            </w:r>
            <w:r>
              <w:rPr>
                <w:rFonts w:ascii="Times New Roman"/>
                <w:b w:val="false"/>
                <w:i w:val="false"/>
                <w:color w:val="000000"/>
                <w:sz w:val="20"/>
              </w:rPr>
              <w:t>
</w:t>
            </w:r>
            <w:r>
              <w:rPr>
                <w:rFonts w:ascii="Times New Roman"/>
                <w:b w:val="false"/>
                <w:i w:val="false"/>
                <w:color w:val="000000"/>
                <w:sz w:val="20"/>
              </w:rPr>
              <w:t>- диаграммамен жұмыс істеу, қорытпалардың күйі, қорытпа құрылымын анықтау, критикалық нүктелер;</w:t>
            </w:r>
            <w:r>
              <w:br/>
            </w:r>
            <w:r>
              <w:rPr>
                <w:rFonts w:ascii="Times New Roman"/>
                <w:b w:val="false"/>
                <w:i w:val="false"/>
                <w:color w:val="000000"/>
                <w:sz w:val="20"/>
              </w:rPr>
              <w:t>
</w:t>
            </w:r>
            <w:r>
              <w:rPr>
                <w:rFonts w:ascii="Times New Roman"/>
                <w:b w:val="false"/>
                <w:i w:val="false"/>
                <w:color w:val="000000"/>
                <w:sz w:val="20"/>
              </w:rPr>
              <w:t>- берілген қорытпа үшін ТӨ, ХТӨ түрлерін таңдау;</w:t>
            </w:r>
            <w:r>
              <w:br/>
            </w:r>
            <w:r>
              <w:rPr>
                <w:rFonts w:ascii="Times New Roman"/>
                <w:b w:val="false"/>
                <w:i w:val="false"/>
                <w:color w:val="000000"/>
                <w:sz w:val="20"/>
              </w:rPr>
              <w:t>
</w:t>
            </w:r>
            <w:r>
              <w:rPr>
                <w:rFonts w:ascii="Times New Roman"/>
                <w:b w:val="false"/>
                <w:i w:val="false"/>
                <w:color w:val="000000"/>
                <w:sz w:val="20"/>
              </w:rPr>
              <w:t>- коррозия түрлерін анықтау;</w:t>
            </w:r>
            <w:r>
              <w:br/>
            </w:r>
            <w:r>
              <w:rPr>
                <w:rFonts w:ascii="Times New Roman"/>
                <w:b w:val="false"/>
                <w:i w:val="false"/>
                <w:color w:val="000000"/>
                <w:sz w:val="20"/>
              </w:rPr>
              <w:t>
</w:t>
            </w:r>
            <w:r>
              <w:rPr>
                <w:rFonts w:ascii="Times New Roman"/>
                <w:b w:val="false"/>
                <w:i w:val="false"/>
                <w:color w:val="000000"/>
                <w:sz w:val="20"/>
              </w:rPr>
              <w:t>- болаттардың, түсті металдардың және олардың қорытпаларының маркаларын ашып оқу;</w:t>
            </w:r>
            <w:r>
              <w:br/>
            </w:r>
            <w:r>
              <w:rPr>
                <w:rFonts w:ascii="Times New Roman"/>
                <w:b w:val="false"/>
                <w:i w:val="false"/>
                <w:color w:val="000000"/>
                <w:sz w:val="20"/>
              </w:rPr>
              <w:t>
</w:t>
            </w:r>
            <w:r>
              <w:rPr>
                <w:rFonts w:ascii="Times New Roman"/>
                <w:b w:val="false"/>
                <w:i w:val="false"/>
                <w:color w:val="000000"/>
                <w:sz w:val="20"/>
              </w:rPr>
              <w:t>- материалды белгіленуі бойынша таңдау;</w:t>
            </w:r>
            <w:r>
              <w:br/>
            </w:r>
            <w:r>
              <w:rPr>
                <w:rFonts w:ascii="Times New Roman"/>
                <w:b w:val="false"/>
                <w:i w:val="false"/>
                <w:color w:val="000000"/>
                <w:sz w:val="20"/>
              </w:rPr>
              <w:t>
</w:t>
            </w:r>
            <w:r>
              <w:rPr>
                <w:rFonts w:ascii="Times New Roman"/>
                <w:b w:val="false"/>
                <w:i w:val="false"/>
                <w:color w:val="000000"/>
                <w:sz w:val="20"/>
              </w:rPr>
              <w:t>- өлшеу құралдарымен жұмыс істеу;</w:t>
            </w:r>
            <w:r>
              <w:br/>
            </w:r>
            <w:r>
              <w:rPr>
                <w:rFonts w:ascii="Times New Roman"/>
                <w:b w:val="false"/>
                <w:i w:val="false"/>
                <w:color w:val="000000"/>
                <w:sz w:val="20"/>
              </w:rPr>
              <w:t>
</w:t>
            </w:r>
            <w:r>
              <w:rPr>
                <w:rFonts w:ascii="Times New Roman"/>
                <w:b w:val="false"/>
                <w:i w:val="false"/>
                <w:color w:val="000000"/>
                <w:sz w:val="20"/>
              </w:rPr>
              <w:t>- өлшеудің мемлекеттік жүйесін пайдалану;</w:t>
            </w:r>
            <w:r>
              <w:br/>
            </w:r>
            <w:r>
              <w:rPr>
                <w:rFonts w:ascii="Times New Roman"/>
                <w:b w:val="false"/>
                <w:i w:val="false"/>
                <w:color w:val="000000"/>
                <w:sz w:val="20"/>
              </w:rPr>
              <w:t>
</w:t>
            </w:r>
            <w:r>
              <w:rPr>
                <w:rFonts w:ascii="Times New Roman"/>
                <w:b w:val="false"/>
                <w:i w:val="false"/>
                <w:color w:val="000000"/>
                <w:sz w:val="20"/>
              </w:rPr>
              <w:t>- әртүрлі жұмыс режимінде жылу техникалық жабдықтың тетіктері мен түйіндерінің болатын деформация түрлерін анықтау;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w:t>
            </w:r>
            <w:r>
              <w:rPr>
                <w:rFonts w:ascii="Times New Roman"/>
                <w:b w:val="false"/>
                <w:i w:val="false"/>
                <w:color w:val="000000"/>
                <w:sz w:val="20"/>
              </w:rPr>
              <w:t>КҚ 3.3.1</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технология негіздері:</w:t>
            </w:r>
            <w:r>
              <w:br/>
            </w:r>
            <w:r>
              <w:rPr>
                <w:rFonts w:ascii="Times New Roman"/>
                <w:b w:val="false"/>
                <w:i w:val="false"/>
                <w:color w:val="000000"/>
                <w:sz w:val="20"/>
              </w:rPr>
              <w:t>
</w:t>
            </w:r>
            <w:r>
              <w:rPr>
                <w:rFonts w:ascii="Times New Roman"/>
                <w:b w:val="false"/>
                <w:i w:val="false"/>
                <w:color w:val="000000"/>
                <w:sz w:val="20"/>
              </w:rPr>
              <w:t>Windows ОЖ; Microsoft Word мәтіндік редакторы; Ехсеl электронды кестесі; мәліметтер базасы; компьютерлік тораптар; Аuto Саd графикалық редакторы; курстық жобалауда ЭЕМ пайдалану; автоматтандырылған жұмыс орындары.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жоғары деңгей тілдерінде алгоритмдеу және бағдарламалау негіздері;</w:t>
            </w:r>
            <w:r>
              <w:br/>
            </w:r>
            <w:r>
              <w:rPr>
                <w:rFonts w:ascii="Times New Roman"/>
                <w:b w:val="false"/>
                <w:i w:val="false"/>
                <w:color w:val="000000"/>
                <w:sz w:val="20"/>
              </w:rPr>
              <w:t>
</w:t>
            </w:r>
            <w:r>
              <w:rPr>
                <w:rFonts w:ascii="Times New Roman"/>
                <w:b w:val="false"/>
                <w:i w:val="false"/>
                <w:color w:val="000000"/>
                <w:sz w:val="20"/>
              </w:rPr>
              <w:t>- компьютерді пайдаланушыға баптау;</w:t>
            </w:r>
            <w:r>
              <w:br/>
            </w:r>
            <w:r>
              <w:rPr>
                <w:rFonts w:ascii="Times New Roman"/>
                <w:b w:val="false"/>
                <w:i w:val="false"/>
                <w:color w:val="000000"/>
                <w:sz w:val="20"/>
              </w:rPr>
              <w:t>
</w:t>
            </w:r>
            <w:r>
              <w:rPr>
                <w:rFonts w:ascii="Times New Roman"/>
                <w:b w:val="false"/>
                <w:i w:val="false"/>
                <w:color w:val="000000"/>
                <w:sz w:val="20"/>
              </w:rPr>
              <w:t>- жүйедегі жұмыс;</w:t>
            </w:r>
            <w:r>
              <w:br/>
            </w:r>
            <w:r>
              <w:rPr>
                <w:rFonts w:ascii="Times New Roman"/>
                <w:b w:val="false"/>
                <w:i w:val="false"/>
                <w:color w:val="000000"/>
                <w:sz w:val="20"/>
              </w:rPr>
              <w:t>
</w:t>
            </w:r>
            <w:r>
              <w:rPr>
                <w:rFonts w:ascii="Times New Roman"/>
                <w:b w:val="false"/>
                <w:i w:val="false"/>
                <w:color w:val="000000"/>
                <w:sz w:val="20"/>
              </w:rPr>
              <w:t>- офистік бағдарламалармен жұмыс;</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ОЖ орнықтыру;</w:t>
            </w:r>
            <w:r>
              <w:br/>
            </w:r>
            <w:r>
              <w:rPr>
                <w:rFonts w:ascii="Times New Roman"/>
                <w:b w:val="false"/>
                <w:i w:val="false"/>
                <w:color w:val="000000"/>
                <w:sz w:val="20"/>
              </w:rPr>
              <w:t>
</w:t>
            </w:r>
            <w:r>
              <w:rPr>
                <w:rFonts w:ascii="Times New Roman"/>
                <w:b w:val="false"/>
                <w:i w:val="false"/>
                <w:color w:val="000000"/>
                <w:sz w:val="20"/>
              </w:rPr>
              <w:t>- мәтінді формативтеу және түзету;</w:t>
            </w:r>
            <w:r>
              <w:br/>
            </w:r>
            <w:r>
              <w:rPr>
                <w:rFonts w:ascii="Times New Roman"/>
                <w:b w:val="false"/>
                <w:i w:val="false"/>
                <w:color w:val="000000"/>
                <w:sz w:val="20"/>
              </w:rPr>
              <w:t>
</w:t>
            </w:r>
            <w:r>
              <w:rPr>
                <w:rFonts w:ascii="Times New Roman"/>
                <w:b w:val="false"/>
                <w:i w:val="false"/>
                <w:color w:val="000000"/>
                <w:sz w:val="20"/>
              </w:rPr>
              <w:t>- кестелерді құру және түзету;</w:t>
            </w:r>
            <w:r>
              <w:br/>
            </w:r>
            <w:r>
              <w:rPr>
                <w:rFonts w:ascii="Times New Roman"/>
                <w:b w:val="false"/>
                <w:i w:val="false"/>
                <w:color w:val="000000"/>
                <w:sz w:val="20"/>
              </w:rPr>
              <w:t>
</w:t>
            </w:r>
            <w:r>
              <w:rPr>
                <w:rFonts w:ascii="Times New Roman"/>
                <w:b w:val="false"/>
                <w:i w:val="false"/>
                <w:color w:val="000000"/>
                <w:sz w:val="20"/>
              </w:rPr>
              <w:t>- ақпаратты алу және жіберу үшін локальды және басты торапты пайдалану;</w:t>
            </w:r>
            <w:r>
              <w:br/>
            </w:r>
            <w:r>
              <w:rPr>
                <w:rFonts w:ascii="Times New Roman"/>
                <w:b w:val="false"/>
                <w:i w:val="false"/>
                <w:color w:val="000000"/>
                <w:sz w:val="20"/>
              </w:rPr>
              <w:t>
</w:t>
            </w:r>
            <w:r>
              <w:rPr>
                <w:rFonts w:ascii="Times New Roman"/>
                <w:b w:val="false"/>
                <w:i w:val="false"/>
                <w:color w:val="000000"/>
                <w:sz w:val="20"/>
              </w:rPr>
              <w:t>- сызбаны құруды және түзетуді;</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компьютерде жұмыс істеу.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5,7</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Гидроэнергетикалық қондырғылар:</w:t>
            </w:r>
            <w:r>
              <w:br/>
            </w:r>
            <w:r>
              <w:rPr>
                <w:rFonts w:ascii="Times New Roman"/>
                <w:b w:val="false"/>
                <w:i w:val="false"/>
                <w:color w:val="000000"/>
                <w:sz w:val="20"/>
              </w:rPr>
              <w:t>
</w:t>
            </w:r>
            <w:r>
              <w:rPr>
                <w:rFonts w:ascii="Times New Roman"/>
                <w:b w:val="false"/>
                <w:i w:val="false"/>
                <w:color w:val="000000"/>
                <w:sz w:val="20"/>
              </w:rPr>
              <w:t>Су ресурстарын кешенді пайдалану; гидроэнергетикалық қондырғылардың типтерін және су энергетиканы пайдалану қондырғылары мен сұлбалары; кешенді гидротүйіндер мен гидроэлектр станциялардың су шаруашылығы; ағысты жылдық және көп жылдық реттеуді есептеу; ГЭС жұмыс режимдері; параметрлерді дәлелдеу; ГЭС белгіленген қуатын таңдау; гидравликалық турбиналар; сорғылар; ГЭС электрлік бөлігі; қосымша жабдық; ГЭС құрылыстарының құрамы және құрастырылуы; деривациялық арналар; тунельдер, арынды бассейндер, теңестіргіш резервуарлар; турбиналық құбырлар; бьефтерде және арналарда орнықпаған режимдер; гидравликалық соққы; ГЭС ғимараттарының негізгі түрлері және құрастырылуы; ГЭС ғимараттарын жобалау және есептеу; сорғы станцияларының типтері және құрастырылуы; сорғы станциясының ғимараттарын жобалау және есептеу;</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гидроэнергетиканың негізгі міндеттері;</w:t>
            </w:r>
            <w:r>
              <w:br/>
            </w:r>
            <w:r>
              <w:rPr>
                <w:rFonts w:ascii="Times New Roman"/>
                <w:b w:val="false"/>
                <w:i w:val="false"/>
                <w:color w:val="000000"/>
                <w:sz w:val="20"/>
              </w:rPr>
              <w:t>
</w:t>
            </w:r>
            <w:r>
              <w:rPr>
                <w:rFonts w:ascii="Times New Roman"/>
                <w:b w:val="false"/>
                <w:i w:val="false"/>
                <w:color w:val="000000"/>
                <w:sz w:val="20"/>
              </w:rPr>
              <w:t>- гидроэнергетикалық объектілердің қоршаған ортаға әсері;</w:t>
            </w:r>
            <w:r>
              <w:br/>
            </w:r>
            <w:r>
              <w:rPr>
                <w:rFonts w:ascii="Times New Roman"/>
                <w:b w:val="false"/>
                <w:i w:val="false"/>
                <w:color w:val="000000"/>
                <w:sz w:val="20"/>
              </w:rPr>
              <w:t>
</w:t>
            </w:r>
            <w:r>
              <w:rPr>
                <w:rFonts w:ascii="Times New Roman"/>
                <w:b w:val="false"/>
                <w:i w:val="false"/>
                <w:color w:val="000000"/>
                <w:sz w:val="20"/>
              </w:rPr>
              <w:t>- табиғатты қорғау шаралары;</w:t>
            </w:r>
            <w:r>
              <w:br/>
            </w:r>
            <w:r>
              <w:rPr>
                <w:rFonts w:ascii="Times New Roman"/>
                <w:b w:val="false"/>
                <w:i w:val="false"/>
                <w:color w:val="000000"/>
                <w:sz w:val="20"/>
              </w:rPr>
              <w:t>
</w:t>
            </w:r>
            <w:r>
              <w:rPr>
                <w:rFonts w:ascii="Times New Roman"/>
                <w:b w:val="false"/>
                <w:i w:val="false"/>
                <w:color w:val="000000"/>
                <w:sz w:val="20"/>
              </w:rPr>
              <w:t>- гидроэнергетикалық қондырғылардың типтері;</w:t>
            </w:r>
            <w:r>
              <w:br/>
            </w:r>
            <w:r>
              <w:rPr>
                <w:rFonts w:ascii="Times New Roman"/>
                <w:b w:val="false"/>
                <w:i w:val="false"/>
                <w:color w:val="000000"/>
                <w:sz w:val="20"/>
              </w:rPr>
              <w:t>
</w:t>
            </w:r>
            <w:r>
              <w:rPr>
                <w:rFonts w:ascii="Times New Roman"/>
                <w:b w:val="false"/>
                <w:i w:val="false"/>
                <w:color w:val="000000"/>
                <w:sz w:val="20"/>
              </w:rPr>
              <w:t>- гидроэлектр станцияның арынын анықтау;</w:t>
            </w:r>
            <w:r>
              <w:br/>
            </w:r>
            <w:r>
              <w:rPr>
                <w:rFonts w:ascii="Times New Roman"/>
                <w:b w:val="false"/>
                <w:i w:val="false"/>
                <w:color w:val="000000"/>
                <w:sz w:val="20"/>
              </w:rPr>
              <w:t>
</w:t>
            </w:r>
            <w:r>
              <w:rPr>
                <w:rFonts w:ascii="Times New Roman"/>
                <w:b w:val="false"/>
                <w:i w:val="false"/>
                <w:color w:val="000000"/>
                <w:sz w:val="20"/>
              </w:rPr>
              <w:t>- су энергетикасын пайдалану сұлбасы;</w:t>
            </w:r>
            <w:r>
              <w:br/>
            </w:r>
            <w:r>
              <w:rPr>
                <w:rFonts w:ascii="Times New Roman"/>
                <w:b w:val="false"/>
                <w:i w:val="false"/>
                <w:color w:val="000000"/>
                <w:sz w:val="20"/>
              </w:rPr>
              <w:t>
</w:t>
            </w:r>
            <w:r>
              <w:rPr>
                <w:rFonts w:ascii="Times New Roman"/>
                <w:b w:val="false"/>
                <w:i w:val="false"/>
                <w:color w:val="000000"/>
                <w:sz w:val="20"/>
              </w:rPr>
              <w:t>- ағысты реттеу түрлері;</w:t>
            </w:r>
            <w:r>
              <w:br/>
            </w:r>
            <w:r>
              <w:rPr>
                <w:rFonts w:ascii="Times New Roman"/>
                <w:b w:val="false"/>
                <w:i w:val="false"/>
                <w:color w:val="000000"/>
                <w:sz w:val="20"/>
              </w:rPr>
              <w:t>
</w:t>
            </w:r>
            <w:r>
              <w:rPr>
                <w:rFonts w:ascii="Times New Roman"/>
                <w:b w:val="false"/>
                <w:i w:val="false"/>
                <w:color w:val="000000"/>
                <w:sz w:val="20"/>
              </w:rPr>
              <w:t>- ағысты реттеудің есептік сұлбалары;</w:t>
            </w:r>
            <w:r>
              <w:br/>
            </w:r>
            <w:r>
              <w:rPr>
                <w:rFonts w:ascii="Times New Roman"/>
                <w:b w:val="false"/>
                <w:i w:val="false"/>
                <w:color w:val="000000"/>
                <w:sz w:val="20"/>
              </w:rPr>
              <w:t>
</w:t>
            </w:r>
            <w:r>
              <w:rPr>
                <w:rFonts w:ascii="Times New Roman"/>
                <w:b w:val="false"/>
                <w:i w:val="false"/>
                <w:color w:val="000000"/>
                <w:sz w:val="20"/>
              </w:rPr>
              <w:t>- электр станциялардың құрамы және олардың жылдамдығы</w:t>
            </w:r>
            <w:r>
              <w:br/>
            </w:r>
            <w:r>
              <w:rPr>
                <w:rFonts w:ascii="Times New Roman"/>
                <w:b w:val="false"/>
                <w:i w:val="false"/>
                <w:color w:val="000000"/>
                <w:sz w:val="20"/>
              </w:rPr>
              <w:t>
</w:t>
            </w:r>
            <w:r>
              <w:rPr>
                <w:rFonts w:ascii="Times New Roman"/>
                <w:b w:val="false"/>
                <w:i w:val="false"/>
                <w:color w:val="000000"/>
                <w:sz w:val="20"/>
              </w:rPr>
              <w:t>- ГЭС жұмыс режимі;</w:t>
            </w:r>
            <w:r>
              <w:br/>
            </w:r>
            <w:r>
              <w:rPr>
                <w:rFonts w:ascii="Times New Roman"/>
                <w:b w:val="false"/>
                <w:i w:val="false"/>
                <w:color w:val="000000"/>
                <w:sz w:val="20"/>
              </w:rPr>
              <w:t>
</w:t>
            </w:r>
            <w:r>
              <w:rPr>
                <w:rFonts w:ascii="Times New Roman"/>
                <w:b w:val="false"/>
                <w:i w:val="false"/>
                <w:color w:val="000000"/>
                <w:sz w:val="20"/>
              </w:rPr>
              <w:t>- энергожүйелер резервтерінің түрлері;</w:t>
            </w:r>
            <w:r>
              <w:br/>
            </w:r>
            <w:r>
              <w:rPr>
                <w:rFonts w:ascii="Times New Roman"/>
                <w:b w:val="false"/>
                <w:i w:val="false"/>
                <w:color w:val="000000"/>
                <w:sz w:val="20"/>
              </w:rPr>
              <w:t>
</w:t>
            </w:r>
            <w:r>
              <w:rPr>
                <w:rFonts w:ascii="Times New Roman"/>
                <w:b w:val="false"/>
                <w:i w:val="false"/>
                <w:color w:val="000000"/>
                <w:sz w:val="20"/>
              </w:rPr>
              <w:t>- ГЭС гидроэкономикалық көрсеткіштері;</w:t>
            </w:r>
            <w:r>
              <w:br/>
            </w:r>
            <w:r>
              <w:rPr>
                <w:rFonts w:ascii="Times New Roman"/>
                <w:b w:val="false"/>
                <w:i w:val="false"/>
                <w:color w:val="000000"/>
                <w:sz w:val="20"/>
              </w:rPr>
              <w:t>
</w:t>
            </w:r>
            <w:r>
              <w:rPr>
                <w:rFonts w:ascii="Times New Roman"/>
                <w:b w:val="false"/>
                <w:i w:val="false"/>
                <w:color w:val="000000"/>
                <w:sz w:val="20"/>
              </w:rPr>
              <w:t>- ГЭС және ГАЭС қуатын таңдау;</w:t>
            </w:r>
            <w:r>
              <w:br/>
            </w:r>
            <w:r>
              <w:rPr>
                <w:rFonts w:ascii="Times New Roman"/>
                <w:b w:val="false"/>
                <w:i w:val="false"/>
                <w:color w:val="000000"/>
                <w:sz w:val="20"/>
              </w:rPr>
              <w:t>
</w:t>
            </w:r>
            <w:r>
              <w:rPr>
                <w:rFonts w:ascii="Times New Roman"/>
                <w:b w:val="false"/>
                <w:i w:val="false"/>
                <w:color w:val="000000"/>
                <w:sz w:val="20"/>
              </w:rPr>
              <w:t>- турбиналардың негізгі жүйелерін және олардың қолдану саласы;</w:t>
            </w:r>
            <w:r>
              <w:br/>
            </w:r>
            <w:r>
              <w:rPr>
                <w:rFonts w:ascii="Times New Roman"/>
                <w:b w:val="false"/>
                <w:i w:val="false"/>
                <w:color w:val="000000"/>
                <w:sz w:val="20"/>
              </w:rPr>
              <w:t>
</w:t>
            </w:r>
            <w:r>
              <w:rPr>
                <w:rFonts w:ascii="Times New Roman"/>
                <w:b w:val="false"/>
                <w:i w:val="false"/>
                <w:color w:val="000000"/>
                <w:sz w:val="20"/>
              </w:rPr>
              <w:t>- турбиналардың негізгі параметрлері;</w:t>
            </w:r>
            <w:r>
              <w:br/>
            </w:r>
            <w:r>
              <w:rPr>
                <w:rFonts w:ascii="Times New Roman"/>
                <w:b w:val="false"/>
                <w:i w:val="false"/>
                <w:color w:val="000000"/>
                <w:sz w:val="20"/>
              </w:rPr>
              <w:t>
</w:t>
            </w:r>
            <w:r>
              <w:rPr>
                <w:rFonts w:ascii="Times New Roman"/>
                <w:b w:val="false"/>
                <w:i w:val="false"/>
                <w:color w:val="000000"/>
                <w:sz w:val="20"/>
              </w:rPr>
              <w:t>- турбинаның ПӘК есептеу;</w:t>
            </w:r>
            <w:r>
              <w:br/>
            </w:r>
            <w:r>
              <w:rPr>
                <w:rFonts w:ascii="Times New Roman"/>
                <w:b w:val="false"/>
                <w:i w:val="false"/>
                <w:color w:val="000000"/>
                <w:sz w:val="20"/>
              </w:rPr>
              <w:t>
</w:t>
            </w:r>
            <w:r>
              <w:rPr>
                <w:rFonts w:ascii="Times New Roman"/>
                <w:b w:val="false"/>
                <w:i w:val="false"/>
                <w:color w:val="000000"/>
                <w:sz w:val="20"/>
              </w:rPr>
              <w:t>- турбиналардың конструкциясы;</w:t>
            </w:r>
            <w:r>
              <w:br/>
            </w:r>
            <w:r>
              <w:rPr>
                <w:rFonts w:ascii="Times New Roman"/>
                <w:b w:val="false"/>
                <w:i w:val="false"/>
                <w:color w:val="000000"/>
                <w:sz w:val="20"/>
              </w:rPr>
              <w:t>
</w:t>
            </w:r>
            <w:r>
              <w:rPr>
                <w:rFonts w:ascii="Times New Roman"/>
                <w:b w:val="false"/>
                <w:i w:val="false"/>
                <w:color w:val="000000"/>
                <w:sz w:val="20"/>
              </w:rPr>
              <w:t>- турбиналарды автоматтық реттеу;</w:t>
            </w:r>
            <w:r>
              <w:br/>
            </w:r>
            <w:r>
              <w:rPr>
                <w:rFonts w:ascii="Times New Roman"/>
                <w:b w:val="false"/>
                <w:i w:val="false"/>
                <w:color w:val="000000"/>
                <w:sz w:val="20"/>
              </w:rPr>
              <w:t>
</w:t>
            </w:r>
            <w:r>
              <w:rPr>
                <w:rFonts w:ascii="Times New Roman"/>
                <w:b w:val="false"/>
                <w:i w:val="false"/>
                <w:color w:val="000000"/>
                <w:sz w:val="20"/>
              </w:rPr>
              <w:t>- сорғы жабдығы;</w:t>
            </w:r>
            <w:r>
              <w:br/>
            </w:r>
            <w:r>
              <w:rPr>
                <w:rFonts w:ascii="Times New Roman"/>
                <w:b w:val="false"/>
                <w:i w:val="false"/>
                <w:color w:val="000000"/>
                <w:sz w:val="20"/>
              </w:rPr>
              <w:t>
</w:t>
            </w:r>
            <w:r>
              <w:rPr>
                <w:rFonts w:ascii="Times New Roman"/>
                <w:b w:val="false"/>
                <w:i w:val="false"/>
                <w:color w:val="000000"/>
                <w:sz w:val="20"/>
              </w:rPr>
              <w:t>- ГЭС электрлік бөлігінің құрамы;</w:t>
            </w:r>
            <w:r>
              <w:br/>
            </w:r>
            <w:r>
              <w:rPr>
                <w:rFonts w:ascii="Times New Roman"/>
                <w:b w:val="false"/>
                <w:i w:val="false"/>
                <w:color w:val="000000"/>
                <w:sz w:val="20"/>
              </w:rPr>
              <w:t>
</w:t>
            </w:r>
            <w:r>
              <w:rPr>
                <w:rFonts w:ascii="Times New Roman"/>
                <w:b w:val="false"/>
                <w:i w:val="false"/>
                <w:color w:val="000000"/>
                <w:sz w:val="20"/>
              </w:rPr>
              <w:t>- гидрогенераторлардың типтері мен параматрлері;</w:t>
            </w:r>
            <w:r>
              <w:br/>
            </w:r>
            <w:r>
              <w:rPr>
                <w:rFonts w:ascii="Times New Roman"/>
                <w:b w:val="false"/>
                <w:i w:val="false"/>
                <w:color w:val="000000"/>
                <w:sz w:val="20"/>
              </w:rPr>
              <w:t>
</w:t>
            </w:r>
            <w:r>
              <w:rPr>
                <w:rFonts w:ascii="Times New Roman"/>
                <w:b w:val="false"/>
                <w:i w:val="false"/>
                <w:color w:val="000000"/>
                <w:sz w:val="20"/>
              </w:rPr>
              <w:t>- ГЭС гидроагрегаттарын құрастыру;</w:t>
            </w:r>
            <w:r>
              <w:br/>
            </w:r>
            <w:r>
              <w:rPr>
                <w:rFonts w:ascii="Times New Roman"/>
                <w:b w:val="false"/>
                <w:i w:val="false"/>
                <w:color w:val="000000"/>
                <w:sz w:val="20"/>
              </w:rPr>
              <w:t>
</w:t>
            </w:r>
            <w:r>
              <w:rPr>
                <w:rFonts w:ascii="Times New Roman"/>
                <w:b w:val="false"/>
                <w:i w:val="false"/>
                <w:color w:val="000000"/>
                <w:sz w:val="20"/>
              </w:rPr>
              <w:t>- трансформаторлардың типтері мен параметрлері;</w:t>
            </w:r>
            <w:r>
              <w:br/>
            </w:r>
            <w:r>
              <w:rPr>
                <w:rFonts w:ascii="Times New Roman"/>
                <w:b w:val="false"/>
                <w:i w:val="false"/>
                <w:color w:val="000000"/>
                <w:sz w:val="20"/>
              </w:rPr>
              <w:t>
</w:t>
            </w:r>
            <w:r>
              <w:rPr>
                <w:rFonts w:ascii="Times New Roman"/>
                <w:b w:val="false"/>
                <w:i w:val="false"/>
                <w:color w:val="000000"/>
                <w:sz w:val="20"/>
              </w:rPr>
              <w:t>- ГЭС қосымша жабдығы;</w:t>
            </w:r>
            <w:r>
              <w:br/>
            </w:r>
            <w:r>
              <w:rPr>
                <w:rFonts w:ascii="Times New Roman"/>
                <w:b w:val="false"/>
                <w:i w:val="false"/>
                <w:color w:val="000000"/>
                <w:sz w:val="20"/>
              </w:rPr>
              <w:t>
</w:t>
            </w:r>
            <w:r>
              <w:rPr>
                <w:rFonts w:ascii="Times New Roman"/>
                <w:b w:val="false"/>
                <w:i w:val="false"/>
                <w:color w:val="000000"/>
                <w:sz w:val="20"/>
              </w:rPr>
              <w:t>- ГЭС орнықпаған режимдері;</w:t>
            </w:r>
            <w:r>
              <w:br/>
            </w:r>
            <w:r>
              <w:rPr>
                <w:rFonts w:ascii="Times New Roman"/>
                <w:b w:val="false"/>
                <w:i w:val="false"/>
                <w:color w:val="000000"/>
                <w:sz w:val="20"/>
              </w:rPr>
              <w:t>
</w:t>
            </w:r>
            <w:r>
              <w:rPr>
                <w:rFonts w:ascii="Times New Roman"/>
                <w:b w:val="false"/>
                <w:i w:val="false"/>
                <w:color w:val="000000"/>
                <w:sz w:val="20"/>
              </w:rPr>
              <w:t>- гидравликалық соққы, гидравликалық соққыны азайту шаралары;</w:t>
            </w:r>
            <w:r>
              <w:br/>
            </w:r>
            <w:r>
              <w:rPr>
                <w:rFonts w:ascii="Times New Roman"/>
                <w:b w:val="false"/>
                <w:i w:val="false"/>
                <w:color w:val="000000"/>
                <w:sz w:val="20"/>
              </w:rPr>
              <w:t>
</w:t>
            </w:r>
            <w:r>
              <w:rPr>
                <w:rFonts w:ascii="Times New Roman"/>
                <w:b w:val="false"/>
                <w:i w:val="false"/>
                <w:color w:val="000000"/>
                <w:sz w:val="20"/>
              </w:rPr>
              <w:t>- станция ғимараттарының негізгі типтерін;</w:t>
            </w:r>
            <w:r>
              <w:br/>
            </w:r>
            <w:r>
              <w:rPr>
                <w:rFonts w:ascii="Times New Roman"/>
                <w:b w:val="false"/>
                <w:i w:val="false"/>
                <w:color w:val="000000"/>
                <w:sz w:val="20"/>
              </w:rPr>
              <w:t>
</w:t>
            </w:r>
            <w:r>
              <w:rPr>
                <w:rFonts w:ascii="Times New Roman"/>
                <w:b w:val="false"/>
                <w:i w:val="false"/>
                <w:color w:val="000000"/>
                <w:sz w:val="20"/>
              </w:rPr>
              <w:t>- станция ғимараттарын жайластырылуы;</w:t>
            </w:r>
            <w:r>
              <w:br/>
            </w:r>
            <w:r>
              <w:rPr>
                <w:rFonts w:ascii="Times New Roman"/>
                <w:b w:val="false"/>
                <w:i w:val="false"/>
                <w:color w:val="000000"/>
                <w:sz w:val="20"/>
              </w:rPr>
              <w:t>
</w:t>
            </w:r>
            <w:r>
              <w:rPr>
                <w:rFonts w:ascii="Times New Roman"/>
                <w:b w:val="false"/>
                <w:i w:val="false"/>
                <w:color w:val="000000"/>
                <w:sz w:val="20"/>
              </w:rPr>
              <w:t>- сорғы станциясының типтері мен құрастырылуы;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ГЭС арынын анықтау;</w:t>
            </w:r>
            <w:r>
              <w:br/>
            </w:r>
            <w:r>
              <w:rPr>
                <w:rFonts w:ascii="Times New Roman"/>
                <w:b w:val="false"/>
                <w:i w:val="false"/>
                <w:color w:val="000000"/>
                <w:sz w:val="20"/>
              </w:rPr>
              <w:t>
</w:t>
            </w:r>
            <w:r>
              <w:rPr>
                <w:rFonts w:ascii="Times New Roman"/>
                <w:b w:val="false"/>
                <w:i w:val="false"/>
                <w:color w:val="000000"/>
                <w:sz w:val="20"/>
              </w:rPr>
              <w:t>- энергоэкономикалық көрсеткіштерді есептеу;</w:t>
            </w:r>
            <w:r>
              <w:br/>
            </w:r>
            <w:r>
              <w:rPr>
                <w:rFonts w:ascii="Times New Roman"/>
                <w:b w:val="false"/>
                <w:i w:val="false"/>
                <w:color w:val="000000"/>
                <w:sz w:val="20"/>
              </w:rPr>
              <w:t>
</w:t>
            </w:r>
            <w:r>
              <w:rPr>
                <w:rFonts w:ascii="Times New Roman"/>
                <w:b w:val="false"/>
                <w:i w:val="false"/>
                <w:color w:val="000000"/>
                <w:sz w:val="20"/>
              </w:rPr>
              <w:t>- ГЭС қуатын таңдау;</w:t>
            </w:r>
            <w:r>
              <w:br/>
            </w:r>
            <w:r>
              <w:rPr>
                <w:rFonts w:ascii="Times New Roman"/>
                <w:b w:val="false"/>
                <w:i w:val="false"/>
                <w:color w:val="000000"/>
                <w:sz w:val="20"/>
              </w:rPr>
              <w:t>
</w:t>
            </w:r>
            <w:r>
              <w:rPr>
                <w:rFonts w:ascii="Times New Roman"/>
                <w:b w:val="false"/>
                <w:i w:val="false"/>
                <w:color w:val="000000"/>
                <w:sz w:val="20"/>
              </w:rPr>
              <w:t>- сорғы агрегаттарының және гидравликалық турбиналардың жұмыстық сипаттамаларын пайдалану;</w:t>
            </w:r>
            <w:r>
              <w:br/>
            </w:r>
            <w:r>
              <w:rPr>
                <w:rFonts w:ascii="Times New Roman"/>
                <w:b w:val="false"/>
                <w:i w:val="false"/>
                <w:color w:val="000000"/>
                <w:sz w:val="20"/>
              </w:rPr>
              <w:t>
</w:t>
            </w:r>
            <w:r>
              <w:rPr>
                <w:rFonts w:ascii="Times New Roman"/>
                <w:b w:val="false"/>
                <w:i w:val="false"/>
                <w:color w:val="000000"/>
                <w:sz w:val="20"/>
              </w:rPr>
              <w:t>- спиральді камераны гидравликалық есептеу;</w:t>
            </w:r>
            <w:r>
              <w:br/>
            </w:r>
            <w:r>
              <w:rPr>
                <w:rFonts w:ascii="Times New Roman"/>
                <w:b w:val="false"/>
                <w:i w:val="false"/>
                <w:color w:val="000000"/>
                <w:sz w:val="20"/>
              </w:rPr>
              <w:t>
</w:t>
            </w:r>
            <w:r>
              <w:rPr>
                <w:rFonts w:ascii="Times New Roman"/>
                <w:b w:val="false"/>
                <w:i w:val="false"/>
                <w:color w:val="000000"/>
                <w:sz w:val="20"/>
              </w:rPr>
              <w:t>- шапшаң жүру коэффициентін анықтау;</w:t>
            </w:r>
            <w:r>
              <w:br/>
            </w:r>
            <w:r>
              <w:rPr>
                <w:rFonts w:ascii="Times New Roman"/>
                <w:b w:val="false"/>
                <w:i w:val="false"/>
                <w:color w:val="000000"/>
                <w:sz w:val="20"/>
              </w:rPr>
              <w:t>
</w:t>
            </w:r>
            <w:r>
              <w:rPr>
                <w:rFonts w:ascii="Times New Roman"/>
                <w:b w:val="false"/>
                <w:i w:val="false"/>
                <w:color w:val="000000"/>
                <w:sz w:val="20"/>
              </w:rPr>
              <w:t>- турбинаның шығыны, ПӘК, қуатын анықтау;</w:t>
            </w:r>
            <w:r>
              <w:br/>
            </w:r>
            <w:r>
              <w:rPr>
                <w:rFonts w:ascii="Times New Roman"/>
                <w:b w:val="false"/>
                <w:i w:val="false"/>
                <w:color w:val="000000"/>
                <w:sz w:val="20"/>
              </w:rPr>
              <w:t>
</w:t>
            </w:r>
            <w:r>
              <w:rPr>
                <w:rFonts w:ascii="Times New Roman"/>
                <w:b w:val="false"/>
                <w:i w:val="false"/>
                <w:color w:val="000000"/>
                <w:sz w:val="20"/>
              </w:rPr>
              <w:t>- ГЭС орныққан қуатын таңдау;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ГЭС негізгі және қосымша жабдығын есептеу және таңдау;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3.3.9</w:t>
            </w:r>
            <w:r>
              <w:br/>
            </w:r>
            <w:r>
              <w:rPr>
                <w:rFonts w:ascii="Times New Roman"/>
                <w:b w:val="false"/>
                <w:i w:val="false"/>
                <w:color w:val="000000"/>
                <w:sz w:val="20"/>
              </w:rPr>
              <w:t>
</w:t>
            </w:r>
            <w:r>
              <w:rPr>
                <w:rFonts w:ascii="Times New Roman"/>
                <w:b w:val="false"/>
                <w:i w:val="false"/>
                <w:color w:val="000000"/>
                <w:sz w:val="20"/>
              </w:rPr>
              <w:t>КҚ 3.3.12</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станциялары мен қосалқы станциялардың электржабдығы:</w:t>
            </w:r>
            <w:r>
              <w:br/>
            </w:r>
            <w:r>
              <w:rPr>
                <w:rFonts w:ascii="Times New Roman"/>
                <w:b w:val="false"/>
                <w:i w:val="false"/>
                <w:color w:val="000000"/>
                <w:sz w:val="20"/>
              </w:rPr>
              <w:t>
</w:t>
            </w:r>
            <w:r>
              <w:rPr>
                <w:rFonts w:ascii="Times New Roman"/>
                <w:b w:val="false"/>
                <w:i w:val="false"/>
                <w:color w:val="000000"/>
                <w:sz w:val="20"/>
              </w:rPr>
              <w:t>энергожүйелер және электр қондырғылары туралы жалпы мәліметтер; электр станцияларымен тарату тораптарының негізгі жабдықтары; синхронды генераторлар және компенсаторлар; күштік трансформаторлар және автотрансформаторлар; электр қондырғыларындағы қысқа тұйықталулар; қысқа тұйықталу процесінің жалпы сипаттамасы; қысқа тұйықталу токтарының электр динамикалық және термиялық әрекеттері; қысқа тұйықталу токтарын шектеу әдістері; электр жүйе бейтараптамалардың жұмыс режимдері; өткізгіштер мен электр аппараттары; қысқа тұйықталудың тарату шиналары; тарату құрылғыларының шиналары, токөткелдер, күштік кабелдер, оқшаулағыштар; 1000 В дейін кернеумен электр аппараттары; 1000 В жоғары кернеумен электр аппараттары; электр станциялары мен қосалқы станциялардың өлшеу жүйелері; электр станциялары мен қосалқы станциялардың электрлік жалғау сұлбалары; электр станцияларының электрлік жалғау сұлбаларының түрлері; бір және екі жүйесі бар шина сұлбалары; блоктардың, көпірлердің, көпбұрыштардың сұлбалары; бір жұмыс және айналу жүйесі бар шиналардың сұлбалары; екі және айналу жүйесі бар шиналардың сұлбалары; тізбекте 3/2 және 4/3 ажыратқыштары бар сұлбалар; электр станциялары мен қосалқы станциялардың электрлік жалғану басты сұлбалары; қосалқы станциялардың басты сұлбаларының құралуы; электр станциялардың басты сұлбаларының құралуы;</w:t>
            </w:r>
            <w:r>
              <w:br/>
            </w:r>
            <w:r>
              <w:rPr>
                <w:rFonts w:ascii="Times New Roman"/>
                <w:b w:val="false"/>
                <w:i w:val="false"/>
                <w:color w:val="000000"/>
                <w:sz w:val="20"/>
              </w:rPr>
              <w:t>
</w:t>
            </w:r>
            <w:r>
              <w:rPr>
                <w:rFonts w:ascii="Times New Roman"/>
                <w:b w:val="false"/>
                <w:i w:val="false"/>
                <w:color w:val="000000"/>
                <w:sz w:val="20"/>
              </w:rPr>
              <w:t>электр станциялардың өзіндік мұқтаждары; тарату құрылғыларының құралымдары;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 қондырғыларда жұмыс істегенде қауіпсіздік техникасы туралы жалпы мәліметтер;</w:t>
            </w:r>
            <w:r>
              <w:br/>
            </w:r>
            <w:r>
              <w:rPr>
                <w:rFonts w:ascii="Times New Roman"/>
                <w:b w:val="false"/>
                <w:i w:val="false"/>
                <w:color w:val="000000"/>
                <w:sz w:val="20"/>
              </w:rPr>
              <w:t>
</w:t>
            </w:r>
            <w:r>
              <w:rPr>
                <w:rFonts w:ascii="Times New Roman"/>
                <w:b w:val="false"/>
                <w:i w:val="false"/>
                <w:color w:val="000000"/>
                <w:sz w:val="20"/>
              </w:rPr>
              <w:t>- жабдықтың ток өтетін бөліктеріне және қоршаған ортаға ҚТ токтарының термиялық және динамикалық әсері;</w:t>
            </w:r>
            <w:r>
              <w:br/>
            </w:r>
            <w:r>
              <w:rPr>
                <w:rFonts w:ascii="Times New Roman"/>
                <w:b w:val="false"/>
                <w:i w:val="false"/>
                <w:color w:val="000000"/>
                <w:sz w:val="20"/>
              </w:rPr>
              <w:t>
</w:t>
            </w:r>
            <w:r>
              <w:rPr>
                <w:rFonts w:ascii="Times New Roman"/>
                <w:b w:val="false"/>
                <w:i w:val="false"/>
                <w:color w:val="000000"/>
                <w:sz w:val="20"/>
              </w:rPr>
              <w:t>- сақтандырғыштардың, ажыратқыштардың, айырғыштардың, магниттік іске қосқыштардың белгіленуі, типтері және конструкциясы;</w:t>
            </w:r>
            <w:r>
              <w:br/>
            </w:r>
            <w:r>
              <w:rPr>
                <w:rFonts w:ascii="Times New Roman"/>
                <w:b w:val="false"/>
                <w:i w:val="false"/>
                <w:color w:val="000000"/>
                <w:sz w:val="20"/>
              </w:rPr>
              <w:t>
</w:t>
            </w:r>
            <w:r>
              <w:rPr>
                <w:rFonts w:ascii="Times New Roman"/>
                <w:b w:val="false"/>
                <w:i w:val="false"/>
                <w:color w:val="000000"/>
                <w:sz w:val="20"/>
              </w:rPr>
              <w:t>- өткізгіштер мен оқшаулағыштардың белгіленуі, типтері және құрылғысы, ГЭС электрлік жалғану сұлбалары, сол сұлбалардың артықшылықтары мен кемшіліктері;</w:t>
            </w:r>
            <w:r>
              <w:br/>
            </w:r>
            <w:r>
              <w:rPr>
                <w:rFonts w:ascii="Times New Roman"/>
                <w:b w:val="false"/>
                <w:i w:val="false"/>
                <w:color w:val="000000"/>
                <w:sz w:val="20"/>
              </w:rPr>
              <w:t>
</w:t>
            </w:r>
            <w:r>
              <w:rPr>
                <w:rFonts w:ascii="Times New Roman"/>
                <w:b w:val="false"/>
                <w:i w:val="false"/>
                <w:color w:val="000000"/>
                <w:sz w:val="20"/>
              </w:rPr>
              <w:t>- өзіндік мұқтаж механизмдері (бұдан әрі ӨМ) электрмен жабдықтау сұлбалары және оларға қойылатын талаптар;</w:t>
            </w:r>
            <w:r>
              <w:br/>
            </w:r>
            <w:r>
              <w:rPr>
                <w:rFonts w:ascii="Times New Roman"/>
                <w:b w:val="false"/>
                <w:i w:val="false"/>
                <w:color w:val="000000"/>
                <w:sz w:val="20"/>
              </w:rPr>
              <w:t>
</w:t>
            </w:r>
            <w:r>
              <w:rPr>
                <w:rFonts w:ascii="Times New Roman"/>
                <w:b w:val="false"/>
                <w:i w:val="false"/>
                <w:color w:val="000000"/>
                <w:sz w:val="20"/>
              </w:rPr>
              <w:t>- ӨМ механизмдері электр қозғалтқыштарының өздігінен қосылуы;</w:t>
            </w:r>
            <w:r>
              <w:br/>
            </w:r>
            <w:r>
              <w:rPr>
                <w:rFonts w:ascii="Times New Roman"/>
                <w:b w:val="false"/>
                <w:i w:val="false"/>
                <w:color w:val="000000"/>
                <w:sz w:val="20"/>
              </w:rPr>
              <w:t>
</w:t>
            </w:r>
            <w:r>
              <w:rPr>
                <w:rFonts w:ascii="Times New Roman"/>
                <w:b w:val="false"/>
                <w:i w:val="false"/>
                <w:color w:val="000000"/>
                <w:sz w:val="20"/>
              </w:rPr>
              <w:t>- ОРУ, ЗРУ, КРУ типтері;</w:t>
            </w:r>
            <w:r>
              <w:br/>
            </w:r>
            <w:r>
              <w:rPr>
                <w:rFonts w:ascii="Times New Roman"/>
                <w:b w:val="false"/>
                <w:i w:val="false"/>
                <w:color w:val="000000"/>
                <w:sz w:val="20"/>
              </w:rPr>
              <w:t>
</w:t>
            </w:r>
            <w:r>
              <w:rPr>
                <w:rFonts w:ascii="Times New Roman"/>
                <w:b w:val="false"/>
                <w:i w:val="false"/>
                <w:color w:val="000000"/>
                <w:sz w:val="20"/>
              </w:rPr>
              <w:t>- реленің негізгі типтері мен құрылғысы, электр қозғалтқыштардың асқын кернеуден релелік қорғау, дабыл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әртүрлі типті электр станциялардың салыстырмалы сипаттамасын беру;</w:t>
            </w:r>
            <w:r>
              <w:br/>
            </w:r>
            <w:r>
              <w:rPr>
                <w:rFonts w:ascii="Times New Roman"/>
                <w:b w:val="false"/>
                <w:i w:val="false"/>
                <w:color w:val="000000"/>
                <w:sz w:val="20"/>
              </w:rPr>
              <w:t>
</w:t>
            </w:r>
            <w:r>
              <w:rPr>
                <w:rFonts w:ascii="Times New Roman"/>
                <w:b w:val="false"/>
                <w:i w:val="false"/>
                <w:color w:val="000000"/>
                <w:sz w:val="20"/>
              </w:rPr>
              <w:t>- электр тогынан жарақаттанғанға алғашқы көмек көрсету.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3.3.1</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Гидротурбиналар:</w:t>
            </w:r>
            <w:r>
              <w:br/>
            </w:r>
            <w:r>
              <w:rPr>
                <w:rFonts w:ascii="Times New Roman"/>
                <w:b w:val="false"/>
                <w:i w:val="false"/>
                <w:color w:val="000000"/>
                <w:sz w:val="20"/>
              </w:rPr>
              <w:t>
</w:t>
            </w:r>
            <w:r>
              <w:rPr>
                <w:rFonts w:ascii="Times New Roman"/>
                <w:b w:val="false"/>
                <w:i w:val="false"/>
                <w:color w:val="000000"/>
                <w:sz w:val="20"/>
              </w:rPr>
              <w:t>су энергиясын пайдалану сұлбалары; гидравликалық турбиналар және олардың қондырғылары туралы ұғым; гидравликалық турбиналар теориясының негіздері; натуралы гидротурбиналардың негізгі параметрлерін анықтау және үлгілерін сынау; гидравликалық турбиналарға ұқсастық; гидравликалық турбиналардағы энергия шығыны; гидротурбиналардағы кавитация; гидротурбиналардың сипаттамасы, номенклатурасы және таңдау; гидравликалық турбиналарды гиромеханикалық есептеу және ағыс бөлігін таңдау; радиаль-осьті типті жұмыс доңғалақтарды есептеу; осьті типті жұмыс доңғалақтарды есептеу; диагональ бұратын қалақшалы гидротурбиналар; турбиналық камералар; спираль камералар мен статорды гидромеханикалық есептеу; бағыттаушы аппарат; сору құбырлары; айналудың екпін жылдамдығы және осьтік күш; шөмішті гидротурбиналар; бақылау-өлшеу аппаратурасы және эксперименталды шамаларды өлшеу әдістері; реактивті гидротурбиналардың жұмыс доңғалақтарының типтері және негізгі параметрлері; гидротурбиналарды реттеу</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су энергиясын пайдаланудың жалпы міндеттері;</w:t>
            </w:r>
            <w:r>
              <w:br/>
            </w:r>
            <w:r>
              <w:rPr>
                <w:rFonts w:ascii="Times New Roman"/>
                <w:b w:val="false"/>
                <w:i w:val="false"/>
                <w:color w:val="000000"/>
                <w:sz w:val="20"/>
              </w:rPr>
              <w:t>
</w:t>
            </w:r>
            <w:r>
              <w:rPr>
                <w:rFonts w:ascii="Times New Roman"/>
                <w:b w:val="false"/>
                <w:i w:val="false"/>
                <w:color w:val="000000"/>
                <w:sz w:val="20"/>
              </w:rPr>
              <w:t>- гидроэнергетикалық қондырғылардың принциптік сұлбалары;</w:t>
            </w:r>
            <w:r>
              <w:br/>
            </w:r>
            <w:r>
              <w:rPr>
                <w:rFonts w:ascii="Times New Roman"/>
                <w:b w:val="false"/>
                <w:i w:val="false"/>
                <w:color w:val="000000"/>
                <w:sz w:val="20"/>
              </w:rPr>
              <w:t>
</w:t>
            </w:r>
            <w:r>
              <w:rPr>
                <w:rFonts w:ascii="Times New Roman"/>
                <w:b w:val="false"/>
                <w:i w:val="false"/>
                <w:color w:val="000000"/>
                <w:sz w:val="20"/>
              </w:rPr>
              <w:t>- гидротурбиналардың жіктелуі;</w:t>
            </w:r>
            <w:r>
              <w:br/>
            </w:r>
            <w:r>
              <w:rPr>
                <w:rFonts w:ascii="Times New Roman"/>
                <w:b w:val="false"/>
                <w:i w:val="false"/>
                <w:color w:val="000000"/>
                <w:sz w:val="20"/>
              </w:rPr>
              <w:t>
</w:t>
            </w:r>
            <w:r>
              <w:rPr>
                <w:rFonts w:ascii="Times New Roman"/>
                <w:b w:val="false"/>
                <w:i w:val="false"/>
                <w:color w:val="000000"/>
                <w:sz w:val="20"/>
              </w:rPr>
              <w:t>- гидротурбиналардың конструктивті сұлбалары;</w:t>
            </w:r>
            <w:r>
              <w:br/>
            </w:r>
            <w:r>
              <w:rPr>
                <w:rFonts w:ascii="Times New Roman"/>
                <w:b w:val="false"/>
                <w:i w:val="false"/>
                <w:color w:val="000000"/>
                <w:sz w:val="20"/>
              </w:rPr>
              <w:t>
</w:t>
            </w:r>
            <w:r>
              <w:rPr>
                <w:rFonts w:ascii="Times New Roman"/>
                <w:b w:val="false"/>
                <w:i w:val="false"/>
                <w:color w:val="000000"/>
                <w:sz w:val="20"/>
              </w:rPr>
              <w:t>- гидротурбина теориясының негізгі теңдеуі (Эйлер теңдеуі);</w:t>
            </w:r>
            <w:r>
              <w:br/>
            </w:r>
            <w:r>
              <w:rPr>
                <w:rFonts w:ascii="Times New Roman"/>
                <w:b w:val="false"/>
                <w:i w:val="false"/>
                <w:color w:val="000000"/>
                <w:sz w:val="20"/>
              </w:rPr>
              <w:t>
</w:t>
            </w:r>
            <w:r>
              <w:rPr>
                <w:rFonts w:ascii="Times New Roman"/>
                <w:b w:val="false"/>
                <w:i w:val="false"/>
                <w:color w:val="000000"/>
                <w:sz w:val="20"/>
              </w:rPr>
              <w:t>- энергия және п.ә.к. шығындары;</w:t>
            </w:r>
            <w:r>
              <w:br/>
            </w:r>
            <w:r>
              <w:rPr>
                <w:rFonts w:ascii="Times New Roman"/>
                <w:b w:val="false"/>
                <w:i w:val="false"/>
                <w:color w:val="000000"/>
                <w:sz w:val="20"/>
              </w:rPr>
              <w:t>
</w:t>
            </w:r>
            <w:r>
              <w:rPr>
                <w:rFonts w:ascii="Times New Roman"/>
                <w:b w:val="false"/>
                <w:i w:val="false"/>
                <w:color w:val="000000"/>
                <w:sz w:val="20"/>
              </w:rPr>
              <w:t>- шапшаң жүру коэффициенті;</w:t>
            </w:r>
            <w:r>
              <w:br/>
            </w:r>
            <w:r>
              <w:rPr>
                <w:rFonts w:ascii="Times New Roman"/>
                <w:b w:val="false"/>
                <w:i w:val="false"/>
                <w:color w:val="000000"/>
                <w:sz w:val="20"/>
              </w:rPr>
              <w:t>
</w:t>
            </w:r>
            <w:r>
              <w:rPr>
                <w:rFonts w:ascii="Times New Roman"/>
                <w:b w:val="false"/>
                <w:i w:val="false"/>
                <w:color w:val="000000"/>
                <w:sz w:val="20"/>
              </w:rPr>
              <w:t>- жұмыс доңғалақтарының типтері және олардың басты әмбебап сипаттамалары;</w:t>
            </w:r>
            <w:r>
              <w:br/>
            </w:r>
            <w:r>
              <w:rPr>
                <w:rFonts w:ascii="Times New Roman"/>
                <w:b w:val="false"/>
                <w:i w:val="false"/>
                <w:color w:val="000000"/>
                <w:sz w:val="20"/>
              </w:rPr>
              <w:t>
</w:t>
            </w:r>
            <w:r>
              <w:rPr>
                <w:rFonts w:ascii="Times New Roman"/>
                <w:b w:val="false"/>
                <w:i w:val="false"/>
                <w:color w:val="000000"/>
                <w:sz w:val="20"/>
              </w:rPr>
              <w:t>- сору құбырларының белгіленуі мен жұмыс принципі;</w:t>
            </w:r>
            <w:r>
              <w:br/>
            </w:r>
            <w:r>
              <w:rPr>
                <w:rFonts w:ascii="Times New Roman"/>
                <w:b w:val="false"/>
                <w:i w:val="false"/>
                <w:color w:val="000000"/>
                <w:sz w:val="20"/>
              </w:rPr>
              <w:t>
</w:t>
            </w:r>
            <w:r>
              <w:rPr>
                <w:rFonts w:ascii="Times New Roman"/>
                <w:b w:val="false"/>
                <w:i w:val="false"/>
                <w:color w:val="000000"/>
                <w:sz w:val="20"/>
              </w:rPr>
              <w:t>- сору құбырларын қалпына келтіру коэффициенті;</w:t>
            </w:r>
            <w:r>
              <w:br/>
            </w:r>
            <w:r>
              <w:rPr>
                <w:rFonts w:ascii="Times New Roman"/>
                <w:b w:val="false"/>
                <w:i w:val="false"/>
                <w:color w:val="000000"/>
                <w:sz w:val="20"/>
              </w:rPr>
              <w:t>
</w:t>
            </w:r>
            <w:r>
              <w:rPr>
                <w:rFonts w:ascii="Times New Roman"/>
                <w:b w:val="false"/>
                <w:i w:val="false"/>
                <w:color w:val="000000"/>
                <w:sz w:val="20"/>
              </w:rPr>
              <w:t>- кавитацияның физикалық маңызы және оның зардаптары;</w:t>
            </w:r>
            <w:r>
              <w:br/>
            </w:r>
            <w:r>
              <w:rPr>
                <w:rFonts w:ascii="Times New Roman"/>
                <w:b w:val="false"/>
                <w:i w:val="false"/>
                <w:color w:val="000000"/>
                <w:sz w:val="20"/>
              </w:rPr>
              <w:t>
</w:t>
            </w:r>
            <w:r>
              <w:rPr>
                <w:rFonts w:ascii="Times New Roman"/>
                <w:b w:val="false"/>
                <w:i w:val="false"/>
                <w:color w:val="000000"/>
                <w:sz w:val="20"/>
              </w:rPr>
              <w:t>- кавитацияның пайда болу шарттары және турбинаның кавитациялық коэффициенті;</w:t>
            </w:r>
            <w:r>
              <w:br/>
            </w:r>
            <w:r>
              <w:rPr>
                <w:rFonts w:ascii="Times New Roman"/>
                <w:b w:val="false"/>
                <w:i w:val="false"/>
                <w:color w:val="000000"/>
                <w:sz w:val="20"/>
              </w:rPr>
              <w:t>
</w:t>
            </w:r>
            <w:r>
              <w:rPr>
                <w:rFonts w:ascii="Times New Roman"/>
                <w:b w:val="false"/>
                <w:i w:val="false"/>
                <w:color w:val="000000"/>
                <w:sz w:val="20"/>
              </w:rPr>
              <w:t>- сору биіктігін анықтау;</w:t>
            </w:r>
            <w:r>
              <w:br/>
            </w:r>
            <w:r>
              <w:rPr>
                <w:rFonts w:ascii="Times New Roman"/>
                <w:b w:val="false"/>
                <w:i w:val="false"/>
                <w:color w:val="000000"/>
                <w:sz w:val="20"/>
              </w:rPr>
              <w:t>
</w:t>
            </w:r>
            <w:r>
              <w:rPr>
                <w:rFonts w:ascii="Times New Roman"/>
                <w:b w:val="false"/>
                <w:i w:val="false"/>
                <w:color w:val="000000"/>
                <w:sz w:val="20"/>
              </w:rPr>
              <w:t>- кавитациямен күресу шаралары;</w:t>
            </w:r>
            <w:r>
              <w:br/>
            </w:r>
            <w:r>
              <w:rPr>
                <w:rFonts w:ascii="Times New Roman"/>
                <w:b w:val="false"/>
                <w:i w:val="false"/>
                <w:color w:val="000000"/>
                <w:sz w:val="20"/>
              </w:rPr>
              <w:t>
</w:t>
            </w:r>
            <w:r>
              <w:rPr>
                <w:rFonts w:ascii="Times New Roman"/>
                <w:b w:val="false"/>
                <w:i w:val="false"/>
                <w:color w:val="000000"/>
                <w:sz w:val="20"/>
              </w:rPr>
              <w:t>- реактивті турбинаның негізгі параметрлері және жүйесін таңдау;</w:t>
            </w:r>
            <w:r>
              <w:br/>
            </w:r>
            <w:r>
              <w:rPr>
                <w:rFonts w:ascii="Times New Roman"/>
                <w:b w:val="false"/>
                <w:i w:val="false"/>
                <w:color w:val="000000"/>
                <w:sz w:val="20"/>
              </w:rPr>
              <w:t>
</w:t>
            </w:r>
            <w:r>
              <w:rPr>
                <w:rFonts w:ascii="Times New Roman"/>
                <w:b w:val="false"/>
                <w:i w:val="false"/>
                <w:color w:val="000000"/>
                <w:sz w:val="20"/>
              </w:rPr>
              <w:t>- гидротурбина жылдамдығын реттеуіштердің жұмыс принципі менонструкциялық сұлбалары;</w:t>
            </w:r>
            <w:r>
              <w:br/>
            </w:r>
            <w:r>
              <w:rPr>
                <w:rFonts w:ascii="Times New Roman"/>
                <w:b w:val="false"/>
                <w:i w:val="false"/>
                <w:color w:val="000000"/>
                <w:sz w:val="20"/>
              </w:rPr>
              <w:t>
</w:t>
            </w:r>
            <w:r>
              <w:rPr>
                <w:rFonts w:ascii="Times New Roman"/>
                <w:b w:val="false"/>
                <w:i w:val="false"/>
                <w:color w:val="000000"/>
                <w:sz w:val="20"/>
              </w:rPr>
              <w:t>- гидротурбиналарды реттеудің негізгі міндеттері;</w:t>
            </w:r>
            <w:r>
              <w:br/>
            </w:r>
            <w:r>
              <w:rPr>
                <w:rFonts w:ascii="Times New Roman"/>
                <w:b w:val="false"/>
                <w:i w:val="false"/>
                <w:color w:val="000000"/>
                <w:sz w:val="20"/>
              </w:rPr>
              <w:t>
</w:t>
            </w:r>
            <w:r>
              <w:rPr>
                <w:rFonts w:ascii="Times New Roman"/>
                <w:b w:val="false"/>
                <w:i w:val="false"/>
                <w:color w:val="000000"/>
                <w:sz w:val="20"/>
              </w:rPr>
              <w:t>- автоматтық реттеудің принциптік сұлбалары;</w:t>
            </w:r>
            <w:r>
              <w:br/>
            </w:r>
            <w:r>
              <w:rPr>
                <w:rFonts w:ascii="Times New Roman"/>
                <w:b w:val="false"/>
                <w:i w:val="false"/>
                <w:color w:val="000000"/>
                <w:sz w:val="20"/>
              </w:rPr>
              <w:t>
</w:t>
            </w:r>
            <w:r>
              <w:rPr>
                <w:rFonts w:ascii="Times New Roman"/>
                <w:b w:val="false"/>
                <w:i w:val="false"/>
                <w:color w:val="000000"/>
                <w:sz w:val="20"/>
              </w:rPr>
              <w:t>- гидротурбиналардың гидромеханикалық және электромеханикалық реттеуіш құрылғылары және конструктивті сұлбалары;</w:t>
            </w:r>
            <w:r>
              <w:br/>
            </w:r>
            <w:r>
              <w:rPr>
                <w:rFonts w:ascii="Times New Roman"/>
                <w:b w:val="false"/>
                <w:i w:val="false"/>
                <w:color w:val="000000"/>
                <w:sz w:val="20"/>
              </w:rPr>
              <w:t>
</w:t>
            </w:r>
            <w:r>
              <w:rPr>
                <w:rFonts w:ascii="Times New Roman"/>
                <w:b w:val="false"/>
                <w:i w:val="false"/>
                <w:color w:val="000000"/>
                <w:sz w:val="20"/>
              </w:rPr>
              <w:t>- реттеу процесінде турбиналардың айналу жылдамдығының өзгеруі;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турбиналардың пайдалану сипаттамасын құру;</w:t>
            </w:r>
            <w:r>
              <w:br/>
            </w:r>
            <w:r>
              <w:rPr>
                <w:rFonts w:ascii="Times New Roman"/>
                <w:b w:val="false"/>
                <w:i w:val="false"/>
                <w:color w:val="000000"/>
                <w:sz w:val="20"/>
              </w:rPr>
              <w:t>
</w:t>
            </w:r>
            <w:r>
              <w:rPr>
                <w:rFonts w:ascii="Times New Roman"/>
                <w:b w:val="false"/>
                <w:i w:val="false"/>
                <w:color w:val="000000"/>
                <w:sz w:val="20"/>
              </w:rPr>
              <w:t>- турбиналардың негізгі параметрлерін есептеу;</w:t>
            </w:r>
            <w:r>
              <w:br/>
            </w:r>
            <w:r>
              <w:rPr>
                <w:rFonts w:ascii="Times New Roman"/>
                <w:b w:val="false"/>
                <w:i w:val="false"/>
                <w:color w:val="000000"/>
                <w:sz w:val="20"/>
              </w:rPr>
              <w:t>
</w:t>
            </w:r>
            <w:r>
              <w:rPr>
                <w:rFonts w:ascii="Times New Roman"/>
                <w:b w:val="false"/>
                <w:i w:val="false"/>
                <w:color w:val="000000"/>
                <w:sz w:val="20"/>
              </w:rPr>
              <w:t>- шөмішті турбиналардың параметрлерін таңдау;</w:t>
            </w:r>
            <w:r>
              <w:br/>
            </w:r>
            <w:r>
              <w:rPr>
                <w:rFonts w:ascii="Times New Roman"/>
                <w:b w:val="false"/>
                <w:i w:val="false"/>
                <w:color w:val="000000"/>
                <w:sz w:val="20"/>
              </w:rPr>
              <w:t>
</w:t>
            </w:r>
            <w:r>
              <w:rPr>
                <w:rFonts w:ascii="Times New Roman"/>
                <w:b w:val="false"/>
                <w:i w:val="false"/>
                <w:color w:val="000000"/>
                <w:sz w:val="20"/>
              </w:rPr>
              <w:t>- реттеу шарттарын есептеуді және реттеу жабдығын таңдау;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гидротурбиналарды есептеу және таңдау.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3.3.3</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ГЭС гидромеханикалық жабдығы:</w:t>
            </w:r>
            <w:r>
              <w:br/>
            </w:r>
            <w:r>
              <w:rPr>
                <w:rFonts w:ascii="Times New Roman"/>
                <w:b w:val="false"/>
                <w:i w:val="false"/>
                <w:color w:val="000000"/>
                <w:sz w:val="20"/>
              </w:rPr>
              <w:t>
</w:t>
            </w:r>
            <w:r>
              <w:rPr>
                <w:rFonts w:ascii="Times New Roman"/>
                <w:b w:val="false"/>
                <w:i w:val="false"/>
                <w:color w:val="000000"/>
                <w:sz w:val="20"/>
              </w:rPr>
              <w:t>механикалық жабдық және металл конструкциялардың құрамы; қақпақтардың жіктелуі; механикалық жабдықты және металл конструкцияларды жобалау; жазық қақпақтар; сегментті қақпақтар; секторлы қақпақтар; тереңдік қақпақтар, шлюзды қақпалар; қақпақтардың тығыздауыштары және төселетін бөліктер; қақпақтарды және қақпаларды бұлтаратын механизмдер; көпірлер және кран асты жолдары; гидроэлектр станциялардың болат құбырлары; сор ұстайтын торлар және оларды тазартып, көтеретін механизмдер; қысқы кезеңде қалыпты пайдалану үшін механикалық жабдық құрылғысы;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қақпақтардың жіктелуі;</w:t>
            </w:r>
            <w:r>
              <w:br/>
            </w:r>
            <w:r>
              <w:rPr>
                <w:rFonts w:ascii="Times New Roman"/>
                <w:b w:val="false"/>
                <w:i w:val="false"/>
                <w:color w:val="000000"/>
                <w:sz w:val="20"/>
              </w:rPr>
              <w:t>
</w:t>
            </w:r>
            <w:r>
              <w:rPr>
                <w:rFonts w:ascii="Times New Roman"/>
                <w:b w:val="false"/>
                <w:i w:val="false"/>
                <w:color w:val="000000"/>
                <w:sz w:val="20"/>
              </w:rPr>
              <w:t>- механикалық жабдық құрамы;</w:t>
            </w:r>
            <w:r>
              <w:br/>
            </w:r>
            <w:r>
              <w:rPr>
                <w:rFonts w:ascii="Times New Roman"/>
                <w:b w:val="false"/>
                <w:i w:val="false"/>
                <w:color w:val="000000"/>
                <w:sz w:val="20"/>
              </w:rPr>
              <w:t>
</w:t>
            </w:r>
            <w:r>
              <w:rPr>
                <w:rFonts w:ascii="Times New Roman"/>
                <w:b w:val="false"/>
                <w:i w:val="false"/>
                <w:color w:val="000000"/>
                <w:sz w:val="20"/>
              </w:rPr>
              <w:t>- ГЭС ғимаратында жабдықты орналастыру;</w:t>
            </w:r>
            <w:r>
              <w:br/>
            </w:r>
            <w:r>
              <w:rPr>
                <w:rFonts w:ascii="Times New Roman"/>
                <w:b w:val="false"/>
                <w:i w:val="false"/>
                <w:color w:val="000000"/>
                <w:sz w:val="20"/>
              </w:rPr>
              <w:t>
</w:t>
            </w:r>
            <w:r>
              <w:rPr>
                <w:rFonts w:ascii="Times New Roman"/>
                <w:b w:val="false"/>
                <w:i w:val="false"/>
                <w:color w:val="000000"/>
                <w:sz w:val="20"/>
              </w:rPr>
              <w:t>- бекітпеге әсер ету жүктемесі;</w:t>
            </w:r>
            <w:r>
              <w:br/>
            </w:r>
            <w:r>
              <w:rPr>
                <w:rFonts w:ascii="Times New Roman"/>
                <w:b w:val="false"/>
                <w:i w:val="false"/>
                <w:color w:val="000000"/>
                <w:sz w:val="20"/>
              </w:rPr>
              <w:t>
</w:t>
            </w:r>
            <w:r>
              <w:rPr>
                <w:rFonts w:ascii="Times New Roman"/>
                <w:b w:val="false"/>
                <w:i w:val="false"/>
                <w:color w:val="000000"/>
                <w:sz w:val="20"/>
              </w:rPr>
              <w:t>- жазық бекітпелердің типтері және олардың құрылғысы;</w:t>
            </w:r>
            <w:r>
              <w:br/>
            </w:r>
            <w:r>
              <w:rPr>
                <w:rFonts w:ascii="Times New Roman"/>
                <w:b w:val="false"/>
                <w:i w:val="false"/>
                <w:color w:val="000000"/>
                <w:sz w:val="20"/>
              </w:rPr>
              <w:t>
</w:t>
            </w:r>
            <w:r>
              <w:rPr>
                <w:rFonts w:ascii="Times New Roman"/>
                <w:b w:val="false"/>
                <w:i w:val="false"/>
                <w:color w:val="000000"/>
                <w:sz w:val="20"/>
              </w:rPr>
              <w:t>- сегментті қақпақтардың типтері және олардың құрылғысы;</w:t>
            </w:r>
            <w:r>
              <w:br/>
            </w:r>
            <w:r>
              <w:rPr>
                <w:rFonts w:ascii="Times New Roman"/>
                <w:b w:val="false"/>
                <w:i w:val="false"/>
                <w:color w:val="000000"/>
                <w:sz w:val="20"/>
              </w:rPr>
              <w:t>
</w:t>
            </w:r>
            <w:r>
              <w:rPr>
                <w:rFonts w:ascii="Times New Roman"/>
                <w:b w:val="false"/>
                <w:i w:val="false"/>
                <w:color w:val="000000"/>
                <w:sz w:val="20"/>
              </w:rPr>
              <w:t>- секторлы қақпақтардың типтері және құрылғысы;</w:t>
            </w:r>
            <w:r>
              <w:br/>
            </w:r>
            <w:r>
              <w:rPr>
                <w:rFonts w:ascii="Times New Roman"/>
                <w:b w:val="false"/>
                <w:i w:val="false"/>
                <w:color w:val="000000"/>
                <w:sz w:val="20"/>
              </w:rPr>
              <w:t>
</w:t>
            </w:r>
            <w:r>
              <w:rPr>
                <w:rFonts w:ascii="Times New Roman"/>
                <w:b w:val="false"/>
                <w:i w:val="false"/>
                <w:color w:val="000000"/>
                <w:sz w:val="20"/>
              </w:rPr>
              <w:t>- клапанды қақпалар туралы жалпы мәліметтер;</w:t>
            </w:r>
            <w:r>
              <w:br/>
            </w:r>
            <w:r>
              <w:rPr>
                <w:rFonts w:ascii="Times New Roman"/>
                <w:b w:val="false"/>
                <w:i w:val="false"/>
                <w:color w:val="000000"/>
                <w:sz w:val="20"/>
              </w:rPr>
              <w:t>
</w:t>
            </w:r>
            <w:r>
              <w:rPr>
                <w:rFonts w:ascii="Times New Roman"/>
                <w:b w:val="false"/>
                <w:i w:val="false"/>
                <w:color w:val="000000"/>
                <w:sz w:val="20"/>
              </w:rPr>
              <w:t>- турбиналық қақпақтардың жіктелуі;</w:t>
            </w:r>
            <w:r>
              <w:br/>
            </w:r>
            <w:r>
              <w:rPr>
                <w:rFonts w:ascii="Times New Roman"/>
                <w:b w:val="false"/>
                <w:i w:val="false"/>
                <w:color w:val="000000"/>
                <w:sz w:val="20"/>
              </w:rPr>
              <w:t>
</w:t>
            </w:r>
            <w:r>
              <w:rPr>
                <w:rFonts w:ascii="Times New Roman"/>
                <w:b w:val="false"/>
                <w:i w:val="false"/>
                <w:color w:val="000000"/>
                <w:sz w:val="20"/>
              </w:rPr>
              <w:t>- жоғары арынды турбиналық қақпақтарға қойылатын талаптар;</w:t>
            </w:r>
            <w:r>
              <w:br/>
            </w:r>
            <w:r>
              <w:rPr>
                <w:rFonts w:ascii="Times New Roman"/>
                <w:b w:val="false"/>
                <w:i w:val="false"/>
                <w:color w:val="000000"/>
                <w:sz w:val="20"/>
              </w:rPr>
              <w:t>
</w:t>
            </w:r>
            <w:r>
              <w:rPr>
                <w:rFonts w:ascii="Times New Roman"/>
                <w:b w:val="false"/>
                <w:i w:val="false"/>
                <w:color w:val="000000"/>
                <w:sz w:val="20"/>
              </w:rPr>
              <w:t>- шлюзды қақпалардың типтері мен конструкциясы;</w:t>
            </w:r>
            <w:r>
              <w:br/>
            </w:r>
            <w:r>
              <w:rPr>
                <w:rFonts w:ascii="Times New Roman"/>
                <w:b w:val="false"/>
                <w:i w:val="false"/>
                <w:color w:val="000000"/>
                <w:sz w:val="20"/>
              </w:rPr>
              <w:t>
</w:t>
            </w:r>
            <w:r>
              <w:rPr>
                <w:rFonts w:ascii="Times New Roman"/>
                <w:b w:val="false"/>
                <w:i w:val="false"/>
                <w:color w:val="000000"/>
                <w:sz w:val="20"/>
              </w:rPr>
              <w:t>- қақпақтарды маневрлеу механизмдерінің ерекшеліктері;</w:t>
            </w:r>
            <w:r>
              <w:br/>
            </w:r>
            <w:r>
              <w:rPr>
                <w:rFonts w:ascii="Times New Roman"/>
                <w:b w:val="false"/>
                <w:i w:val="false"/>
                <w:color w:val="000000"/>
                <w:sz w:val="20"/>
              </w:rPr>
              <w:t>
</w:t>
            </w:r>
            <w:r>
              <w:rPr>
                <w:rFonts w:ascii="Times New Roman"/>
                <w:b w:val="false"/>
                <w:i w:val="false"/>
                <w:color w:val="000000"/>
                <w:sz w:val="20"/>
              </w:rPr>
              <w:t>- тартым органдарының шарттары;</w:t>
            </w:r>
            <w:r>
              <w:br/>
            </w:r>
            <w:r>
              <w:rPr>
                <w:rFonts w:ascii="Times New Roman"/>
                <w:b w:val="false"/>
                <w:i w:val="false"/>
                <w:color w:val="000000"/>
                <w:sz w:val="20"/>
              </w:rPr>
              <w:t>
</w:t>
            </w:r>
            <w:r>
              <w:rPr>
                <w:rFonts w:ascii="Times New Roman"/>
                <w:b w:val="false"/>
                <w:i w:val="false"/>
                <w:color w:val="000000"/>
                <w:sz w:val="20"/>
              </w:rPr>
              <w:t>- көтерудің стационарлық механизмдерінің принциптік сұлбалары;</w:t>
            </w:r>
            <w:r>
              <w:br/>
            </w:r>
            <w:r>
              <w:rPr>
                <w:rFonts w:ascii="Times New Roman"/>
                <w:b w:val="false"/>
                <w:i w:val="false"/>
                <w:color w:val="000000"/>
                <w:sz w:val="20"/>
              </w:rPr>
              <w:t>
</w:t>
            </w:r>
            <w:r>
              <w:rPr>
                <w:rFonts w:ascii="Times New Roman"/>
                <w:b w:val="false"/>
                <w:i w:val="false"/>
                <w:color w:val="000000"/>
                <w:sz w:val="20"/>
              </w:rPr>
              <w:t>- гидроэлектр станция құбырларының жіктелуі;</w:t>
            </w:r>
            <w:r>
              <w:br/>
            </w:r>
            <w:r>
              <w:rPr>
                <w:rFonts w:ascii="Times New Roman"/>
                <w:b w:val="false"/>
                <w:i w:val="false"/>
                <w:color w:val="000000"/>
                <w:sz w:val="20"/>
              </w:rPr>
              <w:t>
</w:t>
            </w:r>
            <w:r>
              <w:rPr>
                <w:rFonts w:ascii="Times New Roman"/>
                <w:b w:val="false"/>
                <w:i w:val="false"/>
                <w:color w:val="000000"/>
                <w:sz w:val="20"/>
              </w:rPr>
              <w:t>- құбырлардың сұлбалары мен конструкциясы;</w:t>
            </w:r>
            <w:r>
              <w:br/>
            </w:r>
            <w:r>
              <w:rPr>
                <w:rFonts w:ascii="Times New Roman"/>
                <w:b w:val="false"/>
                <w:i w:val="false"/>
                <w:color w:val="000000"/>
                <w:sz w:val="20"/>
              </w:rPr>
              <w:t>
</w:t>
            </w:r>
            <w:r>
              <w:rPr>
                <w:rFonts w:ascii="Times New Roman"/>
                <w:b w:val="false"/>
                <w:i w:val="false"/>
                <w:color w:val="000000"/>
                <w:sz w:val="20"/>
              </w:rPr>
              <w:t>- сор ұстайтын торлардың белгіленуі мен конструкциясы;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сызбалар мен сұлбаларды оқу;</w:t>
            </w:r>
            <w:r>
              <w:br/>
            </w:r>
            <w:r>
              <w:rPr>
                <w:rFonts w:ascii="Times New Roman"/>
                <w:b w:val="false"/>
                <w:i w:val="false"/>
                <w:color w:val="000000"/>
                <w:sz w:val="20"/>
              </w:rPr>
              <w:t>
</w:t>
            </w:r>
            <w:r>
              <w:rPr>
                <w:rFonts w:ascii="Times New Roman"/>
                <w:b w:val="false"/>
                <w:i w:val="false"/>
                <w:color w:val="000000"/>
                <w:sz w:val="20"/>
              </w:rPr>
              <w:t>- жазық қақпалардың жұмыс жолдарын есептеу;</w:t>
            </w:r>
            <w:r>
              <w:br/>
            </w:r>
            <w:r>
              <w:rPr>
                <w:rFonts w:ascii="Times New Roman"/>
                <w:b w:val="false"/>
                <w:i w:val="false"/>
                <w:color w:val="000000"/>
                <w:sz w:val="20"/>
              </w:rPr>
              <w:t>
</w:t>
            </w:r>
            <w:r>
              <w:rPr>
                <w:rFonts w:ascii="Times New Roman"/>
                <w:b w:val="false"/>
                <w:i w:val="false"/>
                <w:color w:val="000000"/>
                <w:sz w:val="20"/>
              </w:rPr>
              <w:t>- қақпалардың негізгі өлшемдерін анықтау;</w:t>
            </w:r>
            <w:r>
              <w:br/>
            </w:r>
            <w:r>
              <w:rPr>
                <w:rFonts w:ascii="Times New Roman"/>
                <w:b w:val="false"/>
                <w:i w:val="false"/>
                <w:color w:val="000000"/>
                <w:sz w:val="20"/>
              </w:rPr>
              <w:t>
</w:t>
            </w:r>
            <w:r>
              <w:rPr>
                <w:rFonts w:ascii="Times New Roman"/>
                <w:b w:val="false"/>
                <w:i w:val="false"/>
                <w:color w:val="000000"/>
                <w:sz w:val="20"/>
              </w:rPr>
              <w:t>- секторлы қақпалардың негізгі өлшемдерін есептеу;</w:t>
            </w:r>
            <w:r>
              <w:br/>
            </w:r>
            <w:r>
              <w:rPr>
                <w:rFonts w:ascii="Times New Roman"/>
                <w:b w:val="false"/>
                <w:i w:val="false"/>
                <w:color w:val="000000"/>
                <w:sz w:val="20"/>
              </w:rPr>
              <w:t>
</w:t>
            </w:r>
            <w:r>
              <w:rPr>
                <w:rFonts w:ascii="Times New Roman"/>
                <w:b w:val="false"/>
                <w:i w:val="false"/>
                <w:color w:val="000000"/>
                <w:sz w:val="20"/>
              </w:rPr>
              <w:t>- қақпалардың есептік аралығын анықтау;</w:t>
            </w:r>
            <w:r>
              <w:br/>
            </w:r>
            <w:r>
              <w:rPr>
                <w:rFonts w:ascii="Times New Roman"/>
                <w:b w:val="false"/>
                <w:i w:val="false"/>
                <w:color w:val="000000"/>
                <w:sz w:val="20"/>
              </w:rPr>
              <w:t>
</w:t>
            </w:r>
            <w:r>
              <w:rPr>
                <w:rFonts w:ascii="Times New Roman"/>
                <w:b w:val="false"/>
                <w:i w:val="false"/>
                <w:color w:val="000000"/>
                <w:sz w:val="20"/>
              </w:rPr>
              <w:t>- қақпаға әсер ететін жүктемені анықтау;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ГЭС механикалық жабдығын гидравликалық есептеу;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3.3.2</w:t>
            </w:r>
            <w:r>
              <w:br/>
            </w:r>
            <w:r>
              <w:rPr>
                <w:rFonts w:ascii="Times New Roman"/>
                <w:b w:val="false"/>
                <w:i w:val="false"/>
                <w:color w:val="000000"/>
                <w:sz w:val="20"/>
              </w:rPr>
              <w:t>
</w:t>
            </w:r>
            <w:r>
              <w:rPr>
                <w:rFonts w:ascii="Times New Roman"/>
                <w:b w:val="false"/>
                <w:i w:val="false"/>
                <w:color w:val="000000"/>
                <w:sz w:val="20"/>
              </w:rPr>
              <w:t>КҚ 3.3.3</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Қалақты машиналар және гидродинамикалық берілістер:</w:t>
            </w:r>
            <w:r>
              <w:br/>
            </w:r>
            <w:r>
              <w:rPr>
                <w:rFonts w:ascii="Times New Roman"/>
                <w:b w:val="false"/>
                <w:i w:val="false"/>
                <w:color w:val="000000"/>
                <w:sz w:val="20"/>
              </w:rPr>
              <w:t>
</w:t>
            </w:r>
            <w:r>
              <w:rPr>
                <w:rFonts w:ascii="Times New Roman"/>
                <w:b w:val="false"/>
                <w:i w:val="false"/>
                <w:color w:val="000000"/>
                <w:sz w:val="20"/>
              </w:rPr>
              <w:t>Қалақты машиналардың әртүрлі түрлері, олардың белгіленуі; қалақты машиналардың негізгі параметрлері; жұмыс принципі бойынша қалақты машиналардың жіктелуі; гидротурбиналардың, сорғылардың және сорғы-турбиналардың негізгі қалақты конструктивті сұлбалары; қалақты гидромашиналардың ағыс бөлігінің элементтері (центрден тепкіш сорғының, реактивті гидротурбинаның, сорғы-турбинаның, гидромуфталардың және гидротрансформатордың), олардың белгіленуі; жұмыстық және теориялық арын, гидротурбинаның және сорғының гидравликалық ПӘК туралы ұғым; қалақты гидромашиналардың энергия шығыны түрлері, олардың жалпы ПӘК; қалақты гидромашиналардағы ұқсастықтардың негізгі шарттары; ұқсас гидромашиналардың негізгі параметрлері арасындағы байланыс; келтірілген шамалар, шапшаң жүру коэффициенті; шапшаң жүруі бойынша қалақты гидромашиналардың жіктелуі және олардың қолданылуы; кавитацияның физикалық мәні, оның салдары; сорғының және гидротурбинаның сору биіктігі; кавитациядан қорғау шаралары; қалақты гидромашиналардың жұмыс органдарын есептеудің негізгі әдістері; жұмыс доңғалағында сұйықтықтың абсолюттік және қатыстық қозғалысы; жылдамдық ұшбұрышы; қалақты машиналардың Эйлер теңдеуі (сорғы және гидротурбина үшін), гидротурбинаның, сорғының және сорғы-турбинаның жұмыстық және әмбебап сипаттамалары; қалақты гидромашиналарды реттеу тәсілдері; қалақты гидромашиналардың моментті сипаттамалары; сорғының және жүйенің бірлескен жұмысы; гидродинамикалық берілістердің жіктелуі; жұмыс процесі негіздері, момент теңгерімі, арын теңгерімі; шығын түрлері; гидромуфталардың сыртқы, әмбебап және тартымдық сипаттамалары; келтірілген параметрлер және келтірілген сипаттама, оның қалақты жүйе типімен байланысы.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жұмыс принципі бойынша қалақты гидромашиналардың жіктелуі;</w:t>
            </w:r>
            <w:r>
              <w:br/>
            </w:r>
            <w:r>
              <w:rPr>
                <w:rFonts w:ascii="Times New Roman"/>
                <w:b w:val="false"/>
                <w:i w:val="false"/>
                <w:color w:val="000000"/>
                <w:sz w:val="20"/>
              </w:rPr>
              <w:t>
</w:t>
            </w:r>
            <w:r>
              <w:rPr>
                <w:rFonts w:ascii="Times New Roman"/>
                <w:b w:val="false"/>
                <w:i w:val="false"/>
                <w:color w:val="000000"/>
                <w:sz w:val="20"/>
              </w:rPr>
              <w:t>- қалақты гидромашиналардың негізгі параметрлері;</w:t>
            </w:r>
            <w:r>
              <w:br/>
            </w:r>
            <w:r>
              <w:rPr>
                <w:rFonts w:ascii="Times New Roman"/>
                <w:b w:val="false"/>
                <w:i w:val="false"/>
                <w:color w:val="000000"/>
                <w:sz w:val="20"/>
              </w:rPr>
              <w:t>
</w:t>
            </w:r>
            <w:r>
              <w:rPr>
                <w:rFonts w:ascii="Times New Roman"/>
                <w:b w:val="false"/>
                <w:i w:val="false"/>
                <w:color w:val="000000"/>
                <w:sz w:val="20"/>
              </w:rPr>
              <w:t>- гидротурбиналардың, сорғылардың және сорғы-турбиналардың негізгі конструктивті сұлбалары;</w:t>
            </w:r>
            <w:r>
              <w:br/>
            </w:r>
            <w:r>
              <w:rPr>
                <w:rFonts w:ascii="Times New Roman"/>
                <w:b w:val="false"/>
                <w:i w:val="false"/>
                <w:color w:val="000000"/>
                <w:sz w:val="20"/>
              </w:rPr>
              <w:t>
</w:t>
            </w:r>
            <w:r>
              <w:rPr>
                <w:rFonts w:ascii="Times New Roman"/>
                <w:b w:val="false"/>
                <w:i w:val="false"/>
                <w:color w:val="000000"/>
                <w:sz w:val="20"/>
              </w:rPr>
              <w:t>- қалақты гидромашиналардың энергия шығыны түрлері;</w:t>
            </w:r>
            <w:r>
              <w:br/>
            </w:r>
            <w:r>
              <w:rPr>
                <w:rFonts w:ascii="Times New Roman"/>
                <w:b w:val="false"/>
                <w:i w:val="false"/>
                <w:color w:val="000000"/>
                <w:sz w:val="20"/>
              </w:rPr>
              <w:t>
</w:t>
            </w:r>
            <w:r>
              <w:rPr>
                <w:rFonts w:ascii="Times New Roman"/>
                <w:b w:val="false"/>
                <w:i w:val="false"/>
                <w:color w:val="000000"/>
                <w:sz w:val="20"/>
              </w:rPr>
              <w:t>- шапшаң жүру коэффициенті;</w:t>
            </w:r>
            <w:r>
              <w:br/>
            </w:r>
            <w:r>
              <w:rPr>
                <w:rFonts w:ascii="Times New Roman"/>
                <w:b w:val="false"/>
                <w:i w:val="false"/>
                <w:color w:val="000000"/>
                <w:sz w:val="20"/>
              </w:rPr>
              <w:t>
</w:t>
            </w:r>
            <w:r>
              <w:rPr>
                <w:rFonts w:ascii="Times New Roman"/>
                <w:b w:val="false"/>
                <w:i w:val="false"/>
                <w:color w:val="000000"/>
                <w:sz w:val="20"/>
              </w:rPr>
              <w:t>- шапшаң жүру коэффициенті бойынша қалақты гидромашиналардың жіктелуі;</w:t>
            </w:r>
            <w:r>
              <w:br/>
            </w:r>
            <w:r>
              <w:rPr>
                <w:rFonts w:ascii="Times New Roman"/>
                <w:b w:val="false"/>
                <w:i w:val="false"/>
                <w:color w:val="000000"/>
                <w:sz w:val="20"/>
              </w:rPr>
              <w:t>
</w:t>
            </w:r>
            <w:r>
              <w:rPr>
                <w:rFonts w:ascii="Times New Roman"/>
                <w:b w:val="false"/>
                <w:i w:val="false"/>
                <w:color w:val="000000"/>
                <w:sz w:val="20"/>
              </w:rPr>
              <w:t>- гидромашиналарды кавитациядан қорғау шаралары;</w:t>
            </w:r>
            <w:r>
              <w:br/>
            </w:r>
            <w:r>
              <w:rPr>
                <w:rFonts w:ascii="Times New Roman"/>
                <w:b w:val="false"/>
                <w:i w:val="false"/>
                <w:color w:val="000000"/>
                <w:sz w:val="20"/>
              </w:rPr>
              <w:t>
</w:t>
            </w:r>
            <w:r>
              <w:rPr>
                <w:rFonts w:ascii="Times New Roman"/>
                <w:b w:val="false"/>
                <w:i w:val="false"/>
                <w:color w:val="000000"/>
                <w:sz w:val="20"/>
              </w:rPr>
              <w:t>- қалақты гидромашиналардың Эйлер теңдеуі;</w:t>
            </w:r>
            <w:r>
              <w:br/>
            </w:r>
            <w:r>
              <w:rPr>
                <w:rFonts w:ascii="Times New Roman"/>
                <w:b w:val="false"/>
                <w:i w:val="false"/>
                <w:color w:val="000000"/>
                <w:sz w:val="20"/>
              </w:rPr>
              <w:t>
</w:t>
            </w:r>
            <w:r>
              <w:rPr>
                <w:rFonts w:ascii="Times New Roman"/>
                <w:b w:val="false"/>
                <w:i w:val="false"/>
                <w:color w:val="000000"/>
                <w:sz w:val="20"/>
              </w:rPr>
              <w:t>- қалақты гидромашиналарды реттеу тәсілдері;</w:t>
            </w:r>
            <w:r>
              <w:br/>
            </w:r>
            <w:r>
              <w:rPr>
                <w:rFonts w:ascii="Times New Roman"/>
                <w:b w:val="false"/>
                <w:i w:val="false"/>
                <w:color w:val="000000"/>
                <w:sz w:val="20"/>
              </w:rPr>
              <w:t>
</w:t>
            </w:r>
            <w:r>
              <w:rPr>
                <w:rFonts w:ascii="Times New Roman"/>
                <w:b w:val="false"/>
                <w:i w:val="false"/>
                <w:color w:val="000000"/>
                <w:sz w:val="20"/>
              </w:rPr>
              <w:t>- гидродинамикалық берілістердің жіктелуі;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аспаптардың көрсеткіштері бойынша сорғы арынын анықтау;</w:t>
            </w:r>
            <w:r>
              <w:br/>
            </w:r>
            <w:r>
              <w:rPr>
                <w:rFonts w:ascii="Times New Roman"/>
                <w:b w:val="false"/>
                <w:i w:val="false"/>
                <w:color w:val="000000"/>
                <w:sz w:val="20"/>
              </w:rPr>
              <w:t>
</w:t>
            </w:r>
            <w:r>
              <w:rPr>
                <w:rFonts w:ascii="Times New Roman"/>
                <w:b w:val="false"/>
                <w:i w:val="false"/>
                <w:color w:val="000000"/>
                <w:sz w:val="20"/>
              </w:rPr>
              <w:t>- қалақшаның кіретін және шығатын жерінде сұйықтық жылдамдығының ұшбұрышын құру;</w:t>
            </w:r>
            <w:r>
              <w:br/>
            </w:r>
            <w:r>
              <w:rPr>
                <w:rFonts w:ascii="Times New Roman"/>
                <w:b w:val="false"/>
                <w:i w:val="false"/>
                <w:color w:val="000000"/>
                <w:sz w:val="20"/>
              </w:rPr>
              <w:t>
</w:t>
            </w:r>
            <w:r>
              <w:rPr>
                <w:rFonts w:ascii="Times New Roman"/>
                <w:b w:val="false"/>
                <w:i w:val="false"/>
                <w:color w:val="000000"/>
                <w:sz w:val="20"/>
              </w:rPr>
              <w:t>- гидравликалық машиналардың жұмыстық сипаттамасын пайдалану;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каталогтармен және техникалық паспорттармен жұмыс істеу;</w:t>
            </w:r>
            <w:r>
              <w:br/>
            </w:r>
            <w:r>
              <w:rPr>
                <w:rFonts w:ascii="Times New Roman"/>
                <w:b w:val="false"/>
                <w:i w:val="false"/>
                <w:color w:val="000000"/>
                <w:sz w:val="20"/>
              </w:rPr>
              <w:t>
</w:t>
            </w:r>
            <w:r>
              <w:rPr>
                <w:rFonts w:ascii="Times New Roman"/>
                <w:b w:val="false"/>
                <w:i w:val="false"/>
                <w:color w:val="000000"/>
                <w:sz w:val="20"/>
              </w:rPr>
              <w:t>- сорғы қуатын анықтау; оған қозғалтқыш таңдау;</w:t>
            </w:r>
            <w:r>
              <w:br/>
            </w:r>
            <w:r>
              <w:rPr>
                <w:rFonts w:ascii="Times New Roman"/>
                <w:b w:val="false"/>
                <w:i w:val="false"/>
                <w:color w:val="000000"/>
                <w:sz w:val="20"/>
              </w:rPr>
              <w:t>
</w:t>
            </w:r>
            <w:r>
              <w:rPr>
                <w:rFonts w:ascii="Times New Roman"/>
                <w:b w:val="false"/>
                <w:i w:val="false"/>
                <w:color w:val="000000"/>
                <w:sz w:val="20"/>
              </w:rPr>
              <w:t>- сорғы арынын анықтау және сипаттамаларын құру;</w:t>
            </w:r>
            <w:r>
              <w:br/>
            </w:r>
            <w:r>
              <w:rPr>
                <w:rFonts w:ascii="Times New Roman"/>
                <w:b w:val="false"/>
                <w:i w:val="false"/>
                <w:color w:val="000000"/>
                <w:sz w:val="20"/>
              </w:rPr>
              <w:t>
</w:t>
            </w:r>
            <w:r>
              <w:rPr>
                <w:rFonts w:ascii="Times New Roman"/>
                <w:b w:val="false"/>
                <w:i w:val="false"/>
                <w:color w:val="000000"/>
                <w:sz w:val="20"/>
              </w:rPr>
              <w:t>- сорғыларды таңдау;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3.3.2</w:t>
            </w:r>
            <w:r>
              <w:br/>
            </w:r>
            <w:r>
              <w:rPr>
                <w:rFonts w:ascii="Times New Roman"/>
                <w:b w:val="false"/>
                <w:i w:val="false"/>
                <w:color w:val="000000"/>
                <w:sz w:val="20"/>
              </w:rPr>
              <w:t>
</w:t>
            </w:r>
            <w:r>
              <w:rPr>
                <w:rFonts w:ascii="Times New Roman"/>
                <w:b w:val="false"/>
                <w:i w:val="false"/>
                <w:color w:val="000000"/>
                <w:sz w:val="20"/>
              </w:rPr>
              <w:t>КҚ 3.3.3</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Көлемді гидромашиналар:</w:t>
            </w:r>
            <w:r>
              <w:br/>
            </w:r>
            <w:r>
              <w:rPr>
                <w:rFonts w:ascii="Times New Roman"/>
                <w:b w:val="false"/>
                <w:i w:val="false"/>
                <w:color w:val="000000"/>
                <w:sz w:val="20"/>
              </w:rPr>
              <w:t>
</w:t>
            </w:r>
            <w:r>
              <w:rPr>
                <w:rFonts w:ascii="Times New Roman"/>
                <w:b w:val="false"/>
                <w:i w:val="false"/>
                <w:color w:val="000000"/>
                <w:sz w:val="20"/>
              </w:rPr>
              <w:t>Көлемді машиналардың жіктелуі, олардың қолдану саласы; көлемді гидромашиналардың жұмыс параметрлері және сипаттамалары; реттеу параметрлері; көлемді гидромашиналардың көлемдік және механикалық шығындары; поршенді сорғылар: жұмыс істеу тәсілі; индикаторлық диаграмма; поршенді сорғыларды беру; қуаты және ПӘК; сипаттамалары; берілісті реттеу; сорғы мен құбырдың бірлескен жұмысы; сорудың мүмкін болатын биіктігі; поршенді сорғылардың конструкциясы; сорғыларды сынау және жұмысындағы ақауларын анықтау;</w:t>
            </w:r>
            <w:r>
              <w:br/>
            </w:r>
            <w:r>
              <w:rPr>
                <w:rFonts w:ascii="Times New Roman"/>
                <w:b w:val="false"/>
                <w:i w:val="false"/>
                <w:color w:val="000000"/>
                <w:sz w:val="20"/>
              </w:rPr>
              <w:t>
</w:t>
            </w:r>
            <w:r>
              <w:rPr>
                <w:rFonts w:ascii="Times New Roman"/>
                <w:b w:val="false"/>
                <w:i w:val="false"/>
                <w:color w:val="000000"/>
                <w:sz w:val="20"/>
              </w:rPr>
              <w:t>Роторлы сорғылар: негізгі конструктивті типтері; берілістің біркелкі еместігі; сорғының қуаты мен ПӘК; беріліс сипаттамалары мен реттеу; конструкциясы және қолдану саласы; пластинкалы гидромашиналар; тегершікті және винтті гидромашиналар.</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поршенді және роторлы гидромашиналардың құрылғысы мен жұмыс принципі;</w:t>
            </w:r>
            <w:r>
              <w:br/>
            </w:r>
            <w:r>
              <w:rPr>
                <w:rFonts w:ascii="Times New Roman"/>
                <w:b w:val="false"/>
                <w:i w:val="false"/>
                <w:color w:val="000000"/>
                <w:sz w:val="20"/>
              </w:rPr>
              <w:t>
</w:t>
            </w:r>
            <w:r>
              <w:rPr>
                <w:rFonts w:ascii="Times New Roman"/>
                <w:b w:val="false"/>
                <w:i w:val="false"/>
                <w:color w:val="000000"/>
                <w:sz w:val="20"/>
              </w:rPr>
              <w:t>- поршенді және роторлы гидромашиналардың параметрлері;</w:t>
            </w:r>
            <w:r>
              <w:br/>
            </w:r>
            <w:r>
              <w:rPr>
                <w:rFonts w:ascii="Times New Roman"/>
                <w:b w:val="false"/>
                <w:i w:val="false"/>
                <w:color w:val="000000"/>
                <w:sz w:val="20"/>
              </w:rPr>
              <w:t>
</w:t>
            </w:r>
            <w:r>
              <w:rPr>
                <w:rFonts w:ascii="Times New Roman"/>
                <w:b w:val="false"/>
                <w:i w:val="false"/>
                <w:color w:val="000000"/>
                <w:sz w:val="20"/>
              </w:rPr>
              <w:t>- поршенді сорғылардың берілсін реттеу әдістері;</w:t>
            </w:r>
            <w:r>
              <w:br/>
            </w:r>
            <w:r>
              <w:rPr>
                <w:rFonts w:ascii="Times New Roman"/>
                <w:b w:val="false"/>
                <w:i w:val="false"/>
                <w:color w:val="000000"/>
                <w:sz w:val="20"/>
              </w:rPr>
              <w:t>
</w:t>
            </w:r>
            <w:r>
              <w:rPr>
                <w:rFonts w:ascii="Times New Roman"/>
                <w:b w:val="false"/>
                <w:i w:val="false"/>
                <w:color w:val="000000"/>
                <w:sz w:val="20"/>
              </w:rPr>
              <w:t>- поршенді сорғының сору биіктігіне әсер етуші факторлар;</w:t>
            </w:r>
            <w:r>
              <w:br/>
            </w:r>
            <w:r>
              <w:rPr>
                <w:rFonts w:ascii="Times New Roman"/>
                <w:b w:val="false"/>
                <w:i w:val="false"/>
                <w:color w:val="000000"/>
                <w:sz w:val="20"/>
              </w:rPr>
              <w:t>
</w:t>
            </w:r>
            <w:r>
              <w:rPr>
                <w:rFonts w:ascii="Times New Roman"/>
                <w:b w:val="false"/>
                <w:i w:val="false"/>
                <w:color w:val="000000"/>
                <w:sz w:val="20"/>
              </w:rPr>
              <w:t>- поршенді гидромашиналардың конструкциясы;</w:t>
            </w:r>
            <w:r>
              <w:br/>
            </w:r>
            <w:r>
              <w:rPr>
                <w:rFonts w:ascii="Times New Roman"/>
                <w:b w:val="false"/>
                <w:i w:val="false"/>
                <w:color w:val="000000"/>
                <w:sz w:val="20"/>
              </w:rPr>
              <w:t>
</w:t>
            </w:r>
            <w:r>
              <w:rPr>
                <w:rFonts w:ascii="Times New Roman"/>
                <w:b w:val="false"/>
                <w:i w:val="false"/>
                <w:color w:val="000000"/>
                <w:sz w:val="20"/>
              </w:rPr>
              <w:t>- аксиальді-поршенді, тегершікті және винтті сорғылардың конструкциясы;</w:t>
            </w:r>
            <w:r>
              <w:br/>
            </w:r>
            <w:r>
              <w:rPr>
                <w:rFonts w:ascii="Times New Roman"/>
                <w:b w:val="false"/>
                <w:i w:val="false"/>
                <w:color w:val="000000"/>
                <w:sz w:val="20"/>
              </w:rPr>
              <w:t>
</w:t>
            </w:r>
            <w:r>
              <w:rPr>
                <w:rFonts w:ascii="Times New Roman"/>
                <w:b w:val="false"/>
                <w:i w:val="false"/>
                <w:color w:val="000000"/>
                <w:sz w:val="20"/>
              </w:rPr>
              <w:t>- сорғылардың ПӘК және қуатын анықтау;</w:t>
            </w:r>
            <w:r>
              <w:br/>
            </w:r>
            <w:r>
              <w:rPr>
                <w:rFonts w:ascii="Times New Roman"/>
                <w:b w:val="false"/>
                <w:i w:val="false"/>
                <w:color w:val="000000"/>
                <w:sz w:val="20"/>
              </w:rPr>
              <w:t>
І</w:t>
            </w:r>
            <w:r>
              <w:rPr>
                <w:rFonts w:ascii="Times New Roman"/>
                <w:b w:val="false"/>
                <w:i w:val="false"/>
                <w:color w:val="000000"/>
                <w:sz w:val="20"/>
              </w:rPr>
              <w:t>скерліктер:</w:t>
            </w:r>
            <w:r>
              <w:br/>
            </w:r>
            <w:r>
              <w:rPr>
                <w:rFonts w:ascii="Times New Roman"/>
                <w:b w:val="false"/>
                <w:i w:val="false"/>
                <w:color w:val="000000"/>
                <w:sz w:val="20"/>
              </w:rPr>
              <w:t>
</w:t>
            </w:r>
            <w:r>
              <w:rPr>
                <w:rFonts w:ascii="Times New Roman"/>
                <w:b w:val="false"/>
                <w:i w:val="false"/>
                <w:color w:val="000000"/>
                <w:sz w:val="20"/>
              </w:rPr>
              <w:t>- гидравликалық машиналардың жұмыстық сипаттамаларын пайдалану;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каталогтармен және техникалық паспорттармен жұмыс істеу;</w:t>
            </w:r>
            <w:r>
              <w:br/>
            </w:r>
            <w:r>
              <w:rPr>
                <w:rFonts w:ascii="Times New Roman"/>
                <w:b w:val="false"/>
                <w:i w:val="false"/>
                <w:color w:val="000000"/>
                <w:sz w:val="20"/>
              </w:rPr>
              <w:t>
</w:t>
            </w:r>
            <w:r>
              <w:rPr>
                <w:rFonts w:ascii="Times New Roman"/>
                <w:b w:val="false"/>
                <w:i w:val="false"/>
                <w:color w:val="000000"/>
                <w:sz w:val="20"/>
              </w:rPr>
              <w:t>- сорғының қуатын анықтау; сорғыға қозғалтқыш таңдау;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3.3.2</w:t>
            </w:r>
            <w:r>
              <w:br/>
            </w:r>
            <w:r>
              <w:rPr>
                <w:rFonts w:ascii="Times New Roman"/>
                <w:b w:val="false"/>
                <w:i w:val="false"/>
                <w:color w:val="000000"/>
                <w:sz w:val="20"/>
              </w:rPr>
              <w:t>
</w:t>
            </w:r>
            <w:r>
              <w:rPr>
                <w:rFonts w:ascii="Times New Roman"/>
                <w:b w:val="false"/>
                <w:i w:val="false"/>
                <w:color w:val="000000"/>
                <w:sz w:val="20"/>
              </w:rPr>
              <w:t>КҚ 3.3.3</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ГЭС технологиялық процестерін автоматтандыру:</w:t>
            </w:r>
            <w:r>
              <w:br/>
            </w:r>
            <w:r>
              <w:rPr>
                <w:rFonts w:ascii="Times New Roman"/>
                <w:b w:val="false"/>
                <w:i w:val="false"/>
                <w:color w:val="000000"/>
                <w:sz w:val="20"/>
              </w:rPr>
              <w:t>
</w:t>
            </w:r>
            <w:r>
              <w:rPr>
                <w:rFonts w:ascii="Times New Roman"/>
                <w:b w:val="false"/>
                <w:i w:val="false"/>
                <w:color w:val="000000"/>
                <w:sz w:val="20"/>
              </w:rPr>
              <w:t>ГЭС-те процестерді басқаруды автоматтандыру негіздері; гидротурбинаны реттеудің негізгі міндеттері; автоматтық реттеудің принциптік сұлбалары; агрегаттардың параллель жұмысы; реттеу процесінде арындық құбырдағы қысымның өзгеруі; гидроагрегаттың жұмыс режимін басқару; айналу жиілігін және активті қуатты реттеу; май арындық қондырғыны басқару; гидроагрегаттың қосымша жабдығын басқару; техникалық сумен жабдықтауды басқару; генератордың өрт сөндіру ысырмасын басқару; гидроагрегатты гидромеханикалық бөлігінің ақауынан қорғау; электрлік және гидромеханикалық қорғаныс жұмысы кезінде, сондай-ақ жылу вибрациялық бақылау ішкі жүйесінен командалар бойынша және оператор командасы бойынша апаттық автоматтық тоқтату; автоматтық дәл синхрондау; су ағуы бойынша ГЭС автоматтық режимінің ерекшеліктері; су ағуы бойынша ГЭС жұмысын автоматтық реттеу.</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гидротурбиналарды реттеудің негізгі міндеттері;</w:t>
            </w:r>
            <w:r>
              <w:br/>
            </w:r>
            <w:r>
              <w:rPr>
                <w:rFonts w:ascii="Times New Roman"/>
                <w:b w:val="false"/>
                <w:i w:val="false"/>
                <w:color w:val="000000"/>
                <w:sz w:val="20"/>
              </w:rPr>
              <w:t>
</w:t>
            </w:r>
            <w:r>
              <w:rPr>
                <w:rFonts w:ascii="Times New Roman"/>
                <w:b w:val="false"/>
                <w:i w:val="false"/>
                <w:color w:val="000000"/>
                <w:sz w:val="20"/>
              </w:rPr>
              <w:t>- автоматтық реттеудің принциптік сұлбалары;</w:t>
            </w:r>
            <w:r>
              <w:br/>
            </w:r>
            <w:r>
              <w:rPr>
                <w:rFonts w:ascii="Times New Roman"/>
                <w:b w:val="false"/>
                <w:i w:val="false"/>
                <w:color w:val="000000"/>
                <w:sz w:val="20"/>
              </w:rPr>
              <w:t>
</w:t>
            </w:r>
            <w:r>
              <w:rPr>
                <w:rFonts w:ascii="Times New Roman"/>
                <w:b w:val="false"/>
                <w:i w:val="false"/>
                <w:color w:val="000000"/>
                <w:sz w:val="20"/>
              </w:rPr>
              <w:t>- автоматтандыру жүйелерінің бақылау-өлшеу аспаптары;</w:t>
            </w:r>
            <w:r>
              <w:br/>
            </w:r>
            <w:r>
              <w:rPr>
                <w:rFonts w:ascii="Times New Roman"/>
                <w:b w:val="false"/>
                <w:i w:val="false"/>
                <w:color w:val="000000"/>
                <w:sz w:val="20"/>
              </w:rPr>
              <w:t>
</w:t>
            </w:r>
            <w:r>
              <w:rPr>
                <w:rFonts w:ascii="Times New Roman"/>
                <w:b w:val="false"/>
                <w:i w:val="false"/>
                <w:color w:val="000000"/>
                <w:sz w:val="20"/>
              </w:rPr>
              <w:t>- реттеуіштердің принциптік сұлбалары;</w:t>
            </w:r>
            <w:r>
              <w:br/>
            </w:r>
            <w:r>
              <w:rPr>
                <w:rFonts w:ascii="Times New Roman"/>
                <w:b w:val="false"/>
                <w:i w:val="false"/>
                <w:color w:val="000000"/>
                <w:sz w:val="20"/>
              </w:rPr>
              <w:t>
</w:t>
            </w:r>
            <w:r>
              <w:rPr>
                <w:rFonts w:ascii="Times New Roman"/>
                <w:b w:val="false"/>
                <w:i w:val="false"/>
                <w:color w:val="000000"/>
                <w:sz w:val="20"/>
              </w:rPr>
              <w:t>- гидрогенераторларды қорғау түрлері;</w:t>
            </w:r>
            <w:r>
              <w:br/>
            </w:r>
            <w:r>
              <w:rPr>
                <w:rFonts w:ascii="Times New Roman"/>
                <w:b w:val="false"/>
                <w:i w:val="false"/>
                <w:color w:val="000000"/>
                <w:sz w:val="20"/>
              </w:rPr>
              <w:t>
</w:t>
            </w:r>
            <w:r>
              <w:rPr>
                <w:rFonts w:ascii="Times New Roman"/>
                <w:b w:val="false"/>
                <w:i w:val="false"/>
                <w:color w:val="000000"/>
                <w:sz w:val="20"/>
              </w:rPr>
              <w:t>- су ағу бойынша ГЭС автоматтық жұмыс режимдерінің ерекшеліктері;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автоматтық реттеудің принциптік сұлбаларын оқу;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автоматтандыру жүйесі аспаптарымен жұмыс істеу;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3.3.2</w:t>
            </w:r>
            <w:r>
              <w:br/>
            </w:r>
            <w:r>
              <w:rPr>
                <w:rFonts w:ascii="Times New Roman"/>
                <w:b w:val="false"/>
                <w:i w:val="false"/>
                <w:color w:val="000000"/>
                <w:sz w:val="20"/>
              </w:rPr>
              <w:t>
</w:t>
            </w:r>
            <w:r>
              <w:rPr>
                <w:rFonts w:ascii="Times New Roman"/>
                <w:b w:val="false"/>
                <w:i w:val="false"/>
                <w:color w:val="000000"/>
                <w:sz w:val="20"/>
              </w:rPr>
              <w:t>КҚ 3.3.9</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r>
              <w:br/>
            </w:r>
            <w:r>
              <w:rPr>
                <w:rFonts w:ascii="Times New Roman"/>
                <w:b w:val="false"/>
                <w:i w:val="false"/>
                <w:color w:val="000000"/>
                <w:sz w:val="20"/>
              </w:rPr>
              <w:t>
</w:t>
            </w:r>
            <w:r>
              <w:rPr>
                <w:rFonts w:ascii="Times New Roman"/>
                <w:b w:val="false"/>
                <w:i w:val="false"/>
                <w:color w:val="000000"/>
                <w:sz w:val="20"/>
              </w:rPr>
              <w:t>Еңбекті қорғау бойынша Қазақстан Республикасының заңнама негіздері; бақытсыз жағдайларды талдау; қауіпсіздік техникасы бойынша қызметшілермен жұмысты ұйымдастыру; қызметшілердің құқықтары мен міндеттері; аймаққа, орынжайларға, жұмыс орындарына, жабдыққа, құралдарға, айлабұйымдарға, биіктікте жұмыс істеу кезінде, жер асты құрылыстарында, резервуарларда, жылу алмастыру аппаратарында, құбырларда, айналмалы механизмдерді пайдаланып, жөндеу кезінде, өрт қауіпсіздігі және электр қауіпсіздігі негіздері; улану, күю және басқа жарақаттар кезіндегі дәрігерге дейінгі көмек; гидромеханикалық жабдықты пайдалану және жөндеу кезіндегі қауіпсіздік техникасы;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жұмыс орнын, жұмыс аймағын анықтау;</w:t>
            </w:r>
            <w:r>
              <w:br/>
            </w:r>
            <w:r>
              <w:rPr>
                <w:rFonts w:ascii="Times New Roman"/>
                <w:b w:val="false"/>
                <w:i w:val="false"/>
                <w:color w:val="000000"/>
                <w:sz w:val="20"/>
              </w:rPr>
              <w:t>
</w:t>
            </w:r>
            <w:r>
              <w:rPr>
                <w:rFonts w:ascii="Times New Roman"/>
                <w:b w:val="false"/>
                <w:i w:val="false"/>
                <w:color w:val="000000"/>
                <w:sz w:val="20"/>
              </w:rPr>
              <w:t>- жабдықты куәландырудың тәртібі;</w:t>
            </w:r>
            <w:r>
              <w:br/>
            </w:r>
            <w:r>
              <w:rPr>
                <w:rFonts w:ascii="Times New Roman"/>
                <w:b w:val="false"/>
                <w:i w:val="false"/>
                <w:color w:val="000000"/>
                <w:sz w:val="20"/>
              </w:rPr>
              <w:t>
</w:t>
            </w:r>
            <w:r>
              <w:rPr>
                <w:rFonts w:ascii="Times New Roman"/>
                <w:b w:val="false"/>
                <w:i w:val="false"/>
                <w:color w:val="000000"/>
                <w:sz w:val="20"/>
              </w:rPr>
              <w:t>- құралды пайдалану ережелері;</w:t>
            </w:r>
            <w:r>
              <w:br/>
            </w:r>
            <w:r>
              <w:rPr>
                <w:rFonts w:ascii="Times New Roman"/>
                <w:b w:val="false"/>
                <w:i w:val="false"/>
                <w:color w:val="000000"/>
                <w:sz w:val="20"/>
              </w:rPr>
              <w:t>
</w:t>
            </w:r>
            <w:r>
              <w:rPr>
                <w:rFonts w:ascii="Times New Roman"/>
                <w:b w:val="false"/>
                <w:i w:val="false"/>
                <w:color w:val="000000"/>
                <w:sz w:val="20"/>
              </w:rPr>
              <w:t>- ауырлықты қолмен ауыстыру нормалары;</w:t>
            </w:r>
            <w:r>
              <w:br/>
            </w:r>
            <w:r>
              <w:rPr>
                <w:rFonts w:ascii="Times New Roman"/>
                <w:b w:val="false"/>
                <w:i w:val="false"/>
                <w:color w:val="000000"/>
                <w:sz w:val="20"/>
              </w:rPr>
              <w:t>
</w:t>
            </w:r>
            <w:r>
              <w:rPr>
                <w:rFonts w:ascii="Times New Roman"/>
                <w:b w:val="false"/>
                <w:i w:val="false"/>
                <w:color w:val="000000"/>
                <w:sz w:val="20"/>
              </w:rPr>
              <w:t>- механизмдер мен айлабұйымдарды куәландыру және сынау мерзімдері;</w:t>
            </w:r>
            <w:r>
              <w:br/>
            </w:r>
            <w:r>
              <w:rPr>
                <w:rFonts w:ascii="Times New Roman"/>
                <w:b w:val="false"/>
                <w:i w:val="false"/>
                <w:color w:val="000000"/>
                <w:sz w:val="20"/>
              </w:rPr>
              <w:t>
</w:t>
            </w:r>
            <w:r>
              <w:rPr>
                <w:rFonts w:ascii="Times New Roman"/>
                <w:b w:val="false"/>
                <w:i w:val="false"/>
                <w:color w:val="000000"/>
                <w:sz w:val="20"/>
              </w:rPr>
              <w:t>- жұмыс істеушілердің арасында хабарласу сигналы, қорғаныс құралдары;</w:t>
            </w:r>
            <w:r>
              <w:br/>
            </w:r>
            <w:r>
              <w:rPr>
                <w:rFonts w:ascii="Times New Roman"/>
                <w:b w:val="false"/>
                <w:i w:val="false"/>
                <w:color w:val="000000"/>
                <w:sz w:val="20"/>
              </w:rPr>
              <w:t>
</w:t>
            </w:r>
            <w:r>
              <w:rPr>
                <w:rFonts w:ascii="Times New Roman"/>
                <w:b w:val="false"/>
                <w:i w:val="false"/>
                <w:color w:val="000000"/>
                <w:sz w:val="20"/>
              </w:rPr>
              <w:t>- гидравликалық сынақ өткізу тәртібі;</w:t>
            </w:r>
            <w:r>
              <w:br/>
            </w:r>
            <w:r>
              <w:rPr>
                <w:rFonts w:ascii="Times New Roman"/>
                <w:b w:val="false"/>
                <w:i w:val="false"/>
                <w:color w:val="000000"/>
                <w:sz w:val="20"/>
              </w:rPr>
              <w:t>
</w:t>
            </w:r>
            <w:r>
              <w:rPr>
                <w:rFonts w:ascii="Times New Roman"/>
                <w:b w:val="false"/>
                <w:i w:val="false"/>
                <w:color w:val="000000"/>
                <w:sz w:val="20"/>
              </w:rPr>
              <w:t>- айналу механизмдерінің түрлері;</w:t>
            </w:r>
            <w:r>
              <w:br/>
            </w:r>
            <w:r>
              <w:rPr>
                <w:rFonts w:ascii="Times New Roman"/>
                <w:b w:val="false"/>
                <w:i w:val="false"/>
                <w:color w:val="000000"/>
                <w:sz w:val="20"/>
              </w:rPr>
              <w:t>
</w:t>
            </w:r>
            <w:r>
              <w:rPr>
                <w:rFonts w:ascii="Times New Roman"/>
                <w:b w:val="false"/>
                <w:i w:val="false"/>
                <w:color w:val="000000"/>
                <w:sz w:val="20"/>
              </w:rPr>
              <w:t>- электрмен жарақаттану түрлері; электр тогымен жарақаттанудан қорғану шаралары;</w:t>
            </w:r>
            <w:r>
              <w:br/>
            </w:r>
            <w:r>
              <w:rPr>
                <w:rFonts w:ascii="Times New Roman"/>
                <w:b w:val="false"/>
                <w:i w:val="false"/>
                <w:color w:val="000000"/>
                <w:sz w:val="20"/>
              </w:rPr>
              <w:t>
</w:t>
            </w:r>
            <w:r>
              <w:rPr>
                <w:rFonts w:ascii="Times New Roman"/>
                <w:b w:val="false"/>
                <w:i w:val="false"/>
                <w:color w:val="000000"/>
                <w:sz w:val="20"/>
              </w:rPr>
              <w:t>- өртке қауіпті орынжайлардың жіктелуі; өртке қарсы қорғаныс шаралары;</w:t>
            </w:r>
            <w:r>
              <w:br/>
            </w:r>
            <w:r>
              <w:rPr>
                <w:rFonts w:ascii="Times New Roman"/>
                <w:b w:val="false"/>
                <w:i w:val="false"/>
                <w:color w:val="000000"/>
                <w:sz w:val="20"/>
              </w:rPr>
              <w:t>
</w:t>
            </w:r>
            <w:r>
              <w:rPr>
                <w:rFonts w:ascii="Times New Roman"/>
                <w:b w:val="false"/>
                <w:i w:val="false"/>
                <w:color w:val="000000"/>
                <w:sz w:val="20"/>
              </w:rPr>
              <w:t>- өрт сөндіргіштердің құралымдары;</w:t>
            </w:r>
            <w:r>
              <w:br/>
            </w:r>
            <w:r>
              <w:rPr>
                <w:rFonts w:ascii="Times New Roman"/>
                <w:b w:val="false"/>
                <w:i w:val="false"/>
                <w:color w:val="000000"/>
                <w:sz w:val="20"/>
              </w:rPr>
              <w:t>
</w:t>
            </w:r>
            <w:r>
              <w:rPr>
                <w:rFonts w:ascii="Times New Roman"/>
                <w:b w:val="false"/>
                <w:i w:val="false"/>
                <w:color w:val="000000"/>
                <w:sz w:val="20"/>
              </w:rPr>
              <w:t>- күю, улану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тогымен жарақаттану кезінде алғашқы көмек көрсету;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3.3.6</w:t>
            </w:r>
            <w:r>
              <w:br/>
            </w:r>
            <w:r>
              <w:rPr>
                <w:rFonts w:ascii="Times New Roman"/>
                <w:b w:val="false"/>
                <w:i w:val="false"/>
                <w:color w:val="000000"/>
                <w:sz w:val="20"/>
              </w:rPr>
              <w:t>
</w:t>
            </w:r>
            <w:r>
              <w:rPr>
                <w:rFonts w:ascii="Times New Roman"/>
                <w:b w:val="false"/>
                <w:i w:val="false"/>
                <w:color w:val="000000"/>
                <w:sz w:val="20"/>
              </w:rPr>
              <w:t>КҚ 3.3.7</w:t>
            </w:r>
            <w:r>
              <w:br/>
            </w:r>
            <w:r>
              <w:rPr>
                <w:rFonts w:ascii="Times New Roman"/>
                <w:b w:val="false"/>
                <w:i w:val="false"/>
                <w:color w:val="000000"/>
                <w:sz w:val="20"/>
              </w:rPr>
              <w:t>
</w:t>
            </w:r>
            <w:r>
              <w:rPr>
                <w:rFonts w:ascii="Times New Roman"/>
                <w:b w:val="false"/>
                <w:i w:val="false"/>
                <w:color w:val="000000"/>
                <w:sz w:val="20"/>
              </w:rPr>
              <w:t>КҚ 3.3.8</w:t>
            </w:r>
            <w:r>
              <w:br/>
            </w:r>
            <w:r>
              <w:rPr>
                <w:rFonts w:ascii="Times New Roman"/>
                <w:b w:val="false"/>
                <w:i w:val="false"/>
                <w:color w:val="000000"/>
                <w:sz w:val="20"/>
              </w:rPr>
              <w:t>
</w:t>
            </w:r>
            <w:r>
              <w:rPr>
                <w:rFonts w:ascii="Times New Roman"/>
                <w:b w:val="false"/>
                <w:i w:val="false"/>
                <w:color w:val="000000"/>
                <w:sz w:val="20"/>
              </w:rPr>
              <w:t>КҚ 3.3.10</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экономикасы:</w:t>
            </w:r>
            <w:r>
              <w:br/>
            </w:r>
            <w:r>
              <w:rPr>
                <w:rFonts w:ascii="Times New Roman"/>
                <w:b w:val="false"/>
                <w:i w:val="false"/>
                <w:color w:val="000000"/>
                <w:sz w:val="20"/>
              </w:rPr>
              <w:t>
</w:t>
            </w:r>
            <w:r>
              <w:rPr>
                <w:rFonts w:ascii="Times New Roman"/>
                <w:b w:val="false"/>
                <w:i w:val="false"/>
                <w:color w:val="000000"/>
                <w:sz w:val="20"/>
              </w:rPr>
              <w:t>нарықтық қатынас жүйесіндегі энергетика кәсіпорыны; менеджмент; басқарудың негізгі қағидалары мен әдістері; маркетинг; энергетика кәсіпорынының өндірістік қорлары; энергетика кәсіпорынының капитал салымы мен капиталдық құрылысы; негізгі және көмекші өндіріс мекемесі; еңбекті ғылыми ұйымдастыру; энергетика кәсіпорынында техникалық нормалау негіздері; еңбек өндірісі; энергетика кәсіпорынында еңбек төлемін ұйымдастыру; нарықтық экономика жағдайларында Қазақстан Республикасының салық жүйесі; кәсіпорынның қаржылық іс-әрекетін банктік реттеу; энергетика кәсіпорнындарында жоспарлауды ұйымдастыру; энергетика кәсіпорындарының өндірістік-шаруашылық қызметін есепке алу және талдау негіздерін.</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өнеркәсіп және энергетика кәсіпорындары мен олардың құрылымдарын басқару негіздері;</w:t>
            </w:r>
            <w:r>
              <w:br/>
            </w:r>
            <w:r>
              <w:rPr>
                <w:rFonts w:ascii="Times New Roman"/>
                <w:b w:val="false"/>
                <w:i w:val="false"/>
                <w:color w:val="000000"/>
                <w:sz w:val="20"/>
              </w:rPr>
              <w:t>
</w:t>
            </w:r>
            <w:r>
              <w:rPr>
                <w:rFonts w:ascii="Times New Roman"/>
                <w:b w:val="false"/>
                <w:i w:val="false"/>
                <w:color w:val="000000"/>
                <w:sz w:val="20"/>
              </w:rPr>
              <w:t>- кәсіпорын мүлігінің құрамы, қозғалысы және есебі;</w:t>
            </w:r>
            <w:r>
              <w:br/>
            </w:r>
            <w:r>
              <w:rPr>
                <w:rFonts w:ascii="Times New Roman"/>
                <w:b w:val="false"/>
                <w:i w:val="false"/>
                <w:color w:val="000000"/>
                <w:sz w:val="20"/>
              </w:rPr>
              <w:t>
</w:t>
            </w:r>
            <w:r>
              <w:rPr>
                <w:rFonts w:ascii="Times New Roman"/>
                <w:b w:val="false"/>
                <w:i w:val="false"/>
                <w:color w:val="000000"/>
                <w:sz w:val="20"/>
              </w:rPr>
              <w:t>- мекеме және еңбек төлемі саласында кәсіпорындарды басқарудың экономикалық механизмінің жұмысы;</w:t>
            </w:r>
            <w:r>
              <w:br/>
            </w:r>
            <w:r>
              <w:rPr>
                <w:rFonts w:ascii="Times New Roman"/>
                <w:b w:val="false"/>
                <w:i w:val="false"/>
                <w:color w:val="000000"/>
                <w:sz w:val="20"/>
              </w:rPr>
              <w:t>
</w:t>
            </w:r>
            <w:r>
              <w:rPr>
                <w:rFonts w:ascii="Times New Roman"/>
                <w:b w:val="false"/>
                <w:i w:val="false"/>
                <w:color w:val="000000"/>
                <w:sz w:val="20"/>
              </w:rPr>
              <w:t>- өнеркәсіп пен энергетика кәсіпорнында есеп беру түрлері;</w:t>
            </w:r>
            <w:r>
              <w:br/>
            </w:r>
            <w:r>
              <w:rPr>
                <w:rFonts w:ascii="Times New Roman"/>
                <w:b w:val="false"/>
                <w:i w:val="false"/>
                <w:color w:val="000000"/>
                <w:sz w:val="20"/>
              </w:rPr>
              <w:t>
</w:t>
            </w:r>
            <w:r>
              <w:rPr>
                <w:rFonts w:ascii="Times New Roman"/>
                <w:b w:val="false"/>
                <w:i w:val="false"/>
                <w:color w:val="000000"/>
                <w:sz w:val="20"/>
              </w:rPr>
              <w:t>- энергетика кәсіпорындарын өндірістік-шаруашылық талдау негіздерін;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техника-экономикалық негіздемелерді және жұмыс жобаларының сметалық құжаттамасын құру үшін экономикалық есептерді орындау;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техника-экономикалық негіздемелерді және жұмыс жобаларының сметалық құжаттамасын құру үшін экономикалық есептеу.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3.3.12</w:t>
            </w:r>
            <w:r>
              <w:br/>
            </w:r>
            <w:r>
              <w:rPr>
                <w:rFonts w:ascii="Times New Roman"/>
                <w:b w:val="false"/>
                <w:i w:val="false"/>
                <w:color w:val="000000"/>
                <w:sz w:val="20"/>
              </w:rPr>
              <w:t>
</w:t>
            </w:r>
            <w:r>
              <w:rPr>
                <w:rFonts w:ascii="Times New Roman"/>
                <w:b w:val="false"/>
                <w:i w:val="false"/>
                <w:color w:val="000000"/>
                <w:sz w:val="20"/>
              </w:rPr>
              <w:t>КҚ 3.3.13</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10</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ГЭС негізгі гидрожабдығын пайдалану</w:t>
            </w:r>
            <w:r>
              <w:br/>
            </w:r>
            <w:r>
              <w:rPr>
                <w:rFonts w:ascii="Times New Roman"/>
                <w:b w:val="false"/>
                <w:i w:val="false"/>
                <w:color w:val="000000"/>
                <w:sz w:val="20"/>
              </w:rPr>
              <w:t>
</w:t>
            </w:r>
            <w:r>
              <w:rPr>
                <w:rFonts w:ascii="Times New Roman"/>
                <w:b w:val="false"/>
                <w:i w:val="false"/>
                <w:color w:val="000000"/>
                <w:sz w:val="20"/>
              </w:rPr>
              <w:t>Су энергетикасын пайдалану; ГЭС гидротехникалық құрылысы; механикалық жабдық; гидротурбиналар туралы жалпы мәліметтер; гидротурбиналардың конструкциясы; ГЭС электрлік бөлігі; гидрогенераторларды автоматтандыру және айналу жиілігін реттеуіштер туралы негізгі ұғымдар; ГЭС қосымша жабдығы; ГЭС пайдалануды ұйымдастыру; энергетикалық жабдықты пайдалану; кезеңдік техникалық қызмет көрсету; қосымша жабдықты пайдалану.</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гидротехникалық қондырғылардың техникалық сұлбалары;</w:t>
            </w:r>
            <w:r>
              <w:br/>
            </w:r>
            <w:r>
              <w:rPr>
                <w:rFonts w:ascii="Times New Roman"/>
                <w:b w:val="false"/>
                <w:i w:val="false"/>
                <w:color w:val="000000"/>
                <w:sz w:val="20"/>
              </w:rPr>
              <w:t>
</w:t>
            </w:r>
            <w:r>
              <w:rPr>
                <w:rFonts w:ascii="Times New Roman"/>
                <w:b w:val="false"/>
                <w:i w:val="false"/>
                <w:color w:val="000000"/>
                <w:sz w:val="20"/>
              </w:rPr>
              <w:t>- гидротехникалық құрылыстардың және механикалық жабдықтың белгіленуі;</w:t>
            </w:r>
            <w:r>
              <w:br/>
            </w:r>
            <w:r>
              <w:rPr>
                <w:rFonts w:ascii="Times New Roman"/>
                <w:b w:val="false"/>
                <w:i w:val="false"/>
                <w:color w:val="000000"/>
                <w:sz w:val="20"/>
              </w:rPr>
              <w:t>
</w:t>
            </w:r>
            <w:r>
              <w:rPr>
                <w:rFonts w:ascii="Times New Roman"/>
                <w:b w:val="false"/>
                <w:i w:val="false"/>
                <w:color w:val="000000"/>
                <w:sz w:val="20"/>
              </w:rPr>
              <w:t>- қоршаған ортаны қорғау шаралары;</w:t>
            </w:r>
            <w:r>
              <w:br/>
            </w:r>
            <w:r>
              <w:rPr>
                <w:rFonts w:ascii="Times New Roman"/>
                <w:b w:val="false"/>
                <w:i w:val="false"/>
                <w:color w:val="000000"/>
                <w:sz w:val="20"/>
              </w:rPr>
              <w:t>
</w:t>
            </w:r>
            <w:r>
              <w:rPr>
                <w:rFonts w:ascii="Times New Roman"/>
                <w:b w:val="false"/>
                <w:i w:val="false"/>
                <w:color w:val="000000"/>
                <w:sz w:val="20"/>
              </w:rPr>
              <w:t>- гидротурбиналардың жұмыс принципі;</w:t>
            </w:r>
            <w:r>
              <w:br/>
            </w:r>
            <w:r>
              <w:rPr>
                <w:rFonts w:ascii="Times New Roman"/>
                <w:b w:val="false"/>
                <w:i w:val="false"/>
                <w:color w:val="000000"/>
                <w:sz w:val="20"/>
              </w:rPr>
              <w:t>
</w:t>
            </w:r>
            <w:r>
              <w:rPr>
                <w:rFonts w:ascii="Times New Roman"/>
                <w:b w:val="false"/>
                <w:i w:val="false"/>
                <w:color w:val="000000"/>
                <w:sz w:val="20"/>
              </w:rPr>
              <w:t>- гидротурбиналардың негізгі параметрлері және сипаттамалары;</w:t>
            </w:r>
            <w:r>
              <w:br/>
            </w:r>
            <w:r>
              <w:rPr>
                <w:rFonts w:ascii="Times New Roman"/>
                <w:b w:val="false"/>
                <w:i w:val="false"/>
                <w:color w:val="000000"/>
                <w:sz w:val="20"/>
              </w:rPr>
              <w:t>
</w:t>
            </w:r>
            <w:r>
              <w:rPr>
                <w:rFonts w:ascii="Times New Roman"/>
                <w:b w:val="false"/>
                <w:i w:val="false"/>
                <w:color w:val="000000"/>
                <w:sz w:val="20"/>
              </w:rPr>
              <w:t>- ГЭС негізгі техника-экономикалық көрсеткіштері;</w:t>
            </w:r>
            <w:r>
              <w:br/>
            </w:r>
            <w:r>
              <w:rPr>
                <w:rFonts w:ascii="Times New Roman"/>
                <w:b w:val="false"/>
                <w:i w:val="false"/>
                <w:color w:val="000000"/>
                <w:sz w:val="20"/>
              </w:rPr>
              <w:t>
</w:t>
            </w:r>
            <w:r>
              <w:rPr>
                <w:rFonts w:ascii="Times New Roman"/>
                <w:b w:val="false"/>
                <w:i w:val="false"/>
                <w:color w:val="000000"/>
                <w:sz w:val="20"/>
              </w:rPr>
              <w:t>- гидротурбиналардың негізгі элементтері;</w:t>
            </w:r>
            <w:r>
              <w:br/>
            </w:r>
            <w:r>
              <w:rPr>
                <w:rFonts w:ascii="Times New Roman"/>
                <w:b w:val="false"/>
                <w:i w:val="false"/>
                <w:color w:val="000000"/>
                <w:sz w:val="20"/>
              </w:rPr>
              <w:t>
</w:t>
            </w:r>
            <w:r>
              <w:rPr>
                <w:rFonts w:ascii="Times New Roman"/>
                <w:b w:val="false"/>
                <w:i w:val="false"/>
                <w:color w:val="000000"/>
                <w:sz w:val="20"/>
              </w:rPr>
              <w:t>- гидротурбиналардың негізгі элементтерінің конструкциясы;</w:t>
            </w:r>
            <w:r>
              <w:br/>
            </w:r>
            <w:r>
              <w:rPr>
                <w:rFonts w:ascii="Times New Roman"/>
                <w:b w:val="false"/>
                <w:i w:val="false"/>
                <w:color w:val="000000"/>
                <w:sz w:val="20"/>
              </w:rPr>
              <w:t>
</w:t>
            </w:r>
            <w:r>
              <w:rPr>
                <w:rFonts w:ascii="Times New Roman"/>
                <w:b w:val="false"/>
                <w:i w:val="false"/>
                <w:color w:val="000000"/>
                <w:sz w:val="20"/>
              </w:rPr>
              <w:t>- гидротурбиналардың қосымша жабдығы;</w:t>
            </w:r>
            <w:r>
              <w:br/>
            </w:r>
            <w:r>
              <w:rPr>
                <w:rFonts w:ascii="Times New Roman"/>
                <w:b w:val="false"/>
                <w:i w:val="false"/>
                <w:color w:val="000000"/>
                <w:sz w:val="20"/>
              </w:rPr>
              <w:t>
</w:t>
            </w:r>
            <w:r>
              <w:rPr>
                <w:rFonts w:ascii="Times New Roman"/>
                <w:b w:val="false"/>
                <w:i w:val="false"/>
                <w:color w:val="000000"/>
                <w:sz w:val="20"/>
              </w:rPr>
              <w:t>- электрлік жалғаулардың сұлбалары;</w:t>
            </w:r>
            <w:r>
              <w:br/>
            </w:r>
            <w:r>
              <w:rPr>
                <w:rFonts w:ascii="Times New Roman"/>
                <w:b w:val="false"/>
                <w:i w:val="false"/>
                <w:color w:val="000000"/>
                <w:sz w:val="20"/>
              </w:rPr>
              <w:t>
</w:t>
            </w:r>
            <w:r>
              <w:rPr>
                <w:rFonts w:ascii="Times New Roman"/>
                <w:b w:val="false"/>
                <w:i w:val="false"/>
                <w:color w:val="000000"/>
                <w:sz w:val="20"/>
              </w:rPr>
              <w:t>- гидрогенератор түйіндерінің құрылғысы;</w:t>
            </w:r>
            <w:r>
              <w:br/>
            </w:r>
            <w:r>
              <w:rPr>
                <w:rFonts w:ascii="Times New Roman"/>
                <w:b w:val="false"/>
                <w:i w:val="false"/>
                <w:color w:val="000000"/>
                <w:sz w:val="20"/>
              </w:rPr>
              <w:t>
</w:t>
            </w:r>
            <w:r>
              <w:rPr>
                <w:rFonts w:ascii="Times New Roman"/>
                <w:b w:val="false"/>
                <w:i w:val="false"/>
                <w:color w:val="000000"/>
                <w:sz w:val="20"/>
              </w:rPr>
              <w:t>- реттеу жүйесінің негізгі сипаттамалары;</w:t>
            </w:r>
            <w:r>
              <w:br/>
            </w:r>
            <w:r>
              <w:rPr>
                <w:rFonts w:ascii="Times New Roman"/>
                <w:b w:val="false"/>
                <w:i w:val="false"/>
                <w:color w:val="000000"/>
                <w:sz w:val="20"/>
              </w:rPr>
              <w:t>
</w:t>
            </w:r>
            <w:r>
              <w:rPr>
                <w:rFonts w:ascii="Times New Roman"/>
                <w:b w:val="false"/>
                <w:i w:val="false"/>
                <w:color w:val="000000"/>
                <w:sz w:val="20"/>
              </w:rPr>
              <w:t>- гидроагрегаттарды автоматтандырудың негізгі міндеттері;</w:t>
            </w:r>
            <w:r>
              <w:br/>
            </w:r>
            <w:r>
              <w:rPr>
                <w:rFonts w:ascii="Times New Roman"/>
                <w:b w:val="false"/>
                <w:i w:val="false"/>
                <w:color w:val="000000"/>
                <w:sz w:val="20"/>
              </w:rPr>
              <w:t>
</w:t>
            </w:r>
            <w:r>
              <w:rPr>
                <w:rFonts w:ascii="Times New Roman"/>
                <w:b w:val="false"/>
                <w:i w:val="false"/>
                <w:color w:val="000000"/>
                <w:sz w:val="20"/>
              </w:rPr>
              <w:t>- агрегаттарды маймен жабдықтау сұлбасы;</w:t>
            </w:r>
            <w:r>
              <w:br/>
            </w:r>
            <w:r>
              <w:rPr>
                <w:rFonts w:ascii="Times New Roman"/>
                <w:b w:val="false"/>
                <w:i w:val="false"/>
                <w:color w:val="000000"/>
                <w:sz w:val="20"/>
              </w:rPr>
              <w:t>
</w:t>
            </w:r>
            <w:r>
              <w:rPr>
                <w:rFonts w:ascii="Times New Roman"/>
                <w:b w:val="false"/>
                <w:i w:val="false"/>
                <w:color w:val="000000"/>
                <w:sz w:val="20"/>
              </w:rPr>
              <w:t>- техникалық сумен жабдықтаудың белгіленуі;</w:t>
            </w:r>
            <w:r>
              <w:br/>
            </w:r>
            <w:r>
              <w:rPr>
                <w:rFonts w:ascii="Times New Roman"/>
                <w:b w:val="false"/>
                <w:i w:val="false"/>
                <w:color w:val="000000"/>
                <w:sz w:val="20"/>
              </w:rPr>
              <w:t>
</w:t>
            </w:r>
            <w:r>
              <w:rPr>
                <w:rFonts w:ascii="Times New Roman"/>
                <w:b w:val="false"/>
                <w:i w:val="false"/>
                <w:color w:val="000000"/>
                <w:sz w:val="20"/>
              </w:rPr>
              <w:t>- ГЭС ұйымдастырушылық құрылымы;</w:t>
            </w:r>
            <w:r>
              <w:br/>
            </w:r>
            <w:r>
              <w:rPr>
                <w:rFonts w:ascii="Times New Roman"/>
                <w:b w:val="false"/>
                <w:i w:val="false"/>
                <w:color w:val="000000"/>
                <w:sz w:val="20"/>
              </w:rPr>
              <w:t>
</w:t>
            </w:r>
            <w:r>
              <w:rPr>
                <w:rFonts w:ascii="Times New Roman"/>
                <w:b w:val="false"/>
                <w:i w:val="false"/>
                <w:color w:val="000000"/>
                <w:sz w:val="20"/>
              </w:rPr>
              <w:t>- гидроагрегат машинисінің міндеттері;</w:t>
            </w:r>
            <w:r>
              <w:br/>
            </w:r>
            <w:r>
              <w:rPr>
                <w:rFonts w:ascii="Times New Roman"/>
                <w:b w:val="false"/>
                <w:i w:val="false"/>
                <w:color w:val="000000"/>
                <w:sz w:val="20"/>
              </w:rPr>
              <w:t>
</w:t>
            </w:r>
            <w:r>
              <w:rPr>
                <w:rFonts w:ascii="Times New Roman"/>
                <w:b w:val="false"/>
                <w:i w:val="false"/>
                <w:color w:val="000000"/>
                <w:sz w:val="20"/>
              </w:rPr>
              <w:t>- ГЭС-те кезекшілікті ұйымдастырудың негізгі принциптері;</w:t>
            </w:r>
            <w:r>
              <w:br/>
            </w:r>
            <w:r>
              <w:rPr>
                <w:rFonts w:ascii="Times New Roman"/>
                <w:b w:val="false"/>
                <w:i w:val="false"/>
                <w:color w:val="000000"/>
                <w:sz w:val="20"/>
              </w:rPr>
              <w:t>
</w:t>
            </w:r>
            <w:r>
              <w:rPr>
                <w:rFonts w:ascii="Times New Roman"/>
                <w:b w:val="false"/>
                <w:i w:val="false"/>
                <w:color w:val="000000"/>
                <w:sz w:val="20"/>
              </w:rPr>
              <w:t>- агрегаттар мен ГЭС-тың жұмыс режимі;</w:t>
            </w:r>
            <w:r>
              <w:br/>
            </w:r>
            <w:r>
              <w:rPr>
                <w:rFonts w:ascii="Times New Roman"/>
                <w:b w:val="false"/>
                <w:i w:val="false"/>
                <w:color w:val="000000"/>
                <w:sz w:val="20"/>
              </w:rPr>
              <w:t>
</w:t>
            </w:r>
            <w:r>
              <w:rPr>
                <w:rFonts w:ascii="Times New Roman"/>
                <w:b w:val="false"/>
                <w:i w:val="false"/>
                <w:color w:val="000000"/>
                <w:sz w:val="20"/>
              </w:rPr>
              <w:t>- гидроагрегатты қосуға дайындау;</w:t>
            </w:r>
            <w:r>
              <w:br/>
            </w:r>
            <w:r>
              <w:rPr>
                <w:rFonts w:ascii="Times New Roman"/>
                <w:b w:val="false"/>
                <w:i w:val="false"/>
                <w:color w:val="000000"/>
                <w:sz w:val="20"/>
              </w:rPr>
              <w:t>
</w:t>
            </w:r>
            <w:r>
              <w:rPr>
                <w:rFonts w:ascii="Times New Roman"/>
                <w:b w:val="false"/>
                <w:i w:val="false"/>
                <w:color w:val="000000"/>
                <w:sz w:val="20"/>
              </w:rPr>
              <w:t>- турбиналық жабдықтың жұмысын бақылау;</w:t>
            </w:r>
            <w:r>
              <w:br/>
            </w:r>
            <w:r>
              <w:rPr>
                <w:rFonts w:ascii="Times New Roman"/>
                <w:b w:val="false"/>
                <w:i w:val="false"/>
                <w:color w:val="000000"/>
                <w:sz w:val="20"/>
              </w:rPr>
              <w:t>
</w:t>
            </w:r>
            <w:r>
              <w:rPr>
                <w:rFonts w:ascii="Times New Roman"/>
                <w:b w:val="false"/>
                <w:i w:val="false"/>
                <w:color w:val="000000"/>
                <w:sz w:val="20"/>
              </w:rPr>
              <w:t>- агрегатты тоқтату түрлері;</w:t>
            </w:r>
            <w:r>
              <w:br/>
            </w:r>
            <w:r>
              <w:rPr>
                <w:rFonts w:ascii="Times New Roman"/>
                <w:b w:val="false"/>
                <w:i w:val="false"/>
                <w:color w:val="000000"/>
                <w:sz w:val="20"/>
              </w:rPr>
              <w:t>
</w:t>
            </w:r>
            <w:r>
              <w:rPr>
                <w:rFonts w:ascii="Times New Roman"/>
                <w:b w:val="false"/>
                <w:i w:val="false"/>
                <w:color w:val="000000"/>
                <w:sz w:val="20"/>
              </w:rPr>
              <w:t>- апаттық жағдайларда қызметшінің әрекеті;</w:t>
            </w:r>
            <w:r>
              <w:br/>
            </w:r>
            <w:r>
              <w:rPr>
                <w:rFonts w:ascii="Times New Roman"/>
                <w:b w:val="false"/>
                <w:i w:val="false"/>
                <w:color w:val="000000"/>
                <w:sz w:val="20"/>
              </w:rPr>
              <w:t>
</w:t>
            </w:r>
            <w:r>
              <w:rPr>
                <w:rFonts w:ascii="Times New Roman"/>
                <w:b w:val="false"/>
                <w:i w:val="false"/>
                <w:color w:val="000000"/>
                <w:sz w:val="20"/>
              </w:rPr>
              <w:t>- қосымша жабдықты пайдалану шарттары;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лауазымдық нұсқаулықтармен жұмыс;</w:t>
            </w:r>
            <w:r>
              <w:br/>
            </w:r>
            <w:r>
              <w:rPr>
                <w:rFonts w:ascii="Times New Roman"/>
                <w:b w:val="false"/>
                <w:i w:val="false"/>
                <w:color w:val="000000"/>
                <w:sz w:val="20"/>
              </w:rPr>
              <w:t>
</w:t>
            </w:r>
            <w:r>
              <w:rPr>
                <w:rFonts w:ascii="Times New Roman"/>
                <w:b w:val="false"/>
                <w:i w:val="false"/>
                <w:color w:val="000000"/>
                <w:sz w:val="20"/>
              </w:rPr>
              <w:t>- гидротурбиналарды реттеу сұлбасын оқу;</w:t>
            </w:r>
            <w:r>
              <w:br/>
            </w:r>
            <w:r>
              <w:rPr>
                <w:rFonts w:ascii="Times New Roman"/>
                <w:b w:val="false"/>
                <w:i w:val="false"/>
                <w:color w:val="000000"/>
                <w:sz w:val="20"/>
              </w:rPr>
              <w:t>
</w:t>
            </w:r>
            <w:r>
              <w:rPr>
                <w:rFonts w:ascii="Times New Roman"/>
                <w:b w:val="false"/>
                <w:i w:val="false"/>
                <w:color w:val="000000"/>
                <w:sz w:val="20"/>
              </w:rPr>
              <w:t>- жабдық түйіндерінің конструктивті сұлбаларын оқу;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техникалық құжаттамамен жұмыс;</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3.3.2</w:t>
            </w:r>
            <w:r>
              <w:br/>
            </w:r>
            <w:r>
              <w:rPr>
                <w:rFonts w:ascii="Times New Roman"/>
                <w:b w:val="false"/>
                <w:i w:val="false"/>
                <w:color w:val="000000"/>
                <w:sz w:val="20"/>
              </w:rPr>
              <w:t>
</w:t>
            </w:r>
            <w:r>
              <w:rPr>
                <w:rFonts w:ascii="Times New Roman"/>
                <w:b w:val="false"/>
                <w:i w:val="false"/>
                <w:color w:val="000000"/>
                <w:sz w:val="20"/>
              </w:rPr>
              <w:t>КҚ 3.3.4</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11</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ГЭС негізгі гидрожабдығын жөндеу және монтаждау технологиясы және ұйымдастыру</w:t>
            </w:r>
            <w:r>
              <w:br/>
            </w:r>
            <w:r>
              <w:rPr>
                <w:rFonts w:ascii="Times New Roman"/>
                <w:b w:val="false"/>
                <w:i w:val="false"/>
                <w:color w:val="000000"/>
                <w:sz w:val="20"/>
              </w:rPr>
              <w:t>
</w:t>
            </w:r>
            <w:r>
              <w:rPr>
                <w:rFonts w:ascii="Times New Roman"/>
                <w:b w:val="false"/>
                <w:i w:val="false"/>
                <w:color w:val="000000"/>
                <w:sz w:val="20"/>
              </w:rPr>
              <w:t>Жөндеу түрлері, кезеңдігі және көлемі; жөндеу жұмыстарын ұйымдастыру; гидромеханикалық жабдықты жөндеу кезіндегі еңбек қауіпсіздігі; агрегатты бөлшектеу; гидротурбина камерасын, жұмыс доңғалақтарын, мойынтіректерін жөндеу; агрегатты құрау; жөндеуден кейін гидроагрегат механизмдерін тексеру, сынау және баптау; құбырларды және құбыр арматурасын жөндеу; гидромеханикалық жабдықты жөндеу; жөндеу жұмыстарының техникалық құжаттамасы;</w:t>
            </w:r>
            <w:r>
              <w:br/>
            </w:r>
            <w:r>
              <w:rPr>
                <w:rFonts w:ascii="Times New Roman"/>
                <w:b w:val="false"/>
                <w:i w:val="false"/>
                <w:color w:val="000000"/>
                <w:sz w:val="20"/>
              </w:rPr>
              <w:t>
</w:t>
            </w:r>
            <w:r>
              <w:rPr>
                <w:rFonts w:ascii="Times New Roman"/>
                <w:b w:val="false"/>
                <w:i w:val="false"/>
                <w:color w:val="000000"/>
                <w:sz w:val="20"/>
              </w:rPr>
              <w:t>гидротурбиналардың салатын бөлшектерін монтаждау; гидротурбиналардың жұмыс механизмдерін монтаждау; гидротурбина тетіктерінің ернемек жалғаулары; тік гидроагрегаттарды орталықтандыру; диагональ турбиналарды құрастыру;</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жөндеу түрлері;</w:t>
            </w:r>
            <w:r>
              <w:br/>
            </w:r>
            <w:r>
              <w:rPr>
                <w:rFonts w:ascii="Times New Roman"/>
                <w:b w:val="false"/>
                <w:i w:val="false"/>
                <w:color w:val="000000"/>
                <w:sz w:val="20"/>
              </w:rPr>
              <w:t>
</w:t>
            </w:r>
            <w:r>
              <w:rPr>
                <w:rFonts w:ascii="Times New Roman"/>
                <w:b w:val="false"/>
                <w:i w:val="false"/>
                <w:color w:val="000000"/>
                <w:sz w:val="20"/>
              </w:rPr>
              <w:t>- жабдықты жөндегенде дайындық жұмыстарының көлемі;</w:t>
            </w:r>
            <w:r>
              <w:br/>
            </w:r>
            <w:r>
              <w:rPr>
                <w:rFonts w:ascii="Times New Roman"/>
                <w:b w:val="false"/>
                <w:i w:val="false"/>
                <w:color w:val="000000"/>
                <w:sz w:val="20"/>
              </w:rPr>
              <w:t>
</w:t>
            </w:r>
            <w:r>
              <w:rPr>
                <w:rFonts w:ascii="Times New Roman"/>
                <w:b w:val="false"/>
                <w:i w:val="false"/>
                <w:color w:val="000000"/>
                <w:sz w:val="20"/>
              </w:rPr>
              <w:t>- жөндеу жұмыстарының қауіпсіздігін қамтамасыз ететін техникалық шаралар;</w:t>
            </w:r>
            <w:r>
              <w:br/>
            </w:r>
            <w:r>
              <w:rPr>
                <w:rFonts w:ascii="Times New Roman"/>
                <w:b w:val="false"/>
                <w:i w:val="false"/>
                <w:color w:val="000000"/>
                <w:sz w:val="20"/>
              </w:rPr>
              <w:t>
</w:t>
            </w:r>
            <w:r>
              <w:rPr>
                <w:rFonts w:ascii="Times New Roman"/>
                <w:b w:val="false"/>
                <w:i w:val="false"/>
                <w:color w:val="000000"/>
                <w:sz w:val="20"/>
              </w:rPr>
              <w:t>- гидрогенетаторларды жөндеу технологиясы;</w:t>
            </w:r>
            <w:r>
              <w:br/>
            </w:r>
            <w:r>
              <w:rPr>
                <w:rFonts w:ascii="Times New Roman"/>
                <w:b w:val="false"/>
                <w:i w:val="false"/>
                <w:color w:val="000000"/>
                <w:sz w:val="20"/>
              </w:rPr>
              <w:t>
</w:t>
            </w:r>
            <w:r>
              <w:rPr>
                <w:rFonts w:ascii="Times New Roman"/>
                <w:b w:val="false"/>
                <w:i w:val="false"/>
                <w:color w:val="000000"/>
                <w:sz w:val="20"/>
              </w:rPr>
              <w:t>- гидрожабдық түйіндерінің негізгі ақаулары;</w:t>
            </w:r>
            <w:r>
              <w:br/>
            </w:r>
            <w:r>
              <w:rPr>
                <w:rFonts w:ascii="Times New Roman"/>
                <w:b w:val="false"/>
                <w:i w:val="false"/>
                <w:color w:val="000000"/>
                <w:sz w:val="20"/>
              </w:rPr>
              <w:t>
</w:t>
            </w:r>
            <w:r>
              <w:rPr>
                <w:rFonts w:ascii="Times New Roman"/>
                <w:b w:val="false"/>
                <w:i w:val="false"/>
                <w:color w:val="000000"/>
                <w:sz w:val="20"/>
              </w:rPr>
              <w:t>- жөндеуден кейінгі механизмдердің баптау жұмыстары;</w:t>
            </w:r>
            <w:r>
              <w:br/>
            </w:r>
            <w:r>
              <w:rPr>
                <w:rFonts w:ascii="Times New Roman"/>
                <w:b w:val="false"/>
                <w:i w:val="false"/>
                <w:color w:val="000000"/>
                <w:sz w:val="20"/>
              </w:rPr>
              <w:t>
</w:t>
            </w:r>
            <w:r>
              <w:rPr>
                <w:rFonts w:ascii="Times New Roman"/>
                <w:b w:val="false"/>
                <w:i w:val="false"/>
                <w:color w:val="000000"/>
                <w:sz w:val="20"/>
              </w:rPr>
              <w:t>- гидромеханикалық жабдықты жөндеу технологиясы;</w:t>
            </w:r>
            <w:r>
              <w:br/>
            </w:r>
            <w:r>
              <w:rPr>
                <w:rFonts w:ascii="Times New Roman"/>
                <w:b w:val="false"/>
                <w:i w:val="false"/>
                <w:color w:val="000000"/>
                <w:sz w:val="20"/>
              </w:rPr>
              <w:t>
</w:t>
            </w:r>
            <w:r>
              <w:rPr>
                <w:rFonts w:ascii="Times New Roman"/>
                <w:b w:val="false"/>
                <w:i w:val="false"/>
                <w:color w:val="000000"/>
                <w:sz w:val="20"/>
              </w:rPr>
              <w:t>- жөндеу жұмыстарының техникалық құжаттамасы;</w:t>
            </w:r>
            <w:r>
              <w:br/>
            </w:r>
            <w:r>
              <w:rPr>
                <w:rFonts w:ascii="Times New Roman"/>
                <w:b w:val="false"/>
                <w:i w:val="false"/>
                <w:color w:val="000000"/>
                <w:sz w:val="20"/>
              </w:rPr>
              <w:t>
</w:t>
            </w:r>
            <w:r>
              <w:rPr>
                <w:rFonts w:ascii="Times New Roman"/>
                <w:b w:val="false"/>
                <w:i w:val="false"/>
                <w:color w:val="000000"/>
                <w:sz w:val="20"/>
              </w:rPr>
              <w:t>- турбина статорлары, гидротурбинаның жұмыс механизмдері, білік тығыздауыштарын монтаждаудың технологиялық бірізділігі;</w:t>
            </w:r>
            <w:r>
              <w:br/>
            </w:r>
            <w:r>
              <w:rPr>
                <w:rFonts w:ascii="Times New Roman"/>
                <w:b w:val="false"/>
                <w:i w:val="false"/>
                <w:color w:val="000000"/>
                <w:sz w:val="20"/>
              </w:rPr>
              <w:t>
</w:t>
            </w:r>
            <w:r>
              <w:rPr>
                <w:rFonts w:ascii="Times New Roman"/>
                <w:b w:val="false"/>
                <w:i w:val="false"/>
                <w:color w:val="000000"/>
                <w:sz w:val="20"/>
              </w:rPr>
              <w:t>- білікті центрлеу кезінде операциялардың бірізділігі;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жөндеу жұмыстарына наряд толтыру;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техникалық құжаттамамен жұмыс.</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3.3.5</w:t>
            </w:r>
            <w:r>
              <w:br/>
            </w:r>
            <w:r>
              <w:rPr>
                <w:rFonts w:ascii="Times New Roman"/>
                <w:b w:val="false"/>
                <w:i w:val="false"/>
                <w:color w:val="000000"/>
                <w:sz w:val="20"/>
              </w:rPr>
              <w:t>
</w:t>
            </w:r>
            <w:r>
              <w:rPr>
                <w:rFonts w:ascii="Times New Roman"/>
                <w:b w:val="false"/>
                <w:i w:val="false"/>
                <w:color w:val="000000"/>
                <w:sz w:val="20"/>
              </w:rPr>
              <w:t>КҚ 3.3.6</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70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01</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r>
              <w:br/>
            </w:r>
            <w:r>
              <w:rPr>
                <w:rFonts w:ascii="Times New Roman"/>
                <w:b w:val="false"/>
                <w:i w:val="false"/>
                <w:color w:val="000000"/>
                <w:sz w:val="20"/>
              </w:rPr>
              <w:t>
</w:t>
            </w:r>
            <w:r>
              <w:rPr>
                <w:rFonts w:ascii="Times New Roman"/>
                <w:b w:val="false"/>
                <w:i w:val="false"/>
                <w:color w:val="000000"/>
                <w:sz w:val="20"/>
              </w:rPr>
              <w:t>материалдарды слесарлы-механикалық өңдеу; қауіпсіздік техникасы және өндірістік санитария; технологиялық өлшеу негіздері; жазықтық таңбалау; материалдарды кесу; металдарды шабу; дайындамаларды түзеу және ию; егеулеу, бұрғылау; бұранда қию; тойтарма; қыру; үгу; мойынтіректерді қалайылау және құю; электрмен пісіру; қауіпсіздік техникасы және өндірістік санитария; доғалы электрмен пісіру; аппаратура және айлабұйымдар; токарлық және фрезерлік станоктарда материалдарды өңдеу;</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бақылау-өлшеу аспаптарын пайдалану; слесарлық жұмыстарды жасау үшін құралдарды пайдалану;</w:t>
            </w:r>
            <w:r>
              <w:br/>
            </w:r>
            <w:r>
              <w:rPr>
                <w:rFonts w:ascii="Times New Roman"/>
                <w:b w:val="false"/>
                <w:i w:val="false"/>
                <w:color w:val="000000"/>
                <w:sz w:val="20"/>
              </w:rPr>
              <w:t>
</w:t>
            </w:r>
            <w:r>
              <w:rPr>
                <w:rFonts w:ascii="Times New Roman"/>
                <w:b w:val="false"/>
                <w:i w:val="false"/>
                <w:color w:val="000000"/>
                <w:sz w:val="20"/>
              </w:rPr>
              <w:t>- кесуді, шабуды, түзетуді, июді, тойтарманы, бұрғылауды орындау;</w:t>
            </w:r>
            <w:r>
              <w:br/>
            </w:r>
            <w:r>
              <w:rPr>
                <w:rFonts w:ascii="Times New Roman"/>
                <w:b w:val="false"/>
                <w:i w:val="false"/>
                <w:color w:val="000000"/>
                <w:sz w:val="20"/>
              </w:rPr>
              <w:t>
</w:t>
            </w:r>
            <w:r>
              <w:rPr>
                <w:rFonts w:ascii="Times New Roman"/>
                <w:b w:val="false"/>
                <w:i w:val="false"/>
                <w:color w:val="000000"/>
                <w:sz w:val="20"/>
              </w:rPr>
              <w:t>- металдарды және өзге конструкциялық материалдарды слесарлық өңдеудің негізгі тәсілдері;</w:t>
            </w:r>
            <w:r>
              <w:br/>
            </w:r>
            <w:r>
              <w:rPr>
                <w:rFonts w:ascii="Times New Roman"/>
                <w:b w:val="false"/>
                <w:i w:val="false"/>
                <w:color w:val="000000"/>
                <w:sz w:val="20"/>
              </w:rPr>
              <w:t>
</w:t>
            </w:r>
            <w:r>
              <w:rPr>
                <w:rFonts w:ascii="Times New Roman"/>
                <w:b w:val="false"/>
                <w:i w:val="false"/>
                <w:color w:val="000000"/>
                <w:sz w:val="20"/>
              </w:rPr>
              <w:t>- металл кесетін станоктарда жұмыс істегенде қауіпсіздік техникасы ережелерін қолдану;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слесарлық құралмен жұмыс істеу;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3.3.11</w:t>
            </w:r>
            <w:r>
              <w:br/>
            </w:r>
            <w:r>
              <w:rPr>
                <w:rFonts w:ascii="Times New Roman"/>
                <w:b w:val="false"/>
                <w:i w:val="false"/>
                <w:color w:val="000000"/>
                <w:sz w:val="20"/>
              </w:rPr>
              <w:t>
</w:t>
            </w:r>
            <w:r>
              <w:rPr>
                <w:rFonts w:ascii="Times New Roman"/>
                <w:b w:val="false"/>
                <w:i w:val="false"/>
                <w:color w:val="000000"/>
                <w:sz w:val="20"/>
              </w:rPr>
              <w:t>КҚ 3.3.16</w:t>
            </w:r>
            <w:r>
              <w:br/>
            </w:r>
            <w:r>
              <w:rPr>
                <w:rFonts w:ascii="Times New Roman"/>
                <w:b w:val="false"/>
                <w:i w:val="false"/>
                <w:color w:val="000000"/>
                <w:sz w:val="20"/>
              </w:rPr>
              <w:t>
</w:t>
            </w:r>
            <w:r>
              <w:rPr>
                <w:rFonts w:ascii="Times New Roman"/>
                <w:b w:val="false"/>
                <w:i w:val="false"/>
                <w:color w:val="000000"/>
                <w:sz w:val="20"/>
              </w:rPr>
              <w:t>КҚ 3.3.17</w:t>
            </w:r>
          </w:p>
        </w:tc>
      </w:tr>
      <w:tr>
        <w:trPr>
          <w:trHeight w:val="322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02</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Оқу-өндірістік практика:</w:t>
            </w:r>
            <w:r>
              <w:br/>
            </w:r>
            <w:r>
              <w:rPr>
                <w:rFonts w:ascii="Times New Roman"/>
                <w:b w:val="false"/>
                <w:i w:val="false"/>
                <w:color w:val="000000"/>
                <w:sz w:val="20"/>
              </w:rPr>
              <w:t>
</w:t>
            </w:r>
            <w:r>
              <w:rPr>
                <w:rFonts w:ascii="Times New Roman"/>
                <w:b w:val="false"/>
                <w:i w:val="false"/>
                <w:color w:val="000000"/>
                <w:sz w:val="20"/>
              </w:rPr>
              <w:t>гидромеханикалық жабдыққа қызмет көрсету және жөндеу; такелаждық жұмыстар; жөндеу-монтаждық жұмыстар; жаймаланатын қосылыстар; тетік ойықтарын пісіруге дайындау; құбырлардың фасонды бөліктерін дайындау; төсемдерді жасау; қақпақшаларды алу және орнату; жабатын, реттейтін, сақтандыру арматурасын; вентильдерді жөндеу; сальникті компенсаторларды жөндеу; механикалық</w:t>
            </w:r>
            <w:r>
              <w:br/>
            </w:r>
            <w:r>
              <w:rPr>
                <w:rFonts w:ascii="Times New Roman"/>
                <w:b w:val="false"/>
                <w:i w:val="false"/>
                <w:color w:val="000000"/>
                <w:sz w:val="20"/>
              </w:rPr>
              <w:t>
</w:t>
            </w:r>
            <w:r>
              <w:rPr>
                <w:rFonts w:ascii="Times New Roman"/>
                <w:b w:val="false"/>
                <w:i w:val="false"/>
                <w:color w:val="000000"/>
                <w:sz w:val="20"/>
              </w:rPr>
              <w:t>түйіндерді; ілінісу муфталарын; мойынтірек түйіндерін; болтты және бұрандамалы қосылыстарды; тойтарма қосылыстарды; ыдыстарды; кешендік жұмыстар: гидротурбиналарды жөндеу; құбырларды және құбыр арматурасын жөндеу; гидромеханикалық жабдықты жөндеу;</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бақылау-өлшеу аспаптарын пайдалану; слесарлық жұмыстарды жасау үшін құралдарды пайдалану;</w:t>
            </w:r>
            <w:r>
              <w:br/>
            </w:r>
            <w:r>
              <w:rPr>
                <w:rFonts w:ascii="Times New Roman"/>
                <w:b w:val="false"/>
                <w:i w:val="false"/>
                <w:color w:val="000000"/>
                <w:sz w:val="20"/>
              </w:rPr>
              <w:t>
</w:t>
            </w:r>
            <w:r>
              <w:rPr>
                <w:rFonts w:ascii="Times New Roman"/>
                <w:b w:val="false"/>
                <w:i w:val="false"/>
                <w:color w:val="000000"/>
                <w:sz w:val="20"/>
              </w:rPr>
              <w:t>- төсемдерді, бітеуіштерді (заглушкаларды) жасау;</w:t>
            </w:r>
            <w:r>
              <w:br/>
            </w:r>
            <w:r>
              <w:rPr>
                <w:rFonts w:ascii="Times New Roman"/>
                <w:b w:val="false"/>
                <w:i w:val="false"/>
                <w:color w:val="000000"/>
                <w:sz w:val="20"/>
              </w:rPr>
              <w:t>
</w:t>
            </w:r>
            <w:r>
              <w:rPr>
                <w:rFonts w:ascii="Times New Roman"/>
                <w:b w:val="false"/>
                <w:i w:val="false"/>
                <w:color w:val="000000"/>
                <w:sz w:val="20"/>
              </w:rPr>
              <w:t>- біліктілікке сәйкес гидромеханикалық жабдықты жөндеу;</w:t>
            </w:r>
            <w:r>
              <w:br/>
            </w:r>
            <w:r>
              <w:rPr>
                <w:rFonts w:ascii="Times New Roman"/>
                <w:b w:val="false"/>
                <w:i w:val="false"/>
                <w:color w:val="000000"/>
                <w:sz w:val="20"/>
              </w:rPr>
              <w:t>
</w:t>
            </w:r>
            <w:r>
              <w:rPr>
                <w:rFonts w:ascii="Times New Roman"/>
                <w:b w:val="false"/>
                <w:i w:val="false"/>
                <w:color w:val="000000"/>
                <w:sz w:val="20"/>
              </w:rPr>
              <w:t>- улану, күю, жылу соққысы болғанда және өзге жарақаттарда алғашқы көмек көрсету;</w:t>
            </w:r>
            <w:r>
              <w:br/>
            </w:r>
            <w:r>
              <w:rPr>
                <w:rFonts w:ascii="Times New Roman"/>
                <w:b w:val="false"/>
                <w:i w:val="false"/>
                <w:color w:val="000000"/>
                <w:sz w:val="20"/>
              </w:rPr>
              <w:t>
</w:t>
            </w:r>
            <w:r>
              <w:rPr>
                <w:rFonts w:ascii="Times New Roman"/>
                <w:b w:val="false"/>
                <w:i w:val="false"/>
                <w:color w:val="000000"/>
                <w:sz w:val="20"/>
              </w:rPr>
              <w:t>- көтеру-тиеу жұмыстарында қауіпсіздік шараларын пайдалану;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слесарлық құралмен жұмыс істеу;</w:t>
            </w:r>
            <w:r>
              <w:br/>
            </w:r>
            <w:r>
              <w:rPr>
                <w:rFonts w:ascii="Times New Roman"/>
                <w:b w:val="false"/>
                <w:i w:val="false"/>
                <w:color w:val="000000"/>
                <w:sz w:val="20"/>
              </w:rPr>
              <w:t>
</w:t>
            </w:r>
            <w:r>
              <w:rPr>
                <w:rFonts w:ascii="Times New Roman"/>
                <w:b w:val="false"/>
                <w:i w:val="false"/>
                <w:color w:val="000000"/>
                <w:sz w:val="20"/>
              </w:rPr>
              <w:t>- практикада теориялық білімдерін пайдалану;</w:t>
            </w:r>
            <w:r>
              <w:br/>
            </w:r>
            <w:r>
              <w:rPr>
                <w:rFonts w:ascii="Times New Roman"/>
                <w:b w:val="false"/>
                <w:i w:val="false"/>
                <w:color w:val="000000"/>
                <w:sz w:val="20"/>
              </w:rPr>
              <w:t>
</w:t>
            </w:r>
            <w:r>
              <w:rPr>
                <w:rFonts w:ascii="Times New Roman"/>
                <w:b w:val="false"/>
                <w:i w:val="false"/>
                <w:color w:val="000000"/>
                <w:sz w:val="20"/>
              </w:rPr>
              <w:t>- бригадада жұмыс істеу;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3.3.11</w:t>
            </w:r>
            <w:r>
              <w:br/>
            </w:r>
            <w:r>
              <w:rPr>
                <w:rFonts w:ascii="Times New Roman"/>
                <w:b w:val="false"/>
                <w:i w:val="false"/>
                <w:color w:val="000000"/>
                <w:sz w:val="20"/>
              </w:rPr>
              <w:t>
</w:t>
            </w:r>
            <w:r>
              <w:rPr>
                <w:rFonts w:ascii="Times New Roman"/>
                <w:b w:val="false"/>
                <w:i w:val="false"/>
                <w:color w:val="000000"/>
                <w:sz w:val="20"/>
              </w:rPr>
              <w:t>КҚ 3.3.16</w:t>
            </w:r>
            <w:r>
              <w:br/>
            </w:r>
            <w:r>
              <w:rPr>
                <w:rFonts w:ascii="Times New Roman"/>
                <w:b w:val="false"/>
                <w:i w:val="false"/>
                <w:color w:val="000000"/>
                <w:sz w:val="20"/>
              </w:rPr>
              <w:t>
</w:t>
            </w:r>
            <w:r>
              <w:rPr>
                <w:rFonts w:ascii="Times New Roman"/>
                <w:b w:val="false"/>
                <w:i w:val="false"/>
                <w:color w:val="000000"/>
                <w:sz w:val="20"/>
              </w:rPr>
              <w:t>КҚ 3.3.17</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03</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r>
              <w:br/>
            </w:r>
            <w:r>
              <w:rPr>
                <w:rFonts w:ascii="Times New Roman"/>
                <w:b w:val="false"/>
                <w:i w:val="false"/>
                <w:color w:val="000000"/>
                <w:sz w:val="20"/>
              </w:rPr>
              <w:t>
</w:t>
            </w:r>
            <w:r>
              <w:rPr>
                <w:rFonts w:ascii="Times New Roman"/>
                <w:b w:val="false"/>
                <w:i w:val="false"/>
                <w:color w:val="000000"/>
                <w:sz w:val="20"/>
              </w:rPr>
              <w:t>білім алушы лауазымында гидромеханикалық жабдықты жөндеумен және қызмет көрсетумен байланысты нақты жұмыс орындарындағы жұмыс; осы мамандық бойынша еңбектің озық әдістері мен жұмыс тәсілдерін, материалдарды, жылу және электр энергиясын, қосалқы бөлшектерді үнемді пайдалану әдістерін оқыту; еңбек өнімділігін арттыру жолдарын, жабдықтың тозуға төзімділігін арттыруды оқыту; гидромеханикалық жабдықты жөндеу және техникалық қызмет көрсетуге құжаттарды рәсімдеу; материалдарды қорыту және оларды рәсімдеу;</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учаскеде жұмыс орнын жоспарлау;</w:t>
            </w:r>
            <w:r>
              <w:br/>
            </w:r>
            <w:r>
              <w:rPr>
                <w:rFonts w:ascii="Times New Roman"/>
                <w:b w:val="false"/>
                <w:i w:val="false"/>
                <w:color w:val="000000"/>
                <w:sz w:val="20"/>
              </w:rPr>
              <w:t>
</w:t>
            </w:r>
            <w:r>
              <w:rPr>
                <w:rFonts w:ascii="Times New Roman"/>
                <w:b w:val="false"/>
                <w:i w:val="false"/>
                <w:color w:val="000000"/>
                <w:sz w:val="20"/>
              </w:rPr>
              <w:t>- жұмыстарды жасауға наряд рәсімдеу;</w:t>
            </w:r>
            <w:r>
              <w:br/>
            </w:r>
            <w:r>
              <w:rPr>
                <w:rFonts w:ascii="Times New Roman"/>
                <w:b w:val="false"/>
                <w:i w:val="false"/>
                <w:color w:val="000000"/>
                <w:sz w:val="20"/>
              </w:rPr>
              <w:t>
</w:t>
            </w:r>
            <w:r>
              <w:rPr>
                <w:rFonts w:ascii="Times New Roman"/>
                <w:b w:val="false"/>
                <w:i w:val="false"/>
                <w:color w:val="000000"/>
                <w:sz w:val="20"/>
              </w:rPr>
              <w:t>- жұмыс орнында нұсқаулық жүргізу;</w:t>
            </w:r>
            <w:r>
              <w:br/>
            </w:r>
            <w:r>
              <w:rPr>
                <w:rFonts w:ascii="Times New Roman"/>
                <w:b w:val="false"/>
                <w:i w:val="false"/>
                <w:color w:val="000000"/>
                <w:sz w:val="20"/>
              </w:rPr>
              <w:t>
</w:t>
            </w:r>
            <w:r>
              <w:rPr>
                <w:rFonts w:ascii="Times New Roman"/>
                <w:b w:val="false"/>
                <w:i w:val="false"/>
                <w:color w:val="000000"/>
                <w:sz w:val="20"/>
              </w:rPr>
              <w:t>- пайдалану және жөндеу жұмыстарына техникалық құжаттама рәсімдеу;</w:t>
            </w:r>
            <w:r>
              <w:br/>
            </w:r>
            <w:r>
              <w:rPr>
                <w:rFonts w:ascii="Times New Roman"/>
                <w:b w:val="false"/>
                <w:i w:val="false"/>
                <w:color w:val="000000"/>
                <w:sz w:val="20"/>
              </w:rPr>
              <w:t>
</w:t>
            </w:r>
            <w:r>
              <w:rPr>
                <w:rFonts w:ascii="Times New Roman"/>
                <w:b w:val="false"/>
                <w:i w:val="false"/>
                <w:color w:val="000000"/>
                <w:sz w:val="20"/>
              </w:rPr>
              <w:t>- білім алушы лауазымында жабдыққа қызмет көрсетуді және жөндеуді жасау;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жабдықты жөндеу бойынша техникалық құжаттамамен жұмыс істеу;</w:t>
            </w:r>
            <w:r>
              <w:br/>
            </w:r>
            <w:r>
              <w:rPr>
                <w:rFonts w:ascii="Times New Roman"/>
                <w:b w:val="false"/>
                <w:i w:val="false"/>
                <w:color w:val="000000"/>
                <w:sz w:val="20"/>
              </w:rPr>
              <w:t>
</w:t>
            </w:r>
            <w:r>
              <w:rPr>
                <w:rFonts w:ascii="Times New Roman"/>
                <w:b w:val="false"/>
                <w:i w:val="false"/>
                <w:color w:val="000000"/>
                <w:sz w:val="20"/>
              </w:rPr>
              <w:t>- лауазымдық нұсқаулықтармен жұмыс істеу;</w:t>
            </w:r>
            <w:r>
              <w:br/>
            </w:r>
            <w:r>
              <w:rPr>
                <w:rFonts w:ascii="Times New Roman"/>
                <w:b w:val="false"/>
                <w:i w:val="false"/>
                <w:color w:val="000000"/>
                <w:sz w:val="20"/>
              </w:rPr>
              <w:t>
</w:t>
            </w:r>
            <w:r>
              <w:rPr>
                <w:rFonts w:ascii="Times New Roman"/>
                <w:b w:val="false"/>
                <w:i w:val="false"/>
                <w:color w:val="000000"/>
                <w:sz w:val="20"/>
              </w:rPr>
              <w:t>- бригадада жұмыс істеу;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3.3.5</w:t>
            </w:r>
            <w:r>
              <w:br/>
            </w:r>
            <w:r>
              <w:rPr>
                <w:rFonts w:ascii="Times New Roman"/>
                <w:b w:val="false"/>
                <w:i w:val="false"/>
                <w:color w:val="000000"/>
                <w:sz w:val="20"/>
              </w:rPr>
              <w:t>
</w:t>
            </w:r>
            <w:r>
              <w:rPr>
                <w:rFonts w:ascii="Times New Roman"/>
                <w:b w:val="false"/>
                <w:i w:val="false"/>
                <w:color w:val="000000"/>
                <w:sz w:val="20"/>
              </w:rPr>
              <w:t>КҚ 3.3.4</w:t>
            </w:r>
            <w:r>
              <w:br/>
            </w:r>
            <w:r>
              <w:rPr>
                <w:rFonts w:ascii="Times New Roman"/>
                <w:b w:val="false"/>
                <w:i w:val="false"/>
                <w:color w:val="000000"/>
                <w:sz w:val="20"/>
              </w:rPr>
              <w:t>
</w:t>
            </w:r>
            <w:r>
              <w:rPr>
                <w:rFonts w:ascii="Times New Roman"/>
                <w:b w:val="false"/>
                <w:i w:val="false"/>
                <w:color w:val="000000"/>
                <w:sz w:val="20"/>
              </w:rPr>
              <w:t>КҚ 3.3.7</w:t>
            </w:r>
            <w:r>
              <w:br/>
            </w:r>
            <w:r>
              <w:rPr>
                <w:rFonts w:ascii="Times New Roman"/>
                <w:b w:val="false"/>
                <w:i w:val="false"/>
                <w:color w:val="000000"/>
                <w:sz w:val="20"/>
              </w:rPr>
              <w:t>
</w:t>
            </w:r>
            <w:r>
              <w:rPr>
                <w:rFonts w:ascii="Times New Roman"/>
                <w:b w:val="false"/>
                <w:i w:val="false"/>
                <w:color w:val="000000"/>
                <w:sz w:val="20"/>
              </w:rPr>
              <w:t>КҚ 3.3.8</w:t>
            </w:r>
            <w:r>
              <w:br/>
            </w:r>
            <w:r>
              <w:rPr>
                <w:rFonts w:ascii="Times New Roman"/>
                <w:b w:val="false"/>
                <w:i w:val="false"/>
                <w:color w:val="000000"/>
                <w:sz w:val="20"/>
              </w:rPr>
              <w:t>
</w:t>
            </w:r>
            <w:r>
              <w:rPr>
                <w:rFonts w:ascii="Times New Roman"/>
                <w:b w:val="false"/>
                <w:i w:val="false"/>
                <w:color w:val="000000"/>
                <w:sz w:val="20"/>
              </w:rPr>
              <w:t>КҚ 3.3.9</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04</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алдындағы практикасы:</w:t>
            </w:r>
            <w:r>
              <w:br/>
            </w:r>
            <w:r>
              <w:rPr>
                <w:rFonts w:ascii="Times New Roman"/>
                <w:b w:val="false"/>
                <w:i w:val="false"/>
                <w:color w:val="000000"/>
                <w:sz w:val="20"/>
              </w:rPr>
              <w:t>
</w:t>
            </w:r>
            <w:r>
              <w:rPr>
                <w:rFonts w:ascii="Times New Roman"/>
                <w:b w:val="false"/>
                <w:i w:val="false"/>
                <w:color w:val="000000"/>
                <w:sz w:val="20"/>
              </w:rPr>
              <w:t>техникалық кәсіптік білімі бар мамандарға жүктелетін жұмыстар шеңберінде жеке өндірістік буынды басқару дағдыларын дамыту; гидромеханикалық жабдықты және автоматтық бақылау, реттеу және басқару аппаратурасын жөндеу және қызмет көрсету бойынша кәсіпорынның энергетикалық қызметінің тікелей жұмыс процесін оқыту; кәсіпорындардың, энергетикалық қызметтердің, жөндеу цехтарының, монтаждық ұйымдардың жалпы құрылымымен таныстыру; таңдап алынған мамандық бойынша ұйымдастырушылық жұмыс дағдыларын игеру; дипломдық жобалау үшін бастапқы материалдарды жинау.</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өндірістік учаскенің жұмысын талдау;</w:t>
            </w:r>
            <w:r>
              <w:br/>
            </w:r>
            <w:r>
              <w:rPr>
                <w:rFonts w:ascii="Times New Roman"/>
                <w:b w:val="false"/>
                <w:i w:val="false"/>
                <w:color w:val="000000"/>
                <w:sz w:val="20"/>
              </w:rPr>
              <w:t>
</w:t>
            </w:r>
            <w:r>
              <w:rPr>
                <w:rFonts w:ascii="Times New Roman"/>
                <w:b w:val="false"/>
                <w:i w:val="false"/>
                <w:color w:val="000000"/>
                <w:sz w:val="20"/>
              </w:rPr>
              <w:t>- ГЭС құрылымдық бөлімшелердің жұмысын талдау;</w:t>
            </w:r>
            <w:r>
              <w:br/>
            </w:r>
            <w:r>
              <w:rPr>
                <w:rFonts w:ascii="Times New Roman"/>
                <w:b w:val="false"/>
                <w:i w:val="false"/>
                <w:color w:val="000000"/>
                <w:sz w:val="20"/>
              </w:rPr>
              <w:t>
</w:t>
            </w:r>
            <w:r>
              <w:rPr>
                <w:rFonts w:ascii="Times New Roman"/>
                <w:b w:val="false"/>
                <w:i w:val="false"/>
                <w:color w:val="000000"/>
                <w:sz w:val="20"/>
              </w:rPr>
              <w:t>- техникалық құжаттаманы оқып, дипломдық жобаның тақырыбын таңдап алу және дипломдық жобалау үшін бастапқы материалдарды алу;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техникалық құжаттамамен жұмыс істеу;</w:t>
            </w:r>
            <w:r>
              <w:br/>
            </w:r>
            <w:r>
              <w:rPr>
                <w:rFonts w:ascii="Times New Roman"/>
                <w:b w:val="false"/>
                <w:i w:val="false"/>
                <w:color w:val="000000"/>
                <w:sz w:val="20"/>
              </w:rPr>
              <w:t>
</w:t>
            </w:r>
            <w:r>
              <w:rPr>
                <w:rFonts w:ascii="Times New Roman"/>
                <w:b w:val="false"/>
                <w:i w:val="false"/>
                <w:color w:val="000000"/>
                <w:sz w:val="20"/>
              </w:rPr>
              <w:t>- жеке өндірістік буынды басқару</w:t>
            </w:r>
            <w:r>
              <w:br/>
            </w:r>
            <w:r>
              <w:rPr>
                <w:rFonts w:ascii="Times New Roman"/>
                <w:b w:val="false"/>
                <w:i w:val="false"/>
                <w:color w:val="000000"/>
                <w:sz w:val="20"/>
              </w:rPr>
              <w:t>
</w:t>
            </w:r>
            <w:r>
              <w:rPr>
                <w:rFonts w:ascii="Times New Roman"/>
                <w:b w:val="false"/>
                <w:i w:val="false"/>
                <w:color w:val="000000"/>
                <w:sz w:val="20"/>
              </w:rPr>
              <w:t>- жұмыс орнында нұсқаулық өткізу;</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3.3.4</w:t>
            </w:r>
            <w:r>
              <w:br/>
            </w:r>
            <w:r>
              <w:rPr>
                <w:rFonts w:ascii="Times New Roman"/>
                <w:b w:val="false"/>
                <w:i w:val="false"/>
                <w:color w:val="000000"/>
                <w:sz w:val="20"/>
              </w:rPr>
              <w:t>
</w:t>
            </w:r>
            <w:r>
              <w:rPr>
                <w:rFonts w:ascii="Times New Roman"/>
                <w:b w:val="false"/>
                <w:i w:val="false"/>
                <w:color w:val="000000"/>
                <w:sz w:val="20"/>
              </w:rPr>
              <w:t>КҚ 3.3.11</w:t>
            </w:r>
            <w:r>
              <w:br/>
            </w:r>
            <w:r>
              <w:rPr>
                <w:rFonts w:ascii="Times New Roman"/>
                <w:b w:val="false"/>
                <w:i w:val="false"/>
                <w:color w:val="000000"/>
                <w:sz w:val="20"/>
              </w:rPr>
              <w:t>
</w:t>
            </w:r>
            <w:r>
              <w:rPr>
                <w:rFonts w:ascii="Times New Roman"/>
                <w:b w:val="false"/>
                <w:i w:val="false"/>
                <w:color w:val="000000"/>
                <w:sz w:val="20"/>
              </w:rPr>
              <w:t>КҚ 3.3.12</w:t>
            </w:r>
            <w:r>
              <w:br/>
            </w:r>
            <w:r>
              <w:rPr>
                <w:rFonts w:ascii="Times New Roman"/>
                <w:b w:val="false"/>
                <w:i w:val="false"/>
                <w:color w:val="000000"/>
                <w:sz w:val="20"/>
              </w:rPr>
              <w:t>
</w:t>
            </w:r>
            <w:r>
              <w:rPr>
                <w:rFonts w:ascii="Times New Roman"/>
                <w:b w:val="false"/>
                <w:i w:val="false"/>
                <w:color w:val="000000"/>
                <w:sz w:val="20"/>
              </w:rPr>
              <w:t>КҚ 3.3.13</w:t>
            </w:r>
            <w:r>
              <w:br/>
            </w:r>
            <w:r>
              <w:rPr>
                <w:rFonts w:ascii="Times New Roman"/>
                <w:b w:val="false"/>
                <w:i w:val="false"/>
                <w:color w:val="000000"/>
                <w:sz w:val="20"/>
              </w:rPr>
              <w:t>
</w:t>
            </w:r>
            <w:r>
              <w:rPr>
                <w:rFonts w:ascii="Times New Roman"/>
                <w:b w:val="false"/>
                <w:i w:val="false"/>
                <w:color w:val="000000"/>
                <w:sz w:val="20"/>
              </w:rPr>
              <w:t>КҚ 3.3.14</w:t>
            </w:r>
            <w:r>
              <w:br/>
            </w:r>
            <w:r>
              <w:rPr>
                <w:rFonts w:ascii="Times New Roman"/>
                <w:b w:val="false"/>
                <w:i w:val="false"/>
                <w:color w:val="000000"/>
                <w:sz w:val="20"/>
              </w:rPr>
              <w:t>
</w:t>
            </w:r>
            <w:r>
              <w:rPr>
                <w:rFonts w:ascii="Times New Roman"/>
                <w:b w:val="false"/>
                <w:i w:val="false"/>
                <w:color w:val="000000"/>
                <w:sz w:val="20"/>
              </w:rPr>
              <w:t>КҚ 3.3.15</w:t>
            </w:r>
          </w:p>
        </w:tc>
      </w:tr>
    </w:tbl>
    <w:bookmarkStart w:name="z26" w:id="25"/>
    <w:p>
      <w:pPr>
        <w:spacing w:after="0"/>
        <w:ind w:left="0"/>
        <w:jc w:val="both"/>
      </w:pPr>
      <w:r>
        <w:rPr>
          <w:rFonts w:ascii="Times New Roman"/>
          <w:b w:val="false"/>
          <w:i w:val="false"/>
          <w:color w:val="000000"/>
          <w:sz w:val="28"/>
        </w:rPr>
        <w:t>
Ескерту: Базалық құзыреттер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16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Құзыреттілік коды</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құзыреттер</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болашақ мамандығының мәні мен әлеуметтік маңызын түсіну, оған тұрақты қызығушылық таныту;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жағдайға жүйелі әрекет ету қабілеті болу керек, өзінің іс-әрекетін талдап, жобалауға, белгісіз жағдайларда өз бетімен әрекет етуге қабілетті болу керек;</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орындалатын жұмысқа жауапкершілік танытуға, кәсіптік іс-әрекет саласында проблемаларды тиімді шешуге дайын болу;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ұйымдастырушы-құқықтық нысандағы мекемелерде кәсіптік міндеттерді шешу бойынша практикалық іс-әрекетке қабілетті болу; кәсіптік лексиканы меңгеру;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еңбегін ғылыми ұйымдастыруға қабілетті болу, кәсіптік іс-әрекет саласында компьютерлік техниканы қолдануға дайын болу;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әріптестермен өзара жылы қарым-қатынас пен ынтымақтастыққа дайын болу;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 кәсіптік жағынан өсуге, жаңа білім алуға дайын болу, творчестволық өзін-өзі жетілдіруге талпыну;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 негіздерін және кәсіптік салада кәсіпкерлік ерекшеліктерін білу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өз бетінше іздеу және табу негізіне тәжірибелік міндеттерді шешу;</w:t>
            </w:r>
          </w:p>
        </w:tc>
      </w:tr>
    </w:tbl>
    <w:bookmarkStart w:name="z27" w:id="26"/>
    <w:p>
      <w:pPr>
        <w:spacing w:after="0"/>
        <w:ind w:left="0"/>
        <w:jc w:val="both"/>
      </w:pPr>
      <w:r>
        <w:rPr>
          <w:rFonts w:ascii="Times New Roman"/>
          <w:b w:val="false"/>
          <w:i w:val="false"/>
          <w:color w:val="000000"/>
          <w:sz w:val="28"/>
        </w:rPr>
        <w:t>
Кәсіптік құзыреттер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3818"/>
        <w:gridCol w:w="12182"/>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деңгейі</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w:t>
            </w:r>
          </w:p>
        </w:tc>
        <w:tc>
          <w:tcPr>
            <w:tcW w:w="1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құзыреттер (КҚ)</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Орта буын маманы</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090301 3 – техник-энергетик</w:t>
            </w:r>
          </w:p>
        </w:tc>
        <w:tc>
          <w:tcPr>
            <w:tcW w:w="1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3.1.1 Гидравликалық электр станцияларының гидромеханикалық жабдығына техникалық қызмет көрсетуді және пайдалануды жүзеге асыру;</w:t>
            </w:r>
            <w:r>
              <w:br/>
            </w:r>
            <w:r>
              <w:rPr>
                <w:rFonts w:ascii="Times New Roman"/>
                <w:b w:val="false"/>
                <w:i w:val="false"/>
                <w:color w:val="000000"/>
                <w:sz w:val="20"/>
              </w:rPr>
              <w:t>
</w:t>
            </w:r>
            <w:r>
              <w:rPr>
                <w:rFonts w:ascii="Times New Roman"/>
                <w:b w:val="false"/>
                <w:i w:val="false"/>
                <w:color w:val="000000"/>
                <w:sz w:val="20"/>
              </w:rPr>
              <w:t>КҚ 3.1.2 Гидравликалық электр станцияларының гидромеханикалық жабдығын пайдаланудың дұрыстығына бақылау жүргізу;</w:t>
            </w:r>
            <w:r>
              <w:br/>
            </w:r>
            <w:r>
              <w:rPr>
                <w:rFonts w:ascii="Times New Roman"/>
                <w:b w:val="false"/>
                <w:i w:val="false"/>
                <w:color w:val="000000"/>
                <w:sz w:val="20"/>
              </w:rPr>
              <w:t>
</w:t>
            </w:r>
            <w:r>
              <w:rPr>
                <w:rFonts w:ascii="Times New Roman"/>
                <w:b w:val="false"/>
                <w:i w:val="false"/>
                <w:color w:val="000000"/>
                <w:sz w:val="20"/>
              </w:rPr>
              <w:t>КҚ 3.1.3 Гидравликалық электр станцияларының гидромеханикалық жабдығының жұмысындағы ақаулықтар мен істен шығулардың себептерін анықтау, оларды жою;</w:t>
            </w:r>
            <w:r>
              <w:br/>
            </w:r>
            <w:r>
              <w:rPr>
                <w:rFonts w:ascii="Times New Roman"/>
                <w:b w:val="false"/>
                <w:i w:val="false"/>
                <w:color w:val="000000"/>
                <w:sz w:val="20"/>
              </w:rPr>
              <w:t>
</w:t>
            </w:r>
            <w:r>
              <w:rPr>
                <w:rFonts w:ascii="Times New Roman"/>
                <w:b w:val="false"/>
                <w:i w:val="false"/>
                <w:color w:val="000000"/>
                <w:sz w:val="20"/>
              </w:rPr>
              <w:t>КҚ 3.1.4 Гидравликалық электр станцияларының гидромеханикалық жабдығын пайдалану ережелері туралы нұсқаулық өткізу;</w:t>
            </w:r>
            <w:r>
              <w:br/>
            </w:r>
            <w:r>
              <w:rPr>
                <w:rFonts w:ascii="Times New Roman"/>
                <w:b w:val="false"/>
                <w:i w:val="false"/>
                <w:color w:val="000000"/>
                <w:sz w:val="20"/>
              </w:rPr>
              <w:t>
</w:t>
            </w:r>
            <w:r>
              <w:rPr>
                <w:rFonts w:ascii="Times New Roman"/>
                <w:b w:val="false"/>
                <w:i w:val="false"/>
                <w:color w:val="000000"/>
                <w:sz w:val="20"/>
              </w:rPr>
              <w:t>КҚ 3.1.5 Гидравликалық электр станцияларының гидромеханикалық жабдығын жөндеудің, жөндеуді ұйымдастырудың кестелері мен технологиялық карталарын құру;</w:t>
            </w:r>
            <w:r>
              <w:br/>
            </w:r>
            <w:r>
              <w:rPr>
                <w:rFonts w:ascii="Times New Roman"/>
                <w:b w:val="false"/>
                <w:i w:val="false"/>
                <w:color w:val="000000"/>
                <w:sz w:val="20"/>
              </w:rPr>
              <w:t>
</w:t>
            </w:r>
            <w:r>
              <w:rPr>
                <w:rFonts w:ascii="Times New Roman"/>
                <w:b w:val="false"/>
                <w:i w:val="false"/>
                <w:color w:val="000000"/>
                <w:sz w:val="20"/>
              </w:rPr>
              <w:t>КҚ 3.1.6 Гидравликалық электр станцияларының гидромеханикалық жабдығында жұмыс істеу кезінде қауіпсіздік техникасы бойынша ұйымдастырушылық және техникалық шараларды орындау;</w:t>
            </w:r>
            <w:r>
              <w:br/>
            </w:r>
            <w:r>
              <w:rPr>
                <w:rFonts w:ascii="Times New Roman"/>
                <w:b w:val="false"/>
                <w:i w:val="false"/>
                <w:color w:val="000000"/>
                <w:sz w:val="20"/>
              </w:rPr>
              <w:t>
</w:t>
            </w:r>
            <w:r>
              <w:rPr>
                <w:rFonts w:ascii="Times New Roman"/>
                <w:b w:val="false"/>
                <w:i w:val="false"/>
                <w:color w:val="000000"/>
                <w:sz w:val="20"/>
              </w:rPr>
              <w:t>КҚ 3.1.7 Электр тогынан зардап шеккенге алғашқы көмек көрсету;</w:t>
            </w:r>
            <w:r>
              <w:br/>
            </w:r>
            <w:r>
              <w:rPr>
                <w:rFonts w:ascii="Times New Roman"/>
                <w:b w:val="false"/>
                <w:i w:val="false"/>
                <w:color w:val="000000"/>
                <w:sz w:val="20"/>
              </w:rPr>
              <w:t>
</w:t>
            </w:r>
            <w:r>
              <w:rPr>
                <w:rFonts w:ascii="Times New Roman"/>
                <w:b w:val="false"/>
                <w:i w:val="false"/>
                <w:color w:val="000000"/>
                <w:sz w:val="20"/>
              </w:rPr>
              <w:t>КҚ 3.1.8 Өндірістік жарақаттану себептерін талдау;</w:t>
            </w:r>
            <w:r>
              <w:br/>
            </w:r>
            <w:r>
              <w:rPr>
                <w:rFonts w:ascii="Times New Roman"/>
                <w:b w:val="false"/>
                <w:i w:val="false"/>
                <w:color w:val="000000"/>
                <w:sz w:val="20"/>
              </w:rPr>
              <w:t>
</w:t>
            </w:r>
            <w:r>
              <w:rPr>
                <w:rFonts w:ascii="Times New Roman"/>
                <w:b w:val="false"/>
                <w:i w:val="false"/>
                <w:color w:val="000000"/>
                <w:sz w:val="20"/>
              </w:rPr>
              <w:t>КҚ 3.1.9 Жұмыс кестесіне сәйкес гидравликалық электр станцияларының гидромеханикалық жабдығын пайдалану және жұмысын бақылауды ұйымдастыру;</w:t>
            </w:r>
            <w:r>
              <w:br/>
            </w:r>
            <w:r>
              <w:rPr>
                <w:rFonts w:ascii="Times New Roman"/>
                <w:b w:val="false"/>
                <w:i w:val="false"/>
                <w:color w:val="000000"/>
                <w:sz w:val="20"/>
              </w:rPr>
              <w:t>
</w:t>
            </w:r>
            <w:r>
              <w:rPr>
                <w:rFonts w:ascii="Times New Roman"/>
                <w:b w:val="false"/>
                <w:i w:val="false"/>
                <w:color w:val="000000"/>
                <w:sz w:val="20"/>
              </w:rPr>
              <w:t>КҚ 3.1.10 Қауіпсіздік техникасы ережелерінің орындалуын бақылау;</w:t>
            </w:r>
            <w:r>
              <w:br/>
            </w:r>
            <w:r>
              <w:rPr>
                <w:rFonts w:ascii="Times New Roman"/>
                <w:b w:val="false"/>
                <w:i w:val="false"/>
                <w:color w:val="000000"/>
                <w:sz w:val="20"/>
              </w:rPr>
              <w:t>
</w:t>
            </w:r>
            <w:r>
              <w:rPr>
                <w:rFonts w:ascii="Times New Roman"/>
                <w:b w:val="false"/>
                <w:i w:val="false"/>
                <w:color w:val="000000"/>
                <w:sz w:val="20"/>
              </w:rPr>
              <w:t>КҚ 3.1.11 Жөндеу және монтаждық жұмыстардың сапасын бақылау;</w:t>
            </w:r>
            <w:r>
              <w:br/>
            </w:r>
            <w:r>
              <w:rPr>
                <w:rFonts w:ascii="Times New Roman"/>
                <w:b w:val="false"/>
                <w:i w:val="false"/>
                <w:color w:val="000000"/>
                <w:sz w:val="20"/>
              </w:rPr>
              <w:t>
</w:t>
            </w:r>
            <w:r>
              <w:rPr>
                <w:rFonts w:ascii="Times New Roman"/>
                <w:b w:val="false"/>
                <w:i w:val="false"/>
                <w:color w:val="000000"/>
                <w:sz w:val="20"/>
              </w:rPr>
              <w:t>КҚ 3.1.12 Өндірістік бөлімше қызметінің негізгі технико-экономикалық көрсеткіштерін есептеу;</w:t>
            </w:r>
            <w:r>
              <w:br/>
            </w:r>
            <w:r>
              <w:rPr>
                <w:rFonts w:ascii="Times New Roman"/>
                <w:b w:val="false"/>
                <w:i w:val="false"/>
                <w:color w:val="000000"/>
                <w:sz w:val="20"/>
              </w:rPr>
              <w:t>
</w:t>
            </w:r>
            <w:r>
              <w:rPr>
                <w:rFonts w:ascii="Times New Roman"/>
                <w:b w:val="false"/>
                <w:i w:val="false"/>
                <w:color w:val="000000"/>
                <w:sz w:val="20"/>
              </w:rPr>
              <w:t>КҚ 3.1.13 Өндірістік қызметтің тиімділігін бағалау;</w:t>
            </w:r>
            <w:r>
              <w:br/>
            </w:r>
            <w:r>
              <w:rPr>
                <w:rFonts w:ascii="Times New Roman"/>
                <w:b w:val="false"/>
                <w:i w:val="false"/>
                <w:color w:val="000000"/>
                <w:sz w:val="20"/>
              </w:rPr>
              <w:t>
</w:t>
            </w:r>
            <w:r>
              <w:rPr>
                <w:rFonts w:ascii="Times New Roman"/>
                <w:b w:val="false"/>
                <w:i w:val="false"/>
                <w:color w:val="000000"/>
                <w:sz w:val="20"/>
              </w:rPr>
              <w:t>КҚ 3.1.14 Гидромеханикалық жабдығын техникалық пайдалану, монтаждау, жөндеу және баптау бойынша техникалық құжаттаманы ресімдеу.</w:t>
            </w:r>
          </w:p>
        </w:tc>
      </w:tr>
    </w:tbl>
    <w:bookmarkStart w:name="z28"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161-қосымша </w:t>
      </w:r>
    </w:p>
    <w:bookmarkEnd w:id="27"/>
    <w:bookmarkStart w:name="z29" w:id="28"/>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28"/>
    <w:p>
      <w:pPr>
        <w:spacing w:after="0"/>
        <w:ind w:left="0"/>
        <w:jc w:val="both"/>
      </w:pPr>
      <w:r>
        <w:rPr>
          <w:rFonts w:ascii="Times New Roman"/>
          <w:b w:val="false"/>
          <w:i w:val="false"/>
          <w:color w:val="000000"/>
          <w:sz w:val="28"/>
        </w:rPr>
        <w:t>Білім коды мен бейіні: 0900000 – Энергетика</w:t>
      </w:r>
      <w:r>
        <w:br/>
      </w:r>
      <w:r>
        <w:rPr>
          <w:rFonts w:ascii="Times New Roman"/>
          <w:b w:val="false"/>
          <w:i w:val="false"/>
          <w:color w:val="000000"/>
          <w:sz w:val="28"/>
        </w:rPr>
        <w:t>
Мамандығы: 0907000 – Жылу техникалық жабдық және жылумен қамтамасыз ету жүйелері (түрлері бойынша)</w:t>
      </w:r>
      <w:r>
        <w:br/>
      </w:r>
      <w:r>
        <w:rPr>
          <w:rFonts w:ascii="Times New Roman"/>
          <w:b w:val="false"/>
          <w:i w:val="false"/>
          <w:color w:val="000000"/>
          <w:sz w:val="28"/>
        </w:rPr>
        <w:t>
Біліктілігі: 090701 2 - Жылу жүйелерінің жабдығын жөндеу слесарі</w:t>
      </w:r>
      <w:r>
        <w:br/>
      </w:r>
      <w:r>
        <w:rPr>
          <w:rFonts w:ascii="Times New Roman"/>
          <w:b w:val="false"/>
          <w:i w:val="false"/>
          <w:color w:val="000000"/>
          <w:sz w:val="28"/>
        </w:rPr>
        <w:t>
090702 2 - Қазандық және шаң дайындау цехтарын жөндеу слесарі</w:t>
      </w:r>
    </w:p>
    <w:bookmarkStart w:name="z30" w:id="29"/>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Нормативтік оқу мерзімі: 2 жыл 10 ай</w:t>
      </w:r>
      <w:r>
        <w:br/>
      </w:r>
      <w:r>
        <w:rPr>
          <w:rFonts w:ascii="Times New Roman"/>
          <w:b w:val="false"/>
          <w:i w:val="false"/>
          <w:color w:val="000000"/>
          <w:sz w:val="28"/>
        </w:rPr>
        <w:t xml:space="preserve">
негізгі орта білім базасында   </w:t>
      </w:r>
    </w:p>
    <w:bookmarkEnd w:id="29"/>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4973"/>
        <w:gridCol w:w="1233"/>
        <w:gridCol w:w="1233"/>
        <w:gridCol w:w="1093"/>
        <w:gridCol w:w="1153"/>
        <w:gridCol w:w="1413"/>
        <w:gridCol w:w="1413"/>
        <w:gridCol w:w="1413"/>
        <w:gridCol w:w="1293"/>
        <w:gridCol w:w="17"/>
        <w:gridCol w:w="1413"/>
      </w:tblGrid>
      <w:tr>
        <w:trPr>
          <w:trHeight w:val="24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4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p>
            <w:pPr>
              <w:spacing w:after="20"/>
              <w:ind w:left="20"/>
              <w:jc w:val="both"/>
            </w:pPr>
            <w:r>
              <w:rPr>
                <w:rFonts w:ascii="Times New Roman"/>
                <w:b w:val="false"/>
                <w:i w:val="false"/>
                <w:color w:val="000000"/>
                <w:sz w:val="20"/>
              </w:rPr>
              <w:t>тар</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жоба(жұмыс)</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gridSpan w:val="2"/>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зертханалық-практикалық сабақтар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gridSpan w:val="2"/>
            <w:vMerge/>
            <w:tcBorders>
              <w:top w:val="nil"/>
              <w:left w:val="single" w:color="cfcfcf" w:sz="5"/>
              <w:bottom w:val="single" w:color="cfcfcf" w:sz="5"/>
              <w:right w:val="single" w:color="cfcfcf" w:sz="5"/>
            </w:tcBorders>
          </w:tcPr>
          <w:p/>
        </w:tc>
      </w:tr>
      <w:tr>
        <w:trPr>
          <w:trHeight w:val="1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 жүзі тарихы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Қоғамтану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әскери дайындық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тілі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техникасының теориялық негіздері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энергетикасындағы конструкциялық материалдар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 және сорғылар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технология негіздері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экология негіздері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090701 2 - Жылу жүйелерінің жабдығын жөндеу слесарі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 жүйелерінің қазандық қондырғылары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техникалық жабдық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 және жылыту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жүйелерінің жабдығын және құбырларын жөндеу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жүйелерінің жабдығын және құбырларын монтаждау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090702 2 - Қазандық және шаң дайындау цехтарының жабдығын жөндеу слесарі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 жүйелерінің қазандық қондырғылары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техникалық жабдық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 және жылыту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қондырғылардың жабдығын жөндеу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Қазандық қондырғылардың жабдығын монтаждау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теориялық оқыту: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практика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ҚА02(КДДБ)</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оқудың қорытындысы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r>
      <w:tr>
        <w:trPr>
          <w:trHeight w:val="27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27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30"/>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 байланысты өзгертіледі.</w:t>
      </w:r>
    </w:p>
    <w:bookmarkEnd w:id="30"/>
    <w:bookmarkStart w:name="z32"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162-қосымша  </w:t>
      </w:r>
    </w:p>
    <w:bookmarkEnd w:id="31"/>
    <w:bookmarkStart w:name="z33" w:id="32"/>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32"/>
    <w:p>
      <w:pPr>
        <w:spacing w:after="0"/>
        <w:ind w:left="0"/>
        <w:jc w:val="both"/>
      </w:pPr>
      <w:r>
        <w:rPr>
          <w:rFonts w:ascii="Times New Roman"/>
          <w:b w:val="false"/>
          <w:i w:val="false"/>
          <w:color w:val="000000"/>
          <w:sz w:val="28"/>
        </w:rPr>
        <w:t>Білім коды мен бейіні: 0900000 – Энергетика</w:t>
      </w:r>
      <w:r>
        <w:br/>
      </w:r>
      <w:r>
        <w:rPr>
          <w:rFonts w:ascii="Times New Roman"/>
          <w:b w:val="false"/>
          <w:i w:val="false"/>
          <w:color w:val="000000"/>
          <w:sz w:val="28"/>
        </w:rPr>
        <w:t>
Мамандығы: 0907000 – Жылу техникалық жабдық және жылумен қамтамасыз ету жүйелері (түрлері бойынша)</w:t>
      </w:r>
      <w:r>
        <w:br/>
      </w:r>
      <w:r>
        <w:rPr>
          <w:rFonts w:ascii="Times New Roman"/>
          <w:b w:val="false"/>
          <w:i w:val="false"/>
          <w:color w:val="000000"/>
          <w:sz w:val="28"/>
        </w:rPr>
        <w:t>
Біліктілігі: 090701 2 - Жылу жүйелерінің жабдығын жөндеу слесарі</w:t>
      </w:r>
      <w:r>
        <w:br/>
      </w:r>
      <w:r>
        <w:rPr>
          <w:rFonts w:ascii="Times New Roman"/>
          <w:b w:val="false"/>
          <w:i w:val="false"/>
          <w:color w:val="000000"/>
          <w:sz w:val="28"/>
        </w:rPr>
        <w:t>
090702 2 - Қазандық және шаң дайындау цехтарын жөндеу слесарі</w:t>
      </w:r>
    </w:p>
    <w:bookmarkStart w:name="z34" w:id="33"/>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xml:space="preserve">
Нормативтік оқу мерзімі: 1 жыл 10 ай </w:t>
      </w:r>
      <w:r>
        <w:br/>
      </w:r>
      <w:r>
        <w:rPr>
          <w:rFonts w:ascii="Times New Roman"/>
          <w:b w:val="false"/>
          <w:i w:val="false"/>
          <w:color w:val="000000"/>
          <w:sz w:val="28"/>
        </w:rPr>
        <w:t xml:space="preserve">
жалпы орта білім базасында  </w:t>
      </w:r>
    </w:p>
    <w:bookmarkEnd w:id="33"/>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3602"/>
        <w:gridCol w:w="1697"/>
        <w:gridCol w:w="1294"/>
        <w:gridCol w:w="891"/>
        <w:gridCol w:w="1034"/>
        <w:gridCol w:w="1150"/>
        <w:gridCol w:w="1647"/>
        <w:gridCol w:w="1717"/>
        <w:gridCol w:w="1787"/>
        <w:gridCol w:w="1626"/>
      </w:tblGrid>
      <w:tr>
        <w:trPr>
          <w:trHeight w:val="24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3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p>
            <w:pPr>
              <w:spacing w:after="20"/>
              <w:ind w:left="20"/>
              <w:jc w:val="both"/>
            </w:pPr>
            <w:r>
              <w:rPr>
                <w:rFonts w:ascii="Times New Roman"/>
                <w:b w:val="false"/>
                <w:i w:val="false"/>
                <w:color w:val="000000"/>
                <w:sz w:val="20"/>
              </w:rPr>
              <w:t>тар</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практикалық сабақтар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19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қазақ тілі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шетел тілі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техникасының теориялық негіздері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техникасындағы конструкциялық материалдар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 және сорғылар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технология негіздері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экология негіздері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090701 2 - Жылу жүйелерінің жабдығын жөндеу слесарі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етудің қазандық қондырғылары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техникалық жабдық</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 және жылыту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жүйелерінің жабдығын және құбырларын жөндеу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жүйелерінің жабдығын және құбырларын монтаждау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090702 2 - Қазандық және шаң дайындау цехтарының жабдығын жөндеу слесарі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етудің қазандық қондырғылары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техникалық жабдық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 және жылыту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қондырғылар жабдығын жөндеу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қондырғылар жабдығын монтаждау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оқу көлемінің барлық сағат саны: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практика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 03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оқудың барлығы: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барлық сағат саны: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5" w:id="34"/>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 байланысты өзгертіледі.</w:t>
      </w:r>
    </w:p>
    <w:bookmarkEnd w:id="34"/>
    <w:bookmarkStart w:name="z36"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163-қосымша</w:t>
      </w:r>
    </w:p>
    <w:bookmarkEnd w:id="35"/>
    <w:bookmarkStart w:name="z37" w:id="36"/>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36"/>
    <w:p>
      <w:pPr>
        <w:spacing w:after="0"/>
        <w:ind w:left="0"/>
        <w:jc w:val="both"/>
      </w:pPr>
      <w:r>
        <w:rPr>
          <w:rFonts w:ascii="Times New Roman"/>
          <w:b w:val="false"/>
          <w:i w:val="false"/>
          <w:color w:val="000000"/>
          <w:sz w:val="28"/>
        </w:rPr>
        <w:t>Білім коды мен бейіні: 0900000 – Энергетика</w:t>
      </w:r>
      <w:r>
        <w:br/>
      </w:r>
      <w:r>
        <w:rPr>
          <w:rFonts w:ascii="Times New Roman"/>
          <w:b w:val="false"/>
          <w:i w:val="false"/>
          <w:color w:val="000000"/>
          <w:sz w:val="28"/>
        </w:rPr>
        <w:t>
Мамандығы: 0907000 – Жылу техникалық жабдық және жылумен қамтамасыз</w:t>
      </w:r>
      <w:r>
        <w:br/>
      </w:r>
      <w:r>
        <w:rPr>
          <w:rFonts w:ascii="Times New Roman"/>
          <w:b w:val="false"/>
          <w:i w:val="false"/>
          <w:color w:val="000000"/>
          <w:sz w:val="28"/>
        </w:rPr>
        <w:t>
ету жүйелері (түрлері бойынша)</w:t>
      </w:r>
      <w:r>
        <w:br/>
      </w:r>
      <w:r>
        <w:rPr>
          <w:rFonts w:ascii="Times New Roman"/>
          <w:b w:val="false"/>
          <w:i w:val="false"/>
          <w:color w:val="000000"/>
          <w:sz w:val="28"/>
        </w:rPr>
        <w:t>
Біліктілігі: 090703 3 – Техник-жылу технигі</w:t>
      </w:r>
    </w:p>
    <w:bookmarkStart w:name="z38" w:id="37"/>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xml:space="preserve">
Нормативтік оқу мерзімі: 3 жыл 10 ай </w:t>
      </w:r>
      <w:r>
        <w:br/>
      </w:r>
      <w:r>
        <w:rPr>
          <w:rFonts w:ascii="Times New Roman"/>
          <w:b w:val="false"/>
          <w:i w:val="false"/>
          <w:color w:val="000000"/>
          <w:sz w:val="28"/>
        </w:rPr>
        <w:t xml:space="preserve">
негізгі орта білім базасында </w:t>
      </w:r>
    </w:p>
    <w:bookmarkEnd w:id="37"/>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
        <w:gridCol w:w="4761"/>
        <w:gridCol w:w="985"/>
        <w:gridCol w:w="1"/>
        <w:gridCol w:w="1084"/>
        <w:gridCol w:w="1222"/>
        <w:gridCol w:w="1401"/>
        <w:gridCol w:w="1405"/>
        <w:gridCol w:w="1405"/>
        <w:gridCol w:w="1405"/>
        <w:gridCol w:w="1580"/>
        <w:gridCol w:w="1409"/>
      </w:tblGrid>
      <w:tr>
        <w:trPr>
          <w:trHeight w:val="240" w:hRule="atLeast"/>
        </w:trPr>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4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 рының саны</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vMerge/>
            <w:tcBorders>
              <w:top w:val="nil"/>
              <w:left w:val="single" w:color="cfcfcf" w:sz="5"/>
              <w:bottom w:val="single" w:color="cfcfcf" w:sz="5"/>
              <w:right w:val="single" w:color="cfcfcf" w:sz="5"/>
            </w:tcBorders>
          </w:tcP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зертханалық-практикалық сабақтар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195"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95"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95"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95"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95"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 тарихы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95"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95"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негіздері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техникасының теориялық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техникасындағы конструкциялық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 және сорғылар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электротехника электроника негіздерімен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технология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етудің қазандық қондырғылары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техникалық жабдық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 және жылыту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экология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техникалық өлшеу негіздері және жылу техникалық процестерді автоматтандыру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Қазандық қондырғыларды және жылу техникалық жабдықты пайдалану және жөндеу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жабдықты монтаждау және баптау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 экономикасы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10</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теориялық оқыту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04</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диплом алды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Дипломдық жобалау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r>
              <w:br/>
            </w:r>
            <w:r>
              <w:rPr>
                <w:rFonts w:ascii="Times New Roman"/>
                <w:b w:val="false"/>
                <w:i w:val="false"/>
                <w:color w:val="000000"/>
                <w:sz w:val="20"/>
              </w:rPr>
              <w:t>
</w:t>
            </w:r>
            <w:r>
              <w:rPr>
                <w:rFonts w:ascii="Times New Roman"/>
                <w:b w:val="false"/>
                <w:i w:val="false"/>
                <w:color w:val="000000"/>
                <w:sz w:val="20"/>
              </w:rPr>
              <w:t>дипломдық жобаны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 (КДДБ)</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барлық сағат саны: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38"/>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 байланысты өзгертіледі.</w:t>
      </w:r>
    </w:p>
    <w:bookmarkEnd w:id="38"/>
    <w:bookmarkStart w:name="z40"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164-қосымша </w:t>
      </w:r>
    </w:p>
    <w:bookmarkEnd w:id="39"/>
    <w:bookmarkStart w:name="z41" w:id="40"/>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40"/>
    <w:p>
      <w:pPr>
        <w:spacing w:after="0"/>
        <w:ind w:left="0"/>
        <w:jc w:val="both"/>
      </w:pPr>
      <w:r>
        <w:rPr>
          <w:rFonts w:ascii="Times New Roman"/>
          <w:b w:val="false"/>
          <w:i w:val="false"/>
          <w:color w:val="000000"/>
          <w:sz w:val="28"/>
        </w:rPr>
        <w:t>Білім коды мен бейіні: 0900000 – Энергетика</w:t>
      </w:r>
      <w:r>
        <w:br/>
      </w:r>
      <w:r>
        <w:rPr>
          <w:rFonts w:ascii="Times New Roman"/>
          <w:b w:val="false"/>
          <w:i w:val="false"/>
          <w:color w:val="000000"/>
          <w:sz w:val="28"/>
        </w:rPr>
        <w:t>
Мамандығы: 0907000 – Жылу техникалық жабдық және жылумен қамтамасыз ету жүйелері (түрлері бойынша)</w:t>
      </w:r>
      <w:r>
        <w:br/>
      </w:r>
      <w:r>
        <w:rPr>
          <w:rFonts w:ascii="Times New Roman"/>
          <w:b w:val="false"/>
          <w:i w:val="false"/>
          <w:color w:val="000000"/>
          <w:sz w:val="28"/>
        </w:rPr>
        <w:t>
Біліктілігі: 090703 3 – Техник-жылу технигі</w:t>
      </w:r>
    </w:p>
    <w:bookmarkStart w:name="z42" w:id="41"/>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xml:space="preserve">
Нормативтік оқу мерзімі: 2 жыл 10 ай </w:t>
      </w:r>
      <w:r>
        <w:br/>
      </w:r>
      <w:r>
        <w:rPr>
          <w:rFonts w:ascii="Times New Roman"/>
          <w:b w:val="false"/>
          <w:i w:val="false"/>
          <w:color w:val="000000"/>
          <w:sz w:val="28"/>
        </w:rPr>
        <w:t xml:space="preserve">
жалпы орта білім базасында  </w:t>
      </w:r>
    </w:p>
    <w:bookmarkEnd w:id="41"/>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3893"/>
        <w:gridCol w:w="1053"/>
        <w:gridCol w:w="1333"/>
        <w:gridCol w:w="1133"/>
        <w:gridCol w:w="1297"/>
        <w:gridCol w:w="1253"/>
        <w:gridCol w:w="1293"/>
        <w:gridCol w:w="1293"/>
        <w:gridCol w:w="1293"/>
        <w:gridCol w:w="1533"/>
        <w:gridCol w:w="1333"/>
      </w:tblGrid>
      <w:tr>
        <w:trPr>
          <w:trHeight w:val="24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зертханалық-практикалық сабақтар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19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негіздері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техникасының теориялық негіздері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техникасындағы конструкциялық материалдар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 және сорғылар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электротехника электроника негіздерімен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технология негіздері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етудің қазандық қондырғылары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техникалық жабдық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 және жылыту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экология негіздері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техникалық өлшеу негіздері және жылу техникалық процестерді автоматтандыру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дайындау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Қазандық қондырғылар мен жылу техникалық жабдықты пайдалану және жөндеу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қондырғыларды монтаждау және баптау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 экономикасы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10</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барлық сағат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практика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Дипломдық жоба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r>
              <w:br/>
            </w:r>
            <w:r>
              <w:rPr>
                <w:rFonts w:ascii="Times New Roman"/>
                <w:b w:val="false"/>
                <w:i w:val="false"/>
                <w:color w:val="000000"/>
                <w:sz w:val="20"/>
              </w:rPr>
              <w:t>
</w:t>
            </w:r>
            <w:r>
              <w:rPr>
                <w:rFonts w:ascii="Times New Roman"/>
                <w:b w:val="false"/>
                <w:i w:val="false"/>
                <w:color w:val="000000"/>
                <w:sz w:val="20"/>
              </w:rPr>
              <w:t>- дипломдық жобаны қорғау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 (КДДБ)</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42"/>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 байланысты өзгертіледі.</w:t>
      </w:r>
    </w:p>
    <w:bookmarkEnd w:id="42"/>
    <w:bookmarkStart w:name="z44"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165-қосымша  </w:t>
      </w:r>
    </w:p>
    <w:bookmarkEnd w:id="43"/>
    <w:bookmarkStart w:name="z45" w:id="44"/>
    <w:p>
      <w:pPr>
        <w:spacing w:after="0"/>
        <w:ind w:left="0"/>
        <w:jc w:val="both"/>
      </w:pPr>
      <w:r>
        <w:rPr>
          <w:rFonts w:ascii="Times New Roman"/>
          <w:b w:val="false"/>
          <w:i w:val="false"/>
          <w:color w:val="000000"/>
          <w:sz w:val="28"/>
        </w:rPr>
        <w:t>
0907000 – Жылу техникалық жабдық және жылумен қамтамасыз ету жүйелері (түрлері бойынша) мамандығы бойынша техникалық және кәсіптік білім берудің үлгілік білім беретін оқу бағдарламалары</w:t>
      </w:r>
    </w:p>
    <w:bookmarkEnd w:id="44"/>
    <w:p>
      <w:pPr>
        <w:spacing w:after="0"/>
        <w:ind w:left="0"/>
        <w:jc w:val="both"/>
      </w:pPr>
      <w:r>
        <w:rPr>
          <w:rFonts w:ascii="Times New Roman"/>
          <w:b w:val="false"/>
          <w:i w:val="false"/>
          <w:color w:val="000000"/>
          <w:sz w:val="28"/>
        </w:rPr>
        <w:t>Пәндер циклі және кәсіптік практика бойынша білім беру бағдарламасының мазмұны (жоғары деңгей біліктілігі)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5638"/>
        <w:gridCol w:w="6506"/>
        <w:gridCol w:w="3471"/>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w:t>
            </w:r>
            <w:r>
              <w:br/>
            </w:r>
            <w:r>
              <w:rPr>
                <w:rFonts w:ascii="Times New Roman"/>
                <w:b w:val="false"/>
                <w:i w:val="false"/>
                <w:color w:val="000000"/>
                <w:sz w:val="20"/>
              </w:rPr>
              <w:t>
</w:t>
            </w:r>
            <w:r>
              <w:rPr>
                <w:rFonts w:ascii="Times New Roman"/>
                <w:b w:val="false"/>
                <w:i w:val="false"/>
                <w:color w:val="000000"/>
                <w:sz w:val="20"/>
              </w:rPr>
              <w:t>пәннің</w:t>
            </w:r>
            <w:r>
              <w:br/>
            </w:r>
            <w:r>
              <w:rPr>
                <w:rFonts w:ascii="Times New Roman"/>
                <w:b w:val="false"/>
                <w:i w:val="false"/>
                <w:color w:val="000000"/>
                <w:sz w:val="20"/>
              </w:rPr>
              <w:t>
</w:t>
            </w:r>
            <w:r>
              <w:rPr>
                <w:rFonts w:ascii="Times New Roman"/>
                <w:b w:val="false"/>
                <w:i w:val="false"/>
                <w:color w:val="000000"/>
                <w:sz w:val="20"/>
              </w:rPr>
              <w:t>индексі</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атаулары және негізгі бөлімдері</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іскерліктер және дағдылар</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w:t>
            </w:r>
            <w:r>
              <w:br/>
            </w:r>
            <w:r>
              <w:rPr>
                <w:rFonts w:ascii="Times New Roman"/>
                <w:b w:val="false"/>
                <w:i w:val="false"/>
                <w:color w:val="000000"/>
                <w:sz w:val="20"/>
              </w:rPr>
              <w:t>
</w:t>
            </w:r>
            <w:r>
              <w:rPr>
                <w:rFonts w:ascii="Times New Roman"/>
                <w:b w:val="false"/>
                <w:i w:val="false"/>
                <w:color w:val="000000"/>
                <w:sz w:val="20"/>
              </w:rPr>
              <w:t>құзыреттердің коды</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қазақ тілі</w:t>
            </w:r>
            <w:r>
              <w:br/>
            </w:r>
            <w:r>
              <w:rPr>
                <w:rFonts w:ascii="Times New Roman"/>
                <w:b w:val="false"/>
                <w:i w:val="false"/>
                <w:color w:val="000000"/>
                <w:sz w:val="20"/>
              </w:rPr>
              <w:t>
</w:t>
            </w:r>
            <w:r>
              <w:rPr>
                <w:rFonts w:ascii="Times New Roman"/>
                <w:b w:val="false"/>
                <w:i w:val="false"/>
                <w:color w:val="000000"/>
                <w:sz w:val="20"/>
              </w:rPr>
              <w:t>(оқу қазақ тілінде жүргізілмейтін топтарда): кәсіптік тілдің рөлі: мамандық бойынша терминология; кәсіптік бағдарлы мәтіндерді оқу және аудару техникасы (сөздікпен); кәсіптік қарым-қатынас; мамандыққа бағытталған мәтіндер бойынша әңгіме, сұхбат құрастыру;</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мемлекеттік тілді және кәсіптік бағдарлы мәтіндерді (сөздікпен) оқып, аудару үшін қажетті лексикалық (1200-1400 лексикалық бірлік) және грамматикалық минимумды меңгеру;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кәсіптік лексиканы сауатты пайдалану, өзінің кәсіптік іс-әрекетінде қазақ тілінен біліктіліктерін пайдалану;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6,7,8</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шетел тілі:</w:t>
            </w:r>
            <w:r>
              <w:br/>
            </w:r>
            <w:r>
              <w:rPr>
                <w:rFonts w:ascii="Times New Roman"/>
                <w:b w:val="false"/>
                <w:i w:val="false"/>
                <w:color w:val="000000"/>
                <w:sz w:val="20"/>
              </w:rPr>
              <w:t>
</w:t>
            </w:r>
            <w:r>
              <w:rPr>
                <w:rFonts w:ascii="Times New Roman"/>
                <w:b w:val="false"/>
                <w:i w:val="false"/>
                <w:color w:val="000000"/>
                <w:sz w:val="20"/>
              </w:rPr>
              <w:t>мамандық бойынша кәсіптік қарым-қатынас жасауға қажетті лексика-грамматикалық материалды;</w:t>
            </w:r>
            <w:r>
              <w:br/>
            </w:r>
            <w:r>
              <w:rPr>
                <w:rFonts w:ascii="Times New Roman"/>
                <w:b w:val="false"/>
                <w:i w:val="false"/>
                <w:color w:val="000000"/>
                <w:sz w:val="20"/>
              </w:rPr>
              <w:t>
</w:t>
            </w:r>
            <w:r>
              <w:rPr>
                <w:rFonts w:ascii="Times New Roman"/>
                <w:b w:val="false"/>
                <w:i w:val="false"/>
                <w:color w:val="000000"/>
                <w:sz w:val="20"/>
              </w:rPr>
              <w:t>сөйлесудің әртүрлі түрлері мен тілдік нысандарды (ауызша, жазбаша, монологтік, диалогтік);</w:t>
            </w:r>
            <w:r>
              <w:br/>
            </w:r>
            <w:r>
              <w:rPr>
                <w:rFonts w:ascii="Times New Roman"/>
                <w:b w:val="false"/>
                <w:i w:val="false"/>
                <w:color w:val="000000"/>
                <w:sz w:val="20"/>
              </w:rPr>
              <w:t>
</w:t>
            </w:r>
            <w:r>
              <w:rPr>
                <w:rFonts w:ascii="Times New Roman"/>
                <w:b w:val="false"/>
                <w:i w:val="false"/>
                <w:color w:val="000000"/>
                <w:sz w:val="20"/>
              </w:rPr>
              <w:t>кәсіптік бағдарлы мәтіндерді аудару техникасы.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кәсіптік қарым-қатынас жасауға қажетті мамандық бойынша лексика-грамматикалық материалды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тілдік іс-әрекет түрлерін және сөйлеу нысандарын ажырату (ауызша, жазбаша, монологтік, диалогтік);</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6,7,8</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негізгі мектеп курсы бойынша оқушылардың білім қорытындылары;</w:t>
            </w:r>
            <w:r>
              <w:br/>
            </w:r>
            <w:r>
              <w:rPr>
                <w:rFonts w:ascii="Times New Roman"/>
                <w:b w:val="false"/>
                <w:i w:val="false"/>
                <w:color w:val="000000"/>
                <w:sz w:val="20"/>
              </w:rPr>
              <w:t>
</w:t>
            </w:r>
            <w:r>
              <w:rPr>
                <w:rFonts w:ascii="Times New Roman"/>
                <w:b w:val="false"/>
                <w:i w:val="false"/>
                <w:color w:val="000000"/>
                <w:sz w:val="20"/>
              </w:rPr>
              <w:t>өзінің орнауында қазақ халқының тарихи және мәдени даму жолдары;</w:t>
            </w:r>
            <w:r>
              <w:br/>
            </w:r>
            <w:r>
              <w:rPr>
                <w:rFonts w:ascii="Times New Roman"/>
                <w:b w:val="false"/>
                <w:i w:val="false"/>
                <w:color w:val="000000"/>
                <w:sz w:val="20"/>
              </w:rPr>
              <w:t>
</w:t>
            </w:r>
            <w:r>
              <w:rPr>
                <w:rFonts w:ascii="Times New Roman"/>
                <w:b w:val="false"/>
                <w:i w:val="false"/>
                <w:color w:val="000000"/>
                <w:sz w:val="20"/>
              </w:rPr>
              <w:t>көшпенділердің өркениеті; көшпелі мемлекеттің пайда болу жолдары;</w:t>
            </w:r>
            <w:r>
              <w:br/>
            </w:r>
            <w:r>
              <w:rPr>
                <w:rFonts w:ascii="Times New Roman"/>
                <w:b w:val="false"/>
                <w:i w:val="false"/>
                <w:color w:val="000000"/>
                <w:sz w:val="20"/>
              </w:rPr>
              <w:t>
</w:t>
            </w:r>
            <w:r>
              <w:rPr>
                <w:rFonts w:ascii="Times New Roman"/>
                <w:b w:val="false"/>
                <w:i w:val="false"/>
                <w:color w:val="000000"/>
                <w:sz w:val="20"/>
              </w:rPr>
              <w:t>көшпенділердің рухани мәдениеті;</w:t>
            </w:r>
            <w:r>
              <w:br/>
            </w:r>
            <w:r>
              <w:rPr>
                <w:rFonts w:ascii="Times New Roman"/>
                <w:b w:val="false"/>
                <w:i w:val="false"/>
                <w:color w:val="000000"/>
                <w:sz w:val="20"/>
              </w:rPr>
              <w:t>
</w:t>
            </w:r>
            <w:r>
              <w:rPr>
                <w:rFonts w:ascii="Times New Roman"/>
                <w:b w:val="false"/>
                <w:i w:val="false"/>
                <w:color w:val="000000"/>
                <w:sz w:val="20"/>
              </w:rPr>
              <w:t>Қазақстанның Ресейге қосылуы алдында ішкі саяси жағдайы;</w:t>
            </w:r>
            <w:r>
              <w:br/>
            </w:r>
            <w:r>
              <w:rPr>
                <w:rFonts w:ascii="Times New Roman"/>
                <w:b w:val="false"/>
                <w:i w:val="false"/>
                <w:color w:val="000000"/>
                <w:sz w:val="20"/>
              </w:rPr>
              <w:t>
</w:t>
            </w:r>
            <w:r>
              <w:rPr>
                <w:rFonts w:ascii="Times New Roman"/>
                <w:b w:val="false"/>
                <w:i w:val="false"/>
                <w:color w:val="000000"/>
                <w:sz w:val="20"/>
              </w:rPr>
              <w:t>ұлт-азаттық көтерілістер мен қозғалыстар;</w:t>
            </w:r>
            <w:r>
              <w:br/>
            </w:r>
            <w:r>
              <w:rPr>
                <w:rFonts w:ascii="Times New Roman"/>
                <w:b w:val="false"/>
                <w:i w:val="false"/>
                <w:color w:val="000000"/>
                <w:sz w:val="20"/>
              </w:rPr>
              <w:t>
</w:t>
            </w:r>
            <w:r>
              <w:rPr>
                <w:rFonts w:ascii="Times New Roman"/>
                <w:b w:val="false"/>
                <w:i w:val="false"/>
                <w:color w:val="000000"/>
                <w:sz w:val="20"/>
              </w:rPr>
              <w:t>ХХғ басындағы саяси партиялар мен ағымдардың мәні;</w:t>
            </w:r>
            <w:r>
              <w:br/>
            </w:r>
            <w:r>
              <w:rPr>
                <w:rFonts w:ascii="Times New Roman"/>
                <w:b w:val="false"/>
                <w:i w:val="false"/>
                <w:color w:val="000000"/>
                <w:sz w:val="20"/>
              </w:rPr>
              <w:t>
</w:t>
            </w:r>
            <w:r>
              <w:rPr>
                <w:rFonts w:ascii="Times New Roman"/>
                <w:b w:val="false"/>
                <w:i w:val="false"/>
                <w:color w:val="000000"/>
                <w:sz w:val="20"/>
              </w:rPr>
              <w:t>ХХғ 20-30 жылдары Қазақстанның әлеуметтік-экономикалық, қоғамдық-саяси жағдайы;</w:t>
            </w:r>
            <w:r>
              <w:br/>
            </w:r>
            <w:r>
              <w:rPr>
                <w:rFonts w:ascii="Times New Roman"/>
                <w:b w:val="false"/>
                <w:i w:val="false"/>
                <w:color w:val="000000"/>
                <w:sz w:val="20"/>
              </w:rPr>
              <w:t>
</w:t>
            </w:r>
            <w:r>
              <w:rPr>
                <w:rFonts w:ascii="Times New Roman"/>
                <w:b w:val="false"/>
                <w:i w:val="false"/>
                <w:color w:val="000000"/>
                <w:sz w:val="20"/>
              </w:rPr>
              <w:t>Кеңес үкіметінің алғашқы жылдарында этнодемографиялық жағдайлар;</w:t>
            </w:r>
            <w:r>
              <w:br/>
            </w:r>
            <w:r>
              <w:rPr>
                <w:rFonts w:ascii="Times New Roman"/>
                <w:b w:val="false"/>
                <w:i w:val="false"/>
                <w:color w:val="000000"/>
                <w:sz w:val="20"/>
              </w:rPr>
              <w:t>
</w:t>
            </w:r>
            <w:r>
              <w:rPr>
                <w:rFonts w:ascii="Times New Roman"/>
                <w:b w:val="false"/>
                <w:i w:val="false"/>
                <w:color w:val="000000"/>
                <w:sz w:val="20"/>
              </w:rPr>
              <w:t>коммунистік партия және комсомол; қазақ диаспорасының құрылуы;</w:t>
            </w:r>
            <w:r>
              <w:br/>
            </w:r>
            <w:r>
              <w:rPr>
                <w:rFonts w:ascii="Times New Roman"/>
                <w:b w:val="false"/>
                <w:i w:val="false"/>
                <w:color w:val="000000"/>
                <w:sz w:val="20"/>
              </w:rPr>
              <w:t>
</w:t>
            </w:r>
            <w:r>
              <w:rPr>
                <w:rFonts w:ascii="Times New Roman"/>
                <w:b w:val="false"/>
                <w:i w:val="false"/>
                <w:color w:val="000000"/>
                <w:sz w:val="20"/>
              </w:rPr>
              <w:t>Ұлы Отан соғысында және соғыстан кейінгі кезеңде Қазақстанның рөлі;</w:t>
            </w:r>
            <w:r>
              <w:br/>
            </w:r>
            <w:r>
              <w:rPr>
                <w:rFonts w:ascii="Times New Roman"/>
                <w:b w:val="false"/>
                <w:i w:val="false"/>
                <w:color w:val="000000"/>
                <w:sz w:val="20"/>
              </w:rPr>
              <w:t>
</w:t>
            </w:r>
            <w:r>
              <w:rPr>
                <w:rFonts w:ascii="Times New Roman"/>
                <w:b w:val="false"/>
                <w:i w:val="false"/>
                <w:color w:val="000000"/>
                <w:sz w:val="20"/>
              </w:rPr>
              <w:t>50-80 жылдары Қазақстанның әлеуметтік-экономикалық, қоғамдық-саяси жағдайы;</w:t>
            </w:r>
            <w:r>
              <w:br/>
            </w:r>
            <w:r>
              <w:rPr>
                <w:rFonts w:ascii="Times New Roman"/>
                <w:b w:val="false"/>
                <w:i w:val="false"/>
                <w:color w:val="000000"/>
                <w:sz w:val="20"/>
              </w:rPr>
              <w:t>
</w:t>
            </w:r>
            <w:r>
              <w:rPr>
                <w:rFonts w:ascii="Times New Roman"/>
                <w:b w:val="false"/>
                <w:i w:val="false"/>
                <w:color w:val="000000"/>
                <w:sz w:val="20"/>
              </w:rPr>
              <w:t>Қазақстан КСРО-ның күйреуі және құлауы кезеңінде;</w:t>
            </w:r>
            <w:r>
              <w:br/>
            </w:r>
            <w:r>
              <w:rPr>
                <w:rFonts w:ascii="Times New Roman"/>
                <w:b w:val="false"/>
                <w:i w:val="false"/>
                <w:color w:val="000000"/>
                <w:sz w:val="20"/>
              </w:rPr>
              <w:t>
</w:t>
            </w:r>
            <w:r>
              <w:rPr>
                <w:rFonts w:ascii="Times New Roman"/>
                <w:b w:val="false"/>
                <w:i w:val="false"/>
                <w:color w:val="000000"/>
                <w:sz w:val="20"/>
              </w:rPr>
              <w:t>Тәуелсіздік алған соң Қазақстан Республикасының саяси және қоғамдық өзгерістері.</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Қазақстан тарихы;</w:t>
            </w:r>
            <w:r>
              <w:br/>
            </w:r>
            <w:r>
              <w:rPr>
                <w:rFonts w:ascii="Times New Roman"/>
                <w:b w:val="false"/>
                <w:i w:val="false"/>
                <w:color w:val="000000"/>
                <w:sz w:val="20"/>
              </w:rPr>
              <w:t>
</w:t>
            </w:r>
            <w:r>
              <w:rPr>
                <w:rFonts w:ascii="Times New Roman"/>
                <w:b w:val="false"/>
                <w:i w:val="false"/>
                <w:color w:val="000000"/>
                <w:sz w:val="20"/>
              </w:rPr>
              <w:t>- қазақ халқының қалыптасуы; көшпенді өркениетің пайда болуы;</w:t>
            </w:r>
            <w:r>
              <w:br/>
            </w:r>
            <w:r>
              <w:rPr>
                <w:rFonts w:ascii="Times New Roman"/>
                <w:b w:val="false"/>
                <w:i w:val="false"/>
                <w:color w:val="000000"/>
                <w:sz w:val="20"/>
              </w:rPr>
              <w:t>
</w:t>
            </w:r>
            <w:r>
              <w:rPr>
                <w:rFonts w:ascii="Times New Roman"/>
                <w:b w:val="false"/>
                <w:i w:val="false"/>
                <w:color w:val="000000"/>
                <w:sz w:val="20"/>
              </w:rPr>
              <w:t>- Ұлы Жібек жолын және оның тарихи маңызы;</w:t>
            </w:r>
            <w:r>
              <w:br/>
            </w:r>
            <w:r>
              <w:rPr>
                <w:rFonts w:ascii="Times New Roman"/>
                <w:b w:val="false"/>
                <w:i w:val="false"/>
                <w:color w:val="000000"/>
                <w:sz w:val="20"/>
              </w:rPr>
              <w:t>
</w:t>
            </w:r>
            <w:r>
              <w:rPr>
                <w:rFonts w:ascii="Times New Roman"/>
                <w:b w:val="false"/>
                <w:i w:val="false"/>
                <w:color w:val="000000"/>
                <w:sz w:val="20"/>
              </w:rPr>
              <w:t>- Қазақстанның Ресей құрамына қосылуы;</w:t>
            </w:r>
            <w:r>
              <w:br/>
            </w:r>
            <w:r>
              <w:rPr>
                <w:rFonts w:ascii="Times New Roman"/>
                <w:b w:val="false"/>
                <w:i w:val="false"/>
                <w:color w:val="000000"/>
                <w:sz w:val="20"/>
              </w:rPr>
              <w:t>
</w:t>
            </w:r>
            <w:r>
              <w:rPr>
                <w:rFonts w:ascii="Times New Roman"/>
                <w:b w:val="false"/>
                <w:i w:val="false"/>
                <w:color w:val="000000"/>
                <w:sz w:val="20"/>
              </w:rPr>
              <w:t>- ХVІІ-ХVІІІ ғ.ғ жоңғар шапқыншылығына қарсы тәуелсіздік үшін ұлт-азаттық күресі.</w:t>
            </w:r>
            <w:r>
              <w:br/>
            </w:r>
            <w:r>
              <w:rPr>
                <w:rFonts w:ascii="Times New Roman"/>
                <w:b w:val="false"/>
                <w:i w:val="false"/>
                <w:color w:val="000000"/>
                <w:sz w:val="20"/>
              </w:rPr>
              <w:t>
</w:t>
            </w:r>
            <w:r>
              <w:rPr>
                <w:rFonts w:ascii="Times New Roman"/>
                <w:b w:val="false"/>
                <w:i w:val="false"/>
                <w:color w:val="000000"/>
                <w:sz w:val="20"/>
              </w:rPr>
              <w:t>- ХХ ғ.ғ 20-80 жылдағы қозғалыстар мен көтерілістер;</w:t>
            </w:r>
            <w:r>
              <w:br/>
            </w:r>
            <w:r>
              <w:rPr>
                <w:rFonts w:ascii="Times New Roman"/>
                <w:b w:val="false"/>
                <w:i w:val="false"/>
                <w:color w:val="000000"/>
                <w:sz w:val="20"/>
              </w:rPr>
              <w:t>
</w:t>
            </w:r>
            <w:r>
              <w:rPr>
                <w:rFonts w:ascii="Times New Roman"/>
                <w:b w:val="false"/>
                <w:i w:val="false"/>
                <w:color w:val="000000"/>
                <w:sz w:val="20"/>
              </w:rPr>
              <w:t>- ХХ ғ 20-30 жылдары Қазақстан мәдениетін; қазақтардың бүкіләлемдік құрылтайы;</w:t>
            </w:r>
            <w:r>
              <w:br/>
            </w:r>
            <w:r>
              <w:rPr>
                <w:rFonts w:ascii="Times New Roman"/>
                <w:b w:val="false"/>
                <w:i w:val="false"/>
                <w:color w:val="000000"/>
                <w:sz w:val="20"/>
              </w:rPr>
              <w:t>
</w:t>
            </w:r>
            <w:r>
              <w:rPr>
                <w:rFonts w:ascii="Times New Roman"/>
                <w:b w:val="false"/>
                <w:i w:val="false"/>
                <w:color w:val="000000"/>
                <w:sz w:val="20"/>
              </w:rPr>
              <w:t>- Алматыдағы 1986 жылғы желтоқсан оқиғасы;</w:t>
            </w:r>
            <w:r>
              <w:br/>
            </w:r>
            <w:r>
              <w:rPr>
                <w:rFonts w:ascii="Times New Roman"/>
                <w:b w:val="false"/>
                <w:i w:val="false"/>
                <w:color w:val="000000"/>
                <w:sz w:val="20"/>
              </w:rPr>
              <w:t>
</w:t>
            </w:r>
            <w:r>
              <w:rPr>
                <w:rFonts w:ascii="Times New Roman"/>
                <w:b w:val="false"/>
                <w:i w:val="false"/>
                <w:color w:val="000000"/>
                <w:sz w:val="20"/>
              </w:rPr>
              <w:t>- тамыз бүлігі және оның құлауы;</w:t>
            </w:r>
            <w:r>
              <w:br/>
            </w:r>
            <w:r>
              <w:rPr>
                <w:rFonts w:ascii="Times New Roman"/>
                <w:b w:val="false"/>
                <w:i w:val="false"/>
                <w:color w:val="000000"/>
                <w:sz w:val="20"/>
              </w:rPr>
              <w:t>
</w:t>
            </w:r>
            <w:r>
              <w:rPr>
                <w:rFonts w:ascii="Times New Roman"/>
                <w:b w:val="false"/>
                <w:i w:val="false"/>
                <w:color w:val="000000"/>
                <w:sz w:val="20"/>
              </w:rPr>
              <w:t>- ҚР Мемлекеттік тәуелсіздігі;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қысқаша археологиялық әңгіме құру;</w:t>
            </w:r>
            <w:r>
              <w:br/>
            </w:r>
            <w:r>
              <w:rPr>
                <w:rFonts w:ascii="Times New Roman"/>
                <w:b w:val="false"/>
                <w:i w:val="false"/>
                <w:color w:val="000000"/>
                <w:sz w:val="20"/>
              </w:rPr>
              <w:t>
</w:t>
            </w:r>
            <w:r>
              <w:rPr>
                <w:rFonts w:ascii="Times New Roman"/>
                <w:b w:val="false"/>
                <w:i w:val="false"/>
                <w:color w:val="000000"/>
                <w:sz w:val="20"/>
              </w:rPr>
              <w:t>- көшпелі мал шаруашылығының пайда болу себептерін ашу;</w:t>
            </w:r>
            <w:r>
              <w:br/>
            </w:r>
            <w:r>
              <w:rPr>
                <w:rFonts w:ascii="Times New Roman"/>
                <w:b w:val="false"/>
                <w:i w:val="false"/>
                <w:color w:val="000000"/>
                <w:sz w:val="20"/>
              </w:rPr>
              <w:t>
</w:t>
            </w:r>
            <w:r>
              <w:rPr>
                <w:rFonts w:ascii="Times New Roman"/>
                <w:b w:val="false"/>
                <w:i w:val="false"/>
                <w:color w:val="000000"/>
                <w:sz w:val="20"/>
              </w:rPr>
              <w:t>- қөтерелістердің құлау себептерін талдау;</w:t>
            </w:r>
            <w:r>
              <w:br/>
            </w:r>
            <w:r>
              <w:rPr>
                <w:rFonts w:ascii="Times New Roman"/>
                <w:b w:val="false"/>
                <w:i w:val="false"/>
                <w:color w:val="000000"/>
                <w:sz w:val="20"/>
              </w:rPr>
              <w:t>
</w:t>
            </w:r>
            <w:r>
              <w:rPr>
                <w:rFonts w:ascii="Times New Roman"/>
                <w:b w:val="false"/>
                <w:i w:val="false"/>
                <w:color w:val="000000"/>
                <w:sz w:val="20"/>
              </w:rPr>
              <w:t>- ЖЭС мәнін ашуды, коллективтендіруді;</w:t>
            </w:r>
            <w:r>
              <w:br/>
            </w:r>
            <w:r>
              <w:rPr>
                <w:rFonts w:ascii="Times New Roman"/>
                <w:b w:val="false"/>
                <w:i w:val="false"/>
                <w:color w:val="000000"/>
                <w:sz w:val="20"/>
              </w:rPr>
              <w:t>
</w:t>
            </w:r>
            <w:r>
              <w:rPr>
                <w:rFonts w:ascii="Times New Roman"/>
                <w:b w:val="false"/>
                <w:i w:val="false"/>
                <w:color w:val="000000"/>
                <w:sz w:val="20"/>
              </w:rPr>
              <w:t>- картамен жұмыс істеу;</w:t>
            </w:r>
            <w:r>
              <w:br/>
            </w:r>
            <w:r>
              <w:rPr>
                <w:rFonts w:ascii="Times New Roman"/>
                <w:b w:val="false"/>
                <w:i w:val="false"/>
                <w:color w:val="000000"/>
                <w:sz w:val="20"/>
              </w:rPr>
              <w:t>
</w:t>
            </w:r>
            <w:r>
              <w:rPr>
                <w:rFonts w:ascii="Times New Roman"/>
                <w:b w:val="false"/>
                <w:i w:val="false"/>
                <w:color w:val="000000"/>
                <w:sz w:val="20"/>
              </w:rPr>
              <w:t>- қазақ даспорасының пайда болу себептерін ашу;</w:t>
            </w:r>
            <w:r>
              <w:br/>
            </w:r>
            <w:r>
              <w:rPr>
                <w:rFonts w:ascii="Times New Roman"/>
                <w:b w:val="false"/>
                <w:i w:val="false"/>
                <w:color w:val="000000"/>
                <w:sz w:val="20"/>
              </w:rPr>
              <w:t>
</w:t>
            </w:r>
            <w:r>
              <w:rPr>
                <w:rFonts w:ascii="Times New Roman"/>
                <w:b w:val="false"/>
                <w:i w:val="false"/>
                <w:color w:val="000000"/>
                <w:sz w:val="20"/>
              </w:rPr>
              <w:t>- Ұлы Отан соғысында және соғыстан кейінгі кезеңде Қазақстанның рөлін ашу.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4,7</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Маман дайындауда дене тәрбиесінің рөлі, оның салауатты өмір салтын қалыптастыру; дене тәрбиесінің әлеуметтік-экономикалық және психофизиологиялық негіздері; дене және спорттық өзін-өзі жетілдіру негіздері; кәсіптік-қолданбалы дене дайындығы.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дене тәрбиесінің әлеуметтік-экономикалық және психофизиологиялық негіздерін;</w:t>
            </w:r>
            <w:r>
              <w:br/>
            </w:r>
            <w:r>
              <w:rPr>
                <w:rFonts w:ascii="Times New Roman"/>
                <w:b w:val="false"/>
                <w:i w:val="false"/>
                <w:color w:val="000000"/>
                <w:sz w:val="20"/>
              </w:rPr>
              <w:t>
</w:t>
            </w:r>
            <w:r>
              <w:rPr>
                <w:rFonts w:ascii="Times New Roman"/>
                <w:b w:val="false"/>
                <w:i w:val="false"/>
                <w:color w:val="000000"/>
                <w:sz w:val="20"/>
              </w:rPr>
              <w:t>- дене және спорттық өзін-өзі жетілдіру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денсаулықты сақтап, нығайту үшін біліктіліктерін қолдану.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39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Кіріспе, ЕСКД, МЖМБС ұғымы; сызбаларды графикалық</w:t>
            </w:r>
            <w:r>
              <w:br/>
            </w:r>
            <w:r>
              <w:rPr>
                <w:rFonts w:ascii="Times New Roman"/>
                <w:b w:val="false"/>
                <w:i w:val="false"/>
                <w:color w:val="000000"/>
                <w:sz w:val="20"/>
              </w:rPr>
              <w:t>
</w:t>
            </w:r>
            <w:r>
              <w:rPr>
                <w:rFonts w:ascii="Times New Roman"/>
                <w:b w:val="false"/>
                <w:i w:val="false"/>
                <w:color w:val="000000"/>
                <w:sz w:val="20"/>
              </w:rPr>
              <w:t>ресімдеу; сызба сызықтары; сызба форматтары; графикалық редактордың көмегімен стандартты шрифтпен сызбаларда жазулар жазу; масштабтар; өлшемдер салу; қолмен және графикалық редактордың көмегімен тетіктердің контурларын орындау тәсілдері; проекциялық сызба және техникалық сурет салу; геометриялық денелердің аксонометриялық проекциялары; геометриялық денелердің толық қиылысуы; геометриялық денелердің өзара қиылысуы; проекциялық сызу; техникалық сызу; сызбалар мен нобайларды орындаудың жалпы ережелері; құрама сызба; берілістер; құрама сызбаларды оқу және детальдау; сұлбалардағы шартты, графикалық белгілеулер; мамандық бойынша сұлбалар.</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МЖМБС 2.303-68* бойынша сызықтар, МЖМБС 2.301</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68* бойынша форматтар,</w:t>
            </w:r>
            <w:r>
              <w:br/>
            </w:r>
            <w:r>
              <w:rPr>
                <w:rFonts w:ascii="Times New Roman"/>
                <w:b w:val="false"/>
                <w:i w:val="false"/>
                <w:color w:val="000000"/>
                <w:sz w:val="20"/>
              </w:rPr>
              <w:t>
</w:t>
            </w:r>
            <w:r>
              <w:rPr>
                <w:rFonts w:ascii="Times New Roman"/>
                <w:b w:val="false"/>
                <w:i w:val="false"/>
                <w:color w:val="000000"/>
                <w:sz w:val="20"/>
              </w:rPr>
              <w:t xml:space="preserve">- МЖМБС 2.304-81 бойынша </w:t>
            </w:r>
            <w:r>
              <w:rPr>
                <w:rFonts w:ascii="Times New Roman"/>
                <w:b w:val="false"/>
                <w:i w:val="false"/>
                <w:color w:val="000000"/>
                <w:sz w:val="20"/>
              </w:rPr>
              <w:t>сызба шрифттер;</w:t>
            </w:r>
            <w:r>
              <w:br/>
            </w:r>
            <w:r>
              <w:rPr>
                <w:rFonts w:ascii="Times New Roman"/>
                <w:b w:val="false"/>
                <w:i w:val="false"/>
                <w:color w:val="000000"/>
                <w:sz w:val="20"/>
              </w:rPr>
              <w:t>
</w:t>
            </w:r>
            <w:r>
              <w:rPr>
                <w:rFonts w:ascii="Times New Roman"/>
                <w:b w:val="false"/>
                <w:i w:val="false"/>
                <w:color w:val="000000"/>
                <w:sz w:val="20"/>
              </w:rPr>
              <w:t>- МЖМБС 2.302-68 бойынша масштабтарды, МЖМБС 2.307-68* бойынша өлшемдерді салу ережелерін, жанасу түрлері; Іскерліктер:</w:t>
            </w:r>
            <w:r>
              <w:br/>
            </w:r>
            <w:r>
              <w:rPr>
                <w:rFonts w:ascii="Times New Roman"/>
                <w:b w:val="false"/>
                <w:i w:val="false"/>
                <w:color w:val="000000"/>
                <w:sz w:val="20"/>
              </w:rPr>
              <w:t>
</w:t>
            </w:r>
            <w:r>
              <w:rPr>
                <w:rFonts w:ascii="Times New Roman"/>
                <w:b w:val="false"/>
                <w:i w:val="false"/>
                <w:color w:val="000000"/>
                <w:sz w:val="20"/>
              </w:rPr>
              <w:t>- стандартты сақтай отырып, әртүрлі сызықтарды сызу;</w:t>
            </w:r>
            <w:r>
              <w:br/>
            </w:r>
            <w:r>
              <w:rPr>
                <w:rFonts w:ascii="Times New Roman"/>
                <w:b w:val="false"/>
                <w:i w:val="false"/>
                <w:color w:val="000000"/>
                <w:sz w:val="20"/>
              </w:rPr>
              <w:t>
</w:t>
            </w:r>
            <w:r>
              <w:rPr>
                <w:rFonts w:ascii="Times New Roman"/>
                <w:b w:val="false"/>
                <w:i w:val="false"/>
                <w:color w:val="000000"/>
                <w:sz w:val="20"/>
              </w:rPr>
              <w:t>- графикалық редактордың көмегімен стандартты шрифтпен сызбаларда стандартты шрифтпен жазу;</w:t>
            </w:r>
            <w:r>
              <w:br/>
            </w:r>
            <w:r>
              <w:rPr>
                <w:rFonts w:ascii="Times New Roman"/>
                <w:b w:val="false"/>
                <w:i w:val="false"/>
                <w:color w:val="000000"/>
                <w:sz w:val="20"/>
              </w:rPr>
              <w:t>
</w:t>
            </w:r>
            <w:r>
              <w:rPr>
                <w:rFonts w:ascii="Times New Roman"/>
                <w:b w:val="false"/>
                <w:i w:val="false"/>
                <w:color w:val="000000"/>
                <w:sz w:val="20"/>
              </w:rPr>
              <w:t>- қолмен және графикалық редактордың көмегімен сызба масштабын анықтауды, берілген масштабта тетіктерді сыза алу;</w:t>
            </w:r>
            <w:r>
              <w:br/>
            </w:r>
            <w:r>
              <w:rPr>
                <w:rFonts w:ascii="Times New Roman"/>
                <w:b w:val="false"/>
                <w:i w:val="false"/>
                <w:color w:val="000000"/>
                <w:sz w:val="20"/>
              </w:rPr>
              <w:t>
</w:t>
            </w:r>
            <w:r>
              <w:rPr>
                <w:rFonts w:ascii="Times New Roman"/>
                <w:b w:val="false"/>
                <w:i w:val="false"/>
                <w:color w:val="000000"/>
                <w:sz w:val="20"/>
              </w:rPr>
              <w:t>- сызбада қарапайым нысандағы тетіктердің өлшемін жасау;</w:t>
            </w:r>
            <w:r>
              <w:br/>
            </w:r>
            <w:r>
              <w:rPr>
                <w:rFonts w:ascii="Times New Roman"/>
                <w:b w:val="false"/>
                <w:i w:val="false"/>
                <w:color w:val="000000"/>
                <w:sz w:val="20"/>
              </w:rPr>
              <w:t>
</w:t>
            </w:r>
            <w:r>
              <w:rPr>
                <w:rFonts w:ascii="Times New Roman"/>
                <w:b w:val="false"/>
                <w:i w:val="false"/>
                <w:color w:val="000000"/>
                <w:sz w:val="20"/>
              </w:rPr>
              <w:t>- әртүрлі жанасулар мен лекалды қисықтарды орындау.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 2.1.5</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техникасының теориялық негіздері:</w:t>
            </w:r>
            <w:r>
              <w:br/>
            </w:r>
            <w:r>
              <w:rPr>
                <w:rFonts w:ascii="Times New Roman"/>
                <w:b w:val="false"/>
                <w:i w:val="false"/>
                <w:color w:val="000000"/>
                <w:sz w:val="20"/>
              </w:rPr>
              <w:t>
</w:t>
            </w:r>
            <w:r>
              <w:rPr>
                <w:rFonts w:ascii="Times New Roman"/>
                <w:b w:val="false"/>
                <w:i w:val="false"/>
                <w:color w:val="000000"/>
                <w:sz w:val="20"/>
              </w:rPr>
              <w:t>техникалық термодинамиканың негізгі ережелері; газ заңдары. жылу сыйымдылық; идеал газдардың термодинамикалық процестері; идеал газдардың термодинамикалық процесстері; энтальпия; энтропия; газ циклдері; реал газдар; су буы және оның қасиеттері; су буының термодинамикалық процестері; бу турбиналық қондырғылардың циклдері; жылу алмастыру теориясының негізгі ережелері; жылу өткізгіштік; конвективті жылу алмасу; жылу беру; жылу алмастыру аппараттары.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техникалық термодинамика қасиеттері мен заңдары;</w:t>
            </w:r>
            <w:r>
              <w:br/>
            </w:r>
            <w:r>
              <w:rPr>
                <w:rFonts w:ascii="Times New Roman"/>
                <w:b w:val="false"/>
                <w:i w:val="false"/>
                <w:color w:val="000000"/>
                <w:sz w:val="20"/>
              </w:rPr>
              <w:t>
</w:t>
            </w:r>
            <w:r>
              <w:rPr>
                <w:rFonts w:ascii="Times New Roman"/>
                <w:b w:val="false"/>
                <w:i w:val="false"/>
                <w:color w:val="000000"/>
                <w:sz w:val="20"/>
              </w:rPr>
              <w:t>- бу мен судың негізгі термодинамикалық параметрлері;</w:t>
            </w:r>
            <w:r>
              <w:br/>
            </w:r>
            <w:r>
              <w:rPr>
                <w:rFonts w:ascii="Times New Roman"/>
                <w:b w:val="false"/>
                <w:i w:val="false"/>
                <w:color w:val="000000"/>
                <w:sz w:val="20"/>
              </w:rPr>
              <w:t>
</w:t>
            </w:r>
            <w:r>
              <w:rPr>
                <w:rFonts w:ascii="Times New Roman"/>
                <w:b w:val="false"/>
                <w:i w:val="false"/>
                <w:color w:val="000000"/>
                <w:sz w:val="20"/>
              </w:rPr>
              <w:t>- идеал және реал газдарды есептеу әдістері;</w:t>
            </w:r>
            <w:r>
              <w:br/>
            </w:r>
            <w:r>
              <w:rPr>
                <w:rFonts w:ascii="Times New Roman"/>
                <w:b w:val="false"/>
                <w:i w:val="false"/>
                <w:color w:val="000000"/>
                <w:sz w:val="20"/>
              </w:rPr>
              <w:t>
</w:t>
            </w:r>
            <w:r>
              <w:rPr>
                <w:rFonts w:ascii="Times New Roman"/>
                <w:b w:val="false"/>
                <w:i w:val="false"/>
                <w:color w:val="000000"/>
                <w:sz w:val="20"/>
              </w:rPr>
              <w:t>- жылу алмасу теориясының негізгі ережелері;</w:t>
            </w:r>
            <w:r>
              <w:br/>
            </w:r>
            <w:r>
              <w:rPr>
                <w:rFonts w:ascii="Times New Roman"/>
                <w:b w:val="false"/>
                <w:i w:val="false"/>
                <w:color w:val="000000"/>
                <w:sz w:val="20"/>
              </w:rPr>
              <w:t>
</w:t>
            </w:r>
            <w:r>
              <w:rPr>
                <w:rFonts w:ascii="Times New Roman"/>
                <w:b w:val="false"/>
                <w:i w:val="false"/>
                <w:color w:val="000000"/>
                <w:sz w:val="20"/>
              </w:rPr>
              <w:t>- бу турбиналық қондырғы циклдері;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hs-диаграммада су буының термодинамикалық процестерін құру;</w:t>
            </w:r>
            <w:r>
              <w:br/>
            </w:r>
            <w:r>
              <w:rPr>
                <w:rFonts w:ascii="Times New Roman"/>
                <w:b w:val="false"/>
                <w:i w:val="false"/>
                <w:color w:val="000000"/>
                <w:sz w:val="20"/>
              </w:rPr>
              <w:t>
</w:t>
            </w:r>
            <w:r>
              <w:rPr>
                <w:rFonts w:ascii="Times New Roman"/>
                <w:b w:val="false"/>
                <w:i w:val="false"/>
                <w:color w:val="000000"/>
                <w:sz w:val="20"/>
              </w:rPr>
              <w:t>- кесте бойынша су мен будың негізгі термодинамикалық параметрлерін анықтау.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 6,7</w:t>
            </w:r>
          </w:p>
        </w:tc>
      </w:tr>
      <w:tr>
        <w:trPr>
          <w:trHeight w:val="309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энергетикасындағы конструкциялық материалдар:</w:t>
            </w:r>
            <w:r>
              <w:br/>
            </w:r>
            <w:r>
              <w:rPr>
                <w:rFonts w:ascii="Times New Roman"/>
                <w:b w:val="false"/>
                <w:i w:val="false"/>
                <w:color w:val="000000"/>
                <w:sz w:val="20"/>
              </w:rPr>
              <w:t>
</w:t>
            </w:r>
            <w:r>
              <w:rPr>
                <w:rFonts w:ascii="Times New Roman"/>
                <w:b w:val="false"/>
                <w:i w:val="false"/>
                <w:color w:val="000000"/>
                <w:sz w:val="20"/>
              </w:rPr>
              <w:t>Металдардың құрылымы, қасиеттері және сынау тәсілдері. Темірдің көміртекті қоспалары. Көміртекті болаттар мен шойындар. Болаттарды термиялық және химия-термиялық өңдеу. Қоспалы болат пен қорытпалар. Түсті металдар қорытпасы. Жылу энергетикалық қондырғылардың құралымдық материалдарының жұмыс шарттары. Электр доғалық дәнекерлеу. Газбен дәнекерлеу. Термиялық кесу. Электр станцияларының жылу энергетикалық жабдығы мен құбырларын монтаждап, жөндеу кезіндегі дәнекерлеу жұмыстары. Негізгі жылу энергетикалық жабдықты бақылау көлемі, түрлері, мерзімдері. Ақауын табу әдістері мен құралдары.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құралымдық және жылу оқшаулау материалдарының түрлері; құралымдық материалдардың механикалық, электрлік және басқа физика-химиялық қасиеттері;</w:t>
            </w:r>
            <w:r>
              <w:br/>
            </w:r>
            <w:r>
              <w:rPr>
                <w:rFonts w:ascii="Times New Roman"/>
                <w:b w:val="false"/>
                <w:i w:val="false"/>
                <w:color w:val="000000"/>
                <w:sz w:val="20"/>
              </w:rPr>
              <w:t>
</w:t>
            </w:r>
            <w:r>
              <w:rPr>
                <w:rFonts w:ascii="Times New Roman"/>
                <w:b w:val="false"/>
                <w:i w:val="false"/>
                <w:color w:val="000000"/>
                <w:sz w:val="20"/>
              </w:rPr>
              <w:t>- олардың құрылымын, алу тәсілдерін, қолданылу саласы;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әртүрлі жұмыс режимдерінде жылу техникалық жабдықтың түйіндері мен тетіктерінің деформацияға ұшырау мүмкіндіктерін анықтау;</w:t>
            </w:r>
            <w:r>
              <w:br/>
            </w:r>
            <w:r>
              <w:rPr>
                <w:rFonts w:ascii="Times New Roman"/>
                <w:b w:val="false"/>
                <w:i w:val="false"/>
                <w:color w:val="000000"/>
                <w:sz w:val="20"/>
              </w:rPr>
              <w:t>
</w:t>
            </w:r>
            <w:r>
              <w:rPr>
                <w:rFonts w:ascii="Times New Roman"/>
                <w:b w:val="false"/>
                <w:i w:val="false"/>
                <w:color w:val="000000"/>
                <w:sz w:val="20"/>
              </w:rPr>
              <w:t>- қазан жасауда қолданылатын материалдардың таңбаларын ашып оқу;</w:t>
            </w:r>
            <w:r>
              <w:br/>
            </w:r>
            <w:r>
              <w:rPr>
                <w:rFonts w:ascii="Times New Roman"/>
                <w:b w:val="false"/>
                <w:i w:val="false"/>
                <w:color w:val="000000"/>
                <w:sz w:val="20"/>
              </w:rPr>
              <w:t>
</w:t>
            </w:r>
            <w:r>
              <w:rPr>
                <w:rFonts w:ascii="Times New Roman"/>
                <w:b w:val="false"/>
                <w:i w:val="false"/>
                <w:color w:val="000000"/>
                <w:sz w:val="20"/>
              </w:rPr>
              <w:t>- анықтама әдебиетпен, диаграммамен жұмыс істеу;</w:t>
            </w:r>
            <w:r>
              <w:br/>
            </w:r>
            <w:r>
              <w:rPr>
                <w:rFonts w:ascii="Times New Roman"/>
                <w:b w:val="false"/>
                <w:i w:val="false"/>
                <w:color w:val="000000"/>
                <w:sz w:val="20"/>
              </w:rPr>
              <w:t>
</w:t>
            </w:r>
            <w:r>
              <w:rPr>
                <w:rFonts w:ascii="Times New Roman"/>
                <w:b w:val="false"/>
                <w:i w:val="false"/>
                <w:color w:val="000000"/>
                <w:sz w:val="20"/>
              </w:rPr>
              <w:t>- белгіленуі мен қолданылуы бойынша материалдарды анықтау.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 және сорғылар:</w:t>
            </w:r>
            <w:r>
              <w:br/>
            </w:r>
            <w:r>
              <w:rPr>
                <w:rFonts w:ascii="Times New Roman"/>
                <w:b w:val="false"/>
                <w:i w:val="false"/>
                <w:color w:val="000000"/>
                <w:sz w:val="20"/>
              </w:rPr>
              <w:t>
</w:t>
            </w:r>
            <w:r>
              <w:rPr>
                <w:rFonts w:ascii="Times New Roman"/>
                <w:b w:val="false"/>
                <w:i w:val="false"/>
                <w:color w:val="000000"/>
                <w:sz w:val="20"/>
              </w:rPr>
              <w:t>сұйықтықтың физикалық қасиеттері; гидростатика және гидродинамика негіздері; гидравликалық кедергілер; сұйықтықтың ағуы, құбыр бойымен және арналарда қозғалуы; электр станциялардың сорғылық жабдығы; сорғылар; гидроаппаратура; көлемді гидроқозғалтқыштар; гидравликалық кедергілер; көлемді гидрожетек; көлемді гидрожетекті реттеу; іздік гидрожетектер; гидрожелілер; ыдыстар және жұмыстық сұйықтықтар;</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сорғылық жабдыққа қойылатын талаптар;</w:t>
            </w:r>
            <w:r>
              <w:br/>
            </w:r>
            <w:r>
              <w:rPr>
                <w:rFonts w:ascii="Times New Roman"/>
                <w:b w:val="false"/>
                <w:i w:val="false"/>
                <w:color w:val="000000"/>
                <w:sz w:val="20"/>
              </w:rPr>
              <w:t>
</w:t>
            </w:r>
            <w:r>
              <w:rPr>
                <w:rFonts w:ascii="Times New Roman"/>
                <w:b w:val="false"/>
                <w:i w:val="false"/>
                <w:color w:val="000000"/>
                <w:sz w:val="20"/>
              </w:rPr>
              <w:t>- сорғылардың белгіленуі; олардың негізгі параметрлерін;</w:t>
            </w:r>
            <w:r>
              <w:br/>
            </w:r>
            <w:r>
              <w:rPr>
                <w:rFonts w:ascii="Times New Roman"/>
                <w:b w:val="false"/>
                <w:i w:val="false"/>
                <w:color w:val="000000"/>
                <w:sz w:val="20"/>
              </w:rPr>
              <w:t>
</w:t>
            </w:r>
            <w:r>
              <w:rPr>
                <w:rFonts w:ascii="Times New Roman"/>
                <w:b w:val="false"/>
                <w:i w:val="false"/>
                <w:color w:val="000000"/>
                <w:sz w:val="20"/>
              </w:rPr>
              <w:t>- қоректік, конденсаттық, тораптық, циркуляциялық және майлы сорғылардың типтері мен параметрлері;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аспаптың көрсеткіштері бойынша сорғының арынын анықтау;</w:t>
            </w:r>
            <w:r>
              <w:br/>
            </w:r>
            <w:r>
              <w:rPr>
                <w:rFonts w:ascii="Times New Roman"/>
                <w:b w:val="false"/>
                <w:i w:val="false"/>
                <w:color w:val="000000"/>
                <w:sz w:val="20"/>
              </w:rPr>
              <w:t>
</w:t>
            </w:r>
            <w:r>
              <w:rPr>
                <w:rFonts w:ascii="Times New Roman"/>
                <w:b w:val="false"/>
                <w:i w:val="false"/>
                <w:color w:val="000000"/>
                <w:sz w:val="20"/>
              </w:rPr>
              <w:t>- каталогтармен және техникалық құжаттармен жұмыс істеу.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w:t>
            </w:r>
            <w:r>
              <w:br/>
            </w:r>
            <w:r>
              <w:rPr>
                <w:rFonts w:ascii="Times New Roman"/>
                <w:b w:val="false"/>
                <w:i w:val="false"/>
                <w:color w:val="000000"/>
                <w:sz w:val="20"/>
              </w:rPr>
              <w:t>
</w:t>
            </w:r>
            <w:r>
              <w:rPr>
                <w:rFonts w:ascii="Times New Roman"/>
                <w:b w:val="false"/>
                <w:i w:val="false"/>
                <w:color w:val="000000"/>
                <w:sz w:val="20"/>
              </w:rPr>
              <w:t>1,2,3,4</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технология негіздері:</w:t>
            </w:r>
            <w:r>
              <w:br/>
            </w:r>
            <w:r>
              <w:rPr>
                <w:rFonts w:ascii="Times New Roman"/>
                <w:b w:val="false"/>
                <w:i w:val="false"/>
                <w:color w:val="000000"/>
                <w:sz w:val="20"/>
              </w:rPr>
              <w:t>
</w:t>
            </w:r>
            <w:r>
              <w:rPr>
                <w:rFonts w:ascii="Times New Roman"/>
                <w:b w:val="false"/>
                <w:i w:val="false"/>
                <w:color w:val="000000"/>
                <w:sz w:val="20"/>
              </w:rPr>
              <w:t>Windows ОЖ; Мicrosoft word мәтіндік редакторы; ехсеl электронды кестесі; мәліметтер базасы; компьютерлік тораптар; аuto саd графикалық редакторы; курстық жобалауда ЭЕМ пайдалану; автоматтандырылған жұмыс орындары.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жоғары деңгей тілдерінде алгоритмдеу және бағдарламалау негіздері;</w:t>
            </w:r>
            <w:r>
              <w:br/>
            </w:r>
            <w:r>
              <w:rPr>
                <w:rFonts w:ascii="Times New Roman"/>
                <w:b w:val="false"/>
                <w:i w:val="false"/>
                <w:color w:val="000000"/>
                <w:sz w:val="20"/>
              </w:rPr>
              <w:t>
</w:t>
            </w:r>
            <w:r>
              <w:rPr>
                <w:rFonts w:ascii="Times New Roman"/>
                <w:b w:val="false"/>
                <w:i w:val="false"/>
                <w:color w:val="000000"/>
                <w:sz w:val="20"/>
              </w:rPr>
              <w:t>- компьютерді пайдаланушыға баптау;</w:t>
            </w:r>
            <w:r>
              <w:br/>
            </w:r>
            <w:r>
              <w:rPr>
                <w:rFonts w:ascii="Times New Roman"/>
                <w:b w:val="false"/>
                <w:i w:val="false"/>
                <w:color w:val="000000"/>
                <w:sz w:val="20"/>
              </w:rPr>
              <w:t>
</w:t>
            </w:r>
            <w:r>
              <w:rPr>
                <w:rFonts w:ascii="Times New Roman"/>
                <w:b w:val="false"/>
                <w:i w:val="false"/>
                <w:color w:val="000000"/>
                <w:sz w:val="20"/>
              </w:rPr>
              <w:t>- тораптағы жұмысты;</w:t>
            </w:r>
            <w:r>
              <w:br/>
            </w:r>
            <w:r>
              <w:rPr>
                <w:rFonts w:ascii="Times New Roman"/>
                <w:b w:val="false"/>
                <w:i w:val="false"/>
                <w:color w:val="000000"/>
                <w:sz w:val="20"/>
              </w:rPr>
              <w:t>
</w:t>
            </w:r>
            <w:r>
              <w:rPr>
                <w:rFonts w:ascii="Times New Roman"/>
                <w:b w:val="false"/>
                <w:i w:val="false"/>
                <w:color w:val="000000"/>
                <w:sz w:val="20"/>
              </w:rPr>
              <w:t>- офистік бағдарламалармен жұмыс;</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ОЖ орнықтыру;</w:t>
            </w:r>
            <w:r>
              <w:br/>
            </w:r>
            <w:r>
              <w:rPr>
                <w:rFonts w:ascii="Times New Roman"/>
                <w:b w:val="false"/>
                <w:i w:val="false"/>
                <w:color w:val="000000"/>
                <w:sz w:val="20"/>
              </w:rPr>
              <w:t>
</w:t>
            </w:r>
            <w:r>
              <w:rPr>
                <w:rFonts w:ascii="Times New Roman"/>
                <w:b w:val="false"/>
                <w:i w:val="false"/>
                <w:color w:val="000000"/>
                <w:sz w:val="20"/>
              </w:rPr>
              <w:t>- мәтінді формативтеу және түзету;</w:t>
            </w:r>
            <w:r>
              <w:br/>
            </w:r>
            <w:r>
              <w:rPr>
                <w:rFonts w:ascii="Times New Roman"/>
                <w:b w:val="false"/>
                <w:i w:val="false"/>
                <w:color w:val="000000"/>
                <w:sz w:val="20"/>
              </w:rPr>
              <w:t>
</w:t>
            </w:r>
            <w:r>
              <w:rPr>
                <w:rFonts w:ascii="Times New Roman"/>
                <w:b w:val="false"/>
                <w:i w:val="false"/>
                <w:color w:val="000000"/>
                <w:sz w:val="20"/>
              </w:rPr>
              <w:t>- ақпаратты алу және жіберу үшін локальды және басты торапты пайдалану;</w:t>
            </w:r>
            <w:r>
              <w:br/>
            </w:r>
            <w:r>
              <w:rPr>
                <w:rFonts w:ascii="Times New Roman"/>
                <w:b w:val="false"/>
                <w:i w:val="false"/>
                <w:color w:val="000000"/>
                <w:sz w:val="20"/>
              </w:rPr>
              <w:t>
</w:t>
            </w:r>
            <w:r>
              <w:rPr>
                <w:rFonts w:ascii="Times New Roman"/>
                <w:b w:val="false"/>
                <w:i w:val="false"/>
                <w:color w:val="000000"/>
                <w:sz w:val="20"/>
              </w:rPr>
              <w:t>- сызбаны құру және түзету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экология негіздері:</w:t>
            </w:r>
            <w:r>
              <w:br/>
            </w:r>
            <w:r>
              <w:rPr>
                <w:rFonts w:ascii="Times New Roman"/>
                <w:b w:val="false"/>
                <w:i w:val="false"/>
                <w:color w:val="000000"/>
                <w:sz w:val="20"/>
              </w:rPr>
              <w:t>
</w:t>
            </w:r>
            <w:r>
              <w:rPr>
                <w:rFonts w:ascii="Times New Roman"/>
                <w:b w:val="false"/>
                <w:i w:val="false"/>
                <w:color w:val="000000"/>
                <w:sz w:val="20"/>
              </w:rPr>
              <w:t>Экология міндеттері. қатты, сұйық және газ тәрізді ластанудың түзілуі; электр станцияларының және қазандық қондырғылардың қалдықтары, олардың қоршаған ортаға әсері; жылу электр станцияларында және қазандық қондырғыларда қатты заттарды ұстау; улы газ қалдықтарын азайту; зиянды қалдықтардың сейілуі; түтін құбырлары; ЖЭО және қазандық қондырғылардың ақаба сулары; ақаба суларды тазарту.</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экология міндеттері;</w:t>
            </w:r>
            <w:r>
              <w:br/>
            </w:r>
            <w:r>
              <w:rPr>
                <w:rFonts w:ascii="Times New Roman"/>
                <w:b w:val="false"/>
                <w:i w:val="false"/>
                <w:color w:val="000000"/>
                <w:sz w:val="20"/>
              </w:rPr>
              <w:t>
</w:t>
            </w:r>
            <w:r>
              <w:rPr>
                <w:rFonts w:ascii="Times New Roman"/>
                <w:b w:val="false"/>
                <w:i w:val="false"/>
                <w:color w:val="000000"/>
                <w:sz w:val="20"/>
              </w:rPr>
              <w:t>- қазандық қондырғылардың қалдықтарын қоршаған ортаға әсері;</w:t>
            </w:r>
            <w:r>
              <w:br/>
            </w:r>
            <w:r>
              <w:rPr>
                <w:rFonts w:ascii="Times New Roman"/>
                <w:b w:val="false"/>
                <w:i w:val="false"/>
                <w:color w:val="000000"/>
                <w:sz w:val="20"/>
              </w:rPr>
              <w:t>
</w:t>
            </w:r>
            <w:r>
              <w:rPr>
                <w:rFonts w:ascii="Times New Roman"/>
                <w:b w:val="false"/>
                <w:i w:val="false"/>
                <w:color w:val="000000"/>
                <w:sz w:val="20"/>
              </w:rPr>
              <w:t>- улы газ қалдықтарын азайту әдістері;</w:t>
            </w:r>
            <w:r>
              <w:br/>
            </w:r>
            <w:r>
              <w:rPr>
                <w:rFonts w:ascii="Times New Roman"/>
                <w:b w:val="false"/>
                <w:i w:val="false"/>
                <w:color w:val="000000"/>
                <w:sz w:val="20"/>
              </w:rPr>
              <w:t>
</w:t>
            </w:r>
            <w:r>
              <w:rPr>
                <w:rFonts w:ascii="Times New Roman"/>
                <w:b w:val="false"/>
                <w:i w:val="false"/>
                <w:color w:val="000000"/>
                <w:sz w:val="20"/>
              </w:rPr>
              <w:t>- ақаба суды тазарту әдістері.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кәсіптік қызметте өнеркәсіптік экология негіздері бойынша теориялық білім алу;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090701 2 – Жылу жүйелері жабдығын жөндеу слесарі</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 жүйелерінің қазандық қондырғылары:</w:t>
            </w:r>
            <w:r>
              <w:br/>
            </w:r>
            <w:r>
              <w:rPr>
                <w:rFonts w:ascii="Times New Roman"/>
                <w:b w:val="false"/>
                <w:i w:val="false"/>
                <w:color w:val="000000"/>
                <w:sz w:val="20"/>
              </w:rPr>
              <w:t>
</w:t>
            </w:r>
            <w:r>
              <w:rPr>
                <w:rFonts w:ascii="Times New Roman"/>
                <w:b w:val="false"/>
                <w:i w:val="false"/>
                <w:color w:val="000000"/>
                <w:sz w:val="20"/>
              </w:rPr>
              <w:t>Отынның жіктелуі және оның техникалық сипаттамалары; қазандық қондырғылар туралы жалпы мәліметтер; оттық құрылғылар; арнайы қолданыстағы қазандық агрегаттар; бу қазандарының жайластырылуы, құралымы; қазанның су, бу өтетін жолы; су қыздыру қазандарының жайластырылуы мен құралымы; отын беру және қатты отынның шаңын дайындау; газмазутты қазандық қондырғылардың отын шаруашылығы; қазандық қондырғылардың газ-әуе жолы, кұлқож жою.</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қазандық қондырғылардың белгіленуі;</w:t>
            </w:r>
            <w:r>
              <w:br/>
            </w:r>
            <w:r>
              <w:rPr>
                <w:rFonts w:ascii="Times New Roman"/>
                <w:b w:val="false"/>
                <w:i w:val="false"/>
                <w:color w:val="000000"/>
                <w:sz w:val="20"/>
              </w:rPr>
              <w:t>
</w:t>
            </w:r>
            <w:r>
              <w:rPr>
                <w:rFonts w:ascii="Times New Roman"/>
                <w:b w:val="false"/>
                <w:i w:val="false"/>
                <w:color w:val="000000"/>
                <w:sz w:val="20"/>
              </w:rPr>
              <w:t>- қазанның қызу бетінің жайластырылуы мен құралымы;</w:t>
            </w:r>
            <w:r>
              <w:br/>
            </w:r>
            <w:r>
              <w:rPr>
                <w:rFonts w:ascii="Times New Roman"/>
                <w:b w:val="false"/>
                <w:i w:val="false"/>
                <w:color w:val="000000"/>
                <w:sz w:val="20"/>
              </w:rPr>
              <w:t>
</w:t>
            </w:r>
            <w:r>
              <w:rPr>
                <w:rFonts w:ascii="Times New Roman"/>
                <w:b w:val="false"/>
                <w:i w:val="false"/>
                <w:color w:val="000000"/>
                <w:sz w:val="20"/>
              </w:rPr>
              <w:t>- МЖБС 3619-81 бойынша қазандардың типтері мен жіктелуі;</w:t>
            </w:r>
            <w:r>
              <w:br/>
            </w:r>
            <w:r>
              <w:rPr>
                <w:rFonts w:ascii="Times New Roman"/>
                <w:b w:val="false"/>
                <w:i w:val="false"/>
                <w:color w:val="000000"/>
                <w:sz w:val="20"/>
              </w:rPr>
              <w:t>
</w:t>
            </w:r>
            <w:r>
              <w:rPr>
                <w:rFonts w:ascii="Times New Roman"/>
                <w:b w:val="false"/>
                <w:i w:val="false"/>
                <w:color w:val="000000"/>
                <w:sz w:val="20"/>
              </w:rPr>
              <w:t>- арматура класын, арматура құралымын, оны орнату орнын;</w:t>
            </w:r>
            <w:r>
              <w:br/>
            </w:r>
            <w:r>
              <w:rPr>
                <w:rFonts w:ascii="Times New Roman"/>
                <w:b w:val="false"/>
                <w:i w:val="false"/>
                <w:color w:val="000000"/>
                <w:sz w:val="20"/>
              </w:rPr>
              <w:t>
</w:t>
            </w:r>
            <w:r>
              <w:rPr>
                <w:rFonts w:ascii="Times New Roman"/>
                <w:b w:val="false"/>
                <w:i w:val="false"/>
                <w:color w:val="000000"/>
                <w:sz w:val="20"/>
              </w:rPr>
              <w:t>- жылу беру жабдығының құрылғысы мен жұмыс қағидасын, отынның көмір үгіту сипаттамаларын, шаң дайындау жүйесінің жұмыс қағидасын, шаң жүйелерінің сұлбасы;</w:t>
            </w:r>
            <w:r>
              <w:br/>
            </w:r>
            <w:r>
              <w:rPr>
                <w:rFonts w:ascii="Times New Roman"/>
                <w:b w:val="false"/>
                <w:i w:val="false"/>
                <w:color w:val="000000"/>
                <w:sz w:val="20"/>
              </w:rPr>
              <w:t>
</w:t>
            </w:r>
            <w:r>
              <w:rPr>
                <w:rFonts w:ascii="Times New Roman"/>
                <w:b w:val="false"/>
                <w:i w:val="false"/>
                <w:color w:val="000000"/>
                <w:sz w:val="20"/>
              </w:rPr>
              <w:t>- газ әуе жолының сұлбасын және оның құралымдық элементтерін, жұмыс қағидасын, күл тұтқыштардың сипаттамалары;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сипаттама бойынша негізгі ағыстардың параметрлерін анықтау;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2.1.11</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техникалық жабдық:</w:t>
            </w:r>
            <w:r>
              <w:br/>
            </w:r>
            <w:r>
              <w:rPr>
                <w:rFonts w:ascii="Times New Roman"/>
                <w:b w:val="false"/>
                <w:i w:val="false"/>
                <w:color w:val="000000"/>
                <w:sz w:val="20"/>
              </w:rPr>
              <w:t>
</w:t>
            </w:r>
            <w:r>
              <w:rPr>
                <w:rFonts w:ascii="Times New Roman"/>
                <w:b w:val="false"/>
                <w:i w:val="false"/>
                <w:color w:val="000000"/>
                <w:sz w:val="20"/>
              </w:rPr>
              <w:t>Рекуперативті және регенеративті жылу алмастыру аппараттары; үздіксіз жұмыс істейтін рекуперативті аппараттардың құралымы; кезеңмен жұмыс істейтін рекуперативті аппараттар; қыздыру беттері қабырғалы аппараттар; регенеративті аппараттар; конденсат аластатқыштар; араластырғыш типті жылу алмастыру аппараттары; араластырғыш жылу алмастырғыштардың құралымы; булау аппараттары және қондырғылары;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жылу алмастыру аппараттарының белгіленуі мен құралымы;</w:t>
            </w:r>
            <w:r>
              <w:br/>
            </w:r>
            <w:r>
              <w:rPr>
                <w:rFonts w:ascii="Times New Roman"/>
                <w:b w:val="false"/>
                <w:i w:val="false"/>
                <w:color w:val="000000"/>
                <w:sz w:val="20"/>
              </w:rPr>
              <w:t>
</w:t>
            </w:r>
            <w:r>
              <w:rPr>
                <w:rFonts w:ascii="Times New Roman"/>
                <w:b w:val="false"/>
                <w:i w:val="false"/>
                <w:color w:val="000000"/>
                <w:sz w:val="20"/>
              </w:rPr>
              <w:t>- қабырғалы жылу алмастырғыштардың типтерін, олардың қолданылуы;</w:t>
            </w:r>
            <w:r>
              <w:br/>
            </w:r>
            <w:r>
              <w:rPr>
                <w:rFonts w:ascii="Times New Roman"/>
                <w:b w:val="false"/>
                <w:i w:val="false"/>
                <w:color w:val="000000"/>
                <w:sz w:val="20"/>
              </w:rPr>
              <w:t>
</w:t>
            </w:r>
            <w:r>
              <w:rPr>
                <w:rFonts w:ascii="Times New Roman"/>
                <w:b w:val="false"/>
                <w:i w:val="false"/>
                <w:color w:val="000000"/>
                <w:sz w:val="20"/>
              </w:rPr>
              <w:t>- регенераторлардың типтері; регенаторларды рекуперативті жылу алмастырғыштармен салыстыру;</w:t>
            </w:r>
            <w:r>
              <w:br/>
            </w:r>
            <w:r>
              <w:rPr>
                <w:rFonts w:ascii="Times New Roman"/>
                <w:b w:val="false"/>
                <w:i w:val="false"/>
                <w:color w:val="000000"/>
                <w:sz w:val="20"/>
              </w:rPr>
              <w:t>
</w:t>
            </w:r>
            <w:r>
              <w:rPr>
                <w:rFonts w:ascii="Times New Roman"/>
                <w:b w:val="false"/>
                <w:i w:val="false"/>
                <w:color w:val="000000"/>
                <w:sz w:val="20"/>
              </w:rPr>
              <w:t>- олардың таңдалуын анықтайтын жылу алмастырғыштардың артықшылықтары мен кемшіліктері;</w:t>
            </w:r>
            <w:r>
              <w:br/>
            </w:r>
            <w:r>
              <w:rPr>
                <w:rFonts w:ascii="Times New Roman"/>
                <w:b w:val="false"/>
                <w:i w:val="false"/>
                <w:color w:val="000000"/>
                <w:sz w:val="20"/>
              </w:rPr>
              <w:t>
</w:t>
            </w:r>
            <w:r>
              <w:rPr>
                <w:rFonts w:ascii="Times New Roman"/>
                <w:b w:val="false"/>
                <w:i w:val="false"/>
                <w:color w:val="000000"/>
                <w:sz w:val="20"/>
              </w:rPr>
              <w:t>- конденсат аластатқыштың белгіленуі мен түрлері;</w:t>
            </w:r>
            <w:r>
              <w:br/>
            </w:r>
            <w:r>
              <w:rPr>
                <w:rFonts w:ascii="Times New Roman"/>
                <w:b w:val="false"/>
                <w:i w:val="false"/>
                <w:color w:val="000000"/>
                <w:sz w:val="20"/>
              </w:rPr>
              <w:t>
</w:t>
            </w:r>
            <w:r>
              <w:rPr>
                <w:rFonts w:ascii="Times New Roman"/>
                <w:b w:val="false"/>
                <w:i w:val="false"/>
                <w:color w:val="000000"/>
                <w:sz w:val="20"/>
              </w:rPr>
              <w:t>- конденсат аластатқыштарды орнату және пайдалану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әртүрлі жылу алмастырғыштардың ерекшеліктері мен айырмашылықтарын айыра білу;</w:t>
            </w:r>
            <w:r>
              <w:br/>
            </w:r>
            <w:r>
              <w:rPr>
                <w:rFonts w:ascii="Times New Roman"/>
                <w:b w:val="false"/>
                <w:i w:val="false"/>
                <w:color w:val="000000"/>
                <w:sz w:val="20"/>
              </w:rPr>
              <w:t>
</w:t>
            </w:r>
            <w:r>
              <w:rPr>
                <w:rFonts w:ascii="Times New Roman"/>
                <w:b w:val="false"/>
                <w:i w:val="false"/>
                <w:color w:val="000000"/>
                <w:sz w:val="20"/>
              </w:rPr>
              <w:t>- жылу алмастырғыштардың типін таңдау;</w:t>
            </w:r>
            <w:r>
              <w:br/>
            </w:r>
            <w:r>
              <w:rPr>
                <w:rFonts w:ascii="Times New Roman"/>
                <w:b w:val="false"/>
                <w:i w:val="false"/>
                <w:color w:val="000000"/>
                <w:sz w:val="20"/>
              </w:rPr>
              <w:t>
</w:t>
            </w:r>
            <w:r>
              <w:rPr>
                <w:rFonts w:ascii="Times New Roman"/>
                <w:b w:val="false"/>
                <w:i w:val="false"/>
                <w:color w:val="000000"/>
                <w:sz w:val="20"/>
              </w:rPr>
              <w:t>- конденсат аластатқыштар типін таңдау;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7,10</w:t>
            </w:r>
            <w:r>
              <w:br/>
            </w:r>
            <w:r>
              <w:rPr>
                <w:rFonts w:ascii="Times New Roman"/>
                <w:b w:val="false"/>
                <w:i w:val="false"/>
                <w:color w:val="000000"/>
                <w:sz w:val="20"/>
              </w:rPr>
              <w:t>
</w:t>
            </w:r>
            <w:r>
              <w:rPr>
                <w:rFonts w:ascii="Times New Roman"/>
                <w:b w:val="false"/>
                <w:i w:val="false"/>
                <w:color w:val="000000"/>
                <w:sz w:val="20"/>
              </w:rPr>
              <w:t>КҚ 2.1.5</w:t>
            </w:r>
            <w:r>
              <w:br/>
            </w:r>
            <w:r>
              <w:rPr>
                <w:rFonts w:ascii="Times New Roman"/>
                <w:b w:val="false"/>
                <w:i w:val="false"/>
                <w:color w:val="000000"/>
                <w:sz w:val="20"/>
              </w:rPr>
              <w:t>
</w:t>
            </w:r>
            <w:r>
              <w:rPr>
                <w:rFonts w:ascii="Times New Roman"/>
                <w:b w:val="false"/>
                <w:i w:val="false"/>
                <w:color w:val="000000"/>
                <w:sz w:val="20"/>
              </w:rPr>
              <w:t>КҚ 2.1.6</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 және жылыту:</w:t>
            </w:r>
            <w:r>
              <w:br/>
            </w:r>
            <w:r>
              <w:rPr>
                <w:rFonts w:ascii="Times New Roman"/>
                <w:b w:val="false"/>
                <w:i w:val="false"/>
                <w:color w:val="000000"/>
                <w:sz w:val="20"/>
              </w:rPr>
              <w:t>
</w:t>
            </w:r>
            <w:r>
              <w:rPr>
                <w:rFonts w:ascii="Times New Roman"/>
                <w:b w:val="false"/>
                <w:i w:val="false"/>
                <w:color w:val="000000"/>
                <w:sz w:val="20"/>
              </w:rPr>
              <w:t>Жылу энергиясын тұтынушылар; жылумен жабдықтау жүйелерін; топтық және жергілікті жылу қосалқы станциялары; жылуды жіберуді реттеу; жылу тораптарының құрылыстық механикалық құралымдары; жылу тораптарын және жылыту пункттерін пайдалану; ғимараттарды жылыту жүйелері туралы жалпы мәліметтер; жылыту жүйелерінің жылыту аспаптары; судың табиғи және жасанды циркуляциясымен сумен жылыту жүйелері;</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жылумен жабдықтау көздері мен жүйелерінің жіктелуі, олардың ерекшеліктері, кемшіліктері мен қолданылу саласы;</w:t>
            </w:r>
            <w:r>
              <w:br/>
            </w:r>
            <w:r>
              <w:rPr>
                <w:rFonts w:ascii="Times New Roman"/>
                <w:b w:val="false"/>
                <w:i w:val="false"/>
                <w:color w:val="000000"/>
                <w:sz w:val="20"/>
              </w:rPr>
              <w:t>
</w:t>
            </w:r>
            <w:r>
              <w:rPr>
                <w:rFonts w:ascii="Times New Roman"/>
                <w:b w:val="false"/>
                <w:i w:val="false"/>
                <w:color w:val="000000"/>
                <w:sz w:val="20"/>
              </w:rPr>
              <w:t>- қосалқы станциялардың типтері, жылу қосалқы станцияларының жабдығы, абоненттік кірмелердің сұлбасы мен жайылуы, жергілікті және орталық жылу пункттері;</w:t>
            </w:r>
            <w:r>
              <w:br/>
            </w:r>
            <w:r>
              <w:rPr>
                <w:rFonts w:ascii="Times New Roman"/>
                <w:b w:val="false"/>
                <w:i w:val="false"/>
                <w:color w:val="000000"/>
                <w:sz w:val="20"/>
              </w:rPr>
              <w:t>
</w:t>
            </w:r>
            <w:r>
              <w:rPr>
                <w:rFonts w:ascii="Times New Roman"/>
                <w:b w:val="false"/>
                <w:i w:val="false"/>
                <w:color w:val="000000"/>
                <w:sz w:val="20"/>
              </w:rPr>
              <w:t>- жылу беруді реттеудің негізгі әдістерін және реттеу жүйлерінің құрылымы;</w:t>
            </w:r>
            <w:r>
              <w:br/>
            </w:r>
            <w:r>
              <w:rPr>
                <w:rFonts w:ascii="Times New Roman"/>
                <w:b w:val="false"/>
                <w:i w:val="false"/>
                <w:color w:val="000000"/>
                <w:sz w:val="20"/>
              </w:rPr>
              <w:t>
</w:t>
            </w:r>
            <w:r>
              <w:rPr>
                <w:rFonts w:ascii="Times New Roman"/>
                <w:b w:val="false"/>
                <w:i w:val="false"/>
                <w:color w:val="000000"/>
                <w:sz w:val="20"/>
              </w:rPr>
              <w:t>- төсем типтері, құрылыстық құралымдарды, жылу оқшауламасының алуан түрлілігі, механикалық жабдықты, жылу тораптарының конфигурация сұлбалары;</w:t>
            </w:r>
            <w:r>
              <w:br/>
            </w:r>
            <w:r>
              <w:rPr>
                <w:rFonts w:ascii="Times New Roman"/>
                <w:b w:val="false"/>
                <w:i w:val="false"/>
                <w:color w:val="000000"/>
                <w:sz w:val="20"/>
              </w:rPr>
              <w:t>
</w:t>
            </w:r>
            <w:r>
              <w:rPr>
                <w:rFonts w:ascii="Times New Roman"/>
                <w:b w:val="false"/>
                <w:i w:val="false"/>
                <w:color w:val="000000"/>
                <w:sz w:val="20"/>
              </w:rPr>
              <w:t>- жылумен жабдықтау жүйелері элементтерінің бүлінуінің негізгі түрлерін, жылумен жабдықтау жүйелерін жөндеу түрлері;</w:t>
            </w:r>
            <w:r>
              <w:br/>
            </w:r>
            <w:r>
              <w:rPr>
                <w:rFonts w:ascii="Times New Roman"/>
                <w:b w:val="false"/>
                <w:i w:val="false"/>
                <w:color w:val="000000"/>
                <w:sz w:val="20"/>
              </w:rPr>
              <w:t>
</w:t>
            </w:r>
            <w:r>
              <w:rPr>
                <w:rFonts w:ascii="Times New Roman"/>
                <w:b w:val="false"/>
                <w:i w:val="false"/>
                <w:color w:val="000000"/>
                <w:sz w:val="20"/>
              </w:rPr>
              <w:t>- жылу тораптарын және жылумен жабдықтау жүйелерін пайдалануға қабылдау ережелері;</w:t>
            </w:r>
            <w:r>
              <w:br/>
            </w:r>
            <w:r>
              <w:rPr>
                <w:rFonts w:ascii="Times New Roman"/>
                <w:b w:val="false"/>
                <w:i w:val="false"/>
                <w:color w:val="000000"/>
                <w:sz w:val="20"/>
              </w:rPr>
              <w:t>
</w:t>
            </w:r>
            <w:r>
              <w:rPr>
                <w:rFonts w:ascii="Times New Roman"/>
                <w:b w:val="false"/>
                <w:i w:val="false"/>
                <w:color w:val="000000"/>
                <w:sz w:val="20"/>
              </w:rPr>
              <w:t>- ғимараттарды жылытудың негізгі түрлерін және олардың қолдану мүмкіндігі;</w:t>
            </w:r>
            <w:r>
              <w:br/>
            </w:r>
            <w:r>
              <w:rPr>
                <w:rFonts w:ascii="Times New Roman"/>
                <w:b w:val="false"/>
                <w:i w:val="false"/>
                <w:color w:val="000000"/>
                <w:sz w:val="20"/>
              </w:rPr>
              <w:t>
</w:t>
            </w:r>
            <w:r>
              <w:rPr>
                <w:rFonts w:ascii="Times New Roman"/>
                <w:b w:val="false"/>
                <w:i w:val="false"/>
                <w:color w:val="000000"/>
                <w:sz w:val="20"/>
              </w:rPr>
              <w:t>- жылыту аспаптарының түрлерін және олардың техникалық сипаттамасы;</w:t>
            </w:r>
            <w:r>
              <w:br/>
            </w:r>
            <w:r>
              <w:rPr>
                <w:rFonts w:ascii="Times New Roman"/>
                <w:b w:val="false"/>
                <w:i w:val="false"/>
                <w:color w:val="000000"/>
                <w:sz w:val="20"/>
              </w:rPr>
              <w:t>
</w:t>
            </w:r>
            <w:r>
              <w:rPr>
                <w:rFonts w:ascii="Times New Roman"/>
                <w:b w:val="false"/>
                <w:i w:val="false"/>
                <w:color w:val="000000"/>
                <w:sz w:val="20"/>
              </w:rPr>
              <w:t>- орталықтан жылыту жүйелерінің түрлері;</w:t>
            </w:r>
            <w:r>
              <w:br/>
            </w:r>
            <w:r>
              <w:rPr>
                <w:rFonts w:ascii="Times New Roman"/>
                <w:b w:val="false"/>
                <w:i w:val="false"/>
                <w:color w:val="000000"/>
                <w:sz w:val="20"/>
              </w:rPr>
              <w:t>
</w:t>
            </w:r>
            <w:r>
              <w:rPr>
                <w:rFonts w:ascii="Times New Roman"/>
                <w:b w:val="false"/>
                <w:i w:val="false"/>
                <w:color w:val="000000"/>
                <w:sz w:val="20"/>
              </w:rPr>
              <w:t>- бумен жылыту жүйелері, олардың құрылғысы мен жабдығы;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трассаны таңдауды және жылу тораптарын төсеу тәсілдерін дұрыс жүзеге асыру, құбырлардың жабдығы мен жылулық оқшауламасы.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2.1.12</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жүйелерінің жабдығын және құбырларын жөндеу:</w:t>
            </w:r>
            <w:r>
              <w:br/>
            </w:r>
            <w:r>
              <w:rPr>
                <w:rFonts w:ascii="Times New Roman"/>
                <w:b w:val="false"/>
                <w:i w:val="false"/>
                <w:color w:val="000000"/>
                <w:sz w:val="20"/>
              </w:rPr>
              <w:t>
</w:t>
            </w:r>
            <w:r>
              <w:rPr>
                <w:rFonts w:ascii="Times New Roman"/>
                <w:b w:val="false"/>
                <w:i w:val="false"/>
                <w:color w:val="000000"/>
                <w:sz w:val="20"/>
              </w:rPr>
              <w:t>«Мемлекеттік қалалық техникалық қадағалаудың жылу пайдалану қондырғылары мен жылу тораптарын техникалық пайдалану»; жылумен жабдықтау жүйелерін пайдалану ережелері; жылумен жабдықтау жүйелерін іске қосу; техникалық қызмет көрсету; жылу тораптарын коррозиядан қорғау; «Мемлекеттік қалалық техникалық қадағалаудың бу және ыстық су құбырларын қауіпсіз пайдалану мен құру ережелері» талаптарына сәйкес цехішілік құбырларға қойылатын талаптар; құбырлардың бүліну себептері; олардың сенімді жұмысын қамтамасыз ететін техникалық және ұйымдастырушылық шаралар; орталықтан жылыту жүйелерін пайдалану ережелері; жылу техникалық жабдықты жөндеу; жылу техникалық жабдықты жөндеу жұмыстарын ұйымдастыру; тораптық қыздырғыштарды жөндеу; тораптық және қоректік сорғыларды жөндеу; желдету, жылыту, ыстық сумен қамсыздандыру және газбен қамсыздандыру жүйлері жабдығын жөндеу; жылыту жүйелері мен құбырларын жөндеу; құбырлы арматураны жөндеу; оқшауламаны жөндеу;</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жылу тораптарын пайдалануға қойылатын негізгі талаптар;</w:t>
            </w:r>
            <w:r>
              <w:br/>
            </w:r>
            <w:r>
              <w:rPr>
                <w:rFonts w:ascii="Times New Roman"/>
                <w:b w:val="false"/>
                <w:i w:val="false"/>
                <w:color w:val="000000"/>
                <w:sz w:val="20"/>
              </w:rPr>
              <w:t>
</w:t>
            </w:r>
            <w:r>
              <w:rPr>
                <w:rFonts w:ascii="Times New Roman"/>
                <w:b w:val="false"/>
                <w:i w:val="false"/>
                <w:color w:val="000000"/>
                <w:sz w:val="20"/>
              </w:rPr>
              <w:t>- орталықтан жылыту жүйелерін пайдалану ережелері;</w:t>
            </w:r>
            <w:r>
              <w:br/>
            </w:r>
            <w:r>
              <w:rPr>
                <w:rFonts w:ascii="Times New Roman"/>
                <w:b w:val="false"/>
                <w:i w:val="false"/>
                <w:color w:val="000000"/>
                <w:sz w:val="20"/>
              </w:rPr>
              <w:t>
</w:t>
            </w:r>
            <w:r>
              <w:rPr>
                <w:rFonts w:ascii="Times New Roman"/>
                <w:b w:val="false"/>
                <w:i w:val="false"/>
                <w:color w:val="000000"/>
                <w:sz w:val="20"/>
              </w:rPr>
              <w:t>- құбырлардың бүліну себептерін; олардың сенімділігін қамтамасыз ететін техникалық және ұйымдастырушылық шаралар;</w:t>
            </w:r>
            <w:r>
              <w:br/>
            </w:r>
            <w:r>
              <w:rPr>
                <w:rFonts w:ascii="Times New Roman"/>
                <w:b w:val="false"/>
                <w:i w:val="false"/>
                <w:color w:val="000000"/>
                <w:sz w:val="20"/>
              </w:rPr>
              <w:t>
</w:t>
            </w:r>
            <w:r>
              <w:rPr>
                <w:rFonts w:ascii="Times New Roman"/>
                <w:b w:val="false"/>
                <w:i w:val="false"/>
                <w:color w:val="000000"/>
                <w:sz w:val="20"/>
              </w:rPr>
              <w:t>- жөндеу түрлерін; жабдыққа алдын-алу қызмет көрсету; жөндеу графиктерін бекіту тәртібі;</w:t>
            </w:r>
            <w:r>
              <w:br/>
            </w:r>
            <w:r>
              <w:rPr>
                <w:rFonts w:ascii="Times New Roman"/>
                <w:b w:val="false"/>
                <w:i w:val="false"/>
                <w:color w:val="000000"/>
                <w:sz w:val="20"/>
              </w:rPr>
              <w:t>
</w:t>
            </w:r>
            <w:r>
              <w:rPr>
                <w:rFonts w:ascii="Times New Roman"/>
                <w:b w:val="false"/>
                <w:i w:val="false"/>
                <w:color w:val="000000"/>
                <w:sz w:val="20"/>
              </w:rPr>
              <w:t>- кәсіпорын күшімен және мамандандырылған кәсіпорындармен жөндеуді орындау;</w:t>
            </w:r>
            <w:r>
              <w:br/>
            </w:r>
            <w:r>
              <w:rPr>
                <w:rFonts w:ascii="Times New Roman"/>
                <w:b w:val="false"/>
                <w:i w:val="false"/>
                <w:color w:val="000000"/>
                <w:sz w:val="20"/>
              </w:rPr>
              <w:t>
</w:t>
            </w:r>
            <w:r>
              <w:rPr>
                <w:rFonts w:ascii="Times New Roman"/>
                <w:b w:val="false"/>
                <w:i w:val="false"/>
                <w:color w:val="000000"/>
                <w:sz w:val="20"/>
              </w:rPr>
              <w:t>- ауа өткізгіштердің элементтері, жылыту жүйелері;</w:t>
            </w:r>
            <w:r>
              <w:br/>
            </w:r>
            <w:r>
              <w:rPr>
                <w:rFonts w:ascii="Times New Roman"/>
                <w:b w:val="false"/>
                <w:i w:val="false"/>
                <w:color w:val="000000"/>
                <w:sz w:val="20"/>
              </w:rPr>
              <w:t>
</w:t>
            </w:r>
            <w:r>
              <w:rPr>
                <w:rFonts w:ascii="Times New Roman"/>
                <w:b w:val="false"/>
                <w:i w:val="false"/>
                <w:color w:val="000000"/>
                <w:sz w:val="20"/>
              </w:rPr>
              <w:t>- жабдық пен құбырлардың, құбырлы арматураны монтаждау және жөндеу технологиясы;</w:t>
            </w:r>
            <w:r>
              <w:br/>
            </w:r>
            <w:r>
              <w:rPr>
                <w:rFonts w:ascii="Times New Roman"/>
                <w:b w:val="false"/>
                <w:i w:val="false"/>
                <w:color w:val="000000"/>
                <w:sz w:val="20"/>
              </w:rPr>
              <w:t>
</w:t>
            </w:r>
            <w:r>
              <w:rPr>
                <w:rFonts w:ascii="Times New Roman"/>
                <w:b w:val="false"/>
                <w:i w:val="false"/>
                <w:color w:val="000000"/>
                <w:sz w:val="20"/>
              </w:rPr>
              <w:t>- жылулық оқшауламаны жөндеу;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құбырлар мен компенсаторлардың элементтерін жинауды; құбырлы арматураны тексеру;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2.1.6</w:t>
            </w:r>
            <w:r>
              <w:br/>
            </w:r>
            <w:r>
              <w:rPr>
                <w:rFonts w:ascii="Times New Roman"/>
                <w:b w:val="false"/>
                <w:i w:val="false"/>
                <w:color w:val="000000"/>
                <w:sz w:val="20"/>
              </w:rPr>
              <w:t>
</w:t>
            </w:r>
            <w:r>
              <w:rPr>
                <w:rFonts w:ascii="Times New Roman"/>
                <w:b w:val="false"/>
                <w:i w:val="false"/>
                <w:color w:val="000000"/>
                <w:sz w:val="20"/>
              </w:rPr>
              <w:t>КҚ 2.1.11</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жүйелерінің жабдығын және құбырларын монтаждау:</w:t>
            </w:r>
            <w:r>
              <w:br/>
            </w:r>
            <w:r>
              <w:rPr>
                <w:rFonts w:ascii="Times New Roman"/>
                <w:b w:val="false"/>
                <w:i w:val="false"/>
                <w:color w:val="000000"/>
                <w:sz w:val="20"/>
              </w:rPr>
              <w:t>
</w:t>
            </w:r>
            <w:r>
              <w:rPr>
                <w:rFonts w:ascii="Times New Roman"/>
                <w:b w:val="false"/>
                <w:i w:val="false"/>
                <w:color w:val="000000"/>
                <w:sz w:val="20"/>
              </w:rPr>
              <w:t>Жылу техникалық жабдықты монтаждау; монтаждау-құрау жұмыстарына дайындау; ауаны жылыту, желдету және баптау, ыстық сумен қамсыздандыру жүйелерін монтаждау; жылу тораптары мен пункттерін монтаждау; жылу техникалық жабдықты баптау және сынау; баптау жұмыстарын ұйымдастыру; жылу техникалық жабдықты қосып баптау;</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өндірістік жұмыстардың құрамы мен мазмұны;</w:t>
            </w:r>
            <w:r>
              <w:br/>
            </w:r>
            <w:r>
              <w:rPr>
                <w:rFonts w:ascii="Times New Roman"/>
                <w:b w:val="false"/>
                <w:i w:val="false"/>
                <w:color w:val="000000"/>
                <w:sz w:val="20"/>
              </w:rPr>
              <w:t>
</w:t>
            </w:r>
            <w:r>
              <w:rPr>
                <w:rFonts w:ascii="Times New Roman"/>
                <w:b w:val="false"/>
                <w:i w:val="false"/>
                <w:color w:val="000000"/>
                <w:sz w:val="20"/>
              </w:rPr>
              <w:t>- канаттар мен жүк көтеретін жабдық;</w:t>
            </w:r>
            <w:r>
              <w:br/>
            </w:r>
            <w:r>
              <w:rPr>
                <w:rFonts w:ascii="Times New Roman"/>
                <w:b w:val="false"/>
                <w:i w:val="false"/>
                <w:color w:val="000000"/>
                <w:sz w:val="20"/>
              </w:rPr>
              <w:t>
</w:t>
            </w:r>
            <w:r>
              <w:rPr>
                <w:rFonts w:ascii="Times New Roman"/>
                <w:b w:val="false"/>
                <w:i w:val="false"/>
                <w:color w:val="000000"/>
                <w:sz w:val="20"/>
              </w:rPr>
              <w:t>такелаждық жұмыстар кезіндегі қауіпсіздік техникасы ережелері;</w:t>
            </w:r>
            <w:r>
              <w:br/>
            </w:r>
            <w:r>
              <w:rPr>
                <w:rFonts w:ascii="Times New Roman"/>
                <w:b w:val="false"/>
                <w:i w:val="false"/>
                <w:color w:val="000000"/>
                <w:sz w:val="20"/>
              </w:rPr>
              <w:t>
</w:t>
            </w:r>
            <w:r>
              <w:rPr>
                <w:rFonts w:ascii="Times New Roman"/>
                <w:b w:val="false"/>
                <w:i w:val="false"/>
                <w:color w:val="000000"/>
                <w:sz w:val="20"/>
              </w:rPr>
              <w:t>- құбырлардың түржиынын, арматураны жалғау тәсілдерін, фланецтердің, бұрандалардың, төсемдердің түрлері;</w:t>
            </w:r>
            <w:r>
              <w:br/>
            </w:r>
            <w:r>
              <w:rPr>
                <w:rFonts w:ascii="Times New Roman"/>
                <w:b w:val="false"/>
                <w:i w:val="false"/>
                <w:color w:val="000000"/>
                <w:sz w:val="20"/>
              </w:rPr>
              <w:t>
</w:t>
            </w:r>
            <w:r>
              <w:rPr>
                <w:rFonts w:ascii="Times New Roman"/>
                <w:b w:val="false"/>
                <w:i w:val="false"/>
                <w:color w:val="000000"/>
                <w:sz w:val="20"/>
              </w:rPr>
              <w:t>- құбырларды жайластыру ережелері, оларды бекіту, тіректерді орнату;</w:t>
            </w:r>
            <w:r>
              <w:br/>
            </w:r>
            <w:r>
              <w:rPr>
                <w:rFonts w:ascii="Times New Roman"/>
                <w:b w:val="false"/>
                <w:i w:val="false"/>
                <w:color w:val="000000"/>
                <w:sz w:val="20"/>
              </w:rPr>
              <w:t>
</w:t>
            </w:r>
            <w:r>
              <w:rPr>
                <w:rFonts w:ascii="Times New Roman"/>
                <w:b w:val="false"/>
                <w:i w:val="false"/>
                <w:color w:val="000000"/>
                <w:sz w:val="20"/>
              </w:rPr>
              <w:t>- компенсатор түрлері, дәнекерлеу тәсілдері, жылу оқшауламасының түрлері, жылумен жабдықтау жүйелерін жуу әдістері; гидравликалық сынау түрлері, желдету жүйелерінің элементтері;</w:t>
            </w:r>
            <w:r>
              <w:br/>
            </w:r>
            <w:r>
              <w:rPr>
                <w:rFonts w:ascii="Times New Roman"/>
                <w:b w:val="false"/>
                <w:i w:val="false"/>
                <w:color w:val="000000"/>
                <w:sz w:val="20"/>
              </w:rPr>
              <w:t>
</w:t>
            </w:r>
            <w:r>
              <w:rPr>
                <w:rFonts w:ascii="Times New Roman"/>
                <w:b w:val="false"/>
                <w:i w:val="false"/>
                <w:color w:val="000000"/>
                <w:sz w:val="20"/>
              </w:rPr>
              <w:t>- объектіні монтаждауға дайындығын тексеру тәсілдері;</w:t>
            </w:r>
            <w:r>
              <w:br/>
            </w:r>
            <w:r>
              <w:rPr>
                <w:rFonts w:ascii="Times New Roman"/>
                <w:b w:val="false"/>
                <w:i w:val="false"/>
                <w:color w:val="000000"/>
                <w:sz w:val="20"/>
              </w:rPr>
              <w:t>
</w:t>
            </w:r>
            <w:r>
              <w:rPr>
                <w:rFonts w:ascii="Times New Roman"/>
                <w:b w:val="false"/>
                <w:i w:val="false"/>
                <w:color w:val="000000"/>
                <w:sz w:val="20"/>
              </w:rPr>
              <w:t>- сорғыларды, жылу алмастырғыштарды, бактарды монтаждау ерекшеліктері;</w:t>
            </w:r>
            <w:r>
              <w:br/>
            </w:r>
            <w:r>
              <w:rPr>
                <w:rFonts w:ascii="Times New Roman"/>
                <w:b w:val="false"/>
                <w:i w:val="false"/>
                <w:color w:val="000000"/>
                <w:sz w:val="20"/>
              </w:rPr>
              <w:t>
</w:t>
            </w:r>
            <w:r>
              <w:rPr>
                <w:rFonts w:ascii="Times New Roman"/>
                <w:b w:val="false"/>
                <w:i w:val="false"/>
                <w:color w:val="000000"/>
                <w:sz w:val="20"/>
              </w:rPr>
              <w:t>- жылу тораптарын төсеу типтері, компенсаторларды орнату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канаттардың, стропылардың ақауларын табу, түйінді және сақиналы стропыларды ілгекке бекіту;</w:t>
            </w:r>
            <w:r>
              <w:br/>
            </w:r>
            <w:r>
              <w:rPr>
                <w:rFonts w:ascii="Times New Roman"/>
                <w:b w:val="false"/>
                <w:i w:val="false"/>
                <w:color w:val="000000"/>
                <w:sz w:val="20"/>
              </w:rPr>
              <w:t>
</w:t>
            </w:r>
            <w:r>
              <w:rPr>
                <w:rFonts w:ascii="Times New Roman"/>
                <w:b w:val="false"/>
                <w:i w:val="false"/>
                <w:color w:val="000000"/>
                <w:sz w:val="20"/>
              </w:rPr>
              <w:t>- гидропневматикалық жууды жүргізу;</w:t>
            </w:r>
            <w:r>
              <w:br/>
            </w:r>
            <w:r>
              <w:rPr>
                <w:rFonts w:ascii="Times New Roman"/>
                <w:b w:val="false"/>
                <w:i w:val="false"/>
                <w:color w:val="000000"/>
                <w:sz w:val="20"/>
              </w:rPr>
              <w:t>
</w:t>
            </w:r>
            <w:r>
              <w:rPr>
                <w:rFonts w:ascii="Times New Roman"/>
                <w:b w:val="false"/>
                <w:i w:val="false"/>
                <w:color w:val="000000"/>
                <w:sz w:val="20"/>
              </w:rPr>
              <w:t>- құбырлы арматураны ажырату;</w:t>
            </w:r>
            <w:r>
              <w:br/>
            </w:r>
            <w:r>
              <w:rPr>
                <w:rFonts w:ascii="Times New Roman"/>
                <w:b w:val="false"/>
                <w:i w:val="false"/>
                <w:color w:val="000000"/>
                <w:sz w:val="20"/>
              </w:rPr>
              <w:t>
</w:t>
            </w:r>
            <w:r>
              <w:rPr>
                <w:rFonts w:ascii="Times New Roman"/>
                <w:b w:val="false"/>
                <w:i w:val="false"/>
                <w:color w:val="000000"/>
                <w:sz w:val="20"/>
              </w:rPr>
              <w:t>- көлденеңдікке, тіктілікке және т.б құрастырылған түйіндер мен блоктарды тексеру;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2.1.5</w:t>
            </w:r>
            <w:r>
              <w:br/>
            </w:r>
            <w:r>
              <w:rPr>
                <w:rFonts w:ascii="Times New Roman"/>
                <w:b w:val="false"/>
                <w:i w:val="false"/>
                <w:color w:val="000000"/>
                <w:sz w:val="20"/>
              </w:rPr>
              <w:t>
</w:t>
            </w:r>
            <w:r>
              <w:rPr>
                <w:rFonts w:ascii="Times New Roman"/>
                <w:b w:val="false"/>
                <w:i w:val="false"/>
                <w:color w:val="000000"/>
                <w:sz w:val="20"/>
              </w:rPr>
              <w:t>КҚ 2.1.6</w:t>
            </w:r>
            <w:r>
              <w:br/>
            </w:r>
            <w:r>
              <w:rPr>
                <w:rFonts w:ascii="Times New Roman"/>
                <w:b w:val="false"/>
                <w:i w:val="false"/>
                <w:color w:val="000000"/>
                <w:sz w:val="20"/>
              </w:rPr>
              <w:t>
</w:t>
            </w:r>
            <w:r>
              <w:rPr>
                <w:rFonts w:ascii="Times New Roman"/>
                <w:b w:val="false"/>
                <w:i w:val="false"/>
                <w:color w:val="000000"/>
                <w:sz w:val="20"/>
              </w:rPr>
              <w:t>КҚ 2.1.11</w:t>
            </w:r>
            <w:r>
              <w:br/>
            </w:r>
            <w:r>
              <w:rPr>
                <w:rFonts w:ascii="Times New Roman"/>
                <w:b w:val="false"/>
                <w:i w:val="false"/>
                <w:color w:val="000000"/>
                <w:sz w:val="20"/>
              </w:rPr>
              <w:t>
</w:t>
            </w:r>
            <w:r>
              <w:rPr>
                <w:rFonts w:ascii="Times New Roman"/>
                <w:b w:val="false"/>
                <w:i w:val="false"/>
                <w:color w:val="000000"/>
                <w:sz w:val="20"/>
              </w:rPr>
              <w:t>КҚ 2.1.12</w:t>
            </w:r>
            <w:r>
              <w:br/>
            </w:r>
            <w:r>
              <w:rPr>
                <w:rFonts w:ascii="Times New Roman"/>
                <w:b w:val="false"/>
                <w:i w:val="false"/>
                <w:color w:val="000000"/>
                <w:sz w:val="20"/>
              </w:rPr>
              <w:t>
</w:t>
            </w:r>
            <w:r>
              <w:rPr>
                <w:rFonts w:ascii="Times New Roman"/>
                <w:b w:val="false"/>
                <w:i w:val="false"/>
                <w:color w:val="000000"/>
                <w:sz w:val="20"/>
              </w:rPr>
              <w:t>КҚ 2.1.13</w:t>
            </w:r>
            <w:r>
              <w:br/>
            </w:r>
            <w:r>
              <w:rPr>
                <w:rFonts w:ascii="Times New Roman"/>
                <w:b w:val="false"/>
                <w:i w:val="false"/>
                <w:color w:val="000000"/>
                <w:sz w:val="20"/>
              </w:rPr>
              <w:t>
</w:t>
            </w:r>
            <w:r>
              <w:rPr>
                <w:rFonts w:ascii="Times New Roman"/>
                <w:b w:val="false"/>
                <w:i w:val="false"/>
                <w:color w:val="000000"/>
                <w:sz w:val="20"/>
              </w:rPr>
              <w:t>КҚ 2.1.15</w:t>
            </w:r>
            <w:r>
              <w:br/>
            </w:r>
            <w:r>
              <w:rPr>
                <w:rFonts w:ascii="Times New Roman"/>
                <w:b w:val="false"/>
                <w:i w:val="false"/>
                <w:color w:val="000000"/>
                <w:sz w:val="20"/>
              </w:rPr>
              <w:t>
</w:t>
            </w:r>
            <w:r>
              <w:rPr>
                <w:rFonts w:ascii="Times New Roman"/>
                <w:b w:val="false"/>
                <w:i w:val="false"/>
                <w:color w:val="000000"/>
                <w:sz w:val="20"/>
              </w:rPr>
              <w:t>КҚ 2.1.16</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r>
              <w:br/>
            </w:r>
            <w:r>
              <w:rPr>
                <w:rFonts w:ascii="Times New Roman"/>
                <w:b w:val="false"/>
                <w:i w:val="false"/>
                <w:color w:val="000000"/>
                <w:sz w:val="20"/>
              </w:rPr>
              <w:t>
</w:t>
            </w:r>
            <w:r>
              <w:rPr>
                <w:rFonts w:ascii="Times New Roman"/>
                <w:b w:val="false"/>
                <w:i w:val="false"/>
                <w:color w:val="000000"/>
                <w:sz w:val="20"/>
              </w:rPr>
              <w:t>нарықтық қатынас жүйесіндегі сала кәсіпорыны; менеджмент; басқарудың негізгі қағидалары мен әдістері; маркетинг; сала кәсіпорынының өндірістік қорлары; сала кәсіпорынының капитал салымы мен капиталдық құрылысы; негізгі және көмекші өндіріс мекемесі; еңбекті ғылыми ұйымдастыру; сала кәсіпорынында техникалық нормалау негіздері; еңбек өндірісі; сала кәсіпорынында еңбек төлемін ұйымдастыру; нарықтық экономика жағдайларында Қазақстан Республикасының салық жүйесі; кәсіпорынның қаржылық іс-әрекетін банктік реттеу; сала кәсіпорынының өндірістік-шаруашылық әрекетті есепке алу және талдау негіздері.</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өнеркәсіп және энергетика кәсіпорындары мен олардың құрылымдарын басқару негіздері;</w:t>
            </w:r>
            <w:r>
              <w:br/>
            </w:r>
            <w:r>
              <w:rPr>
                <w:rFonts w:ascii="Times New Roman"/>
                <w:b w:val="false"/>
                <w:i w:val="false"/>
                <w:color w:val="000000"/>
                <w:sz w:val="20"/>
              </w:rPr>
              <w:t>
</w:t>
            </w:r>
            <w:r>
              <w:rPr>
                <w:rFonts w:ascii="Times New Roman"/>
                <w:b w:val="false"/>
                <w:i w:val="false"/>
                <w:color w:val="000000"/>
                <w:sz w:val="20"/>
              </w:rPr>
              <w:t>- кәсіпорын мүлігінің құрамын, қозғалысын және есебі;</w:t>
            </w:r>
            <w:r>
              <w:br/>
            </w:r>
            <w:r>
              <w:rPr>
                <w:rFonts w:ascii="Times New Roman"/>
                <w:b w:val="false"/>
                <w:i w:val="false"/>
                <w:color w:val="000000"/>
                <w:sz w:val="20"/>
              </w:rPr>
              <w:t>
</w:t>
            </w:r>
            <w:r>
              <w:rPr>
                <w:rFonts w:ascii="Times New Roman"/>
                <w:b w:val="false"/>
                <w:i w:val="false"/>
                <w:color w:val="000000"/>
                <w:sz w:val="20"/>
              </w:rPr>
              <w:t>- мекеме және еңбек төлемі саласында кәсіпорындарды басқарудың экономикалық механизмінің жұмысы;</w:t>
            </w:r>
            <w:r>
              <w:br/>
            </w:r>
            <w:r>
              <w:rPr>
                <w:rFonts w:ascii="Times New Roman"/>
                <w:b w:val="false"/>
                <w:i w:val="false"/>
                <w:color w:val="000000"/>
                <w:sz w:val="20"/>
              </w:rPr>
              <w:t>
</w:t>
            </w:r>
            <w:r>
              <w:rPr>
                <w:rFonts w:ascii="Times New Roman"/>
                <w:b w:val="false"/>
                <w:i w:val="false"/>
                <w:color w:val="000000"/>
                <w:sz w:val="20"/>
              </w:rPr>
              <w:t>- өнеркәсіп пен энергетика кәсіпорнында есеп беру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өзінің кәсіптік қызметінде бағдарлануға қажетті экономикалық ақпаратты табу және пайдалану;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r>
              <w:br/>
            </w:r>
            <w:r>
              <w:rPr>
                <w:rFonts w:ascii="Times New Roman"/>
                <w:b w:val="false"/>
                <w:i w:val="false"/>
                <w:color w:val="000000"/>
                <w:sz w:val="20"/>
              </w:rPr>
              <w:t>
</w:t>
            </w:r>
            <w:r>
              <w:rPr>
                <w:rFonts w:ascii="Times New Roman"/>
                <w:b w:val="false"/>
                <w:i w:val="false"/>
                <w:color w:val="000000"/>
                <w:sz w:val="20"/>
              </w:rPr>
              <w:t>КҚ 2.1.2</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r>
              <w:br/>
            </w:r>
            <w:r>
              <w:rPr>
                <w:rFonts w:ascii="Times New Roman"/>
                <w:b w:val="false"/>
                <w:i w:val="false"/>
                <w:color w:val="000000"/>
                <w:sz w:val="20"/>
              </w:rPr>
              <w:t>
</w:t>
            </w:r>
            <w:r>
              <w:rPr>
                <w:rFonts w:ascii="Times New Roman"/>
                <w:b w:val="false"/>
                <w:i w:val="false"/>
                <w:color w:val="000000"/>
                <w:sz w:val="20"/>
              </w:rPr>
              <w:t>Еңбекті қорғау бойынша Қазақстан Республикасының заңнама негіздері; бақытсыз жағдайларды талдау; қауіпсіздік техникасы бойынша қызметшілермен жұмысты ұйымдастыру; қызметшілердің құқықтары мен міндеттері; аймаққа, орынжайларға, жұмыс орындарына, жабдыққа, құралдарға, айлабұйымдарға, биіктікте жұмыс істеу кезінде, жер асты құрылыстарында, резервуарларда, жылу алмастыру аппараттарында, құбырларда, айналмалы механизмдерді пайдаланып, жөндеу кезінде, жер жұмыстарын атқарғанда қауіпсіздік техникасы мен өрт қауіпсіздігі талаптары; электр қауіпсіздігі, өрт қауіпсіздігі негіздері; улану, күю және басқа жарақаттар кезіндегі дәрігерге дейінгі көмек;</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жұмыс орнын, жұмыс аймағын анықтау;</w:t>
            </w:r>
            <w:r>
              <w:br/>
            </w:r>
            <w:r>
              <w:rPr>
                <w:rFonts w:ascii="Times New Roman"/>
                <w:b w:val="false"/>
                <w:i w:val="false"/>
                <w:color w:val="000000"/>
                <w:sz w:val="20"/>
              </w:rPr>
              <w:t>
</w:t>
            </w:r>
            <w:r>
              <w:rPr>
                <w:rFonts w:ascii="Times New Roman"/>
                <w:b w:val="false"/>
                <w:i w:val="false"/>
                <w:color w:val="000000"/>
                <w:sz w:val="20"/>
              </w:rPr>
              <w:t>- жабдықты куәландырудың тәртібі;</w:t>
            </w:r>
            <w:r>
              <w:br/>
            </w:r>
            <w:r>
              <w:rPr>
                <w:rFonts w:ascii="Times New Roman"/>
                <w:b w:val="false"/>
                <w:i w:val="false"/>
                <w:color w:val="000000"/>
                <w:sz w:val="20"/>
              </w:rPr>
              <w:t>
</w:t>
            </w:r>
            <w:r>
              <w:rPr>
                <w:rFonts w:ascii="Times New Roman"/>
                <w:b w:val="false"/>
                <w:i w:val="false"/>
                <w:color w:val="000000"/>
                <w:sz w:val="20"/>
              </w:rPr>
              <w:t>- құралды пайдалану ережелерін;</w:t>
            </w:r>
            <w:r>
              <w:br/>
            </w:r>
            <w:r>
              <w:rPr>
                <w:rFonts w:ascii="Times New Roman"/>
                <w:b w:val="false"/>
                <w:i w:val="false"/>
                <w:color w:val="000000"/>
                <w:sz w:val="20"/>
              </w:rPr>
              <w:t>
</w:t>
            </w:r>
            <w:r>
              <w:rPr>
                <w:rFonts w:ascii="Times New Roman"/>
                <w:b w:val="false"/>
                <w:i w:val="false"/>
                <w:color w:val="000000"/>
                <w:sz w:val="20"/>
              </w:rPr>
              <w:t>- ауырлықты қолмен ауыстыру нормалары;</w:t>
            </w:r>
            <w:r>
              <w:br/>
            </w:r>
            <w:r>
              <w:rPr>
                <w:rFonts w:ascii="Times New Roman"/>
                <w:b w:val="false"/>
                <w:i w:val="false"/>
                <w:color w:val="000000"/>
                <w:sz w:val="20"/>
              </w:rPr>
              <w:t>
</w:t>
            </w:r>
            <w:r>
              <w:rPr>
                <w:rFonts w:ascii="Times New Roman"/>
                <w:b w:val="false"/>
                <w:i w:val="false"/>
                <w:color w:val="000000"/>
                <w:sz w:val="20"/>
              </w:rPr>
              <w:t>- механизмдер мен айлабұйымдарды куәландыру және сынау мерзімдері;</w:t>
            </w:r>
            <w:r>
              <w:br/>
            </w:r>
            <w:r>
              <w:rPr>
                <w:rFonts w:ascii="Times New Roman"/>
                <w:b w:val="false"/>
                <w:i w:val="false"/>
                <w:color w:val="000000"/>
                <w:sz w:val="20"/>
              </w:rPr>
              <w:t>
</w:t>
            </w:r>
            <w:r>
              <w:rPr>
                <w:rFonts w:ascii="Times New Roman"/>
                <w:b w:val="false"/>
                <w:i w:val="false"/>
                <w:color w:val="000000"/>
                <w:sz w:val="20"/>
              </w:rPr>
              <w:t>- жұмыс істеушілердің арасында хабарласу сигналы, қорғаныс құралдары;</w:t>
            </w:r>
            <w:r>
              <w:br/>
            </w:r>
            <w:r>
              <w:rPr>
                <w:rFonts w:ascii="Times New Roman"/>
                <w:b w:val="false"/>
                <w:i w:val="false"/>
                <w:color w:val="000000"/>
                <w:sz w:val="20"/>
              </w:rPr>
              <w:t>
</w:t>
            </w:r>
            <w:r>
              <w:rPr>
                <w:rFonts w:ascii="Times New Roman"/>
                <w:b w:val="false"/>
                <w:i w:val="false"/>
                <w:color w:val="000000"/>
                <w:sz w:val="20"/>
              </w:rPr>
              <w:t>- ыдыстардың, құбырлардың түрлері мен категорияларын, тіркеу мерзімі, куәландыру, құбырларды сырлау, құбырлардағы жазулар;</w:t>
            </w:r>
            <w:r>
              <w:br/>
            </w:r>
            <w:r>
              <w:rPr>
                <w:rFonts w:ascii="Times New Roman"/>
                <w:b w:val="false"/>
                <w:i w:val="false"/>
                <w:color w:val="000000"/>
                <w:sz w:val="20"/>
              </w:rPr>
              <w:t>
</w:t>
            </w:r>
            <w:r>
              <w:rPr>
                <w:rFonts w:ascii="Times New Roman"/>
                <w:b w:val="false"/>
                <w:i w:val="false"/>
                <w:color w:val="000000"/>
                <w:sz w:val="20"/>
              </w:rPr>
              <w:t>- гидравликалық сынақ өткізу тәртібі;</w:t>
            </w:r>
            <w:r>
              <w:br/>
            </w:r>
            <w:r>
              <w:rPr>
                <w:rFonts w:ascii="Times New Roman"/>
                <w:b w:val="false"/>
                <w:i w:val="false"/>
                <w:color w:val="000000"/>
                <w:sz w:val="20"/>
              </w:rPr>
              <w:t>
</w:t>
            </w:r>
            <w:r>
              <w:rPr>
                <w:rFonts w:ascii="Times New Roman"/>
                <w:b w:val="false"/>
                <w:i w:val="false"/>
                <w:color w:val="000000"/>
                <w:sz w:val="20"/>
              </w:rPr>
              <w:t>- айналу механизмдерінің түрлері;</w:t>
            </w:r>
            <w:r>
              <w:br/>
            </w:r>
            <w:r>
              <w:rPr>
                <w:rFonts w:ascii="Times New Roman"/>
                <w:b w:val="false"/>
                <w:i w:val="false"/>
                <w:color w:val="000000"/>
                <w:sz w:val="20"/>
              </w:rPr>
              <w:t>
</w:t>
            </w:r>
            <w:r>
              <w:rPr>
                <w:rFonts w:ascii="Times New Roman"/>
                <w:b w:val="false"/>
                <w:i w:val="false"/>
                <w:color w:val="000000"/>
                <w:sz w:val="20"/>
              </w:rPr>
              <w:t>- жер, жылу оқшаулау және қаптау жұмыстарын орындау ережелері;</w:t>
            </w:r>
            <w:r>
              <w:br/>
            </w:r>
            <w:r>
              <w:rPr>
                <w:rFonts w:ascii="Times New Roman"/>
                <w:b w:val="false"/>
                <w:i w:val="false"/>
                <w:color w:val="000000"/>
                <w:sz w:val="20"/>
              </w:rPr>
              <w:t>
</w:t>
            </w:r>
            <w:r>
              <w:rPr>
                <w:rFonts w:ascii="Times New Roman"/>
                <w:b w:val="false"/>
                <w:i w:val="false"/>
                <w:color w:val="000000"/>
                <w:sz w:val="20"/>
              </w:rPr>
              <w:t>- жер, жылу оқшаулау және қаптау жұмыстары кезіндегі қорғаныс құралдары;</w:t>
            </w:r>
            <w:r>
              <w:br/>
            </w:r>
            <w:r>
              <w:rPr>
                <w:rFonts w:ascii="Times New Roman"/>
                <w:b w:val="false"/>
                <w:i w:val="false"/>
                <w:color w:val="000000"/>
                <w:sz w:val="20"/>
              </w:rPr>
              <w:t>
</w:t>
            </w:r>
            <w:r>
              <w:rPr>
                <w:rFonts w:ascii="Times New Roman"/>
                <w:b w:val="false"/>
                <w:i w:val="false"/>
                <w:color w:val="000000"/>
                <w:sz w:val="20"/>
              </w:rPr>
              <w:t>- электрмен жарақаттану түрлерін; электр тогымен жарақаттанудан қорғану шаралары;</w:t>
            </w:r>
            <w:r>
              <w:br/>
            </w:r>
            <w:r>
              <w:rPr>
                <w:rFonts w:ascii="Times New Roman"/>
                <w:b w:val="false"/>
                <w:i w:val="false"/>
                <w:color w:val="000000"/>
                <w:sz w:val="20"/>
              </w:rPr>
              <w:t>
</w:t>
            </w:r>
            <w:r>
              <w:rPr>
                <w:rFonts w:ascii="Times New Roman"/>
                <w:b w:val="false"/>
                <w:i w:val="false"/>
                <w:color w:val="000000"/>
                <w:sz w:val="20"/>
              </w:rPr>
              <w:t>- өртке қауіпті орынжайлардың жіктелуін;</w:t>
            </w:r>
            <w:r>
              <w:br/>
            </w:r>
            <w:r>
              <w:rPr>
                <w:rFonts w:ascii="Times New Roman"/>
                <w:b w:val="false"/>
                <w:i w:val="false"/>
                <w:color w:val="000000"/>
                <w:sz w:val="20"/>
              </w:rPr>
              <w:t>
</w:t>
            </w:r>
            <w:r>
              <w:rPr>
                <w:rFonts w:ascii="Times New Roman"/>
                <w:b w:val="false"/>
                <w:i w:val="false"/>
                <w:color w:val="000000"/>
                <w:sz w:val="20"/>
              </w:rPr>
              <w:t>өртке қарсы қорғаныс шаралары;</w:t>
            </w:r>
            <w:r>
              <w:br/>
            </w:r>
            <w:r>
              <w:rPr>
                <w:rFonts w:ascii="Times New Roman"/>
                <w:b w:val="false"/>
                <w:i w:val="false"/>
                <w:color w:val="000000"/>
                <w:sz w:val="20"/>
              </w:rPr>
              <w:t>
</w:t>
            </w:r>
            <w:r>
              <w:rPr>
                <w:rFonts w:ascii="Times New Roman"/>
                <w:b w:val="false"/>
                <w:i w:val="false"/>
                <w:color w:val="000000"/>
                <w:sz w:val="20"/>
              </w:rPr>
              <w:t>- өрт сөндіргіштердің құралымдары;</w:t>
            </w:r>
            <w:r>
              <w:br/>
            </w:r>
            <w:r>
              <w:rPr>
                <w:rFonts w:ascii="Times New Roman"/>
                <w:b w:val="false"/>
                <w:i w:val="false"/>
                <w:color w:val="000000"/>
                <w:sz w:val="20"/>
              </w:rPr>
              <w:t>
</w:t>
            </w:r>
            <w:r>
              <w:rPr>
                <w:rFonts w:ascii="Times New Roman"/>
                <w:b w:val="false"/>
                <w:i w:val="false"/>
                <w:color w:val="000000"/>
                <w:sz w:val="20"/>
              </w:rPr>
              <w:t>- күю, улану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тогымен жарақаттану кезінде алғашқы көмек көрсету;</w:t>
            </w:r>
            <w:r>
              <w:br/>
            </w:r>
            <w:r>
              <w:rPr>
                <w:rFonts w:ascii="Times New Roman"/>
                <w:b w:val="false"/>
                <w:i w:val="false"/>
                <w:color w:val="000000"/>
                <w:sz w:val="20"/>
              </w:rPr>
              <w:t>
</w:t>
            </w:r>
            <w:r>
              <w:rPr>
                <w:rFonts w:ascii="Times New Roman"/>
                <w:b w:val="false"/>
                <w:i w:val="false"/>
                <w:color w:val="000000"/>
                <w:sz w:val="20"/>
              </w:rPr>
              <w:t>- қан кету, күю, жылу соққысын алу кезінде алғашқы көмек көрсету;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2.1.12</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090702 2 – Қазандық және шаң дайындау цехтары жабдығын жөндеу слесарі</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11145"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 жүйелерінің қазандық қондырғылары:</w:t>
            </w:r>
            <w:r>
              <w:br/>
            </w:r>
            <w:r>
              <w:rPr>
                <w:rFonts w:ascii="Times New Roman"/>
                <w:b w:val="false"/>
                <w:i w:val="false"/>
                <w:color w:val="000000"/>
                <w:sz w:val="20"/>
              </w:rPr>
              <w:t>
</w:t>
            </w:r>
            <w:r>
              <w:rPr>
                <w:rFonts w:ascii="Times New Roman"/>
                <w:b w:val="false"/>
                <w:i w:val="false"/>
                <w:color w:val="000000"/>
                <w:sz w:val="20"/>
              </w:rPr>
              <w:t>Отынның жіктелуі және оның техникалық сипаттамалары; қатты, сұйық және газ тәрізді отынның жану негіздері; оттық құрылғылар; қызудың бу түзетін беттері; қызудың төмен температуралы беттерінің бу түрлендіргіштері; бу қазандарының қаңқасы, қаптамасы және гарнитурасы; бу қазандарының жайластырылуы, құралымы; су қыздыру қазандарының жайластырылуы мен құралымы; отын беру және қатты отынның шаңын дайындау; газмазутты қазандық қондырғылардың отын шаруашылығы; қазандық қондырғылардың газ-әуе жолы, күлқож жою.</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отынның жіктелуі, түрлері;</w:t>
            </w:r>
            <w:r>
              <w:br/>
            </w:r>
            <w:r>
              <w:rPr>
                <w:rFonts w:ascii="Times New Roman"/>
                <w:b w:val="false"/>
                <w:i w:val="false"/>
                <w:color w:val="000000"/>
                <w:sz w:val="20"/>
              </w:rPr>
              <w:t>
</w:t>
            </w:r>
            <w:r>
              <w:rPr>
                <w:rFonts w:ascii="Times New Roman"/>
                <w:b w:val="false"/>
                <w:i w:val="false"/>
                <w:color w:val="000000"/>
                <w:sz w:val="20"/>
              </w:rPr>
              <w:t>- қазанның жіктелуі;</w:t>
            </w:r>
            <w:r>
              <w:br/>
            </w:r>
            <w:r>
              <w:rPr>
                <w:rFonts w:ascii="Times New Roman"/>
                <w:b w:val="false"/>
                <w:i w:val="false"/>
                <w:color w:val="000000"/>
                <w:sz w:val="20"/>
              </w:rPr>
              <w:t>
</w:t>
            </w:r>
            <w:r>
              <w:rPr>
                <w:rFonts w:ascii="Times New Roman"/>
                <w:b w:val="false"/>
                <w:i w:val="false"/>
                <w:color w:val="000000"/>
                <w:sz w:val="20"/>
              </w:rPr>
              <w:t>- қазандық қондырғылардың құралымы;</w:t>
            </w:r>
            <w:r>
              <w:br/>
            </w:r>
            <w:r>
              <w:rPr>
                <w:rFonts w:ascii="Times New Roman"/>
                <w:b w:val="false"/>
                <w:i w:val="false"/>
                <w:color w:val="000000"/>
                <w:sz w:val="20"/>
              </w:rPr>
              <w:t>
</w:t>
            </w:r>
            <w:r>
              <w:rPr>
                <w:rFonts w:ascii="Times New Roman"/>
                <w:b w:val="false"/>
                <w:i w:val="false"/>
                <w:color w:val="000000"/>
                <w:sz w:val="20"/>
              </w:rPr>
              <w:t>- бу және су қыздыру қазандарының жіктелуі;</w:t>
            </w:r>
            <w:r>
              <w:br/>
            </w:r>
            <w:r>
              <w:rPr>
                <w:rFonts w:ascii="Times New Roman"/>
                <w:b w:val="false"/>
                <w:i w:val="false"/>
                <w:color w:val="000000"/>
                <w:sz w:val="20"/>
              </w:rPr>
              <w:t>
</w:t>
            </w:r>
            <w:r>
              <w:rPr>
                <w:rFonts w:ascii="Times New Roman"/>
                <w:b w:val="false"/>
                <w:i w:val="false"/>
                <w:color w:val="000000"/>
                <w:sz w:val="20"/>
              </w:rPr>
              <w:t>- қазан агрегаттарының типтік өлшемдері мен параметрлері;</w:t>
            </w:r>
            <w:r>
              <w:br/>
            </w:r>
            <w:r>
              <w:rPr>
                <w:rFonts w:ascii="Times New Roman"/>
                <w:b w:val="false"/>
                <w:i w:val="false"/>
                <w:color w:val="000000"/>
                <w:sz w:val="20"/>
              </w:rPr>
              <w:t>
</w:t>
            </w:r>
            <w:r>
              <w:rPr>
                <w:rFonts w:ascii="Times New Roman"/>
                <w:b w:val="false"/>
                <w:i w:val="false"/>
                <w:color w:val="000000"/>
                <w:sz w:val="20"/>
              </w:rPr>
              <w:t>- оттық құрылғылардың жіктелуі;</w:t>
            </w:r>
            <w:r>
              <w:br/>
            </w:r>
            <w:r>
              <w:rPr>
                <w:rFonts w:ascii="Times New Roman"/>
                <w:b w:val="false"/>
                <w:i w:val="false"/>
                <w:color w:val="000000"/>
                <w:sz w:val="20"/>
              </w:rPr>
              <w:t>
</w:t>
            </w:r>
            <w:r>
              <w:rPr>
                <w:rFonts w:ascii="Times New Roman"/>
                <w:b w:val="false"/>
                <w:i w:val="false"/>
                <w:color w:val="000000"/>
                <w:sz w:val="20"/>
              </w:rPr>
              <w:t>- оттық құрылғылардың негізгі сипаттамалары; оттық қабаттары; ағаш қалдықтары мен торфтарын жағуға арналған оттық құрылғылар; технологиялық қондырғыларға арналған арнайы оттықтар;</w:t>
            </w:r>
            <w:r>
              <w:br/>
            </w:r>
            <w:r>
              <w:rPr>
                <w:rFonts w:ascii="Times New Roman"/>
                <w:b w:val="false"/>
                <w:i w:val="false"/>
                <w:color w:val="000000"/>
                <w:sz w:val="20"/>
              </w:rPr>
              <w:t>
</w:t>
            </w:r>
            <w:r>
              <w:rPr>
                <w:rFonts w:ascii="Times New Roman"/>
                <w:b w:val="false"/>
                <w:i w:val="false"/>
                <w:color w:val="000000"/>
                <w:sz w:val="20"/>
              </w:rPr>
              <w:t>- көмір шаңының қасиеттері мен сипаттамалары;</w:t>
            </w:r>
            <w:r>
              <w:br/>
            </w:r>
            <w:r>
              <w:rPr>
                <w:rFonts w:ascii="Times New Roman"/>
                <w:b w:val="false"/>
                <w:i w:val="false"/>
                <w:color w:val="000000"/>
                <w:sz w:val="20"/>
              </w:rPr>
              <w:t>
</w:t>
            </w:r>
            <w:r>
              <w:rPr>
                <w:rFonts w:ascii="Times New Roman"/>
                <w:b w:val="false"/>
                <w:i w:val="false"/>
                <w:color w:val="000000"/>
                <w:sz w:val="20"/>
              </w:rPr>
              <w:t>- шаң дайындау қондырғыларының шаң дайындау сұлбалары; диірменді құрылғылардың түрлері;</w:t>
            </w:r>
            <w:r>
              <w:br/>
            </w:r>
            <w:r>
              <w:rPr>
                <w:rFonts w:ascii="Times New Roman"/>
                <w:b w:val="false"/>
                <w:i w:val="false"/>
                <w:color w:val="000000"/>
                <w:sz w:val="20"/>
              </w:rPr>
              <w:t>
</w:t>
            </w:r>
            <w:r>
              <w:rPr>
                <w:rFonts w:ascii="Times New Roman"/>
                <w:b w:val="false"/>
                <w:i w:val="false"/>
                <w:color w:val="000000"/>
                <w:sz w:val="20"/>
              </w:rPr>
              <w:t>- дозалау және айыру құрылғыларының белгіленуі мен түрлері;</w:t>
            </w:r>
            <w:r>
              <w:br/>
            </w:r>
            <w:r>
              <w:rPr>
                <w:rFonts w:ascii="Times New Roman"/>
                <w:b w:val="false"/>
                <w:i w:val="false"/>
                <w:color w:val="000000"/>
                <w:sz w:val="20"/>
              </w:rPr>
              <w:t>
</w:t>
            </w:r>
            <w:r>
              <w:rPr>
                <w:rFonts w:ascii="Times New Roman"/>
                <w:b w:val="false"/>
                <w:i w:val="false"/>
                <w:color w:val="000000"/>
                <w:sz w:val="20"/>
              </w:rPr>
              <w:t>- жағу құрылғылары; сұйық және газ тәрізді отынды жағуға арналған шаң дайындау оттықтарының, жағу құрылғыларының жайластырылуы;</w:t>
            </w:r>
            <w:r>
              <w:br/>
            </w:r>
            <w:r>
              <w:rPr>
                <w:rFonts w:ascii="Times New Roman"/>
                <w:b w:val="false"/>
                <w:i w:val="false"/>
                <w:color w:val="000000"/>
                <w:sz w:val="20"/>
              </w:rPr>
              <w:t>
</w:t>
            </w:r>
            <w:r>
              <w:rPr>
                <w:rFonts w:ascii="Times New Roman"/>
                <w:b w:val="false"/>
                <w:i w:val="false"/>
                <w:color w:val="000000"/>
                <w:sz w:val="20"/>
              </w:rPr>
              <w:t>- көлденең циклондарды оттықтардың, құйынды оттықтардың, ағындары қиылысатын оттықтардың ерекшеліктері;</w:t>
            </w:r>
            <w:r>
              <w:br/>
            </w:r>
            <w:r>
              <w:rPr>
                <w:rFonts w:ascii="Times New Roman"/>
                <w:b w:val="false"/>
                <w:i w:val="false"/>
                <w:color w:val="000000"/>
                <w:sz w:val="20"/>
              </w:rPr>
              <w:t>
</w:t>
            </w:r>
            <w:r>
              <w:rPr>
                <w:rFonts w:ascii="Times New Roman"/>
                <w:b w:val="false"/>
                <w:i w:val="false"/>
                <w:color w:val="000000"/>
                <w:sz w:val="20"/>
              </w:rPr>
              <w:t>- тартымдық және үрлеу қондырғыларының белгіленуі мен түрлері;</w:t>
            </w:r>
            <w:r>
              <w:br/>
            </w:r>
            <w:r>
              <w:rPr>
                <w:rFonts w:ascii="Times New Roman"/>
                <w:b w:val="false"/>
                <w:i w:val="false"/>
                <w:color w:val="000000"/>
                <w:sz w:val="20"/>
              </w:rPr>
              <w:t>
</w:t>
            </w:r>
            <w:r>
              <w:rPr>
                <w:rFonts w:ascii="Times New Roman"/>
                <w:b w:val="false"/>
                <w:i w:val="false"/>
                <w:color w:val="000000"/>
                <w:sz w:val="20"/>
              </w:rPr>
              <w:t>- отын шаруашылығының жабдығын жайластырудың қағидалық сұлбасы;</w:t>
            </w:r>
            <w:r>
              <w:br/>
            </w:r>
            <w:r>
              <w:rPr>
                <w:rFonts w:ascii="Times New Roman"/>
                <w:b w:val="false"/>
                <w:i w:val="false"/>
                <w:color w:val="000000"/>
                <w:sz w:val="20"/>
              </w:rPr>
              <w:t>
</w:t>
            </w:r>
            <w:r>
              <w:rPr>
                <w:rFonts w:ascii="Times New Roman"/>
                <w:b w:val="false"/>
                <w:i w:val="false"/>
                <w:color w:val="000000"/>
                <w:sz w:val="20"/>
              </w:rPr>
              <w:t>- шаң дайындау жүйесі;</w:t>
            </w:r>
            <w:r>
              <w:br/>
            </w:r>
            <w:r>
              <w:rPr>
                <w:rFonts w:ascii="Times New Roman"/>
                <w:b w:val="false"/>
                <w:i w:val="false"/>
                <w:color w:val="000000"/>
                <w:sz w:val="20"/>
              </w:rPr>
              <w:t>
</w:t>
            </w:r>
            <w:r>
              <w:rPr>
                <w:rFonts w:ascii="Times New Roman"/>
                <w:b w:val="false"/>
                <w:i w:val="false"/>
                <w:color w:val="000000"/>
                <w:sz w:val="20"/>
              </w:rPr>
              <w:t>- мазутты жеткізу тәсілдері, сұйық отынды сақтау ережелері;</w:t>
            </w:r>
            <w:r>
              <w:br/>
            </w:r>
            <w:r>
              <w:rPr>
                <w:rFonts w:ascii="Times New Roman"/>
                <w:b w:val="false"/>
                <w:i w:val="false"/>
                <w:color w:val="000000"/>
                <w:sz w:val="20"/>
              </w:rPr>
              <w:t>
</w:t>
            </w:r>
            <w:r>
              <w:rPr>
                <w:rFonts w:ascii="Times New Roman"/>
                <w:b w:val="false"/>
                <w:i w:val="false"/>
                <w:color w:val="000000"/>
                <w:sz w:val="20"/>
              </w:rPr>
              <w:t>- мазутпен жабдықтау сұлбалары;</w:t>
            </w:r>
            <w:r>
              <w:br/>
            </w:r>
            <w:r>
              <w:rPr>
                <w:rFonts w:ascii="Times New Roman"/>
                <w:b w:val="false"/>
                <w:i w:val="false"/>
                <w:color w:val="000000"/>
                <w:sz w:val="20"/>
              </w:rPr>
              <w:t>
</w:t>
            </w:r>
            <w:r>
              <w:rPr>
                <w:rFonts w:ascii="Times New Roman"/>
                <w:b w:val="false"/>
                <w:i w:val="false"/>
                <w:color w:val="000000"/>
                <w:sz w:val="20"/>
              </w:rPr>
              <w:t>- мазут шаруашылығы жабдығының сипаттамалары;</w:t>
            </w:r>
            <w:r>
              <w:br/>
            </w:r>
            <w:r>
              <w:rPr>
                <w:rFonts w:ascii="Times New Roman"/>
                <w:b w:val="false"/>
                <w:i w:val="false"/>
                <w:color w:val="000000"/>
                <w:sz w:val="20"/>
              </w:rPr>
              <w:t>
</w:t>
            </w:r>
            <w:r>
              <w:rPr>
                <w:rFonts w:ascii="Times New Roman"/>
                <w:b w:val="false"/>
                <w:i w:val="false"/>
                <w:color w:val="000000"/>
                <w:sz w:val="20"/>
              </w:rPr>
              <w:t>- ұшқыш күлдің сипаттамалары; қож жою жүйелері;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жабдықтың сипаттамасы бойынша негізгі ағындардың параметрлерін анықтау;</w:t>
            </w:r>
            <w:r>
              <w:br/>
            </w:r>
            <w:r>
              <w:rPr>
                <w:rFonts w:ascii="Times New Roman"/>
                <w:b w:val="false"/>
                <w:i w:val="false"/>
                <w:color w:val="000000"/>
                <w:sz w:val="20"/>
              </w:rPr>
              <w:t>
</w:t>
            </w:r>
            <w:r>
              <w:rPr>
                <w:rFonts w:ascii="Times New Roman"/>
                <w:b w:val="false"/>
                <w:i w:val="false"/>
                <w:color w:val="000000"/>
                <w:sz w:val="20"/>
              </w:rPr>
              <w:t>- қазандық агрегаттың қосымша жолдарының технологиялық сұлбаларын оқу;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7,10</w:t>
            </w:r>
            <w:r>
              <w:br/>
            </w:r>
            <w:r>
              <w:rPr>
                <w:rFonts w:ascii="Times New Roman"/>
                <w:b w:val="false"/>
                <w:i w:val="false"/>
                <w:color w:val="000000"/>
                <w:sz w:val="20"/>
              </w:rPr>
              <w:t>
</w:t>
            </w:r>
            <w:r>
              <w:rPr>
                <w:rFonts w:ascii="Times New Roman"/>
                <w:b w:val="false"/>
                <w:i w:val="false"/>
                <w:color w:val="000000"/>
                <w:sz w:val="20"/>
              </w:rPr>
              <w:t>КҚ 2.2.3</w:t>
            </w:r>
            <w:r>
              <w:br/>
            </w:r>
            <w:r>
              <w:rPr>
                <w:rFonts w:ascii="Times New Roman"/>
                <w:b w:val="false"/>
                <w:i w:val="false"/>
                <w:color w:val="000000"/>
                <w:sz w:val="20"/>
              </w:rPr>
              <w:t>
</w:t>
            </w:r>
            <w:r>
              <w:rPr>
                <w:rFonts w:ascii="Times New Roman"/>
                <w:b w:val="false"/>
                <w:i w:val="false"/>
                <w:color w:val="000000"/>
                <w:sz w:val="20"/>
              </w:rPr>
              <w:t>КҚ 2.2.5</w:t>
            </w:r>
            <w:r>
              <w:br/>
            </w:r>
            <w:r>
              <w:rPr>
                <w:rFonts w:ascii="Times New Roman"/>
                <w:b w:val="false"/>
                <w:i w:val="false"/>
                <w:color w:val="000000"/>
                <w:sz w:val="20"/>
              </w:rPr>
              <w:t>
</w:t>
            </w:r>
            <w:r>
              <w:rPr>
                <w:rFonts w:ascii="Times New Roman"/>
                <w:b w:val="false"/>
                <w:i w:val="false"/>
                <w:color w:val="000000"/>
                <w:sz w:val="20"/>
              </w:rPr>
              <w:t>КҚ 2.2.6</w:t>
            </w:r>
          </w:p>
        </w:tc>
      </w:tr>
      <w:tr>
        <w:trPr>
          <w:trHeight w:val="4785"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техникалық жабдық:</w:t>
            </w:r>
            <w:r>
              <w:br/>
            </w:r>
            <w:r>
              <w:rPr>
                <w:rFonts w:ascii="Times New Roman"/>
                <w:b w:val="false"/>
                <w:i w:val="false"/>
                <w:color w:val="000000"/>
                <w:sz w:val="20"/>
              </w:rPr>
              <w:t>
</w:t>
            </w:r>
            <w:r>
              <w:rPr>
                <w:rFonts w:ascii="Times New Roman"/>
                <w:b w:val="false"/>
                <w:i w:val="false"/>
                <w:color w:val="000000"/>
                <w:sz w:val="20"/>
              </w:rPr>
              <w:t>Рекуперативті және регенеративті жылу алмастыру аппараттары; үздіксіз жұмыс істейтін рекуперативті аппараттардың құралымы; кезеңмен жұмыс істейтін рекуперативті аппараттар; қыздыру беттері қабырғалы аппараттар; регенеративті аппараттар; конденсат аластатқыштар;</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жылу алмастыру аппараттарының белгіленуі мен құралымы;</w:t>
            </w:r>
            <w:r>
              <w:br/>
            </w:r>
            <w:r>
              <w:rPr>
                <w:rFonts w:ascii="Times New Roman"/>
                <w:b w:val="false"/>
                <w:i w:val="false"/>
                <w:color w:val="000000"/>
                <w:sz w:val="20"/>
              </w:rPr>
              <w:t>
</w:t>
            </w:r>
            <w:r>
              <w:rPr>
                <w:rFonts w:ascii="Times New Roman"/>
                <w:b w:val="false"/>
                <w:i w:val="false"/>
                <w:color w:val="000000"/>
                <w:sz w:val="20"/>
              </w:rPr>
              <w:t>- қабырғалы жылу алмастырғыштардың типтері, олардың қолданылуы;</w:t>
            </w:r>
            <w:r>
              <w:br/>
            </w:r>
            <w:r>
              <w:rPr>
                <w:rFonts w:ascii="Times New Roman"/>
                <w:b w:val="false"/>
                <w:i w:val="false"/>
                <w:color w:val="000000"/>
                <w:sz w:val="20"/>
              </w:rPr>
              <w:t>
</w:t>
            </w:r>
            <w:r>
              <w:rPr>
                <w:rFonts w:ascii="Times New Roman"/>
                <w:b w:val="false"/>
                <w:i w:val="false"/>
                <w:color w:val="000000"/>
                <w:sz w:val="20"/>
              </w:rPr>
              <w:t>- регенераторлардың типтері; регенаторларды рекуперативті жылу алмастырғыштармен салыстыру;</w:t>
            </w:r>
            <w:r>
              <w:br/>
            </w:r>
            <w:r>
              <w:rPr>
                <w:rFonts w:ascii="Times New Roman"/>
                <w:b w:val="false"/>
                <w:i w:val="false"/>
                <w:color w:val="000000"/>
                <w:sz w:val="20"/>
              </w:rPr>
              <w:t>
</w:t>
            </w:r>
            <w:r>
              <w:rPr>
                <w:rFonts w:ascii="Times New Roman"/>
                <w:b w:val="false"/>
                <w:i w:val="false"/>
                <w:color w:val="000000"/>
                <w:sz w:val="20"/>
              </w:rPr>
              <w:t>- олардың таңдалуын анықтайтын жылу алмастырғыштардың артықшылықтары мен кемшіліктері;</w:t>
            </w:r>
            <w:r>
              <w:br/>
            </w:r>
            <w:r>
              <w:rPr>
                <w:rFonts w:ascii="Times New Roman"/>
                <w:b w:val="false"/>
                <w:i w:val="false"/>
                <w:color w:val="000000"/>
                <w:sz w:val="20"/>
              </w:rPr>
              <w:t>
</w:t>
            </w:r>
            <w:r>
              <w:rPr>
                <w:rFonts w:ascii="Times New Roman"/>
                <w:b w:val="false"/>
                <w:i w:val="false"/>
                <w:color w:val="000000"/>
                <w:sz w:val="20"/>
              </w:rPr>
              <w:t>- конденсат аластатқыштың белгіленуі мен түрлері;</w:t>
            </w:r>
            <w:r>
              <w:br/>
            </w:r>
            <w:r>
              <w:rPr>
                <w:rFonts w:ascii="Times New Roman"/>
                <w:b w:val="false"/>
                <w:i w:val="false"/>
                <w:color w:val="000000"/>
                <w:sz w:val="20"/>
              </w:rPr>
              <w:t>
</w:t>
            </w:r>
            <w:r>
              <w:rPr>
                <w:rFonts w:ascii="Times New Roman"/>
                <w:b w:val="false"/>
                <w:i w:val="false"/>
                <w:color w:val="000000"/>
                <w:sz w:val="20"/>
              </w:rPr>
              <w:t>- конденсат аластатқыштарды орнату және пайдалану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әртүрлі конденсат аластатқыштардың ерекшеліктері мен айырмашылықтарын айыра білу;</w:t>
            </w:r>
            <w:r>
              <w:br/>
            </w:r>
            <w:r>
              <w:rPr>
                <w:rFonts w:ascii="Times New Roman"/>
                <w:b w:val="false"/>
                <w:i w:val="false"/>
                <w:color w:val="000000"/>
                <w:sz w:val="20"/>
              </w:rPr>
              <w:t>
</w:t>
            </w:r>
            <w:r>
              <w:rPr>
                <w:rFonts w:ascii="Times New Roman"/>
                <w:b w:val="false"/>
                <w:i w:val="false"/>
                <w:color w:val="000000"/>
                <w:sz w:val="20"/>
              </w:rPr>
              <w:t>- конденсат аластатқыш типін белгіленуі бойынша таңдау;</w:t>
            </w:r>
            <w:r>
              <w:br/>
            </w:r>
            <w:r>
              <w:rPr>
                <w:rFonts w:ascii="Times New Roman"/>
                <w:b w:val="false"/>
                <w:i w:val="false"/>
                <w:color w:val="000000"/>
                <w:sz w:val="20"/>
              </w:rPr>
              <w:t>
</w:t>
            </w:r>
            <w:r>
              <w:rPr>
                <w:rFonts w:ascii="Times New Roman"/>
                <w:b w:val="false"/>
                <w:i w:val="false"/>
                <w:color w:val="000000"/>
                <w:sz w:val="20"/>
              </w:rPr>
              <w:t>- конденсат аластатқыштардың типін таңдау;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7,10</w:t>
            </w:r>
            <w:r>
              <w:br/>
            </w:r>
            <w:r>
              <w:rPr>
                <w:rFonts w:ascii="Times New Roman"/>
                <w:b w:val="false"/>
                <w:i w:val="false"/>
                <w:color w:val="000000"/>
                <w:sz w:val="20"/>
              </w:rPr>
              <w:t>
</w:t>
            </w:r>
            <w:r>
              <w:rPr>
                <w:rFonts w:ascii="Times New Roman"/>
                <w:b w:val="false"/>
                <w:i w:val="false"/>
                <w:color w:val="000000"/>
                <w:sz w:val="20"/>
              </w:rPr>
              <w:t>КҚ 2.2.5</w:t>
            </w:r>
            <w:r>
              <w:br/>
            </w:r>
            <w:r>
              <w:rPr>
                <w:rFonts w:ascii="Times New Roman"/>
                <w:b w:val="false"/>
                <w:i w:val="false"/>
                <w:color w:val="000000"/>
                <w:sz w:val="20"/>
              </w:rPr>
              <w:t>
</w:t>
            </w:r>
            <w:r>
              <w:rPr>
                <w:rFonts w:ascii="Times New Roman"/>
                <w:b w:val="false"/>
                <w:i w:val="false"/>
                <w:color w:val="000000"/>
                <w:sz w:val="20"/>
              </w:rPr>
              <w:t>КҚ 2.2.6</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 және жылыту:</w:t>
            </w:r>
            <w:r>
              <w:br/>
            </w:r>
            <w:r>
              <w:rPr>
                <w:rFonts w:ascii="Times New Roman"/>
                <w:b w:val="false"/>
                <w:i w:val="false"/>
                <w:color w:val="000000"/>
                <w:sz w:val="20"/>
              </w:rPr>
              <w:t>
</w:t>
            </w:r>
            <w:r>
              <w:rPr>
                <w:rFonts w:ascii="Times New Roman"/>
                <w:b w:val="false"/>
                <w:i w:val="false"/>
                <w:color w:val="000000"/>
                <w:sz w:val="20"/>
              </w:rPr>
              <w:t>Жылу энергиясын тұтынушылар; жылумен жабдықтау жүйелерін; топтық және жергілікті жылу қосалқы станциялары; жылуды жіберуді реттеу; жылу тораптарының құрылыстық механикалық құралымдары; жылу тораптарын және жылыту пункттерін пайдалану; ғимараттарды жылыту жүйелері туралы жалпы мәліметтер; жылыту жүйелерінің жылыту аспаптары; судың табиғи және жасанды циркуляциясымен сумен жылыту жүйелері;</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жылумен жабдықтау көздері мен жүйелерінің жіктелуі, олардың ерекшеліктері, кемшіліктері мен қолданылу саласы;</w:t>
            </w:r>
            <w:r>
              <w:br/>
            </w:r>
            <w:r>
              <w:rPr>
                <w:rFonts w:ascii="Times New Roman"/>
                <w:b w:val="false"/>
                <w:i w:val="false"/>
                <w:color w:val="000000"/>
                <w:sz w:val="20"/>
              </w:rPr>
              <w:t>
</w:t>
            </w:r>
            <w:r>
              <w:rPr>
                <w:rFonts w:ascii="Times New Roman"/>
                <w:b w:val="false"/>
                <w:i w:val="false"/>
                <w:color w:val="000000"/>
                <w:sz w:val="20"/>
              </w:rPr>
              <w:t>- қосалқы станциялардың типтері, жылу қосалқы станцияларының жабдығы, абоненттік кірмелердің сұлбасы мен жайылуы, жергілікті және орталық жылыту пункттері;</w:t>
            </w:r>
            <w:r>
              <w:br/>
            </w:r>
            <w:r>
              <w:rPr>
                <w:rFonts w:ascii="Times New Roman"/>
                <w:b w:val="false"/>
                <w:i w:val="false"/>
                <w:color w:val="000000"/>
                <w:sz w:val="20"/>
              </w:rPr>
              <w:t>
</w:t>
            </w:r>
            <w:r>
              <w:rPr>
                <w:rFonts w:ascii="Times New Roman"/>
                <w:b w:val="false"/>
                <w:i w:val="false"/>
                <w:color w:val="000000"/>
                <w:sz w:val="20"/>
              </w:rPr>
              <w:t>- төсем типтерін, құрылыстық құралымдар, жылу оқшауламасының алуан түрлілігі, механикалық жабдық, жылу тораптарының конфигурация сұлбалары;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пайда болған қосымша жабдықты пайдалану кезінде ақауларын анықтау;</w:t>
            </w:r>
            <w:r>
              <w:br/>
            </w:r>
            <w:r>
              <w:rPr>
                <w:rFonts w:ascii="Times New Roman"/>
                <w:b w:val="false"/>
                <w:i w:val="false"/>
                <w:color w:val="000000"/>
                <w:sz w:val="20"/>
              </w:rPr>
              <w:t>
</w:t>
            </w:r>
            <w:r>
              <w:rPr>
                <w:rFonts w:ascii="Times New Roman"/>
                <w:b w:val="false"/>
                <w:i w:val="false"/>
                <w:color w:val="000000"/>
                <w:sz w:val="20"/>
              </w:rPr>
              <w:t>- орта параметрлері бойынша жабдықтың жұмысы туралы талдау;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2.2.12</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қондырғылардың жабдығын жөндеу:</w:t>
            </w:r>
            <w:r>
              <w:br/>
            </w:r>
            <w:r>
              <w:rPr>
                <w:rFonts w:ascii="Times New Roman"/>
                <w:b w:val="false"/>
                <w:i w:val="false"/>
                <w:color w:val="000000"/>
                <w:sz w:val="20"/>
              </w:rPr>
              <w:t>
</w:t>
            </w:r>
            <w:r>
              <w:rPr>
                <w:rFonts w:ascii="Times New Roman"/>
                <w:b w:val="false"/>
                <w:i w:val="false"/>
                <w:color w:val="000000"/>
                <w:sz w:val="20"/>
              </w:rPr>
              <w:t>Қазандық қондырғыларға қызмет көрсетуді ұйымдастыру және технологиялық көрсеткіштері; қазандық қондырғылардың қосымша жабдығына қызмет көрсету; жөндеу жұмыстарын ұйымдастыру;</w:t>
            </w:r>
            <w:r>
              <w:br/>
            </w:r>
            <w:r>
              <w:rPr>
                <w:rFonts w:ascii="Times New Roman"/>
                <w:b w:val="false"/>
                <w:i w:val="false"/>
                <w:color w:val="000000"/>
                <w:sz w:val="20"/>
              </w:rPr>
              <w:t>
</w:t>
            </w:r>
            <w:r>
              <w:rPr>
                <w:rFonts w:ascii="Times New Roman"/>
                <w:b w:val="false"/>
                <w:i w:val="false"/>
                <w:color w:val="000000"/>
                <w:sz w:val="20"/>
              </w:rPr>
              <w:t>қазандарды, су экономайзерлерін, ауа қыздырғыштарды ағымдағы және күрделі жөндеу кезінде орындалатын жұмыстардың көлемі; жөндеу жұмыстарына арналған материалдар; қазанның барабандарын, құбырлы жүйесін, арматурасын жөндеу; қазандықтың қосымша жабдығын: сүзгілерді, бактарды, деаэраторларды, қыздырғыштарды жөндеу; қыздыру аппараттарын жөндеу; тартып-үрлеу машиналарын жөндеу; ауа қыздырғыштарды жөндеу; шаң дайындау, диірмендердің, қоректік шаң жүйелерін жөндеу; қазандарды жөндеу кезіндегі қауіпсіздік техникасы;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қазан агрегаттары мен оның жабдығының техникалық параметрлері мен сипаттамалары;</w:t>
            </w:r>
            <w:r>
              <w:br/>
            </w:r>
            <w:r>
              <w:rPr>
                <w:rFonts w:ascii="Times New Roman"/>
                <w:b w:val="false"/>
                <w:i w:val="false"/>
                <w:color w:val="000000"/>
                <w:sz w:val="20"/>
              </w:rPr>
              <w:t>
</w:t>
            </w:r>
            <w:r>
              <w:rPr>
                <w:rFonts w:ascii="Times New Roman"/>
                <w:b w:val="false"/>
                <w:i w:val="false"/>
                <w:color w:val="000000"/>
                <w:sz w:val="20"/>
              </w:rPr>
              <w:t>- шаң алу, газды сору, ауа беру және түтінді газдарды тазартуға арналған жабдықтың құралымы, сұлбасы және белгіленуі;</w:t>
            </w:r>
            <w:r>
              <w:br/>
            </w:r>
            <w:r>
              <w:rPr>
                <w:rFonts w:ascii="Times New Roman"/>
                <w:b w:val="false"/>
                <w:i w:val="false"/>
                <w:color w:val="000000"/>
                <w:sz w:val="20"/>
              </w:rPr>
              <w:t>
</w:t>
            </w:r>
            <w:r>
              <w:rPr>
                <w:rFonts w:ascii="Times New Roman"/>
                <w:b w:val="false"/>
                <w:i w:val="false"/>
                <w:color w:val="000000"/>
                <w:sz w:val="20"/>
              </w:rPr>
              <w:t>- оттықтың, жанарғылардың құралымы мен белгіленуі; қыздыру беттерінің орналасуы; жұмыс режимдерін анықтайтын параметрлер;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қосымша жабдықты пайдалану кезінде пайда болатын ақаулылықтарды анықтау;</w:t>
            </w:r>
            <w:r>
              <w:br/>
            </w:r>
            <w:r>
              <w:rPr>
                <w:rFonts w:ascii="Times New Roman"/>
                <w:b w:val="false"/>
                <w:i w:val="false"/>
                <w:color w:val="000000"/>
                <w:sz w:val="20"/>
              </w:rPr>
              <w:t>
</w:t>
            </w:r>
            <w:r>
              <w:rPr>
                <w:rFonts w:ascii="Times New Roman"/>
                <w:b w:val="false"/>
                <w:i w:val="false"/>
                <w:color w:val="000000"/>
                <w:sz w:val="20"/>
              </w:rPr>
              <w:t>- жабдықтың жұмысы туралы орта параметрлері бойынша талдау;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7,11</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2.2.3</w:t>
            </w:r>
            <w:r>
              <w:br/>
            </w:r>
            <w:r>
              <w:rPr>
                <w:rFonts w:ascii="Times New Roman"/>
                <w:b w:val="false"/>
                <w:i w:val="false"/>
                <w:color w:val="000000"/>
                <w:sz w:val="20"/>
              </w:rPr>
              <w:t>
</w:t>
            </w:r>
            <w:r>
              <w:rPr>
                <w:rFonts w:ascii="Times New Roman"/>
                <w:b w:val="false"/>
                <w:i w:val="false"/>
                <w:color w:val="000000"/>
                <w:sz w:val="20"/>
              </w:rPr>
              <w:t>КҚ 2.2.4</w:t>
            </w:r>
            <w:r>
              <w:br/>
            </w:r>
            <w:r>
              <w:rPr>
                <w:rFonts w:ascii="Times New Roman"/>
                <w:b w:val="false"/>
                <w:i w:val="false"/>
                <w:color w:val="000000"/>
                <w:sz w:val="20"/>
              </w:rPr>
              <w:t>
</w:t>
            </w:r>
            <w:r>
              <w:rPr>
                <w:rFonts w:ascii="Times New Roman"/>
                <w:b w:val="false"/>
                <w:i w:val="false"/>
                <w:color w:val="000000"/>
                <w:sz w:val="20"/>
              </w:rPr>
              <w:t>КҚ 2.2.5</w:t>
            </w:r>
            <w:r>
              <w:br/>
            </w:r>
            <w:r>
              <w:rPr>
                <w:rFonts w:ascii="Times New Roman"/>
                <w:b w:val="false"/>
                <w:i w:val="false"/>
                <w:color w:val="000000"/>
                <w:sz w:val="20"/>
              </w:rPr>
              <w:t>
</w:t>
            </w:r>
            <w:r>
              <w:rPr>
                <w:rFonts w:ascii="Times New Roman"/>
                <w:b w:val="false"/>
                <w:i w:val="false"/>
                <w:color w:val="000000"/>
                <w:sz w:val="20"/>
              </w:rPr>
              <w:t>КҚ 2.2.11</w:t>
            </w:r>
            <w:r>
              <w:br/>
            </w:r>
            <w:r>
              <w:rPr>
                <w:rFonts w:ascii="Times New Roman"/>
                <w:b w:val="false"/>
                <w:i w:val="false"/>
                <w:color w:val="000000"/>
                <w:sz w:val="20"/>
              </w:rPr>
              <w:t>
</w:t>
            </w:r>
            <w:r>
              <w:rPr>
                <w:rFonts w:ascii="Times New Roman"/>
                <w:b w:val="false"/>
                <w:i w:val="false"/>
                <w:color w:val="000000"/>
                <w:sz w:val="20"/>
              </w:rPr>
              <w:t>КҚ 2.2.15</w:t>
            </w:r>
            <w:r>
              <w:br/>
            </w:r>
            <w:r>
              <w:rPr>
                <w:rFonts w:ascii="Times New Roman"/>
                <w:b w:val="false"/>
                <w:i w:val="false"/>
                <w:color w:val="000000"/>
                <w:sz w:val="20"/>
              </w:rPr>
              <w:t>
</w:t>
            </w:r>
            <w:r>
              <w:rPr>
                <w:rFonts w:ascii="Times New Roman"/>
                <w:b w:val="false"/>
                <w:i w:val="false"/>
                <w:color w:val="000000"/>
                <w:sz w:val="20"/>
              </w:rPr>
              <w:t>КҚ 2.2.16</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қондырғылардың жабдығын монтаждау:</w:t>
            </w:r>
            <w:r>
              <w:br/>
            </w:r>
            <w:r>
              <w:rPr>
                <w:rFonts w:ascii="Times New Roman"/>
                <w:b w:val="false"/>
                <w:i w:val="false"/>
                <w:color w:val="000000"/>
                <w:sz w:val="20"/>
              </w:rPr>
              <w:t>
</w:t>
            </w:r>
            <w:r>
              <w:rPr>
                <w:rFonts w:ascii="Times New Roman"/>
                <w:b w:val="false"/>
                <w:i w:val="false"/>
                <w:color w:val="000000"/>
                <w:sz w:val="20"/>
              </w:rPr>
              <w:t>Өлшеу құралы және өлшеу техникасы; такелаж және жүк көтеру механизмдері; жабдықты монтаждауға дайындау және жұмыстарды ұйымдастыру; бу және су қыздыру қазандарын монтаждау; қазандардың қосымша механизмдерін монтаждау;</w:t>
            </w:r>
            <w:r>
              <w:br/>
            </w:r>
            <w:r>
              <w:rPr>
                <w:rFonts w:ascii="Times New Roman"/>
                <w:b w:val="false"/>
                <w:i w:val="false"/>
                <w:color w:val="000000"/>
                <w:sz w:val="20"/>
              </w:rPr>
              <w:t>
</w:t>
            </w:r>
            <w:r>
              <w:rPr>
                <w:rFonts w:ascii="Times New Roman"/>
                <w:b w:val="false"/>
                <w:i w:val="false"/>
                <w:color w:val="000000"/>
                <w:sz w:val="20"/>
              </w:rPr>
              <w:t>жылу техникалық жабдықты баптау және сынау; баптау жұмыстарын ұйымдастыру; жылу техникалық жабдықты қосып баптау; қазандық агрегаттарды жылу техникалық сынау және баптау; тартып-үрлеу машиналары мен газ-ауа жолдарын сынау және баптау; су дайындау және жылу оқшаулау жабдығын сынау және баптау;</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қазан агрегаттарының тетіктері мен түйіндерін дайындау үшін қолданылатын болаттар;</w:t>
            </w:r>
            <w:r>
              <w:br/>
            </w:r>
            <w:r>
              <w:rPr>
                <w:rFonts w:ascii="Times New Roman"/>
                <w:b w:val="false"/>
                <w:i w:val="false"/>
                <w:color w:val="000000"/>
                <w:sz w:val="20"/>
              </w:rPr>
              <w:t>
</w:t>
            </w:r>
            <w:r>
              <w:rPr>
                <w:rFonts w:ascii="Times New Roman"/>
                <w:b w:val="false"/>
                <w:i w:val="false"/>
                <w:color w:val="000000"/>
                <w:sz w:val="20"/>
              </w:rPr>
              <w:t>- өлшеу құралдары туралы жалпы мәліметтерді, өлшеу техникасы;</w:t>
            </w:r>
            <w:r>
              <w:br/>
            </w:r>
            <w:r>
              <w:rPr>
                <w:rFonts w:ascii="Times New Roman"/>
                <w:b w:val="false"/>
                <w:i w:val="false"/>
                <w:color w:val="000000"/>
                <w:sz w:val="20"/>
              </w:rPr>
              <w:t>
</w:t>
            </w:r>
            <w:r>
              <w:rPr>
                <w:rFonts w:ascii="Times New Roman"/>
                <w:b w:val="false"/>
                <w:i w:val="false"/>
                <w:color w:val="000000"/>
                <w:sz w:val="20"/>
              </w:rPr>
              <w:t>- негізгі такелаждық жұмыстар;</w:t>
            </w:r>
            <w:r>
              <w:br/>
            </w:r>
            <w:r>
              <w:rPr>
                <w:rFonts w:ascii="Times New Roman"/>
                <w:b w:val="false"/>
                <w:i w:val="false"/>
                <w:color w:val="000000"/>
                <w:sz w:val="20"/>
              </w:rPr>
              <w:t>
</w:t>
            </w:r>
            <w:r>
              <w:rPr>
                <w:rFonts w:ascii="Times New Roman"/>
                <w:b w:val="false"/>
                <w:i w:val="false"/>
                <w:color w:val="000000"/>
                <w:sz w:val="20"/>
              </w:rPr>
              <w:t>- бу және су қыздыру қазандарын монтаждау технологиясы;</w:t>
            </w:r>
            <w:r>
              <w:br/>
            </w:r>
            <w:r>
              <w:rPr>
                <w:rFonts w:ascii="Times New Roman"/>
                <w:b w:val="false"/>
                <w:i w:val="false"/>
                <w:color w:val="000000"/>
                <w:sz w:val="20"/>
              </w:rPr>
              <w:t>
</w:t>
            </w:r>
            <w:r>
              <w:rPr>
                <w:rFonts w:ascii="Times New Roman"/>
                <w:b w:val="false"/>
                <w:i w:val="false"/>
                <w:color w:val="000000"/>
                <w:sz w:val="20"/>
              </w:rPr>
              <w:t>- қазанның қосымша механизмдерін монтаждау технологиясы;</w:t>
            </w:r>
            <w:r>
              <w:br/>
            </w:r>
            <w:r>
              <w:rPr>
                <w:rFonts w:ascii="Times New Roman"/>
                <w:b w:val="false"/>
                <w:i w:val="false"/>
                <w:color w:val="000000"/>
                <w:sz w:val="20"/>
              </w:rPr>
              <w:t>
</w:t>
            </w:r>
            <w:r>
              <w:rPr>
                <w:rFonts w:ascii="Times New Roman"/>
                <w:b w:val="false"/>
                <w:i w:val="false"/>
                <w:color w:val="000000"/>
                <w:sz w:val="20"/>
              </w:rPr>
              <w:t>- монтаждау жұмыстарын жасау кезіндегі қауіпсіздік техникасы ережелері;</w:t>
            </w:r>
            <w:r>
              <w:br/>
            </w:r>
            <w:r>
              <w:rPr>
                <w:rFonts w:ascii="Times New Roman"/>
                <w:b w:val="false"/>
                <w:i w:val="false"/>
                <w:color w:val="000000"/>
                <w:sz w:val="20"/>
              </w:rPr>
              <w:t>
</w:t>
            </w:r>
            <w:r>
              <w:rPr>
                <w:rFonts w:ascii="Times New Roman"/>
                <w:b w:val="false"/>
                <w:i w:val="false"/>
                <w:color w:val="000000"/>
                <w:sz w:val="20"/>
              </w:rPr>
              <w:t>- баптау жұмыстарын баптау;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жабдықтың сипаттамасы бойынша негізгі ағындардың параметрлерін анықтау;</w:t>
            </w:r>
            <w:r>
              <w:br/>
            </w:r>
            <w:r>
              <w:rPr>
                <w:rFonts w:ascii="Times New Roman"/>
                <w:b w:val="false"/>
                <w:i w:val="false"/>
                <w:color w:val="000000"/>
                <w:sz w:val="20"/>
              </w:rPr>
              <w:t>
</w:t>
            </w:r>
            <w:r>
              <w:rPr>
                <w:rFonts w:ascii="Times New Roman"/>
                <w:b w:val="false"/>
                <w:i w:val="false"/>
                <w:color w:val="000000"/>
                <w:sz w:val="20"/>
              </w:rPr>
              <w:t>- қазандық агрегаттың қосымша жолдарының технологиялық сұлбаларын оқу;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2.2.2</w:t>
            </w:r>
            <w:r>
              <w:br/>
            </w:r>
            <w:r>
              <w:rPr>
                <w:rFonts w:ascii="Times New Roman"/>
                <w:b w:val="false"/>
                <w:i w:val="false"/>
                <w:color w:val="000000"/>
                <w:sz w:val="20"/>
              </w:rPr>
              <w:t>
</w:t>
            </w:r>
            <w:r>
              <w:rPr>
                <w:rFonts w:ascii="Times New Roman"/>
                <w:b w:val="false"/>
                <w:i w:val="false"/>
                <w:color w:val="000000"/>
                <w:sz w:val="20"/>
              </w:rPr>
              <w:t>КҚ 2.2.5</w:t>
            </w:r>
            <w:r>
              <w:br/>
            </w:r>
            <w:r>
              <w:rPr>
                <w:rFonts w:ascii="Times New Roman"/>
                <w:b w:val="false"/>
                <w:i w:val="false"/>
                <w:color w:val="000000"/>
                <w:sz w:val="20"/>
              </w:rPr>
              <w:t>
</w:t>
            </w:r>
            <w:r>
              <w:rPr>
                <w:rFonts w:ascii="Times New Roman"/>
                <w:b w:val="false"/>
                <w:i w:val="false"/>
                <w:color w:val="000000"/>
                <w:sz w:val="20"/>
              </w:rPr>
              <w:t>КҚ 2.2.6</w:t>
            </w:r>
            <w:r>
              <w:br/>
            </w:r>
            <w:r>
              <w:rPr>
                <w:rFonts w:ascii="Times New Roman"/>
                <w:b w:val="false"/>
                <w:i w:val="false"/>
                <w:color w:val="000000"/>
                <w:sz w:val="20"/>
              </w:rPr>
              <w:t>
</w:t>
            </w:r>
            <w:r>
              <w:rPr>
                <w:rFonts w:ascii="Times New Roman"/>
                <w:b w:val="false"/>
                <w:i w:val="false"/>
                <w:color w:val="000000"/>
                <w:sz w:val="20"/>
              </w:rPr>
              <w:t>КҚ 2.2.11</w:t>
            </w:r>
            <w:r>
              <w:br/>
            </w:r>
            <w:r>
              <w:rPr>
                <w:rFonts w:ascii="Times New Roman"/>
                <w:b w:val="false"/>
                <w:i w:val="false"/>
                <w:color w:val="000000"/>
                <w:sz w:val="20"/>
              </w:rPr>
              <w:t>
</w:t>
            </w:r>
            <w:r>
              <w:rPr>
                <w:rFonts w:ascii="Times New Roman"/>
                <w:b w:val="false"/>
                <w:i w:val="false"/>
                <w:color w:val="000000"/>
                <w:sz w:val="20"/>
              </w:rPr>
              <w:t>КҚ 2.2.12</w:t>
            </w:r>
            <w:r>
              <w:br/>
            </w:r>
            <w:r>
              <w:rPr>
                <w:rFonts w:ascii="Times New Roman"/>
                <w:b w:val="false"/>
                <w:i w:val="false"/>
                <w:color w:val="000000"/>
                <w:sz w:val="20"/>
              </w:rPr>
              <w:t>
</w:t>
            </w:r>
            <w:r>
              <w:rPr>
                <w:rFonts w:ascii="Times New Roman"/>
                <w:b w:val="false"/>
                <w:i w:val="false"/>
                <w:color w:val="000000"/>
                <w:sz w:val="20"/>
              </w:rPr>
              <w:t>КҚ 2.2.13</w:t>
            </w:r>
            <w:r>
              <w:br/>
            </w:r>
            <w:r>
              <w:rPr>
                <w:rFonts w:ascii="Times New Roman"/>
                <w:b w:val="false"/>
                <w:i w:val="false"/>
                <w:color w:val="000000"/>
                <w:sz w:val="20"/>
              </w:rPr>
              <w:t>
</w:t>
            </w:r>
            <w:r>
              <w:rPr>
                <w:rFonts w:ascii="Times New Roman"/>
                <w:b w:val="false"/>
                <w:i w:val="false"/>
                <w:color w:val="000000"/>
                <w:sz w:val="20"/>
              </w:rPr>
              <w:t>КҚ 2.2.15</w:t>
            </w:r>
            <w:r>
              <w:br/>
            </w:r>
            <w:r>
              <w:rPr>
                <w:rFonts w:ascii="Times New Roman"/>
                <w:b w:val="false"/>
                <w:i w:val="false"/>
                <w:color w:val="000000"/>
                <w:sz w:val="20"/>
              </w:rPr>
              <w:t>
</w:t>
            </w:r>
            <w:r>
              <w:rPr>
                <w:rFonts w:ascii="Times New Roman"/>
                <w:b w:val="false"/>
                <w:i w:val="false"/>
                <w:color w:val="000000"/>
                <w:sz w:val="20"/>
              </w:rPr>
              <w:t>КҚ 2.2.16</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r>
              <w:br/>
            </w:r>
            <w:r>
              <w:rPr>
                <w:rFonts w:ascii="Times New Roman"/>
                <w:b w:val="false"/>
                <w:i w:val="false"/>
                <w:color w:val="000000"/>
                <w:sz w:val="20"/>
              </w:rPr>
              <w:t>
</w:t>
            </w:r>
            <w:r>
              <w:rPr>
                <w:rFonts w:ascii="Times New Roman"/>
                <w:b w:val="false"/>
                <w:i w:val="false"/>
                <w:color w:val="000000"/>
                <w:sz w:val="20"/>
              </w:rPr>
              <w:t>нарықтық қатынас жүйесіндегі сала кәсіпорыны; менеджмент; басқарудың негізгі қағидалары мен әдістері; маркетинг; сала кәсіпорынының өндірістік қорлары; сала кәсіпорынының капитал салымы мен капиталдық құрылысы; негізгі және көмекші өндіріс мекемесі; еңбекті ғылыми ұйымдастыру; сала кәсіпорынында техникалық нормалау негіздері; еңбек өнімділігі; сала кәсіпорынында еңбек төлемін ұйымдастыру; нарықтық экономика жағдайларында Қазақстан Республикасының салық жүйесі; сала кәсіпорынында жоспарлауды ұйымдастыру.</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өнеркәсіп және энергетика кәсіпорындары мен олардың құрылымдарын басқару негіздері;</w:t>
            </w:r>
            <w:r>
              <w:br/>
            </w:r>
            <w:r>
              <w:rPr>
                <w:rFonts w:ascii="Times New Roman"/>
                <w:b w:val="false"/>
                <w:i w:val="false"/>
                <w:color w:val="000000"/>
                <w:sz w:val="20"/>
              </w:rPr>
              <w:t>
</w:t>
            </w:r>
            <w:r>
              <w:rPr>
                <w:rFonts w:ascii="Times New Roman"/>
                <w:b w:val="false"/>
                <w:i w:val="false"/>
                <w:color w:val="000000"/>
                <w:sz w:val="20"/>
              </w:rPr>
              <w:t>- кәсіпорын мүлігінің құрамын, қозғалысы және есебі;</w:t>
            </w:r>
            <w:r>
              <w:br/>
            </w:r>
            <w:r>
              <w:rPr>
                <w:rFonts w:ascii="Times New Roman"/>
                <w:b w:val="false"/>
                <w:i w:val="false"/>
                <w:color w:val="000000"/>
                <w:sz w:val="20"/>
              </w:rPr>
              <w:t>
</w:t>
            </w:r>
            <w:r>
              <w:rPr>
                <w:rFonts w:ascii="Times New Roman"/>
                <w:b w:val="false"/>
                <w:i w:val="false"/>
                <w:color w:val="000000"/>
                <w:sz w:val="20"/>
              </w:rPr>
              <w:t>- мекеме және еңбек төлемі саласында кәсіпорындарды басқарудың экономикалық механизмінің жұмысы;</w:t>
            </w:r>
            <w:r>
              <w:br/>
            </w:r>
            <w:r>
              <w:rPr>
                <w:rFonts w:ascii="Times New Roman"/>
                <w:b w:val="false"/>
                <w:i w:val="false"/>
                <w:color w:val="000000"/>
                <w:sz w:val="20"/>
              </w:rPr>
              <w:t>
</w:t>
            </w:r>
            <w:r>
              <w:rPr>
                <w:rFonts w:ascii="Times New Roman"/>
                <w:b w:val="false"/>
                <w:i w:val="false"/>
                <w:color w:val="000000"/>
                <w:sz w:val="20"/>
              </w:rPr>
              <w:t>- өнеркәсіп пен энергетика кәсіпорнында есеп беру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өзінің кәсіптік қызметінде бағдарлануға қажетті экономикалық ақпаратты табу және пайдалану;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w:t>
            </w:r>
            <w:r>
              <w:br/>
            </w:r>
            <w:r>
              <w:rPr>
                <w:rFonts w:ascii="Times New Roman"/>
                <w:b w:val="false"/>
                <w:i w:val="false"/>
                <w:color w:val="000000"/>
                <w:sz w:val="20"/>
              </w:rPr>
              <w:t>
</w:t>
            </w:r>
            <w:r>
              <w:rPr>
                <w:rFonts w:ascii="Times New Roman"/>
                <w:b w:val="false"/>
                <w:i w:val="false"/>
                <w:color w:val="000000"/>
                <w:sz w:val="20"/>
              </w:rPr>
              <w:t>КҚ 2.2.2</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r>
              <w:br/>
            </w:r>
            <w:r>
              <w:rPr>
                <w:rFonts w:ascii="Times New Roman"/>
                <w:b w:val="false"/>
                <w:i w:val="false"/>
                <w:color w:val="000000"/>
                <w:sz w:val="20"/>
              </w:rPr>
              <w:t>
</w:t>
            </w:r>
            <w:r>
              <w:rPr>
                <w:rFonts w:ascii="Times New Roman"/>
                <w:b w:val="false"/>
                <w:i w:val="false"/>
                <w:color w:val="000000"/>
                <w:sz w:val="20"/>
              </w:rPr>
              <w:t>Еңбекті қорғау бойынша Қазақстан Республикасының заңнама негіздері; бақытсыз жағдайларды талдау; қауіпсіздік техникасы бойынша қызметшілермен жұмысты ұйымдастыру; қызметшілердің құқықтары мен міндеттері; аймаққа, орынжайларға, жұмыс орындарына, жабдыққа, құралдарға, айлабұйымдарға, биіктікте жұмыс істеу кезінде, жер асты құрылыстарында, резервуарларда, жылу алмастыру аппаратарында, құбырларда, айналмалы механизмдерді пайдаланып, жөндеу кезінде, жер жұмыстарын атқарғанда қауіпсіздік техникасы мен өрт қауіпсіздігі талаптары; электр қауіпсіздігі, өрт қауіпсіздігі негіздері; улану, күю және басқа жарақаттар кезіндегі дәрігерге дейінгі көмек;</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жұмыс орнын, жұмыс аймағын анықтау;</w:t>
            </w:r>
            <w:r>
              <w:br/>
            </w:r>
            <w:r>
              <w:rPr>
                <w:rFonts w:ascii="Times New Roman"/>
                <w:b w:val="false"/>
                <w:i w:val="false"/>
                <w:color w:val="000000"/>
                <w:sz w:val="20"/>
              </w:rPr>
              <w:t>
</w:t>
            </w:r>
            <w:r>
              <w:rPr>
                <w:rFonts w:ascii="Times New Roman"/>
                <w:b w:val="false"/>
                <w:i w:val="false"/>
                <w:color w:val="000000"/>
                <w:sz w:val="20"/>
              </w:rPr>
              <w:t>- жабдықты куәландырудың тәртібі;</w:t>
            </w:r>
            <w:r>
              <w:br/>
            </w:r>
            <w:r>
              <w:rPr>
                <w:rFonts w:ascii="Times New Roman"/>
                <w:b w:val="false"/>
                <w:i w:val="false"/>
                <w:color w:val="000000"/>
                <w:sz w:val="20"/>
              </w:rPr>
              <w:t>
</w:t>
            </w:r>
            <w:r>
              <w:rPr>
                <w:rFonts w:ascii="Times New Roman"/>
                <w:b w:val="false"/>
                <w:i w:val="false"/>
                <w:color w:val="000000"/>
                <w:sz w:val="20"/>
              </w:rPr>
              <w:t>- құралды пайдалану ережелері;</w:t>
            </w:r>
            <w:r>
              <w:br/>
            </w:r>
            <w:r>
              <w:rPr>
                <w:rFonts w:ascii="Times New Roman"/>
                <w:b w:val="false"/>
                <w:i w:val="false"/>
                <w:color w:val="000000"/>
                <w:sz w:val="20"/>
              </w:rPr>
              <w:t>
</w:t>
            </w:r>
            <w:r>
              <w:rPr>
                <w:rFonts w:ascii="Times New Roman"/>
                <w:b w:val="false"/>
                <w:i w:val="false"/>
                <w:color w:val="000000"/>
                <w:sz w:val="20"/>
              </w:rPr>
              <w:t>- ауырлықты қолмен ауыстыру нормалары;</w:t>
            </w:r>
            <w:r>
              <w:br/>
            </w:r>
            <w:r>
              <w:rPr>
                <w:rFonts w:ascii="Times New Roman"/>
                <w:b w:val="false"/>
                <w:i w:val="false"/>
                <w:color w:val="000000"/>
                <w:sz w:val="20"/>
              </w:rPr>
              <w:t>
</w:t>
            </w:r>
            <w:r>
              <w:rPr>
                <w:rFonts w:ascii="Times New Roman"/>
                <w:b w:val="false"/>
                <w:i w:val="false"/>
                <w:color w:val="000000"/>
                <w:sz w:val="20"/>
              </w:rPr>
              <w:t>- механизмдер мен айлабұйымдарды куәландыру және сынау мерзімдері;</w:t>
            </w:r>
            <w:r>
              <w:br/>
            </w:r>
            <w:r>
              <w:rPr>
                <w:rFonts w:ascii="Times New Roman"/>
                <w:b w:val="false"/>
                <w:i w:val="false"/>
                <w:color w:val="000000"/>
                <w:sz w:val="20"/>
              </w:rPr>
              <w:t>
</w:t>
            </w:r>
            <w:r>
              <w:rPr>
                <w:rFonts w:ascii="Times New Roman"/>
                <w:b w:val="false"/>
                <w:i w:val="false"/>
                <w:color w:val="000000"/>
                <w:sz w:val="20"/>
              </w:rPr>
              <w:t>- жұмыс істеушілердің арасында хабарласу сигналы, қорғаныс құралдары;</w:t>
            </w:r>
            <w:r>
              <w:br/>
            </w:r>
            <w:r>
              <w:rPr>
                <w:rFonts w:ascii="Times New Roman"/>
                <w:b w:val="false"/>
                <w:i w:val="false"/>
                <w:color w:val="000000"/>
                <w:sz w:val="20"/>
              </w:rPr>
              <w:t>
</w:t>
            </w:r>
            <w:r>
              <w:rPr>
                <w:rFonts w:ascii="Times New Roman"/>
                <w:b w:val="false"/>
                <w:i w:val="false"/>
                <w:color w:val="000000"/>
                <w:sz w:val="20"/>
              </w:rPr>
              <w:t>- ыдыстардың, құбырлардың түрлері мен категориялары, тіркеу мерзімі, куәландыру, құбырларды сырлау, құбырлардағы жазулар;</w:t>
            </w:r>
            <w:r>
              <w:br/>
            </w:r>
            <w:r>
              <w:rPr>
                <w:rFonts w:ascii="Times New Roman"/>
                <w:b w:val="false"/>
                <w:i w:val="false"/>
                <w:color w:val="000000"/>
                <w:sz w:val="20"/>
              </w:rPr>
              <w:t>
</w:t>
            </w:r>
            <w:r>
              <w:rPr>
                <w:rFonts w:ascii="Times New Roman"/>
                <w:b w:val="false"/>
                <w:i w:val="false"/>
                <w:color w:val="000000"/>
                <w:sz w:val="20"/>
              </w:rPr>
              <w:t>- гидравликалық сынақ өткізу тәртібі;</w:t>
            </w:r>
            <w:r>
              <w:br/>
            </w:r>
            <w:r>
              <w:rPr>
                <w:rFonts w:ascii="Times New Roman"/>
                <w:b w:val="false"/>
                <w:i w:val="false"/>
                <w:color w:val="000000"/>
                <w:sz w:val="20"/>
              </w:rPr>
              <w:t>
</w:t>
            </w:r>
            <w:r>
              <w:rPr>
                <w:rFonts w:ascii="Times New Roman"/>
                <w:b w:val="false"/>
                <w:i w:val="false"/>
                <w:color w:val="000000"/>
                <w:sz w:val="20"/>
              </w:rPr>
              <w:t>- айналу механизмдерінің түрлері;</w:t>
            </w:r>
            <w:r>
              <w:br/>
            </w:r>
            <w:r>
              <w:rPr>
                <w:rFonts w:ascii="Times New Roman"/>
                <w:b w:val="false"/>
                <w:i w:val="false"/>
                <w:color w:val="000000"/>
                <w:sz w:val="20"/>
              </w:rPr>
              <w:t>
</w:t>
            </w:r>
            <w:r>
              <w:rPr>
                <w:rFonts w:ascii="Times New Roman"/>
                <w:b w:val="false"/>
                <w:i w:val="false"/>
                <w:color w:val="000000"/>
                <w:sz w:val="20"/>
              </w:rPr>
              <w:t>- жер, жылу оқшаулау және қаптау жұмыстарын орындау ережелері;</w:t>
            </w:r>
            <w:r>
              <w:br/>
            </w:r>
            <w:r>
              <w:rPr>
                <w:rFonts w:ascii="Times New Roman"/>
                <w:b w:val="false"/>
                <w:i w:val="false"/>
                <w:color w:val="000000"/>
                <w:sz w:val="20"/>
              </w:rPr>
              <w:t>
</w:t>
            </w:r>
            <w:r>
              <w:rPr>
                <w:rFonts w:ascii="Times New Roman"/>
                <w:b w:val="false"/>
                <w:i w:val="false"/>
                <w:color w:val="000000"/>
                <w:sz w:val="20"/>
              </w:rPr>
              <w:t>- жер, жылу оқшаулау және қаптау жұмыстары кезіндегі қорғаныс құралдары;</w:t>
            </w:r>
            <w:r>
              <w:br/>
            </w:r>
            <w:r>
              <w:rPr>
                <w:rFonts w:ascii="Times New Roman"/>
                <w:b w:val="false"/>
                <w:i w:val="false"/>
                <w:color w:val="000000"/>
                <w:sz w:val="20"/>
              </w:rPr>
              <w:t>
</w:t>
            </w:r>
            <w:r>
              <w:rPr>
                <w:rFonts w:ascii="Times New Roman"/>
                <w:b w:val="false"/>
                <w:i w:val="false"/>
                <w:color w:val="000000"/>
                <w:sz w:val="20"/>
              </w:rPr>
              <w:t>- электрмен жарақаттану түрлері; электр тогымен жарақаттанудан қорғану шаралары;</w:t>
            </w:r>
            <w:r>
              <w:br/>
            </w:r>
            <w:r>
              <w:rPr>
                <w:rFonts w:ascii="Times New Roman"/>
                <w:b w:val="false"/>
                <w:i w:val="false"/>
                <w:color w:val="000000"/>
                <w:sz w:val="20"/>
              </w:rPr>
              <w:t>
</w:t>
            </w:r>
            <w:r>
              <w:rPr>
                <w:rFonts w:ascii="Times New Roman"/>
                <w:b w:val="false"/>
                <w:i w:val="false"/>
                <w:color w:val="000000"/>
                <w:sz w:val="20"/>
              </w:rPr>
              <w:t>- өртке қауіпті орынжайлардың жіктелуі; өртке қарсы қорғаныс шаралары;</w:t>
            </w:r>
            <w:r>
              <w:br/>
            </w:r>
            <w:r>
              <w:rPr>
                <w:rFonts w:ascii="Times New Roman"/>
                <w:b w:val="false"/>
                <w:i w:val="false"/>
                <w:color w:val="000000"/>
                <w:sz w:val="20"/>
              </w:rPr>
              <w:t>
</w:t>
            </w:r>
            <w:r>
              <w:rPr>
                <w:rFonts w:ascii="Times New Roman"/>
                <w:b w:val="false"/>
                <w:i w:val="false"/>
                <w:color w:val="000000"/>
                <w:sz w:val="20"/>
              </w:rPr>
              <w:t>- өрт сөндіргіштердің құралымдары;</w:t>
            </w:r>
            <w:r>
              <w:br/>
            </w:r>
            <w:r>
              <w:rPr>
                <w:rFonts w:ascii="Times New Roman"/>
                <w:b w:val="false"/>
                <w:i w:val="false"/>
                <w:color w:val="000000"/>
                <w:sz w:val="20"/>
              </w:rPr>
              <w:t>
</w:t>
            </w:r>
            <w:r>
              <w:rPr>
                <w:rFonts w:ascii="Times New Roman"/>
                <w:b w:val="false"/>
                <w:i w:val="false"/>
                <w:color w:val="000000"/>
                <w:sz w:val="20"/>
              </w:rPr>
              <w:t>- күю, улану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тогымен жарақаттану кезінде алғашқы көмек көрсету;</w:t>
            </w:r>
            <w:r>
              <w:br/>
            </w:r>
            <w:r>
              <w:rPr>
                <w:rFonts w:ascii="Times New Roman"/>
                <w:b w:val="false"/>
                <w:i w:val="false"/>
                <w:color w:val="000000"/>
                <w:sz w:val="20"/>
              </w:rPr>
              <w:t>
</w:t>
            </w:r>
            <w:r>
              <w:rPr>
                <w:rFonts w:ascii="Times New Roman"/>
                <w:b w:val="false"/>
                <w:i w:val="false"/>
                <w:color w:val="000000"/>
                <w:sz w:val="20"/>
              </w:rPr>
              <w:t>- қан кету, күю, жылу соққысын алу кезінде алғашқы көмек көрсету;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2.2.12</w:t>
            </w:r>
            <w:r>
              <w:br/>
            </w:r>
            <w:r>
              <w:rPr>
                <w:rFonts w:ascii="Times New Roman"/>
                <w:b w:val="false"/>
                <w:i w:val="false"/>
                <w:color w:val="000000"/>
                <w:sz w:val="20"/>
              </w:rPr>
              <w:t>
</w:t>
            </w:r>
            <w:r>
              <w:rPr>
                <w:rFonts w:ascii="Times New Roman"/>
                <w:b w:val="false"/>
                <w:i w:val="false"/>
                <w:color w:val="000000"/>
                <w:sz w:val="20"/>
              </w:rPr>
              <w:t>КҚ 2.2.13</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r>
              <w:br/>
            </w:r>
            <w:r>
              <w:rPr>
                <w:rFonts w:ascii="Times New Roman"/>
                <w:b w:val="false"/>
                <w:i w:val="false"/>
                <w:color w:val="000000"/>
                <w:sz w:val="20"/>
              </w:rPr>
              <w:t>
</w:t>
            </w:r>
            <w:r>
              <w:rPr>
                <w:rFonts w:ascii="Times New Roman"/>
                <w:b w:val="false"/>
                <w:i w:val="false"/>
                <w:color w:val="000000"/>
                <w:sz w:val="20"/>
              </w:rPr>
              <w:t>материалдарды слесарлы-механикалық өңдеу; қауіпсіздік техникасы және өндірістік санитария; технологиялық өлшеу негіздері; жазықтық таңбалау; материалдарды кесу; металдарды шабу; дайындамаларды түзеу және ию; егеулеу, бұрғылау; бұранда қию; тойтарма; қыру; үгу; мойынтіректерді қалайылау және құю; электрмен пісіру; қауіпсіздік техникасы және өндірістік санитария; доғалы электрмен пісіру; аппаратура және айлабұйымдар; токарлық және фрезерлік станоктарда материалдарды өңдеу;</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бақылау-өлшеу аспаптарын пайдалану; слесарлық жұмыстарды жасау үшін құралдарды пайдалану;</w:t>
            </w:r>
            <w:r>
              <w:br/>
            </w:r>
            <w:r>
              <w:rPr>
                <w:rFonts w:ascii="Times New Roman"/>
                <w:b w:val="false"/>
                <w:i w:val="false"/>
                <w:color w:val="000000"/>
                <w:sz w:val="20"/>
              </w:rPr>
              <w:t>
</w:t>
            </w:r>
            <w:r>
              <w:rPr>
                <w:rFonts w:ascii="Times New Roman"/>
                <w:b w:val="false"/>
                <w:i w:val="false"/>
                <w:color w:val="000000"/>
                <w:sz w:val="20"/>
              </w:rPr>
              <w:t>- кесуді, шабуды, түзетуді, июді, тойтарманы, бұрғылауды орындау;</w:t>
            </w:r>
            <w:r>
              <w:br/>
            </w:r>
            <w:r>
              <w:rPr>
                <w:rFonts w:ascii="Times New Roman"/>
                <w:b w:val="false"/>
                <w:i w:val="false"/>
                <w:color w:val="000000"/>
                <w:sz w:val="20"/>
              </w:rPr>
              <w:t>
</w:t>
            </w:r>
            <w:r>
              <w:rPr>
                <w:rFonts w:ascii="Times New Roman"/>
                <w:b w:val="false"/>
                <w:i w:val="false"/>
                <w:color w:val="000000"/>
                <w:sz w:val="20"/>
              </w:rPr>
              <w:t>- металдарды және өзге конструкциялық материалдарды слесарлық өңдеудің негізгі тәсілдері;</w:t>
            </w:r>
            <w:r>
              <w:br/>
            </w:r>
            <w:r>
              <w:rPr>
                <w:rFonts w:ascii="Times New Roman"/>
                <w:b w:val="false"/>
                <w:i w:val="false"/>
                <w:color w:val="000000"/>
                <w:sz w:val="20"/>
              </w:rPr>
              <w:t>
</w:t>
            </w:r>
            <w:r>
              <w:rPr>
                <w:rFonts w:ascii="Times New Roman"/>
                <w:b w:val="false"/>
                <w:i w:val="false"/>
                <w:color w:val="000000"/>
                <w:sz w:val="20"/>
              </w:rPr>
              <w:t>- металл кесетін станоктарда жұмыс істегенде қауіпсіздік техникасы ережелерін қолдану;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слесарлық құралмен жұмыс істеу;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2.1.2;</w:t>
            </w:r>
            <w:r>
              <w:br/>
            </w:r>
            <w:r>
              <w:rPr>
                <w:rFonts w:ascii="Times New Roman"/>
                <w:b w:val="false"/>
                <w:i w:val="false"/>
                <w:color w:val="000000"/>
                <w:sz w:val="20"/>
              </w:rPr>
              <w:t>
</w:t>
            </w:r>
            <w:r>
              <w:rPr>
                <w:rFonts w:ascii="Times New Roman"/>
                <w:b w:val="false"/>
                <w:i w:val="false"/>
                <w:color w:val="000000"/>
                <w:sz w:val="20"/>
              </w:rPr>
              <w:t>2.1.3;</w:t>
            </w:r>
            <w:r>
              <w:br/>
            </w:r>
            <w:r>
              <w:rPr>
                <w:rFonts w:ascii="Times New Roman"/>
                <w:b w:val="false"/>
                <w:i w:val="false"/>
                <w:color w:val="000000"/>
                <w:sz w:val="20"/>
              </w:rPr>
              <w:t>
</w:t>
            </w:r>
            <w:r>
              <w:rPr>
                <w:rFonts w:ascii="Times New Roman"/>
                <w:b w:val="false"/>
                <w:i w:val="false"/>
                <w:color w:val="000000"/>
                <w:sz w:val="20"/>
              </w:rPr>
              <w:t>2.1.4;</w:t>
            </w:r>
            <w:r>
              <w:br/>
            </w:r>
            <w:r>
              <w:rPr>
                <w:rFonts w:ascii="Times New Roman"/>
                <w:b w:val="false"/>
                <w:i w:val="false"/>
                <w:color w:val="000000"/>
                <w:sz w:val="20"/>
              </w:rPr>
              <w:t>
</w:t>
            </w:r>
            <w:r>
              <w:rPr>
                <w:rFonts w:ascii="Times New Roman"/>
                <w:b w:val="false"/>
                <w:i w:val="false"/>
                <w:color w:val="000000"/>
                <w:sz w:val="20"/>
              </w:rPr>
              <w:t>2.1.7;</w:t>
            </w:r>
            <w:r>
              <w:br/>
            </w:r>
            <w:r>
              <w:rPr>
                <w:rFonts w:ascii="Times New Roman"/>
                <w:b w:val="false"/>
                <w:i w:val="false"/>
                <w:color w:val="000000"/>
                <w:sz w:val="20"/>
              </w:rPr>
              <w:t>
</w:t>
            </w:r>
            <w:r>
              <w:rPr>
                <w:rFonts w:ascii="Times New Roman"/>
                <w:b w:val="false"/>
                <w:i w:val="false"/>
                <w:color w:val="000000"/>
                <w:sz w:val="20"/>
              </w:rPr>
              <w:t>2.1.8;</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2.2.2;</w:t>
            </w:r>
            <w:r>
              <w:br/>
            </w:r>
            <w:r>
              <w:rPr>
                <w:rFonts w:ascii="Times New Roman"/>
                <w:b w:val="false"/>
                <w:i w:val="false"/>
                <w:color w:val="000000"/>
                <w:sz w:val="20"/>
              </w:rPr>
              <w:t>
</w:t>
            </w:r>
            <w:r>
              <w:rPr>
                <w:rFonts w:ascii="Times New Roman"/>
                <w:b w:val="false"/>
                <w:i w:val="false"/>
                <w:color w:val="000000"/>
                <w:sz w:val="20"/>
              </w:rPr>
              <w:t>2.2.3;</w:t>
            </w:r>
            <w:r>
              <w:br/>
            </w:r>
            <w:r>
              <w:rPr>
                <w:rFonts w:ascii="Times New Roman"/>
                <w:b w:val="false"/>
                <w:i w:val="false"/>
                <w:color w:val="000000"/>
                <w:sz w:val="20"/>
              </w:rPr>
              <w:t>
</w:t>
            </w:r>
            <w:r>
              <w:rPr>
                <w:rFonts w:ascii="Times New Roman"/>
                <w:b w:val="false"/>
                <w:i w:val="false"/>
                <w:color w:val="000000"/>
                <w:sz w:val="20"/>
              </w:rPr>
              <w:t>2.2.4;</w:t>
            </w:r>
            <w:r>
              <w:br/>
            </w:r>
            <w:r>
              <w:rPr>
                <w:rFonts w:ascii="Times New Roman"/>
                <w:b w:val="false"/>
                <w:i w:val="false"/>
                <w:color w:val="000000"/>
                <w:sz w:val="20"/>
              </w:rPr>
              <w:t>
</w:t>
            </w:r>
            <w:r>
              <w:rPr>
                <w:rFonts w:ascii="Times New Roman"/>
                <w:b w:val="false"/>
                <w:i w:val="false"/>
                <w:color w:val="000000"/>
                <w:sz w:val="20"/>
              </w:rPr>
              <w:t>2.2.7;</w:t>
            </w:r>
            <w:r>
              <w:br/>
            </w:r>
            <w:r>
              <w:rPr>
                <w:rFonts w:ascii="Times New Roman"/>
                <w:b w:val="false"/>
                <w:i w:val="false"/>
                <w:color w:val="000000"/>
                <w:sz w:val="20"/>
              </w:rPr>
              <w:t>
</w:t>
            </w:r>
            <w:r>
              <w:rPr>
                <w:rFonts w:ascii="Times New Roman"/>
                <w:b w:val="false"/>
                <w:i w:val="false"/>
                <w:color w:val="000000"/>
                <w:sz w:val="20"/>
              </w:rPr>
              <w:t>2.2.8;</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Оқу-өндірістік практика:</w:t>
            </w:r>
            <w:r>
              <w:br/>
            </w:r>
            <w:r>
              <w:rPr>
                <w:rFonts w:ascii="Times New Roman"/>
                <w:b w:val="false"/>
                <w:i w:val="false"/>
                <w:color w:val="000000"/>
                <w:sz w:val="20"/>
              </w:rPr>
              <w:t>
</w:t>
            </w:r>
            <w:r>
              <w:rPr>
                <w:rFonts w:ascii="Times New Roman"/>
                <w:b w:val="false"/>
                <w:i w:val="false"/>
                <w:color w:val="000000"/>
                <w:sz w:val="20"/>
              </w:rPr>
              <w:t xml:space="preserve">жылу техникалық жабдыққа қызмет көрсету және жөндеу; такелаждық жұмыстар; жөндеу-монтаждық жұмыстар; жаймаланатын қосылыстар; деталь ойықтарын пісіруге дайындау; құбырлардың фасонды бөліктерін дайындау; төсемдерді жасау; заглушкаларды алу және орнату; жабатын, реттейтін, сақтандыру арматурасын; вентильдерді жөндеу; сальникті компенсаторларды жөндеу; механикалық </w:t>
            </w:r>
            <w:r>
              <w:rPr>
                <w:rFonts w:ascii="Times New Roman"/>
                <w:b w:val="false"/>
                <w:i w:val="false"/>
                <w:color w:val="000000"/>
                <w:sz w:val="20"/>
              </w:rPr>
              <w:t>түйіндерді; ілінісу муфталарын; мойынтірек түйіндерін; болтты және бұрандамалы қосылыстарды; тойтарма қосылыстарды; ыдыстарды; кешендік жұмыстар: бу және су қыздыру қазандарының қызу беттерін жөндеу; аса қызған бу температурасын реттеу құрылғылары; құбырлы қыздырғыштарды жөндеу; қыздырғыштарды, ганитураларды және үрлеу аппараттарын жөндеу; айналмалы механизмдердің құрама бірліктерін жөндеу; тартып үрлеу механизмдерін жөндеу; қыздырғыштар мен жылу алмастырғыштарды жөндеу; желдету жүйесін жабдығын жөндеу; желдету, жылыту, ыстық сумен жабдықтау жүйелері жабдығын жөндеу; күл ұстау және күл жою жүйесі, шаң дайындау жүйесі жабдығын жөндеу;</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бақылау-өлшеу аспаптарын пайдалану;</w:t>
            </w:r>
            <w:r>
              <w:br/>
            </w:r>
            <w:r>
              <w:rPr>
                <w:rFonts w:ascii="Times New Roman"/>
                <w:b w:val="false"/>
                <w:i w:val="false"/>
                <w:color w:val="000000"/>
                <w:sz w:val="20"/>
              </w:rPr>
              <w:t>
</w:t>
            </w:r>
            <w:r>
              <w:rPr>
                <w:rFonts w:ascii="Times New Roman"/>
                <w:b w:val="false"/>
                <w:i w:val="false"/>
                <w:color w:val="000000"/>
                <w:sz w:val="20"/>
              </w:rPr>
              <w:t>слесарлық жұмыстарды жасау үшін құралдарды пайдалану;</w:t>
            </w:r>
            <w:r>
              <w:br/>
            </w:r>
            <w:r>
              <w:rPr>
                <w:rFonts w:ascii="Times New Roman"/>
                <w:b w:val="false"/>
                <w:i w:val="false"/>
                <w:color w:val="000000"/>
                <w:sz w:val="20"/>
              </w:rPr>
              <w:t>
</w:t>
            </w:r>
            <w:r>
              <w:rPr>
                <w:rFonts w:ascii="Times New Roman"/>
                <w:b w:val="false"/>
                <w:i w:val="false"/>
                <w:color w:val="000000"/>
                <w:sz w:val="20"/>
              </w:rPr>
              <w:t>- төсемдерді, заглушкаларды жасау;</w:t>
            </w:r>
            <w:r>
              <w:br/>
            </w:r>
            <w:r>
              <w:rPr>
                <w:rFonts w:ascii="Times New Roman"/>
                <w:b w:val="false"/>
                <w:i w:val="false"/>
                <w:color w:val="000000"/>
                <w:sz w:val="20"/>
              </w:rPr>
              <w:t>
</w:t>
            </w:r>
            <w:r>
              <w:rPr>
                <w:rFonts w:ascii="Times New Roman"/>
                <w:b w:val="false"/>
                <w:i w:val="false"/>
                <w:color w:val="000000"/>
                <w:sz w:val="20"/>
              </w:rPr>
              <w:t>- біліктілікке сәйкес жылу техникалық жабдықты жөндеу;</w:t>
            </w:r>
            <w:r>
              <w:br/>
            </w:r>
            <w:r>
              <w:rPr>
                <w:rFonts w:ascii="Times New Roman"/>
                <w:b w:val="false"/>
                <w:i w:val="false"/>
                <w:color w:val="000000"/>
                <w:sz w:val="20"/>
              </w:rPr>
              <w:t>
</w:t>
            </w:r>
            <w:r>
              <w:rPr>
                <w:rFonts w:ascii="Times New Roman"/>
                <w:b w:val="false"/>
                <w:i w:val="false"/>
                <w:color w:val="000000"/>
                <w:sz w:val="20"/>
              </w:rPr>
              <w:t>- улану, күю, жылу соққысы болғанда және өзге жарақаттарда алғашқы көмек көрсету;</w:t>
            </w:r>
            <w:r>
              <w:br/>
            </w:r>
            <w:r>
              <w:rPr>
                <w:rFonts w:ascii="Times New Roman"/>
                <w:b w:val="false"/>
                <w:i w:val="false"/>
                <w:color w:val="000000"/>
                <w:sz w:val="20"/>
              </w:rPr>
              <w:t>
</w:t>
            </w:r>
            <w:r>
              <w:rPr>
                <w:rFonts w:ascii="Times New Roman"/>
                <w:b w:val="false"/>
                <w:i w:val="false"/>
                <w:color w:val="000000"/>
                <w:sz w:val="20"/>
              </w:rPr>
              <w:t>- көтеру-тиеу жұмыстарында қауіпсіздік шараларын пайдалану;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слесарлық құралмен жұмыс істеу;</w:t>
            </w:r>
            <w:r>
              <w:br/>
            </w:r>
            <w:r>
              <w:rPr>
                <w:rFonts w:ascii="Times New Roman"/>
                <w:b w:val="false"/>
                <w:i w:val="false"/>
                <w:color w:val="000000"/>
                <w:sz w:val="20"/>
              </w:rPr>
              <w:t>
</w:t>
            </w:r>
            <w:r>
              <w:rPr>
                <w:rFonts w:ascii="Times New Roman"/>
                <w:b w:val="false"/>
                <w:i w:val="false"/>
                <w:color w:val="000000"/>
                <w:sz w:val="20"/>
              </w:rPr>
              <w:t>- практикада теориялық білімдерін пайдалану;</w:t>
            </w:r>
            <w:r>
              <w:br/>
            </w:r>
            <w:r>
              <w:rPr>
                <w:rFonts w:ascii="Times New Roman"/>
                <w:b w:val="false"/>
                <w:i w:val="false"/>
                <w:color w:val="000000"/>
                <w:sz w:val="20"/>
              </w:rPr>
              <w:t>
</w:t>
            </w:r>
            <w:r>
              <w:rPr>
                <w:rFonts w:ascii="Times New Roman"/>
                <w:b w:val="false"/>
                <w:i w:val="false"/>
                <w:color w:val="000000"/>
                <w:sz w:val="20"/>
              </w:rPr>
              <w:t>- бригадада жұмыс істеу;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2.1.5;</w:t>
            </w:r>
            <w:r>
              <w:br/>
            </w:r>
            <w:r>
              <w:rPr>
                <w:rFonts w:ascii="Times New Roman"/>
                <w:b w:val="false"/>
                <w:i w:val="false"/>
                <w:color w:val="000000"/>
                <w:sz w:val="20"/>
              </w:rPr>
              <w:t>
</w:t>
            </w:r>
            <w:r>
              <w:rPr>
                <w:rFonts w:ascii="Times New Roman"/>
                <w:b w:val="false"/>
                <w:i w:val="false"/>
                <w:color w:val="000000"/>
                <w:sz w:val="20"/>
              </w:rPr>
              <w:t>2.1.6;</w:t>
            </w:r>
            <w:r>
              <w:br/>
            </w:r>
            <w:r>
              <w:rPr>
                <w:rFonts w:ascii="Times New Roman"/>
                <w:b w:val="false"/>
                <w:i w:val="false"/>
                <w:color w:val="000000"/>
                <w:sz w:val="20"/>
              </w:rPr>
              <w:t>
</w:t>
            </w:r>
            <w:r>
              <w:rPr>
                <w:rFonts w:ascii="Times New Roman"/>
                <w:b w:val="false"/>
                <w:i w:val="false"/>
                <w:color w:val="000000"/>
                <w:sz w:val="20"/>
              </w:rPr>
              <w:t>2.1.9;</w:t>
            </w:r>
            <w:r>
              <w:br/>
            </w:r>
            <w:r>
              <w:rPr>
                <w:rFonts w:ascii="Times New Roman"/>
                <w:b w:val="false"/>
                <w:i w:val="false"/>
                <w:color w:val="000000"/>
                <w:sz w:val="20"/>
              </w:rPr>
              <w:t>
</w:t>
            </w:r>
            <w:r>
              <w:rPr>
                <w:rFonts w:ascii="Times New Roman"/>
                <w:b w:val="false"/>
                <w:i w:val="false"/>
                <w:color w:val="000000"/>
                <w:sz w:val="20"/>
              </w:rPr>
              <w:t>2.1.10;</w:t>
            </w:r>
            <w:r>
              <w:br/>
            </w:r>
            <w:r>
              <w:rPr>
                <w:rFonts w:ascii="Times New Roman"/>
                <w:b w:val="false"/>
                <w:i w:val="false"/>
                <w:color w:val="000000"/>
                <w:sz w:val="20"/>
              </w:rPr>
              <w:t>
</w:t>
            </w:r>
            <w:r>
              <w:rPr>
                <w:rFonts w:ascii="Times New Roman"/>
                <w:b w:val="false"/>
                <w:i w:val="false"/>
                <w:color w:val="000000"/>
                <w:sz w:val="20"/>
              </w:rPr>
              <w:t>КҚ 2.2.5;</w:t>
            </w:r>
            <w:r>
              <w:br/>
            </w:r>
            <w:r>
              <w:rPr>
                <w:rFonts w:ascii="Times New Roman"/>
                <w:b w:val="false"/>
                <w:i w:val="false"/>
                <w:color w:val="000000"/>
                <w:sz w:val="20"/>
              </w:rPr>
              <w:t>
</w:t>
            </w:r>
            <w:r>
              <w:rPr>
                <w:rFonts w:ascii="Times New Roman"/>
                <w:b w:val="false"/>
                <w:i w:val="false"/>
                <w:color w:val="000000"/>
                <w:sz w:val="20"/>
              </w:rPr>
              <w:t>2.2.6;</w:t>
            </w:r>
            <w:r>
              <w:br/>
            </w:r>
            <w:r>
              <w:rPr>
                <w:rFonts w:ascii="Times New Roman"/>
                <w:b w:val="false"/>
                <w:i w:val="false"/>
                <w:color w:val="000000"/>
                <w:sz w:val="20"/>
              </w:rPr>
              <w:t>
</w:t>
            </w:r>
            <w:r>
              <w:rPr>
                <w:rFonts w:ascii="Times New Roman"/>
                <w:b w:val="false"/>
                <w:i w:val="false"/>
                <w:color w:val="000000"/>
                <w:sz w:val="20"/>
              </w:rPr>
              <w:t>2.2.9;</w:t>
            </w:r>
            <w:r>
              <w:br/>
            </w:r>
            <w:r>
              <w:rPr>
                <w:rFonts w:ascii="Times New Roman"/>
                <w:b w:val="false"/>
                <w:i w:val="false"/>
                <w:color w:val="000000"/>
                <w:sz w:val="20"/>
              </w:rPr>
              <w:t>
</w:t>
            </w:r>
            <w:r>
              <w:rPr>
                <w:rFonts w:ascii="Times New Roman"/>
                <w:b w:val="false"/>
                <w:i w:val="false"/>
                <w:color w:val="000000"/>
                <w:sz w:val="20"/>
              </w:rPr>
              <w:t>2.2.10;</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r>
              <w:br/>
            </w:r>
            <w:r>
              <w:rPr>
                <w:rFonts w:ascii="Times New Roman"/>
                <w:b w:val="false"/>
                <w:i w:val="false"/>
                <w:color w:val="000000"/>
                <w:sz w:val="20"/>
              </w:rPr>
              <w:t>
</w:t>
            </w:r>
            <w:r>
              <w:rPr>
                <w:rFonts w:ascii="Times New Roman"/>
                <w:b w:val="false"/>
                <w:i w:val="false"/>
                <w:color w:val="000000"/>
                <w:sz w:val="20"/>
              </w:rPr>
              <w:t>нақты жұмыс орындарындағы жұмыс; білім алушы лауазымында жылу техникалық жабдықты жөндеу; осы мамандық бойынша еңбектің озық әдістері мен жұмыс тәсілдерін, материалдарды, жылу және электр энергиясын, қосалқы бөлшектерді үнемді пайдалану әдістерін оқыту; еңбек өнімділігін арттыру жолдарын, жабдықтың тозуға төзімділігін арттыруды оқыту; жылу техникалық жабдықты жөндеу және техникалық қызмет көрсетуге құжаттарды рәсімдеу; материалдарды қорыту және оларды рәсімдеу;</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металл кесетін станокта жұмыс істеу кезіндегі қауіпсіздік техникасы ережелерін қабылдау; тиеу-түсіру жұмыстарында қауіпсіздік шаралары;</w:t>
            </w:r>
            <w:r>
              <w:br/>
            </w:r>
            <w:r>
              <w:rPr>
                <w:rFonts w:ascii="Times New Roman"/>
                <w:b w:val="false"/>
                <w:i w:val="false"/>
                <w:color w:val="000000"/>
                <w:sz w:val="20"/>
              </w:rPr>
              <w:t>
</w:t>
            </w:r>
            <w:r>
              <w:rPr>
                <w:rFonts w:ascii="Times New Roman"/>
                <w:b w:val="false"/>
                <w:i w:val="false"/>
                <w:color w:val="000000"/>
                <w:sz w:val="20"/>
              </w:rPr>
              <w:t>- металдарды және өзге конструкциялық материалдарды слесарлық өңдеудің негізгі тәсілдерін қолдану; техникалық өлшеу негіздері; такелажды жұмыстардың тәсілдері және ережелері;</w:t>
            </w:r>
            <w:r>
              <w:br/>
            </w:r>
            <w:r>
              <w:rPr>
                <w:rFonts w:ascii="Times New Roman"/>
                <w:b w:val="false"/>
                <w:i w:val="false"/>
                <w:color w:val="000000"/>
                <w:sz w:val="20"/>
              </w:rPr>
              <w:t>
</w:t>
            </w:r>
            <w:r>
              <w:rPr>
                <w:rFonts w:ascii="Times New Roman"/>
                <w:b w:val="false"/>
                <w:i w:val="false"/>
                <w:color w:val="000000"/>
                <w:sz w:val="20"/>
              </w:rPr>
              <w:t>- жұмыс істеп тұрған өндіріс жағдайында жұмысты ұйымдастыру;</w:t>
            </w:r>
            <w:r>
              <w:br/>
            </w:r>
            <w:r>
              <w:rPr>
                <w:rFonts w:ascii="Times New Roman"/>
                <w:b w:val="false"/>
                <w:i w:val="false"/>
                <w:color w:val="000000"/>
                <w:sz w:val="20"/>
              </w:rPr>
              <w:t>
</w:t>
            </w:r>
            <w:r>
              <w:rPr>
                <w:rFonts w:ascii="Times New Roman"/>
                <w:b w:val="false"/>
                <w:i w:val="false"/>
                <w:color w:val="000000"/>
                <w:sz w:val="20"/>
              </w:rPr>
              <w:t>- жөндеу жұмыстарын жоспарлау;</w:t>
            </w:r>
            <w:r>
              <w:br/>
            </w:r>
            <w:r>
              <w:rPr>
                <w:rFonts w:ascii="Times New Roman"/>
                <w:b w:val="false"/>
                <w:i w:val="false"/>
                <w:color w:val="000000"/>
                <w:sz w:val="20"/>
              </w:rPr>
              <w:t>
</w:t>
            </w:r>
            <w:r>
              <w:rPr>
                <w:rFonts w:ascii="Times New Roman"/>
                <w:b w:val="false"/>
                <w:i w:val="false"/>
                <w:color w:val="000000"/>
                <w:sz w:val="20"/>
              </w:rPr>
              <w:t>- жылу техникалық жабдықты жөндеу;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жабдықты жөндеу бойынша техникалық құжаттамамен жұмыс істеу;</w:t>
            </w:r>
            <w:r>
              <w:br/>
            </w:r>
            <w:r>
              <w:rPr>
                <w:rFonts w:ascii="Times New Roman"/>
                <w:b w:val="false"/>
                <w:i w:val="false"/>
                <w:color w:val="000000"/>
                <w:sz w:val="20"/>
              </w:rPr>
              <w:t>
</w:t>
            </w:r>
            <w:r>
              <w:rPr>
                <w:rFonts w:ascii="Times New Roman"/>
                <w:b w:val="false"/>
                <w:i w:val="false"/>
                <w:color w:val="000000"/>
                <w:sz w:val="20"/>
              </w:rPr>
              <w:t>- лауазымдық нұсқаулықтармен жұмыс істеу;</w:t>
            </w:r>
            <w:r>
              <w:br/>
            </w:r>
            <w:r>
              <w:rPr>
                <w:rFonts w:ascii="Times New Roman"/>
                <w:b w:val="false"/>
                <w:i w:val="false"/>
                <w:color w:val="000000"/>
                <w:sz w:val="20"/>
              </w:rPr>
              <w:t>
</w:t>
            </w:r>
            <w:r>
              <w:rPr>
                <w:rFonts w:ascii="Times New Roman"/>
                <w:b w:val="false"/>
                <w:i w:val="false"/>
                <w:color w:val="000000"/>
                <w:sz w:val="20"/>
              </w:rPr>
              <w:t>- бригадада жұмыс істеу;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2.1.11;</w:t>
            </w:r>
            <w:r>
              <w:br/>
            </w:r>
            <w:r>
              <w:rPr>
                <w:rFonts w:ascii="Times New Roman"/>
                <w:b w:val="false"/>
                <w:i w:val="false"/>
                <w:color w:val="000000"/>
                <w:sz w:val="20"/>
              </w:rPr>
              <w:t>
</w:t>
            </w:r>
            <w:r>
              <w:rPr>
                <w:rFonts w:ascii="Times New Roman"/>
                <w:b w:val="false"/>
                <w:i w:val="false"/>
                <w:color w:val="000000"/>
                <w:sz w:val="20"/>
              </w:rPr>
              <w:t>2.1.12;</w:t>
            </w:r>
            <w:r>
              <w:br/>
            </w:r>
            <w:r>
              <w:rPr>
                <w:rFonts w:ascii="Times New Roman"/>
                <w:b w:val="false"/>
                <w:i w:val="false"/>
                <w:color w:val="000000"/>
                <w:sz w:val="20"/>
              </w:rPr>
              <w:t>
</w:t>
            </w:r>
            <w:r>
              <w:rPr>
                <w:rFonts w:ascii="Times New Roman"/>
                <w:b w:val="false"/>
                <w:i w:val="false"/>
                <w:color w:val="000000"/>
                <w:sz w:val="20"/>
              </w:rPr>
              <w:t>2.1.13;</w:t>
            </w:r>
            <w:r>
              <w:br/>
            </w:r>
            <w:r>
              <w:rPr>
                <w:rFonts w:ascii="Times New Roman"/>
                <w:b w:val="false"/>
                <w:i w:val="false"/>
                <w:color w:val="000000"/>
                <w:sz w:val="20"/>
              </w:rPr>
              <w:t>
</w:t>
            </w:r>
            <w:r>
              <w:rPr>
                <w:rFonts w:ascii="Times New Roman"/>
                <w:b w:val="false"/>
                <w:i w:val="false"/>
                <w:color w:val="000000"/>
                <w:sz w:val="20"/>
              </w:rPr>
              <w:t>2.1.14;</w:t>
            </w:r>
            <w:r>
              <w:br/>
            </w:r>
            <w:r>
              <w:rPr>
                <w:rFonts w:ascii="Times New Roman"/>
                <w:b w:val="false"/>
                <w:i w:val="false"/>
                <w:color w:val="000000"/>
                <w:sz w:val="20"/>
              </w:rPr>
              <w:t>
</w:t>
            </w:r>
            <w:r>
              <w:rPr>
                <w:rFonts w:ascii="Times New Roman"/>
                <w:b w:val="false"/>
                <w:i w:val="false"/>
                <w:color w:val="000000"/>
                <w:sz w:val="20"/>
              </w:rPr>
              <w:t>2.1.15;</w:t>
            </w:r>
            <w:r>
              <w:br/>
            </w:r>
            <w:r>
              <w:rPr>
                <w:rFonts w:ascii="Times New Roman"/>
                <w:b w:val="false"/>
                <w:i w:val="false"/>
                <w:color w:val="000000"/>
                <w:sz w:val="20"/>
              </w:rPr>
              <w:t>
</w:t>
            </w:r>
            <w:r>
              <w:rPr>
                <w:rFonts w:ascii="Times New Roman"/>
                <w:b w:val="false"/>
                <w:i w:val="false"/>
                <w:color w:val="000000"/>
                <w:sz w:val="20"/>
              </w:rPr>
              <w:t>2.1.16;</w:t>
            </w:r>
            <w:r>
              <w:br/>
            </w:r>
            <w:r>
              <w:rPr>
                <w:rFonts w:ascii="Times New Roman"/>
                <w:b w:val="false"/>
                <w:i w:val="false"/>
                <w:color w:val="000000"/>
                <w:sz w:val="20"/>
              </w:rPr>
              <w:t>
</w:t>
            </w:r>
            <w:r>
              <w:rPr>
                <w:rFonts w:ascii="Times New Roman"/>
                <w:b w:val="false"/>
                <w:i w:val="false"/>
                <w:color w:val="000000"/>
                <w:sz w:val="20"/>
              </w:rPr>
              <w:t>КҚ 2.2.11;</w:t>
            </w:r>
            <w:r>
              <w:br/>
            </w:r>
            <w:r>
              <w:rPr>
                <w:rFonts w:ascii="Times New Roman"/>
                <w:b w:val="false"/>
                <w:i w:val="false"/>
                <w:color w:val="000000"/>
                <w:sz w:val="20"/>
              </w:rPr>
              <w:t>
</w:t>
            </w:r>
            <w:r>
              <w:rPr>
                <w:rFonts w:ascii="Times New Roman"/>
                <w:b w:val="false"/>
                <w:i w:val="false"/>
                <w:color w:val="000000"/>
                <w:sz w:val="20"/>
              </w:rPr>
              <w:t>2.2.12;</w:t>
            </w:r>
            <w:r>
              <w:br/>
            </w:r>
            <w:r>
              <w:rPr>
                <w:rFonts w:ascii="Times New Roman"/>
                <w:b w:val="false"/>
                <w:i w:val="false"/>
                <w:color w:val="000000"/>
                <w:sz w:val="20"/>
              </w:rPr>
              <w:t>
</w:t>
            </w:r>
            <w:r>
              <w:rPr>
                <w:rFonts w:ascii="Times New Roman"/>
                <w:b w:val="false"/>
                <w:i w:val="false"/>
                <w:color w:val="000000"/>
                <w:sz w:val="20"/>
              </w:rPr>
              <w:t>2.2.13;</w:t>
            </w:r>
            <w:r>
              <w:br/>
            </w:r>
            <w:r>
              <w:rPr>
                <w:rFonts w:ascii="Times New Roman"/>
                <w:b w:val="false"/>
                <w:i w:val="false"/>
                <w:color w:val="000000"/>
                <w:sz w:val="20"/>
              </w:rPr>
              <w:t>
</w:t>
            </w:r>
            <w:r>
              <w:rPr>
                <w:rFonts w:ascii="Times New Roman"/>
                <w:b w:val="false"/>
                <w:i w:val="false"/>
                <w:color w:val="000000"/>
                <w:sz w:val="20"/>
              </w:rPr>
              <w:t>2.2.14;</w:t>
            </w:r>
            <w:r>
              <w:br/>
            </w:r>
            <w:r>
              <w:rPr>
                <w:rFonts w:ascii="Times New Roman"/>
                <w:b w:val="false"/>
                <w:i w:val="false"/>
                <w:color w:val="000000"/>
                <w:sz w:val="20"/>
              </w:rPr>
              <w:t>
</w:t>
            </w:r>
            <w:r>
              <w:rPr>
                <w:rFonts w:ascii="Times New Roman"/>
                <w:b w:val="false"/>
                <w:i w:val="false"/>
                <w:color w:val="000000"/>
                <w:sz w:val="20"/>
              </w:rPr>
              <w:t>2.2.15;</w:t>
            </w:r>
            <w:r>
              <w:br/>
            </w:r>
            <w:r>
              <w:rPr>
                <w:rFonts w:ascii="Times New Roman"/>
                <w:b w:val="false"/>
                <w:i w:val="false"/>
                <w:color w:val="000000"/>
                <w:sz w:val="20"/>
              </w:rPr>
              <w:t>
</w:t>
            </w:r>
            <w:r>
              <w:rPr>
                <w:rFonts w:ascii="Times New Roman"/>
                <w:b w:val="false"/>
                <w:i w:val="false"/>
                <w:color w:val="000000"/>
                <w:sz w:val="20"/>
              </w:rPr>
              <w:t>2.2.16;</w:t>
            </w:r>
          </w:p>
        </w:tc>
      </w:tr>
    </w:tbl>
    <w:bookmarkStart w:name="z46" w:id="45"/>
    <w:p>
      <w:pPr>
        <w:spacing w:after="0"/>
        <w:ind w:left="0"/>
        <w:jc w:val="both"/>
      </w:pPr>
      <w:r>
        <w:rPr>
          <w:rFonts w:ascii="Times New Roman"/>
          <w:b w:val="false"/>
          <w:i w:val="false"/>
          <w:color w:val="000000"/>
          <w:sz w:val="28"/>
        </w:rPr>
        <w:t>
Пәндердің циклдары және кәсіптік практика бойынша білім беру бағдарламаларының мазмұны (орта буын маманы)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0"/>
        <w:gridCol w:w="7200"/>
        <w:gridCol w:w="7380"/>
        <w:gridCol w:w="1440"/>
      </w:tblGrid>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w:t>
            </w:r>
            <w:r>
              <w:br/>
            </w:r>
            <w:r>
              <w:rPr>
                <w:rFonts w:ascii="Times New Roman"/>
                <w:b w:val="false"/>
                <w:i w:val="false"/>
                <w:color w:val="000000"/>
                <w:sz w:val="20"/>
              </w:rPr>
              <w:t>
</w:t>
            </w:r>
            <w:r>
              <w:rPr>
                <w:rFonts w:ascii="Times New Roman"/>
                <w:b w:val="false"/>
                <w:i w:val="false"/>
                <w:color w:val="000000"/>
                <w:sz w:val="20"/>
              </w:rPr>
              <w:t>пәннің</w:t>
            </w:r>
            <w:r>
              <w:br/>
            </w:r>
            <w:r>
              <w:rPr>
                <w:rFonts w:ascii="Times New Roman"/>
                <w:b w:val="false"/>
                <w:i w:val="false"/>
                <w:color w:val="000000"/>
                <w:sz w:val="20"/>
              </w:rPr>
              <w:t>
</w:t>
            </w:r>
            <w:r>
              <w:rPr>
                <w:rFonts w:ascii="Times New Roman"/>
                <w:b w:val="false"/>
                <w:i w:val="false"/>
                <w:color w:val="000000"/>
                <w:sz w:val="20"/>
              </w:rPr>
              <w:t>индексі</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атаулары және негізгі бөлімдері</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іскерліктер және дағдылар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w:t>
            </w:r>
            <w:r>
              <w:br/>
            </w:r>
            <w:r>
              <w:rPr>
                <w:rFonts w:ascii="Times New Roman"/>
                <w:b w:val="false"/>
                <w:i w:val="false"/>
                <w:color w:val="000000"/>
                <w:sz w:val="20"/>
              </w:rPr>
              <w:t>
</w:t>
            </w:r>
            <w:r>
              <w:rPr>
                <w:rFonts w:ascii="Times New Roman"/>
                <w:b w:val="false"/>
                <w:i w:val="false"/>
                <w:color w:val="000000"/>
                <w:sz w:val="20"/>
              </w:rPr>
              <w:t>құзыреттердің</w:t>
            </w:r>
            <w:r>
              <w:br/>
            </w:r>
            <w:r>
              <w:rPr>
                <w:rFonts w:ascii="Times New Roman"/>
                <w:b w:val="false"/>
                <w:i w:val="false"/>
                <w:color w:val="000000"/>
                <w:sz w:val="20"/>
              </w:rPr>
              <w:t>
</w:t>
            </w:r>
            <w:r>
              <w:rPr>
                <w:rFonts w:ascii="Times New Roman"/>
                <w:b w:val="false"/>
                <w:i w:val="false"/>
                <w:color w:val="000000"/>
                <w:sz w:val="20"/>
              </w:rPr>
              <w:t>коды</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қазақ тілі</w:t>
            </w:r>
            <w:r>
              <w:br/>
            </w:r>
            <w:r>
              <w:rPr>
                <w:rFonts w:ascii="Times New Roman"/>
                <w:b w:val="false"/>
                <w:i w:val="false"/>
                <w:color w:val="000000"/>
                <w:sz w:val="20"/>
              </w:rPr>
              <w:t>
</w:t>
            </w:r>
            <w:r>
              <w:rPr>
                <w:rFonts w:ascii="Times New Roman"/>
                <w:b w:val="false"/>
                <w:i w:val="false"/>
                <w:color w:val="000000"/>
                <w:sz w:val="20"/>
              </w:rPr>
              <w:t>кәсіптік тілдің рөлі: мамандық бойынша терминология; кәсіптік бағдарлы мәтіндерді оқу және аудару техникасы (сөздікпен); кәсіптік қарым-қатынас; мамандыққа бағытталған мәтіндер бойынша әңгіме, сұхбат құрастыру; іс жүргізу бойынша сөздікпен жұмыс істеу; құжаттау және шаблондау мен стандарттауды құжаттармен қамтамасыз ету сұрақтары бойынша нормативтік-әдістемелік құжаттарды, құжаттарды шаблондаудан түсінік, әкімшілік-ұйымдық құжаттардың тізіміне кіретін құжаттарды құрудың ережелерін; офистік және құжаттамалық жұмыс негіздерін; техникалық құралдардың көмегімен құжаттау технологиясы.</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мемлекеттік тілді және кәсіптік бағдарлы мәтіндерді (сөздікпен) оқып, аудару үшін қажетті лексикалық (1200-1400 лексикалық бірлік) және грамматикалық минимумды меңгеру;</w:t>
            </w:r>
            <w:r>
              <w:br/>
            </w:r>
            <w:r>
              <w:rPr>
                <w:rFonts w:ascii="Times New Roman"/>
                <w:b w:val="false"/>
                <w:i w:val="false"/>
                <w:color w:val="000000"/>
                <w:sz w:val="20"/>
              </w:rPr>
              <w:t>
</w:t>
            </w:r>
            <w:r>
              <w:rPr>
                <w:rFonts w:ascii="Times New Roman"/>
                <w:b w:val="false"/>
                <w:i w:val="false"/>
                <w:color w:val="000000"/>
                <w:sz w:val="20"/>
              </w:rPr>
              <w:t>- мемлекеттік тілде іс жүргізу;</w:t>
            </w:r>
            <w:r>
              <w:br/>
            </w:r>
            <w:r>
              <w:rPr>
                <w:rFonts w:ascii="Times New Roman"/>
                <w:b w:val="false"/>
                <w:i w:val="false"/>
                <w:color w:val="000000"/>
                <w:sz w:val="20"/>
              </w:rPr>
              <w:t>
</w:t>
            </w:r>
            <w:r>
              <w:rPr>
                <w:rFonts w:ascii="Times New Roman"/>
                <w:b w:val="false"/>
                <w:i w:val="false"/>
                <w:color w:val="000000"/>
                <w:sz w:val="20"/>
              </w:rPr>
              <w:t>- құжаттау қызметінің құрылымы, лауазымдық құрылымды, техникалық құралдардың көмегімен құжаттау технологиясы;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кәсіптік лексиканы сауатты пайдалану, өзінің кәсіптік іс-әрекетінде қазақ тілінен біліктіліктерін пайдалану;</w:t>
            </w:r>
            <w:r>
              <w:br/>
            </w:r>
            <w:r>
              <w:rPr>
                <w:rFonts w:ascii="Times New Roman"/>
                <w:b w:val="false"/>
                <w:i w:val="false"/>
                <w:color w:val="000000"/>
                <w:sz w:val="20"/>
              </w:rPr>
              <w:t>
</w:t>
            </w:r>
            <w:r>
              <w:rPr>
                <w:rFonts w:ascii="Times New Roman"/>
                <w:b w:val="false"/>
                <w:i w:val="false"/>
                <w:color w:val="000000"/>
                <w:sz w:val="20"/>
              </w:rPr>
              <w:t>- әкімшілік-ұйымдық құжаттарды, мемлекеттік тілде қызметтік хат алысуды құрып, ресімдеу;</w:t>
            </w:r>
            <w:r>
              <w:br/>
            </w:r>
            <w:r>
              <w:rPr>
                <w:rFonts w:ascii="Times New Roman"/>
                <w:b w:val="false"/>
                <w:i w:val="false"/>
                <w:color w:val="000000"/>
                <w:sz w:val="20"/>
              </w:rPr>
              <w:t>
</w:t>
            </w:r>
            <w:r>
              <w:rPr>
                <w:rFonts w:ascii="Times New Roman"/>
                <w:b w:val="false"/>
                <w:i w:val="false"/>
                <w:color w:val="000000"/>
                <w:sz w:val="20"/>
              </w:rPr>
              <w:t>- келіп түскен сәттен іске ресімдеуге дейін құжаттармен жұмыс істеу;</w:t>
            </w:r>
            <w:r>
              <w:br/>
            </w:r>
            <w:r>
              <w:rPr>
                <w:rFonts w:ascii="Times New Roman"/>
                <w:b w:val="false"/>
                <w:i w:val="false"/>
                <w:color w:val="000000"/>
                <w:sz w:val="20"/>
              </w:rPr>
              <w:t>
</w:t>
            </w:r>
            <w:r>
              <w:rPr>
                <w:rFonts w:ascii="Times New Roman"/>
                <w:b w:val="false"/>
                <w:i w:val="false"/>
                <w:color w:val="000000"/>
                <w:sz w:val="20"/>
              </w:rPr>
              <w:t>- анықтама әдебиетпен жұмыс істеу;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1,2,4,6,7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шетел тілі:</w:t>
            </w:r>
            <w:r>
              <w:br/>
            </w:r>
            <w:r>
              <w:rPr>
                <w:rFonts w:ascii="Times New Roman"/>
                <w:b w:val="false"/>
                <w:i w:val="false"/>
                <w:color w:val="000000"/>
                <w:sz w:val="20"/>
              </w:rPr>
              <w:t>
</w:t>
            </w:r>
            <w:r>
              <w:rPr>
                <w:rFonts w:ascii="Times New Roman"/>
                <w:b w:val="false"/>
                <w:i w:val="false"/>
                <w:color w:val="000000"/>
                <w:sz w:val="20"/>
              </w:rPr>
              <w:t>мамандық бойынша кәсіптік қарым-қатынас жасауға қажетті лексика-грамматикалық материалды;</w:t>
            </w:r>
            <w:r>
              <w:br/>
            </w:r>
            <w:r>
              <w:rPr>
                <w:rFonts w:ascii="Times New Roman"/>
                <w:b w:val="false"/>
                <w:i w:val="false"/>
                <w:color w:val="000000"/>
                <w:sz w:val="20"/>
              </w:rPr>
              <w:t>
</w:t>
            </w:r>
            <w:r>
              <w:rPr>
                <w:rFonts w:ascii="Times New Roman"/>
                <w:b w:val="false"/>
                <w:i w:val="false"/>
                <w:color w:val="000000"/>
                <w:sz w:val="20"/>
              </w:rPr>
              <w:t>сөйлесудің әртүрлі түрлері мен тілдік нысандарды (ауызша, жазбаша, монологтік, диалогтік);</w:t>
            </w:r>
            <w:r>
              <w:br/>
            </w:r>
            <w:r>
              <w:rPr>
                <w:rFonts w:ascii="Times New Roman"/>
                <w:b w:val="false"/>
                <w:i w:val="false"/>
                <w:color w:val="000000"/>
                <w:sz w:val="20"/>
              </w:rPr>
              <w:t>
</w:t>
            </w:r>
            <w:r>
              <w:rPr>
                <w:rFonts w:ascii="Times New Roman"/>
                <w:b w:val="false"/>
                <w:i w:val="false"/>
                <w:color w:val="000000"/>
                <w:sz w:val="20"/>
              </w:rPr>
              <w:t>кәсіптік бағдарлы мәтіндерді аудару техникасы.</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кәсіптік қарым-қатынас жасауға қажетті мамандық бойынша лексика-грамматикалық материал;</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тілдік іс-әрекет түрлерін және сөйлеу нысандарын ажырату (ауызша, жазбаша, монологтік, диалогтік);</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2,4,7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негізгі мектеп курсы бойынша оқушылардың білім қорытындылары;</w:t>
            </w:r>
            <w:r>
              <w:br/>
            </w:r>
            <w:r>
              <w:rPr>
                <w:rFonts w:ascii="Times New Roman"/>
                <w:b w:val="false"/>
                <w:i w:val="false"/>
                <w:color w:val="000000"/>
                <w:sz w:val="20"/>
              </w:rPr>
              <w:t>
</w:t>
            </w:r>
            <w:r>
              <w:rPr>
                <w:rFonts w:ascii="Times New Roman"/>
                <w:b w:val="false"/>
                <w:i w:val="false"/>
                <w:color w:val="000000"/>
                <w:sz w:val="20"/>
              </w:rPr>
              <w:t>өзінің орнауында қазақ халқының тарихи және мәдени даму жолдары;</w:t>
            </w:r>
            <w:r>
              <w:br/>
            </w:r>
            <w:r>
              <w:rPr>
                <w:rFonts w:ascii="Times New Roman"/>
                <w:b w:val="false"/>
                <w:i w:val="false"/>
                <w:color w:val="000000"/>
                <w:sz w:val="20"/>
              </w:rPr>
              <w:t>
</w:t>
            </w:r>
            <w:r>
              <w:rPr>
                <w:rFonts w:ascii="Times New Roman"/>
                <w:b w:val="false"/>
                <w:i w:val="false"/>
                <w:color w:val="000000"/>
                <w:sz w:val="20"/>
              </w:rPr>
              <w:t>көшпенділердің өркениеті; көшпелі мемлекеттің пайда болу жолдары;</w:t>
            </w:r>
            <w:r>
              <w:br/>
            </w:r>
            <w:r>
              <w:rPr>
                <w:rFonts w:ascii="Times New Roman"/>
                <w:b w:val="false"/>
                <w:i w:val="false"/>
                <w:color w:val="000000"/>
                <w:sz w:val="20"/>
              </w:rPr>
              <w:t>
</w:t>
            </w:r>
            <w:r>
              <w:rPr>
                <w:rFonts w:ascii="Times New Roman"/>
                <w:b w:val="false"/>
                <w:i w:val="false"/>
                <w:color w:val="000000"/>
                <w:sz w:val="20"/>
              </w:rPr>
              <w:t>көшпенділердің рухани мәдениті;</w:t>
            </w:r>
            <w:r>
              <w:br/>
            </w:r>
            <w:r>
              <w:rPr>
                <w:rFonts w:ascii="Times New Roman"/>
                <w:b w:val="false"/>
                <w:i w:val="false"/>
                <w:color w:val="000000"/>
                <w:sz w:val="20"/>
              </w:rPr>
              <w:t>
</w:t>
            </w:r>
            <w:r>
              <w:rPr>
                <w:rFonts w:ascii="Times New Roman"/>
                <w:b w:val="false"/>
                <w:i w:val="false"/>
                <w:color w:val="000000"/>
                <w:sz w:val="20"/>
              </w:rPr>
              <w:t>Қазақстанның Ресейге қосылуы алдында ішкі саяси жағдайы;</w:t>
            </w:r>
            <w:r>
              <w:br/>
            </w:r>
            <w:r>
              <w:rPr>
                <w:rFonts w:ascii="Times New Roman"/>
                <w:b w:val="false"/>
                <w:i w:val="false"/>
                <w:color w:val="000000"/>
                <w:sz w:val="20"/>
              </w:rPr>
              <w:t>
</w:t>
            </w:r>
            <w:r>
              <w:rPr>
                <w:rFonts w:ascii="Times New Roman"/>
                <w:b w:val="false"/>
                <w:i w:val="false"/>
                <w:color w:val="000000"/>
                <w:sz w:val="20"/>
              </w:rPr>
              <w:t>ұлт-азаттық көтерілістер мен қозғалыстар;</w:t>
            </w:r>
            <w:r>
              <w:br/>
            </w:r>
            <w:r>
              <w:rPr>
                <w:rFonts w:ascii="Times New Roman"/>
                <w:b w:val="false"/>
                <w:i w:val="false"/>
                <w:color w:val="000000"/>
                <w:sz w:val="20"/>
              </w:rPr>
              <w:t>
</w:t>
            </w:r>
            <w:r>
              <w:rPr>
                <w:rFonts w:ascii="Times New Roman"/>
                <w:b w:val="false"/>
                <w:i w:val="false"/>
                <w:color w:val="000000"/>
                <w:sz w:val="20"/>
              </w:rPr>
              <w:t>ХХғ басындағы саяси партиялар мен ағымдардың мәні;</w:t>
            </w:r>
            <w:r>
              <w:br/>
            </w:r>
            <w:r>
              <w:rPr>
                <w:rFonts w:ascii="Times New Roman"/>
                <w:b w:val="false"/>
                <w:i w:val="false"/>
                <w:color w:val="000000"/>
                <w:sz w:val="20"/>
              </w:rPr>
              <w:t>
</w:t>
            </w:r>
            <w:r>
              <w:rPr>
                <w:rFonts w:ascii="Times New Roman"/>
                <w:b w:val="false"/>
                <w:i w:val="false"/>
                <w:color w:val="000000"/>
                <w:sz w:val="20"/>
              </w:rPr>
              <w:t>ХХғ 20-30 жылдары Қазақстанның әлеуметтік-экономикалық, қоғамдық-саяси жағдайы;</w:t>
            </w:r>
            <w:r>
              <w:br/>
            </w:r>
            <w:r>
              <w:rPr>
                <w:rFonts w:ascii="Times New Roman"/>
                <w:b w:val="false"/>
                <w:i w:val="false"/>
                <w:color w:val="000000"/>
                <w:sz w:val="20"/>
              </w:rPr>
              <w:t>
</w:t>
            </w:r>
            <w:r>
              <w:rPr>
                <w:rFonts w:ascii="Times New Roman"/>
                <w:b w:val="false"/>
                <w:i w:val="false"/>
                <w:color w:val="000000"/>
                <w:sz w:val="20"/>
              </w:rPr>
              <w:t>Кеңес үкіметінің алғашқы жылдарында этнодемографиялық жағдайлар;</w:t>
            </w:r>
            <w:r>
              <w:br/>
            </w:r>
            <w:r>
              <w:rPr>
                <w:rFonts w:ascii="Times New Roman"/>
                <w:b w:val="false"/>
                <w:i w:val="false"/>
                <w:color w:val="000000"/>
                <w:sz w:val="20"/>
              </w:rPr>
              <w:t>
</w:t>
            </w:r>
            <w:r>
              <w:rPr>
                <w:rFonts w:ascii="Times New Roman"/>
                <w:b w:val="false"/>
                <w:i w:val="false"/>
                <w:color w:val="000000"/>
                <w:sz w:val="20"/>
              </w:rPr>
              <w:t>коммунистік пария және комсомол;</w:t>
            </w:r>
            <w:r>
              <w:br/>
            </w:r>
            <w:r>
              <w:rPr>
                <w:rFonts w:ascii="Times New Roman"/>
                <w:b w:val="false"/>
                <w:i w:val="false"/>
                <w:color w:val="000000"/>
                <w:sz w:val="20"/>
              </w:rPr>
              <w:t>
</w:t>
            </w:r>
            <w:r>
              <w:rPr>
                <w:rFonts w:ascii="Times New Roman"/>
                <w:b w:val="false"/>
                <w:i w:val="false"/>
                <w:color w:val="000000"/>
                <w:sz w:val="20"/>
              </w:rPr>
              <w:t>Ұлы Отан соғысында және соғыстан кейінгі кезеңде Қазақстанның рөлі;</w:t>
            </w:r>
            <w:r>
              <w:br/>
            </w:r>
            <w:r>
              <w:rPr>
                <w:rFonts w:ascii="Times New Roman"/>
                <w:b w:val="false"/>
                <w:i w:val="false"/>
                <w:color w:val="000000"/>
                <w:sz w:val="20"/>
              </w:rPr>
              <w:t>
</w:t>
            </w:r>
            <w:r>
              <w:rPr>
                <w:rFonts w:ascii="Times New Roman"/>
                <w:b w:val="false"/>
                <w:i w:val="false"/>
                <w:color w:val="000000"/>
                <w:sz w:val="20"/>
              </w:rPr>
              <w:t>50-80 жылдары Қазақстанның әлеуметтік-экономикалық, қоғамдық-саяси жағдайы;</w:t>
            </w:r>
            <w:r>
              <w:br/>
            </w:r>
            <w:r>
              <w:rPr>
                <w:rFonts w:ascii="Times New Roman"/>
                <w:b w:val="false"/>
                <w:i w:val="false"/>
                <w:color w:val="000000"/>
                <w:sz w:val="20"/>
              </w:rPr>
              <w:t>
</w:t>
            </w:r>
            <w:r>
              <w:rPr>
                <w:rFonts w:ascii="Times New Roman"/>
                <w:b w:val="false"/>
                <w:i w:val="false"/>
                <w:color w:val="000000"/>
                <w:sz w:val="20"/>
              </w:rPr>
              <w:t>Қазақстан КСРО-ның кризисі және құлауы кезеңінде;</w:t>
            </w:r>
            <w:r>
              <w:br/>
            </w:r>
            <w:r>
              <w:rPr>
                <w:rFonts w:ascii="Times New Roman"/>
                <w:b w:val="false"/>
                <w:i w:val="false"/>
                <w:color w:val="000000"/>
                <w:sz w:val="20"/>
              </w:rPr>
              <w:t>
</w:t>
            </w:r>
            <w:r>
              <w:rPr>
                <w:rFonts w:ascii="Times New Roman"/>
                <w:b w:val="false"/>
                <w:i w:val="false"/>
                <w:color w:val="000000"/>
                <w:sz w:val="20"/>
              </w:rPr>
              <w:t>Тәуелсіздік алған соң Қазақстан Республикасының саяси және қоғамдық өзгерістері.</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Қазақстан тарихы;</w:t>
            </w:r>
            <w:r>
              <w:br/>
            </w:r>
            <w:r>
              <w:rPr>
                <w:rFonts w:ascii="Times New Roman"/>
                <w:b w:val="false"/>
                <w:i w:val="false"/>
                <w:color w:val="000000"/>
                <w:sz w:val="20"/>
              </w:rPr>
              <w:t>
</w:t>
            </w:r>
            <w:r>
              <w:rPr>
                <w:rFonts w:ascii="Times New Roman"/>
                <w:b w:val="false"/>
                <w:i w:val="false"/>
                <w:color w:val="000000"/>
                <w:sz w:val="20"/>
              </w:rPr>
              <w:t>- қазақ халқының қалыптасуын; көшпенді өркениетің пайда болуы;</w:t>
            </w:r>
            <w:r>
              <w:br/>
            </w:r>
            <w:r>
              <w:rPr>
                <w:rFonts w:ascii="Times New Roman"/>
                <w:b w:val="false"/>
                <w:i w:val="false"/>
                <w:color w:val="000000"/>
                <w:sz w:val="20"/>
              </w:rPr>
              <w:t>
</w:t>
            </w:r>
            <w:r>
              <w:rPr>
                <w:rFonts w:ascii="Times New Roman"/>
                <w:b w:val="false"/>
                <w:i w:val="false"/>
                <w:color w:val="000000"/>
                <w:sz w:val="20"/>
              </w:rPr>
              <w:t>- Ұлы Жібек жолын және оның тарихи маңызы;</w:t>
            </w:r>
            <w:r>
              <w:br/>
            </w:r>
            <w:r>
              <w:rPr>
                <w:rFonts w:ascii="Times New Roman"/>
                <w:b w:val="false"/>
                <w:i w:val="false"/>
                <w:color w:val="000000"/>
                <w:sz w:val="20"/>
              </w:rPr>
              <w:t>
</w:t>
            </w:r>
            <w:r>
              <w:rPr>
                <w:rFonts w:ascii="Times New Roman"/>
                <w:b w:val="false"/>
                <w:i w:val="false"/>
                <w:color w:val="000000"/>
                <w:sz w:val="20"/>
              </w:rPr>
              <w:t>- Қазақстанның Ресей құрамына қосылуы;</w:t>
            </w:r>
            <w:r>
              <w:br/>
            </w:r>
            <w:r>
              <w:rPr>
                <w:rFonts w:ascii="Times New Roman"/>
                <w:b w:val="false"/>
                <w:i w:val="false"/>
                <w:color w:val="000000"/>
                <w:sz w:val="20"/>
              </w:rPr>
              <w:t>
</w:t>
            </w:r>
            <w:r>
              <w:rPr>
                <w:rFonts w:ascii="Times New Roman"/>
                <w:b w:val="false"/>
                <w:i w:val="false"/>
                <w:color w:val="000000"/>
                <w:sz w:val="20"/>
              </w:rPr>
              <w:t>- ХVІІ-ХVІІІ ғ.ғ жоңғар шапқыншылығына қарсы тәуелсіздік үшін ұлт-азаттық күресі;</w:t>
            </w:r>
            <w:r>
              <w:br/>
            </w:r>
            <w:r>
              <w:rPr>
                <w:rFonts w:ascii="Times New Roman"/>
                <w:b w:val="false"/>
                <w:i w:val="false"/>
                <w:color w:val="000000"/>
                <w:sz w:val="20"/>
              </w:rPr>
              <w:t>
</w:t>
            </w:r>
            <w:r>
              <w:rPr>
                <w:rFonts w:ascii="Times New Roman"/>
                <w:b w:val="false"/>
                <w:i w:val="false"/>
                <w:color w:val="000000"/>
                <w:sz w:val="20"/>
              </w:rPr>
              <w:t>- ХХ ғ.ғ 20-80 жылдағы қозғалыстар мен көтерілістер;</w:t>
            </w:r>
            <w:r>
              <w:br/>
            </w:r>
            <w:r>
              <w:rPr>
                <w:rFonts w:ascii="Times New Roman"/>
                <w:b w:val="false"/>
                <w:i w:val="false"/>
                <w:color w:val="000000"/>
                <w:sz w:val="20"/>
              </w:rPr>
              <w:t>
</w:t>
            </w:r>
            <w:r>
              <w:rPr>
                <w:rFonts w:ascii="Times New Roman"/>
                <w:b w:val="false"/>
                <w:i w:val="false"/>
                <w:color w:val="000000"/>
                <w:sz w:val="20"/>
              </w:rPr>
              <w:t>- ХХ ғ 20-30 жылдарындағы Қазақстан мәдениеті; қазақтардың бүкіләлемдік құрылтайы;</w:t>
            </w:r>
            <w:r>
              <w:br/>
            </w:r>
            <w:r>
              <w:rPr>
                <w:rFonts w:ascii="Times New Roman"/>
                <w:b w:val="false"/>
                <w:i w:val="false"/>
                <w:color w:val="000000"/>
                <w:sz w:val="20"/>
              </w:rPr>
              <w:t>
</w:t>
            </w:r>
            <w:r>
              <w:rPr>
                <w:rFonts w:ascii="Times New Roman"/>
                <w:b w:val="false"/>
                <w:i w:val="false"/>
                <w:color w:val="000000"/>
                <w:sz w:val="20"/>
              </w:rPr>
              <w:t>- Алматыдағы 1986 жылғы желтоқсан оқиғасы</w:t>
            </w:r>
            <w:r>
              <w:br/>
            </w:r>
            <w:r>
              <w:rPr>
                <w:rFonts w:ascii="Times New Roman"/>
                <w:b w:val="false"/>
                <w:i w:val="false"/>
                <w:color w:val="000000"/>
                <w:sz w:val="20"/>
              </w:rPr>
              <w:t>
</w:t>
            </w:r>
            <w:r>
              <w:rPr>
                <w:rFonts w:ascii="Times New Roman"/>
                <w:b w:val="false"/>
                <w:i w:val="false"/>
                <w:color w:val="000000"/>
                <w:sz w:val="20"/>
              </w:rPr>
              <w:t>- тамыз бүлігі және оның құлауы;</w:t>
            </w:r>
            <w:r>
              <w:br/>
            </w:r>
            <w:r>
              <w:rPr>
                <w:rFonts w:ascii="Times New Roman"/>
                <w:b w:val="false"/>
                <w:i w:val="false"/>
                <w:color w:val="000000"/>
                <w:sz w:val="20"/>
              </w:rPr>
              <w:t>
</w:t>
            </w:r>
            <w:r>
              <w:rPr>
                <w:rFonts w:ascii="Times New Roman"/>
                <w:b w:val="false"/>
                <w:i w:val="false"/>
                <w:color w:val="000000"/>
                <w:sz w:val="20"/>
              </w:rPr>
              <w:t>- ҚР Мемлекеттік тәуелсіздігі;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қысқаша археологиялық әңгіме құру;</w:t>
            </w:r>
            <w:r>
              <w:br/>
            </w:r>
            <w:r>
              <w:rPr>
                <w:rFonts w:ascii="Times New Roman"/>
                <w:b w:val="false"/>
                <w:i w:val="false"/>
                <w:color w:val="000000"/>
                <w:sz w:val="20"/>
              </w:rPr>
              <w:t>
</w:t>
            </w:r>
            <w:r>
              <w:rPr>
                <w:rFonts w:ascii="Times New Roman"/>
                <w:b w:val="false"/>
                <w:i w:val="false"/>
                <w:color w:val="000000"/>
                <w:sz w:val="20"/>
              </w:rPr>
              <w:t>- көшпелі мал шаруашылығының пайда болу себептерін ашу;</w:t>
            </w:r>
            <w:r>
              <w:br/>
            </w:r>
            <w:r>
              <w:rPr>
                <w:rFonts w:ascii="Times New Roman"/>
                <w:b w:val="false"/>
                <w:i w:val="false"/>
                <w:color w:val="000000"/>
                <w:sz w:val="20"/>
              </w:rPr>
              <w:t>
</w:t>
            </w:r>
            <w:r>
              <w:rPr>
                <w:rFonts w:ascii="Times New Roman"/>
                <w:b w:val="false"/>
                <w:i w:val="false"/>
                <w:color w:val="000000"/>
                <w:sz w:val="20"/>
              </w:rPr>
              <w:t>- көтерелістердің құлау себептерін талдау;</w:t>
            </w:r>
            <w:r>
              <w:br/>
            </w:r>
            <w:r>
              <w:rPr>
                <w:rFonts w:ascii="Times New Roman"/>
                <w:b w:val="false"/>
                <w:i w:val="false"/>
                <w:color w:val="000000"/>
                <w:sz w:val="20"/>
              </w:rPr>
              <w:t>
</w:t>
            </w:r>
            <w:r>
              <w:rPr>
                <w:rFonts w:ascii="Times New Roman"/>
                <w:b w:val="false"/>
                <w:i w:val="false"/>
                <w:color w:val="000000"/>
                <w:sz w:val="20"/>
              </w:rPr>
              <w:t>- ЖЭС мәнін ашу, коллективтендіру;</w:t>
            </w:r>
            <w:r>
              <w:br/>
            </w:r>
            <w:r>
              <w:rPr>
                <w:rFonts w:ascii="Times New Roman"/>
                <w:b w:val="false"/>
                <w:i w:val="false"/>
                <w:color w:val="000000"/>
                <w:sz w:val="20"/>
              </w:rPr>
              <w:t>
</w:t>
            </w:r>
            <w:r>
              <w:rPr>
                <w:rFonts w:ascii="Times New Roman"/>
                <w:b w:val="false"/>
                <w:i w:val="false"/>
                <w:color w:val="000000"/>
                <w:sz w:val="20"/>
              </w:rPr>
              <w:t>- картамен жұмыс істеу;</w:t>
            </w:r>
            <w:r>
              <w:br/>
            </w:r>
            <w:r>
              <w:rPr>
                <w:rFonts w:ascii="Times New Roman"/>
                <w:b w:val="false"/>
                <w:i w:val="false"/>
                <w:color w:val="000000"/>
                <w:sz w:val="20"/>
              </w:rPr>
              <w:t>
</w:t>
            </w:r>
            <w:r>
              <w:rPr>
                <w:rFonts w:ascii="Times New Roman"/>
                <w:b w:val="false"/>
                <w:i w:val="false"/>
                <w:color w:val="000000"/>
                <w:sz w:val="20"/>
              </w:rPr>
              <w:t>- қазақ диаспорасының пайда болу себептерін ашу;</w:t>
            </w:r>
            <w:r>
              <w:br/>
            </w:r>
            <w:r>
              <w:rPr>
                <w:rFonts w:ascii="Times New Roman"/>
                <w:b w:val="false"/>
                <w:i w:val="false"/>
                <w:color w:val="000000"/>
                <w:sz w:val="20"/>
              </w:rPr>
              <w:t>
</w:t>
            </w:r>
            <w:r>
              <w:rPr>
                <w:rFonts w:ascii="Times New Roman"/>
                <w:b w:val="false"/>
                <w:i w:val="false"/>
                <w:color w:val="000000"/>
                <w:sz w:val="20"/>
              </w:rPr>
              <w:t>- Ұлы Отан соғысында және соғыстан кейінгі кезеңде Қазақстанның рөлін ашу.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3,8</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Маман дайындауда дене тәрбиесінің рөлі, оның салаукатты өмір салтын қалыптастыру; дене тәрбиесінің әлеуметтік-экономикалық және психофизиологиялық негіздері; дене және спорттық өзін-өзі жетілдіру негіздері; кәсіптік-қолданбалы дене дайындығы.</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дене тәрбиесінің әлеуметтік-экономикалық және психофизиологиялық негіздері;</w:t>
            </w:r>
            <w:r>
              <w:br/>
            </w:r>
            <w:r>
              <w:rPr>
                <w:rFonts w:ascii="Times New Roman"/>
                <w:b w:val="false"/>
                <w:i w:val="false"/>
                <w:color w:val="000000"/>
                <w:sz w:val="20"/>
              </w:rPr>
              <w:t>
</w:t>
            </w:r>
            <w:r>
              <w:rPr>
                <w:rFonts w:ascii="Times New Roman"/>
                <w:b w:val="false"/>
                <w:i w:val="false"/>
                <w:color w:val="000000"/>
                <w:sz w:val="20"/>
              </w:rPr>
              <w:t>- дене және спорттық өзін-өзі жетілдіру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денсаулықты сақтап, нығайту үшін білімдерін қолдану.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мәдениеттану және оның қоғамдық өмірдегі рөлі;</w:t>
            </w:r>
            <w:r>
              <w:br/>
            </w:r>
            <w:r>
              <w:rPr>
                <w:rFonts w:ascii="Times New Roman"/>
                <w:b w:val="false"/>
                <w:i w:val="false"/>
                <w:color w:val="000000"/>
                <w:sz w:val="20"/>
              </w:rPr>
              <w:t>
</w:t>
            </w:r>
            <w:r>
              <w:rPr>
                <w:rFonts w:ascii="Times New Roman"/>
                <w:b w:val="false"/>
                <w:i w:val="false"/>
                <w:color w:val="000000"/>
                <w:sz w:val="20"/>
              </w:rPr>
              <w:t>мәдениетті зерттеудегі бағыттардың алуан түрлілігі;</w:t>
            </w:r>
            <w:r>
              <w:br/>
            </w:r>
            <w:r>
              <w:rPr>
                <w:rFonts w:ascii="Times New Roman"/>
                <w:b w:val="false"/>
                <w:i w:val="false"/>
                <w:color w:val="000000"/>
                <w:sz w:val="20"/>
              </w:rPr>
              <w:t>
</w:t>
            </w:r>
            <w:r>
              <w:rPr>
                <w:rFonts w:ascii="Times New Roman"/>
                <w:b w:val="false"/>
                <w:i w:val="false"/>
                <w:color w:val="000000"/>
                <w:sz w:val="20"/>
              </w:rPr>
              <w:t>мәдениет және өркениет; мәдениеттің орнауы; мәдениеттің конфуциан-даосистік түрі; мәдениеттің индо-буддалық түрі;</w:t>
            </w:r>
            <w:r>
              <w:br/>
            </w:r>
            <w:r>
              <w:rPr>
                <w:rFonts w:ascii="Times New Roman"/>
                <w:b w:val="false"/>
                <w:i w:val="false"/>
                <w:color w:val="000000"/>
                <w:sz w:val="20"/>
              </w:rPr>
              <w:t>
</w:t>
            </w:r>
            <w:r>
              <w:rPr>
                <w:rFonts w:ascii="Times New Roman"/>
                <w:b w:val="false"/>
                <w:i w:val="false"/>
                <w:color w:val="000000"/>
                <w:sz w:val="20"/>
              </w:rPr>
              <w:t>ислам мәдениті әлемі;</w:t>
            </w:r>
            <w:r>
              <w:br/>
            </w:r>
            <w:r>
              <w:rPr>
                <w:rFonts w:ascii="Times New Roman"/>
                <w:b w:val="false"/>
                <w:i w:val="false"/>
                <w:color w:val="000000"/>
                <w:sz w:val="20"/>
              </w:rPr>
              <w:t>
</w:t>
            </w:r>
            <w:r>
              <w:rPr>
                <w:rFonts w:ascii="Times New Roman"/>
                <w:b w:val="false"/>
                <w:i w:val="false"/>
                <w:color w:val="000000"/>
                <w:sz w:val="20"/>
              </w:rPr>
              <w:t>мәдениеттің христиандық түрі;</w:t>
            </w:r>
            <w:r>
              <w:br/>
            </w:r>
            <w:r>
              <w:rPr>
                <w:rFonts w:ascii="Times New Roman"/>
                <w:b w:val="false"/>
                <w:i w:val="false"/>
                <w:color w:val="000000"/>
                <w:sz w:val="20"/>
              </w:rPr>
              <w:t>
</w:t>
            </w:r>
            <w:r>
              <w:rPr>
                <w:rFonts w:ascii="Times New Roman"/>
                <w:b w:val="false"/>
                <w:i w:val="false"/>
                <w:color w:val="000000"/>
                <w:sz w:val="20"/>
              </w:rPr>
              <w:t>батыс еуропалық мәдениет және оның қазіргі әлемнің дамуына әсері;</w:t>
            </w:r>
            <w:r>
              <w:br/>
            </w:r>
            <w:r>
              <w:rPr>
                <w:rFonts w:ascii="Times New Roman"/>
                <w:b w:val="false"/>
                <w:i w:val="false"/>
                <w:color w:val="000000"/>
                <w:sz w:val="20"/>
              </w:rPr>
              <w:t>
</w:t>
            </w:r>
            <w:r>
              <w:rPr>
                <w:rFonts w:ascii="Times New Roman"/>
                <w:b w:val="false"/>
                <w:i w:val="false"/>
                <w:color w:val="000000"/>
                <w:sz w:val="20"/>
              </w:rPr>
              <w:t>африка мәденитінің ерекшелігі мен бірегейлігі; расизм проблемасы; көшпенді өркениеттің пайда болуы және бірегейлігі;</w:t>
            </w:r>
            <w:r>
              <w:br/>
            </w:r>
            <w:r>
              <w:rPr>
                <w:rFonts w:ascii="Times New Roman"/>
                <w:b w:val="false"/>
                <w:i w:val="false"/>
                <w:color w:val="000000"/>
                <w:sz w:val="20"/>
              </w:rPr>
              <w:t>
</w:t>
            </w:r>
            <w:r>
              <w:rPr>
                <w:rFonts w:ascii="Times New Roman"/>
                <w:b w:val="false"/>
                <w:i w:val="false"/>
                <w:color w:val="000000"/>
                <w:sz w:val="20"/>
              </w:rPr>
              <w:t>Орта ғасырдағы Қазақстан мәдениеті;</w:t>
            </w:r>
            <w:r>
              <w:br/>
            </w:r>
            <w:r>
              <w:rPr>
                <w:rFonts w:ascii="Times New Roman"/>
                <w:b w:val="false"/>
                <w:i w:val="false"/>
                <w:color w:val="000000"/>
                <w:sz w:val="20"/>
              </w:rPr>
              <w:t>
</w:t>
            </w:r>
            <w:r>
              <w:rPr>
                <w:rFonts w:ascii="Times New Roman"/>
                <w:b w:val="false"/>
                <w:i w:val="false"/>
                <w:color w:val="000000"/>
                <w:sz w:val="20"/>
              </w:rPr>
              <w:t>17-19 ғасырдағы қазақтардың мәдени салттары;</w:t>
            </w:r>
            <w:r>
              <w:br/>
            </w:r>
            <w:r>
              <w:rPr>
                <w:rFonts w:ascii="Times New Roman"/>
                <w:b w:val="false"/>
                <w:i w:val="false"/>
                <w:color w:val="000000"/>
                <w:sz w:val="20"/>
              </w:rPr>
              <w:t>
</w:t>
            </w:r>
            <w:r>
              <w:rPr>
                <w:rFonts w:ascii="Times New Roman"/>
                <w:b w:val="false"/>
                <w:i w:val="false"/>
                <w:color w:val="000000"/>
                <w:sz w:val="20"/>
              </w:rPr>
              <w:t>қазіргі Қазақстанның мәдениеті;</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ұғымдар;</w:t>
            </w:r>
            <w:r>
              <w:br/>
            </w:r>
            <w:r>
              <w:rPr>
                <w:rFonts w:ascii="Times New Roman"/>
                <w:b w:val="false"/>
                <w:i w:val="false"/>
                <w:color w:val="000000"/>
                <w:sz w:val="20"/>
              </w:rPr>
              <w:t>
</w:t>
            </w:r>
            <w:r>
              <w:rPr>
                <w:rFonts w:ascii="Times New Roman"/>
                <w:b w:val="false"/>
                <w:i w:val="false"/>
                <w:color w:val="000000"/>
                <w:sz w:val="20"/>
              </w:rPr>
              <w:t>- конфуцианство; даосизм ұғымдары; Қытай өнері; иероглификасы; пейзаж суреттері;</w:t>
            </w:r>
            <w:r>
              <w:br/>
            </w:r>
            <w:r>
              <w:rPr>
                <w:rFonts w:ascii="Times New Roman"/>
                <w:b w:val="false"/>
                <w:i w:val="false"/>
                <w:color w:val="000000"/>
                <w:sz w:val="20"/>
              </w:rPr>
              <w:t>
</w:t>
            </w:r>
            <w:r>
              <w:rPr>
                <w:rFonts w:ascii="Times New Roman"/>
                <w:b w:val="false"/>
                <w:i w:val="false"/>
                <w:color w:val="000000"/>
                <w:sz w:val="20"/>
              </w:rPr>
              <w:t>- индия мәдениетінің ерекшеліктері және оның негізгі жетістіктері;</w:t>
            </w:r>
            <w:r>
              <w:br/>
            </w:r>
            <w:r>
              <w:rPr>
                <w:rFonts w:ascii="Times New Roman"/>
                <w:b w:val="false"/>
                <w:i w:val="false"/>
                <w:color w:val="000000"/>
                <w:sz w:val="20"/>
              </w:rPr>
              <w:t>
</w:t>
            </w:r>
            <w:r>
              <w:rPr>
                <w:rFonts w:ascii="Times New Roman"/>
                <w:b w:val="false"/>
                <w:i w:val="false"/>
                <w:color w:val="000000"/>
                <w:sz w:val="20"/>
              </w:rPr>
              <w:t>- ислам; курайш ұғымдары; Мухаммед; Құран; Аллах; Мекке;</w:t>
            </w:r>
            <w:r>
              <w:br/>
            </w:r>
            <w:r>
              <w:rPr>
                <w:rFonts w:ascii="Times New Roman"/>
                <w:b w:val="false"/>
                <w:i w:val="false"/>
                <w:color w:val="000000"/>
                <w:sz w:val="20"/>
              </w:rPr>
              <w:t>
</w:t>
            </w:r>
            <w:r>
              <w:rPr>
                <w:rFonts w:ascii="Times New Roman"/>
                <w:b w:val="false"/>
                <w:i w:val="false"/>
                <w:color w:val="000000"/>
                <w:sz w:val="20"/>
              </w:rPr>
              <w:t>- христиан оқуларының негізгі принциптері және оның құндылық бағыттары;</w:t>
            </w:r>
            <w:r>
              <w:br/>
            </w:r>
            <w:r>
              <w:rPr>
                <w:rFonts w:ascii="Times New Roman"/>
                <w:b w:val="false"/>
                <w:i w:val="false"/>
                <w:color w:val="000000"/>
                <w:sz w:val="20"/>
              </w:rPr>
              <w:t>
</w:t>
            </w:r>
            <w:r>
              <w:rPr>
                <w:rFonts w:ascii="Times New Roman"/>
                <w:b w:val="false"/>
                <w:i w:val="false"/>
                <w:color w:val="000000"/>
                <w:sz w:val="20"/>
              </w:rPr>
              <w:t>- Франция мәдениеті; Ашель мәдениеті; проманьондар, галлалар, франктар, әдебиеті, философиясы;</w:t>
            </w:r>
            <w:r>
              <w:br/>
            </w:r>
            <w:r>
              <w:rPr>
                <w:rFonts w:ascii="Times New Roman"/>
                <w:b w:val="false"/>
                <w:i w:val="false"/>
                <w:color w:val="000000"/>
                <w:sz w:val="20"/>
              </w:rPr>
              <w:t>
</w:t>
            </w:r>
            <w:r>
              <w:rPr>
                <w:rFonts w:ascii="Times New Roman"/>
                <w:b w:val="false"/>
                <w:i w:val="false"/>
                <w:color w:val="000000"/>
                <w:sz w:val="20"/>
              </w:rPr>
              <w:t>- көшпенділердің өмір сүрулері мен құндылық жүйесі туралы;</w:t>
            </w:r>
            <w:r>
              <w:br/>
            </w:r>
            <w:r>
              <w:rPr>
                <w:rFonts w:ascii="Times New Roman"/>
                <w:b w:val="false"/>
                <w:i w:val="false"/>
                <w:color w:val="000000"/>
                <w:sz w:val="20"/>
              </w:rPr>
              <w:t>
</w:t>
            </w:r>
            <w:r>
              <w:rPr>
                <w:rFonts w:ascii="Times New Roman"/>
                <w:b w:val="false"/>
                <w:i w:val="false"/>
                <w:color w:val="000000"/>
                <w:sz w:val="20"/>
              </w:rPr>
              <w:t>- орта ғасыр кезеңінде қазақ этносының мәдени негізі туралы білімдерін қалыптастыру;</w:t>
            </w:r>
            <w:r>
              <w:br/>
            </w:r>
            <w:r>
              <w:rPr>
                <w:rFonts w:ascii="Times New Roman"/>
                <w:b w:val="false"/>
                <w:i w:val="false"/>
                <w:color w:val="000000"/>
                <w:sz w:val="20"/>
              </w:rPr>
              <w:t>
</w:t>
            </w:r>
            <w:r>
              <w:rPr>
                <w:rFonts w:ascii="Times New Roman"/>
                <w:b w:val="false"/>
                <w:i w:val="false"/>
                <w:color w:val="000000"/>
                <w:sz w:val="20"/>
              </w:rPr>
              <w:t>- түрік және араб мәдениетінің орта ғасырдағы Қазақстан мәдениетіне әсері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қытай мәдениетінің ерекшеліктерін ашу;</w:t>
            </w:r>
            <w:r>
              <w:br/>
            </w:r>
            <w:r>
              <w:rPr>
                <w:rFonts w:ascii="Times New Roman"/>
                <w:b w:val="false"/>
                <w:i w:val="false"/>
                <w:color w:val="000000"/>
                <w:sz w:val="20"/>
              </w:rPr>
              <w:t>
</w:t>
            </w:r>
            <w:r>
              <w:rPr>
                <w:rFonts w:ascii="Times New Roman"/>
                <w:b w:val="false"/>
                <w:i w:val="false"/>
                <w:color w:val="000000"/>
                <w:sz w:val="20"/>
              </w:rPr>
              <w:t>- мәдениеттану ұғымдарын еркін пайдалану;</w:t>
            </w:r>
            <w:r>
              <w:br/>
            </w:r>
            <w:r>
              <w:rPr>
                <w:rFonts w:ascii="Times New Roman"/>
                <w:b w:val="false"/>
                <w:i w:val="false"/>
                <w:color w:val="000000"/>
                <w:sz w:val="20"/>
              </w:rPr>
              <w:t>
</w:t>
            </w:r>
            <w:r>
              <w:rPr>
                <w:rFonts w:ascii="Times New Roman"/>
                <w:b w:val="false"/>
                <w:i w:val="false"/>
                <w:color w:val="000000"/>
                <w:sz w:val="20"/>
              </w:rPr>
              <w:t>- көшпенділердің материалдық және рухани мәдениет ерекшеліктерін көрсету, оның қоғамдық мәдениеттегі орнын көрсету.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2,4,6,8</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философия және оның қоғамдағы рөлі; философияның тарихи типтері; материя және сана; диалектика және оның альтернативасы; қоғамның философиялық ұғымы; таным теориясы; қоғамдық сана және оның нысандарының алуан түрлілігі; адам болмысы философия проблемалары ретінде; адам қоғамдық қарым-қатынастар объектісі және субъектісі ретінде.</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философиялық ұғымдарды: философияның негізгі сұрағы, диалектика, диалектика заңдары, сана, таным, болмыс;</w:t>
            </w:r>
            <w:r>
              <w:br/>
            </w:r>
            <w:r>
              <w:rPr>
                <w:rFonts w:ascii="Times New Roman"/>
                <w:b w:val="false"/>
                <w:i w:val="false"/>
                <w:color w:val="000000"/>
                <w:sz w:val="20"/>
              </w:rPr>
              <w:t>
</w:t>
            </w:r>
            <w:r>
              <w:rPr>
                <w:rFonts w:ascii="Times New Roman"/>
                <w:b w:val="false"/>
                <w:i w:val="false"/>
                <w:color w:val="000000"/>
                <w:sz w:val="20"/>
              </w:rPr>
              <w:t>- болмыстың жалпы сұрақтары, танымның жалпы сұрақтары, қоғамның өмір сүруі мен дамуы, адамның маңызды және жалпы проблемалары;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негізгі философиялық білімге еркін сүйене білу, сол немесе басқа сындарды сынау және дәлелдеу, ақиқаттың әртүрлі құбылыстары арасындағы өзара байланыс, қоршаған шындыққа қарама-қайшылықты талдау.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4,6,8</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w:t>
            </w:r>
            <w:r>
              <w:rPr>
                <w:rFonts w:ascii="Times New Roman"/>
                <w:b w:val="false"/>
                <w:i w:val="false"/>
                <w:color w:val="000000"/>
                <w:sz w:val="20"/>
              </w:rPr>
              <w:t>Мақсаттарды, негізгі ұғымдарды, функцияларды, мәнін, қағидаларын; жеке меншік нысандары мен түрлері, жеке меншікті басқару; жоспарлардың түрлері, олардың негізгі кезеңдері, мазмұны, стратегиялық жоспарлау; жоспарларды экономикалық негіздеу және болжам жасау әдістерін;</w:t>
            </w:r>
            <w:r>
              <w:br/>
            </w:r>
            <w:r>
              <w:rPr>
                <w:rFonts w:ascii="Times New Roman"/>
                <w:b w:val="false"/>
                <w:i w:val="false"/>
                <w:color w:val="000000"/>
                <w:sz w:val="20"/>
              </w:rPr>
              <w:t>
</w:t>
            </w:r>
            <w:r>
              <w:rPr>
                <w:rFonts w:ascii="Times New Roman"/>
                <w:b w:val="false"/>
                <w:i w:val="false"/>
                <w:color w:val="000000"/>
                <w:sz w:val="20"/>
              </w:rPr>
              <w:t>бизнес-жоспарлау; экономикалық талдау; тауарды халықтық тұтыну нарығының күйін және қызмет көрсетуді талдау; нарықтық инфрақұрылым.</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экономикалық теорияның жалпы ережелері;</w:t>
            </w:r>
            <w:r>
              <w:br/>
            </w:r>
            <w:r>
              <w:rPr>
                <w:rFonts w:ascii="Times New Roman"/>
                <w:b w:val="false"/>
                <w:i w:val="false"/>
                <w:color w:val="000000"/>
                <w:sz w:val="20"/>
              </w:rPr>
              <w:t>
</w:t>
            </w:r>
            <w:r>
              <w:rPr>
                <w:rFonts w:ascii="Times New Roman"/>
                <w:b w:val="false"/>
                <w:i w:val="false"/>
                <w:color w:val="000000"/>
                <w:sz w:val="20"/>
              </w:rPr>
              <w:t>- елімізде және шетелдерде экономикалық жағдайлар;</w:t>
            </w:r>
            <w:r>
              <w:br/>
            </w:r>
            <w:r>
              <w:rPr>
                <w:rFonts w:ascii="Times New Roman"/>
                <w:b w:val="false"/>
                <w:i w:val="false"/>
                <w:color w:val="000000"/>
                <w:sz w:val="20"/>
              </w:rPr>
              <w:t>
</w:t>
            </w:r>
            <w:r>
              <w:rPr>
                <w:rFonts w:ascii="Times New Roman"/>
                <w:b w:val="false"/>
                <w:i w:val="false"/>
                <w:color w:val="000000"/>
                <w:sz w:val="20"/>
              </w:rPr>
              <w:t>- макро және микро экономика</w:t>
            </w:r>
            <w:r>
              <w:br/>
            </w:r>
            <w:r>
              <w:rPr>
                <w:rFonts w:ascii="Times New Roman"/>
                <w:b w:val="false"/>
                <w:i w:val="false"/>
                <w:color w:val="000000"/>
                <w:sz w:val="20"/>
              </w:rPr>
              <w:t>
</w:t>
            </w:r>
            <w:r>
              <w:rPr>
                <w:rFonts w:ascii="Times New Roman"/>
                <w:b w:val="false"/>
                <w:i w:val="false"/>
                <w:color w:val="000000"/>
                <w:sz w:val="20"/>
              </w:rPr>
              <w:t>негіздерін, салық, ақша-несиелік, әлеуметтік және инвестициялық саясат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өзінің кәсіптік іс-әрекетіндегі ыңғайына қажетті экономикалық ақпаратты тауып, пайдалану.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1,7,9</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r>
              <w:br/>
            </w:r>
            <w:r>
              <w:rPr>
                <w:rFonts w:ascii="Times New Roman"/>
                <w:b w:val="false"/>
                <w:i w:val="false"/>
                <w:color w:val="000000"/>
                <w:sz w:val="20"/>
              </w:rPr>
              <w:t>
</w:t>
            </w:r>
            <w:r>
              <w:rPr>
                <w:rFonts w:ascii="Times New Roman"/>
                <w:b w:val="false"/>
                <w:i w:val="false"/>
                <w:color w:val="000000"/>
                <w:sz w:val="20"/>
              </w:rPr>
              <w:t>саясаттану пәні; саясаттану білімінің құрылымы; саяси ойдың тарихы; билік адамдар арасындағы еркін қарым-қатынас ретінде; үкіметті заңды деп танушылық және қағидалары; саяси жүйе үкімет механизмі ретінде; саяси тәртіп; мемлекет саяси институт ретінде; саяси партиялар және партиялық жүйелер; саяси элита; саяси көшбасшылық; саяси идеологиялар; дүниежүзілік саяси процесс; Қазақстан Республикасының ішкі саяси стратегиясы; әлеуметтану ғылым ретінде; негізгі әлеуметтік ұғымдар.</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саяси ұғымдар: билік, билік ресурстары, биліктің заңдылығы, саяси жүйе, саяси тәртіп, мемлекет, мемлекеттік басқару нысандары, мемлекеттік орналасу нысандары, саяси партиялар, партиялық жүйелер, саяси элита, саяси көшбасшылық, геосаясат;</w:t>
            </w:r>
            <w:r>
              <w:br/>
            </w:r>
            <w:r>
              <w:rPr>
                <w:rFonts w:ascii="Times New Roman"/>
                <w:b w:val="false"/>
                <w:i w:val="false"/>
                <w:color w:val="000000"/>
                <w:sz w:val="20"/>
              </w:rPr>
              <w:t>
</w:t>
            </w:r>
            <w:r>
              <w:rPr>
                <w:rFonts w:ascii="Times New Roman"/>
                <w:b w:val="false"/>
                <w:i w:val="false"/>
                <w:color w:val="000000"/>
                <w:sz w:val="20"/>
              </w:rPr>
              <w:t>- саяси ғылым пәні мен әдісі;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халықаралық саяси процестерді талдау, геосаяси жағдай, Қазақстанның қазіргі өмірдегі орны мен рөлі;</w:t>
            </w:r>
            <w:r>
              <w:br/>
            </w:r>
            <w:r>
              <w:rPr>
                <w:rFonts w:ascii="Times New Roman"/>
                <w:b w:val="false"/>
                <w:i w:val="false"/>
                <w:color w:val="000000"/>
                <w:sz w:val="20"/>
              </w:rPr>
              <w:t>
</w:t>
            </w:r>
            <w:r>
              <w:rPr>
                <w:rFonts w:ascii="Times New Roman"/>
                <w:b w:val="false"/>
                <w:i w:val="false"/>
                <w:color w:val="000000"/>
                <w:sz w:val="20"/>
              </w:rPr>
              <w:t>- саяси мәдениет дағдыларын меңгеру;</w:t>
            </w:r>
            <w:r>
              <w:br/>
            </w:r>
            <w:r>
              <w:rPr>
                <w:rFonts w:ascii="Times New Roman"/>
                <w:b w:val="false"/>
                <w:i w:val="false"/>
                <w:color w:val="000000"/>
                <w:sz w:val="20"/>
              </w:rPr>
              <w:t>
</w:t>
            </w:r>
            <w:r>
              <w:rPr>
                <w:rFonts w:ascii="Times New Roman"/>
                <w:b w:val="false"/>
                <w:i w:val="false"/>
                <w:color w:val="000000"/>
                <w:sz w:val="20"/>
              </w:rPr>
              <w:t>- күнделікті өмірде және кәсіптік іс-әрекетте саяси біліктіліктерін қолдану.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6,8</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Құқық, ұғым, жүйе қайнар көздері, Қазақстан Республикасының Конституциясы – құқықтық жүйе ядросы;</w:t>
            </w:r>
            <w:r>
              <w:br/>
            </w:r>
            <w:r>
              <w:rPr>
                <w:rFonts w:ascii="Times New Roman"/>
                <w:b w:val="false"/>
                <w:i w:val="false"/>
                <w:color w:val="000000"/>
                <w:sz w:val="20"/>
              </w:rPr>
              <w:t>
</w:t>
            </w:r>
            <w:r>
              <w:rPr>
                <w:rFonts w:ascii="Times New Roman"/>
                <w:b w:val="false"/>
                <w:i w:val="false"/>
                <w:color w:val="000000"/>
                <w:sz w:val="20"/>
              </w:rPr>
              <w:t>Адам құқығының жалпы қоғамдық декларациясы, тұлға, құқық, құқықтық мемлекет, заңдық жауапкершілік және оның түрлері, құқықтың негізгі салалары, Қазақстан Республикасының сот жүйесі, құқық қорғау органдары.</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адам мен азаматтың құқықтары мен бостандықтары; оларды жүзеге асыру механизмдері;</w:t>
            </w:r>
            <w:r>
              <w:br/>
            </w:r>
            <w:r>
              <w:rPr>
                <w:rFonts w:ascii="Times New Roman"/>
                <w:b w:val="false"/>
                <w:i w:val="false"/>
                <w:color w:val="000000"/>
                <w:sz w:val="20"/>
              </w:rPr>
              <w:t>
</w:t>
            </w:r>
            <w:r>
              <w:rPr>
                <w:rFonts w:ascii="Times New Roman"/>
                <w:b w:val="false"/>
                <w:i w:val="false"/>
                <w:color w:val="000000"/>
                <w:sz w:val="20"/>
              </w:rPr>
              <w:t>- кәсіптік іс-әрекет саласында құқықтық және адамшылық-этикалық нормаларды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маманның кәсіптік іс-әрекетін регламенттейтін нормативтік-құқықтық құжаттарды пайдалана алу.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3,4,8</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ЕСКД, МЖМБС кіріспесі, түсінік; сызбалардың графикалық</w:t>
            </w:r>
            <w:r>
              <w:br/>
            </w:r>
            <w:r>
              <w:rPr>
                <w:rFonts w:ascii="Times New Roman"/>
                <w:b w:val="false"/>
                <w:i w:val="false"/>
                <w:color w:val="000000"/>
                <w:sz w:val="20"/>
              </w:rPr>
              <w:t>
</w:t>
            </w:r>
            <w:r>
              <w:rPr>
                <w:rFonts w:ascii="Times New Roman"/>
                <w:b w:val="false"/>
                <w:i w:val="false"/>
                <w:color w:val="000000"/>
                <w:sz w:val="20"/>
              </w:rPr>
              <w:t>ресімделуі; сызба сызықтары; сызба форматтары; графикалық редактордың көмегімен стандартты шрифтпен сызбаларда жазулар жазу; масштабтар; өлшемдер салу; қолмен және графикалық редактордың көмегімен тетіктердің контурларын орындау тәсілдері; мамандық бойынша сұлбалар.</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МЖМБС 2.303-68* бойынша сызықтар, МЖМБС 2.301</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68* бойынша форматтар,</w:t>
            </w:r>
            <w:r>
              <w:br/>
            </w:r>
            <w:r>
              <w:rPr>
                <w:rFonts w:ascii="Times New Roman"/>
                <w:b w:val="false"/>
                <w:i w:val="false"/>
                <w:color w:val="000000"/>
                <w:sz w:val="20"/>
              </w:rPr>
              <w:t>
</w:t>
            </w:r>
            <w:r>
              <w:rPr>
                <w:rFonts w:ascii="Times New Roman"/>
                <w:b w:val="false"/>
                <w:i w:val="false"/>
                <w:color w:val="000000"/>
                <w:sz w:val="20"/>
              </w:rPr>
              <w:t xml:space="preserve">- МЖМБС 2.304-81 бойынша </w:t>
            </w:r>
            <w:r>
              <w:rPr>
                <w:rFonts w:ascii="Times New Roman"/>
                <w:b w:val="false"/>
                <w:i w:val="false"/>
                <w:color w:val="000000"/>
                <w:sz w:val="20"/>
              </w:rPr>
              <w:t>сызба шрифттері;</w:t>
            </w:r>
            <w:r>
              <w:br/>
            </w:r>
            <w:r>
              <w:rPr>
                <w:rFonts w:ascii="Times New Roman"/>
                <w:b w:val="false"/>
                <w:i w:val="false"/>
                <w:color w:val="000000"/>
                <w:sz w:val="20"/>
              </w:rPr>
              <w:t>
</w:t>
            </w:r>
            <w:r>
              <w:rPr>
                <w:rFonts w:ascii="Times New Roman"/>
                <w:b w:val="false"/>
                <w:i w:val="false"/>
                <w:color w:val="000000"/>
                <w:sz w:val="20"/>
              </w:rPr>
              <w:t>- МЖМБС 2.302-68 бойынша масштабтар, МЖМБС 2.307-68* бойынша өлшемдерді салу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стандартты сақтай отырып, әртүрлі сызықтарды сызу;</w:t>
            </w:r>
            <w:r>
              <w:br/>
            </w:r>
            <w:r>
              <w:rPr>
                <w:rFonts w:ascii="Times New Roman"/>
                <w:b w:val="false"/>
                <w:i w:val="false"/>
                <w:color w:val="000000"/>
                <w:sz w:val="20"/>
              </w:rPr>
              <w:t>
</w:t>
            </w:r>
            <w:r>
              <w:rPr>
                <w:rFonts w:ascii="Times New Roman"/>
                <w:b w:val="false"/>
                <w:i w:val="false"/>
                <w:color w:val="000000"/>
                <w:sz w:val="20"/>
              </w:rPr>
              <w:t>- графикалық редактордың көмегімен сызбаларда стандартты шрифтпен жазуды жазу;</w:t>
            </w:r>
            <w:r>
              <w:br/>
            </w:r>
            <w:r>
              <w:rPr>
                <w:rFonts w:ascii="Times New Roman"/>
                <w:b w:val="false"/>
                <w:i w:val="false"/>
                <w:color w:val="000000"/>
                <w:sz w:val="20"/>
              </w:rPr>
              <w:t>
</w:t>
            </w:r>
            <w:r>
              <w:rPr>
                <w:rFonts w:ascii="Times New Roman"/>
                <w:b w:val="false"/>
                <w:i w:val="false"/>
                <w:color w:val="000000"/>
                <w:sz w:val="20"/>
              </w:rPr>
              <w:t>- қолмен және графикалық редактордың көмегімен сызба масштабын анықтау, берілген масштабта тетіктерді сыза алу;</w:t>
            </w:r>
            <w:r>
              <w:br/>
            </w:r>
            <w:r>
              <w:rPr>
                <w:rFonts w:ascii="Times New Roman"/>
                <w:b w:val="false"/>
                <w:i w:val="false"/>
                <w:color w:val="000000"/>
                <w:sz w:val="20"/>
              </w:rPr>
              <w:t>
</w:t>
            </w:r>
            <w:r>
              <w:rPr>
                <w:rFonts w:ascii="Times New Roman"/>
                <w:b w:val="false"/>
                <w:i w:val="false"/>
                <w:color w:val="000000"/>
                <w:sz w:val="20"/>
              </w:rPr>
              <w:t>- сызбада қарапайым нысандағы тетіктердің өлшемін жасау;</w:t>
            </w:r>
            <w:r>
              <w:br/>
            </w:r>
            <w:r>
              <w:rPr>
                <w:rFonts w:ascii="Times New Roman"/>
                <w:b w:val="false"/>
                <w:i w:val="false"/>
                <w:color w:val="000000"/>
                <w:sz w:val="20"/>
              </w:rPr>
              <w:t>
</w:t>
            </w:r>
            <w:r>
              <w:rPr>
                <w:rFonts w:ascii="Times New Roman"/>
                <w:b w:val="false"/>
                <w:i w:val="false"/>
                <w:color w:val="000000"/>
                <w:sz w:val="20"/>
              </w:rPr>
              <w:t>- мамандық бойынша технологиялық сұлбаларды оқу;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КҚ 3.3.1</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r>
              <w:br/>
            </w:r>
            <w:r>
              <w:rPr>
                <w:rFonts w:ascii="Times New Roman"/>
                <w:b w:val="false"/>
                <w:i w:val="false"/>
                <w:color w:val="000000"/>
                <w:sz w:val="20"/>
              </w:rPr>
              <w:t>
</w:t>
            </w:r>
            <w:r>
              <w:rPr>
                <w:rFonts w:ascii="Times New Roman"/>
                <w:b w:val="false"/>
                <w:i w:val="false"/>
                <w:color w:val="000000"/>
                <w:sz w:val="20"/>
              </w:rPr>
              <w:t>статика; статика аксиомалары, күш жүйелері, материалдар кедергісі; деформацияланған күйдің түрлері: созылу (сығылу), ығысу, айналдыру, тура иілу, күрделі деформация; беріктікке есептеу; механизмдер мен машиналардың тетіктері; механизмдер мен машиналардың кинематикалық сұлбаларын оқу және құру; әртүрлі беріліс буындарының негізгі өлшемін геометриялық есептеу.</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статиканың негізгі ұғымдарын, күштердің жазықтық жүйесі; күш моменттері, кинематика және динамика элементтері;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механикалық жүйелердің беріктіктігін тексеріп есептеу;</w:t>
            </w:r>
            <w:r>
              <w:br/>
            </w:r>
            <w:r>
              <w:rPr>
                <w:rFonts w:ascii="Times New Roman"/>
                <w:b w:val="false"/>
                <w:i w:val="false"/>
                <w:color w:val="000000"/>
                <w:sz w:val="20"/>
              </w:rPr>
              <w:t>
</w:t>
            </w:r>
            <w:r>
              <w:rPr>
                <w:rFonts w:ascii="Times New Roman"/>
                <w:b w:val="false"/>
                <w:i w:val="false"/>
                <w:color w:val="000000"/>
                <w:sz w:val="20"/>
              </w:rPr>
              <w:t>- механизмнің қажетті түрін таңдау, механизмдер мен құралымдардың құрама бірліктерінің конструкциялық ерекшеліктері.</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техникасының теориялық негіздері:</w:t>
            </w:r>
            <w:r>
              <w:br/>
            </w:r>
            <w:r>
              <w:rPr>
                <w:rFonts w:ascii="Times New Roman"/>
                <w:b w:val="false"/>
                <w:i w:val="false"/>
                <w:color w:val="000000"/>
                <w:sz w:val="20"/>
              </w:rPr>
              <w:t>
</w:t>
            </w:r>
            <w:r>
              <w:rPr>
                <w:rFonts w:ascii="Times New Roman"/>
                <w:b w:val="false"/>
                <w:i w:val="false"/>
                <w:color w:val="000000"/>
                <w:sz w:val="20"/>
              </w:rPr>
              <w:t>техникалық термодинамиканың негізгі ережелері; газ заңдары; газ қоспалары жылу сыйымдылық; РV - газдар диаграммасы; термодинамика заңдары; идеал газдардың термодинамикалық процестері; энтальпия; энтропия; газ циклдері; реал газдар; су буы және оның қасиеттері; су буының термодинамикалық процестері; бу турбиналық қондырғылардың циклдері; жылу алмастыру теориясының негізгі ережелері; жылу өткізгіштік; конвективті жылу алмасу; жылу беру; ұқсату және үлгісін келтіру негіздері; сұйықтықтың еркін қозғалысы, құбырлардың еріксіз және көлбеу ағысы, заттың агрегаттық күйінің өзгеруі кезіндегі жылу беру; жылу алмастыру аппараттары;</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дәстүрлі емес жылу көздерін пайдалану бойынша жалпы сұрақтар;</w:t>
            </w:r>
            <w:r>
              <w:br/>
            </w:r>
            <w:r>
              <w:rPr>
                <w:rFonts w:ascii="Times New Roman"/>
                <w:b w:val="false"/>
                <w:i w:val="false"/>
                <w:color w:val="000000"/>
                <w:sz w:val="20"/>
              </w:rPr>
              <w:t>
</w:t>
            </w:r>
            <w:r>
              <w:rPr>
                <w:rFonts w:ascii="Times New Roman"/>
                <w:b w:val="false"/>
                <w:i w:val="false"/>
                <w:color w:val="000000"/>
                <w:sz w:val="20"/>
              </w:rPr>
              <w:t>- жұмыс денесінің параметрлері;</w:t>
            </w:r>
            <w:r>
              <w:br/>
            </w:r>
            <w:r>
              <w:rPr>
                <w:rFonts w:ascii="Times New Roman"/>
                <w:b w:val="false"/>
                <w:i w:val="false"/>
                <w:color w:val="000000"/>
                <w:sz w:val="20"/>
              </w:rPr>
              <w:t>
</w:t>
            </w:r>
            <w:r>
              <w:rPr>
                <w:rFonts w:ascii="Times New Roman"/>
                <w:b w:val="false"/>
                <w:i w:val="false"/>
                <w:color w:val="000000"/>
                <w:sz w:val="20"/>
              </w:rPr>
              <w:t>- қысымды өлшеудің әртүрлі бірліктері арасындағы ара-қатынас;</w:t>
            </w:r>
            <w:r>
              <w:br/>
            </w:r>
            <w:r>
              <w:rPr>
                <w:rFonts w:ascii="Times New Roman"/>
                <w:b w:val="false"/>
                <w:i w:val="false"/>
                <w:color w:val="000000"/>
                <w:sz w:val="20"/>
              </w:rPr>
              <w:t>
</w:t>
            </w:r>
            <w:r>
              <w:rPr>
                <w:rFonts w:ascii="Times New Roman"/>
                <w:b w:val="false"/>
                <w:i w:val="false"/>
                <w:color w:val="000000"/>
                <w:sz w:val="20"/>
              </w:rPr>
              <w:t>- жылу сыйымдылығының әртүрлі түрлері;</w:t>
            </w:r>
            <w:r>
              <w:br/>
            </w:r>
            <w:r>
              <w:rPr>
                <w:rFonts w:ascii="Times New Roman"/>
                <w:b w:val="false"/>
                <w:i w:val="false"/>
                <w:color w:val="000000"/>
                <w:sz w:val="20"/>
              </w:rPr>
              <w:t>
</w:t>
            </w:r>
            <w:r>
              <w:rPr>
                <w:rFonts w:ascii="Times New Roman"/>
                <w:b w:val="false"/>
                <w:i w:val="false"/>
                <w:color w:val="000000"/>
                <w:sz w:val="20"/>
              </w:rPr>
              <w:t>жылу сыйымдылығының әртүрлі түрлерінің арасындағы тәуелділік;</w:t>
            </w:r>
            <w:r>
              <w:br/>
            </w:r>
            <w:r>
              <w:rPr>
                <w:rFonts w:ascii="Times New Roman"/>
                <w:b w:val="false"/>
                <w:i w:val="false"/>
                <w:color w:val="000000"/>
                <w:sz w:val="20"/>
              </w:rPr>
              <w:t>
</w:t>
            </w:r>
            <w:r>
              <w:rPr>
                <w:rFonts w:ascii="Times New Roman"/>
                <w:b w:val="false"/>
                <w:i w:val="false"/>
                <w:color w:val="000000"/>
                <w:sz w:val="20"/>
              </w:rPr>
              <w:t>- термодинамика заңдары;</w:t>
            </w:r>
            <w:r>
              <w:br/>
            </w:r>
            <w:r>
              <w:rPr>
                <w:rFonts w:ascii="Times New Roman"/>
                <w:b w:val="false"/>
                <w:i w:val="false"/>
                <w:color w:val="000000"/>
                <w:sz w:val="20"/>
              </w:rPr>
              <w:t>
</w:t>
            </w:r>
            <w:r>
              <w:rPr>
                <w:rFonts w:ascii="Times New Roman"/>
                <w:b w:val="false"/>
                <w:i w:val="false"/>
                <w:color w:val="000000"/>
                <w:sz w:val="20"/>
              </w:rPr>
              <w:t>- термодинамикалық процестер;</w:t>
            </w:r>
            <w:r>
              <w:br/>
            </w:r>
            <w:r>
              <w:rPr>
                <w:rFonts w:ascii="Times New Roman"/>
                <w:b w:val="false"/>
                <w:i w:val="false"/>
                <w:color w:val="000000"/>
                <w:sz w:val="20"/>
              </w:rPr>
              <w:t>
</w:t>
            </w:r>
            <w:r>
              <w:rPr>
                <w:rFonts w:ascii="Times New Roman"/>
                <w:b w:val="false"/>
                <w:i w:val="false"/>
                <w:color w:val="000000"/>
                <w:sz w:val="20"/>
              </w:rPr>
              <w:t>- энтропия, энтальпияның физикалық мәнін;</w:t>
            </w:r>
            <w:r>
              <w:br/>
            </w:r>
            <w:r>
              <w:rPr>
                <w:rFonts w:ascii="Times New Roman"/>
                <w:b w:val="false"/>
                <w:i w:val="false"/>
                <w:color w:val="000000"/>
                <w:sz w:val="20"/>
              </w:rPr>
              <w:t>
</w:t>
            </w:r>
            <w:r>
              <w:rPr>
                <w:rFonts w:ascii="Times New Roman"/>
                <w:b w:val="false"/>
                <w:i w:val="false"/>
                <w:color w:val="000000"/>
                <w:sz w:val="20"/>
              </w:rPr>
              <w:t>өлшем бірліктері;</w:t>
            </w:r>
            <w:r>
              <w:br/>
            </w:r>
            <w:r>
              <w:rPr>
                <w:rFonts w:ascii="Times New Roman"/>
                <w:b w:val="false"/>
                <w:i w:val="false"/>
                <w:color w:val="000000"/>
                <w:sz w:val="20"/>
              </w:rPr>
              <w:t>
</w:t>
            </w:r>
            <w:r>
              <w:rPr>
                <w:rFonts w:ascii="Times New Roman"/>
                <w:b w:val="false"/>
                <w:i w:val="false"/>
                <w:color w:val="000000"/>
                <w:sz w:val="20"/>
              </w:rPr>
              <w:t>- РV және ТS диаграммаларында газ циклдерінің жұмыс қағидасы; ПӘК анықтау;</w:t>
            </w:r>
            <w:r>
              <w:br/>
            </w:r>
            <w:r>
              <w:rPr>
                <w:rFonts w:ascii="Times New Roman"/>
                <w:b w:val="false"/>
                <w:i w:val="false"/>
                <w:color w:val="000000"/>
                <w:sz w:val="20"/>
              </w:rPr>
              <w:t>
</w:t>
            </w:r>
            <w:r>
              <w:rPr>
                <w:rFonts w:ascii="Times New Roman"/>
                <w:b w:val="false"/>
                <w:i w:val="false"/>
                <w:color w:val="000000"/>
                <w:sz w:val="20"/>
              </w:rPr>
              <w:t>- бу түрлері, бу құрамы, бу параметрлері;</w:t>
            </w:r>
            <w:r>
              <w:br/>
            </w:r>
            <w:r>
              <w:rPr>
                <w:rFonts w:ascii="Times New Roman"/>
                <w:b w:val="false"/>
                <w:i w:val="false"/>
                <w:color w:val="000000"/>
                <w:sz w:val="20"/>
              </w:rPr>
              <w:t>
</w:t>
            </w:r>
            <w:r>
              <w:rPr>
                <w:rFonts w:ascii="Times New Roman"/>
                <w:b w:val="false"/>
                <w:i w:val="false"/>
                <w:color w:val="000000"/>
                <w:sz w:val="20"/>
              </w:rPr>
              <w:t>- реал газдардың қасиеттері; РV, ТS, һS – су буының диаграммалары;</w:t>
            </w:r>
            <w:r>
              <w:br/>
            </w:r>
            <w:r>
              <w:rPr>
                <w:rFonts w:ascii="Times New Roman"/>
                <w:b w:val="false"/>
                <w:i w:val="false"/>
                <w:color w:val="000000"/>
                <w:sz w:val="20"/>
              </w:rPr>
              <w:t>
</w:t>
            </w:r>
            <w:r>
              <w:rPr>
                <w:rFonts w:ascii="Times New Roman"/>
                <w:b w:val="false"/>
                <w:i w:val="false"/>
                <w:color w:val="000000"/>
                <w:sz w:val="20"/>
              </w:rPr>
              <w:t>будың негізгі процестері: изобаралық, изохоралық, изотермиялық және адиабаттық;</w:t>
            </w:r>
            <w:r>
              <w:br/>
            </w:r>
            <w:r>
              <w:rPr>
                <w:rFonts w:ascii="Times New Roman"/>
                <w:b w:val="false"/>
                <w:i w:val="false"/>
                <w:color w:val="000000"/>
                <w:sz w:val="20"/>
              </w:rPr>
              <w:t>
</w:t>
            </w:r>
            <w:r>
              <w:rPr>
                <w:rFonts w:ascii="Times New Roman"/>
                <w:b w:val="false"/>
                <w:i w:val="false"/>
                <w:color w:val="000000"/>
                <w:sz w:val="20"/>
              </w:rPr>
              <w:t>- әрбір процесте су буының жылу көлемі, жұмысы, параметрлерін анықтау әдістері;</w:t>
            </w:r>
            <w:r>
              <w:br/>
            </w:r>
            <w:r>
              <w:rPr>
                <w:rFonts w:ascii="Times New Roman"/>
                <w:b w:val="false"/>
                <w:i w:val="false"/>
                <w:color w:val="000000"/>
                <w:sz w:val="20"/>
              </w:rPr>
              <w:t>
</w:t>
            </w:r>
            <w:r>
              <w:rPr>
                <w:rFonts w:ascii="Times New Roman"/>
                <w:b w:val="false"/>
                <w:i w:val="false"/>
                <w:color w:val="000000"/>
                <w:sz w:val="20"/>
              </w:rPr>
              <w:t>- ағу және дросселдеу мақсаты;</w:t>
            </w:r>
            <w:r>
              <w:br/>
            </w:r>
            <w:r>
              <w:rPr>
                <w:rFonts w:ascii="Times New Roman"/>
                <w:b w:val="false"/>
                <w:i w:val="false"/>
                <w:color w:val="000000"/>
                <w:sz w:val="20"/>
              </w:rPr>
              <w:t>
</w:t>
            </w:r>
            <w:r>
              <w:rPr>
                <w:rFonts w:ascii="Times New Roman"/>
                <w:b w:val="false"/>
                <w:i w:val="false"/>
                <w:color w:val="000000"/>
                <w:sz w:val="20"/>
              </w:rPr>
              <w:t>процестердің тәуелділігі;</w:t>
            </w:r>
            <w:r>
              <w:br/>
            </w:r>
            <w:r>
              <w:rPr>
                <w:rFonts w:ascii="Times New Roman"/>
                <w:b w:val="false"/>
                <w:i w:val="false"/>
                <w:color w:val="000000"/>
                <w:sz w:val="20"/>
              </w:rPr>
              <w:t>
</w:t>
            </w:r>
            <w:r>
              <w:rPr>
                <w:rFonts w:ascii="Times New Roman"/>
                <w:b w:val="false"/>
                <w:i w:val="false"/>
                <w:color w:val="000000"/>
                <w:sz w:val="20"/>
              </w:rPr>
              <w:t>- бу турбиналық қондырғының сұлбасы, Ренкин циклі;</w:t>
            </w:r>
            <w:r>
              <w:br/>
            </w:r>
            <w:r>
              <w:rPr>
                <w:rFonts w:ascii="Times New Roman"/>
                <w:b w:val="false"/>
                <w:i w:val="false"/>
                <w:color w:val="000000"/>
                <w:sz w:val="20"/>
              </w:rPr>
              <w:t>
</w:t>
            </w:r>
            <w:r>
              <w:rPr>
                <w:rFonts w:ascii="Times New Roman"/>
                <w:b w:val="false"/>
                <w:i w:val="false"/>
                <w:color w:val="000000"/>
                <w:sz w:val="20"/>
              </w:rPr>
              <w:t>- Ренкин циклінде пайдалы жұмсалған жылу;</w:t>
            </w:r>
            <w:r>
              <w:br/>
            </w:r>
            <w:r>
              <w:rPr>
                <w:rFonts w:ascii="Times New Roman"/>
                <w:b w:val="false"/>
                <w:i w:val="false"/>
                <w:color w:val="000000"/>
                <w:sz w:val="20"/>
              </w:rPr>
              <w:t>
</w:t>
            </w:r>
            <w:r>
              <w:rPr>
                <w:rFonts w:ascii="Times New Roman"/>
                <w:b w:val="false"/>
                <w:i w:val="false"/>
                <w:color w:val="000000"/>
                <w:sz w:val="20"/>
              </w:rPr>
              <w:t>- Ренкин циклінің ПӘК арттыру тәсілдері;</w:t>
            </w:r>
            <w:r>
              <w:br/>
            </w:r>
            <w:r>
              <w:rPr>
                <w:rFonts w:ascii="Times New Roman"/>
                <w:b w:val="false"/>
                <w:i w:val="false"/>
                <w:color w:val="000000"/>
                <w:sz w:val="20"/>
              </w:rPr>
              <w:t>
</w:t>
            </w:r>
            <w:r>
              <w:rPr>
                <w:rFonts w:ascii="Times New Roman"/>
                <w:b w:val="false"/>
                <w:i w:val="false"/>
                <w:color w:val="000000"/>
                <w:sz w:val="20"/>
              </w:rPr>
              <w:t>- регенеративті цикл; аралық асқын қызған бу циклі; жылуландыру циклдері; бинарлы және бугазды циклдер.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барометр, манометр және вакууметр көрсеткіштері бойынша абсолюттік қысымды есептеп шығару;</w:t>
            </w:r>
            <w:r>
              <w:br/>
            </w:r>
            <w:r>
              <w:rPr>
                <w:rFonts w:ascii="Times New Roman"/>
                <w:b w:val="false"/>
                <w:i w:val="false"/>
                <w:color w:val="000000"/>
                <w:sz w:val="20"/>
              </w:rPr>
              <w:t>
</w:t>
            </w:r>
            <w:r>
              <w:rPr>
                <w:rFonts w:ascii="Times New Roman"/>
                <w:b w:val="false"/>
                <w:i w:val="false"/>
                <w:color w:val="000000"/>
                <w:sz w:val="20"/>
              </w:rPr>
              <w:t>- жылу сыйымдылық мәні, жылу мөлшерін анықтау;</w:t>
            </w:r>
            <w:r>
              <w:br/>
            </w:r>
            <w:r>
              <w:rPr>
                <w:rFonts w:ascii="Times New Roman"/>
                <w:b w:val="false"/>
                <w:i w:val="false"/>
                <w:color w:val="000000"/>
                <w:sz w:val="20"/>
              </w:rPr>
              <w:t>
</w:t>
            </w:r>
            <w:r>
              <w:rPr>
                <w:rFonts w:ascii="Times New Roman"/>
                <w:b w:val="false"/>
                <w:i w:val="false"/>
                <w:color w:val="000000"/>
                <w:sz w:val="20"/>
              </w:rPr>
              <w:t>- РV және ТS диаграммаларында су буының процестерін бейнелеу; будың параметрлері, жұмысын және жылуын анықтау;</w:t>
            </w:r>
            <w:r>
              <w:br/>
            </w:r>
            <w:r>
              <w:rPr>
                <w:rFonts w:ascii="Times New Roman"/>
                <w:b w:val="false"/>
                <w:i w:val="false"/>
                <w:color w:val="000000"/>
                <w:sz w:val="20"/>
              </w:rPr>
              <w:t>
</w:t>
            </w:r>
            <w:r>
              <w:rPr>
                <w:rFonts w:ascii="Times New Roman"/>
                <w:b w:val="false"/>
                <w:i w:val="false"/>
                <w:color w:val="000000"/>
                <w:sz w:val="20"/>
              </w:rPr>
              <w:t>- кесте және һS диаграммасы бойынша параметрлерін табу;</w:t>
            </w:r>
            <w:r>
              <w:br/>
            </w:r>
            <w:r>
              <w:rPr>
                <w:rFonts w:ascii="Times New Roman"/>
                <w:b w:val="false"/>
                <w:i w:val="false"/>
                <w:color w:val="000000"/>
                <w:sz w:val="20"/>
              </w:rPr>
              <w:t>
</w:t>
            </w:r>
            <w:r>
              <w:rPr>
                <w:rFonts w:ascii="Times New Roman"/>
                <w:b w:val="false"/>
                <w:i w:val="false"/>
                <w:color w:val="000000"/>
                <w:sz w:val="20"/>
              </w:rPr>
              <w:t>- РV-, ТS-, һS-диаграммаларында будың түзілуін бейнелеу;</w:t>
            </w:r>
            <w:r>
              <w:br/>
            </w:r>
            <w:r>
              <w:rPr>
                <w:rFonts w:ascii="Times New Roman"/>
                <w:b w:val="false"/>
                <w:i w:val="false"/>
                <w:color w:val="000000"/>
                <w:sz w:val="20"/>
              </w:rPr>
              <w:t>
</w:t>
            </w:r>
            <w:r>
              <w:rPr>
                <w:rFonts w:ascii="Times New Roman"/>
                <w:b w:val="false"/>
                <w:i w:val="false"/>
                <w:color w:val="000000"/>
                <w:sz w:val="20"/>
              </w:rPr>
              <w:t>- РV-, ТS-, һS-диаграммаларында су буынының термодинамикалық процестерін бейнелеу;</w:t>
            </w:r>
            <w:r>
              <w:br/>
            </w:r>
            <w:r>
              <w:rPr>
                <w:rFonts w:ascii="Times New Roman"/>
                <w:b w:val="false"/>
                <w:i w:val="false"/>
                <w:color w:val="000000"/>
                <w:sz w:val="20"/>
              </w:rPr>
              <w:t>
</w:t>
            </w:r>
            <w:r>
              <w:rPr>
                <w:rFonts w:ascii="Times New Roman"/>
                <w:b w:val="false"/>
                <w:i w:val="false"/>
                <w:color w:val="000000"/>
                <w:sz w:val="20"/>
              </w:rPr>
              <w:t>- бу күйінің параметрлері, жылу мөлшері, ішкі энергияның өзгеруі, барлық процесстердегі жұмысты анықтау;</w:t>
            </w:r>
            <w:r>
              <w:br/>
            </w:r>
            <w:r>
              <w:rPr>
                <w:rFonts w:ascii="Times New Roman"/>
                <w:b w:val="false"/>
                <w:i w:val="false"/>
                <w:color w:val="000000"/>
                <w:sz w:val="20"/>
              </w:rPr>
              <w:t>
</w:t>
            </w:r>
            <w:r>
              <w:rPr>
                <w:rFonts w:ascii="Times New Roman"/>
                <w:b w:val="false"/>
                <w:i w:val="false"/>
                <w:color w:val="000000"/>
                <w:sz w:val="20"/>
              </w:rPr>
              <w:t>- РV-, ТS-, һS-диаграммаларында газдар мен будың ағу және дросселдеу процесін бейнелеу;</w:t>
            </w:r>
            <w:r>
              <w:br/>
            </w:r>
            <w:r>
              <w:rPr>
                <w:rFonts w:ascii="Times New Roman"/>
                <w:b w:val="false"/>
                <w:i w:val="false"/>
                <w:color w:val="000000"/>
                <w:sz w:val="20"/>
              </w:rPr>
              <w:t>
</w:t>
            </w:r>
            <w:r>
              <w:rPr>
                <w:rFonts w:ascii="Times New Roman"/>
                <w:b w:val="false"/>
                <w:i w:val="false"/>
                <w:color w:val="000000"/>
                <w:sz w:val="20"/>
              </w:rPr>
              <w:t>- РV-, ТS-, һS-диаграммаларында Ренкин циклін бейнелеу; ПӘК энтальпияға тәуелділігін талдау;</w:t>
            </w:r>
            <w:r>
              <w:br/>
            </w:r>
            <w:r>
              <w:rPr>
                <w:rFonts w:ascii="Times New Roman"/>
                <w:b w:val="false"/>
                <w:i w:val="false"/>
                <w:color w:val="000000"/>
                <w:sz w:val="20"/>
              </w:rPr>
              <w:t>
</w:t>
            </w:r>
            <w:r>
              <w:rPr>
                <w:rFonts w:ascii="Times New Roman"/>
                <w:b w:val="false"/>
                <w:i w:val="false"/>
                <w:color w:val="000000"/>
                <w:sz w:val="20"/>
              </w:rPr>
              <w:t>- энтальпияны һS су буының кестесі мен диаграммасы бойынша табу;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w:t>
            </w:r>
            <w:r>
              <w:br/>
            </w:r>
            <w:r>
              <w:rPr>
                <w:rFonts w:ascii="Times New Roman"/>
                <w:b w:val="false"/>
                <w:i w:val="false"/>
                <w:color w:val="000000"/>
                <w:sz w:val="20"/>
              </w:rPr>
              <w:t>
</w:t>
            </w: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3.3.4</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энергетикасындағы конструкциялық материалдар:</w:t>
            </w:r>
            <w:r>
              <w:br/>
            </w:r>
            <w:r>
              <w:rPr>
                <w:rFonts w:ascii="Times New Roman"/>
                <w:b w:val="false"/>
                <w:i w:val="false"/>
                <w:color w:val="000000"/>
                <w:sz w:val="20"/>
              </w:rPr>
              <w:t>
</w:t>
            </w:r>
            <w:r>
              <w:rPr>
                <w:rFonts w:ascii="Times New Roman"/>
                <w:b w:val="false"/>
                <w:i w:val="false"/>
                <w:color w:val="000000"/>
                <w:sz w:val="20"/>
              </w:rPr>
              <w:t>металдардың құрылымы, қасиеттері және сынау тәсілдері; темірдің көміртекті қоспалары; көміртекті болаттар мен шойындар; болаттарды термиялық және химия-термиялық өңдеу негіздері; қоспалы болат пен қорытпалар; түсті металдар қорытпасы; металл емес құралымдық материалдар; металдар мен қорытпаларды өңдеудің негізгі тәсілдері; рұқсат беру, орнату және техникалық өлшемдер; металдарды өңдеудегі стандарттау және метрология; жылу энергетикалық қондырғылардың құралымдық материалдарының жұмыс шарттары; электр доғалық дәнекерлеу; газбен дәнекерлеу; термиялық кесу; электр станцияларының жылу энергетикалық жабдығы мен құбырларын монтаждап, жөндеу кезіндегі дәнекерлеу жұмыстары; негізгі жылу энергетикалық жабдықты бақылау көлемі, түрлері, мерзімдері; ақауын табу әдістері мен құралдары</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материалдардың негізгі сипаттамалары; кристалл тордың қасиеттері; кристалл тордың ақаулықтары;</w:t>
            </w:r>
            <w:r>
              <w:br/>
            </w:r>
            <w:r>
              <w:rPr>
                <w:rFonts w:ascii="Times New Roman"/>
                <w:b w:val="false"/>
                <w:i w:val="false"/>
                <w:color w:val="000000"/>
                <w:sz w:val="20"/>
              </w:rPr>
              <w:t>
</w:t>
            </w:r>
            <w:r>
              <w:rPr>
                <w:rFonts w:ascii="Times New Roman"/>
                <w:b w:val="false"/>
                <w:i w:val="false"/>
                <w:color w:val="000000"/>
                <w:sz w:val="20"/>
              </w:rPr>
              <w:t>- қорытпалардың кристалдану температурасы, кесу ережелері;</w:t>
            </w:r>
            <w:r>
              <w:br/>
            </w:r>
            <w:r>
              <w:rPr>
                <w:rFonts w:ascii="Times New Roman"/>
                <w:b w:val="false"/>
                <w:i w:val="false"/>
                <w:color w:val="000000"/>
                <w:sz w:val="20"/>
              </w:rPr>
              <w:t>
</w:t>
            </w:r>
            <w:r>
              <w:rPr>
                <w:rFonts w:ascii="Times New Roman"/>
                <w:b w:val="false"/>
                <w:i w:val="false"/>
                <w:color w:val="000000"/>
                <w:sz w:val="20"/>
              </w:rPr>
              <w:t>- салқындау кезінде қорытпалардағы аллотропиялық өзгерістер;</w:t>
            </w:r>
            <w:r>
              <w:br/>
            </w:r>
            <w:r>
              <w:rPr>
                <w:rFonts w:ascii="Times New Roman"/>
                <w:b w:val="false"/>
                <w:i w:val="false"/>
                <w:color w:val="000000"/>
                <w:sz w:val="20"/>
              </w:rPr>
              <w:t>
</w:t>
            </w:r>
            <w:r>
              <w:rPr>
                <w:rFonts w:ascii="Times New Roman"/>
                <w:b w:val="false"/>
                <w:i w:val="false"/>
                <w:color w:val="000000"/>
                <w:sz w:val="20"/>
              </w:rPr>
              <w:t>- белгіленуі және химиялық құрамы бойынша болат пен шойынның жіктелуі;</w:t>
            </w:r>
            <w:r>
              <w:br/>
            </w:r>
            <w:r>
              <w:rPr>
                <w:rFonts w:ascii="Times New Roman"/>
                <w:b w:val="false"/>
                <w:i w:val="false"/>
                <w:color w:val="000000"/>
                <w:sz w:val="20"/>
              </w:rPr>
              <w:t>
</w:t>
            </w:r>
            <w:r>
              <w:rPr>
                <w:rFonts w:ascii="Times New Roman"/>
                <w:b w:val="false"/>
                <w:i w:val="false"/>
                <w:color w:val="000000"/>
                <w:sz w:val="20"/>
              </w:rPr>
              <w:t>- болат пен шойынның таңбалану қағидасы, қолданылу саласы;</w:t>
            </w:r>
            <w:r>
              <w:br/>
            </w:r>
            <w:r>
              <w:rPr>
                <w:rFonts w:ascii="Times New Roman"/>
                <w:b w:val="false"/>
                <w:i w:val="false"/>
                <w:color w:val="000000"/>
                <w:sz w:val="20"/>
              </w:rPr>
              <w:t>
</w:t>
            </w:r>
            <w:r>
              <w:rPr>
                <w:rFonts w:ascii="Times New Roman"/>
                <w:b w:val="false"/>
                <w:i w:val="false"/>
                <w:color w:val="000000"/>
                <w:sz w:val="20"/>
              </w:rPr>
              <w:t>- термиялық және химия-термиялық өңдеудің белгілері мен мақсаты және ХТО;</w:t>
            </w:r>
            <w:r>
              <w:br/>
            </w:r>
            <w:r>
              <w:rPr>
                <w:rFonts w:ascii="Times New Roman"/>
                <w:b w:val="false"/>
                <w:i w:val="false"/>
                <w:color w:val="000000"/>
                <w:sz w:val="20"/>
              </w:rPr>
              <w:t>
</w:t>
            </w:r>
            <w:r>
              <w:rPr>
                <w:rFonts w:ascii="Times New Roman"/>
                <w:b w:val="false"/>
                <w:i w:val="false"/>
                <w:color w:val="000000"/>
                <w:sz w:val="20"/>
              </w:rPr>
              <w:t>- коррозия салдары, коррозиямен күресу әдістері;</w:t>
            </w:r>
            <w:r>
              <w:br/>
            </w:r>
            <w:r>
              <w:rPr>
                <w:rFonts w:ascii="Times New Roman"/>
                <w:b w:val="false"/>
                <w:i w:val="false"/>
                <w:color w:val="000000"/>
                <w:sz w:val="20"/>
              </w:rPr>
              <w:t>
</w:t>
            </w:r>
            <w:r>
              <w:rPr>
                <w:rFonts w:ascii="Times New Roman"/>
                <w:b w:val="false"/>
                <w:i w:val="false"/>
                <w:color w:val="000000"/>
                <w:sz w:val="20"/>
              </w:rPr>
              <w:t>- қоспалы болатты белгіленуі, құрамы бойынша жіктелуі;</w:t>
            </w:r>
            <w:r>
              <w:br/>
            </w:r>
            <w:r>
              <w:rPr>
                <w:rFonts w:ascii="Times New Roman"/>
                <w:b w:val="false"/>
                <w:i w:val="false"/>
                <w:color w:val="000000"/>
                <w:sz w:val="20"/>
              </w:rPr>
              <w:t>
</w:t>
            </w:r>
            <w:r>
              <w:rPr>
                <w:rFonts w:ascii="Times New Roman"/>
                <w:b w:val="false"/>
                <w:i w:val="false"/>
                <w:color w:val="000000"/>
                <w:sz w:val="20"/>
              </w:rPr>
              <w:t>- түсті металдардың таңбалану қағидасы, түсті металл қорытпаларының қолданылу саласы;</w:t>
            </w:r>
            <w:r>
              <w:br/>
            </w:r>
            <w:r>
              <w:rPr>
                <w:rFonts w:ascii="Times New Roman"/>
                <w:b w:val="false"/>
                <w:i w:val="false"/>
                <w:color w:val="000000"/>
                <w:sz w:val="20"/>
              </w:rPr>
              <w:t>
</w:t>
            </w:r>
            <w:r>
              <w:rPr>
                <w:rFonts w:ascii="Times New Roman"/>
                <w:b w:val="false"/>
                <w:i w:val="false"/>
                <w:color w:val="000000"/>
                <w:sz w:val="20"/>
              </w:rPr>
              <w:t>- қысыммен өңдеу түрлері туралы: басу, құю; қысыммен өңдеуге арналған жабдық түрлері; домалату бұйымдарының түржиыны туралы;</w:t>
            </w:r>
            <w:r>
              <w:br/>
            </w:r>
            <w:r>
              <w:rPr>
                <w:rFonts w:ascii="Times New Roman"/>
                <w:b w:val="false"/>
                <w:i w:val="false"/>
                <w:color w:val="000000"/>
                <w:sz w:val="20"/>
              </w:rPr>
              <w:t>
</w:t>
            </w:r>
            <w:r>
              <w:rPr>
                <w:rFonts w:ascii="Times New Roman"/>
                <w:b w:val="false"/>
                <w:i w:val="false"/>
                <w:color w:val="000000"/>
                <w:sz w:val="20"/>
              </w:rPr>
              <w:t>- қысыммен өңдеудің әрбір түрінің ерекшеліктері, артықшылықтары мен кемшіліктері;</w:t>
            </w:r>
            <w:r>
              <w:br/>
            </w:r>
            <w:r>
              <w:rPr>
                <w:rFonts w:ascii="Times New Roman"/>
                <w:b w:val="false"/>
                <w:i w:val="false"/>
                <w:color w:val="000000"/>
                <w:sz w:val="20"/>
              </w:rPr>
              <w:t>
</w:t>
            </w:r>
            <w:r>
              <w:rPr>
                <w:rFonts w:ascii="Times New Roman"/>
                <w:b w:val="false"/>
                <w:i w:val="false"/>
                <w:color w:val="000000"/>
                <w:sz w:val="20"/>
              </w:rPr>
              <w:t>- дәнекерлеу технологиясы, дәнекерлеудің халық шаруашылығында қолданылуы;</w:t>
            </w:r>
            <w:r>
              <w:br/>
            </w:r>
            <w:r>
              <w:rPr>
                <w:rFonts w:ascii="Times New Roman"/>
                <w:b w:val="false"/>
                <w:i w:val="false"/>
                <w:color w:val="000000"/>
                <w:sz w:val="20"/>
              </w:rPr>
              <w:t>
</w:t>
            </w:r>
            <w:r>
              <w:rPr>
                <w:rFonts w:ascii="Times New Roman"/>
                <w:b w:val="false"/>
                <w:i w:val="false"/>
                <w:color w:val="000000"/>
                <w:sz w:val="20"/>
              </w:rPr>
              <w:t>- стандарттаудың негізгі мақсаттары мен міндеттері;</w:t>
            </w:r>
            <w:r>
              <w:br/>
            </w:r>
            <w:r>
              <w:rPr>
                <w:rFonts w:ascii="Times New Roman"/>
                <w:b w:val="false"/>
                <w:i w:val="false"/>
                <w:color w:val="000000"/>
                <w:sz w:val="20"/>
              </w:rPr>
              <w:t>
</w:t>
            </w:r>
            <w:r>
              <w:rPr>
                <w:rFonts w:ascii="Times New Roman"/>
                <w:b w:val="false"/>
                <w:i w:val="false"/>
                <w:color w:val="000000"/>
                <w:sz w:val="20"/>
              </w:rPr>
              <w:t>- қолайсыз факторлардың материалдың қызмет көрсету мерзіміне әсер етуі туралы;</w:t>
            </w:r>
            <w:r>
              <w:br/>
            </w:r>
            <w:r>
              <w:rPr>
                <w:rFonts w:ascii="Times New Roman"/>
                <w:b w:val="false"/>
                <w:i w:val="false"/>
                <w:color w:val="000000"/>
                <w:sz w:val="20"/>
              </w:rPr>
              <w:t>
</w:t>
            </w:r>
            <w:r>
              <w:rPr>
                <w:rFonts w:ascii="Times New Roman"/>
                <w:b w:val="false"/>
                <w:i w:val="false"/>
                <w:color w:val="000000"/>
                <w:sz w:val="20"/>
              </w:rPr>
              <w:t>- жылжымалық; релаксация; радиация;</w:t>
            </w:r>
            <w:r>
              <w:br/>
            </w:r>
            <w:r>
              <w:rPr>
                <w:rFonts w:ascii="Times New Roman"/>
                <w:b w:val="false"/>
                <w:i w:val="false"/>
                <w:color w:val="000000"/>
                <w:sz w:val="20"/>
              </w:rPr>
              <w:t>
</w:t>
            </w:r>
            <w:r>
              <w:rPr>
                <w:rFonts w:ascii="Times New Roman"/>
                <w:b w:val="false"/>
                <w:i w:val="false"/>
                <w:color w:val="000000"/>
                <w:sz w:val="20"/>
              </w:rPr>
              <w:t>радиациялық беріктіктің табиғатты мен сатысы туралы;</w:t>
            </w:r>
            <w:r>
              <w:br/>
            </w:r>
            <w:r>
              <w:rPr>
                <w:rFonts w:ascii="Times New Roman"/>
                <w:b w:val="false"/>
                <w:i w:val="false"/>
                <w:color w:val="000000"/>
                <w:sz w:val="20"/>
              </w:rPr>
              <w:t>
</w:t>
            </w:r>
            <w:r>
              <w:rPr>
                <w:rFonts w:ascii="Times New Roman"/>
                <w:b w:val="false"/>
                <w:i w:val="false"/>
                <w:color w:val="000000"/>
                <w:sz w:val="20"/>
              </w:rPr>
              <w:t>- бу құбырында қолданылатын материалдарға қойылатын талаптар;</w:t>
            </w:r>
            <w:r>
              <w:br/>
            </w:r>
            <w:r>
              <w:rPr>
                <w:rFonts w:ascii="Times New Roman"/>
                <w:b w:val="false"/>
                <w:i w:val="false"/>
                <w:color w:val="000000"/>
                <w:sz w:val="20"/>
              </w:rPr>
              <w:t>
</w:t>
            </w:r>
            <w:r>
              <w:rPr>
                <w:rFonts w:ascii="Times New Roman"/>
                <w:b w:val="false"/>
                <w:i w:val="false"/>
                <w:color w:val="000000"/>
                <w:sz w:val="20"/>
              </w:rPr>
              <w:t>- бу турбиналарының, құбырлардың материалдарына қойылатын талаптар және жұмыс шарттары;</w:t>
            </w:r>
            <w:r>
              <w:br/>
            </w:r>
            <w:r>
              <w:rPr>
                <w:rFonts w:ascii="Times New Roman"/>
                <w:b w:val="false"/>
                <w:i w:val="false"/>
                <w:color w:val="000000"/>
                <w:sz w:val="20"/>
              </w:rPr>
              <w:t>
</w:t>
            </w:r>
            <w:r>
              <w:rPr>
                <w:rFonts w:ascii="Times New Roman"/>
                <w:b w:val="false"/>
                <w:i w:val="false"/>
                <w:color w:val="000000"/>
                <w:sz w:val="20"/>
              </w:rPr>
              <w:t>- әртүрлі құрылымды болаттардың, түсті металдардың, биметалдардың сипаттамалары;</w:t>
            </w:r>
            <w:r>
              <w:br/>
            </w:r>
            <w:r>
              <w:rPr>
                <w:rFonts w:ascii="Times New Roman"/>
                <w:b w:val="false"/>
                <w:i w:val="false"/>
                <w:color w:val="000000"/>
                <w:sz w:val="20"/>
              </w:rPr>
              <w:t>
</w:t>
            </w:r>
            <w:r>
              <w:rPr>
                <w:rFonts w:ascii="Times New Roman"/>
                <w:b w:val="false"/>
                <w:i w:val="false"/>
                <w:color w:val="000000"/>
                <w:sz w:val="20"/>
              </w:rPr>
              <w:t>- дәнекерлеу кезіндегі қауіпсіздік техника ережелері;</w:t>
            </w:r>
            <w:r>
              <w:br/>
            </w:r>
            <w:r>
              <w:rPr>
                <w:rFonts w:ascii="Times New Roman"/>
                <w:b w:val="false"/>
                <w:i w:val="false"/>
                <w:color w:val="000000"/>
                <w:sz w:val="20"/>
              </w:rPr>
              <w:t>
</w:t>
            </w:r>
            <w:r>
              <w:rPr>
                <w:rFonts w:ascii="Times New Roman"/>
                <w:b w:val="false"/>
                <w:i w:val="false"/>
                <w:color w:val="000000"/>
                <w:sz w:val="20"/>
              </w:rPr>
              <w:t>- дәнекерлеу аппаратына қойылатын талаптар;</w:t>
            </w:r>
            <w:r>
              <w:br/>
            </w:r>
            <w:r>
              <w:rPr>
                <w:rFonts w:ascii="Times New Roman"/>
                <w:b w:val="false"/>
                <w:i w:val="false"/>
                <w:color w:val="000000"/>
                <w:sz w:val="20"/>
              </w:rPr>
              <w:t>
</w:t>
            </w:r>
            <w:r>
              <w:rPr>
                <w:rFonts w:ascii="Times New Roman"/>
                <w:b w:val="false"/>
                <w:i w:val="false"/>
                <w:color w:val="000000"/>
                <w:sz w:val="20"/>
              </w:rPr>
              <w:t>- электрмен пісірудің артықшылықтары;</w:t>
            </w:r>
            <w:r>
              <w:br/>
            </w:r>
            <w:r>
              <w:rPr>
                <w:rFonts w:ascii="Times New Roman"/>
                <w:b w:val="false"/>
                <w:i w:val="false"/>
                <w:color w:val="000000"/>
                <w:sz w:val="20"/>
              </w:rPr>
              <w:t>
</w:t>
            </w:r>
            <w:r>
              <w:rPr>
                <w:rFonts w:ascii="Times New Roman"/>
                <w:b w:val="false"/>
                <w:i w:val="false"/>
                <w:color w:val="000000"/>
                <w:sz w:val="20"/>
              </w:rPr>
              <w:t>- флюстың белгіленуі мен құрамы;</w:t>
            </w:r>
            <w:r>
              <w:br/>
            </w:r>
            <w:r>
              <w:rPr>
                <w:rFonts w:ascii="Times New Roman"/>
                <w:b w:val="false"/>
                <w:i w:val="false"/>
                <w:color w:val="000000"/>
                <w:sz w:val="20"/>
              </w:rPr>
              <w:t>
</w:t>
            </w:r>
            <w:r>
              <w:rPr>
                <w:rFonts w:ascii="Times New Roman"/>
                <w:b w:val="false"/>
                <w:i w:val="false"/>
                <w:color w:val="000000"/>
                <w:sz w:val="20"/>
              </w:rPr>
              <w:t>- сығылған газ балондарының құрылымы; газ дәнекерінің қолданылу саласы;</w:t>
            </w:r>
            <w:r>
              <w:br/>
            </w:r>
            <w:r>
              <w:rPr>
                <w:rFonts w:ascii="Times New Roman"/>
                <w:b w:val="false"/>
                <w:i w:val="false"/>
                <w:color w:val="000000"/>
                <w:sz w:val="20"/>
              </w:rPr>
              <w:t>
</w:t>
            </w:r>
            <w:r>
              <w:rPr>
                <w:rFonts w:ascii="Times New Roman"/>
                <w:b w:val="false"/>
                <w:i w:val="false"/>
                <w:color w:val="000000"/>
                <w:sz w:val="20"/>
              </w:rPr>
              <w:t>- оттегі кескішінің құрылғысы; оттегі кескішінің ауыстырмалы және стационарлық машиналарының жұмыс қағидасы;</w:t>
            </w:r>
            <w:r>
              <w:br/>
            </w:r>
            <w:r>
              <w:rPr>
                <w:rFonts w:ascii="Times New Roman"/>
                <w:b w:val="false"/>
                <w:i w:val="false"/>
                <w:color w:val="000000"/>
                <w:sz w:val="20"/>
              </w:rPr>
              <w:t>
</w:t>
            </w:r>
            <w:r>
              <w:rPr>
                <w:rFonts w:ascii="Times New Roman"/>
                <w:b w:val="false"/>
                <w:i w:val="false"/>
                <w:color w:val="000000"/>
                <w:sz w:val="20"/>
              </w:rPr>
              <w:t>- жылу энергетикалық жабдықты монтаждау және жөндеу кезіндегі дәнекерлеу жұмысының ерекшелігі;</w:t>
            </w:r>
            <w:r>
              <w:br/>
            </w:r>
            <w:r>
              <w:rPr>
                <w:rFonts w:ascii="Times New Roman"/>
                <w:b w:val="false"/>
                <w:i w:val="false"/>
                <w:color w:val="000000"/>
                <w:sz w:val="20"/>
              </w:rPr>
              <w:t>
</w:t>
            </w:r>
            <w:r>
              <w:rPr>
                <w:rFonts w:ascii="Times New Roman"/>
                <w:b w:val="false"/>
                <w:i w:val="false"/>
                <w:color w:val="000000"/>
                <w:sz w:val="20"/>
              </w:rPr>
              <w:t>- дәнекерленген жалғанымдардың сапасына талаптар;</w:t>
            </w:r>
            <w:r>
              <w:br/>
            </w:r>
            <w:r>
              <w:rPr>
                <w:rFonts w:ascii="Times New Roman"/>
                <w:b w:val="false"/>
                <w:i w:val="false"/>
                <w:color w:val="000000"/>
                <w:sz w:val="20"/>
              </w:rPr>
              <w:t>
</w:t>
            </w:r>
            <w:r>
              <w:rPr>
                <w:rFonts w:ascii="Times New Roman"/>
                <w:b w:val="false"/>
                <w:i w:val="false"/>
                <w:color w:val="000000"/>
                <w:sz w:val="20"/>
              </w:rPr>
              <w:t>- әртекті болатты дәнекерлеу технологиясы;</w:t>
            </w:r>
            <w:r>
              <w:br/>
            </w:r>
            <w:r>
              <w:rPr>
                <w:rFonts w:ascii="Times New Roman"/>
                <w:b w:val="false"/>
                <w:i w:val="false"/>
                <w:color w:val="000000"/>
                <w:sz w:val="20"/>
              </w:rPr>
              <w:t>
</w:t>
            </w:r>
            <w:r>
              <w:rPr>
                <w:rFonts w:ascii="Times New Roman"/>
                <w:b w:val="false"/>
                <w:i w:val="false"/>
                <w:color w:val="000000"/>
                <w:sz w:val="20"/>
              </w:rPr>
              <w:t>- ЖЭС және АЭС дәнекерлеу жұмыстарына жіберілетін дәнекерлеушілерге талаптар;</w:t>
            </w:r>
            <w:r>
              <w:br/>
            </w:r>
            <w:r>
              <w:rPr>
                <w:rFonts w:ascii="Times New Roman"/>
                <w:b w:val="false"/>
                <w:i w:val="false"/>
                <w:color w:val="000000"/>
                <w:sz w:val="20"/>
              </w:rPr>
              <w:t>
</w:t>
            </w:r>
            <w:r>
              <w:rPr>
                <w:rFonts w:ascii="Times New Roman"/>
                <w:b w:val="false"/>
                <w:i w:val="false"/>
                <w:color w:val="000000"/>
                <w:sz w:val="20"/>
              </w:rPr>
              <w:t>- дәнекерлеу жұмыстарын жасау кезінде қауіпсіздік техникасы ережелері;</w:t>
            </w:r>
            <w:r>
              <w:br/>
            </w:r>
            <w:r>
              <w:rPr>
                <w:rFonts w:ascii="Times New Roman"/>
                <w:b w:val="false"/>
                <w:i w:val="false"/>
                <w:color w:val="000000"/>
                <w:sz w:val="20"/>
              </w:rPr>
              <w:t>
</w:t>
            </w:r>
            <w:r>
              <w:rPr>
                <w:rFonts w:ascii="Times New Roman"/>
                <w:b w:val="false"/>
                <w:i w:val="false"/>
                <w:color w:val="000000"/>
                <w:sz w:val="20"/>
              </w:rPr>
              <w:t>- құбыр дәнекерлеу автоматтарының жұмыс қағидасы, техникалық сипаттамалары және қолданылу саласы;</w:t>
            </w:r>
            <w:r>
              <w:br/>
            </w:r>
            <w:r>
              <w:rPr>
                <w:rFonts w:ascii="Times New Roman"/>
                <w:b w:val="false"/>
                <w:i w:val="false"/>
                <w:color w:val="000000"/>
                <w:sz w:val="20"/>
              </w:rPr>
              <w:t>
</w:t>
            </w:r>
            <w:r>
              <w:rPr>
                <w:rFonts w:ascii="Times New Roman"/>
                <w:b w:val="false"/>
                <w:i w:val="false"/>
                <w:color w:val="000000"/>
                <w:sz w:val="20"/>
              </w:rPr>
              <w:t>- автоматтық және жартылай автоматтық дәнекерлеу кезіндегі қауіпсіздік техникасы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материалдарды белгіленуі мен қасиеттері бойынша жіктеу;</w:t>
            </w:r>
            <w:r>
              <w:br/>
            </w:r>
            <w:r>
              <w:rPr>
                <w:rFonts w:ascii="Times New Roman"/>
                <w:b w:val="false"/>
                <w:i w:val="false"/>
                <w:color w:val="000000"/>
                <w:sz w:val="20"/>
              </w:rPr>
              <w:t>
</w:t>
            </w:r>
            <w:r>
              <w:rPr>
                <w:rFonts w:ascii="Times New Roman"/>
                <w:b w:val="false"/>
                <w:i w:val="false"/>
                <w:color w:val="000000"/>
                <w:sz w:val="20"/>
              </w:rPr>
              <w:t>- қорытпа күйінің диаграммасымен жұмыс істеу, қорытпа құрылымы, критикалық нүктелерді анықтау;</w:t>
            </w:r>
            <w:r>
              <w:br/>
            </w:r>
            <w:r>
              <w:rPr>
                <w:rFonts w:ascii="Times New Roman"/>
                <w:b w:val="false"/>
                <w:i w:val="false"/>
                <w:color w:val="000000"/>
                <w:sz w:val="20"/>
              </w:rPr>
              <w:t>
</w:t>
            </w:r>
            <w:r>
              <w:rPr>
                <w:rFonts w:ascii="Times New Roman"/>
                <w:b w:val="false"/>
                <w:i w:val="false"/>
                <w:color w:val="000000"/>
                <w:sz w:val="20"/>
              </w:rPr>
              <w:t>- берілген қорытпа үшін ТО, ХТО түрін таңдау;</w:t>
            </w:r>
            <w:r>
              <w:br/>
            </w:r>
            <w:r>
              <w:rPr>
                <w:rFonts w:ascii="Times New Roman"/>
                <w:b w:val="false"/>
                <w:i w:val="false"/>
                <w:color w:val="000000"/>
                <w:sz w:val="20"/>
              </w:rPr>
              <w:t>
</w:t>
            </w:r>
            <w:r>
              <w:rPr>
                <w:rFonts w:ascii="Times New Roman"/>
                <w:b w:val="false"/>
                <w:i w:val="false"/>
                <w:color w:val="000000"/>
                <w:sz w:val="20"/>
              </w:rPr>
              <w:t>- коррозия түрлерін анықтау;</w:t>
            </w:r>
            <w:r>
              <w:br/>
            </w:r>
            <w:r>
              <w:rPr>
                <w:rFonts w:ascii="Times New Roman"/>
                <w:b w:val="false"/>
                <w:i w:val="false"/>
                <w:color w:val="000000"/>
                <w:sz w:val="20"/>
              </w:rPr>
              <w:t>
</w:t>
            </w:r>
            <w:r>
              <w:rPr>
                <w:rFonts w:ascii="Times New Roman"/>
                <w:b w:val="false"/>
                <w:i w:val="false"/>
                <w:color w:val="000000"/>
                <w:sz w:val="20"/>
              </w:rPr>
              <w:t>- болат таңбалары мен оның қорытпаларын ашып оқу;</w:t>
            </w:r>
            <w:r>
              <w:br/>
            </w:r>
            <w:r>
              <w:rPr>
                <w:rFonts w:ascii="Times New Roman"/>
                <w:b w:val="false"/>
                <w:i w:val="false"/>
                <w:color w:val="000000"/>
                <w:sz w:val="20"/>
              </w:rPr>
              <w:t>
</w:t>
            </w:r>
            <w:r>
              <w:rPr>
                <w:rFonts w:ascii="Times New Roman"/>
                <w:b w:val="false"/>
                <w:i w:val="false"/>
                <w:color w:val="000000"/>
                <w:sz w:val="20"/>
              </w:rPr>
              <w:t>- белгіленуі бойынша материалды таңдау;</w:t>
            </w:r>
            <w:r>
              <w:br/>
            </w:r>
            <w:r>
              <w:rPr>
                <w:rFonts w:ascii="Times New Roman"/>
                <w:b w:val="false"/>
                <w:i w:val="false"/>
                <w:color w:val="000000"/>
                <w:sz w:val="20"/>
              </w:rPr>
              <w:t>
</w:t>
            </w:r>
            <w:r>
              <w:rPr>
                <w:rFonts w:ascii="Times New Roman"/>
                <w:b w:val="false"/>
                <w:i w:val="false"/>
                <w:color w:val="000000"/>
                <w:sz w:val="20"/>
              </w:rPr>
              <w:t>- өлшеу аспаптарымен және құралдарымен жұмыс істеу;</w:t>
            </w:r>
            <w:r>
              <w:br/>
            </w:r>
            <w:r>
              <w:rPr>
                <w:rFonts w:ascii="Times New Roman"/>
                <w:b w:val="false"/>
                <w:i w:val="false"/>
                <w:color w:val="000000"/>
                <w:sz w:val="20"/>
              </w:rPr>
              <w:t>
</w:t>
            </w:r>
            <w:r>
              <w:rPr>
                <w:rFonts w:ascii="Times New Roman"/>
                <w:b w:val="false"/>
                <w:i w:val="false"/>
                <w:color w:val="000000"/>
                <w:sz w:val="20"/>
              </w:rPr>
              <w:t>- өлшеудің мемлекеттік жүйесін пайдалану;</w:t>
            </w:r>
            <w:r>
              <w:br/>
            </w:r>
            <w:r>
              <w:rPr>
                <w:rFonts w:ascii="Times New Roman"/>
                <w:b w:val="false"/>
                <w:i w:val="false"/>
                <w:color w:val="000000"/>
                <w:sz w:val="20"/>
              </w:rPr>
              <w:t>
</w:t>
            </w:r>
            <w:r>
              <w:rPr>
                <w:rFonts w:ascii="Times New Roman"/>
                <w:b w:val="false"/>
                <w:i w:val="false"/>
                <w:color w:val="000000"/>
                <w:sz w:val="20"/>
              </w:rPr>
              <w:t>- әртүрлі жұмыс режимдерінде жылу техникалық жабдықтың түйіндері мен тетіктерінің деформацияға ұшырау мүмкіндіктерін анықтау;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w:t>
            </w:r>
            <w:r>
              <w:br/>
            </w:r>
            <w:r>
              <w:rPr>
                <w:rFonts w:ascii="Times New Roman"/>
                <w:b w:val="false"/>
                <w:i w:val="false"/>
                <w:color w:val="000000"/>
                <w:sz w:val="20"/>
              </w:rPr>
              <w:t>
</w:t>
            </w:r>
            <w:r>
              <w:rPr>
                <w:rFonts w:ascii="Times New Roman"/>
                <w:b w:val="false"/>
                <w:i w:val="false"/>
                <w:color w:val="000000"/>
                <w:sz w:val="20"/>
              </w:rPr>
              <w:t>КҚ 3.3.1</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 және сорғылар:</w:t>
            </w:r>
            <w:r>
              <w:br/>
            </w:r>
            <w:r>
              <w:rPr>
                <w:rFonts w:ascii="Times New Roman"/>
                <w:b w:val="false"/>
                <w:i w:val="false"/>
                <w:color w:val="000000"/>
                <w:sz w:val="20"/>
              </w:rPr>
              <w:t>
</w:t>
            </w:r>
            <w:r>
              <w:rPr>
                <w:rFonts w:ascii="Times New Roman"/>
                <w:b w:val="false"/>
                <w:i w:val="false"/>
                <w:color w:val="000000"/>
                <w:sz w:val="20"/>
              </w:rPr>
              <w:t>сұйықтықтың физикалық қасиеттері; гидростатика және гидродинамика негіздері; гидравликалық кедергілер; сұйықтықтың ағуы, құбыр бойымен және арналарда қозғалуы; электр станциялардың сорғылық жабдығы; сорғылар; гидроаппаратура; көлемді гидроқозғалтқыштар; гидравликалық кедергілер; көлемді гидрожетек; көлемді гидрожетекті реттеу; іздік гидрожетектер; гидрожелілер; ыдыстар және жұмыстық сұйықтықтар;</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сұйықтың негізгі физикалық қасиеттері және олардың температура мен қысымға тәуелділігі;</w:t>
            </w:r>
            <w:r>
              <w:br/>
            </w:r>
            <w:r>
              <w:rPr>
                <w:rFonts w:ascii="Times New Roman"/>
                <w:b w:val="false"/>
                <w:i w:val="false"/>
                <w:color w:val="000000"/>
                <w:sz w:val="20"/>
              </w:rPr>
              <w:t>
</w:t>
            </w:r>
            <w:r>
              <w:rPr>
                <w:rFonts w:ascii="Times New Roman"/>
                <w:b w:val="false"/>
                <w:i w:val="false"/>
                <w:color w:val="000000"/>
                <w:sz w:val="20"/>
              </w:rPr>
              <w:t>- гидростатиканың негізгі теңдеуі, үздіксіздік теңдеуі және Бернулли теңдеуі;</w:t>
            </w:r>
            <w:r>
              <w:br/>
            </w:r>
            <w:r>
              <w:rPr>
                <w:rFonts w:ascii="Times New Roman"/>
                <w:b w:val="false"/>
                <w:i w:val="false"/>
                <w:color w:val="000000"/>
                <w:sz w:val="20"/>
              </w:rPr>
              <w:t>
</w:t>
            </w:r>
            <w:r>
              <w:rPr>
                <w:rFonts w:ascii="Times New Roman"/>
                <w:b w:val="false"/>
                <w:i w:val="false"/>
                <w:color w:val="000000"/>
                <w:sz w:val="20"/>
              </w:rPr>
              <w:t>- сұйықтық қозғалысының екі режимі; гидравликалық кедергілердің жіктелуі; сұйықтың қозғалысы кезінде бойымен ағын шығын анықтау;</w:t>
            </w:r>
            <w:r>
              <w:br/>
            </w:r>
            <w:r>
              <w:rPr>
                <w:rFonts w:ascii="Times New Roman"/>
                <w:b w:val="false"/>
                <w:i w:val="false"/>
                <w:color w:val="000000"/>
                <w:sz w:val="20"/>
              </w:rPr>
              <w:t>
</w:t>
            </w:r>
            <w:r>
              <w:rPr>
                <w:rFonts w:ascii="Times New Roman"/>
                <w:b w:val="false"/>
                <w:i w:val="false"/>
                <w:color w:val="000000"/>
                <w:sz w:val="20"/>
              </w:rPr>
              <w:t>- сығылу, жылдамдық және шығын коэффициентін анықтау, әртүрлі насадкалардың сапалық сипаттамасы мен олардың қолданылу саласы;</w:t>
            </w:r>
            <w:r>
              <w:br/>
            </w:r>
            <w:r>
              <w:rPr>
                <w:rFonts w:ascii="Times New Roman"/>
                <w:b w:val="false"/>
                <w:i w:val="false"/>
                <w:color w:val="000000"/>
                <w:sz w:val="20"/>
              </w:rPr>
              <w:t>
</w:t>
            </w:r>
            <w:r>
              <w:rPr>
                <w:rFonts w:ascii="Times New Roman"/>
                <w:b w:val="false"/>
                <w:i w:val="false"/>
                <w:color w:val="000000"/>
                <w:sz w:val="20"/>
              </w:rPr>
              <w:t>- қарапайым құбырды есептеу кезіндегі негізгі міндеттер;</w:t>
            </w:r>
            <w:r>
              <w:br/>
            </w:r>
            <w:r>
              <w:rPr>
                <w:rFonts w:ascii="Times New Roman"/>
                <w:b w:val="false"/>
                <w:i w:val="false"/>
                <w:color w:val="000000"/>
                <w:sz w:val="20"/>
              </w:rPr>
              <w:t>
</w:t>
            </w:r>
            <w:r>
              <w:rPr>
                <w:rFonts w:ascii="Times New Roman"/>
                <w:b w:val="false"/>
                <w:i w:val="false"/>
                <w:color w:val="000000"/>
                <w:sz w:val="20"/>
              </w:rPr>
              <w:t>- сорғылардың белгіленуі; олардың негізгі параметрлері;</w:t>
            </w:r>
            <w:r>
              <w:br/>
            </w:r>
            <w:r>
              <w:rPr>
                <w:rFonts w:ascii="Times New Roman"/>
                <w:b w:val="false"/>
                <w:i w:val="false"/>
                <w:color w:val="000000"/>
                <w:sz w:val="20"/>
              </w:rPr>
              <w:t>
</w:t>
            </w:r>
            <w:r>
              <w:rPr>
                <w:rFonts w:ascii="Times New Roman"/>
                <w:b w:val="false"/>
                <w:i w:val="false"/>
                <w:color w:val="000000"/>
                <w:sz w:val="20"/>
              </w:rPr>
              <w:t>- орталықтан тебетін сорғының негізгі теңдеуі, сорғының теориялық және ақиқатарынын анықтау;</w:t>
            </w:r>
            <w:r>
              <w:br/>
            </w:r>
            <w:r>
              <w:rPr>
                <w:rFonts w:ascii="Times New Roman"/>
                <w:b w:val="false"/>
                <w:i w:val="false"/>
                <w:color w:val="000000"/>
                <w:sz w:val="20"/>
              </w:rPr>
              <w:t>
</w:t>
            </w:r>
            <w:r>
              <w:rPr>
                <w:rFonts w:ascii="Times New Roman"/>
                <w:b w:val="false"/>
                <w:i w:val="false"/>
                <w:color w:val="000000"/>
                <w:sz w:val="20"/>
              </w:rPr>
              <w:t>- сорғылық жабдыққа қойылатын талаптар;</w:t>
            </w:r>
            <w:r>
              <w:br/>
            </w:r>
            <w:r>
              <w:rPr>
                <w:rFonts w:ascii="Times New Roman"/>
                <w:b w:val="false"/>
                <w:i w:val="false"/>
                <w:color w:val="000000"/>
                <w:sz w:val="20"/>
              </w:rPr>
              <w:t>
</w:t>
            </w:r>
            <w:r>
              <w:rPr>
                <w:rFonts w:ascii="Times New Roman"/>
                <w:b w:val="false"/>
                <w:i w:val="false"/>
                <w:color w:val="000000"/>
                <w:sz w:val="20"/>
              </w:rPr>
              <w:t>- қоректік, конденсаттық, тораптық, циркуляциялық және майлы сорғылардың типтері мен параметрлері;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сұйықтың физикалық қасиеттерін анықтау үшін кестелермен және формулалармен жұмыс істеу;</w:t>
            </w:r>
            <w:r>
              <w:br/>
            </w:r>
            <w:r>
              <w:rPr>
                <w:rFonts w:ascii="Times New Roman"/>
                <w:b w:val="false"/>
                <w:i w:val="false"/>
                <w:color w:val="000000"/>
                <w:sz w:val="20"/>
              </w:rPr>
              <w:t>
</w:t>
            </w:r>
            <w:r>
              <w:rPr>
                <w:rFonts w:ascii="Times New Roman"/>
                <w:b w:val="false"/>
                <w:i w:val="false"/>
                <w:color w:val="000000"/>
                <w:sz w:val="20"/>
              </w:rPr>
              <w:t>- ыдыстың түбі мен қабырғасына қысым күшін есептеу;</w:t>
            </w:r>
            <w:r>
              <w:br/>
            </w:r>
            <w:r>
              <w:rPr>
                <w:rFonts w:ascii="Times New Roman"/>
                <w:b w:val="false"/>
                <w:i w:val="false"/>
                <w:color w:val="000000"/>
                <w:sz w:val="20"/>
              </w:rPr>
              <w:t>
</w:t>
            </w:r>
            <w:r>
              <w:rPr>
                <w:rFonts w:ascii="Times New Roman"/>
                <w:b w:val="false"/>
                <w:i w:val="false"/>
                <w:color w:val="000000"/>
                <w:sz w:val="20"/>
              </w:rPr>
              <w:t>- гидравликалық үйкеліс коэффициентін және жергілікті кедергілер коэффициентін анықтау;</w:t>
            </w:r>
            <w:r>
              <w:br/>
            </w:r>
            <w:r>
              <w:rPr>
                <w:rFonts w:ascii="Times New Roman"/>
                <w:b w:val="false"/>
                <w:i w:val="false"/>
                <w:color w:val="000000"/>
                <w:sz w:val="20"/>
              </w:rPr>
              <w:t>
</w:t>
            </w:r>
            <w:r>
              <w:rPr>
                <w:rFonts w:ascii="Times New Roman"/>
                <w:b w:val="false"/>
                <w:i w:val="false"/>
                <w:color w:val="000000"/>
                <w:sz w:val="20"/>
              </w:rPr>
              <w:t>- аспаптың көрсеткіштері бойынша сорғының арынын анықтау;</w:t>
            </w:r>
            <w:r>
              <w:br/>
            </w:r>
            <w:r>
              <w:rPr>
                <w:rFonts w:ascii="Times New Roman"/>
                <w:b w:val="false"/>
                <w:i w:val="false"/>
                <w:color w:val="000000"/>
                <w:sz w:val="20"/>
              </w:rPr>
              <w:t>
</w:t>
            </w:r>
            <w:r>
              <w:rPr>
                <w:rFonts w:ascii="Times New Roman"/>
                <w:b w:val="false"/>
                <w:i w:val="false"/>
                <w:color w:val="000000"/>
                <w:sz w:val="20"/>
              </w:rPr>
              <w:t>- қалақшаның шығатын және енетін жерінде сұйықтық жылдамдығының үшбұрышын құру;</w:t>
            </w:r>
            <w:r>
              <w:br/>
            </w:r>
            <w:r>
              <w:rPr>
                <w:rFonts w:ascii="Times New Roman"/>
                <w:b w:val="false"/>
                <w:i w:val="false"/>
                <w:color w:val="000000"/>
                <w:sz w:val="20"/>
              </w:rPr>
              <w:t>
</w:t>
            </w:r>
            <w:r>
              <w:rPr>
                <w:rFonts w:ascii="Times New Roman"/>
                <w:b w:val="false"/>
                <w:i w:val="false"/>
                <w:color w:val="000000"/>
                <w:sz w:val="20"/>
              </w:rPr>
              <w:t>- каталогтармен және техникалық құжаттармен жұмыс істеу.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w:t>
            </w:r>
            <w:r>
              <w:br/>
            </w:r>
            <w:r>
              <w:rPr>
                <w:rFonts w:ascii="Times New Roman"/>
                <w:b w:val="false"/>
                <w:i w:val="false"/>
                <w:color w:val="000000"/>
                <w:sz w:val="20"/>
              </w:rPr>
              <w:t>
</w:t>
            </w:r>
            <w:r>
              <w:rPr>
                <w:rFonts w:ascii="Times New Roman"/>
                <w:b w:val="false"/>
                <w:i w:val="false"/>
                <w:color w:val="000000"/>
                <w:sz w:val="20"/>
              </w:rPr>
              <w:t>КҚ 3.3.1</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электротехника электроника негіздерімен</w:t>
            </w:r>
            <w:r>
              <w:br/>
            </w:r>
            <w:r>
              <w:rPr>
                <w:rFonts w:ascii="Times New Roman"/>
                <w:b w:val="false"/>
                <w:i w:val="false"/>
                <w:color w:val="000000"/>
                <w:sz w:val="20"/>
              </w:rPr>
              <w:t>
</w:t>
            </w:r>
            <w:r>
              <w:rPr>
                <w:rFonts w:ascii="Times New Roman"/>
                <w:b w:val="false"/>
                <w:i w:val="false"/>
                <w:color w:val="000000"/>
                <w:sz w:val="20"/>
              </w:rPr>
              <w:t>электр өрісі; тұрақты ток электр тізбектері; электрлік магнетизм; электрлік өлшемдер; бір фазалы айнымалы электр тізбектері; үш фазалы электр тізбектері; трансформаторлар; айнымалы және тұрақты ток электр машиналары; электр энергиясының берілуі, таралуы; электронды жартылай өткізгіш аппаратура;</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электрлік сұйықтықты есептеу әдістері; электр шамаларының өлшем бірліктері;</w:t>
            </w:r>
            <w:r>
              <w:br/>
            </w:r>
            <w:r>
              <w:rPr>
                <w:rFonts w:ascii="Times New Roman"/>
                <w:b w:val="false"/>
                <w:i w:val="false"/>
                <w:color w:val="000000"/>
                <w:sz w:val="20"/>
              </w:rPr>
              <w:t>
</w:t>
            </w:r>
            <w:r>
              <w:rPr>
                <w:rFonts w:ascii="Times New Roman"/>
                <w:b w:val="false"/>
                <w:i w:val="false"/>
                <w:color w:val="000000"/>
                <w:sz w:val="20"/>
              </w:rPr>
              <w:t>- Ом және Кирхгоф заңын;</w:t>
            </w:r>
            <w:r>
              <w:br/>
            </w:r>
            <w:r>
              <w:rPr>
                <w:rFonts w:ascii="Times New Roman"/>
                <w:b w:val="false"/>
                <w:i w:val="false"/>
                <w:color w:val="000000"/>
                <w:sz w:val="20"/>
              </w:rPr>
              <w:t>
</w:t>
            </w:r>
            <w:r>
              <w:rPr>
                <w:rFonts w:ascii="Times New Roman"/>
                <w:b w:val="false"/>
                <w:i w:val="false"/>
                <w:color w:val="000000"/>
                <w:sz w:val="20"/>
              </w:rPr>
              <w:t>- магниттік өрістің сипаттамалары;</w:t>
            </w:r>
            <w:r>
              <w:br/>
            </w:r>
            <w:r>
              <w:rPr>
                <w:rFonts w:ascii="Times New Roman"/>
                <w:b w:val="false"/>
                <w:i w:val="false"/>
                <w:color w:val="000000"/>
                <w:sz w:val="20"/>
              </w:rPr>
              <w:t>
</w:t>
            </w:r>
            <w:r>
              <w:rPr>
                <w:rFonts w:ascii="Times New Roman"/>
                <w:b w:val="false"/>
                <w:i w:val="false"/>
                <w:color w:val="000000"/>
                <w:sz w:val="20"/>
              </w:rPr>
              <w:t>электр өлшеу аспаптарының құрылғысы;</w:t>
            </w:r>
            <w:r>
              <w:br/>
            </w:r>
            <w:r>
              <w:rPr>
                <w:rFonts w:ascii="Times New Roman"/>
                <w:b w:val="false"/>
                <w:i w:val="false"/>
                <w:color w:val="000000"/>
                <w:sz w:val="20"/>
              </w:rPr>
              <w:t>
</w:t>
            </w:r>
            <w:r>
              <w:rPr>
                <w:rFonts w:ascii="Times New Roman"/>
                <w:b w:val="false"/>
                <w:i w:val="false"/>
                <w:color w:val="000000"/>
                <w:sz w:val="20"/>
              </w:rPr>
              <w:t>- айнымалы токтың бір фазалы электр тізбектерін есептеу әдістері;</w:t>
            </w:r>
            <w:r>
              <w:br/>
            </w:r>
            <w:r>
              <w:rPr>
                <w:rFonts w:ascii="Times New Roman"/>
                <w:b w:val="false"/>
                <w:i w:val="false"/>
                <w:color w:val="000000"/>
                <w:sz w:val="20"/>
              </w:rPr>
              <w:t>
</w:t>
            </w:r>
            <w:r>
              <w:rPr>
                <w:rFonts w:ascii="Times New Roman"/>
                <w:b w:val="false"/>
                <w:i w:val="false"/>
                <w:color w:val="000000"/>
                <w:sz w:val="20"/>
              </w:rPr>
              <w:t>- айнымалы токтың үш фазалы электр тізбектерін есептеу әдістері;</w:t>
            </w:r>
            <w:r>
              <w:br/>
            </w:r>
            <w:r>
              <w:rPr>
                <w:rFonts w:ascii="Times New Roman"/>
                <w:b w:val="false"/>
                <w:i w:val="false"/>
                <w:color w:val="000000"/>
                <w:sz w:val="20"/>
              </w:rPr>
              <w:t>
</w:t>
            </w:r>
            <w:r>
              <w:rPr>
                <w:rFonts w:ascii="Times New Roman"/>
                <w:b w:val="false"/>
                <w:i w:val="false"/>
                <w:color w:val="000000"/>
                <w:sz w:val="20"/>
              </w:rPr>
              <w:t>- трансформаторлардың белгіленуі, құрылғысы, жұмыс режимі;</w:t>
            </w:r>
            <w:r>
              <w:br/>
            </w:r>
            <w:r>
              <w:rPr>
                <w:rFonts w:ascii="Times New Roman"/>
                <w:b w:val="false"/>
                <w:i w:val="false"/>
                <w:color w:val="000000"/>
                <w:sz w:val="20"/>
              </w:rPr>
              <w:t>
</w:t>
            </w:r>
            <w:r>
              <w:rPr>
                <w:rFonts w:ascii="Times New Roman"/>
                <w:b w:val="false"/>
                <w:i w:val="false"/>
                <w:color w:val="000000"/>
                <w:sz w:val="20"/>
              </w:rPr>
              <w:t>- үш фазалы асинхронды қозғалтқыштардың құрылғысы, негізгі сипаттамалары;</w:t>
            </w:r>
            <w:r>
              <w:br/>
            </w:r>
            <w:r>
              <w:rPr>
                <w:rFonts w:ascii="Times New Roman"/>
                <w:b w:val="false"/>
                <w:i w:val="false"/>
                <w:color w:val="000000"/>
                <w:sz w:val="20"/>
              </w:rPr>
              <w:t>
</w:t>
            </w:r>
            <w:r>
              <w:rPr>
                <w:rFonts w:ascii="Times New Roman"/>
                <w:b w:val="false"/>
                <w:i w:val="false"/>
                <w:color w:val="000000"/>
                <w:sz w:val="20"/>
              </w:rPr>
              <w:t>- тұрақты ток машиналарының құрылғысы;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өлшеу аспаптарын пайдалануды, электр тізбектерін есептеу;</w:t>
            </w:r>
            <w:r>
              <w:br/>
            </w:r>
            <w:r>
              <w:rPr>
                <w:rFonts w:ascii="Times New Roman"/>
                <w:b w:val="false"/>
                <w:i w:val="false"/>
                <w:color w:val="000000"/>
                <w:sz w:val="20"/>
              </w:rPr>
              <w:t>
</w:t>
            </w:r>
            <w:r>
              <w:rPr>
                <w:rFonts w:ascii="Times New Roman"/>
                <w:b w:val="false"/>
                <w:i w:val="false"/>
                <w:color w:val="000000"/>
                <w:sz w:val="20"/>
              </w:rPr>
              <w:t>- электр және магниттік тізбектердің тогын, кернеуін, қуатын, кедергісін өлшеу;</w:t>
            </w:r>
            <w:r>
              <w:br/>
            </w:r>
            <w:r>
              <w:rPr>
                <w:rFonts w:ascii="Times New Roman"/>
                <w:b w:val="false"/>
                <w:i w:val="false"/>
                <w:color w:val="000000"/>
                <w:sz w:val="20"/>
              </w:rPr>
              <w:t>
</w:t>
            </w:r>
            <w:r>
              <w:rPr>
                <w:rFonts w:ascii="Times New Roman"/>
                <w:b w:val="false"/>
                <w:i w:val="false"/>
                <w:color w:val="000000"/>
                <w:sz w:val="20"/>
              </w:rPr>
              <w:t>- айнымалы ток электр тізбектерінің әртүрлі элементтерімен сұлбаларды құру;</w:t>
            </w:r>
            <w:r>
              <w:br/>
            </w:r>
            <w:r>
              <w:rPr>
                <w:rFonts w:ascii="Times New Roman"/>
                <w:b w:val="false"/>
                <w:i w:val="false"/>
                <w:color w:val="000000"/>
                <w:sz w:val="20"/>
              </w:rPr>
              <w:t>
</w:t>
            </w:r>
            <w:r>
              <w:rPr>
                <w:rFonts w:ascii="Times New Roman"/>
                <w:b w:val="false"/>
                <w:i w:val="false"/>
                <w:color w:val="000000"/>
                <w:sz w:val="20"/>
              </w:rPr>
              <w:t>аспаптардың көрсеткіштерін алу;</w:t>
            </w:r>
            <w:r>
              <w:br/>
            </w:r>
            <w:r>
              <w:rPr>
                <w:rFonts w:ascii="Times New Roman"/>
                <w:b w:val="false"/>
                <w:i w:val="false"/>
                <w:color w:val="000000"/>
                <w:sz w:val="20"/>
              </w:rPr>
              <w:t>
</w:t>
            </w:r>
            <w:r>
              <w:rPr>
                <w:rFonts w:ascii="Times New Roman"/>
                <w:b w:val="false"/>
                <w:i w:val="false"/>
                <w:color w:val="000000"/>
                <w:sz w:val="20"/>
              </w:rPr>
              <w:t>- векторлық диаграммаларды құру;</w:t>
            </w:r>
            <w:r>
              <w:br/>
            </w:r>
            <w:r>
              <w:rPr>
                <w:rFonts w:ascii="Times New Roman"/>
                <w:b w:val="false"/>
                <w:i w:val="false"/>
                <w:color w:val="000000"/>
                <w:sz w:val="20"/>
              </w:rPr>
              <w:t>
</w:t>
            </w:r>
            <w:r>
              <w:rPr>
                <w:rFonts w:ascii="Times New Roman"/>
                <w:b w:val="false"/>
                <w:i w:val="false"/>
                <w:color w:val="000000"/>
                <w:sz w:val="20"/>
              </w:rPr>
              <w:t>- үш фазалы электр тізбектерінің сұлбаларын құру; коэффициенттерін анықтау, жұмыс режимдерін ауыстыру;</w:t>
            </w:r>
            <w:r>
              <w:br/>
            </w:r>
            <w:r>
              <w:rPr>
                <w:rFonts w:ascii="Times New Roman"/>
                <w:b w:val="false"/>
                <w:i w:val="false"/>
                <w:color w:val="000000"/>
                <w:sz w:val="20"/>
              </w:rPr>
              <w:t>
</w:t>
            </w:r>
            <w:r>
              <w:rPr>
                <w:rFonts w:ascii="Times New Roman"/>
                <w:b w:val="false"/>
                <w:i w:val="false"/>
                <w:color w:val="000000"/>
                <w:sz w:val="20"/>
              </w:rPr>
              <w:t>- үш фазалы асинхронды қозғалтқышты іске қосу;</w:t>
            </w:r>
            <w:r>
              <w:br/>
            </w:r>
            <w:r>
              <w:rPr>
                <w:rFonts w:ascii="Times New Roman"/>
                <w:b w:val="false"/>
                <w:i w:val="false"/>
                <w:color w:val="000000"/>
                <w:sz w:val="20"/>
              </w:rPr>
              <w:t>
</w:t>
            </w:r>
            <w:r>
              <w:rPr>
                <w:rFonts w:ascii="Times New Roman"/>
                <w:b w:val="false"/>
                <w:i w:val="false"/>
                <w:color w:val="000000"/>
                <w:sz w:val="20"/>
              </w:rPr>
              <w:t>- тұрақты ток машиналарын іске қосу.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3.3.17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технология негіздері:</w:t>
            </w:r>
            <w:r>
              <w:br/>
            </w:r>
            <w:r>
              <w:rPr>
                <w:rFonts w:ascii="Times New Roman"/>
                <w:b w:val="false"/>
                <w:i w:val="false"/>
                <w:color w:val="000000"/>
                <w:sz w:val="20"/>
              </w:rPr>
              <w:t>
</w:t>
            </w:r>
            <w:r>
              <w:rPr>
                <w:rFonts w:ascii="Times New Roman"/>
                <w:b w:val="false"/>
                <w:i w:val="false"/>
                <w:color w:val="000000"/>
                <w:sz w:val="20"/>
              </w:rPr>
              <w:t>Windows ОЖ; Microsoft Word мәтіндік редакторы; Ехсеl электронды кестесі; мәліметтер базасы; компьютерлік тораптар; Аuto Саd графикалық редакторы; курстық жобалауда ЭЕМ пайдалану; автоматтандырылған жұмыс орындары.</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жоғары деңгей тілдерінде алгоритмдеу және бағдарламалау негіздері;</w:t>
            </w:r>
            <w:r>
              <w:br/>
            </w:r>
            <w:r>
              <w:rPr>
                <w:rFonts w:ascii="Times New Roman"/>
                <w:b w:val="false"/>
                <w:i w:val="false"/>
                <w:color w:val="000000"/>
                <w:sz w:val="20"/>
              </w:rPr>
              <w:t>
</w:t>
            </w:r>
            <w:r>
              <w:rPr>
                <w:rFonts w:ascii="Times New Roman"/>
                <w:b w:val="false"/>
                <w:i w:val="false"/>
                <w:color w:val="000000"/>
                <w:sz w:val="20"/>
              </w:rPr>
              <w:t>- компьютерді пайдаланушыға баптау;</w:t>
            </w:r>
            <w:r>
              <w:br/>
            </w:r>
            <w:r>
              <w:rPr>
                <w:rFonts w:ascii="Times New Roman"/>
                <w:b w:val="false"/>
                <w:i w:val="false"/>
                <w:color w:val="000000"/>
                <w:sz w:val="20"/>
              </w:rPr>
              <w:t>
</w:t>
            </w:r>
            <w:r>
              <w:rPr>
                <w:rFonts w:ascii="Times New Roman"/>
                <w:b w:val="false"/>
                <w:i w:val="false"/>
                <w:color w:val="000000"/>
                <w:sz w:val="20"/>
              </w:rPr>
              <w:t>- тораптағы жұмыс;</w:t>
            </w:r>
            <w:r>
              <w:br/>
            </w:r>
            <w:r>
              <w:rPr>
                <w:rFonts w:ascii="Times New Roman"/>
                <w:b w:val="false"/>
                <w:i w:val="false"/>
                <w:color w:val="000000"/>
                <w:sz w:val="20"/>
              </w:rPr>
              <w:t>
</w:t>
            </w:r>
            <w:r>
              <w:rPr>
                <w:rFonts w:ascii="Times New Roman"/>
                <w:b w:val="false"/>
                <w:i w:val="false"/>
                <w:color w:val="000000"/>
                <w:sz w:val="20"/>
              </w:rPr>
              <w:t>- офистік бағдарламалармен жұмыс;</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ОЖ орнықтыру;</w:t>
            </w:r>
            <w:r>
              <w:br/>
            </w:r>
            <w:r>
              <w:rPr>
                <w:rFonts w:ascii="Times New Roman"/>
                <w:b w:val="false"/>
                <w:i w:val="false"/>
                <w:color w:val="000000"/>
                <w:sz w:val="20"/>
              </w:rPr>
              <w:t>
</w:t>
            </w:r>
            <w:r>
              <w:rPr>
                <w:rFonts w:ascii="Times New Roman"/>
                <w:b w:val="false"/>
                <w:i w:val="false"/>
                <w:color w:val="000000"/>
                <w:sz w:val="20"/>
              </w:rPr>
              <w:t>- мәтінді формативтеу және түзету;</w:t>
            </w:r>
            <w:r>
              <w:br/>
            </w:r>
            <w:r>
              <w:rPr>
                <w:rFonts w:ascii="Times New Roman"/>
                <w:b w:val="false"/>
                <w:i w:val="false"/>
                <w:color w:val="000000"/>
                <w:sz w:val="20"/>
              </w:rPr>
              <w:t>
</w:t>
            </w:r>
            <w:r>
              <w:rPr>
                <w:rFonts w:ascii="Times New Roman"/>
                <w:b w:val="false"/>
                <w:i w:val="false"/>
                <w:color w:val="000000"/>
                <w:sz w:val="20"/>
              </w:rPr>
              <w:t>- кестелерді құруды және түзету;</w:t>
            </w:r>
            <w:r>
              <w:br/>
            </w:r>
            <w:r>
              <w:rPr>
                <w:rFonts w:ascii="Times New Roman"/>
                <w:b w:val="false"/>
                <w:i w:val="false"/>
                <w:color w:val="000000"/>
                <w:sz w:val="20"/>
              </w:rPr>
              <w:t>
</w:t>
            </w:r>
            <w:r>
              <w:rPr>
                <w:rFonts w:ascii="Times New Roman"/>
                <w:b w:val="false"/>
                <w:i w:val="false"/>
                <w:color w:val="000000"/>
                <w:sz w:val="20"/>
              </w:rPr>
              <w:t>- ақпаратты алу және жіберу үшін локальды және басты торапты пайдалану;</w:t>
            </w:r>
            <w:r>
              <w:br/>
            </w:r>
            <w:r>
              <w:rPr>
                <w:rFonts w:ascii="Times New Roman"/>
                <w:b w:val="false"/>
                <w:i w:val="false"/>
                <w:color w:val="000000"/>
                <w:sz w:val="20"/>
              </w:rPr>
              <w:t>
</w:t>
            </w:r>
            <w:r>
              <w:rPr>
                <w:rFonts w:ascii="Times New Roman"/>
                <w:b w:val="false"/>
                <w:i w:val="false"/>
                <w:color w:val="000000"/>
                <w:sz w:val="20"/>
              </w:rPr>
              <w:t>- сызбаны құру және түзету;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5,7</w:t>
            </w:r>
            <w:r>
              <w:br/>
            </w:r>
            <w:r>
              <w:rPr>
                <w:rFonts w:ascii="Times New Roman"/>
                <w:b w:val="false"/>
                <w:i w:val="false"/>
                <w:color w:val="000000"/>
                <w:sz w:val="20"/>
              </w:rPr>
              <w:t>
</w:t>
            </w:r>
            <w:r>
              <w:rPr>
                <w:rFonts w:ascii="Times New Roman"/>
                <w:b w:val="false"/>
                <w:i w:val="false"/>
                <w:color w:val="000000"/>
                <w:sz w:val="20"/>
              </w:rPr>
              <w:t>КҚ 3.3.7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 жүйелерінің қазандық қондырғылары:</w:t>
            </w:r>
            <w:r>
              <w:br/>
            </w:r>
            <w:r>
              <w:rPr>
                <w:rFonts w:ascii="Times New Roman"/>
                <w:b w:val="false"/>
                <w:i w:val="false"/>
                <w:color w:val="000000"/>
                <w:sz w:val="20"/>
              </w:rPr>
              <w:t>
</w:t>
            </w:r>
            <w:r>
              <w:rPr>
                <w:rFonts w:ascii="Times New Roman"/>
                <w:b w:val="false"/>
                <w:i w:val="false"/>
                <w:color w:val="000000"/>
                <w:sz w:val="20"/>
              </w:rPr>
              <w:t>отынның жіктелуі және оның техникалық сипаттамалары; қатты, сұйық және газ тәрізді отынның жану негіздері; отынды пайдаланудың тиімділігі; оттық құрылғылар; қабатты және камералық оттықтар; құйынды оттықтар; қазандық қондырғылар туралы жалпы мәліметтер; гидродинамика негіздері және су режимі; өнеркәсіптік кәсіпорындардың бу қазандары; арнайы қолданыстағы қазандық агрегаттар; бу қазандары конструкциясының жайластырылуы, жылуды есептеу әдістемесі; су-бу жолдары және қазанның негізгі элементтерін беріктікке есептеу; су қыздыратын қазандардың типтері және конструкциясы; қазандардың каркасы, қаптамасы мен гарнитурасы; қызу беттерінің элементтері; қазандық қондырғылардың қосымша жабдығы; отын беру және қатты отын шаңын дайындау; газмазутты қазандық қондырғылардың отын шаруашылығы; қазандық қондырғылардың газ-ауа өтетін жолы, күлқож жою; қазандықтардың жіктелуі; қазандықтардың принциптік жылу сұлбалары және олардың негізгі жабдығы;</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отынның жіктелуі, түрлері;</w:t>
            </w:r>
            <w:r>
              <w:br/>
            </w:r>
            <w:r>
              <w:rPr>
                <w:rFonts w:ascii="Times New Roman"/>
                <w:b w:val="false"/>
                <w:i w:val="false"/>
                <w:color w:val="000000"/>
                <w:sz w:val="20"/>
              </w:rPr>
              <w:t>
</w:t>
            </w:r>
            <w:r>
              <w:rPr>
                <w:rFonts w:ascii="Times New Roman"/>
                <w:b w:val="false"/>
                <w:i w:val="false"/>
                <w:color w:val="000000"/>
                <w:sz w:val="20"/>
              </w:rPr>
              <w:t>- қазанның жіктелуі;</w:t>
            </w:r>
            <w:r>
              <w:br/>
            </w:r>
            <w:r>
              <w:rPr>
                <w:rFonts w:ascii="Times New Roman"/>
                <w:b w:val="false"/>
                <w:i w:val="false"/>
                <w:color w:val="000000"/>
                <w:sz w:val="20"/>
              </w:rPr>
              <w:t>
</w:t>
            </w:r>
            <w:r>
              <w:rPr>
                <w:rFonts w:ascii="Times New Roman"/>
                <w:b w:val="false"/>
                <w:i w:val="false"/>
                <w:color w:val="000000"/>
                <w:sz w:val="20"/>
              </w:rPr>
              <w:t>- қазандық қондырғылардың құралымы;</w:t>
            </w:r>
            <w:r>
              <w:br/>
            </w:r>
            <w:r>
              <w:rPr>
                <w:rFonts w:ascii="Times New Roman"/>
                <w:b w:val="false"/>
                <w:i w:val="false"/>
                <w:color w:val="000000"/>
                <w:sz w:val="20"/>
              </w:rPr>
              <w:t>
</w:t>
            </w:r>
            <w:r>
              <w:rPr>
                <w:rFonts w:ascii="Times New Roman"/>
                <w:b w:val="false"/>
                <w:i w:val="false"/>
                <w:color w:val="000000"/>
                <w:sz w:val="20"/>
              </w:rPr>
              <w:t>- бу және су қыздыру қазандарының жіктелуі;</w:t>
            </w:r>
            <w:r>
              <w:br/>
            </w:r>
            <w:r>
              <w:rPr>
                <w:rFonts w:ascii="Times New Roman"/>
                <w:b w:val="false"/>
                <w:i w:val="false"/>
                <w:color w:val="000000"/>
                <w:sz w:val="20"/>
              </w:rPr>
              <w:t>
</w:t>
            </w:r>
            <w:r>
              <w:rPr>
                <w:rFonts w:ascii="Times New Roman"/>
                <w:b w:val="false"/>
                <w:i w:val="false"/>
                <w:color w:val="000000"/>
                <w:sz w:val="20"/>
              </w:rPr>
              <w:t>- қазан агрегаттарының типтік өлшемдері мен параметрлері;</w:t>
            </w:r>
            <w:r>
              <w:br/>
            </w:r>
            <w:r>
              <w:rPr>
                <w:rFonts w:ascii="Times New Roman"/>
                <w:b w:val="false"/>
                <w:i w:val="false"/>
                <w:color w:val="000000"/>
                <w:sz w:val="20"/>
              </w:rPr>
              <w:t>
</w:t>
            </w:r>
            <w:r>
              <w:rPr>
                <w:rFonts w:ascii="Times New Roman"/>
                <w:b w:val="false"/>
                <w:i w:val="false"/>
                <w:color w:val="000000"/>
                <w:sz w:val="20"/>
              </w:rPr>
              <w:t>- оттық құрылғылардың жіктелуі;</w:t>
            </w:r>
            <w:r>
              <w:br/>
            </w:r>
            <w:r>
              <w:rPr>
                <w:rFonts w:ascii="Times New Roman"/>
                <w:b w:val="false"/>
                <w:i w:val="false"/>
                <w:color w:val="000000"/>
                <w:sz w:val="20"/>
              </w:rPr>
              <w:t>
</w:t>
            </w:r>
            <w:r>
              <w:rPr>
                <w:rFonts w:ascii="Times New Roman"/>
                <w:b w:val="false"/>
                <w:i w:val="false"/>
                <w:color w:val="000000"/>
                <w:sz w:val="20"/>
              </w:rPr>
              <w:t>- оттық құрылғылардың негізгі сипаттамалары; оттық қабаттары; ағаш қалдықтары мен торфтарын жағуға арналған оттық құрылғылар; технологиялық қондырғыларға арналған арнайы оттықтар;</w:t>
            </w:r>
            <w:r>
              <w:br/>
            </w:r>
            <w:r>
              <w:rPr>
                <w:rFonts w:ascii="Times New Roman"/>
                <w:b w:val="false"/>
                <w:i w:val="false"/>
                <w:color w:val="000000"/>
                <w:sz w:val="20"/>
              </w:rPr>
              <w:t>
</w:t>
            </w:r>
            <w:r>
              <w:rPr>
                <w:rFonts w:ascii="Times New Roman"/>
                <w:b w:val="false"/>
                <w:i w:val="false"/>
                <w:color w:val="000000"/>
                <w:sz w:val="20"/>
              </w:rPr>
              <w:t>- көмір шаңының қасиеттері мен сипаттамалары;</w:t>
            </w:r>
            <w:r>
              <w:br/>
            </w:r>
            <w:r>
              <w:rPr>
                <w:rFonts w:ascii="Times New Roman"/>
                <w:b w:val="false"/>
                <w:i w:val="false"/>
                <w:color w:val="000000"/>
                <w:sz w:val="20"/>
              </w:rPr>
              <w:t>
</w:t>
            </w:r>
            <w:r>
              <w:rPr>
                <w:rFonts w:ascii="Times New Roman"/>
                <w:b w:val="false"/>
                <w:i w:val="false"/>
                <w:color w:val="000000"/>
                <w:sz w:val="20"/>
              </w:rPr>
              <w:t>- шаң дайындау қондырғыларының шаң дайындау сұлбалары; диірменді құрылғылардың түрлері;</w:t>
            </w:r>
            <w:r>
              <w:br/>
            </w:r>
            <w:r>
              <w:rPr>
                <w:rFonts w:ascii="Times New Roman"/>
                <w:b w:val="false"/>
                <w:i w:val="false"/>
                <w:color w:val="000000"/>
                <w:sz w:val="20"/>
              </w:rPr>
              <w:t>
</w:t>
            </w:r>
            <w:r>
              <w:rPr>
                <w:rFonts w:ascii="Times New Roman"/>
                <w:b w:val="false"/>
                <w:i w:val="false"/>
                <w:color w:val="000000"/>
                <w:sz w:val="20"/>
              </w:rPr>
              <w:t>- дозалау және айыру құрылғыларының белгіленуі мен түрлері;</w:t>
            </w:r>
            <w:r>
              <w:br/>
            </w:r>
            <w:r>
              <w:rPr>
                <w:rFonts w:ascii="Times New Roman"/>
                <w:b w:val="false"/>
                <w:i w:val="false"/>
                <w:color w:val="000000"/>
                <w:sz w:val="20"/>
              </w:rPr>
              <w:t>
</w:t>
            </w:r>
            <w:r>
              <w:rPr>
                <w:rFonts w:ascii="Times New Roman"/>
                <w:b w:val="false"/>
                <w:i w:val="false"/>
                <w:color w:val="000000"/>
                <w:sz w:val="20"/>
              </w:rPr>
              <w:t>- жағу құрылғылары; сұйық және газ тәрізді отынды жағуға арналған шаң дайындау оттықтарының, жағу құрылғыларының жайластырылуы;</w:t>
            </w:r>
            <w:r>
              <w:br/>
            </w:r>
            <w:r>
              <w:rPr>
                <w:rFonts w:ascii="Times New Roman"/>
                <w:b w:val="false"/>
                <w:i w:val="false"/>
                <w:color w:val="000000"/>
                <w:sz w:val="20"/>
              </w:rPr>
              <w:t>
</w:t>
            </w:r>
            <w:r>
              <w:rPr>
                <w:rFonts w:ascii="Times New Roman"/>
                <w:b w:val="false"/>
                <w:i w:val="false"/>
                <w:color w:val="000000"/>
                <w:sz w:val="20"/>
              </w:rPr>
              <w:t>- оттық құрылғылар; шаң дайындау жанарғыларын, сұйық және газ тәрізді отынды жағу үшін оттық құрылғыларды құрастыру;</w:t>
            </w:r>
            <w:r>
              <w:br/>
            </w:r>
            <w:r>
              <w:rPr>
                <w:rFonts w:ascii="Times New Roman"/>
                <w:b w:val="false"/>
                <w:i w:val="false"/>
                <w:color w:val="000000"/>
                <w:sz w:val="20"/>
              </w:rPr>
              <w:t>
</w:t>
            </w:r>
            <w:r>
              <w:rPr>
                <w:rFonts w:ascii="Times New Roman"/>
                <w:b w:val="false"/>
                <w:i w:val="false"/>
                <w:color w:val="000000"/>
                <w:sz w:val="20"/>
              </w:rPr>
              <w:t>- тарту және үрлеу қондырғыларының белгіленуі мен түрлері;</w:t>
            </w:r>
            <w:r>
              <w:br/>
            </w:r>
            <w:r>
              <w:rPr>
                <w:rFonts w:ascii="Times New Roman"/>
                <w:b w:val="false"/>
                <w:i w:val="false"/>
                <w:color w:val="000000"/>
                <w:sz w:val="20"/>
              </w:rPr>
              <w:t>
</w:t>
            </w:r>
            <w:r>
              <w:rPr>
                <w:rFonts w:ascii="Times New Roman"/>
                <w:b w:val="false"/>
                <w:i w:val="false"/>
                <w:color w:val="000000"/>
                <w:sz w:val="20"/>
              </w:rPr>
              <w:t>- қазандық қондырғының сұлбасы, оның элементтерінің белгіленуі, қазандардың таңбалануы және параметрлері, негізгі терминдер мен анықтамалар;</w:t>
            </w:r>
            <w:r>
              <w:br/>
            </w:r>
            <w:r>
              <w:rPr>
                <w:rFonts w:ascii="Times New Roman"/>
                <w:b w:val="false"/>
                <w:i w:val="false"/>
                <w:color w:val="000000"/>
                <w:sz w:val="20"/>
              </w:rPr>
              <w:t>
</w:t>
            </w:r>
            <w:r>
              <w:rPr>
                <w:rFonts w:ascii="Times New Roman"/>
                <w:b w:val="false"/>
                <w:i w:val="false"/>
                <w:color w:val="000000"/>
                <w:sz w:val="20"/>
              </w:rPr>
              <w:t>- отын шаруашылығы жабдығының принциптік сұлбалары;</w:t>
            </w:r>
            <w:r>
              <w:br/>
            </w:r>
            <w:r>
              <w:rPr>
                <w:rFonts w:ascii="Times New Roman"/>
                <w:b w:val="false"/>
                <w:i w:val="false"/>
                <w:color w:val="000000"/>
                <w:sz w:val="20"/>
              </w:rPr>
              <w:t>
</w:t>
            </w:r>
            <w:r>
              <w:rPr>
                <w:rFonts w:ascii="Times New Roman"/>
                <w:b w:val="false"/>
                <w:i w:val="false"/>
                <w:color w:val="000000"/>
                <w:sz w:val="20"/>
              </w:rPr>
              <w:t>- отын дайындау жүйесі;</w:t>
            </w:r>
            <w:r>
              <w:br/>
            </w:r>
            <w:r>
              <w:rPr>
                <w:rFonts w:ascii="Times New Roman"/>
                <w:b w:val="false"/>
                <w:i w:val="false"/>
                <w:color w:val="000000"/>
                <w:sz w:val="20"/>
              </w:rPr>
              <w:t>
</w:t>
            </w:r>
            <w:r>
              <w:rPr>
                <w:rFonts w:ascii="Times New Roman"/>
                <w:b w:val="false"/>
                <w:i w:val="false"/>
                <w:color w:val="000000"/>
                <w:sz w:val="20"/>
              </w:rPr>
              <w:t>- мазутты жеткізу тәсілдері, сұйық отынды сақтау ережелері;</w:t>
            </w:r>
            <w:r>
              <w:br/>
            </w:r>
            <w:r>
              <w:rPr>
                <w:rFonts w:ascii="Times New Roman"/>
                <w:b w:val="false"/>
                <w:i w:val="false"/>
                <w:color w:val="000000"/>
                <w:sz w:val="20"/>
              </w:rPr>
              <w:t>
</w:t>
            </w:r>
            <w:r>
              <w:rPr>
                <w:rFonts w:ascii="Times New Roman"/>
                <w:b w:val="false"/>
                <w:i w:val="false"/>
                <w:color w:val="000000"/>
                <w:sz w:val="20"/>
              </w:rPr>
              <w:t>- мазутпен жабдықтау сұлбалары;</w:t>
            </w:r>
            <w:r>
              <w:br/>
            </w:r>
            <w:r>
              <w:rPr>
                <w:rFonts w:ascii="Times New Roman"/>
                <w:b w:val="false"/>
                <w:i w:val="false"/>
                <w:color w:val="000000"/>
                <w:sz w:val="20"/>
              </w:rPr>
              <w:t>
</w:t>
            </w:r>
            <w:r>
              <w:rPr>
                <w:rFonts w:ascii="Times New Roman"/>
                <w:b w:val="false"/>
                <w:i w:val="false"/>
                <w:color w:val="000000"/>
                <w:sz w:val="20"/>
              </w:rPr>
              <w:t>- мазут шаруашылығы жабдығының сипаттамалары;</w:t>
            </w:r>
            <w:r>
              <w:br/>
            </w:r>
            <w:r>
              <w:rPr>
                <w:rFonts w:ascii="Times New Roman"/>
                <w:b w:val="false"/>
                <w:i w:val="false"/>
                <w:color w:val="000000"/>
                <w:sz w:val="20"/>
              </w:rPr>
              <w:t>
</w:t>
            </w:r>
            <w:r>
              <w:rPr>
                <w:rFonts w:ascii="Times New Roman"/>
                <w:b w:val="false"/>
                <w:i w:val="false"/>
                <w:color w:val="000000"/>
                <w:sz w:val="20"/>
              </w:rPr>
              <w:t>- ұшқыш күлдің сипаттамалары; қож жою жүйелері;</w:t>
            </w:r>
            <w:r>
              <w:br/>
            </w:r>
            <w:r>
              <w:rPr>
                <w:rFonts w:ascii="Times New Roman"/>
                <w:b w:val="false"/>
                <w:i w:val="false"/>
                <w:color w:val="000000"/>
                <w:sz w:val="20"/>
              </w:rPr>
              <w:t>
</w:t>
            </w:r>
            <w:r>
              <w:rPr>
                <w:rFonts w:ascii="Times New Roman"/>
                <w:b w:val="false"/>
                <w:i w:val="false"/>
                <w:color w:val="000000"/>
                <w:sz w:val="20"/>
              </w:rPr>
              <w:t>- арматура кластары, арматураның құралымы, оны орнату орны;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отынның бір массасынан екіншіге қайта есептеу;</w:t>
            </w:r>
            <w:r>
              <w:br/>
            </w:r>
            <w:r>
              <w:rPr>
                <w:rFonts w:ascii="Times New Roman"/>
                <w:b w:val="false"/>
                <w:i w:val="false"/>
                <w:color w:val="000000"/>
                <w:sz w:val="20"/>
              </w:rPr>
              <w:t>
</w:t>
            </w:r>
            <w:r>
              <w:rPr>
                <w:rFonts w:ascii="Times New Roman"/>
                <w:b w:val="false"/>
                <w:i w:val="false"/>
                <w:color w:val="000000"/>
                <w:sz w:val="20"/>
              </w:rPr>
              <w:t>- ауа шығыны коэффициентін анықтау, жану өнімдерінің энтальпиясын есептеу, отынның жануы кезінде жану өнімдерінің көлемін анықтау;</w:t>
            </w:r>
            <w:r>
              <w:br/>
            </w:r>
            <w:r>
              <w:rPr>
                <w:rFonts w:ascii="Times New Roman"/>
                <w:b w:val="false"/>
                <w:i w:val="false"/>
                <w:color w:val="000000"/>
                <w:sz w:val="20"/>
              </w:rPr>
              <w:t>
</w:t>
            </w:r>
            <w:r>
              <w:rPr>
                <w:rFonts w:ascii="Times New Roman"/>
                <w:b w:val="false"/>
                <w:i w:val="false"/>
                <w:color w:val="000000"/>
                <w:sz w:val="20"/>
              </w:rPr>
              <w:t>- q3, q4, q5, q6, жылудың тура және кері балансы бойынша қазанның пәк, қазанға отын шығынын анықтау;</w:t>
            </w:r>
            <w:r>
              <w:br/>
            </w:r>
            <w:r>
              <w:rPr>
                <w:rFonts w:ascii="Times New Roman"/>
                <w:b w:val="false"/>
                <w:i w:val="false"/>
                <w:color w:val="000000"/>
                <w:sz w:val="20"/>
              </w:rPr>
              <w:t>
</w:t>
            </w:r>
            <w:r>
              <w:rPr>
                <w:rFonts w:ascii="Times New Roman"/>
                <w:b w:val="false"/>
                <w:i w:val="false"/>
                <w:color w:val="000000"/>
                <w:sz w:val="20"/>
              </w:rPr>
              <w:t>- оттықтың нобайын сызу және геометриялық сипаттамаларын есептеу;</w:t>
            </w:r>
            <w:r>
              <w:br/>
            </w:r>
            <w:r>
              <w:rPr>
                <w:rFonts w:ascii="Times New Roman"/>
                <w:b w:val="false"/>
                <w:i w:val="false"/>
                <w:color w:val="000000"/>
                <w:sz w:val="20"/>
              </w:rPr>
              <w:t>
</w:t>
            </w:r>
            <w:r>
              <w:rPr>
                <w:rFonts w:ascii="Times New Roman"/>
                <w:b w:val="false"/>
                <w:i w:val="false"/>
                <w:color w:val="000000"/>
                <w:sz w:val="20"/>
              </w:rPr>
              <w:t>- экономайзердің, ауа қыздырғыштардың жылулық есептеуін орындау;</w:t>
            </w:r>
            <w:r>
              <w:br/>
            </w:r>
            <w:r>
              <w:rPr>
                <w:rFonts w:ascii="Times New Roman"/>
                <w:b w:val="false"/>
                <w:i w:val="false"/>
                <w:color w:val="000000"/>
                <w:sz w:val="20"/>
              </w:rPr>
              <w:t>
</w:t>
            </w:r>
            <w:r>
              <w:rPr>
                <w:rFonts w:ascii="Times New Roman"/>
                <w:b w:val="false"/>
                <w:i w:val="false"/>
                <w:color w:val="000000"/>
                <w:sz w:val="20"/>
              </w:rPr>
              <w:t>- қазанның негізгі элементтерін беріктікке есептеу;</w:t>
            </w:r>
            <w:r>
              <w:br/>
            </w:r>
            <w:r>
              <w:rPr>
                <w:rFonts w:ascii="Times New Roman"/>
                <w:b w:val="false"/>
                <w:i w:val="false"/>
                <w:color w:val="000000"/>
                <w:sz w:val="20"/>
              </w:rPr>
              <w:t>
</w:t>
            </w:r>
            <w:r>
              <w:rPr>
                <w:rFonts w:ascii="Times New Roman"/>
                <w:b w:val="false"/>
                <w:i w:val="false"/>
                <w:color w:val="000000"/>
                <w:sz w:val="20"/>
              </w:rPr>
              <w:t>- желдеткіштерді, күлтұтқыштарды және түтін құбырларын есептеу және таңдау;</w:t>
            </w:r>
            <w:r>
              <w:br/>
            </w:r>
            <w:r>
              <w:rPr>
                <w:rFonts w:ascii="Times New Roman"/>
                <w:b w:val="false"/>
                <w:i w:val="false"/>
                <w:color w:val="000000"/>
                <w:sz w:val="20"/>
              </w:rPr>
              <w:t>
</w:t>
            </w:r>
            <w:r>
              <w:rPr>
                <w:rFonts w:ascii="Times New Roman"/>
                <w:b w:val="false"/>
                <w:i w:val="false"/>
                <w:color w:val="000000"/>
                <w:sz w:val="20"/>
              </w:rPr>
              <w:t>- күлқож жою жабдығын таңдау.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7,9,10</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3.3.4</w:t>
            </w:r>
            <w:r>
              <w:br/>
            </w:r>
            <w:r>
              <w:rPr>
                <w:rFonts w:ascii="Times New Roman"/>
                <w:b w:val="false"/>
                <w:i w:val="false"/>
                <w:color w:val="000000"/>
                <w:sz w:val="20"/>
              </w:rPr>
              <w:t>
</w:t>
            </w:r>
            <w:r>
              <w:rPr>
                <w:rFonts w:ascii="Times New Roman"/>
                <w:b w:val="false"/>
                <w:i w:val="false"/>
                <w:color w:val="000000"/>
                <w:sz w:val="20"/>
              </w:rPr>
              <w:t>КҚ 3.3.7</w:t>
            </w:r>
            <w:r>
              <w:br/>
            </w:r>
            <w:r>
              <w:rPr>
                <w:rFonts w:ascii="Times New Roman"/>
                <w:b w:val="false"/>
                <w:i w:val="false"/>
                <w:color w:val="000000"/>
                <w:sz w:val="20"/>
              </w:rPr>
              <w:t>
</w:t>
            </w:r>
            <w:r>
              <w:rPr>
                <w:rFonts w:ascii="Times New Roman"/>
                <w:b w:val="false"/>
                <w:i w:val="false"/>
                <w:color w:val="000000"/>
                <w:sz w:val="20"/>
              </w:rPr>
              <w:t>КҚ 3.3.11</w:t>
            </w:r>
            <w:r>
              <w:br/>
            </w:r>
            <w:r>
              <w:rPr>
                <w:rFonts w:ascii="Times New Roman"/>
                <w:b w:val="false"/>
                <w:i w:val="false"/>
                <w:color w:val="000000"/>
                <w:sz w:val="20"/>
              </w:rPr>
              <w:t>
</w:t>
            </w:r>
            <w:r>
              <w:rPr>
                <w:rFonts w:ascii="Times New Roman"/>
                <w:b w:val="false"/>
                <w:i w:val="false"/>
                <w:color w:val="000000"/>
                <w:sz w:val="20"/>
              </w:rPr>
              <w:t>КҚ 3.3.18</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техникалық жабдық:</w:t>
            </w:r>
            <w:r>
              <w:br/>
            </w:r>
            <w:r>
              <w:rPr>
                <w:rFonts w:ascii="Times New Roman"/>
                <w:b w:val="false"/>
                <w:i w:val="false"/>
                <w:color w:val="000000"/>
                <w:sz w:val="20"/>
              </w:rPr>
              <w:t>
</w:t>
            </w:r>
            <w:r>
              <w:rPr>
                <w:rFonts w:ascii="Times New Roman"/>
                <w:b w:val="false"/>
                <w:i w:val="false"/>
                <w:color w:val="000000"/>
                <w:sz w:val="20"/>
              </w:rPr>
              <w:t>рекуперативті және регенеративті жылу алмастыру аппараттары; үздіксіз жұмыс істейтін рекуперативті аппараттардың құралымы; кезеңмен жұмыс істейтін рекуперативті аппараттар; қыздыру беттері қабырғалы аппараттар; регенеративті аппараттар; қайнау қабатымен аппараттар; жылу алмастырғыш аппараттардың салыстырмалы сипаттамасы және таңдау; конденсат аластатқыштар; аралас типті жылу алмастырғыш аппараттар; жылу және май алмастырудың негізгі процестері; араластырғыш жылу алмастырғыштардың құралымы; булау аппарттары мен қондырғылары; дистиляциялық және ректификациялық қондырғылар; химиялық айналулармен жылуландыру қондырғылары; кептіру қондырғылары; ылғалды материалдарды кептіру механизмі; кептіру процестері және оларды есептеу; кептіргіштердің негізгі типтері мен құралымдары; екіншілік энергия қорлары.</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жылу алмастыру аппараттарының белгіленуі мен құралымы;</w:t>
            </w:r>
            <w:r>
              <w:br/>
            </w:r>
            <w:r>
              <w:rPr>
                <w:rFonts w:ascii="Times New Roman"/>
                <w:b w:val="false"/>
                <w:i w:val="false"/>
                <w:color w:val="000000"/>
                <w:sz w:val="20"/>
              </w:rPr>
              <w:t>
</w:t>
            </w:r>
            <w:r>
              <w:rPr>
                <w:rFonts w:ascii="Times New Roman"/>
                <w:b w:val="false"/>
                <w:i w:val="false"/>
                <w:color w:val="000000"/>
                <w:sz w:val="20"/>
              </w:rPr>
              <w:t>- қабырғалы жылу алмастырғыштардың типтері, олардың қолданылуы;</w:t>
            </w:r>
            <w:r>
              <w:br/>
            </w:r>
            <w:r>
              <w:rPr>
                <w:rFonts w:ascii="Times New Roman"/>
                <w:b w:val="false"/>
                <w:i w:val="false"/>
                <w:color w:val="000000"/>
                <w:sz w:val="20"/>
              </w:rPr>
              <w:t>
</w:t>
            </w:r>
            <w:r>
              <w:rPr>
                <w:rFonts w:ascii="Times New Roman"/>
                <w:b w:val="false"/>
                <w:i w:val="false"/>
                <w:color w:val="000000"/>
                <w:sz w:val="20"/>
              </w:rPr>
              <w:t>- регенераторлардың типтері; регенаторларды рекуперативті жылу алмастырғыштармен салыстыру;</w:t>
            </w:r>
            <w:r>
              <w:br/>
            </w:r>
            <w:r>
              <w:rPr>
                <w:rFonts w:ascii="Times New Roman"/>
                <w:b w:val="false"/>
                <w:i w:val="false"/>
                <w:color w:val="000000"/>
                <w:sz w:val="20"/>
              </w:rPr>
              <w:t>
</w:t>
            </w:r>
            <w:r>
              <w:rPr>
                <w:rFonts w:ascii="Times New Roman"/>
                <w:b w:val="false"/>
                <w:i w:val="false"/>
                <w:color w:val="000000"/>
                <w:sz w:val="20"/>
              </w:rPr>
              <w:t>- олардың таңдалуын анықтайтын жылу алмастырғыштардың артықшылықтары мен кемшіліктері;</w:t>
            </w:r>
            <w:r>
              <w:br/>
            </w:r>
            <w:r>
              <w:rPr>
                <w:rFonts w:ascii="Times New Roman"/>
                <w:b w:val="false"/>
                <w:i w:val="false"/>
                <w:color w:val="000000"/>
                <w:sz w:val="20"/>
              </w:rPr>
              <w:t>
</w:t>
            </w:r>
            <w:r>
              <w:rPr>
                <w:rFonts w:ascii="Times New Roman"/>
                <w:b w:val="false"/>
                <w:i w:val="false"/>
                <w:color w:val="000000"/>
                <w:sz w:val="20"/>
              </w:rPr>
              <w:t>- жылу алмастырғыштарды есептеу түрлері мен мақсаттары;</w:t>
            </w:r>
            <w:r>
              <w:br/>
            </w:r>
            <w:r>
              <w:rPr>
                <w:rFonts w:ascii="Times New Roman"/>
                <w:b w:val="false"/>
                <w:i w:val="false"/>
                <w:color w:val="000000"/>
                <w:sz w:val="20"/>
              </w:rPr>
              <w:t>
</w:t>
            </w:r>
            <w:r>
              <w:rPr>
                <w:rFonts w:ascii="Times New Roman"/>
                <w:b w:val="false"/>
                <w:i w:val="false"/>
                <w:color w:val="000000"/>
                <w:sz w:val="20"/>
              </w:rPr>
              <w:t>- жылулық, гидравликалық, механикалық, тексерушілік есептеудің бірізділігі;</w:t>
            </w:r>
            <w:r>
              <w:br/>
            </w:r>
            <w:r>
              <w:rPr>
                <w:rFonts w:ascii="Times New Roman"/>
                <w:b w:val="false"/>
                <w:i w:val="false"/>
                <w:color w:val="000000"/>
                <w:sz w:val="20"/>
              </w:rPr>
              <w:t>
</w:t>
            </w:r>
            <w:r>
              <w:rPr>
                <w:rFonts w:ascii="Times New Roman"/>
                <w:b w:val="false"/>
                <w:i w:val="false"/>
                <w:color w:val="000000"/>
                <w:sz w:val="20"/>
              </w:rPr>
              <w:t>- жылу беру коэффициентін анықтау әдістемесі;</w:t>
            </w:r>
            <w:r>
              <w:br/>
            </w:r>
            <w:r>
              <w:rPr>
                <w:rFonts w:ascii="Times New Roman"/>
                <w:b w:val="false"/>
                <w:i w:val="false"/>
                <w:color w:val="000000"/>
                <w:sz w:val="20"/>
              </w:rPr>
              <w:t>
</w:t>
            </w:r>
            <w:r>
              <w:rPr>
                <w:rFonts w:ascii="Times New Roman"/>
                <w:b w:val="false"/>
                <w:i w:val="false"/>
                <w:color w:val="000000"/>
                <w:sz w:val="20"/>
              </w:rPr>
              <w:t>- жылулық есептеу түрлері мен әдістемесі;</w:t>
            </w:r>
            <w:r>
              <w:br/>
            </w:r>
            <w:r>
              <w:rPr>
                <w:rFonts w:ascii="Times New Roman"/>
                <w:b w:val="false"/>
                <w:i w:val="false"/>
                <w:color w:val="000000"/>
                <w:sz w:val="20"/>
              </w:rPr>
              <w:t>
</w:t>
            </w:r>
            <w:r>
              <w:rPr>
                <w:rFonts w:ascii="Times New Roman"/>
                <w:b w:val="false"/>
                <w:i w:val="false"/>
                <w:color w:val="000000"/>
                <w:sz w:val="20"/>
              </w:rPr>
              <w:t>- қайнау қабатының түзілу қағидасын; жылу алмастырғыштарда қайнау қабатының қолданылуы;</w:t>
            </w:r>
            <w:r>
              <w:br/>
            </w:r>
            <w:r>
              <w:rPr>
                <w:rFonts w:ascii="Times New Roman"/>
                <w:b w:val="false"/>
                <w:i w:val="false"/>
                <w:color w:val="000000"/>
                <w:sz w:val="20"/>
              </w:rPr>
              <w:t>
</w:t>
            </w:r>
            <w:r>
              <w:rPr>
                <w:rFonts w:ascii="Times New Roman"/>
                <w:b w:val="false"/>
                <w:i w:val="false"/>
                <w:color w:val="000000"/>
                <w:sz w:val="20"/>
              </w:rPr>
              <w:t>- конденсат аластатқыштардың белгіленуі мен түрлері;</w:t>
            </w:r>
            <w:r>
              <w:br/>
            </w:r>
            <w:r>
              <w:rPr>
                <w:rFonts w:ascii="Times New Roman"/>
                <w:b w:val="false"/>
                <w:i w:val="false"/>
                <w:color w:val="000000"/>
                <w:sz w:val="20"/>
              </w:rPr>
              <w:t>
</w:t>
            </w:r>
            <w:r>
              <w:rPr>
                <w:rFonts w:ascii="Times New Roman"/>
                <w:b w:val="false"/>
                <w:i w:val="false"/>
                <w:color w:val="000000"/>
                <w:sz w:val="20"/>
              </w:rPr>
              <w:t>- конденсат аластатқыштарды орнату және пайдалану ережелері;</w:t>
            </w:r>
            <w:r>
              <w:br/>
            </w:r>
            <w:r>
              <w:rPr>
                <w:rFonts w:ascii="Times New Roman"/>
                <w:b w:val="false"/>
                <w:i w:val="false"/>
                <w:color w:val="000000"/>
                <w:sz w:val="20"/>
              </w:rPr>
              <w:t>
</w:t>
            </w:r>
            <w:r>
              <w:rPr>
                <w:rFonts w:ascii="Times New Roman"/>
                <w:b w:val="false"/>
                <w:i w:val="false"/>
                <w:color w:val="000000"/>
                <w:sz w:val="20"/>
              </w:rPr>
              <w:t>- материалдарды кептіру тәсілдері;</w:t>
            </w:r>
            <w:r>
              <w:br/>
            </w:r>
            <w:r>
              <w:rPr>
                <w:rFonts w:ascii="Times New Roman"/>
                <w:b w:val="false"/>
                <w:i w:val="false"/>
                <w:color w:val="000000"/>
                <w:sz w:val="20"/>
              </w:rPr>
              <w:t>
</w:t>
            </w:r>
            <w:r>
              <w:rPr>
                <w:rFonts w:ascii="Times New Roman"/>
                <w:b w:val="false"/>
                <w:i w:val="false"/>
                <w:color w:val="000000"/>
                <w:sz w:val="20"/>
              </w:rPr>
              <w:t>- ылғалдың материалмен байланысу нысандары;</w:t>
            </w:r>
            <w:r>
              <w:br/>
            </w:r>
            <w:r>
              <w:rPr>
                <w:rFonts w:ascii="Times New Roman"/>
                <w:b w:val="false"/>
                <w:i w:val="false"/>
                <w:color w:val="000000"/>
                <w:sz w:val="20"/>
              </w:rPr>
              <w:t>
</w:t>
            </w:r>
            <w:r>
              <w:rPr>
                <w:rFonts w:ascii="Times New Roman"/>
                <w:b w:val="false"/>
                <w:i w:val="false"/>
                <w:color w:val="000000"/>
                <w:sz w:val="20"/>
              </w:rPr>
              <w:t>- жалпы және құрғақ массаға ылғалдылықты қайта есептеу;</w:t>
            </w:r>
            <w:r>
              <w:br/>
            </w:r>
            <w:r>
              <w:rPr>
                <w:rFonts w:ascii="Times New Roman"/>
                <w:b w:val="false"/>
                <w:i w:val="false"/>
                <w:color w:val="000000"/>
                <w:sz w:val="20"/>
              </w:rPr>
              <w:t>
</w:t>
            </w:r>
            <w:r>
              <w:rPr>
                <w:rFonts w:ascii="Times New Roman"/>
                <w:b w:val="false"/>
                <w:i w:val="false"/>
                <w:color w:val="000000"/>
                <w:sz w:val="20"/>
              </w:rPr>
              <w:t>- материалдарды кептіру кинетикасы;</w:t>
            </w:r>
            <w:r>
              <w:br/>
            </w:r>
            <w:r>
              <w:rPr>
                <w:rFonts w:ascii="Times New Roman"/>
                <w:b w:val="false"/>
                <w:i w:val="false"/>
                <w:color w:val="000000"/>
                <w:sz w:val="20"/>
              </w:rPr>
              <w:t>
</w:t>
            </w:r>
            <w:r>
              <w:rPr>
                <w:rFonts w:ascii="Times New Roman"/>
                <w:b w:val="false"/>
                <w:i w:val="false"/>
                <w:color w:val="000000"/>
                <w:sz w:val="20"/>
              </w:rPr>
              <w:t>- теориялық және ақиқат кептіру, олардың материалдық және жылулық балансы;</w:t>
            </w:r>
            <w:r>
              <w:br/>
            </w:r>
            <w:r>
              <w:rPr>
                <w:rFonts w:ascii="Times New Roman"/>
                <w:b w:val="false"/>
                <w:i w:val="false"/>
                <w:color w:val="000000"/>
                <w:sz w:val="20"/>
              </w:rPr>
              <w:t>
</w:t>
            </w:r>
            <w:r>
              <w:rPr>
                <w:rFonts w:ascii="Times New Roman"/>
                <w:b w:val="false"/>
                <w:i w:val="false"/>
                <w:color w:val="000000"/>
                <w:sz w:val="20"/>
              </w:rPr>
              <w:t>- h-d диаграммасы бойынша кептіргіштерді есептеу;</w:t>
            </w:r>
            <w:r>
              <w:br/>
            </w:r>
            <w:r>
              <w:rPr>
                <w:rFonts w:ascii="Times New Roman"/>
                <w:b w:val="false"/>
                <w:i w:val="false"/>
                <w:color w:val="000000"/>
                <w:sz w:val="20"/>
              </w:rPr>
              <w:t>
</w:t>
            </w:r>
            <w:r>
              <w:rPr>
                <w:rFonts w:ascii="Times New Roman"/>
                <w:b w:val="false"/>
                <w:i w:val="false"/>
                <w:color w:val="000000"/>
                <w:sz w:val="20"/>
              </w:rPr>
              <w:t>- материалдарды конвективті кептіру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әртүрлі жылу алмастырғыштардың түрлерін және ерекшеліктерін айыра білу;</w:t>
            </w:r>
            <w:r>
              <w:br/>
            </w:r>
            <w:r>
              <w:rPr>
                <w:rFonts w:ascii="Times New Roman"/>
                <w:b w:val="false"/>
                <w:i w:val="false"/>
                <w:color w:val="000000"/>
                <w:sz w:val="20"/>
              </w:rPr>
              <w:t>
</w:t>
            </w:r>
            <w:r>
              <w:rPr>
                <w:rFonts w:ascii="Times New Roman"/>
                <w:b w:val="false"/>
                <w:i w:val="false"/>
                <w:color w:val="000000"/>
                <w:sz w:val="20"/>
              </w:rPr>
              <w:t>- жылу алмастырғыштарды белгіленуі бойынша типін таңдау;</w:t>
            </w:r>
            <w:r>
              <w:br/>
            </w:r>
            <w:r>
              <w:rPr>
                <w:rFonts w:ascii="Times New Roman"/>
                <w:b w:val="false"/>
                <w:i w:val="false"/>
                <w:color w:val="000000"/>
                <w:sz w:val="20"/>
              </w:rPr>
              <w:t>
</w:t>
            </w:r>
            <w:r>
              <w:rPr>
                <w:rFonts w:ascii="Times New Roman"/>
                <w:b w:val="false"/>
                <w:i w:val="false"/>
                <w:color w:val="000000"/>
                <w:sz w:val="20"/>
              </w:rPr>
              <w:t>- конденсат аластатқыштарды типін таңдау;</w:t>
            </w:r>
            <w:r>
              <w:br/>
            </w:r>
            <w:r>
              <w:rPr>
                <w:rFonts w:ascii="Times New Roman"/>
                <w:b w:val="false"/>
                <w:i w:val="false"/>
                <w:color w:val="000000"/>
                <w:sz w:val="20"/>
              </w:rPr>
              <w:t>
</w:t>
            </w:r>
            <w:r>
              <w:rPr>
                <w:rFonts w:ascii="Times New Roman"/>
                <w:b w:val="false"/>
                <w:i w:val="false"/>
                <w:color w:val="000000"/>
                <w:sz w:val="20"/>
              </w:rPr>
              <w:t>- алынған нәтижелер талдамасымен және келесі қорытындылармен жылу алмастырғыштарды есептеудің әр түрін орындау;</w:t>
            </w:r>
            <w:r>
              <w:br/>
            </w:r>
            <w:r>
              <w:rPr>
                <w:rFonts w:ascii="Times New Roman"/>
                <w:b w:val="false"/>
                <w:i w:val="false"/>
                <w:color w:val="000000"/>
                <w:sz w:val="20"/>
              </w:rPr>
              <w:t>
</w:t>
            </w:r>
            <w:r>
              <w:rPr>
                <w:rFonts w:ascii="Times New Roman"/>
                <w:b w:val="false"/>
                <w:i w:val="false"/>
                <w:color w:val="000000"/>
                <w:sz w:val="20"/>
              </w:rPr>
              <w:t>- қабырғалы жылу алмастырғыштардың жылулық есептеуін орындау;</w:t>
            </w:r>
            <w:r>
              <w:br/>
            </w:r>
            <w:r>
              <w:rPr>
                <w:rFonts w:ascii="Times New Roman"/>
                <w:b w:val="false"/>
                <w:i w:val="false"/>
                <w:color w:val="000000"/>
                <w:sz w:val="20"/>
              </w:rPr>
              <w:t>
</w:t>
            </w:r>
            <w:r>
              <w:rPr>
                <w:rFonts w:ascii="Times New Roman"/>
                <w:b w:val="false"/>
                <w:i w:val="false"/>
                <w:color w:val="000000"/>
                <w:sz w:val="20"/>
              </w:rPr>
              <w:t>- жылу алмастырғыштардың белгіленуі бойынша типін таңдау;</w:t>
            </w:r>
            <w:r>
              <w:br/>
            </w:r>
            <w:r>
              <w:rPr>
                <w:rFonts w:ascii="Times New Roman"/>
                <w:b w:val="false"/>
                <w:i w:val="false"/>
                <w:color w:val="000000"/>
                <w:sz w:val="20"/>
              </w:rPr>
              <w:t>
</w:t>
            </w:r>
            <w:r>
              <w:rPr>
                <w:rFonts w:ascii="Times New Roman"/>
                <w:b w:val="false"/>
                <w:i w:val="false"/>
                <w:color w:val="000000"/>
                <w:sz w:val="20"/>
              </w:rPr>
              <w:t>- регенатор типін таңдау;</w:t>
            </w:r>
            <w:r>
              <w:br/>
            </w:r>
            <w:r>
              <w:rPr>
                <w:rFonts w:ascii="Times New Roman"/>
                <w:b w:val="false"/>
                <w:i w:val="false"/>
                <w:color w:val="000000"/>
                <w:sz w:val="20"/>
              </w:rPr>
              <w:t>
</w:t>
            </w:r>
            <w:r>
              <w:rPr>
                <w:rFonts w:ascii="Times New Roman"/>
                <w:b w:val="false"/>
                <w:i w:val="false"/>
                <w:color w:val="000000"/>
                <w:sz w:val="20"/>
              </w:rPr>
              <w:t>- қайпан жатқан қабат жұмысының тиімді режимін таңдау;</w:t>
            </w:r>
            <w:r>
              <w:br/>
            </w:r>
            <w:r>
              <w:rPr>
                <w:rFonts w:ascii="Times New Roman"/>
                <w:b w:val="false"/>
                <w:i w:val="false"/>
                <w:color w:val="000000"/>
                <w:sz w:val="20"/>
              </w:rPr>
              <w:t>
</w:t>
            </w:r>
            <w:r>
              <w:rPr>
                <w:rFonts w:ascii="Times New Roman"/>
                <w:b w:val="false"/>
                <w:i w:val="false"/>
                <w:color w:val="000000"/>
                <w:sz w:val="20"/>
              </w:rPr>
              <w:t>- МЖМС және стандарт бойынша жылу алмастырғыштың сәйкес типін таңдау;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7,9,10</w:t>
            </w:r>
            <w:r>
              <w:br/>
            </w:r>
            <w:r>
              <w:rPr>
                <w:rFonts w:ascii="Times New Roman"/>
                <w:b w:val="false"/>
                <w:i w:val="false"/>
                <w:color w:val="000000"/>
                <w:sz w:val="20"/>
              </w:rPr>
              <w:t>
</w:t>
            </w: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3.3.4</w:t>
            </w:r>
            <w:r>
              <w:br/>
            </w:r>
            <w:r>
              <w:rPr>
                <w:rFonts w:ascii="Times New Roman"/>
                <w:b w:val="false"/>
                <w:i w:val="false"/>
                <w:color w:val="000000"/>
                <w:sz w:val="20"/>
              </w:rPr>
              <w:t>
</w:t>
            </w:r>
            <w:r>
              <w:rPr>
                <w:rFonts w:ascii="Times New Roman"/>
                <w:b w:val="false"/>
                <w:i w:val="false"/>
                <w:color w:val="000000"/>
                <w:sz w:val="20"/>
              </w:rPr>
              <w:t>КҚ 3.3.7</w:t>
            </w:r>
            <w:r>
              <w:br/>
            </w:r>
            <w:r>
              <w:rPr>
                <w:rFonts w:ascii="Times New Roman"/>
                <w:b w:val="false"/>
                <w:i w:val="false"/>
                <w:color w:val="000000"/>
                <w:sz w:val="20"/>
              </w:rPr>
              <w:t>
</w:t>
            </w:r>
            <w:r>
              <w:rPr>
                <w:rFonts w:ascii="Times New Roman"/>
                <w:b w:val="false"/>
                <w:i w:val="false"/>
                <w:color w:val="000000"/>
                <w:sz w:val="20"/>
              </w:rPr>
              <w:t>КҚ 3.3.11</w:t>
            </w:r>
            <w:r>
              <w:br/>
            </w:r>
            <w:r>
              <w:rPr>
                <w:rFonts w:ascii="Times New Roman"/>
                <w:b w:val="false"/>
                <w:i w:val="false"/>
                <w:color w:val="000000"/>
                <w:sz w:val="20"/>
              </w:rPr>
              <w:t>
</w:t>
            </w:r>
            <w:r>
              <w:rPr>
                <w:rFonts w:ascii="Times New Roman"/>
                <w:b w:val="false"/>
                <w:i w:val="false"/>
                <w:color w:val="000000"/>
                <w:sz w:val="20"/>
              </w:rPr>
              <w:t>КҚ 3.3.13</w:t>
            </w:r>
            <w:r>
              <w:br/>
            </w:r>
            <w:r>
              <w:rPr>
                <w:rFonts w:ascii="Times New Roman"/>
                <w:b w:val="false"/>
                <w:i w:val="false"/>
                <w:color w:val="000000"/>
                <w:sz w:val="20"/>
              </w:rPr>
              <w:t>
</w:t>
            </w:r>
            <w:r>
              <w:rPr>
                <w:rFonts w:ascii="Times New Roman"/>
                <w:b w:val="false"/>
                <w:i w:val="false"/>
                <w:color w:val="000000"/>
                <w:sz w:val="20"/>
              </w:rPr>
              <w:t>КҚ 3.3.14</w:t>
            </w:r>
            <w:r>
              <w:br/>
            </w:r>
            <w:r>
              <w:rPr>
                <w:rFonts w:ascii="Times New Roman"/>
                <w:b w:val="false"/>
                <w:i w:val="false"/>
                <w:color w:val="000000"/>
                <w:sz w:val="20"/>
              </w:rPr>
              <w:t>
</w:t>
            </w:r>
            <w:r>
              <w:rPr>
                <w:rFonts w:ascii="Times New Roman"/>
                <w:b w:val="false"/>
                <w:i w:val="false"/>
                <w:color w:val="000000"/>
                <w:sz w:val="20"/>
              </w:rPr>
              <w:t>КҚ 3.3.15</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 және жылыту:</w:t>
            </w:r>
            <w:r>
              <w:br/>
            </w:r>
            <w:r>
              <w:rPr>
                <w:rFonts w:ascii="Times New Roman"/>
                <w:b w:val="false"/>
                <w:i w:val="false"/>
                <w:color w:val="000000"/>
                <w:sz w:val="20"/>
              </w:rPr>
              <w:t>
</w:t>
            </w:r>
            <w:r>
              <w:rPr>
                <w:rFonts w:ascii="Times New Roman"/>
                <w:b w:val="false"/>
                <w:i w:val="false"/>
                <w:color w:val="000000"/>
                <w:sz w:val="20"/>
              </w:rPr>
              <w:t>жылу энергиясын тұтынушылар; жылумен жабдықтау жүйелері; топтық және жергілікті жылу қосалқы станциялары; жылуды жіберуді реттеу; жылу тораптарының құрылыстық механикалық құралымдары; жылу тораптарының гидравликалық параметрлерін есептеу; жылу тораптарының гидравликалық режимі; жылу тораптарын жылу параметрлерін жылулық есептеу; жылу тораптарын және жылыту пункттерін пайдалану; ғимараттарды жылыту жүйелері туралы жалпы мәліметтер; ғимараттардың қоршау құралымдары арқылы жылу жіберу; ғимараттардың жылу шығынын анықтау; жылыту жүйелерін құралымдау негіздері; жылыту жүйлерінің жылыту аспаптары; судың табиғи және жасанды циркуляциясы арқылы сумен жылыту жүйелері.</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жылумен жабдықтау көздері мен жүйелерінің жіктелуі, олардың ерекшеліктері, кемшіліктері мен қолданылу саласы;</w:t>
            </w:r>
            <w:r>
              <w:br/>
            </w:r>
            <w:r>
              <w:rPr>
                <w:rFonts w:ascii="Times New Roman"/>
                <w:b w:val="false"/>
                <w:i w:val="false"/>
                <w:color w:val="000000"/>
                <w:sz w:val="20"/>
              </w:rPr>
              <w:t>
</w:t>
            </w:r>
            <w:r>
              <w:rPr>
                <w:rFonts w:ascii="Times New Roman"/>
                <w:b w:val="false"/>
                <w:i w:val="false"/>
                <w:color w:val="000000"/>
                <w:sz w:val="20"/>
              </w:rPr>
              <w:t>- қосалқы станциялардың типтері, жылу қосалқы станцияларының жабдығы, абоненттік кірмелердің сұлбасы мен жайылуы, жергілікті және орталық жылыту пункттері;</w:t>
            </w:r>
            <w:r>
              <w:br/>
            </w:r>
            <w:r>
              <w:rPr>
                <w:rFonts w:ascii="Times New Roman"/>
                <w:b w:val="false"/>
                <w:i w:val="false"/>
                <w:color w:val="000000"/>
                <w:sz w:val="20"/>
              </w:rPr>
              <w:t>
</w:t>
            </w:r>
            <w:r>
              <w:rPr>
                <w:rFonts w:ascii="Times New Roman"/>
                <w:b w:val="false"/>
                <w:i w:val="false"/>
                <w:color w:val="000000"/>
                <w:sz w:val="20"/>
              </w:rPr>
              <w:t>- әртүрлі төсеу тәсілдерінде оқшауланған құбырдың жылулық шығынын есептеу әдістемесі;</w:t>
            </w:r>
            <w:r>
              <w:br/>
            </w:r>
            <w:r>
              <w:rPr>
                <w:rFonts w:ascii="Times New Roman"/>
                <w:b w:val="false"/>
                <w:i w:val="false"/>
                <w:color w:val="000000"/>
                <w:sz w:val="20"/>
              </w:rPr>
              <w:t>
</w:t>
            </w:r>
            <w:r>
              <w:rPr>
                <w:rFonts w:ascii="Times New Roman"/>
                <w:b w:val="false"/>
                <w:i w:val="false"/>
                <w:color w:val="000000"/>
                <w:sz w:val="20"/>
              </w:rPr>
              <w:t>- жылулық оқшауламаны есептеу міндеттері мен тиімділігі, жылу тасымалдағыш температурасының түсуі;</w:t>
            </w:r>
            <w:r>
              <w:br/>
            </w:r>
            <w:r>
              <w:rPr>
                <w:rFonts w:ascii="Times New Roman"/>
                <w:b w:val="false"/>
                <w:i w:val="false"/>
                <w:color w:val="000000"/>
                <w:sz w:val="20"/>
              </w:rPr>
              <w:t>
</w:t>
            </w:r>
            <w:r>
              <w:rPr>
                <w:rFonts w:ascii="Times New Roman"/>
                <w:b w:val="false"/>
                <w:i w:val="false"/>
                <w:color w:val="000000"/>
                <w:sz w:val="20"/>
              </w:rPr>
              <w:t>- жылу жіберуді реттеудің негізгі әдістері және реттеу жүйесінің құрылымы;</w:t>
            </w:r>
            <w:r>
              <w:br/>
            </w:r>
            <w:r>
              <w:rPr>
                <w:rFonts w:ascii="Times New Roman"/>
                <w:b w:val="false"/>
                <w:i w:val="false"/>
                <w:color w:val="000000"/>
                <w:sz w:val="20"/>
              </w:rPr>
              <w:t>
</w:t>
            </w:r>
            <w:r>
              <w:rPr>
                <w:rFonts w:ascii="Times New Roman"/>
                <w:b w:val="false"/>
                <w:i w:val="false"/>
                <w:color w:val="000000"/>
                <w:sz w:val="20"/>
              </w:rPr>
              <w:t>- төсем типтері, құрылыстық құралымдар, жылу оқшауламасының алуан түрлілігі, механикалық жабдық, жылу тораптарының конфигурация сұлбалары;</w:t>
            </w:r>
            <w:r>
              <w:br/>
            </w:r>
            <w:r>
              <w:rPr>
                <w:rFonts w:ascii="Times New Roman"/>
                <w:b w:val="false"/>
                <w:i w:val="false"/>
                <w:color w:val="000000"/>
                <w:sz w:val="20"/>
              </w:rPr>
              <w:t>
</w:t>
            </w:r>
            <w:r>
              <w:rPr>
                <w:rFonts w:ascii="Times New Roman"/>
                <w:b w:val="false"/>
                <w:i w:val="false"/>
                <w:color w:val="000000"/>
                <w:sz w:val="20"/>
              </w:rPr>
              <w:t>- жылумен жабдықтау жүйе элементтерінің бүлінуінің негізгі түрлері, жылумен қамсыздандыру жүйелерін жөндеу түрлері;</w:t>
            </w:r>
            <w:r>
              <w:br/>
            </w:r>
            <w:r>
              <w:rPr>
                <w:rFonts w:ascii="Times New Roman"/>
                <w:b w:val="false"/>
                <w:i w:val="false"/>
                <w:color w:val="000000"/>
                <w:sz w:val="20"/>
              </w:rPr>
              <w:t>
</w:t>
            </w:r>
            <w:r>
              <w:rPr>
                <w:rFonts w:ascii="Times New Roman"/>
                <w:b w:val="false"/>
                <w:i w:val="false"/>
                <w:color w:val="000000"/>
                <w:sz w:val="20"/>
              </w:rPr>
              <w:t>- жылу тораптарын және жылумен жабдықтау жүйелерін пайдалануға қабылдау ережелері;</w:t>
            </w:r>
            <w:r>
              <w:br/>
            </w:r>
            <w:r>
              <w:rPr>
                <w:rFonts w:ascii="Times New Roman"/>
                <w:b w:val="false"/>
                <w:i w:val="false"/>
                <w:color w:val="000000"/>
                <w:sz w:val="20"/>
              </w:rPr>
              <w:t>
</w:t>
            </w:r>
            <w:r>
              <w:rPr>
                <w:rFonts w:ascii="Times New Roman"/>
                <w:b w:val="false"/>
                <w:i w:val="false"/>
                <w:color w:val="000000"/>
                <w:sz w:val="20"/>
              </w:rPr>
              <w:t>- ғимараттарды жылытудың негізгі түрлері және олардың пайдаланылу мүмкіндігі;</w:t>
            </w:r>
            <w:r>
              <w:br/>
            </w:r>
            <w:r>
              <w:rPr>
                <w:rFonts w:ascii="Times New Roman"/>
                <w:b w:val="false"/>
                <w:i w:val="false"/>
                <w:color w:val="000000"/>
                <w:sz w:val="20"/>
              </w:rPr>
              <w:t>
</w:t>
            </w:r>
            <w:r>
              <w:rPr>
                <w:rFonts w:ascii="Times New Roman"/>
                <w:b w:val="false"/>
                <w:i w:val="false"/>
                <w:color w:val="000000"/>
                <w:sz w:val="20"/>
              </w:rPr>
              <w:t>- жылыту приборларының түрлері және олардың техникалық сипаттамасы;</w:t>
            </w:r>
            <w:r>
              <w:br/>
            </w:r>
            <w:r>
              <w:rPr>
                <w:rFonts w:ascii="Times New Roman"/>
                <w:b w:val="false"/>
                <w:i w:val="false"/>
                <w:color w:val="000000"/>
                <w:sz w:val="20"/>
              </w:rPr>
              <w:t>
</w:t>
            </w:r>
            <w:r>
              <w:rPr>
                <w:rFonts w:ascii="Times New Roman"/>
                <w:b w:val="false"/>
                <w:i w:val="false"/>
                <w:color w:val="000000"/>
                <w:sz w:val="20"/>
              </w:rPr>
              <w:t>- орталықтан жылыту жүйелерінің түрлері;</w:t>
            </w:r>
            <w:r>
              <w:br/>
            </w:r>
            <w:r>
              <w:rPr>
                <w:rFonts w:ascii="Times New Roman"/>
                <w:b w:val="false"/>
                <w:i w:val="false"/>
                <w:color w:val="000000"/>
                <w:sz w:val="20"/>
              </w:rPr>
              <w:t>
</w:t>
            </w:r>
            <w:r>
              <w:rPr>
                <w:rFonts w:ascii="Times New Roman"/>
                <w:b w:val="false"/>
                <w:i w:val="false"/>
                <w:color w:val="000000"/>
                <w:sz w:val="20"/>
              </w:rPr>
              <w:t>- бумен жылыту жүйлері, олардың құрылғысы мен жабдығы;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жылу тораптарын және құбырлардың жабдығы мен оқшауламасын төсеу тәсілдері мен трассаны таңдауды дұрыс жүзеге асыру;</w:t>
            </w:r>
            <w:r>
              <w:br/>
            </w:r>
            <w:r>
              <w:rPr>
                <w:rFonts w:ascii="Times New Roman"/>
                <w:b w:val="false"/>
                <w:i w:val="false"/>
                <w:color w:val="000000"/>
                <w:sz w:val="20"/>
              </w:rPr>
              <w:t>
</w:t>
            </w:r>
            <w:r>
              <w:rPr>
                <w:rFonts w:ascii="Times New Roman"/>
                <w:b w:val="false"/>
                <w:i w:val="false"/>
                <w:color w:val="000000"/>
                <w:sz w:val="20"/>
              </w:rPr>
              <w:t>- жылулық жүктемелердің графиктерін өз бетімен құру, талдау, салыстыру, өндірістік орынжайдың жылулық балансын құру;</w:t>
            </w:r>
            <w:r>
              <w:br/>
            </w:r>
            <w:r>
              <w:rPr>
                <w:rFonts w:ascii="Times New Roman"/>
                <w:b w:val="false"/>
                <w:i w:val="false"/>
                <w:color w:val="000000"/>
                <w:sz w:val="20"/>
              </w:rPr>
              <w:t>
</w:t>
            </w:r>
            <w:r>
              <w:rPr>
                <w:rFonts w:ascii="Times New Roman"/>
                <w:b w:val="false"/>
                <w:i w:val="false"/>
                <w:color w:val="000000"/>
                <w:sz w:val="20"/>
              </w:rPr>
              <w:t>- жылумен жабдықтау жүйелері мен көздерінің жылулық сұлбасын талдау, олардың әртүрлілігін, жұмыс қағидасын, жылу тұтыну сипатын ескере отырып, технико-экономикалық нұсқаларын салыстыру;</w:t>
            </w:r>
            <w:r>
              <w:br/>
            </w:r>
            <w:r>
              <w:rPr>
                <w:rFonts w:ascii="Times New Roman"/>
                <w:b w:val="false"/>
                <w:i w:val="false"/>
                <w:color w:val="000000"/>
                <w:sz w:val="20"/>
              </w:rPr>
              <w:t>
</w:t>
            </w:r>
            <w:r>
              <w:rPr>
                <w:rFonts w:ascii="Times New Roman"/>
                <w:b w:val="false"/>
                <w:i w:val="false"/>
                <w:color w:val="000000"/>
                <w:sz w:val="20"/>
              </w:rPr>
              <w:t>- жылу қосалқы станцияларының жабдығын есептеу;</w:t>
            </w:r>
            <w:r>
              <w:br/>
            </w:r>
            <w:r>
              <w:rPr>
                <w:rFonts w:ascii="Times New Roman"/>
                <w:b w:val="false"/>
                <w:i w:val="false"/>
                <w:color w:val="000000"/>
                <w:sz w:val="20"/>
              </w:rPr>
              <w:t>
</w:t>
            </w:r>
            <w:r>
              <w:rPr>
                <w:rFonts w:ascii="Times New Roman"/>
                <w:b w:val="false"/>
                <w:i w:val="false"/>
                <w:color w:val="000000"/>
                <w:sz w:val="20"/>
              </w:rPr>
              <w:t>- жылу жіберуді реттеу жүйелерін таңдау;</w:t>
            </w:r>
            <w:r>
              <w:br/>
            </w:r>
            <w:r>
              <w:rPr>
                <w:rFonts w:ascii="Times New Roman"/>
                <w:b w:val="false"/>
                <w:i w:val="false"/>
                <w:color w:val="000000"/>
                <w:sz w:val="20"/>
              </w:rPr>
              <w:t>
</w:t>
            </w:r>
            <w:r>
              <w:rPr>
                <w:rFonts w:ascii="Times New Roman"/>
                <w:b w:val="false"/>
                <w:i w:val="false"/>
                <w:color w:val="000000"/>
                <w:sz w:val="20"/>
              </w:rPr>
              <w:t>- жылу тораптарының құрылыстық құралымдарын, жоспары мен пішінін жасау;</w:t>
            </w:r>
            <w:r>
              <w:br/>
            </w:r>
            <w:r>
              <w:rPr>
                <w:rFonts w:ascii="Times New Roman"/>
                <w:b w:val="false"/>
                <w:i w:val="false"/>
                <w:color w:val="000000"/>
                <w:sz w:val="20"/>
              </w:rPr>
              <w:t>
</w:t>
            </w:r>
            <w:r>
              <w:rPr>
                <w:rFonts w:ascii="Times New Roman"/>
                <w:b w:val="false"/>
                <w:i w:val="false"/>
                <w:color w:val="000000"/>
                <w:sz w:val="20"/>
              </w:rPr>
              <w:t>- жылу тораптарын графиктік есептеу;</w:t>
            </w:r>
            <w:r>
              <w:br/>
            </w:r>
            <w:r>
              <w:rPr>
                <w:rFonts w:ascii="Times New Roman"/>
                <w:b w:val="false"/>
                <w:i w:val="false"/>
                <w:color w:val="000000"/>
                <w:sz w:val="20"/>
              </w:rPr>
              <w:t>
</w:t>
            </w:r>
            <w:r>
              <w:rPr>
                <w:rFonts w:ascii="Times New Roman"/>
                <w:b w:val="false"/>
                <w:i w:val="false"/>
                <w:color w:val="000000"/>
                <w:sz w:val="20"/>
              </w:rPr>
              <w:t>- жылу тораптарының сипаттамасын құру;</w:t>
            </w:r>
            <w:r>
              <w:br/>
            </w:r>
            <w:r>
              <w:rPr>
                <w:rFonts w:ascii="Times New Roman"/>
                <w:b w:val="false"/>
                <w:i w:val="false"/>
                <w:color w:val="000000"/>
                <w:sz w:val="20"/>
              </w:rPr>
              <w:t>
</w:t>
            </w:r>
            <w:r>
              <w:rPr>
                <w:rFonts w:ascii="Times New Roman"/>
                <w:b w:val="false"/>
                <w:i w:val="false"/>
                <w:color w:val="000000"/>
                <w:sz w:val="20"/>
              </w:rPr>
              <w:t>- оқшауламаның тиімді қалыңдығын анықтау, жылу оқшауламасының тиімділігін есептеу;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7,9,10</w:t>
            </w:r>
            <w:r>
              <w:br/>
            </w:r>
            <w:r>
              <w:rPr>
                <w:rFonts w:ascii="Times New Roman"/>
                <w:b w:val="false"/>
                <w:i w:val="false"/>
                <w:color w:val="000000"/>
                <w:sz w:val="20"/>
              </w:rPr>
              <w:t>
</w:t>
            </w: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3.3.4</w:t>
            </w:r>
            <w:r>
              <w:br/>
            </w:r>
            <w:r>
              <w:rPr>
                <w:rFonts w:ascii="Times New Roman"/>
                <w:b w:val="false"/>
                <w:i w:val="false"/>
                <w:color w:val="000000"/>
                <w:sz w:val="20"/>
              </w:rPr>
              <w:t>
</w:t>
            </w:r>
            <w:r>
              <w:rPr>
                <w:rFonts w:ascii="Times New Roman"/>
                <w:b w:val="false"/>
                <w:i w:val="false"/>
                <w:color w:val="000000"/>
                <w:sz w:val="20"/>
              </w:rPr>
              <w:t>КҚ 3.3.7</w:t>
            </w:r>
            <w:r>
              <w:br/>
            </w:r>
            <w:r>
              <w:rPr>
                <w:rFonts w:ascii="Times New Roman"/>
                <w:b w:val="false"/>
                <w:i w:val="false"/>
                <w:color w:val="000000"/>
                <w:sz w:val="20"/>
              </w:rPr>
              <w:t>
</w:t>
            </w:r>
            <w:r>
              <w:rPr>
                <w:rFonts w:ascii="Times New Roman"/>
                <w:b w:val="false"/>
                <w:i w:val="false"/>
                <w:color w:val="000000"/>
                <w:sz w:val="20"/>
              </w:rPr>
              <w:t>КҚ 3.3.11</w:t>
            </w:r>
            <w:r>
              <w:br/>
            </w:r>
            <w:r>
              <w:rPr>
                <w:rFonts w:ascii="Times New Roman"/>
                <w:b w:val="false"/>
                <w:i w:val="false"/>
                <w:color w:val="000000"/>
                <w:sz w:val="20"/>
              </w:rPr>
              <w:t>
</w:t>
            </w:r>
            <w:r>
              <w:rPr>
                <w:rFonts w:ascii="Times New Roman"/>
                <w:b w:val="false"/>
                <w:i w:val="false"/>
                <w:color w:val="000000"/>
                <w:sz w:val="20"/>
              </w:rPr>
              <w:t>КҚ 3.3.13</w:t>
            </w:r>
            <w:r>
              <w:br/>
            </w:r>
            <w:r>
              <w:rPr>
                <w:rFonts w:ascii="Times New Roman"/>
                <w:b w:val="false"/>
                <w:i w:val="false"/>
                <w:color w:val="000000"/>
                <w:sz w:val="20"/>
              </w:rPr>
              <w:t>
</w:t>
            </w:r>
            <w:r>
              <w:rPr>
                <w:rFonts w:ascii="Times New Roman"/>
                <w:b w:val="false"/>
                <w:i w:val="false"/>
                <w:color w:val="000000"/>
                <w:sz w:val="20"/>
              </w:rPr>
              <w:t>КҚ 3.3.14</w:t>
            </w:r>
            <w:r>
              <w:br/>
            </w:r>
            <w:r>
              <w:rPr>
                <w:rFonts w:ascii="Times New Roman"/>
                <w:b w:val="false"/>
                <w:i w:val="false"/>
                <w:color w:val="000000"/>
                <w:sz w:val="20"/>
              </w:rPr>
              <w:t>
</w:t>
            </w:r>
            <w:r>
              <w:rPr>
                <w:rFonts w:ascii="Times New Roman"/>
                <w:b w:val="false"/>
                <w:i w:val="false"/>
                <w:color w:val="000000"/>
                <w:sz w:val="20"/>
              </w:rPr>
              <w:t>КҚ 3.3.15</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экология негіздері:</w:t>
            </w:r>
            <w:r>
              <w:br/>
            </w:r>
            <w:r>
              <w:rPr>
                <w:rFonts w:ascii="Times New Roman"/>
                <w:b w:val="false"/>
                <w:i w:val="false"/>
                <w:color w:val="000000"/>
                <w:sz w:val="20"/>
              </w:rPr>
              <w:t>
</w:t>
            </w:r>
            <w:r>
              <w:rPr>
                <w:rFonts w:ascii="Times New Roman"/>
                <w:b w:val="false"/>
                <w:i w:val="false"/>
                <w:color w:val="000000"/>
                <w:sz w:val="20"/>
              </w:rPr>
              <w:t>экология міндеттері; қатты, сұйық және газ тәрізді ластанудың түзілуі; жылу электр станцияларының және қазандық қондырғылардың қалдықтары, олардың қоршаған ортаға әсері; жылу электр станцияларында және қазандық қондырғыларда қатты заттарды ұстау; улы газ қалдықтарын азайту; зиянды қалдықтардың сейілуі; түтін құбырлары; ЖЭО және қазандық қондырғылардың ақаба сулары; ақаба суларды тазарту; жылуландыру қазандықтарында шуды басу;</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атмосфера мен сулы ортаның ластануының жалпы сипаттамалары;</w:t>
            </w:r>
            <w:r>
              <w:br/>
            </w:r>
            <w:r>
              <w:rPr>
                <w:rFonts w:ascii="Times New Roman"/>
                <w:b w:val="false"/>
                <w:i w:val="false"/>
                <w:color w:val="000000"/>
                <w:sz w:val="20"/>
              </w:rPr>
              <w:t>
</w:t>
            </w:r>
            <w:r>
              <w:rPr>
                <w:rFonts w:ascii="Times New Roman"/>
                <w:b w:val="false"/>
                <w:i w:val="false"/>
                <w:color w:val="000000"/>
                <w:sz w:val="20"/>
              </w:rPr>
              <w:t>- өнеркәсіптік қалдық көздерінің жіктелуі;</w:t>
            </w:r>
            <w:r>
              <w:br/>
            </w:r>
            <w:r>
              <w:rPr>
                <w:rFonts w:ascii="Times New Roman"/>
                <w:b w:val="false"/>
                <w:i w:val="false"/>
                <w:color w:val="000000"/>
                <w:sz w:val="20"/>
              </w:rPr>
              <w:t>
</w:t>
            </w:r>
            <w:r>
              <w:rPr>
                <w:rFonts w:ascii="Times New Roman"/>
                <w:b w:val="false"/>
                <w:i w:val="false"/>
                <w:color w:val="000000"/>
                <w:sz w:val="20"/>
              </w:rPr>
              <w:t>- қалдық тастамаларын шектеу әдістерінің жіктелуі;</w:t>
            </w:r>
            <w:r>
              <w:br/>
            </w:r>
            <w:r>
              <w:rPr>
                <w:rFonts w:ascii="Times New Roman"/>
                <w:b w:val="false"/>
                <w:i w:val="false"/>
                <w:color w:val="000000"/>
                <w:sz w:val="20"/>
              </w:rPr>
              <w:t>
</w:t>
            </w:r>
            <w:r>
              <w:rPr>
                <w:rFonts w:ascii="Times New Roman"/>
                <w:b w:val="false"/>
                <w:i w:val="false"/>
                <w:color w:val="000000"/>
                <w:sz w:val="20"/>
              </w:rPr>
              <w:t>- қалдық тастамаларын шектейтін негізгі жабдықтың жіктелуі;</w:t>
            </w:r>
            <w:r>
              <w:br/>
            </w:r>
            <w:r>
              <w:rPr>
                <w:rFonts w:ascii="Times New Roman"/>
                <w:b w:val="false"/>
                <w:i w:val="false"/>
                <w:color w:val="000000"/>
                <w:sz w:val="20"/>
              </w:rPr>
              <w:t>
</w:t>
            </w:r>
            <w:r>
              <w:rPr>
                <w:rFonts w:ascii="Times New Roman"/>
                <w:b w:val="false"/>
                <w:i w:val="false"/>
                <w:color w:val="000000"/>
                <w:sz w:val="20"/>
              </w:rPr>
              <w:t>- зиянды қалдықтардың адамға және қоршаған ортаға әсері;</w:t>
            </w:r>
            <w:r>
              <w:br/>
            </w:r>
            <w:r>
              <w:rPr>
                <w:rFonts w:ascii="Times New Roman"/>
                <w:b w:val="false"/>
                <w:i w:val="false"/>
                <w:color w:val="000000"/>
                <w:sz w:val="20"/>
              </w:rPr>
              <w:t>
</w:t>
            </w:r>
            <w:r>
              <w:rPr>
                <w:rFonts w:ascii="Times New Roman"/>
                <w:b w:val="false"/>
                <w:i w:val="false"/>
                <w:color w:val="000000"/>
                <w:sz w:val="20"/>
              </w:rPr>
              <w:t>- адамға және қоршаған ортаға зиянды қалдықтардың ПӘК және орташа тәуліктік шоғырлануының әсері;</w:t>
            </w:r>
            <w:r>
              <w:br/>
            </w:r>
            <w:r>
              <w:rPr>
                <w:rFonts w:ascii="Times New Roman"/>
                <w:b w:val="false"/>
                <w:i w:val="false"/>
                <w:color w:val="000000"/>
                <w:sz w:val="20"/>
              </w:rPr>
              <w:t>
</w:t>
            </w:r>
            <w:r>
              <w:rPr>
                <w:rFonts w:ascii="Times New Roman"/>
                <w:b w:val="false"/>
                <w:i w:val="false"/>
                <w:color w:val="000000"/>
                <w:sz w:val="20"/>
              </w:rPr>
              <w:t>- қалдықтарды бақылау әдістері;</w:t>
            </w:r>
            <w:r>
              <w:br/>
            </w:r>
            <w:r>
              <w:rPr>
                <w:rFonts w:ascii="Times New Roman"/>
                <w:b w:val="false"/>
                <w:i w:val="false"/>
                <w:color w:val="000000"/>
                <w:sz w:val="20"/>
              </w:rPr>
              <w:t>
</w:t>
            </w:r>
            <w:r>
              <w:rPr>
                <w:rFonts w:ascii="Times New Roman"/>
                <w:b w:val="false"/>
                <w:i w:val="false"/>
                <w:color w:val="000000"/>
                <w:sz w:val="20"/>
              </w:rPr>
              <w:t>- шу көздерін, дыбыс деңгейін, радиациялық қауіпсіздік нормалары;</w:t>
            </w:r>
            <w:r>
              <w:br/>
            </w:r>
            <w:r>
              <w:rPr>
                <w:rFonts w:ascii="Times New Roman"/>
                <w:b w:val="false"/>
                <w:i w:val="false"/>
                <w:color w:val="000000"/>
                <w:sz w:val="20"/>
              </w:rPr>
              <w:t>
</w:t>
            </w:r>
            <w:r>
              <w:rPr>
                <w:rFonts w:ascii="Times New Roman"/>
                <w:b w:val="false"/>
                <w:i w:val="false"/>
                <w:color w:val="000000"/>
                <w:sz w:val="20"/>
              </w:rPr>
              <w:t>- ұшқыш күлдің сипаттамалары;</w:t>
            </w:r>
            <w:r>
              <w:br/>
            </w:r>
            <w:r>
              <w:rPr>
                <w:rFonts w:ascii="Times New Roman"/>
                <w:b w:val="false"/>
                <w:i w:val="false"/>
                <w:color w:val="000000"/>
                <w:sz w:val="20"/>
              </w:rPr>
              <w:t>
</w:t>
            </w:r>
            <w:r>
              <w:rPr>
                <w:rFonts w:ascii="Times New Roman"/>
                <w:b w:val="false"/>
                <w:i w:val="false"/>
                <w:color w:val="000000"/>
                <w:sz w:val="20"/>
              </w:rPr>
              <w:t>- күлді тұту тәсілдерінің жіктелуі;</w:t>
            </w:r>
            <w:r>
              <w:br/>
            </w:r>
            <w:r>
              <w:rPr>
                <w:rFonts w:ascii="Times New Roman"/>
                <w:b w:val="false"/>
                <w:i w:val="false"/>
                <w:color w:val="000000"/>
                <w:sz w:val="20"/>
              </w:rPr>
              <w:t>
</w:t>
            </w:r>
            <w:r>
              <w:rPr>
                <w:rFonts w:ascii="Times New Roman"/>
                <w:b w:val="false"/>
                <w:i w:val="false"/>
                <w:color w:val="000000"/>
                <w:sz w:val="20"/>
              </w:rPr>
              <w:t>- ылғалды күлді тұту аппараттары;</w:t>
            </w:r>
            <w:r>
              <w:br/>
            </w:r>
            <w:r>
              <w:rPr>
                <w:rFonts w:ascii="Times New Roman"/>
                <w:b w:val="false"/>
                <w:i w:val="false"/>
                <w:color w:val="000000"/>
                <w:sz w:val="20"/>
              </w:rPr>
              <w:t>
</w:t>
            </w:r>
            <w:r>
              <w:rPr>
                <w:rFonts w:ascii="Times New Roman"/>
                <w:b w:val="false"/>
                <w:i w:val="false"/>
                <w:color w:val="000000"/>
                <w:sz w:val="20"/>
              </w:rPr>
              <w:t>- шаң қаптардың, циклондардың, жалюзді шаң тұтқыштардың жұмыс қағидасы;</w:t>
            </w:r>
            <w:r>
              <w:br/>
            </w:r>
            <w:r>
              <w:rPr>
                <w:rFonts w:ascii="Times New Roman"/>
                <w:b w:val="false"/>
                <w:i w:val="false"/>
                <w:color w:val="000000"/>
                <w:sz w:val="20"/>
              </w:rPr>
              <w:t>
</w:t>
            </w:r>
            <w:r>
              <w:rPr>
                <w:rFonts w:ascii="Times New Roman"/>
                <w:b w:val="false"/>
                <w:i w:val="false"/>
                <w:color w:val="000000"/>
                <w:sz w:val="20"/>
              </w:rPr>
              <w:t>- скруббердің құралымы мен жұмыс қағидасы;</w:t>
            </w:r>
            <w:r>
              <w:br/>
            </w:r>
            <w:r>
              <w:rPr>
                <w:rFonts w:ascii="Times New Roman"/>
                <w:b w:val="false"/>
                <w:i w:val="false"/>
                <w:color w:val="000000"/>
                <w:sz w:val="20"/>
              </w:rPr>
              <w:t>
</w:t>
            </w:r>
            <w:r>
              <w:rPr>
                <w:rFonts w:ascii="Times New Roman"/>
                <w:b w:val="false"/>
                <w:i w:val="false"/>
                <w:color w:val="000000"/>
                <w:sz w:val="20"/>
              </w:rPr>
              <w:t>- электр сүзгілерінің жіктелуі, белгіленуі, жұмыс қағидасы;</w:t>
            </w:r>
            <w:r>
              <w:br/>
            </w:r>
            <w:r>
              <w:rPr>
                <w:rFonts w:ascii="Times New Roman"/>
                <w:b w:val="false"/>
                <w:i w:val="false"/>
                <w:color w:val="000000"/>
                <w:sz w:val="20"/>
              </w:rPr>
              <w:t>
</w:t>
            </w:r>
            <w:r>
              <w:rPr>
                <w:rFonts w:ascii="Times New Roman"/>
                <w:b w:val="false"/>
                <w:i w:val="false"/>
                <w:color w:val="000000"/>
                <w:sz w:val="20"/>
              </w:rPr>
              <w:t>- отынды жағу кезінде азот оксидінің түзілу процестері;</w:t>
            </w:r>
            <w:r>
              <w:br/>
            </w:r>
            <w:r>
              <w:rPr>
                <w:rFonts w:ascii="Times New Roman"/>
                <w:b w:val="false"/>
                <w:i w:val="false"/>
                <w:color w:val="000000"/>
                <w:sz w:val="20"/>
              </w:rPr>
              <w:t>
</w:t>
            </w:r>
            <w:r>
              <w:rPr>
                <w:rFonts w:ascii="Times New Roman"/>
                <w:b w:val="false"/>
                <w:i w:val="false"/>
                <w:color w:val="000000"/>
                <w:sz w:val="20"/>
              </w:rPr>
              <w:t>- азот оксидінің түзілуіне әсер ететін оттық камераларының құралымы;</w:t>
            </w:r>
            <w:r>
              <w:br/>
            </w:r>
            <w:r>
              <w:rPr>
                <w:rFonts w:ascii="Times New Roman"/>
                <w:b w:val="false"/>
                <w:i w:val="false"/>
                <w:color w:val="000000"/>
                <w:sz w:val="20"/>
              </w:rPr>
              <w:t>
</w:t>
            </w:r>
            <w:r>
              <w:rPr>
                <w:rFonts w:ascii="Times New Roman"/>
                <w:b w:val="false"/>
                <w:i w:val="false"/>
                <w:color w:val="000000"/>
                <w:sz w:val="20"/>
              </w:rPr>
              <w:t>- сұйық және қатты отында күкірт құрамды жалғанымдардың сипаттамалары;</w:t>
            </w:r>
            <w:r>
              <w:br/>
            </w:r>
            <w:r>
              <w:rPr>
                <w:rFonts w:ascii="Times New Roman"/>
                <w:b w:val="false"/>
                <w:i w:val="false"/>
                <w:color w:val="000000"/>
                <w:sz w:val="20"/>
              </w:rPr>
              <w:t>
</w:t>
            </w:r>
            <w:r>
              <w:rPr>
                <w:rFonts w:ascii="Times New Roman"/>
                <w:b w:val="false"/>
                <w:i w:val="false"/>
                <w:color w:val="000000"/>
                <w:sz w:val="20"/>
              </w:rPr>
              <w:t>- жану өнімдерін тазартудың әктасты және абсорбциялық әдісі;</w:t>
            </w:r>
            <w:r>
              <w:br/>
            </w:r>
            <w:r>
              <w:rPr>
                <w:rFonts w:ascii="Times New Roman"/>
                <w:b w:val="false"/>
                <w:i w:val="false"/>
                <w:color w:val="000000"/>
                <w:sz w:val="20"/>
              </w:rPr>
              <w:t>
</w:t>
            </w:r>
            <w:r>
              <w:rPr>
                <w:rFonts w:ascii="Times New Roman"/>
                <w:b w:val="false"/>
                <w:i w:val="false"/>
                <w:color w:val="000000"/>
                <w:sz w:val="20"/>
              </w:rPr>
              <w:t>- зиянды қалдықтарды сейілту міндеттері;</w:t>
            </w:r>
            <w:r>
              <w:br/>
            </w:r>
            <w:r>
              <w:rPr>
                <w:rFonts w:ascii="Times New Roman"/>
                <w:b w:val="false"/>
                <w:i w:val="false"/>
                <w:color w:val="000000"/>
                <w:sz w:val="20"/>
              </w:rPr>
              <w:t>
</w:t>
            </w:r>
            <w:r>
              <w:rPr>
                <w:rFonts w:ascii="Times New Roman"/>
                <w:b w:val="false"/>
                <w:i w:val="false"/>
                <w:color w:val="000000"/>
                <w:sz w:val="20"/>
              </w:rPr>
              <w:t>- кететін түтін газдарында зиянды қалдық құрамы мен шоғырлануын бақылау;</w:t>
            </w:r>
            <w:r>
              <w:br/>
            </w:r>
            <w:r>
              <w:rPr>
                <w:rFonts w:ascii="Times New Roman"/>
                <w:b w:val="false"/>
                <w:i w:val="false"/>
                <w:color w:val="000000"/>
                <w:sz w:val="20"/>
              </w:rPr>
              <w:t>
</w:t>
            </w:r>
            <w:r>
              <w:rPr>
                <w:rFonts w:ascii="Times New Roman"/>
                <w:b w:val="false"/>
                <w:i w:val="false"/>
                <w:color w:val="000000"/>
                <w:sz w:val="20"/>
              </w:rPr>
              <w:t>- түтін құбырларынан зиянды қалдықтарды сейілту міндеттері;</w:t>
            </w:r>
            <w:r>
              <w:br/>
            </w:r>
            <w:r>
              <w:rPr>
                <w:rFonts w:ascii="Times New Roman"/>
                <w:b w:val="false"/>
                <w:i w:val="false"/>
                <w:color w:val="000000"/>
                <w:sz w:val="20"/>
              </w:rPr>
              <w:t>
</w:t>
            </w:r>
            <w:r>
              <w:rPr>
                <w:rFonts w:ascii="Times New Roman"/>
                <w:b w:val="false"/>
                <w:i w:val="false"/>
                <w:color w:val="000000"/>
                <w:sz w:val="20"/>
              </w:rPr>
              <w:t>- түтін құбырларының типтері мен құралымы;</w:t>
            </w:r>
            <w:r>
              <w:br/>
            </w:r>
            <w:r>
              <w:rPr>
                <w:rFonts w:ascii="Times New Roman"/>
                <w:b w:val="false"/>
                <w:i w:val="false"/>
                <w:color w:val="000000"/>
                <w:sz w:val="20"/>
              </w:rPr>
              <w:t>
</w:t>
            </w:r>
            <w:r>
              <w:rPr>
                <w:rFonts w:ascii="Times New Roman"/>
                <w:b w:val="false"/>
                <w:i w:val="false"/>
                <w:color w:val="000000"/>
                <w:sz w:val="20"/>
              </w:rPr>
              <w:t>- су қойнауында өтетін процестерді және ақаба сулардың құлау шарттары;</w:t>
            </w:r>
            <w:r>
              <w:br/>
            </w:r>
            <w:r>
              <w:rPr>
                <w:rFonts w:ascii="Times New Roman"/>
                <w:b w:val="false"/>
                <w:i w:val="false"/>
                <w:color w:val="000000"/>
                <w:sz w:val="20"/>
              </w:rPr>
              <w:t>
</w:t>
            </w:r>
            <w:r>
              <w:rPr>
                <w:rFonts w:ascii="Times New Roman"/>
                <w:b w:val="false"/>
                <w:i w:val="false"/>
                <w:color w:val="000000"/>
                <w:sz w:val="20"/>
              </w:rPr>
              <w:t>- өндірістік сулардың түрлері;</w:t>
            </w:r>
            <w:r>
              <w:br/>
            </w:r>
            <w:r>
              <w:rPr>
                <w:rFonts w:ascii="Times New Roman"/>
                <w:b w:val="false"/>
                <w:i w:val="false"/>
                <w:color w:val="000000"/>
                <w:sz w:val="20"/>
              </w:rPr>
              <w:t>
</w:t>
            </w:r>
            <w:r>
              <w:rPr>
                <w:rFonts w:ascii="Times New Roman"/>
                <w:b w:val="false"/>
                <w:i w:val="false"/>
                <w:color w:val="000000"/>
                <w:sz w:val="20"/>
              </w:rPr>
              <w:t>- ақаба суларды тазарту бойынша негізгі процестер;</w:t>
            </w:r>
            <w:r>
              <w:br/>
            </w:r>
            <w:r>
              <w:rPr>
                <w:rFonts w:ascii="Times New Roman"/>
                <w:b w:val="false"/>
                <w:i w:val="false"/>
                <w:color w:val="000000"/>
                <w:sz w:val="20"/>
              </w:rPr>
              <w:t>
</w:t>
            </w:r>
            <w:r>
              <w:rPr>
                <w:rFonts w:ascii="Times New Roman"/>
                <w:b w:val="false"/>
                <w:i w:val="false"/>
                <w:color w:val="000000"/>
                <w:sz w:val="20"/>
              </w:rPr>
              <w:t>- жабдықты жуудың кезеңдігін, ақаба су қоспаларының шоғырлануы;</w:t>
            </w:r>
            <w:r>
              <w:br/>
            </w:r>
            <w:r>
              <w:rPr>
                <w:rFonts w:ascii="Times New Roman"/>
                <w:b w:val="false"/>
                <w:i w:val="false"/>
                <w:color w:val="000000"/>
                <w:sz w:val="20"/>
              </w:rPr>
              <w:t>
</w:t>
            </w:r>
            <w:r>
              <w:rPr>
                <w:rFonts w:ascii="Times New Roman"/>
                <w:b w:val="false"/>
                <w:i w:val="false"/>
                <w:color w:val="000000"/>
                <w:sz w:val="20"/>
              </w:rPr>
              <w:t>- гидрокүл жою сұлбасы;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отында және түтінді газдарда улы заттарды анықтау;</w:t>
            </w:r>
            <w:r>
              <w:br/>
            </w:r>
            <w:r>
              <w:rPr>
                <w:rFonts w:ascii="Times New Roman"/>
                <w:b w:val="false"/>
                <w:i w:val="false"/>
                <w:color w:val="000000"/>
                <w:sz w:val="20"/>
              </w:rPr>
              <w:t>
</w:t>
            </w:r>
            <w:r>
              <w:rPr>
                <w:rFonts w:ascii="Times New Roman"/>
                <w:b w:val="false"/>
                <w:i w:val="false"/>
                <w:color w:val="000000"/>
                <w:sz w:val="20"/>
              </w:rPr>
              <w:t>- батареялы циклондарды есептеу;</w:t>
            </w:r>
            <w:r>
              <w:br/>
            </w:r>
            <w:r>
              <w:rPr>
                <w:rFonts w:ascii="Times New Roman"/>
                <w:b w:val="false"/>
                <w:i w:val="false"/>
                <w:color w:val="000000"/>
                <w:sz w:val="20"/>
              </w:rPr>
              <w:t>
</w:t>
            </w:r>
            <w:r>
              <w:rPr>
                <w:rFonts w:ascii="Times New Roman"/>
                <w:b w:val="false"/>
                <w:i w:val="false"/>
                <w:color w:val="000000"/>
                <w:sz w:val="20"/>
              </w:rPr>
              <w:t>- скрубберлерді есептеуді;</w:t>
            </w:r>
            <w:r>
              <w:br/>
            </w:r>
            <w:r>
              <w:rPr>
                <w:rFonts w:ascii="Times New Roman"/>
                <w:b w:val="false"/>
                <w:i w:val="false"/>
                <w:color w:val="000000"/>
                <w:sz w:val="20"/>
              </w:rPr>
              <w:t>
</w:t>
            </w:r>
            <w:r>
              <w:rPr>
                <w:rFonts w:ascii="Times New Roman"/>
                <w:b w:val="false"/>
                <w:i w:val="false"/>
                <w:color w:val="000000"/>
                <w:sz w:val="20"/>
              </w:rPr>
              <w:t>- электр сүзгілерін есептеу;</w:t>
            </w:r>
            <w:r>
              <w:br/>
            </w:r>
            <w:r>
              <w:rPr>
                <w:rFonts w:ascii="Times New Roman"/>
                <w:b w:val="false"/>
                <w:i w:val="false"/>
                <w:color w:val="000000"/>
                <w:sz w:val="20"/>
              </w:rPr>
              <w:t>
</w:t>
            </w:r>
            <w:r>
              <w:rPr>
                <w:rFonts w:ascii="Times New Roman"/>
                <w:b w:val="false"/>
                <w:i w:val="false"/>
                <w:color w:val="000000"/>
                <w:sz w:val="20"/>
              </w:rPr>
              <w:t>- отынды жағу кезіндегі азот оксидінің шығуына әсер ететін негізгі факторларды талдау;</w:t>
            </w:r>
            <w:r>
              <w:br/>
            </w:r>
            <w:r>
              <w:rPr>
                <w:rFonts w:ascii="Times New Roman"/>
                <w:b w:val="false"/>
                <w:i w:val="false"/>
                <w:color w:val="000000"/>
                <w:sz w:val="20"/>
              </w:rPr>
              <w:t>
</w:t>
            </w:r>
            <w:r>
              <w:rPr>
                <w:rFonts w:ascii="Times New Roman"/>
                <w:b w:val="false"/>
                <w:i w:val="false"/>
                <w:color w:val="000000"/>
                <w:sz w:val="20"/>
              </w:rPr>
              <w:t>- қолайсыз жағдайлардағы ең жоғарғы шектік шоғырлануды анықтау;</w:t>
            </w:r>
            <w:r>
              <w:br/>
            </w:r>
            <w:r>
              <w:rPr>
                <w:rFonts w:ascii="Times New Roman"/>
                <w:b w:val="false"/>
                <w:i w:val="false"/>
                <w:color w:val="000000"/>
                <w:sz w:val="20"/>
              </w:rPr>
              <w:t>
</w:t>
            </w:r>
            <w:r>
              <w:rPr>
                <w:rFonts w:ascii="Times New Roman"/>
                <w:b w:val="false"/>
                <w:i w:val="false"/>
                <w:color w:val="000000"/>
                <w:sz w:val="20"/>
              </w:rPr>
              <w:t>- түтін газдарында зиянды қалдықтардың құрамын анықтау;</w:t>
            </w:r>
            <w:r>
              <w:br/>
            </w:r>
            <w:r>
              <w:rPr>
                <w:rFonts w:ascii="Times New Roman"/>
                <w:b w:val="false"/>
                <w:i w:val="false"/>
                <w:color w:val="000000"/>
                <w:sz w:val="20"/>
              </w:rPr>
              <w:t>
</w:t>
            </w:r>
            <w:r>
              <w:rPr>
                <w:rFonts w:ascii="Times New Roman"/>
                <w:b w:val="false"/>
                <w:i w:val="false"/>
                <w:color w:val="000000"/>
                <w:sz w:val="20"/>
              </w:rPr>
              <w:t>- жылуландыру қазандығына түтін құбырларының типі мен санын таңдау;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2,9,10</w:t>
            </w:r>
            <w:r>
              <w:br/>
            </w:r>
            <w:r>
              <w:rPr>
                <w:rFonts w:ascii="Times New Roman"/>
                <w:b w:val="false"/>
                <w:i w:val="false"/>
                <w:color w:val="000000"/>
                <w:sz w:val="20"/>
              </w:rPr>
              <w:t>
</w:t>
            </w:r>
            <w:r>
              <w:rPr>
                <w:rFonts w:ascii="Times New Roman"/>
                <w:b w:val="false"/>
                <w:i w:val="false"/>
                <w:color w:val="000000"/>
                <w:sz w:val="20"/>
              </w:rPr>
              <w:t>КҚ 3.3.4</w:t>
            </w:r>
            <w:r>
              <w:br/>
            </w:r>
            <w:r>
              <w:rPr>
                <w:rFonts w:ascii="Times New Roman"/>
                <w:b w:val="false"/>
                <w:i w:val="false"/>
                <w:color w:val="000000"/>
                <w:sz w:val="20"/>
              </w:rPr>
              <w:t>
</w:t>
            </w:r>
            <w:r>
              <w:rPr>
                <w:rFonts w:ascii="Times New Roman"/>
                <w:b w:val="false"/>
                <w:i w:val="false"/>
                <w:color w:val="000000"/>
                <w:sz w:val="20"/>
              </w:rPr>
              <w:t>КҚ 3.3.5</w:t>
            </w:r>
            <w:r>
              <w:br/>
            </w:r>
            <w:r>
              <w:rPr>
                <w:rFonts w:ascii="Times New Roman"/>
                <w:b w:val="false"/>
                <w:i w:val="false"/>
                <w:color w:val="000000"/>
                <w:sz w:val="20"/>
              </w:rPr>
              <w:t>
</w:t>
            </w:r>
            <w:r>
              <w:rPr>
                <w:rFonts w:ascii="Times New Roman"/>
                <w:b w:val="false"/>
                <w:i w:val="false"/>
                <w:color w:val="000000"/>
                <w:sz w:val="20"/>
              </w:rPr>
              <w:t>КҚ 3.3.18</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техникалық өлшеу негіздері және жылу техникалық процестерді автоматтандыру:</w:t>
            </w:r>
            <w:r>
              <w:br/>
            </w:r>
            <w:r>
              <w:rPr>
                <w:rFonts w:ascii="Times New Roman"/>
                <w:b w:val="false"/>
                <w:i w:val="false"/>
                <w:color w:val="000000"/>
                <w:sz w:val="20"/>
              </w:rPr>
              <w:t>
</w:t>
            </w:r>
            <w:r>
              <w:rPr>
                <w:rFonts w:ascii="Times New Roman"/>
                <w:b w:val="false"/>
                <w:i w:val="false"/>
                <w:color w:val="000000"/>
                <w:sz w:val="20"/>
              </w:rPr>
              <w:t>жылу техникалық өлшеу және метрология туралы жалпы мәліметтер; өлшеу түрлендіргіштері және дистанциялық беріліс; температураны өлшеу; қысымды, қысым мен разрядтау айырымын өлшеу; сұйықтық пен шашылғыш денелердің шығынын, мөлшерін және деңгейін өлшеу; газдардың, су мен будың құрамын өлшеу, қазандық қондырғылардың қалдықтарын бақылау; жылу техникалық бақылаудың арнайы өлшеу сұлбалары; басқару мен автоматтандырудың негізгі ұғымдары; реттеудің автоматтандырылған жүйелері; автоматтандырылған реттеу жүйелерінің техникалық құралдары; қазандарды автоматтық реттеу; жылу техникалық қондырғыларды автоматтандыру; логикалық басқару жүйелері және жылу техникалық жабдықты автоматтық жылулық қорғау; технологиялық синалдау;</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технологиялық параметрлерді өлшеуге арналған аспаптардың негізгі типтері;</w:t>
            </w:r>
            <w:r>
              <w:br/>
            </w:r>
            <w:r>
              <w:rPr>
                <w:rFonts w:ascii="Times New Roman"/>
                <w:b w:val="false"/>
                <w:i w:val="false"/>
                <w:color w:val="000000"/>
                <w:sz w:val="20"/>
              </w:rPr>
              <w:t>
</w:t>
            </w:r>
            <w:r>
              <w:rPr>
                <w:rFonts w:ascii="Times New Roman"/>
                <w:b w:val="false"/>
                <w:i w:val="false"/>
                <w:color w:val="000000"/>
                <w:sz w:val="20"/>
              </w:rPr>
              <w:t>- негізгі технологиялық параметрлерді өлшеуге арналған аспаптардың қолданылуы;</w:t>
            </w:r>
            <w:r>
              <w:br/>
            </w:r>
            <w:r>
              <w:rPr>
                <w:rFonts w:ascii="Times New Roman"/>
                <w:b w:val="false"/>
                <w:i w:val="false"/>
                <w:color w:val="000000"/>
                <w:sz w:val="20"/>
              </w:rPr>
              <w:t>
</w:t>
            </w:r>
            <w:r>
              <w:rPr>
                <w:rFonts w:ascii="Times New Roman"/>
                <w:b w:val="false"/>
                <w:i w:val="false"/>
                <w:color w:val="000000"/>
                <w:sz w:val="20"/>
              </w:rPr>
              <w:t>- негізгі техникалық сипаттамалары;</w:t>
            </w:r>
            <w:r>
              <w:br/>
            </w:r>
            <w:r>
              <w:rPr>
                <w:rFonts w:ascii="Times New Roman"/>
                <w:b w:val="false"/>
                <w:i w:val="false"/>
                <w:color w:val="000000"/>
                <w:sz w:val="20"/>
              </w:rPr>
              <w:t>
</w:t>
            </w:r>
            <w:r>
              <w:rPr>
                <w:rFonts w:ascii="Times New Roman"/>
                <w:b w:val="false"/>
                <w:i w:val="false"/>
                <w:color w:val="000000"/>
                <w:sz w:val="20"/>
              </w:rPr>
              <w:t>- технологиялық параметрлерді өлшеуге арналған аспаптардың артықшылықтары мен кемшіліктері;</w:t>
            </w:r>
            <w:r>
              <w:br/>
            </w:r>
            <w:r>
              <w:rPr>
                <w:rFonts w:ascii="Times New Roman"/>
                <w:b w:val="false"/>
                <w:i w:val="false"/>
                <w:color w:val="000000"/>
                <w:sz w:val="20"/>
              </w:rPr>
              <w:t>
</w:t>
            </w:r>
            <w:r>
              <w:rPr>
                <w:rFonts w:ascii="Times New Roman"/>
                <w:b w:val="false"/>
                <w:i w:val="false"/>
                <w:color w:val="000000"/>
                <w:sz w:val="20"/>
              </w:rPr>
              <w:t>- басқару мен автоматтандырудың негізгі ұғымдары;</w:t>
            </w:r>
            <w:r>
              <w:br/>
            </w:r>
            <w:r>
              <w:rPr>
                <w:rFonts w:ascii="Times New Roman"/>
                <w:b w:val="false"/>
                <w:i w:val="false"/>
                <w:color w:val="000000"/>
                <w:sz w:val="20"/>
              </w:rPr>
              <w:t>
</w:t>
            </w:r>
            <w:r>
              <w:rPr>
                <w:rFonts w:ascii="Times New Roman"/>
                <w:b w:val="false"/>
                <w:i w:val="false"/>
                <w:color w:val="000000"/>
                <w:sz w:val="20"/>
              </w:rPr>
              <w:t>- автоматтық реттеу жүйелерінің құрылымдық сұлбалары;</w:t>
            </w:r>
            <w:r>
              <w:br/>
            </w:r>
            <w:r>
              <w:rPr>
                <w:rFonts w:ascii="Times New Roman"/>
                <w:b w:val="false"/>
                <w:i w:val="false"/>
                <w:color w:val="000000"/>
                <w:sz w:val="20"/>
              </w:rPr>
              <w:t>
</w:t>
            </w:r>
            <w:r>
              <w:rPr>
                <w:rFonts w:ascii="Times New Roman"/>
                <w:b w:val="false"/>
                <w:i w:val="false"/>
                <w:color w:val="000000"/>
                <w:sz w:val="20"/>
              </w:rPr>
              <w:t>- қазандардың автоматтық реттеу сұлбалары;</w:t>
            </w:r>
            <w:r>
              <w:br/>
            </w:r>
            <w:r>
              <w:rPr>
                <w:rFonts w:ascii="Times New Roman"/>
                <w:b w:val="false"/>
                <w:i w:val="false"/>
                <w:color w:val="000000"/>
                <w:sz w:val="20"/>
              </w:rPr>
              <w:t>
</w:t>
            </w:r>
            <w:r>
              <w:rPr>
                <w:rFonts w:ascii="Times New Roman"/>
                <w:b w:val="false"/>
                <w:i w:val="false"/>
                <w:color w:val="000000"/>
                <w:sz w:val="20"/>
              </w:rPr>
              <w:t>- қазандықтың қосымша жабдығын автоматтандыру сұлбалары;</w:t>
            </w:r>
            <w:r>
              <w:br/>
            </w:r>
            <w:r>
              <w:rPr>
                <w:rFonts w:ascii="Times New Roman"/>
                <w:b w:val="false"/>
                <w:i w:val="false"/>
                <w:color w:val="000000"/>
                <w:sz w:val="20"/>
              </w:rPr>
              <w:t>
</w:t>
            </w:r>
            <w:r>
              <w:rPr>
                <w:rFonts w:ascii="Times New Roman"/>
                <w:b w:val="false"/>
                <w:i w:val="false"/>
                <w:color w:val="000000"/>
                <w:sz w:val="20"/>
              </w:rPr>
              <w:t>- автоматтық жылу қорғаныстары, олардың белгіленуі;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реттеудің функционалдық сұлбаларын оқу;</w:t>
            </w:r>
            <w:r>
              <w:br/>
            </w:r>
            <w:r>
              <w:rPr>
                <w:rFonts w:ascii="Times New Roman"/>
                <w:b w:val="false"/>
                <w:i w:val="false"/>
                <w:color w:val="000000"/>
                <w:sz w:val="20"/>
              </w:rPr>
              <w:t>
</w:t>
            </w:r>
            <w:r>
              <w:rPr>
                <w:rFonts w:ascii="Times New Roman"/>
                <w:b w:val="false"/>
                <w:i w:val="false"/>
                <w:color w:val="000000"/>
                <w:sz w:val="20"/>
              </w:rPr>
              <w:t>- бу қазандарының және қосымша қондырғылардың жылу қорғаныстарының сұлбаларын оқу;</w:t>
            </w:r>
            <w:r>
              <w:br/>
            </w:r>
            <w:r>
              <w:rPr>
                <w:rFonts w:ascii="Times New Roman"/>
                <w:b w:val="false"/>
                <w:i w:val="false"/>
                <w:color w:val="000000"/>
                <w:sz w:val="20"/>
              </w:rPr>
              <w:t>
</w:t>
            </w:r>
            <w:r>
              <w:rPr>
                <w:rFonts w:ascii="Times New Roman"/>
                <w:b w:val="false"/>
                <w:i w:val="false"/>
                <w:color w:val="000000"/>
                <w:sz w:val="20"/>
              </w:rPr>
              <w:t>- аспаптарды іске қосу;</w:t>
            </w:r>
            <w:r>
              <w:br/>
            </w:r>
            <w:r>
              <w:rPr>
                <w:rFonts w:ascii="Times New Roman"/>
                <w:b w:val="false"/>
                <w:i w:val="false"/>
                <w:color w:val="000000"/>
                <w:sz w:val="20"/>
              </w:rPr>
              <w:t>
</w:t>
            </w:r>
            <w:r>
              <w:rPr>
                <w:rFonts w:ascii="Times New Roman"/>
                <w:b w:val="false"/>
                <w:i w:val="false"/>
                <w:color w:val="000000"/>
                <w:sz w:val="20"/>
              </w:rPr>
              <w:t>- аспаптардың статикалық сипаттамаларын алу және талдау;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3.3.5</w:t>
            </w:r>
            <w:r>
              <w:br/>
            </w:r>
            <w:r>
              <w:rPr>
                <w:rFonts w:ascii="Times New Roman"/>
                <w:b w:val="false"/>
                <w:i w:val="false"/>
                <w:color w:val="000000"/>
                <w:sz w:val="20"/>
              </w:rPr>
              <w:t>
</w:t>
            </w:r>
            <w:r>
              <w:rPr>
                <w:rFonts w:ascii="Times New Roman"/>
                <w:b w:val="false"/>
                <w:i w:val="false"/>
                <w:color w:val="000000"/>
                <w:sz w:val="20"/>
              </w:rPr>
              <w:t>КҚ 3.3.7</w:t>
            </w:r>
            <w:r>
              <w:br/>
            </w:r>
            <w:r>
              <w:rPr>
                <w:rFonts w:ascii="Times New Roman"/>
                <w:b w:val="false"/>
                <w:i w:val="false"/>
                <w:color w:val="000000"/>
                <w:sz w:val="20"/>
              </w:rPr>
              <w:t>
</w:t>
            </w:r>
            <w:r>
              <w:rPr>
                <w:rFonts w:ascii="Times New Roman"/>
                <w:b w:val="false"/>
                <w:i w:val="false"/>
                <w:color w:val="000000"/>
                <w:sz w:val="20"/>
              </w:rPr>
              <w:t>КҚ 3.3.16</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дайындау:</w:t>
            </w:r>
            <w:r>
              <w:br/>
            </w:r>
            <w:r>
              <w:rPr>
                <w:rFonts w:ascii="Times New Roman"/>
                <w:b w:val="false"/>
                <w:i w:val="false"/>
                <w:color w:val="000000"/>
                <w:sz w:val="20"/>
              </w:rPr>
              <w:t>
</w:t>
            </w:r>
            <w:r>
              <w:rPr>
                <w:rFonts w:ascii="Times New Roman"/>
                <w:b w:val="false"/>
                <w:i w:val="false"/>
                <w:color w:val="000000"/>
                <w:sz w:val="20"/>
              </w:rPr>
              <w:t>табиғи су қоспалары және су сапасының технологиялық көрсеткіштері; суды сүзіп және коагуляция арқылы тазарту; суды тұндыру арқылы тазарту; суды иондық алмасу әдісімен өңдеу; суды химиялық тұзсыздандыру; суды дайындаудың реагентсіз әдістері; су дайындау жүйесін жобалау; жылу күштік жабдық коррозиясы және оны алдын алу әдістері; жылу тораптарыны жабдығы мен құбырларының беттерінде шөгінділердің түзілуі; шөгінділерді алдын-алу тәсілдері; жылу күштік қондырғының су химиялық режимі; жылу тораптарының су режимінің ерекшеліктері; су режимін химиялық бақылау; су дайындау қондырғыларын жобалау негіздері;</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су талдамасының технологиялық көрсеткіштерін; суды технологиялық белгілері бойынша жіктелуі;</w:t>
            </w:r>
            <w:r>
              <w:br/>
            </w:r>
            <w:r>
              <w:rPr>
                <w:rFonts w:ascii="Times New Roman"/>
                <w:b w:val="false"/>
                <w:i w:val="false"/>
                <w:color w:val="000000"/>
                <w:sz w:val="20"/>
              </w:rPr>
              <w:t>
</w:t>
            </w:r>
            <w:r>
              <w:rPr>
                <w:rFonts w:ascii="Times New Roman"/>
                <w:b w:val="false"/>
                <w:i w:val="false"/>
                <w:color w:val="000000"/>
                <w:sz w:val="20"/>
              </w:rPr>
              <w:t>- сүзу және коагуляция міндеттерін, жарықтандыру сүзгілері мен жарықтандырғыштардың жұмыс қағидасы мен құралымы;</w:t>
            </w:r>
            <w:r>
              <w:br/>
            </w:r>
            <w:r>
              <w:rPr>
                <w:rFonts w:ascii="Times New Roman"/>
                <w:b w:val="false"/>
                <w:i w:val="false"/>
                <w:color w:val="000000"/>
                <w:sz w:val="20"/>
              </w:rPr>
              <w:t>
</w:t>
            </w:r>
            <w:r>
              <w:rPr>
                <w:rFonts w:ascii="Times New Roman"/>
                <w:b w:val="false"/>
                <w:i w:val="false"/>
                <w:color w:val="000000"/>
                <w:sz w:val="20"/>
              </w:rPr>
              <w:t>- шөгу әдістері, қолданылатын реагнеттер, суды содамен өңдеу кезіндегі химиялық реакциялар, аралас сұлбалар;</w:t>
            </w:r>
            <w:r>
              <w:br/>
            </w:r>
            <w:r>
              <w:rPr>
                <w:rFonts w:ascii="Times New Roman"/>
                <w:b w:val="false"/>
                <w:i w:val="false"/>
                <w:color w:val="000000"/>
                <w:sz w:val="20"/>
              </w:rPr>
              <w:t>
</w:t>
            </w:r>
            <w:r>
              <w:rPr>
                <w:rFonts w:ascii="Times New Roman"/>
                <w:b w:val="false"/>
                <w:i w:val="false"/>
                <w:color w:val="000000"/>
                <w:sz w:val="20"/>
              </w:rPr>
              <w:t>- ионитті сүзгілердің қолданылуын, олардың белгіленуі, қолданылу саласы;</w:t>
            </w:r>
            <w:r>
              <w:br/>
            </w:r>
            <w:r>
              <w:rPr>
                <w:rFonts w:ascii="Times New Roman"/>
                <w:b w:val="false"/>
                <w:i w:val="false"/>
                <w:color w:val="000000"/>
                <w:sz w:val="20"/>
              </w:rPr>
              <w:t>
</w:t>
            </w:r>
            <w:r>
              <w:rPr>
                <w:rFonts w:ascii="Times New Roman"/>
                <w:b w:val="false"/>
                <w:i w:val="false"/>
                <w:color w:val="000000"/>
                <w:sz w:val="20"/>
              </w:rPr>
              <w:t>- натрий катиондау, сутегі-катиондау және сутегі-натрий катиондау;</w:t>
            </w:r>
            <w:r>
              <w:br/>
            </w:r>
            <w:r>
              <w:rPr>
                <w:rFonts w:ascii="Times New Roman"/>
                <w:b w:val="false"/>
                <w:i w:val="false"/>
                <w:color w:val="000000"/>
                <w:sz w:val="20"/>
              </w:rPr>
              <w:t>
</w:t>
            </w:r>
            <w:r>
              <w:rPr>
                <w:rFonts w:ascii="Times New Roman"/>
                <w:b w:val="false"/>
                <w:i w:val="false"/>
                <w:color w:val="000000"/>
                <w:sz w:val="20"/>
              </w:rPr>
              <w:t>- анионитті сүзгілердің құрылғысы мен жұмысын, тұзсыздандыру сұлбасы;</w:t>
            </w:r>
            <w:r>
              <w:br/>
            </w:r>
            <w:r>
              <w:rPr>
                <w:rFonts w:ascii="Times New Roman"/>
                <w:b w:val="false"/>
                <w:i w:val="false"/>
                <w:color w:val="000000"/>
                <w:sz w:val="20"/>
              </w:rPr>
              <w:t>
</w:t>
            </w:r>
            <w:r>
              <w:rPr>
                <w:rFonts w:ascii="Times New Roman"/>
                <w:b w:val="false"/>
                <w:i w:val="false"/>
                <w:color w:val="000000"/>
                <w:sz w:val="20"/>
              </w:rPr>
              <w:t>- деаэратордың, декарбонизатордың, диализатордың құрылғысы мен жұмыс қағидасы;</w:t>
            </w:r>
            <w:r>
              <w:br/>
            </w:r>
            <w:r>
              <w:rPr>
                <w:rFonts w:ascii="Times New Roman"/>
                <w:b w:val="false"/>
                <w:i w:val="false"/>
                <w:color w:val="000000"/>
                <w:sz w:val="20"/>
              </w:rPr>
              <w:t>
</w:t>
            </w:r>
            <w:r>
              <w:rPr>
                <w:rFonts w:ascii="Times New Roman"/>
                <w:b w:val="false"/>
                <w:i w:val="false"/>
                <w:color w:val="000000"/>
                <w:sz w:val="20"/>
              </w:rPr>
              <w:t>- ВПУ жүйелерін жобалау тәртібі, сұлбаларды таңдау бойынша жалпы ережелер;</w:t>
            </w:r>
            <w:r>
              <w:br/>
            </w:r>
            <w:r>
              <w:rPr>
                <w:rFonts w:ascii="Times New Roman"/>
                <w:b w:val="false"/>
                <w:i w:val="false"/>
                <w:color w:val="000000"/>
                <w:sz w:val="20"/>
              </w:rPr>
              <w:t>
</w:t>
            </w:r>
            <w:r>
              <w:rPr>
                <w:rFonts w:ascii="Times New Roman"/>
                <w:b w:val="false"/>
                <w:i w:val="false"/>
                <w:color w:val="000000"/>
                <w:sz w:val="20"/>
              </w:rPr>
              <w:t>- бу және су жолы мен жылу тораптары жабдығын коррозиядан сақтау шаралары;</w:t>
            </w:r>
            <w:r>
              <w:br/>
            </w:r>
            <w:r>
              <w:rPr>
                <w:rFonts w:ascii="Times New Roman"/>
                <w:b w:val="false"/>
                <w:i w:val="false"/>
                <w:color w:val="000000"/>
                <w:sz w:val="20"/>
              </w:rPr>
              <w:t>
</w:t>
            </w:r>
            <w:r>
              <w:rPr>
                <w:rFonts w:ascii="Times New Roman"/>
                <w:b w:val="false"/>
                <w:i w:val="false"/>
                <w:color w:val="000000"/>
                <w:sz w:val="20"/>
              </w:rPr>
              <w:t>- шөгінділердің түрлерін, шөгінділердің алдын-алу тәсілдерін және қазандарды үздіксіз және кезеңдік үрлеу;</w:t>
            </w:r>
            <w:r>
              <w:br/>
            </w:r>
            <w:r>
              <w:rPr>
                <w:rFonts w:ascii="Times New Roman"/>
                <w:b w:val="false"/>
                <w:i w:val="false"/>
                <w:color w:val="000000"/>
                <w:sz w:val="20"/>
              </w:rPr>
              <w:t>
</w:t>
            </w:r>
            <w:r>
              <w:rPr>
                <w:rFonts w:ascii="Times New Roman"/>
                <w:b w:val="false"/>
                <w:i w:val="false"/>
                <w:color w:val="000000"/>
                <w:sz w:val="20"/>
              </w:rPr>
              <w:t>- будың ластануымен күресу тәсілдері;</w:t>
            </w:r>
            <w:r>
              <w:br/>
            </w:r>
            <w:r>
              <w:rPr>
                <w:rFonts w:ascii="Times New Roman"/>
                <w:b w:val="false"/>
                <w:i w:val="false"/>
                <w:color w:val="000000"/>
                <w:sz w:val="20"/>
              </w:rPr>
              <w:t>
</w:t>
            </w:r>
            <w:r>
              <w:rPr>
                <w:rFonts w:ascii="Times New Roman"/>
                <w:b w:val="false"/>
                <w:i w:val="false"/>
                <w:color w:val="000000"/>
                <w:sz w:val="20"/>
              </w:rPr>
              <w:t>- сулы режимнің міндеттері мен ерекшеліктері, қоректік, қазандық су мен бу сапасының нормалары;</w:t>
            </w:r>
            <w:r>
              <w:br/>
            </w:r>
            <w:r>
              <w:rPr>
                <w:rFonts w:ascii="Times New Roman"/>
                <w:b w:val="false"/>
                <w:i w:val="false"/>
                <w:color w:val="000000"/>
                <w:sz w:val="20"/>
              </w:rPr>
              <w:t>
</w:t>
            </w:r>
            <w:r>
              <w:rPr>
                <w:rFonts w:ascii="Times New Roman"/>
                <w:b w:val="false"/>
                <w:i w:val="false"/>
                <w:color w:val="000000"/>
                <w:sz w:val="20"/>
              </w:rPr>
              <w:t>- жабдықтың қызу беттерінде шөгінділердің түзілуін азайту шараларын;</w:t>
            </w:r>
            <w:r>
              <w:br/>
            </w:r>
            <w:r>
              <w:rPr>
                <w:rFonts w:ascii="Times New Roman"/>
                <w:b w:val="false"/>
                <w:i w:val="false"/>
                <w:color w:val="000000"/>
                <w:sz w:val="20"/>
              </w:rPr>
              <w:t>
</w:t>
            </w:r>
            <w:r>
              <w:rPr>
                <w:rFonts w:ascii="Times New Roman"/>
                <w:b w:val="false"/>
                <w:i w:val="false"/>
                <w:color w:val="000000"/>
                <w:sz w:val="20"/>
              </w:rPr>
              <w:t>- су дайындау қондырғыларын химиялық бақылауды белгілеу және ұйымдастыру;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ион алмастыру сүзгілерін есептеу;</w:t>
            </w:r>
            <w:r>
              <w:br/>
            </w:r>
            <w:r>
              <w:rPr>
                <w:rFonts w:ascii="Times New Roman"/>
                <w:b w:val="false"/>
                <w:i w:val="false"/>
                <w:color w:val="000000"/>
                <w:sz w:val="20"/>
              </w:rPr>
              <w:t>
</w:t>
            </w:r>
            <w:r>
              <w:rPr>
                <w:rFonts w:ascii="Times New Roman"/>
                <w:b w:val="false"/>
                <w:i w:val="false"/>
                <w:color w:val="000000"/>
                <w:sz w:val="20"/>
              </w:rPr>
              <w:t>- нормативтік-техникалық құжаттамамен жұмыс істеу;</w:t>
            </w:r>
            <w:r>
              <w:br/>
            </w:r>
            <w:r>
              <w:rPr>
                <w:rFonts w:ascii="Times New Roman"/>
                <w:b w:val="false"/>
                <w:i w:val="false"/>
                <w:color w:val="000000"/>
                <w:sz w:val="20"/>
              </w:rPr>
              <w:t>
</w:t>
            </w:r>
            <w:r>
              <w:rPr>
                <w:rFonts w:ascii="Times New Roman"/>
                <w:b w:val="false"/>
                <w:i w:val="false"/>
                <w:color w:val="000000"/>
                <w:sz w:val="20"/>
              </w:rPr>
              <w:t>- жабдық үшін коррозияның алдын-алу тәсілдерін таңдау;</w:t>
            </w:r>
            <w:r>
              <w:br/>
            </w:r>
            <w:r>
              <w:rPr>
                <w:rFonts w:ascii="Times New Roman"/>
                <w:b w:val="false"/>
                <w:i w:val="false"/>
                <w:color w:val="000000"/>
                <w:sz w:val="20"/>
              </w:rPr>
              <w:t>
</w:t>
            </w:r>
            <w:r>
              <w:rPr>
                <w:rFonts w:ascii="Times New Roman"/>
                <w:b w:val="false"/>
                <w:i w:val="false"/>
                <w:color w:val="000000"/>
                <w:sz w:val="20"/>
              </w:rPr>
              <w:t>- қызу беттерінде шөгінділердің алдын-алу тәсілдерін таңдау;</w:t>
            </w:r>
            <w:r>
              <w:br/>
            </w:r>
            <w:r>
              <w:rPr>
                <w:rFonts w:ascii="Times New Roman"/>
                <w:b w:val="false"/>
                <w:i w:val="false"/>
                <w:color w:val="000000"/>
                <w:sz w:val="20"/>
              </w:rPr>
              <w:t>
</w:t>
            </w:r>
            <w:r>
              <w:rPr>
                <w:rFonts w:ascii="Times New Roman"/>
                <w:b w:val="false"/>
                <w:i w:val="false"/>
                <w:color w:val="000000"/>
                <w:sz w:val="20"/>
              </w:rPr>
              <w:t>- бу қазандары үшін су-химиялық режимді таңдау;</w:t>
            </w:r>
            <w:r>
              <w:br/>
            </w:r>
            <w:r>
              <w:rPr>
                <w:rFonts w:ascii="Times New Roman"/>
                <w:b w:val="false"/>
                <w:i w:val="false"/>
                <w:color w:val="000000"/>
                <w:sz w:val="20"/>
              </w:rPr>
              <w:t>
</w:t>
            </w:r>
            <w:r>
              <w:rPr>
                <w:rFonts w:ascii="Times New Roman"/>
                <w:b w:val="false"/>
                <w:i w:val="false"/>
                <w:color w:val="000000"/>
                <w:sz w:val="20"/>
              </w:rPr>
              <w:t>- шығатын су сапасының көрсеткіштері, жылу тораптарын қоректендіру бойынша су-химиялық режимді таңдау;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3.3.5</w:t>
            </w:r>
            <w:r>
              <w:br/>
            </w:r>
            <w:r>
              <w:rPr>
                <w:rFonts w:ascii="Times New Roman"/>
                <w:b w:val="false"/>
                <w:i w:val="false"/>
                <w:color w:val="000000"/>
                <w:sz w:val="20"/>
              </w:rPr>
              <w:t>
</w:t>
            </w:r>
            <w:r>
              <w:rPr>
                <w:rFonts w:ascii="Times New Roman"/>
                <w:b w:val="false"/>
                <w:i w:val="false"/>
                <w:color w:val="000000"/>
                <w:sz w:val="20"/>
              </w:rPr>
              <w:t>КҚ 3.3.7</w:t>
            </w:r>
            <w:r>
              <w:br/>
            </w:r>
            <w:r>
              <w:rPr>
                <w:rFonts w:ascii="Times New Roman"/>
                <w:b w:val="false"/>
                <w:i w:val="false"/>
                <w:color w:val="000000"/>
                <w:sz w:val="20"/>
              </w:rPr>
              <w:t>
</w:t>
            </w:r>
            <w:r>
              <w:rPr>
                <w:rFonts w:ascii="Times New Roman"/>
                <w:b w:val="false"/>
                <w:i w:val="false"/>
                <w:color w:val="000000"/>
                <w:sz w:val="20"/>
              </w:rPr>
              <w:t>КҚ 3.3.9</w:t>
            </w:r>
            <w:r>
              <w:br/>
            </w:r>
            <w:r>
              <w:rPr>
                <w:rFonts w:ascii="Times New Roman"/>
                <w:b w:val="false"/>
                <w:i w:val="false"/>
                <w:color w:val="000000"/>
                <w:sz w:val="20"/>
              </w:rPr>
              <w:t>
</w:t>
            </w:r>
            <w:r>
              <w:rPr>
                <w:rFonts w:ascii="Times New Roman"/>
                <w:b w:val="false"/>
                <w:i w:val="false"/>
                <w:color w:val="000000"/>
                <w:sz w:val="20"/>
              </w:rPr>
              <w:t>КҚ 3.3.11</w:t>
            </w:r>
            <w:r>
              <w:br/>
            </w:r>
            <w:r>
              <w:rPr>
                <w:rFonts w:ascii="Times New Roman"/>
                <w:b w:val="false"/>
                <w:i w:val="false"/>
                <w:color w:val="000000"/>
                <w:sz w:val="20"/>
              </w:rPr>
              <w:t>
</w:t>
            </w:r>
            <w:r>
              <w:rPr>
                <w:rFonts w:ascii="Times New Roman"/>
                <w:b w:val="false"/>
                <w:i w:val="false"/>
                <w:color w:val="000000"/>
                <w:sz w:val="20"/>
              </w:rPr>
              <w:t>КҚ 3.3.14</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қондырғылар мен жылу техникалық жабдықты пайдалану және жөндеу:</w:t>
            </w:r>
            <w:r>
              <w:br/>
            </w:r>
            <w:r>
              <w:rPr>
                <w:rFonts w:ascii="Times New Roman"/>
                <w:b w:val="false"/>
                <w:i w:val="false"/>
                <w:color w:val="000000"/>
                <w:sz w:val="20"/>
              </w:rPr>
              <w:t>
</w:t>
            </w:r>
            <w:r>
              <w:rPr>
                <w:rFonts w:ascii="Times New Roman"/>
                <w:b w:val="false"/>
                <w:i w:val="false"/>
                <w:color w:val="000000"/>
                <w:sz w:val="20"/>
              </w:rPr>
              <w:t>Жылу техникалық жабдықты пайдалануды ұйымдастыру; отын шаруашылығын пайдалану; бу және су қыздыру қазандарын пайдалану; қазандық қондырғының қосымша жабдығына қызмет көрсету; орталықтан тепкіш машиналарды пайдалану; ішкі жүйелерді пайдалану; жылу тораптарын пайдалану; су қыздыру және жылу пайдалану жабдығын пайдалану; жылу техникалық жабдықтың жөндеу жұмыстарын ұйымдастыру; бу қазандарының қыздыру беттерін жөндеу; оттық құрылғыларды, үрлеу аппараттарын, құбырлы ауа қыздырғыштарды жөндеу; қаптау және оқшаулау жұмыстары; құрама бірліктерді жөндеу; тартып-үрлеу машиналарын жөндеу; регенеративті ауа қыздырғыштарды жөндеу; диірмендерді, қоректік шаңды жөндеу; сорғыларды жөндеу; тораптық су қыздырғыштарды жөндеу; жылу тораптарының жабдығын жөндеу; су дайындау және жылуды пайдалану жабдығын жөндеу;</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өнеркәсіптік кәсіпорындардың энергия қызметінің негізгі міндеттері, энергоцехтың құрылымы, жылу жабдығына құжаттама, қолданыстағы ережелер, нормалар, нұсқаулықтар бұзғаны үшін жауапкершілік;</w:t>
            </w:r>
            <w:r>
              <w:br/>
            </w:r>
            <w:r>
              <w:rPr>
                <w:rFonts w:ascii="Times New Roman"/>
                <w:b w:val="false"/>
                <w:i w:val="false"/>
                <w:color w:val="000000"/>
                <w:sz w:val="20"/>
              </w:rPr>
              <w:t>
</w:t>
            </w:r>
            <w:r>
              <w:rPr>
                <w:rFonts w:ascii="Times New Roman"/>
                <w:b w:val="false"/>
                <w:i w:val="false"/>
                <w:color w:val="000000"/>
                <w:sz w:val="20"/>
              </w:rPr>
              <w:t>- қатты, сұйық және газ тәрізді отын қасиеттері; отын беру және күлқож жою жүйесін пайдалану талаптары;</w:t>
            </w:r>
            <w:r>
              <w:br/>
            </w:r>
            <w:r>
              <w:rPr>
                <w:rFonts w:ascii="Times New Roman"/>
                <w:b w:val="false"/>
                <w:i w:val="false"/>
                <w:color w:val="000000"/>
                <w:sz w:val="20"/>
              </w:rPr>
              <w:t>
</w:t>
            </w:r>
            <w:r>
              <w:rPr>
                <w:rFonts w:ascii="Times New Roman"/>
                <w:b w:val="false"/>
                <w:i w:val="false"/>
                <w:color w:val="000000"/>
                <w:sz w:val="20"/>
              </w:rPr>
              <w:t>- тартып-үрлеу машиналарының, орталықтан тепкіш сорғылардың, компрессорлық қондырғылардың белгіленуі мен құрылғысы; болатын ақаулылықтар мен оларды жою тәсілдері, айналушы механизмдерді пайдалану кезіндегі қауіпсіздік техникасы ережелері;</w:t>
            </w:r>
            <w:r>
              <w:br/>
            </w:r>
            <w:r>
              <w:rPr>
                <w:rFonts w:ascii="Times New Roman"/>
                <w:b w:val="false"/>
                <w:i w:val="false"/>
                <w:color w:val="000000"/>
                <w:sz w:val="20"/>
              </w:rPr>
              <w:t>
</w:t>
            </w:r>
            <w:r>
              <w:rPr>
                <w:rFonts w:ascii="Times New Roman"/>
                <w:b w:val="false"/>
                <w:i w:val="false"/>
                <w:color w:val="000000"/>
                <w:sz w:val="20"/>
              </w:rPr>
              <w:t>- бу және су қыздыру қазандарын куәландыруға, оларға қызмет көрсету көлеміне ГГТН ережелерінің негізгі талаптары;</w:t>
            </w:r>
            <w:r>
              <w:br/>
            </w:r>
            <w:r>
              <w:rPr>
                <w:rFonts w:ascii="Times New Roman"/>
                <w:b w:val="false"/>
                <w:i w:val="false"/>
                <w:color w:val="000000"/>
                <w:sz w:val="20"/>
              </w:rPr>
              <w:t>
</w:t>
            </w:r>
            <w:r>
              <w:rPr>
                <w:rFonts w:ascii="Times New Roman"/>
                <w:b w:val="false"/>
                <w:i w:val="false"/>
                <w:color w:val="000000"/>
                <w:sz w:val="20"/>
              </w:rPr>
              <w:t>- қатты отынды, форсункаларды, газ оттықтарын жағу үшін оттық түрлері;</w:t>
            </w:r>
            <w:r>
              <w:br/>
            </w:r>
            <w:r>
              <w:rPr>
                <w:rFonts w:ascii="Times New Roman"/>
                <w:b w:val="false"/>
                <w:i w:val="false"/>
                <w:color w:val="000000"/>
                <w:sz w:val="20"/>
              </w:rPr>
              <w:t>
</w:t>
            </w:r>
            <w:r>
              <w:rPr>
                <w:rFonts w:ascii="Times New Roman"/>
                <w:b w:val="false"/>
                <w:i w:val="false"/>
                <w:color w:val="000000"/>
                <w:sz w:val="20"/>
              </w:rPr>
              <w:t>- қазандық қызметкерлері үшін ГГТН-нің типтік нұсқаулығы, қазанды қосу, жоспарлы және апаттық тоқтатуға дайындау;</w:t>
            </w:r>
            <w:r>
              <w:br/>
            </w:r>
            <w:r>
              <w:rPr>
                <w:rFonts w:ascii="Times New Roman"/>
                <w:b w:val="false"/>
                <w:i w:val="false"/>
                <w:color w:val="000000"/>
                <w:sz w:val="20"/>
              </w:rPr>
              <w:t>
</w:t>
            </w:r>
            <w:r>
              <w:rPr>
                <w:rFonts w:ascii="Times New Roman"/>
                <w:b w:val="false"/>
                <w:i w:val="false"/>
                <w:color w:val="000000"/>
                <w:sz w:val="20"/>
              </w:rPr>
              <w:t>- су қыздыратын қазандарды пайдалану ерекшеліктері;</w:t>
            </w:r>
            <w:r>
              <w:br/>
            </w:r>
            <w:r>
              <w:rPr>
                <w:rFonts w:ascii="Times New Roman"/>
                <w:b w:val="false"/>
                <w:i w:val="false"/>
                <w:color w:val="000000"/>
                <w:sz w:val="20"/>
              </w:rPr>
              <w:t>
</w:t>
            </w:r>
            <w:r>
              <w:rPr>
                <w:rFonts w:ascii="Times New Roman"/>
                <w:b w:val="false"/>
                <w:i w:val="false"/>
                <w:color w:val="000000"/>
                <w:sz w:val="20"/>
              </w:rPr>
              <w:t>- «Бу мен ыстық су құбырларын орнату және пайдалану ережелерінің» негізгі ережелері; құбырлардың бүліну себептері мен түрлері; бүлінуді жою тәсілдері, жылумен жабдықтау жүйелерін пайдалану ережелері;</w:t>
            </w:r>
            <w:r>
              <w:br/>
            </w:r>
            <w:r>
              <w:rPr>
                <w:rFonts w:ascii="Times New Roman"/>
                <w:b w:val="false"/>
                <w:i w:val="false"/>
                <w:color w:val="000000"/>
                <w:sz w:val="20"/>
              </w:rPr>
              <w:t>
</w:t>
            </w:r>
            <w:r>
              <w:rPr>
                <w:rFonts w:ascii="Times New Roman"/>
                <w:b w:val="false"/>
                <w:i w:val="false"/>
                <w:color w:val="000000"/>
                <w:sz w:val="20"/>
              </w:rPr>
              <w:t>- гидросоққы ұғымын, оны болдырмау шараларын; «жылу пайдалану қондырғылары мен жылу тораптарын пайдалану ережелеріне» сәйкес жылу тораптарын пайдалану талаптары;</w:t>
            </w:r>
            <w:r>
              <w:br/>
            </w:r>
            <w:r>
              <w:rPr>
                <w:rFonts w:ascii="Times New Roman"/>
                <w:b w:val="false"/>
                <w:i w:val="false"/>
                <w:color w:val="000000"/>
                <w:sz w:val="20"/>
              </w:rPr>
              <w:t>
</w:t>
            </w:r>
            <w:r>
              <w:rPr>
                <w:rFonts w:ascii="Times New Roman"/>
                <w:b w:val="false"/>
                <w:i w:val="false"/>
                <w:color w:val="000000"/>
                <w:sz w:val="20"/>
              </w:rPr>
              <w:t>- қысыммен жұмыс істейтін ыдыстарды қауіпсіз пайдалану бойынша негізгі талаптары; жылу пайдалану қондырғылары мен конденсаттық шаруашылықты пайдаланудың негізгі талаптары;</w:t>
            </w:r>
            <w:r>
              <w:br/>
            </w:r>
            <w:r>
              <w:rPr>
                <w:rFonts w:ascii="Times New Roman"/>
                <w:b w:val="false"/>
                <w:i w:val="false"/>
                <w:color w:val="000000"/>
                <w:sz w:val="20"/>
              </w:rPr>
              <w:t>
</w:t>
            </w:r>
            <w:r>
              <w:rPr>
                <w:rFonts w:ascii="Times New Roman"/>
                <w:b w:val="false"/>
                <w:i w:val="false"/>
                <w:color w:val="000000"/>
                <w:sz w:val="20"/>
              </w:rPr>
              <w:t>- қызмет көрсету мен жөндеу міндеттері;</w:t>
            </w:r>
            <w:r>
              <w:br/>
            </w:r>
            <w:r>
              <w:rPr>
                <w:rFonts w:ascii="Times New Roman"/>
                <w:b w:val="false"/>
                <w:i w:val="false"/>
                <w:color w:val="000000"/>
                <w:sz w:val="20"/>
              </w:rPr>
              <w:t>
</w:t>
            </w:r>
            <w:r>
              <w:rPr>
                <w:rFonts w:ascii="Times New Roman"/>
                <w:b w:val="false"/>
                <w:i w:val="false"/>
                <w:color w:val="000000"/>
                <w:sz w:val="20"/>
              </w:rPr>
              <w:t>қызметкерлердің құрамы; жұмыс орнын ұйымдастыру; үнемділік пен сенімділіктің негізгі көрсеткіштері;</w:t>
            </w:r>
            <w:r>
              <w:br/>
            </w:r>
            <w:r>
              <w:rPr>
                <w:rFonts w:ascii="Times New Roman"/>
                <w:b w:val="false"/>
                <w:i w:val="false"/>
                <w:color w:val="000000"/>
                <w:sz w:val="20"/>
              </w:rPr>
              <w:t>
</w:t>
            </w:r>
            <w:r>
              <w:rPr>
                <w:rFonts w:ascii="Times New Roman"/>
                <w:b w:val="false"/>
                <w:i w:val="false"/>
                <w:color w:val="000000"/>
                <w:sz w:val="20"/>
              </w:rPr>
              <w:t>- жөндеудің ұйымдастырушылық шаралары мен құжаттамасы;</w:t>
            </w:r>
            <w:r>
              <w:br/>
            </w:r>
            <w:r>
              <w:rPr>
                <w:rFonts w:ascii="Times New Roman"/>
                <w:b w:val="false"/>
                <w:i w:val="false"/>
                <w:color w:val="000000"/>
                <w:sz w:val="20"/>
              </w:rPr>
              <w:t>
</w:t>
            </w:r>
            <w:r>
              <w:rPr>
                <w:rFonts w:ascii="Times New Roman"/>
                <w:b w:val="false"/>
                <w:i w:val="false"/>
                <w:color w:val="000000"/>
                <w:sz w:val="20"/>
              </w:rPr>
              <w:t>- гидравликалық сынау, басуды өткізу әдістемесі;</w:t>
            </w:r>
            <w:r>
              <w:br/>
            </w:r>
            <w:r>
              <w:rPr>
                <w:rFonts w:ascii="Times New Roman"/>
                <w:b w:val="false"/>
                <w:i w:val="false"/>
                <w:color w:val="000000"/>
                <w:sz w:val="20"/>
              </w:rPr>
              <w:t>
</w:t>
            </w:r>
            <w:r>
              <w:rPr>
                <w:rFonts w:ascii="Times New Roman"/>
                <w:b w:val="false"/>
                <w:i w:val="false"/>
                <w:color w:val="000000"/>
                <w:sz w:val="20"/>
              </w:rPr>
              <w:t>- оттық құрылғыларды, үрлеу аппараттары, құбыр ауа қыздырғыштарын талдау мен құрудың тәртібі;</w:t>
            </w:r>
            <w:r>
              <w:br/>
            </w:r>
            <w:r>
              <w:rPr>
                <w:rFonts w:ascii="Times New Roman"/>
                <w:b w:val="false"/>
                <w:i w:val="false"/>
                <w:color w:val="000000"/>
                <w:sz w:val="20"/>
              </w:rPr>
              <w:t>
</w:t>
            </w:r>
            <w:r>
              <w:rPr>
                <w:rFonts w:ascii="Times New Roman"/>
                <w:b w:val="false"/>
                <w:i w:val="false"/>
                <w:color w:val="000000"/>
                <w:sz w:val="20"/>
              </w:rPr>
              <w:t>- қазан агрегат механизмдерінде қолданылатын подшипниктердің құралымы;</w:t>
            </w:r>
            <w:r>
              <w:br/>
            </w:r>
            <w:r>
              <w:rPr>
                <w:rFonts w:ascii="Times New Roman"/>
                <w:b w:val="false"/>
                <w:i w:val="false"/>
                <w:color w:val="000000"/>
                <w:sz w:val="20"/>
              </w:rPr>
              <w:t>
</w:t>
            </w:r>
            <w:r>
              <w:rPr>
                <w:rFonts w:ascii="Times New Roman"/>
                <w:b w:val="false"/>
                <w:i w:val="false"/>
                <w:color w:val="000000"/>
                <w:sz w:val="20"/>
              </w:rPr>
              <w:t>- ауа қыздыру құралымы; олар арқылы заттардың жүруі;</w:t>
            </w:r>
            <w:r>
              <w:br/>
            </w:r>
            <w:r>
              <w:rPr>
                <w:rFonts w:ascii="Times New Roman"/>
                <w:b w:val="false"/>
                <w:i w:val="false"/>
                <w:color w:val="000000"/>
                <w:sz w:val="20"/>
              </w:rPr>
              <w:t>
</w:t>
            </w:r>
            <w:r>
              <w:rPr>
                <w:rFonts w:ascii="Times New Roman"/>
                <w:b w:val="false"/>
                <w:i w:val="false"/>
                <w:color w:val="000000"/>
                <w:sz w:val="20"/>
              </w:rPr>
              <w:t>- шаң жүйесі элементтерінің құралымы;</w:t>
            </w:r>
            <w:r>
              <w:br/>
            </w:r>
            <w:r>
              <w:rPr>
                <w:rFonts w:ascii="Times New Roman"/>
                <w:b w:val="false"/>
                <w:i w:val="false"/>
                <w:color w:val="000000"/>
                <w:sz w:val="20"/>
              </w:rPr>
              <w:t>
</w:t>
            </w:r>
            <w:r>
              <w:rPr>
                <w:rFonts w:ascii="Times New Roman"/>
                <w:b w:val="false"/>
                <w:i w:val="false"/>
                <w:color w:val="000000"/>
                <w:sz w:val="20"/>
              </w:rPr>
              <w:t>- арматураның түрлері мен құралымы;</w:t>
            </w:r>
            <w:r>
              <w:br/>
            </w:r>
            <w:r>
              <w:rPr>
                <w:rFonts w:ascii="Times New Roman"/>
                <w:b w:val="false"/>
                <w:i w:val="false"/>
                <w:color w:val="000000"/>
                <w:sz w:val="20"/>
              </w:rPr>
              <w:t>
</w:t>
            </w:r>
            <w:r>
              <w:rPr>
                <w:rFonts w:ascii="Times New Roman"/>
                <w:b w:val="false"/>
                <w:i w:val="false"/>
                <w:color w:val="000000"/>
                <w:sz w:val="20"/>
              </w:rPr>
              <w:t>- қазан агрегаттарын қаптау түрлері;</w:t>
            </w:r>
            <w:r>
              <w:br/>
            </w:r>
            <w:r>
              <w:rPr>
                <w:rFonts w:ascii="Times New Roman"/>
                <w:b w:val="false"/>
                <w:i w:val="false"/>
                <w:color w:val="000000"/>
                <w:sz w:val="20"/>
              </w:rPr>
              <w:t>
</w:t>
            </w:r>
            <w:r>
              <w:rPr>
                <w:rFonts w:ascii="Times New Roman"/>
                <w:b w:val="false"/>
                <w:i w:val="false"/>
                <w:color w:val="000000"/>
                <w:sz w:val="20"/>
              </w:rPr>
              <w:t>- оқшаулау материалдарымен жұмыс істеу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техникалық құжаттамамен; басшылыққа алатын нормативтік құжаттармен жұмыс істеу;</w:t>
            </w:r>
            <w:r>
              <w:br/>
            </w:r>
            <w:r>
              <w:rPr>
                <w:rFonts w:ascii="Times New Roman"/>
                <w:b w:val="false"/>
                <w:i w:val="false"/>
                <w:color w:val="000000"/>
                <w:sz w:val="20"/>
              </w:rPr>
              <w:t>
</w:t>
            </w:r>
            <w:r>
              <w:rPr>
                <w:rFonts w:ascii="Times New Roman"/>
                <w:b w:val="false"/>
                <w:i w:val="false"/>
                <w:color w:val="000000"/>
                <w:sz w:val="20"/>
              </w:rPr>
              <w:t>- дайындау, оперативті, қорытынды, есептік құжаттаманы құру;</w:t>
            </w:r>
            <w:r>
              <w:br/>
            </w:r>
            <w:r>
              <w:rPr>
                <w:rFonts w:ascii="Times New Roman"/>
                <w:b w:val="false"/>
                <w:i w:val="false"/>
                <w:color w:val="000000"/>
                <w:sz w:val="20"/>
              </w:rPr>
              <w:t>
</w:t>
            </w:r>
            <w:r>
              <w:rPr>
                <w:rFonts w:ascii="Times New Roman"/>
                <w:b w:val="false"/>
                <w:i w:val="false"/>
                <w:color w:val="000000"/>
                <w:sz w:val="20"/>
              </w:rPr>
              <w:t>- беттерді тазартумен байланысты слесарлық жұмысты орындау;</w:t>
            </w:r>
            <w:r>
              <w:br/>
            </w:r>
            <w:r>
              <w:rPr>
                <w:rFonts w:ascii="Times New Roman"/>
                <w:b w:val="false"/>
                <w:i w:val="false"/>
                <w:color w:val="000000"/>
                <w:sz w:val="20"/>
              </w:rPr>
              <w:t>
</w:t>
            </w:r>
            <w:r>
              <w:rPr>
                <w:rFonts w:ascii="Times New Roman"/>
                <w:b w:val="false"/>
                <w:i w:val="false"/>
                <w:color w:val="000000"/>
                <w:sz w:val="20"/>
              </w:rPr>
              <w:t>- элементтерді стендтік және жергілікті тексеруді жүргізу;</w:t>
            </w:r>
            <w:r>
              <w:br/>
            </w:r>
            <w:r>
              <w:rPr>
                <w:rFonts w:ascii="Times New Roman"/>
                <w:b w:val="false"/>
                <w:i w:val="false"/>
                <w:color w:val="000000"/>
                <w:sz w:val="20"/>
              </w:rPr>
              <w:t>
</w:t>
            </w:r>
            <w:r>
              <w:rPr>
                <w:rFonts w:ascii="Times New Roman"/>
                <w:b w:val="false"/>
                <w:i w:val="false"/>
                <w:color w:val="000000"/>
                <w:sz w:val="20"/>
              </w:rPr>
              <w:t>- ақаулылық ведомостін құру;</w:t>
            </w:r>
            <w:r>
              <w:br/>
            </w:r>
            <w:r>
              <w:rPr>
                <w:rFonts w:ascii="Times New Roman"/>
                <w:b w:val="false"/>
                <w:i w:val="false"/>
                <w:color w:val="000000"/>
                <w:sz w:val="20"/>
              </w:rPr>
              <w:t>
</w:t>
            </w:r>
            <w:r>
              <w:rPr>
                <w:rFonts w:ascii="Times New Roman"/>
                <w:b w:val="false"/>
                <w:i w:val="false"/>
                <w:color w:val="000000"/>
                <w:sz w:val="20"/>
              </w:rPr>
              <w:t>- ауа қыздырғыштардың ақаулылығын анықтау;</w:t>
            </w:r>
            <w:r>
              <w:br/>
            </w:r>
            <w:r>
              <w:rPr>
                <w:rFonts w:ascii="Times New Roman"/>
                <w:b w:val="false"/>
                <w:i w:val="false"/>
                <w:color w:val="000000"/>
                <w:sz w:val="20"/>
              </w:rPr>
              <w:t>
</w:t>
            </w:r>
            <w:r>
              <w:rPr>
                <w:rFonts w:ascii="Times New Roman"/>
                <w:b w:val="false"/>
                <w:i w:val="false"/>
                <w:color w:val="000000"/>
                <w:sz w:val="20"/>
              </w:rPr>
              <w:t>- шарлы барабанды диірмендердің, балғалы диірмендердің ақаулылығын анықтау;</w:t>
            </w:r>
            <w:r>
              <w:br/>
            </w:r>
            <w:r>
              <w:rPr>
                <w:rFonts w:ascii="Times New Roman"/>
                <w:b w:val="false"/>
                <w:i w:val="false"/>
                <w:color w:val="000000"/>
                <w:sz w:val="20"/>
              </w:rPr>
              <w:t>
</w:t>
            </w:r>
            <w:r>
              <w:rPr>
                <w:rFonts w:ascii="Times New Roman"/>
                <w:b w:val="false"/>
                <w:i w:val="false"/>
                <w:color w:val="000000"/>
                <w:sz w:val="20"/>
              </w:rPr>
              <w:t>- сорғы элементтерінің күйін тексеруді;</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3.3.4</w:t>
            </w:r>
            <w:r>
              <w:br/>
            </w:r>
            <w:r>
              <w:rPr>
                <w:rFonts w:ascii="Times New Roman"/>
                <w:b w:val="false"/>
                <w:i w:val="false"/>
                <w:color w:val="000000"/>
                <w:sz w:val="20"/>
              </w:rPr>
              <w:t>
</w:t>
            </w:r>
            <w:r>
              <w:rPr>
                <w:rFonts w:ascii="Times New Roman"/>
                <w:b w:val="false"/>
                <w:i w:val="false"/>
                <w:color w:val="000000"/>
                <w:sz w:val="20"/>
              </w:rPr>
              <w:t>КҚ 3.3.6</w:t>
            </w:r>
            <w:r>
              <w:br/>
            </w:r>
            <w:r>
              <w:rPr>
                <w:rFonts w:ascii="Times New Roman"/>
                <w:b w:val="false"/>
                <w:i w:val="false"/>
                <w:color w:val="000000"/>
                <w:sz w:val="20"/>
              </w:rPr>
              <w:t>
</w:t>
            </w:r>
            <w:r>
              <w:rPr>
                <w:rFonts w:ascii="Times New Roman"/>
                <w:b w:val="false"/>
                <w:i w:val="false"/>
                <w:color w:val="000000"/>
                <w:sz w:val="20"/>
              </w:rPr>
              <w:t>КҚ 3.3.7</w:t>
            </w:r>
            <w:r>
              <w:br/>
            </w:r>
            <w:r>
              <w:rPr>
                <w:rFonts w:ascii="Times New Roman"/>
                <w:b w:val="false"/>
                <w:i w:val="false"/>
                <w:color w:val="000000"/>
                <w:sz w:val="20"/>
              </w:rPr>
              <w:t>
</w:t>
            </w:r>
            <w:r>
              <w:rPr>
                <w:rFonts w:ascii="Times New Roman"/>
                <w:b w:val="false"/>
                <w:i w:val="false"/>
                <w:color w:val="000000"/>
                <w:sz w:val="20"/>
              </w:rPr>
              <w:t>КҚ 3.3.8</w:t>
            </w:r>
            <w:r>
              <w:br/>
            </w:r>
            <w:r>
              <w:rPr>
                <w:rFonts w:ascii="Times New Roman"/>
                <w:b w:val="false"/>
                <w:i w:val="false"/>
                <w:color w:val="000000"/>
                <w:sz w:val="20"/>
              </w:rPr>
              <w:t>
</w:t>
            </w:r>
            <w:r>
              <w:rPr>
                <w:rFonts w:ascii="Times New Roman"/>
                <w:b w:val="false"/>
                <w:i w:val="false"/>
                <w:color w:val="000000"/>
                <w:sz w:val="20"/>
              </w:rPr>
              <w:t>КҚ 3.3.11</w:t>
            </w:r>
            <w:r>
              <w:br/>
            </w:r>
            <w:r>
              <w:rPr>
                <w:rFonts w:ascii="Times New Roman"/>
                <w:b w:val="false"/>
                <w:i w:val="false"/>
                <w:color w:val="000000"/>
                <w:sz w:val="20"/>
              </w:rPr>
              <w:t>
</w:t>
            </w:r>
            <w:r>
              <w:rPr>
                <w:rFonts w:ascii="Times New Roman"/>
                <w:b w:val="false"/>
                <w:i w:val="false"/>
                <w:color w:val="000000"/>
                <w:sz w:val="20"/>
              </w:rPr>
              <w:t>КҚ 3.3.12</w:t>
            </w:r>
            <w:r>
              <w:br/>
            </w:r>
            <w:r>
              <w:rPr>
                <w:rFonts w:ascii="Times New Roman"/>
                <w:b w:val="false"/>
                <w:i w:val="false"/>
                <w:color w:val="000000"/>
                <w:sz w:val="20"/>
              </w:rPr>
              <w:t>
</w:t>
            </w:r>
            <w:r>
              <w:rPr>
                <w:rFonts w:ascii="Times New Roman"/>
                <w:b w:val="false"/>
                <w:i w:val="false"/>
                <w:color w:val="000000"/>
                <w:sz w:val="20"/>
              </w:rPr>
              <w:t>КҚ 3.3.13</w:t>
            </w:r>
            <w:r>
              <w:br/>
            </w:r>
            <w:r>
              <w:rPr>
                <w:rFonts w:ascii="Times New Roman"/>
                <w:b w:val="false"/>
                <w:i w:val="false"/>
                <w:color w:val="000000"/>
                <w:sz w:val="20"/>
              </w:rPr>
              <w:t>
</w:t>
            </w:r>
            <w:r>
              <w:rPr>
                <w:rFonts w:ascii="Times New Roman"/>
                <w:b w:val="false"/>
                <w:i w:val="false"/>
                <w:color w:val="000000"/>
                <w:sz w:val="20"/>
              </w:rPr>
              <w:t>КҚ 3.3.14</w:t>
            </w:r>
            <w:r>
              <w:br/>
            </w:r>
            <w:r>
              <w:rPr>
                <w:rFonts w:ascii="Times New Roman"/>
                <w:b w:val="false"/>
                <w:i w:val="false"/>
                <w:color w:val="000000"/>
                <w:sz w:val="20"/>
              </w:rPr>
              <w:t>
</w:t>
            </w:r>
            <w:r>
              <w:rPr>
                <w:rFonts w:ascii="Times New Roman"/>
                <w:b w:val="false"/>
                <w:i w:val="false"/>
                <w:color w:val="000000"/>
                <w:sz w:val="20"/>
              </w:rPr>
              <w:t>КҚ 3.3.16</w:t>
            </w:r>
            <w:r>
              <w:br/>
            </w:r>
            <w:r>
              <w:rPr>
                <w:rFonts w:ascii="Times New Roman"/>
                <w:b w:val="false"/>
                <w:i w:val="false"/>
                <w:color w:val="000000"/>
                <w:sz w:val="20"/>
              </w:rPr>
              <w:t>
</w:t>
            </w:r>
            <w:r>
              <w:rPr>
                <w:rFonts w:ascii="Times New Roman"/>
                <w:b w:val="false"/>
                <w:i w:val="false"/>
                <w:color w:val="000000"/>
                <w:sz w:val="20"/>
              </w:rPr>
              <w:t>КҚ 3.3.22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жабдықты монтаждау және баптау:</w:t>
            </w:r>
            <w:r>
              <w:br/>
            </w:r>
            <w:r>
              <w:rPr>
                <w:rFonts w:ascii="Times New Roman"/>
                <w:b w:val="false"/>
                <w:i w:val="false"/>
                <w:color w:val="000000"/>
                <w:sz w:val="20"/>
              </w:rPr>
              <w:t>
</w:t>
            </w:r>
            <w:r>
              <w:rPr>
                <w:rFonts w:ascii="Times New Roman"/>
                <w:b w:val="false"/>
                <w:i w:val="false"/>
                <w:color w:val="000000"/>
                <w:sz w:val="20"/>
              </w:rPr>
              <w:t>Өлшеу құралы және өлшеу техникасы; такелаж және жүк көтеру механизмдері; жұмыстарды ұйымдастыру және жабдықты монтаждауға дайындау; бу және су қыздыру қазандарын монтаждау; қазандардың қосымша жабдығын монтаждау;</w:t>
            </w:r>
            <w:r>
              <w:br/>
            </w:r>
            <w:r>
              <w:rPr>
                <w:rFonts w:ascii="Times New Roman"/>
                <w:b w:val="false"/>
                <w:i w:val="false"/>
                <w:color w:val="000000"/>
                <w:sz w:val="20"/>
              </w:rPr>
              <w:t>
</w:t>
            </w:r>
            <w:r>
              <w:rPr>
                <w:rFonts w:ascii="Times New Roman"/>
                <w:b w:val="false"/>
                <w:i w:val="false"/>
                <w:color w:val="000000"/>
                <w:sz w:val="20"/>
              </w:rPr>
              <w:t>жылу техникалық жабдықты баптау және сынау; баптау жұмыстарын ұйымдастыру; жылу техникалық жабдықты қосып реттеу; қазандық агрегаттарды жылу техникалық сынау және баптау; тартып-үрлеу машиналарын және газ ауа жолдарын сынау және баптау; су дайындау және жылу оқшаулау жабдығын сынау және баптау; жылу техникалық жабдықты монтаждау; монтаждық-құрама жұмыстарға дайындау; жылыту жүйелерін, ауаны желдетуді, ыстық сумен жабдықтауды монтаждау; жылу тораптары мен пункттерін монтаждау; жылу техникалық жабдықты баптау және сынау; жылу техникалық жабдықты қосып реттеу;</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қазан агрегаттарының тетіктері мен түйіндерін дайындау үшін қолданылатын болаттар;</w:t>
            </w:r>
            <w:r>
              <w:br/>
            </w:r>
            <w:r>
              <w:rPr>
                <w:rFonts w:ascii="Times New Roman"/>
                <w:b w:val="false"/>
                <w:i w:val="false"/>
                <w:color w:val="000000"/>
                <w:sz w:val="20"/>
              </w:rPr>
              <w:t>
</w:t>
            </w:r>
            <w:r>
              <w:rPr>
                <w:rFonts w:ascii="Times New Roman"/>
                <w:b w:val="false"/>
                <w:i w:val="false"/>
                <w:color w:val="000000"/>
                <w:sz w:val="20"/>
              </w:rPr>
              <w:t>- өлшеу құралдары, өлшеу техникасы туралы жалпы мәліметтер;</w:t>
            </w:r>
            <w:r>
              <w:br/>
            </w:r>
            <w:r>
              <w:rPr>
                <w:rFonts w:ascii="Times New Roman"/>
                <w:b w:val="false"/>
                <w:i w:val="false"/>
                <w:color w:val="000000"/>
                <w:sz w:val="20"/>
              </w:rPr>
              <w:t>
</w:t>
            </w:r>
            <w:r>
              <w:rPr>
                <w:rFonts w:ascii="Times New Roman"/>
                <w:b w:val="false"/>
                <w:i w:val="false"/>
                <w:color w:val="000000"/>
                <w:sz w:val="20"/>
              </w:rPr>
              <w:t>- негізгі такелаждық жұмыстар;</w:t>
            </w:r>
            <w:r>
              <w:br/>
            </w:r>
            <w:r>
              <w:rPr>
                <w:rFonts w:ascii="Times New Roman"/>
                <w:b w:val="false"/>
                <w:i w:val="false"/>
                <w:color w:val="000000"/>
                <w:sz w:val="20"/>
              </w:rPr>
              <w:t>
</w:t>
            </w:r>
            <w:r>
              <w:rPr>
                <w:rFonts w:ascii="Times New Roman"/>
                <w:b w:val="false"/>
                <w:i w:val="false"/>
                <w:color w:val="000000"/>
                <w:sz w:val="20"/>
              </w:rPr>
              <w:t>- бу және су қыздыру қазандарын монтаждау технологиясы;</w:t>
            </w:r>
            <w:r>
              <w:br/>
            </w:r>
            <w:r>
              <w:rPr>
                <w:rFonts w:ascii="Times New Roman"/>
                <w:b w:val="false"/>
                <w:i w:val="false"/>
                <w:color w:val="000000"/>
                <w:sz w:val="20"/>
              </w:rPr>
              <w:t>
</w:t>
            </w:r>
            <w:r>
              <w:rPr>
                <w:rFonts w:ascii="Times New Roman"/>
                <w:b w:val="false"/>
                <w:i w:val="false"/>
                <w:color w:val="000000"/>
                <w:sz w:val="20"/>
              </w:rPr>
              <w:t>- қазандардың қосымша механизмдерін монтаждау технологиясы;</w:t>
            </w:r>
            <w:r>
              <w:br/>
            </w:r>
            <w:r>
              <w:rPr>
                <w:rFonts w:ascii="Times New Roman"/>
                <w:b w:val="false"/>
                <w:i w:val="false"/>
                <w:color w:val="000000"/>
                <w:sz w:val="20"/>
              </w:rPr>
              <w:t>
</w:t>
            </w:r>
            <w:r>
              <w:rPr>
                <w:rFonts w:ascii="Times New Roman"/>
                <w:b w:val="false"/>
                <w:i w:val="false"/>
                <w:color w:val="000000"/>
                <w:sz w:val="20"/>
              </w:rPr>
              <w:t>- монтаждық жұмыстарды жасау кезіндегі қауіпсіздік техникасы ережелері;</w:t>
            </w:r>
            <w:r>
              <w:br/>
            </w:r>
            <w:r>
              <w:rPr>
                <w:rFonts w:ascii="Times New Roman"/>
                <w:b w:val="false"/>
                <w:i w:val="false"/>
                <w:color w:val="000000"/>
                <w:sz w:val="20"/>
              </w:rPr>
              <w:t>
</w:t>
            </w:r>
            <w:r>
              <w:rPr>
                <w:rFonts w:ascii="Times New Roman"/>
                <w:b w:val="false"/>
                <w:i w:val="false"/>
                <w:color w:val="000000"/>
                <w:sz w:val="20"/>
              </w:rPr>
              <w:t>- жұмыс құрамы мен мазмұны;</w:t>
            </w:r>
            <w:r>
              <w:br/>
            </w:r>
            <w:r>
              <w:rPr>
                <w:rFonts w:ascii="Times New Roman"/>
                <w:b w:val="false"/>
                <w:i w:val="false"/>
                <w:color w:val="000000"/>
                <w:sz w:val="20"/>
              </w:rPr>
              <w:t>
</w:t>
            </w:r>
            <w:r>
              <w:rPr>
                <w:rFonts w:ascii="Times New Roman"/>
                <w:b w:val="false"/>
                <w:i w:val="false"/>
                <w:color w:val="000000"/>
                <w:sz w:val="20"/>
              </w:rPr>
              <w:t>- канаттар мен жүк көтеру жабдықтары;</w:t>
            </w:r>
            <w:r>
              <w:br/>
            </w:r>
            <w:r>
              <w:rPr>
                <w:rFonts w:ascii="Times New Roman"/>
                <w:b w:val="false"/>
                <w:i w:val="false"/>
                <w:color w:val="000000"/>
                <w:sz w:val="20"/>
              </w:rPr>
              <w:t>
</w:t>
            </w:r>
            <w:r>
              <w:rPr>
                <w:rFonts w:ascii="Times New Roman"/>
                <w:b w:val="false"/>
                <w:i w:val="false"/>
                <w:color w:val="000000"/>
                <w:sz w:val="20"/>
              </w:rPr>
              <w:t>- такелаждық жұмыстар кезіндегі қауіпсіздік техникасы ережелері;</w:t>
            </w:r>
            <w:r>
              <w:br/>
            </w:r>
            <w:r>
              <w:rPr>
                <w:rFonts w:ascii="Times New Roman"/>
                <w:b w:val="false"/>
                <w:i w:val="false"/>
                <w:color w:val="000000"/>
                <w:sz w:val="20"/>
              </w:rPr>
              <w:t>
</w:t>
            </w:r>
            <w:r>
              <w:rPr>
                <w:rFonts w:ascii="Times New Roman"/>
                <w:b w:val="false"/>
                <w:i w:val="false"/>
                <w:color w:val="000000"/>
                <w:sz w:val="20"/>
              </w:rPr>
              <w:t>- құбырлардың тұржиыны; арматураны жалғау тәсілдері, фланецтердің, бұрандалардың, төсемдердің түрлері;</w:t>
            </w:r>
            <w:r>
              <w:br/>
            </w:r>
            <w:r>
              <w:rPr>
                <w:rFonts w:ascii="Times New Roman"/>
                <w:b w:val="false"/>
                <w:i w:val="false"/>
                <w:color w:val="000000"/>
                <w:sz w:val="20"/>
              </w:rPr>
              <w:t>
</w:t>
            </w:r>
            <w:r>
              <w:rPr>
                <w:rFonts w:ascii="Times New Roman"/>
                <w:b w:val="false"/>
                <w:i w:val="false"/>
                <w:color w:val="000000"/>
                <w:sz w:val="20"/>
              </w:rPr>
              <w:t>- құбырларды жайластыру ережелері, оларды бекіту, тіректерді орнату;</w:t>
            </w:r>
            <w:r>
              <w:br/>
            </w:r>
            <w:r>
              <w:rPr>
                <w:rFonts w:ascii="Times New Roman"/>
                <w:b w:val="false"/>
                <w:i w:val="false"/>
                <w:color w:val="000000"/>
                <w:sz w:val="20"/>
              </w:rPr>
              <w:t>
</w:t>
            </w:r>
            <w:r>
              <w:rPr>
                <w:rFonts w:ascii="Times New Roman"/>
                <w:b w:val="false"/>
                <w:i w:val="false"/>
                <w:color w:val="000000"/>
                <w:sz w:val="20"/>
              </w:rPr>
              <w:t>- компенсатор түрлері, дәнекерлеу тәсілдері, жылулық оқшаулама түрлері, жылумен жабдықтау жүйелерін жуу әдістері, гидравликалық сынау түрлері, элементтерді, желдету жүйесі;</w:t>
            </w:r>
            <w:r>
              <w:br/>
            </w:r>
            <w:r>
              <w:rPr>
                <w:rFonts w:ascii="Times New Roman"/>
                <w:b w:val="false"/>
                <w:i w:val="false"/>
                <w:color w:val="000000"/>
                <w:sz w:val="20"/>
              </w:rPr>
              <w:t>
</w:t>
            </w:r>
            <w:r>
              <w:rPr>
                <w:rFonts w:ascii="Times New Roman"/>
                <w:b w:val="false"/>
                <w:i w:val="false"/>
                <w:color w:val="000000"/>
                <w:sz w:val="20"/>
              </w:rPr>
              <w:t>- объектінің монтаждауға дайындығын тексеру тәсілдері;</w:t>
            </w:r>
            <w:r>
              <w:br/>
            </w:r>
            <w:r>
              <w:rPr>
                <w:rFonts w:ascii="Times New Roman"/>
                <w:b w:val="false"/>
                <w:i w:val="false"/>
                <w:color w:val="000000"/>
                <w:sz w:val="20"/>
              </w:rPr>
              <w:t>
</w:t>
            </w:r>
            <w:r>
              <w:rPr>
                <w:rFonts w:ascii="Times New Roman"/>
                <w:b w:val="false"/>
                <w:i w:val="false"/>
                <w:color w:val="000000"/>
                <w:sz w:val="20"/>
              </w:rPr>
              <w:t>- сорғыларды, жылу алмастырғыштарды, бактарды монтаждау ерекшеліктері;</w:t>
            </w:r>
            <w:r>
              <w:br/>
            </w:r>
            <w:r>
              <w:rPr>
                <w:rFonts w:ascii="Times New Roman"/>
                <w:b w:val="false"/>
                <w:i w:val="false"/>
                <w:color w:val="000000"/>
                <w:sz w:val="20"/>
              </w:rPr>
              <w:t>
</w:t>
            </w:r>
            <w:r>
              <w:rPr>
                <w:rFonts w:ascii="Times New Roman"/>
                <w:b w:val="false"/>
                <w:i w:val="false"/>
                <w:color w:val="000000"/>
                <w:sz w:val="20"/>
              </w:rPr>
              <w:t>- жылу жүйелерін төсеу типтері, компенсаторларды орнату ережелері;</w:t>
            </w:r>
            <w:r>
              <w:br/>
            </w:r>
            <w:r>
              <w:rPr>
                <w:rFonts w:ascii="Times New Roman"/>
                <w:b w:val="false"/>
                <w:i w:val="false"/>
                <w:color w:val="000000"/>
                <w:sz w:val="20"/>
              </w:rPr>
              <w:t>
</w:t>
            </w:r>
            <w:r>
              <w:rPr>
                <w:rFonts w:ascii="Times New Roman"/>
                <w:b w:val="false"/>
                <w:i w:val="false"/>
                <w:color w:val="000000"/>
                <w:sz w:val="20"/>
              </w:rPr>
              <w:t>- баптау жұмыстарының белгіленуі;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канаттардың, стропылардың ақауларын анықтау, түйінді және сақиналы стропыларды ілгекке бекіту;</w:t>
            </w:r>
            <w:r>
              <w:br/>
            </w:r>
            <w:r>
              <w:rPr>
                <w:rFonts w:ascii="Times New Roman"/>
                <w:b w:val="false"/>
                <w:i w:val="false"/>
                <w:color w:val="000000"/>
                <w:sz w:val="20"/>
              </w:rPr>
              <w:t>
</w:t>
            </w:r>
            <w:r>
              <w:rPr>
                <w:rFonts w:ascii="Times New Roman"/>
                <w:b w:val="false"/>
                <w:i w:val="false"/>
                <w:color w:val="000000"/>
                <w:sz w:val="20"/>
              </w:rPr>
              <w:t>- құбырларды төсеу орындарын белгілеу;</w:t>
            </w:r>
            <w:r>
              <w:br/>
            </w:r>
            <w:r>
              <w:rPr>
                <w:rFonts w:ascii="Times New Roman"/>
                <w:b w:val="false"/>
                <w:i w:val="false"/>
                <w:color w:val="000000"/>
                <w:sz w:val="20"/>
              </w:rPr>
              <w:t>
</w:t>
            </w:r>
            <w:r>
              <w:rPr>
                <w:rFonts w:ascii="Times New Roman"/>
                <w:b w:val="false"/>
                <w:i w:val="false"/>
                <w:color w:val="000000"/>
                <w:sz w:val="20"/>
              </w:rPr>
              <w:t>- гидропневматикалық жууды жасау;</w:t>
            </w:r>
            <w:r>
              <w:br/>
            </w:r>
            <w:r>
              <w:rPr>
                <w:rFonts w:ascii="Times New Roman"/>
                <w:b w:val="false"/>
                <w:i w:val="false"/>
                <w:color w:val="000000"/>
                <w:sz w:val="20"/>
              </w:rPr>
              <w:t>
</w:t>
            </w:r>
            <w:r>
              <w:rPr>
                <w:rFonts w:ascii="Times New Roman"/>
                <w:b w:val="false"/>
                <w:i w:val="false"/>
                <w:color w:val="000000"/>
                <w:sz w:val="20"/>
              </w:rPr>
              <w:t>- құбырлы арматураны айыра білу;</w:t>
            </w:r>
            <w:r>
              <w:br/>
            </w:r>
            <w:r>
              <w:rPr>
                <w:rFonts w:ascii="Times New Roman"/>
                <w:b w:val="false"/>
                <w:i w:val="false"/>
                <w:color w:val="000000"/>
                <w:sz w:val="20"/>
              </w:rPr>
              <w:t>
</w:t>
            </w:r>
            <w:r>
              <w:rPr>
                <w:rFonts w:ascii="Times New Roman"/>
                <w:b w:val="false"/>
                <w:i w:val="false"/>
                <w:color w:val="000000"/>
                <w:sz w:val="20"/>
              </w:rPr>
              <w:t>- жөнделген түйіндер мен блоктарды көлденеңдікке, тіктікке және т.б. тексеру;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3.3.6</w:t>
            </w:r>
            <w:r>
              <w:br/>
            </w:r>
            <w:r>
              <w:rPr>
                <w:rFonts w:ascii="Times New Roman"/>
                <w:b w:val="false"/>
                <w:i w:val="false"/>
                <w:color w:val="000000"/>
                <w:sz w:val="20"/>
              </w:rPr>
              <w:t>
</w:t>
            </w:r>
            <w:r>
              <w:rPr>
                <w:rFonts w:ascii="Times New Roman"/>
                <w:b w:val="false"/>
                <w:i w:val="false"/>
                <w:color w:val="000000"/>
                <w:sz w:val="20"/>
              </w:rPr>
              <w:t>КҚ 3.3.9</w:t>
            </w:r>
            <w:r>
              <w:br/>
            </w:r>
            <w:r>
              <w:rPr>
                <w:rFonts w:ascii="Times New Roman"/>
                <w:b w:val="false"/>
                <w:i w:val="false"/>
                <w:color w:val="000000"/>
                <w:sz w:val="20"/>
              </w:rPr>
              <w:t>
</w:t>
            </w:r>
            <w:r>
              <w:rPr>
                <w:rFonts w:ascii="Times New Roman"/>
                <w:b w:val="false"/>
                <w:i w:val="false"/>
                <w:color w:val="000000"/>
                <w:sz w:val="20"/>
              </w:rPr>
              <w:t>КҚ 3.3.16</w:t>
            </w:r>
            <w:r>
              <w:br/>
            </w:r>
            <w:r>
              <w:rPr>
                <w:rFonts w:ascii="Times New Roman"/>
                <w:b w:val="false"/>
                <w:i w:val="false"/>
                <w:color w:val="000000"/>
                <w:sz w:val="20"/>
              </w:rPr>
              <w:t>
</w:t>
            </w:r>
            <w:r>
              <w:rPr>
                <w:rFonts w:ascii="Times New Roman"/>
                <w:b w:val="false"/>
                <w:i w:val="false"/>
                <w:color w:val="000000"/>
                <w:sz w:val="20"/>
              </w:rPr>
              <w:t>КҚ 3.3.17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r>
              <w:br/>
            </w:r>
            <w:r>
              <w:rPr>
                <w:rFonts w:ascii="Times New Roman"/>
                <w:b w:val="false"/>
                <w:i w:val="false"/>
                <w:color w:val="000000"/>
                <w:sz w:val="20"/>
              </w:rPr>
              <w:t>
</w:t>
            </w:r>
            <w:r>
              <w:rPr>
                <w:rFonts w:ascii="Times New Roman"/>
                <w:b w:val="false"/>
                <w:i w:val="false"/>
                <w:color w:val="000000"/>
                <w:sz w:val="20"/>
              </w:rPr>
              <w:t>нарықтық қатынас жүйесіндегі сала кәсіпорыны; менеджмент; басқарудың негізгі қағидалары мен әдістері; маркетинг; сала кәсіпорынының өндірістік қорлары; сала кәсіпорынының капитал салымы мен капиталдық құрылысы; негізгі және көмекші өндіріс мекемесі; еңбекті ғылыми ұйымдастыру; сала кәсіпорынында техникалық нормалау негіздері; еңбек өндірісі; сала кәсіпорынында еңбек төлемін ұйымдастыру; нарықтық экономика жағдайларында Қазақстан Республикасының салық жүйесі; кәсіпорынның қаржылық іс-әрекетін банктік реттеу; энергетика кәсіпорнындарында жоспарлауды ұйымдастыру; энергетика кәсіпорындарының өндірістік-шаруашылық қызметін есепке алу және талдау негіздерін.</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өнеркәсіп және энергетика кәсіпорындары мен олардың құрылымдарын басқару негіздері;</w:t>
            </w:r>
            <w:r>
              <w:br/>
            </w:r>
            <w:r>
              <w:rPr>
                <w:rFonts w:ascii="Times New Roman"/>
                <w:b w:val="false"/>
                <w:i w:val="false"/>
                <w:color w:val="000000"/>
                <w:sz w:val="20"/>
              </w:rPr>
              <w:t>
</w:t>
            </w:r>
            <w:r>
              <w:rPr>
                <w:rFonts w:ascii="Times New Roman"/>
                <w:b w:val="false"/>
                <w:i w:val="false"/>
                <w:color w:val="000000"/>
                <w:sz w:val="20"/>
              </w:rPr>
              <w:t>- кәсіпорын мүлігінің құрамын, қозғалысын және есебі;</w:t>
            </w:r>
            <w:r>
              <w:br/>
            </w:r>
            <w:r>
              <w:rPr>
                <w:rFonts w:ascii="Times New Roman"/>
                <w:b w:val="false"/>
                <w:i w:val="false"/>
                <w:color w:val="000000"/>
                <w:sz w:val="20"/>
              </w:rPr>
              <w:t>
</w:t>
            </w:r>
            <w:r>
              <w:rPr>
                <w:rFonts w:ascii="Times New Roman"/>
                <w:b w:val="false"/>
                <w:i w:val="false"/>
                <w:color w:val="000000"/>
                <w:sz w:val="20"/>
              </w:rPr>
              <w:t>- мекеме және еңбек төлемі саласында кәсіпорындарды басқарудың экономикалық механизмінің жұмысы;</w:t>
            </w:r>
            <w:r>
              <w:br/>
            </w:r>
            <w:r>
              <w:rPr>
                <w:rFonts w:ascii="Times New Roman"/>
                <w:b w:val="false"/>
                <w:i w:val="false"/>
                <w:color w:val="000000"/>
                <w:sz w:val="20"/>
              </w:rPr>
              <w:t>
</w:t>
            </w:r>
            <w:r>
              <w:rPr>
                <w:rFonts w:ascii="Times New Roman"/>
                <w:b w:val="false"/>
                <w:i w:val="false"/>
                <w:color w:val="000000"/>
                <w:sz w:val="20"/>
              </w:rPr>
              <w:t>- өнеркәсіп пен энергетика кәсіпорнында есеп беру түрлері;</w:t>
            </w:r>
            <w:r>
              <w:br/>
            </w:r>
            <w:r>
              <w:rPr>
                <w:rFonts w:ascii="Times New Roman"/>
                <w:b w:val="false"/>
                <w:i w:val="false"/>
                <w:color w:val="000000"/>
                <w:sz w:val="20"/>
              </w:rPr>
              <w:t>
</w:t>
            </w:r>
            <w:r>
              <w:rPr>
                <w:rFonts w:ascii="Times New Roman"/>
                <w:b w:val="false"/>
                <w:i w:val="false"/>
                <w:color w:val="000000"/>
                <w:sz w:val="20"/>
              </w:rPr>
              <w:t>- энергетика кәсіпорындарын өндірістік-шаруашылық талдау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техника-экономикалық негіздемелерді және жұмыс жобаларының сметалық құжаттамасын құру үшін экономикалық есептерді орындау;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5,9</w:t>
            </w:r>
            <w:r>
              <w:br/>
            </w:r>
            <w:r>
              <w:rPr>
                <w:rFonts w:ascii="Times New Roman"/>
                <w:b w:val="false"/>
                <w:i w:val="false"/>
                <w:color w:val="000000"/>
                <w:sz w:val="20"/>
              </w:rPr>
              <w:t>
</w:t>
            </w:r>
            <w:r>
              <w:rPr>
                <w:rFonts w:ascii="Times New Roman"/>
                <w:b w:val="false"/>
                <w:i w:val="false"/>
                <w:color w:val="000000"/>
                <w:sz w:val="20"/>
              </w:rPr>
              <w:t>КҚ 3.3.2</w:t>
            </w:r>
            <w:r>
              <w:br/>
            </w:r>
            <w:r>
              <w:rPr>
                <w:rFonts w:ascii="Times New Roman"/>
                <w:b w:val="false"/>
                <w:i w:val="false"/>
                <w:color w:val="000000"/>
                <w:sz w:val="20"/>
              </w:rPr>
              <w:t>
</w:t>
            </w:r>
            <w:r>
              <w:rPr>
                <w:rFonts w:ascii="Times New Roman"/>
                <w:b w:val="false"/>
                <w:i w:val="false"/>
                <w:color w:val="000000"/>
                <w:sz w:val="20"/>
              </w:rPr>
              <w:t>КҚ 3.3.3</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10</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r>
              <w:br/>
            </w:r>
            <w:r>
              <w:rPr>
                <w:rFonts w:ascii="Times New Roman"/>
                <w:b w:val="false"/>
                <w:i w:val="false"/>
                <w:color w:val="000000"/>
                <w:sz w:val="20"/>
              </w:rPr>
              <w:t>
</w:t>
            </w:r>
            <w:r>
              <w:rPr>
                <w:rFonts w:ascii="Times New Roman"/>
                <w:b w:val="false"/>
                <w:i w:val="false"/>
                <w:color w:val="000000"/>
                <w:sz w:val="20"/>
              </w:rPr>
              <w:t xml:space="preserve">Еңбекті қорғау бойынша Қазақстан Республикасының заңнама негіздері; бақытсыз жағдайларды талдау; қауіпсіздік техникасы бойынша қызметшілермен жұмысты ұйымдастыру; қызметшілердің құқықтары мен міндеттері; аймаққа, орынжайларға, жұмыс орындарына, жабдыққа, құралдарға, айлабұйымдарға, биіктікте жұмыс істеу кезінде, жер асты құрылыстарында, резервуарларда, жылу алмастыру аппараттарында, құбырларда, айналмалы механизмдерді пайдаланып, жөндеу кезінде, жер жұмыстарын атқарғанда қауіпсіздік техникасы мен өрт қауіпсіздігі талаптары; электр қауіпсіздігі, өрт қауіпсіздігі негіздері; улану, күю және басқа жарақаттар кезіндегі дәрігерге дейінгі көмек; отын-көлік цехінің, шаң дайындаудың, қазандардың, күлқож жоюдың, химиялық цехтардың, жылу тораптарының жабдығын пайдалану және жөндеу кезіндегі қауіпсіздік техникасы;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жұмыс орнын, жұмыс аймағын анықтау;</w:t>
            </w:r>
            <w:r>
              <w:br/>
            </w:r>
            <w:r>
              <w:rPr>
                <w:rFonts w:ascii="Times New Roman"/>
                <w:b w:val="false"/>
                <w:i w:val="false"/>
                <w:color w:val="000000"/>
                <w:sz w:val="20"/>
              </w:rPr>
              <w:t>
</w:t>
            </w:r>
            <w:r>
              <w:rPr>
                <w:rFonts w:ascii="Times New Roman"/>
                <w:b w:val="false"/>
                <w:i w:val="false"/>
                <w:color w:val="000000"/>
                <w:sz w:val="20"/>
              </w:rPr>
              <w:t>- жабдықты куәландырудың тәртібі;</w:t>
            </w:r>
            <w:r>
              <w:br/>
            </w:r>
            <w:r>
              <w:rPr>
                <w:rFonts w:ascii="Times New Roman"/>
                <w:b w:val="false"/>
                <w:i w:val="false"/>
                <w:color w:val="000000"/>
                <w:sz w:val="20"/>
              </w:rPr>
              <w:t>
</w:t>
            </w:r>
            <w:r>
              <w:rPr>
                <w:rFonts w:ascii="Times New Roman"/>
                <w:b w:val="false"/>
                <w:i w:val="false"/>
                <w:color w:val="000000"/>
                <w:sz w:val="20"/>
              </w:rPr>
              <w:t>- құралды пайдалану ережелері;</w:t>
            </w:r>
            <w:r>
              <w:br/>
            </w:r>
            <w:r>
              <w:rPr>
                <w:rFonts w:ascii="Times New Roman"/>
                <w:b w:val="false"/>
                <w:i w:val="false"/>
                <w:color w:val="000000"/>
                <w:sz w:val="20"/>
              </w:rPr>
              <w:t>
</w:t>
            </w:r>
            <w:r>
              <w:rPr>
                <w:rFonts w:ascii="Times New Roman"/>
                <w:b w:val="false"/>
                <w:i w:val="false"/>
                <w:color w:val="000000"/>
                <w:sz w:val="20"/>
              </w:rPr>
              <w:t>- ауырлықты қолмен ауыстыру нормалары;</w:t>
            </w:r>
            <w:r>
              <w:br/>
            </w:r>
            <w:r>
              <w:rPr>
                <w:rFonts w:ascii="Times New Roman"/>
                <w:b w:val="false"/>
                <w:i w:val="false"/>
                <w:color w:val="000000"/>
                <w:sz w:val="20"/>
              </w:rPr>
              <w:t>
</w:t>
            </w:r>
            <w:r>
              <w:rPr>
                <w:rFonts w:ascii="Times New Roman"/>
                <w:b w:val="false"/>
                <w:i w:val="false"/>
                <w:color w:val="000000"/>
                <w:sz w:val="20"/>
              </w:rPr>
              <w:t>- механизмдер мен айлабұйымдарды куәландыру және сынау мерзімдері;</w:t>
            </w:r>
            <w:r>
              <w:br/>
            </w:r>
            <w:r>
              <w:rPr>
                <w:rFonts w:ascii="Times New Roman"/>
                <w:b w:val="false"/>
                <w:i w:val="false"/>
                <w:color w:val="000000"/>
                <w:sz w:val="20"/>
              </w:rPr>
              <w:t>
</w:t>
            </w:r>
            <w:r>
              <w:rPr>
                <w:rFonts w:ascii="Times New Roman"/>
                <w:b w:val="false"/>
                <w:i w:val="false"/>
                <w:color w:val="000000"/>
                <w:sz w:val="20"/>
              </w:rPr>
              <w:t>- жұмыс істеушілердің арасында хабарласу сигналы, қорғаныс құралдары;</w:t>
            </w:r>
            <w:r>
              <w:br/>
            </w:r>
            <w:r>
              <w:rPr>
                <w:rFonts w:ascii="Times New Roman"/>
                <w:b w:val="false"/>
                <w:i w:val="false"/>
                <w:color w:val="000000"/>
                <w:sz w:val="20"/>
              </w:rPr>
              <w:t>
</w:t>
            </w:r>
            <w:r>
              <w:rPr>
                <w:rFonts w:ascii="Times New Roman"/>
                <w:b w:val="false"/>
                <w:i w:val="false"/>
                <w:color w:val="000000"/>
                <w:sz w:val="20"/>
              </w:rPr>
              <w:t>- ыдыстардың, құбырлардың түрлері мен категорияларын, тіркеу мерзімі, куәландыру, құбырларды сырлау, құбырлардағы жазулар;</w:t>
            </w:r>
            <w:r>
              <w:br/>
            </w:r>
            <w:r>
              <w:rPr>
                <w:rFonts w:ascii="Times New Roman"/>
                <w:b w:val="false"/>
                <w:i w:val="false"/>
                <w:color w:val="000000"/>
                <w:sz w:val="20"/>
              </w:rPr>
              <w:t>
</w:t>
            </w:r>
            <w:r>
              <w:rPr>
                <w:rFonts w:ascii="Times New Roman"/>
                <w:b w:val="false"/>
                <w:i w:val="false"/>
                <w:color w:val="000000"/>
                <w:sz w:val="20"/>
              </w:rPr>
              <w:t>- гидравликалық сынақ өткізу тәртібі;</w:t>
            </w:r>
            <w:r>
              <w:br/>
            </w:r>
            <w:r>
              <w:rPr>
                <w:rFonts w:ascii="Times New Roman"/>
                <w:b w:val="false"/>
                <w:i w:val="false"/>
                <w:color w:val="000000"/>
                <w:sz w:val="20"/>
              </w:rPr>
              <w:t>
</w:t>
            </w:r>
            <w:r>
              <w:rPr>
                <w:rFonts w:ascii="Times New Roman"/>
                <w:b w:val="false"/>
                <w:i w:val="false"/>
                <w:color w:val="000000"/>
                <w:sz w:val="20"/>
              </w:rPr>
              <w:t>- айналу механизмдерінің түрлері;</w:t>
            </w:r>
            <w:r>
              <w:br/>
            </w:r>
            <w:r>
              <w:rPr>
                <w:rFonts w:ascii="Times New Roman"/>
                <w:b w:val="false"/>
                <w:i w:val="false"/>
                <w:color w:val="000000"/>
                <w:sz w:val="20"/>
              </w:rPr>
              <w:t>
</w:t>
            </w:r>
            <w:r>
              <w:rPr>
                <w:rFonts w:ascii="Times New Roman"/>
                <w:b w:val="false"/>
                <w:i w:val="false"/>
                <w:color w:val="000000"/>
                <w:sz w:val="20"/>
              </w:rPr>
              <w:t>- жер, жылу оқшаулау және қаптау жұмыстарын орындау ережелері;</w:t>
            </w:r>
            <w:r>
              <w:br/>
            </w:r>
            <w:r>
              <w:rPr>
                <w:rFonts w:ascii="Times New Roman"/>
                <w:b w:val="false"/>
                <w:i w:val="false"/>
                <w:color w:val="000000"/>
                <w:sz w:val="20"/>
              </w:rPr>
              <w:t>
</w:t>
            </w:r>
            <w:r>
              <w:rPr>
                <w:rFonts w:ascii="Times New Roman"/>
                <w:b w:val="false"/>
                <w:i w:val="false"/>
                <w:color w:val="000000"/>
                <w:sz w:val="20"/>
              </w:rPr>
              <w:t>- жер, жылу оқшаулау және қаптау жұмыстары кезіндегі қорғаныс құралдар;</w:t>
            </w:r>
            <w:r>
              <w:br/>
            </w:r>
            <w:r>
              <w:rPr>
                <w:rFonts w:ascii="Times New Roman"/>
                <w:b w:val="false"/>
                <w:i w:val="false"/>
                <w:color w:val="000000"/>
                <w:sz w:val="20"/>
              </w:rPr>
              <w:t>
</w:t>
            </w:r>
            <w:r>
              <w:rPr>
                <w:rFonts w:ascii="Times New Roman"/>
                <w:b w:val="false"/>
                <w:i w:val="false"/>
                <w:color w:val="000000"/>
                <w:sz w:val="20"/>
              </w:rPr>
              <w:t>- электрмен жарақаттану түрлерін; электр тогымен жарақаттанудан қорғану шаралары;</w:t>
            </w:r>
            <w:r>
              <w:br/>
            </w:r>
            <w:r>
              <w:rPr>
                <w:rFonts w:ascii="Times New Roman"/>
                <w:b w:val="false"/>
                <w:i w:val="false"/>
                <w:color w:val="000000"/>
                <w:sz w:val="20"/>
              </w:rPr>
              <w:t>
</w:t>
            </w:r>
            <w:r>
              <w:rPr>
                <w:rFonts w:ascii="Times New Roman"/>
                <w:b w:val="false"/>
                <w:i w:val="false"/>
                <w:color w:val="000000"/>
                <w:sz w:val="20"/>
              </w:rPr>
              <w:t>- өртке қауіпті орынжайлардың жіктелуі;</w:t>
            </w:r>
            <w:r>
              <w:br/>
            </w:r>
            <w:r>
              <w:rPr>
                <w:rFonts w:ascii="Times New Roman"/>
                <w:b w:val="false"/>
                <w:i w:val="false"/>
                <w:color w:val="000000"/>
                <w:sz w:val="20"/>
              </w:rPr>
              <w:t>
</w:t>
            </w:r>
            <w:r>
              <w:rPr>
                <w:rFonts w:ascii="Times New Roman"/>
                <w:b w:val="false"/>
                <w:i w:val="false"/>
                <w:color w:val="000000"/>
                <w:sz w:val="20"/>
              </w:rPr>
              <w:t>өртке қарсы қорғаныс шаралары;</w:t>
            </w:r>
            <w:r>
              <w:br/>
            </w:r>
            <w:r>
              <w:rPr>
                <w:rFonts w:ascii="Times New Roman"/>
                <w:b w:val="false"/>
                <w:i w:val="false"/>
                <w:color w:val="000000"/>
                <w:sz w:val="20"/>
              </w:rPr>
              <w:t>
</w:t>
            </w:r>
            <w:r>
              <w:rPr>
                <w:rFonts w:ascii="Times New Roman"/>
                <w:b w:val="false"/>
                <w:i w:val="false"/>
                <w:color w:val="000000"/>
                <w:sz w:val="20"/>
              </w:rPr>
              <w:t>- өрт сөндіргіштердің құралымдары;</w:t>
            </w:r>
            <w:r>
              <w:br/>
            </w:r>
            <w:r>
              <w:rPr>
                <w:rFonts w:ascii="Times New Roman"/>
                <w:b w:val="false"/>
                <w:i w:val="false"/>
                <w:color w:val="000000"/>
                <w:sz w:val="20"/>
              </w:rPr>
              <w:t>
</w:t>
            </w:r>
            <w:r>
              <w:rPr>
                <w:rFonts w:ascii="Times New Roman"/>
                <w:b w:val="false"/>
                <w:i w:val="false"/>
                <w:color w:val="000000"/>
                <w:sz w:val="20"/>
              </w:rPr>
              <w:t>- күю, улану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тогымен жарақаттану кезінде алғашқы көмек көрсету;</w:t>
            </w:r>
            <w:r>
              <w:br/>
            </w:r>
            <w:r>
              <w:rPr>
                <w:rFonts w:ascii="Times New Roman"/>
                <w:b w:val="false"/>
                <w:i w:val="false"/>
                <w:color w:val="000000"/>
                <w:sz w:val="20"/>
              </w:rPr>
              <w:t>
</w:t>
            </w:r>
            <w:r>
              <w:rPr>
                <w:rFonts w:ascii="Times New Roman"/>
                <w:b w:val="false"/>
                <w:i w:val="false"/>
                <w:color w:val="000000"/>
                <w:sz w:val="20"/>
              </w:rPr>
              <w:t>- қан кету, күю, жылу соққысын алу кезінде алғашқы көмек көрсету;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3.3.12</w:t>
            </w:r>
            <w:r>
              <w:br/>
            </w:r>
            <w:r>
              <w:rPr>
                <w:rFonts w:ascii="Times New Roman"/>
                <w:b w:val="false"/>
                <w:i w:val="false"/>
                <w:color w:val="000000"/>
                <w:sz w:val="20"/>
              </w:rPr>
              <w:t>
</w:t>
            </w:r>
            <w:r>
              <w:rPr>
                <w:rFonts w:ascii="Times New Roman"/>
                <w:b w:val="false"/>
                <w:i w:val="false"/>
                <w:color w:val="000000"/>
                <w:sz w:val="20"/>
              </w:rPr>
              <w:t>КҚ 3.3.13</w:t>
            </w:r>
            <w:r>
              <w:br/>
            </w:r>
            <w:r>
              <w:rPr>
                <w:rFonts w:ascii="Times New Roman"/>
                <w:b w:val="false"/>
                <w:i w:val="false"/>
                <w:color w:val="000000"/>
                <w:sz w:val="20"/>
              </w:rPr>
              <w:t>
</w:t>
            </w:r>
            <w:r>
              <w:rPr>
                <w:rFonts w:ascii="Times New Roman"/>
                <w:b w:val="false"/>
                <w:i w:val="false"/>
                <w:color w:val="000000"/>
                <w:sz w:val="20"/>
              </w:rPr>
              <w:t>КҚ 3.3.14</w:t>
            </w:r>
            <w:r>
              <w:br/>
            </w:r>
            <w:r>
              <w:rPr>
                <w:rFonts w:ascii="Times New Roman"/>
                <w:b w:val="false"/>
                <w:i w:val="false"/>
                <w:color w:val="000000"/>
                <w:sz w:val="20"/>
              </w:rPr>
              <w:t>
</w:t>
            </w:r>
            <w:r>
              <w:rPr>
                <w:rFonts w:ascii="Times New Roman"/>
                <w:b w:val="false"/>
                <w:i w:val="false"/>
                <w:color w:val="000000"/>
                <w:sz w:val="20"/>
              </w:rPr>
              <w:t>КҚ 3.3.16</w:t>
            </w:r>
            <w:r>
              <w:br/>
            </w:r>
            <w:r>
              <w:rPr>
                <w:rFonts w:ascii="Times New Roman"/>
                <w:b w:val="false"/>
                <w:i w:val="false"/>
                <w:color w:val="000000"/>
                <w:sz w:val="20"/>
              </w:rPr>
              <w:t>
</w:t>
            </w:r>
            <w:r>
              <w:rPr>
                <w:rFonts w:ascii="Times New Roman"/>
                <w:b w:val="false"/>
                <w:i w:val="false"/>
                <w:color w:val="000000"/>
                <w:sz w:val="20"/>
              </w:rPr>
              <w:t>КҚ 3.3.17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ӨОжКП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r>
              <w:br/>
            </w:r>
            <w:r>
              <w:rPr>
                <w:rFonts w:ascii="Times New Roman"/>
                <w:b w:val="false"/>
                <w:i w:val="false"/>
                <w:color w:val="000000"/>
                <w:sz w:val="20"/>
              </w:rPr>
              <w:t>
</w:t>
            </w:r>
            <w:r>
              <w:rPr>
                <w:rFonts w:ascii="Times New Roman"/>
                <w:b w:val="false"/>
                <w:i w:val="false"/>
                <w:color w:val="000000"/>
                <w:sz w:val="20"/>
              </w:rPr>
              <w:t xml:space="preserve">материалдарды слесарлы-механикалық өңдеу; қауіпсіздік техникасы және өндірістік санитария; технологиялық өлшеу негіздері; жазықтық таңбалау; материалдарды кесу; металдарды шабу; дайындамаларды түзеу және ию; егеулеу, бұрғылау; бұранда қию; тойтарма; қыру; үгу; мойынтіректерді қалайылау және құю; электрмен пісіру; қауіпсіздік техникасы және өндірістік санитария; доғалы электрмен пісіру; аппаратура және айлабұйымдар; токарлық және фрезерлік станоктарда материалдарды өңдеу;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бақылау-өлшеу аспаптарын пайдалану; слесарлық жұмыстарды жасау үшін құралдарды пайдалану;</w:t>
            </w:r>
            <w:r>
              <w:br/>
            </w:r>
            <w:r>
              <w:rPr>
                <w:rFonts w:ascii="Times New Roman"/>
                <w:b w:val="false"/>
                <w:i w:val="false"/>
                <w:color w:val="000000"/>
                <w:sz w:val="20"/>
              </w:rPr>
              <w:t>
</w:t>
            </w:r>
            <w:r>
              <w:rPr>
                <w:rFonts w:ascii="Times New Roman"/>
                <w:b w:val="false"/>
                <w:i w:val="false"/>
                <w:color w:val="000000"/>
                <w:sz w:val="20"/>
              </w:rPr>
              <w:t>- кесуді, шабуды, түзетуді, июді, тойтарманы, бұрғылауды орындау;</w:t>
            </w:r>
            <w:r>
              <w:br/>
            </w:r>
            <w:r>
              <w:rPr>
                <w:rFonts w:ascii="Times New Roman"/>
                <w:b w:val="false"/>
                <w:i w:val="false"/>
                <w:color w:val="000000"/>
                <w:sz w:val="20"/>
              </w:rPr>
              <w:t>
</w:t>
            </w:r>
            <w:r>
              <w:rPr>
                <w:rFonts w:ascii="Times New Roman"/>
                <w:b w:val="false"/>
                <w:i w:val="false"/>
                <w:color w:val="000000"/>
                <w:sz w:val="20"/>
              </w:rPr>
              <w:t>- металдарды және өзге конструкциялық материалдарды слесарлық өңдеудің негізгі тәсілдері;</w:t>
            </w:r>
            <w:r>
              <w:br/>
            </w:r>
            <w:r>
              <w:rPr>
                <w:rFonts w:ascii="Times New Roman"/>
                <w:b w:val="false"/>
                <w:i w:val="false"/>
                <w:color w:val="000000"/>
                <w:sz w:val="20"/>
              </w:rPr>
              <w:t>
</w:t>
            </w:r>
            <w:r>
              <w:rPr>
                <w:rFonts w:ascii="Times New Roman"/>
                <w:b w:val="false"/>
                <w:i w:val="false"/>
                <w:color w:val="000000"/>
                <w:sz w:val="20"/>
              </w:rPr>
              <w:t>- металл кесетін станоктарда жұмыс істегенде қауіпсіздік техникасы ережелерін қолдану;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слесарлық құралмен жұмыс істеу;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3.3.6</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Оқу-өндірістік практика:</w:t>
            </w:r>
            <w:r>
              <w:br/>
            </w:r>
            <w:r>
              <w:rPr>
                <w:rFonts w:ascii="Times New Roman"/>
                <w:b w:val="false"/>
                <w:i w:val="false"/>
                <w:color w:val="000000"/>
                <w:sz w:val="20"/>
              </w:rPr>
              <w:t>
</w:t>
            </w:r>
            <w:r>
              <w:rPr>
                <w:rFonts w:ascii="Times New Roman"/>
                <w:b w:val="false"/>
                <w:i w:val="false"/>
                <w:color w:val="000000"/>
                <w:sz w:val="20"/>
              </w:rPr>
              <w:t>жылу механикалық жабдыққа қызмет көрсету және жөндеу; такелаждық жұмыстар; жөндеу-монтаждық жұмыстар; жаймаланатын қосылыстар; деталь ойықтарын пісіруге дайындау; құбырлардың фасонды бөліктерін дайындау; төсемдерді жасау; заглушкаларды алу және орнату; жабатын, реттейтін, сақтандыру арматурасын; вентильдерді жөндеу; сальникті компенсаторларды жөндеу; механикалық түйіндерді; ілінісу муфталарын; мойынтірек түйіндерін; болтты және бұрандамалы қосылыстарды; тойтарма қосылыстарды; ыдыстарды; кешендік жұмыстар: гидротурбиналарды жөндеу; құбырларды және құбыр арматурасын жөндеу; жылу механикалық жабдықты жөндеу;</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бақылау-өлшеу аспаптарын пайдалану; слесарлық жұмыстарды жасау үшін құралдарды пайдалану;</w:t>
            </w:r>
            <w:r>
              <w:br/>
            </w:r>
            <w:r>
              <w:rPr>
                <w:rFonts w:ascii="Times New Roman"/>
                <w:b w:val="false"/>
                <w:i w:val="false"/>
                <w:color w:val="000000"/>
                <w:sz w:val="20"/>
              </w:rPr>
              <w:t>
</w:t>
            </w:r>
            <w:r>
              <w:rPr>
                <w:rFonts w:ascii="Times New Roman"/>
                <w:b w:val="false"/>
                <w:i w:val="false"/>
                <w:color w:val="000000"/>
                <w:sz w:val="20"/>
              </w:rPr>
              <w:t>- төсемдерді, заглушкаларды жасау;</w:t>
            </w:r>
            <w:r>
              <w:br/>
            </w:r>
            <w:r>
              <w:rPr>
                <w:rFonts w:ascii="Times New Roman"/>
                <w:b w:val="false"/>
                <w:i w:val="false"/>
                <w:color w:val="000000"/>
                <w:sz w:val="20"/>
              </w:rPr>
              <w:t>
</w:t>
            </w:r>
            <w:r>
              <w:rPr>
                <w:rFonts w:ascii="Times New Roman"/>
                <w:b w:val="false"/>
                <w:i w:val="false"/>
                <w:color w:val="000000"/>
                <w:sz w:val="20"/>
              </w:rPr>
              <w:t>- біліктілікке сәйкес жылу механикалық жабдықты жөндеу;</w:t>
            </w:r>
            <w:r>
              <w:br/>
            </w:r>
            <w:r>
              <w:rPr>
                <w:rFonts w:ascii="Times New Roman"/>
                <w:b w:val="false"/>
                <w:i w:val="false"/>
                <w:color w:val="000000"/>
                <w:sz w:val="20"/>
              </w:rPr>
              <w:t>
</w:t>
            </w:r>
            <w:r>
              <w:rPr>
                <w:rFonts w:ascii="Times New Roman"/>
                <w:b w:val="false"/>
                <w:i w:val="false"/>
                <w:color w:val="000000"/>
                <w:sz w:val="20"/>
              </w:rPr>
              <w:t>- улану, күю, жылу соққысы болғанда және өзге жарақаттарда алғашқы көмек көрсету;</w:t>
            </w:r>
            <w:r>
              <w:br/>
            </w:r>
            <w:r>
              <w:rPr>
                <w:rFonts w:ascii="Times New Roman"/>
                <w:b w:val="false"/>
                <w:i w:val="false"/>
                <w:color w:val="000000"/>
                <w:sz w:val="20"/>
              </w:rPr>
              <w:t>
</w:t>
            </w:r>
            <w:r>
              <w:rPr>
                <w:rFonts w:ascii="Times New Roman"/>
                <w:b w:val="false"/>
                <w:i w:val="false"/>
                <w:color w:val="000000"/>
                <w:sz w:val="20"/>
              </w:rPr>
              <w:t>- көтеру-тиеу жұмыстарында қауіпсіздік шараларын пайдалану;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слесарлық құралмен жұмыс істеу;</w:t>
            </w:r>
            <w:r>
              <w:br/>
            </w:r>
            <w:r>
              <w:rPr>
                <w:rFonts w:ascii="Times New Roman"/>
                <w:b w:val="false"/>
                <w:i w:val="false"/>
                <w:color w:val="000000"/>
                <w:sz w:val="20"/>
              </w:rPr>
              <w:t>
</w:t>
            </w:r>
            <w:r>
              <w:rPr>
                <w:rFonts w:ascii="Times New Roman"/>
                <w:b w:val="false"/>
                <w:i w:val="false"/>
                <w:color w:val="000000"/>
                <w:sz w:val="20"/>
              </w:rPr>
              <w:t>- практикада теориялық білімдерін пайдалану;</w:t>
            </w:r>
            <w:r>
              <w:br/>
            </w:r>
            <w:r>
              <w:rPr>
                <w:rFonts w:ascii="Times New Roman"/>
                <w:b w:val="false"/>
                <w:i w:val="false"/>
                <w:color w:val="000000"/>
                <w:sz w:val="20"/>
              </w:rPr>
              <w:t>
</w:t>
            </w:r>
            <w:r>
              <w:rPr>
                <w:rFonts w:ascii="Times New Roman"/>
                <w:b w:val="false"/>
                <w:i w:val="false"/>
                <w:color w:val="000000"/>
                <w:sz w:val="20"/>
              </w:rPr>
              <w:t>- бригадада жұмыс істеу;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3.3.2</w:t>
            </w:r>
            <w:r>
              <w:br/>
            </w:r>
            <w:r>
              <w:rPr>
                <w:rFonts w:ascii="Times New Roman"/>
                <w:b w:val="false"/>
                <w:i w:val="false"/>
                <w:color w:val="000000"/>
                <w:sz w:val="20"/>
              </w:rPr>
              <w:t>
</w:t>
            </w:r>
            <w:r>
              <w:rPr>
                <w:rFonts w:ascii="Times New Roman"/>
                <w:b w:val="false"/>
                <w:i w:val="false"/>
                <w:color w:val="000000"/>
                <w:sz w:val="20"/>
              </w:rPr>
              <w:t>КҚ 3.3.5</w:t>
            </w:r>
            <w:r>
              <w:br/>
            </w:r>
            <w:r>
              <w:rPr>
                <w:rFonts w:ascii="Times New Roman"/>
                <w:b w:val="false"/>
                <w:i w:val="false"/>
                <w:color w:val="000000"/>
                <w:sz w:val="20"/>
              </w:rPr>
              <w:t>
</w:t>
            </w:r>
            <w:r>
              <w:rPr>
                <w:rFonts w:ascii="Times New Roman"/>
                <w:b w:val="false"/>
                <w:i w:val="false"/>
                <w:color w:val="000000"/>
                <w:sz w:val="20"/>
              </w:rPr>
              <w:t>КҚ 3.3.6</w:t>
            </w:r>
            <w:r>
              <w:br/>
            </w:r>
            <w:r>
              <w:rPr>
                <w:rFonts w:ascii="Times New Roman"/>
                <w:b w:val="false"/>
                <w:i w:val="false"/>
                <w:color w:val="000000"/>
                <w:sz w:val="20"/>
              </w:rPr>
              <w:t>
</w:t>
            </w:r>
            <w:r>
              <w:rPr>
                <w:rFonts w:ascii="Times New Roman"/>
                <w:b w:val="false"/>
                <w:i w:val="false"/>
                <w:color w:val="000000"/>
                <w:sz w:val="20"/>
              </w:rPr>
              <w:t>КҚ 3.3.8</w:t>
            </w:r>
            <w:r>
              <w:br/>
            </w:r>
            <w:r>
              <w:rPr>
                <w:rFonts w:ascii="Times New Roman"/>
                <w:b w:val="false"/>
                <w:i w:val="false"/>
                <w:color w:val="000000"/>
                <w:sz w:val="20"/>
              </w:rPr>
              <w:t>
</w:t>
            </w:r>
            <w:r>
              <w:rPr>
                <w:rFonts w:ascii="Times New Roman"/>
                <w:b w:val="false"/>
                <w:i w:val="false"/>
                <w:color w:val="000000"/>
                <w:sz w:val="20"/>
              </w:rPr>
              <w:t>КҚ 3.3.9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r>
              <w:br/>
            </w:r>
            <w:r>
              <w:rPr>
                <w:rFonts w:ascii="Times New Roman"/>
                <w:b w:val="false"/>
                <w:i w:val="false"/>
                <w:color w:val="000000"/>
                <w:sz w:val="20"/>
              </w:rPr>
              <w:t>
</w:t>
            </w:r>
            <w:r>
              <w:rPr>
                <w:rFonts w:ascii="Times New Roman"/>
                <w:b w:val="false"/>
                <w:i w:val="false"/>
                <w:color w:val="000000"/>
                <w:sz w:val="20"/>
              </w:rPr>
              <w:t>нақты жұмыс орындарындағы жұмыс; білім алушы лауазымында жылу механикалық жабдықты жөндеу; осы мамандық бойынша еңбектің озық әдістері мен жұмыс тәсілдерін, материалдарды, жылу және электр энергиясын, қосалқы бөлшектерді үнемді пайдалану әдістерін оқыту; еңбек өнімділігін арттыру жолдарын, жабдықтың тозуға төзімділігін арттыруды оқыту; жылу механикалық жабдықты жөндеу және техникалық қызмет көрсетуге құжаттарды рәсімдеу; материалдарды қорыту және оларды рәсімдеу;</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учаскеде жұмыс орнын жоспарлау;</w:t>
            </w:r>
            <w:r>
              <w:br/>
            </w:r>
            <w:r>
              <w:rPr>
                <w:rFonts w:ascii="Times New Roman"/>
                <w:b w:val="false"/>
                <w:i w:val="false"/>
                <w:color w:val="000000"/>
                <w:sz w:val="20"/>
              </w:rPr>
              <w:t>
</w:t>
            </w:r>
            <w:r>
              <w:rPr>
                <w:rFonts w:ascii="Times New Roman"/>
                <w:b w:val="false"/>
                <w:i w:val="false"/>
                <w:color w:val="000000"/>
                <w:sz w:val="20"/>
              </w:rPr>
              <w:t>- жұмыстарды жасауға наряд рәсімдеу;</w:t>
            </w:r>
            <w:r>
              <w:br/>
            </w:r>
            <w:r>
              <w:rPr>
                <w:rFonts w:ascii="Times New Roman"/>
                <w:b w:val="false"/>
                <w:i w:val="false"/>
                <w:color w:val="000000"/>
                <w:sz w:val="20"/>
              </w:rPr>
              <w:t>
</w:t>
            </w:r>
            <w:r>
              <w:rPr>
                <w:rFonts w:ascii="Times New Roman"/>
                <w:b w:val="false"/>
                <w:i w:val="false"/>
                <w:color w:val="000000"/>
                <w:sz w:val="20"/>
              </w:rPr>
              <w:t>- жұмыс орнында нұсқаулық жүргізу;</w:t>
            </w:r>
            <w:r>
              <w:br/>
            </w:r>
            <w:r>
              <w:rPr>
                <w:rFonts w:ascii="Times New Roman"/>
                <w:b w:val="false"/>
                <w:i w:val="false"/>
                <w:color w:val="000000"/>
                <w:sz w:val="20"/>
              </w:rPr>
              <w:t>
</w:t>
            </w:r>
            <w:r>
              <w:rPr>
                <w:rFonts w:ascii="Times New Roman"/>
                <w:b w:val="false"/>
                <w:i w:val="false"/>
                <w:color w:val="000000"/>
                <w:sz w:val="20"/>
              </w:rPr>
              <w:t>- пайдалану және жөндеу жұмыстарына техникалық құжаттама рәсімдеу;</w:t>
            </w:r>
            <w:r>
              <w:br/>
            </w:r>
            <w:r>
              <w:rPr>
                <w:rFonts w:ascii="Times New Roman"/>
                <w:b w:val="false"/>
                <w:i w:val="false"/>
                <w:color w:val="000000"/>
                <w:sz w:val="20"/>
              </w:rPr>
              <w:t>
</w:t>
            </w:r>
            <w:r>
              <w:rPr>
                <w:rFonts w:ascii="Times New Roman"/>
                <w:b w:val="false"/>
                <w:i w:val="false"/>
                <w:color w:val="000000"/>
                <w:sz w:val="20"/>
              </w:rPr>
              <w:t>- білім алушы лауазымында жабдыққа қызмет көрсетуді және жөндеуді жасау;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жабдықты жөндеу бойынша техникалық құжаттамамен жұмыс істеу;</w:t>
            </w:r>
            <w:r>
              <w:br/>
            </w:r>
            <w:r>
              <w:rPr>
                <w:rFonts w:ascii="Times New Roman"/>
                <w:b w:val="false"/>
                <w:i w:val="false"/>
                <w:color w:val="000000"/>
                <w:sz w:val="20"/>
              </w:rPr>
              <w:t>
</w:t>
            </w:r>
            <w:r>
              <w:rPr>
                <w:rFonts w:ascii="Times New Roman"/>
                <w:b w:val="false"/>
                <w:i w:val="false"/>
                <w:color w:val="000000"/>
                <w:sz w:val="20"/>
              </w:rPr>
              <w:t>- лауазымдық нұсқаулықтармен жұмыс істеу;</w:t>
            </w:r>
            <w:r>
              <w:br/>
            </w:r>
            <w:r>
              <w:rPr>
                <w:rFonts w:ascii="Times New Roman"/>
                <w:b w:val="false"/>
                <w:i w:val="false"/>
                <w:color w:val="000000"/>
                <w:sz w:val="20"/>
              </w:rPr>
              <w:t>
</w:t>
            </w:r>
            <w:r>
              <w:rPr>
                <w:rFonts w:ascii="Times New Roman"/>
                <w:b w:val="false"/>
                <w:i w:val="false"/>
                <w:color w:val="000000"/>
                <w:sz w:val="20"/>
              </w:rPr>
              <w:t>- бригадада жұмыс істеу;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3.3.1</w:t>
            </w:r>
            <w:r>
              <w:br/>
            </w:r>
            <w:r>
              <w:rPr>
                <w:rFonts w:ascii="Times New Roman"/>
                <w:b w:val="false"/>
                <w:i w:val="false"/>
                <w:color w:val="000000"/>
                <w:sz w:val="20"/>
              </w:rPr>
              <w:t>
</w:t>
            </w:r>
            <w:r>
              <w:rPr>
                <w:rFonts w:ascii="Times New Roman"/>
                <w:b w:val="false"/>
                <w:i w:val="false"/>
                <w:color w:val="000000"/>
                <w:sz w:val="20"/>
              </w:rPr>
              <w:t>КҚ 3.3.2</w:t>
            </w:r>
            <w:r>
              <w:br/>
            </w:r>
            <w:r>
              <w:rPr>
                <w:rFonts w:ascii="Times New Roman"/>
                <w:b w:val="false"/>
                <w:i w:val="false"/>
                <w:color w:val="000000"/>
                <w:sz w:val="20"/>
              </w:rPr>
              <w:t>
</w:t>
            </w:r>
            <w:r>
              <w:rPr>
                <w:rFonts w:ascii="Times New Roman"/>
                <w:b w:val="false"/>
                <w:i w:val="false"/>
                <w:color w:val="000000"/>
                <w:sz w:val="20"/>
              </w:rPr>
              <w:t>КҚ 3.3.3</w:t>
            </w:r>
            <w:r>
              <w:br/>
            </w:r>
            <w:r>
              <w:rPr>
                <w:rFonts w:ascii="Times New Roman"/>
                <w:b w:val="false"/>
                <w:i w:val="false"/>
                <w:color w:val="000000"/>
                <w:sz w:val="20"/>
              </w:rPr>
              <w:t>
</w:t>
            </w:r>
            <w:r>
              <w:rPr>
                <w:rFonts w:ascii="Times New Roman"/>
                <w:b w:val="false"/>
                <w:i w:val="false"/>
                <w:color w:val="000000"/>
                <w:sz w:val="20"/>
              </w:rPr>
              <w:t>КҚ 3.3.4</w:t>
            </w:r>
            <w:r>
              <w:br/>
            </w:r>
            <w:r>
              <w:rPr>
                <w:rFonts w:ascii="Times New Roman"/>
                <w:b w:val="false"/>
                <w:i w:val="false"/>
                <w:color w:val="000000"/>
                <w:sz w:val="20"/>
              </w:rPr>
              <w:t>
</w:t>
            </w:r>
            <w:r>
              <w:rPr>
                <w:rFonts w:ascii="Times New Roman"/>
                <w:b w:val="false"/>
                <w:i w:val="false"/>
                <w:color w:val="000000"/>
                <w:sz w:val="20"/>
              </w:rPr>
              <w:t>КҚ 3.3.7</w:t>
            </w:r>
            <w:r>
              <w:br/>
            </w:r>
            <w:r>
              <w:rPr>
                <w:rFonts w:ascii="Times New Roman"/>
                <w:b w:val="false"/>
                <w:i w:val="false"/>
                <w:color w:val="000000"/>
                <w:sz w:val="20"/>
              </w:rPr>
              <w:t>
</w:t>
            </w:r>
            <w:r>
              <w:rPr>
                <w:rFonts w:ascii="Times New Roman"/>
                <w:b w:val="false"/>
                <w:i w:val="false"/>
                <w:color w:val="000000"/>
                <w:sz w:val="20"/>
              </w:rPr>
              <w:t>КҚ 3.3.9</w:t>
            </w:r>
            <w:r>
              <w:br/>
            </w:r>
            <w:r>
              <w:rPr>
                <w:rFonts w:ascii="Times New Roman"/>
                <w:b w:val="false"/>
                <w:i w:val="false"/>
                <w:color w:val="000000"/>
                <w:sz w:val="20"/>
              </w:rPr>
              <w:t>
</w:t>
            </w:r>
            <w:r>
              <w:rPr>
                <w:rFonts w:ascii="Times New Roman"/>
                <w:b w:val="false"/>
                <w:i w:val="false"/>
                <w:color w:val="000000"/>
                <w:sz w:val="20"/>
              </w:rPr>
              <w:t>КҚ 3.3.13</w:t>
            </w:r>
            <w:r>
              <w:br/>
            </w:r>
            <w:r>
              <w:rPr>
                <w:rFonts w:ascii="Times New Roman"/>
                <w:b w:val="false"/>
                <w:i w:val="false"/>
                <w:color w:val="000000"/>
                <w:sz w:val="20"/>
              </w:rPr>
              <w:t>
</w:t>
            </w:r>
            <w:r>
              <w:rPr>
                <w:rFonts w:ascii="Times New Roman"/>
                <w:b w:val="false"/>
                <w:i w:val="false"/>
                <w:color w:val="000000"/>
                <w:sz w:val="20"/>
              </w:rPr>
              <w:t>КҚ 3.3.14</w:t>
            </w:r>
            <w:r>
              <w:br/>
            </w:r>
            <w:r>
              <w:rPr>
                <w:rFonts w:ascii="Times New Roman"/>
                <w:b w:val="false"/>
                <w:i w:val="false"/>
                <w:color w:val="000000"/>
                <w:sz w:val="20"/>
              </w:rPr>
              <w:t>
</w:t>
            </w:r>
            <w:r>
              <w:rPr>
                <w:rFonts w:ascii="Times New Roman"/>
                <w:b w:val="false"/>
                <w:i w:val="false"/>
                <w:color w:val="000000"/>
                <w:sz w:val="20"/>
              </w:rPr>
              <w:t>КҚ 3.3.19</w:t>
            </w:r>
            <w:r>
              <w:br/>
            </w:r>
            <w:r>
              <w:rPr>
                <w:rFonts w:ascii="Times New Roman"/>
                <w:b w:val="false"/>
                <w:i w:val="false"/>
                <w:color w:val="000000"/>
                <w:sz w:val="20"/>
              </w:rPr>
              <w:t>
</w:t>
            </w:r>
            <w:r>
              <w:rPr>
                <w:rFonts w:ascii="Times New Roman"/>
                <w:b w:val="false"/>
                <w:i w:val="false"/>
                <w:color w:val="000000"/>
                <w:sz w:val="20"/>
              </w:rPr>
              <w:t>КҚ 3.3.21</w:t>
            </w:r>
            <w:r>
              <w:br/>
            </w:r>
            <w:r>
              <w:rPr>
                <w:rFonts w:ascii="Times New Roman"/>
                <w:b w:val="false"/>
                <w:i w:val="false"/>
                <w:color w:val="000000"/>
                <w:sz w:val="20"/>
              </w:rPr>
              <w:t>
</w:t>
            </w:r>
            <w:r>
              <w:rPr>
                <w:rFonts w:ascii="Times New Roman"/>
                <w:b w:val="false"/>
                <w:i w:val="false"/>
                <w:color w:val="000000"/>
                <w:sz w:val="20"/>
              </w:rPr>
              <w:t>КҚ 3.3.22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04</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практикасы:</w:t>
            </w:r>
            <w:r>
              <w:br/>
            </w:r>
            <w:r>
              <w:rPr>
                <w:rFonts w:ascii="Times New Roman"/>
                <w:b w:val="false"/>
                <w:i w:val="false"/>
                <w:color w:val="000000"/>
                <w:sz w:val="20"/>
              </w:rPr>
              <w:t>
</w:t>
            </w:r>
            <w:r>
              <w:rPr>
                <w:rFonts w:ascii="Times New Roman"/>
                <w:b w:val="false"/>
                <w:i w:val="false"/>
                <w:color w:val="000000"/>
                <w:sz w:val="20"/>
              </w:rPr>
              <w:t>техникалық кәсіптік білімі бар мамандарға жүктелетін жұмыстар шеңберінде жеке өндірістік буынды басқару дағдыларын дамыту; жылу механикалық жабдықты және автоматтық бақылау, реттеу және басқару аппаратурасын жөндеу және қызмет көрсету бойынша кәсіпорынның энергетикалық қызметінің тікелей жұмыс процесін оқыту; кәсіпорындардың, энергетикалық қызметтердің, жөндеу цехтарының, монтаждық ұйымдардың жалпы құрылымымен таныстыру; таңдап алынған мамандық бойынша ұйымдастырушылық жұмыс дағдыларын игеру; дипломдық жобалау үшін бастапқы материалдарды жинау.</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өндірістік учаскенің жұмысын талдау;</w:t>
            </w:r>
            <w:r>
              <w:br/>
            </w:r>
            <w:r>
              <w:rPr>
                <w:rFonts w:ascii="Times New Roman"/>
                <w:b w:val="false"/>
                <w:i w:val="false"/>
                <w:color w:val="000000"/>
                <w:sz w:val="20"/>
              </w:rPr>
              <w:t>
</w:t>
            </w:r>
            <w:r>
              <w:rPr>
                <w:rFonts w:ascii="Times New Roman"/>
                <w:b w:val="false"/>
                <w:i w:val="false"/>
                <w:color w:val="000000"/>
                <w:sz w:val="20"/>
              </w:rPr>
              <w:t>- ГЭС құрылымдық бөлімшелердің жұмысын талдау;</w:t>
            </w:r>
            <w:r>
              <w:br/>
            </w:r>
            <w:r>
              <w:rPr>
                <w:rFonts w:ascii="Times New Roman"/>
                <w:b w:val="false"/>
                <w:i w:val="false"/>
                <w:color w:val="000000"/>
                <w:sz w:val="20"/>
              </w:rPr>
              <w:t>
</w:t>
            </w:r>
            <w:r>
              <w:rPr>
                <w:rFonts w:ascii="Times New Roman"/>
                <w:b w:val="false"/>
                <w:i w:val="false"/>
                <w:color w:val="000000"/>
                <w:sz w:val="20"/>
              </w:rPr>
              <w:t>- техникалық құжаттаманы оқып, дипломдық жобаның тақырыбын таңдап алу және дипломдық жобалау үшін бастапқы материалдарды алу;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техникалық құжаттамамен жұмыс істеу;</w:t>
            </w:r>
            <w:r>
              <w:br/>
            </w:r>
            <w:r>
              <w:rPr>
                <w:rFonts w:ascii="Times New Roman"/>
                <w:b w:val="false"/>
                <w:i w:val="false"/>
                <w:color w:val="000000"/>
                <w:sz w:val="20"/>
              </w:rPr>
              <w:t>
</w:t>
            </w:r>
            <w:r>
              <w:rPr>
                <w:rFonts w:ascii="Times New Roman"/>
                <w:b w:val="false"/>
                <w:i w:val="false"/>
                <w:color w:val="000000"/>
                <w:sz w:val="20"/>
              </w:rPr>
              <w:t>- жеке өндірістік буынды басқару</w:t>
            </w:r>
            <w:r>
              <w:br/>
            </w:r>
            <w:r>
              <w:rPr>
                <w:rFonts w:ascii="Times New Roman"/>
                <w:b w:val="false"/>
                <w:i w:val="false"/>
                <w:color w:val="000000"/>
                <w:sz w:val="20"/>
              </w:rPr>
              <w:t>
</w:t>
            </w:r>
            <w:r>
              <w:rPr>
                <w:rFonts w:ascii="Times New Roman"/>
                <w:b w:val="false"/>
                <w:i w:val="false"/>
                <w:color w:val="000000"/>
                <w:sz w:val="20"/>
              </w:rPr>
              <w:t>- жұмыс орнында нұсқаулық өткізу;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3.3.5</w:t>
            </w:r>
            <w:r>
              <w:br/>
            </w:r>
            <w:r>
              <w:rPr>
                <w:rFonts w:ascii="Times New Roman"/>
                <w:b w:val="false"/>
                <w:i w:val="false"/>
                <w:color w:val="000000"/>
                <w:sz w:val="20"/>
              </w:rPr>
              <w:t>
</w:t>
            </w:r>
            <w:r>
              <w:rPr>
                <w:rFonts w:ascii="Times New Roman"/>
                <w:b w:val="false"/>
                <w:i w:val="false"/>
                <w:color w:val="000000"/>
                <w:sz w:val="20"/>
              </w:rPr>
              <w:t>КҚ 3.3.13</w:t>
            </w:r>
            <w:r>
              <w:br/>
            </w:r>
            <w:r>
              <w:rPr>
                <w:rFonts w:ascii="Times New Roman"/>
                <w:b w:val="false"/>
                <w:i w:val="false"/>
                <w:color w:val="000000"/>
                <w:sz w:val="20"/>
              </w:rPr>
              <w:t>
</w:t>
            </w:r>
            <w:r>
              <w:rPr>
                <w:rFonts w:ascii="Times New Roman"/>
                <w:b w:val="false"/>
                <w:i w:val="false"/>
                <w:color w:val="000000"/>
                <w:sz w:val="20"/>
              </w:rPr>
              <w:t>КҚ 3.3.15</w:t>
            </w:r>
            <w:r>
              <w:br/>
            </w:r>
            <w:r>
              <w:rPr>
                <w:rFonts w:ascii="Times New Roman"/>
                <w:b w:val="false"/>
                <w:i w:val="false"/>
                <w:color w:val="000000"/>
                <w:sz w:val="20"/>
              </w:rPr>
              <w:t>
</w:t>
            </w:r>
            <w:r>
              <w:rPr>
                <w:rFonts w:ascii="Times New Roman"/>
                <w:b w:val="false"/>
                <w:i w:val="false"/>
                <w:color w:val="000000"/>
                <w:sz w:val="20"/>
              </w:rPr>
              <w:t>КҚ 3.3.18</w:t>
            </w:r>
            <w:r>
              <w:br/>
            </w:r>
            <w:r>
              <w:rPr>
                <w:rFonts w:ascii="Times New Roman"/>
                <w:b w:val="false"/>
                <w:i w:val="false"/>
                <w:color w:val="000000"/>
                <w:sz w:val="20"/>
              </w:rPr>
              <w:t>
</w:t>
            </w:r>
            <w:r>
              <w:rPr>
                <w:rFonts w:ascii="Times New Roman"/>
                <w:b w:val="false"/>
                <w:i w:val="false"/>
                <w:color w:val="000000"/>
                <w:sz w:val="20"/>
              </w:rPr>
              <w:t>КҚ 3.3.19</w:t>
            </w:r>
            <w:r>
              <w:br/>
            </w:r>
            <w:r>
              <w:rPr>
                <w:rFonts w:ascii="Times New Roman"/>
                <w:b w:val="false"/>
                <w:i w:val="false"/>
                <w:color w:val="000000"/>
                <w:sz w:val="20"/>
              </w:rPr>
              <w:t>
</w:t>
            </w:r>
            <w:r>
              <w:rPr>
                <w:rFonts w:ascii="Times New Roman"/>
                <w:b w:val="false"/>
                <w:i w:val="false"/>
                <w:color w:val="000000"/>
                <w:sz w:val="20"/>
              </w:rPr>
              <w:t>КҚ 3.3.20</w:t>
            </w:r>
          </w:p>
        </w:tc>
      </w:tr>
    </w:tbl>
    <w:bookmarkStart w:name="z47" w:id="46"/>
    <w:p>
      <w:pPr>
        <w:spacing w:after="0"/>
        <w:ind w:left="0"/>
        <w:jc w:val="both"/>
      </w:pPr>
      <w:r>
        <w:rPr>
          <w:rFonts w:ascii="Times New Roman"/>
          <w:b w:val="false"/>
          <w:i w:val="false"/>
          <w:color w:val="000000"/>
          <w:sz w:val="28"/>
        </w:rPr>
        <w:t>
Ескерту: 1-кесте. Базалық құзыреттер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
        <w:gridCol w:w="16200"/>
      </w:tblGrid>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Құзыреттер коды</w:t>
            </w:r>
          </w:p>
        </w:tc>
        <w:tc>
          <w:tcPr>
            <w:tcW w:w="1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құзыреттер</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 1 </w:t>
            </w:r>
          </w:p>
        </w:tc>
        <w:tc>
          <w:tcPr>
            <w:tcW w:w="1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болашақ мамандығының мәні мен әлеуметтік маңызын түсіну, оған тұрақты қызығушылық таныту;</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 2 </w:t>
            </w:r>
          </w:p>
        </w:tc>
        <w:tc>
          <w:tcPr>
            <w:tcW w:w="1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жағдайға жүйелі әрекет ету қабілеті болу керек, өзінің іс-әрекетін талдап, жобалауға, белгісіз жағдайларда өз бетімен әрекет етуге қабілетті болу керек;</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 3 </w:t>
            </w:r>
          </w:p>
        </w:tc>
        <w:tc>
          <w:tcPr>
            <w:tcW w:w="1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орындалатын жұмысқа жауапкершілік танытуға, кәсіптік іс-әрекет саласында проблемаларды тиімді шешуге дайын болу;</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 4 </w:t>
            </w:r>
          </w:p>
        </w:tc>
        <w:tc>
          <w:tcPr>
            <w:tcW w:w="1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ұйымдастырушы-құқықтық нысандағы мекемелерде кәсіптік міндеттерді шешу бойынша практикалық іс-әрекетке қабілетті болу; кәсіптік лексиканы меңгеру;</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 5 </w:t>
            </w:r>
          </w:p>
        </w:tc>
        <w:tc>
          <w:tcPr>
            <w:tcW w:w="1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еңбегін ғылыми ұйымдастыруға қабілетті болу, кәсіптік іс-әрекет саласында компьютерлік техниканы қолдануға дайын болу;</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 6 </w:t>
            </w:r>
          </w:p>
        </w:tc>
        <w:tc>
          <w:tcPr>
            <w:tcW w:w="1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әріптестермен өзара жылы қарым-қатынас пен ынтымақтастыққа дайын болу;</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 7 </w:t>
            </w:r>
          </w:p>
        </w:tc>
        <w:tc>
          <w:tcPr>
            <w:tcW w:w="1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 кәсіптік жағынан өсуге, жаңа білім алуға дайын болу;</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 8 </w:t>
            </w:r>
          </w:p>
        </w:tc>
        <w:tc>
          <w:tcPr>
            <w:tcW w:w="1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жетілдіруге (өзін-өзі тануға, өзін-өзі бақылауға, өзін-өзі бағалауға, өзін-өзі реттеуге) талпыну; өзін-өзі шығармашылық жетілдіруге талпыну;</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p>
        </w:tc>
        <w:tc>
          <w:tcPr>
            <w:tcW w:w="1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мақсатты ескере отырып, нақты міндеттерді орындау және өз қызметін жоспарлау;</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p>
        </w:tc>
        <w:tc>
          <w:tcPr>
            <w:tcW w:w="1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орнында еңбекті ұйымдастырудың тиімді тәсілдерін қолдану;</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w:t>
            </w:r>
          </w:p>
        </w:tc>
        <w:tc>
          <w:tcPr>
            <w:tcW w:w="1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өз бетінше іздеу және табу негізіне тәжірибелік міндеттерді шешу;</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p>
        </w:tc>
        <w:tc>
          <w:tcPr>
            <w:tcW w:w="1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үнемді пайдалану, жабдыққа және құралдарға ұқыпты қарау.</w:t>
            </w:r>
          </w:p>
        </w:tc>
      </w:tr>
    </w:tbl>
    <w:bookmarkStart w:name="z48" w:id="47"/>
    <w:p>
      <w:pPr>
        <w:spacing w:after="0"/>
        <w:ind w:left="0"/>
        <w:jc w:val="both"/>
      </w:pPr>
      <w:r>
        <w:rPr>
          <w:rFonts w:ascii="Times New Roman"/>
          <w:b w:val="false"/>
          <w:i w:val="false"/>
          <w:color w:val="000000"/>
          <w:sz w:val="28"/>
        </w:rPr>
        <w:t>
2-кесте. Кәсіптік құзыреттер</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5877"/>
        <w:gridCol w:w="10470"/>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деңгейі</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құзыреттер (КҚ)</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Жоғары деңгей</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090701 2 – Жылу жүйелерінің жабдығын жөндеу слесарі</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2.1.1 - жұмыс орнын ұйымдастыру;</w:t>
            </w:r>
            <w:r>
              <w:br/>
            </w:r>
            <w:r>
              <w:rPr>
                <w:rFonts w:ascii="Times New Roman"/>
                <w:b w:val="false"/>
                <w:i w:val="false"/>
                <w:color w:val="000000"/>
                <w:sz w:val="20"/>
              </w:rPr>
              <w:t>
</w:t>
            </w:r>
            <w:r>
              <w:rPr>
                <w:rFonts w:ascii="Times New Roman"/>
                <w:b w:val="false"/>
                <w:i w:val="false"/>
                <w:color w:val="000000"/>
                <w:sz w:val="20"/>
              </w:rPr>
              <w:t>КҚ 2.1.2 - қауіпсіздік техникасы мен өрт қауіпсіздігі ережелерін сақтау;</w:t>
            </w:r>
            <w:r>
              <w:br/>
            </w:r>
            <w:r>
              <w:rPr>
                <w:rFonts w:ascii="Times New Roman"/>
                <w:b w:val="false"/>
                <w:i w:val="false"/>
                <w:color w:val="000000"/>
                <w:sz w:val="20"/>
              </w:rPr>
              <w:t>
</w:t>
            </w:r>
            <w:r>
              <w:rPr>
                <w:rFonts w:ascii="Times New Roman"/>
                <w:b w:val="false"/>
                <w:i w:val="false"/>
                <w:color w:val="000000"/>
                <w:sz w:val="20"/>
              </w:rPr>
              <w:t>КҚ 2.1.3 - негізгі технологиялық параметрлерін өлшеу үшін аспаптармен жұмыс істеу;</w:t>
            </w:r>
            <w:r>
              <w:br/>
            </w:r>
            <w:r>
              <w:rPr>
                <w:rFonts w:ascii="Times New Roman"/>
                <w:b w:val="false"/>
                <w:i w:val="false"/>
                <w:color w:val="000000"/>
                <w:sz w:val="20"/>
              </w:rPr>
              <w:t>
</w:t>
            </w:r>
            <w:r>
              <w:rPr>
                <w:rFonts w:ascii="Times New Roman"/>
                <w:b w:val="false"/>
                <w:i w:val="false"/>
                <w:color w:val="000000"/>
                <w:sz w:val="20"/>
              </w:rPr>
              <w:t>КҚ 2.1.4 - айлабұйымдармен және құралдармен жұмыс істеу;</w:t>
            </w:r>
            <w:r>
              <w:br/>
            </w:r>
            <w:r>
              <w:rPr>
                <w:rFonts w:ascii="Times New Roman"/>
                <w:b w:val="false"/>
                <w:i w:val="false"/>
                <w:color w:val="000000"/>
                <w:sz w:val="20"/>
              </w:rPr>
              <w:t>
</w:t>
            </w:r>
            <w:r>
              <w:rPr>
                <w:rFonts w:ascii="Times New Roman"/>
                <w:b w:val="false"/>
                <w:i w:val="false"/>
                <w:color w:val="000000"/>
                <w:sz w:val="20"/>
              </w:rPr>
              <w:t>КҚ 2.1.5 - сызбалар мен сұлбаларды құру, оқу және ресімдеу;</w:t>
            </w:r>
            <w:r>
              <w:br/>
            </w:r>
            <w:r>
              <w:rPr>
                <w:rFonts w:ascii="Times New Roman"/>
                <w:b w:val="false"/>
                <w:i w:val="false"/>
                <w:color w:val="000000"/>
                <w:sz w:val="20"/>
              </w:rPr>
              <w:t>
</w:t>
            </w:r>
            <w:r>
              <w:rPr>
                <w:rFonts w:ascii="Times New Roman"/>
                <w:b w:val="false"/>
                <w:i w:val="false"/>
                <w:color w:val="000000"/>
                <w:sz w:val="20"/>
              </w:rPr>
              <w:t>КҚ 2.1.6 - жылуландыру жабдығын, құбырлы арматураны, қаптау және жылу оқшауламасын монтаждауды және демонтаждауды орындау;</w:t>
            </w:r>
            <w:r>
              <w:br/>
            </w:r>
            <w:r>
              <w:rPr>
                <w:rFonts w:ascii="Times New Roman"/>
                <w:b w:val="false"/>
                <w:i w:val="false"/>
                <w:color w:val="000000"/>
                <w:sz w:val="20"/>
              </w:rPr>
              <w:t>
</w:t>
            </w:r>
            <w:r>
              <w:rPr>
                <w:rFonts w:ascii="Times New Roman"/>
                <w:b w:val="false"/>
                <w:i w:val="false"/>
                <w:color w:val="000000"/>
                <w:sz w:val="20"/>
              </w:rPr>
              <w:t>КҚ 2.1.7 – тетіктерді слесарлық өңдеуді орындау;</w:t>
            </w:r>
            <w:r>
              <w:br/>
            </w:r>
            <w:r>
              <w:rPr>
                <w:rFonts w:ascii="Times New Roman"/>
                <w:b w:val="false"/>
                <w:i w:val="false"/>
                <w:color w:val="000000"/>
                <w:sz w:val="20"/>
              </w:rPr>
              <w:t>
</w:t>
            </w:r>
            <w:r>
              <w:rPr>
                <w:rFonts w:ascii="Times New Roman"/>
                <w:b w:val="false"/>
                <w:i w:val="false"/>
                <w:color w:val="000000"/>
                <w:sz w:val="20"/>
              </w:rPr>
              <w:t>КҚ 2.1.8 – күрделі кескін үйлесімінің төсемін жасау және өлшемін орындау;</w:t>
            </w:r>
            <w:r>
              <w:br/>
            </w:r>
            <w:r>
              <w:rPr>
                <w:rFonts w:ascii="Times New Roman"/>
                <w:b w:val="false"/>
                <w:i w:val="false"/>
                <w:color w:val="000000"/>
                <w:sz w:val="20"/>
              </w:rPr>
              <w:t>
</w:t>
            </w:r>
            <w:r>
              <w:rPr>
                <w:rFonts w:ascii="Times New Roman"/>
                <w:b w:val="false"/>
                <w:i w:val="false"/>
                <w:color w:val="000000"/>
                <w:sz w:val="20"/>
              </w:rPr>
              <w:t>КҚ 2.1.9 – жылуландыру жабдығын, құбырлар мен арматураны жөндеу;</w:t>
            </w:r>
            <w:r>
              <w:br/>
            </w:r>
            <w:r>
              <w:rPr>
                <w:rFonts w:ascii="Times New Roman"/>
                <w:b w:val="false"/>
                <w:i w:val="false"/>
                <w:color w:val="000000"/>
                <w:sz w:val="20"/>
              </w:rPr>
              <w:t>
</w:t>
            </w:r>
            <w:r>
              <w:rPr>
                <w:rFonts w:ascii="Times New Roman"/>
                <w:b w:val="false"/>
                <w:i w:val="false"/>
                <w:color w:val="000000"/>
                <w:sz w:val="20"/>
              </w:rPr>
              <w:t>КҚ 2.1.10 – жылу тораптарының құбырларын бітеулік пен беріктікке гидравликалық сынақ өткізу.</w:t>
            </w:r>
            <w:r>
              <w:br/>
            </w:r>
            <w:r>
              <w:rPr>
                <w:rFonts w:ascii="Times New Roman"/>
                <w:b w:val="false"/>
                <w:i w:val="false"/>
                <w:color w:val="000000"/>
                <w:sz w:val="20"/>
              </w:rPr>
              <w:t>
</w:t>
            </w:r>
            <w:r>
              <w:rPr>
                <w:rFonts w:ascii="Times New Roman"/>
                <w:b w:val="false"/>
                <w:i w:val="false"/>
                <w:color w:val="000000"/>
                <w:sz w:val="20"/>
              </w:rPr>
              <w:t>КҚ 2.1.11 – жабдықтың, құбырлар мен арматураны жөндеу технологиясын сақтау;</w:t>
            </w:r>
            <w:r>
              <w:br/>
            </w:r>
            <w:r>
              <w:rPr>
                <w:rFonts w:ascii="Times New Roman"/>
                <w:b w:val="false"/>
                <w:i w:val="false"/>
                <w:color w:val="000000"/>
                <w:sz w:val="20"/>
              </w:rPr>
              <w:t>
</w:t>
            </w:r>
            <w:r>
              <w:rPr>
                <w:rFonts w:ascii="Times New Roman"/>
                <w:b w:val="false"/>
                <w:i w:val="false"/>
                <w:color w:val="000000"/>
                <w:sz w:val="20"/>
              </w:rPr>
              <w:t>КҚ 2.1.12 – жылу тораптарының жабдығын монтаждау мен демонтаждаудың, түйіндер мен механизмдерді құрау мен талдаудың бірізділігін сақтау;</w:t>
            </w:r>
            <w:r>
              <w:br/>
            </w:r>
            <w:r>
              <w:rPr>
                <w:rFonts w:ascii="Times New Roman"/>
                <w:b w:val="false"/>
                <w:i w:val="false"/>
                <w:color w:val="000000"/>
                <w:sz w:val="20"/>
              </w:rPr>
              <w:t>
</w:t>
            </w:r>
            <w:r>
              <w:rPr>
                <w:rFonts w:ascii="Times New Roman"/>
                <w:b w:val="false"/>
                <w:i w:val="false"/>
                <w:color w:val="000000"/>
                <w:sz w:val="20"/>
              </w:rPr>
              <w:t>КҚ 2.1.13 – слесарлық және өлшеу құралдарын пайдалану ережелерін, қарапайым такелаждық құралдарды пайдалану ережелерін сақтау;</w:t>
            </w:r>
            <w:r>
              <w:br/>
            </w:r>
            <w:r>
              <w:rPr>
                <w:rFonts w:ascii="Times New Roman"/>
                <w:b w:val="false"/>
                <w:i w:val="false"/>
                <w:color w:val="000000"/>
                <w:sz w:val="20"/>
              </w:rPr>
              <w:t>
</w:t>
            </w:r>
            <w:r>
              <w:rPr>
                <w:rFonts w:ascii="Times New Roman"/>
                <w:b w:val="false"/>
                <w:i w:val="false"/>
                <w:color w:val="000000"/>
                <w:sz w:val="20"/>
              </w:rPr>
              <w:t>КҚ 2.1.14 - қауіпсіздік техникасы мен өрт қауіпсіздігі ережелерін және мемлекеттік қалалық техникалық қадағалау ережелерін сақтау;</w:t>
            </w:r>
            <w:r>
              <w:br/>
            </w:r>
            <w:r>
              <w:rPr>
                <w:rFonts w:ascii="Times New Roman"/>
                <w:b w:val="false"/>
                <w:i w:val="false"/>
                <w:color w:val="000000"/>
                <w:sz w:val="20"/>
              </w:rPr>
              <w:t>
</w:t>
            </w:r>
            <w:r>
              <w:rPr>
                <w:rFonts w:ascii="Times New Roman"/>
                <w:b w:val="false"/>
                <w:i w:val="false"/>
                <w:color w:val="000000"/>
                <w:sz w:val="20"/>
              </w:rPr>
              <w:t>КҚ 2.1.15 – жоғары білікті мамандар басшылығымен жұмыстарды орындау;</w:t>
            </w:r>
            <w:r>
              <w:br/>
            </w:r>
            <w:r>
              <w:rPr>
                <w:rFonts w:ascii="Times New Roman"/>
                <w:b w:val="false"/>
                <w:i w:val="false"/>
                <w:color w:val="000000"/>
                <w:sz w:val="20"/>
              </w:rPr>
              <w:t>
</w:t>
            </w:r>
            <w:r>
              <w:rPr>
                <w:rFonts w:ascii="Times New Roman"/>
                <w:b w:val="false"/>
                <w:i w:val="false"/>
                <w:color w:val="000000"/>
                <w:sz w:val="20"/>
              </w:rPr>
              <w:t>КҚ 2.1.16 - материалдарды ұқыпты пайдалану, жабдыққа және құралдарға сақтықпен қарау.</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090702 2 – Қазандық және шаң дайындау цехтарының жабдығын жөндеу слесарі</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2.2.1 - жұмыс орнын ұйымдастыру;</w:t>
            </w:r>
            <w:r>
              <w:br/>
            </w:r>
            <w:r>
              <w:rPr>
                <w:rFonts w:ascii="Times New Roman"/>
                <w:b w:val="false"/>
                <w:i w:val="false"/>
                <w:color w:val="000000"/>
                <w:sz w:val="20"/>
              </w:rPr>
              <w:t>
</w:t>
            </w:r>
            <w:r>
              <w:rPr>
                <w:rFonts w:ascii="Times New Roman"/>
                <w:b w:val="false"/>
                <w:i w:val="false"/>
                <w:color w:val="000000"/>
                <w:sz w:val="20"/>
              </w:rPr>
              <w:t>КҚ 2.2.2 - қауіпсіздік техникасы мен өрт қауіпсіздігі ережелерін сақтау;</w:t>
            </w:r>
            <w:r>
              <w:br/>
            </w:r>
            <w:r>
              <w:rPr>
                <w:rFonts w:ascii="Times New Roman"/>
                <w:b w:val="false"/>
                <w:i w:val="false"/>
                <w:color w:val="000000"/>
                <w:sz w:val="20"/>
              </w:rPr>
              <w:t>
</w:t>
            </w:r>
            <w:r>
              <w:rPr>
                <w:rFonts w:ascii="Times New Roman"/>
                <w:b w:val="false"/>
                <w:i w:val="false"/>
                <w:color w:val="000000"/>
                <w:sz w:val="20"/>
              </w:rPr>
              <w:t>КҚ 2.2.3 - негізгі технологиялық параметрлерін өлшеу үшін аспаптармен жұмыс істеу;</w:t>
            </w:r>
            <w:r>
              <w:br/>
            </w:r>
            <w:r>
              <w:rPr>
                <w:rFonts w:ascii="Times New Roman"/>
                <w:b w:val="false"/>
                <w:i w:val="false"/>
                <w:color w:val="000000"/>
                <w:sz w:val="20"/>
              </w:rPr>
              <w:t>
</w:t>
            </w:r>
            <w:r>
              <w:rPr>
                <w:rFonts w:ascii="Times New Roman"/>
                <w:b w:val="false"/>
                <w:i w:val="false"/>
                <w:color w:val="000000"/>
                <w:sz w:val="20"/>
              </w:rPr>
              <w:t>КҚ 2.2.4 - айлабұйымдармен және құралдармен жұмыс істеу;</w:t>
            </w:r>
            <w:r>
              <w:br/>
            </w:r>
            <w:r>
              <w:rPr>
                <w:rFonts w:ascii="Times New Roman"/>
                <w:b w:val="false"/>
                <w:i w:val="false"/>
                <w:color w:val="000000"/>
                <w:sz w:val="20"/>
              </w:rPr>
              <w:t>
</w:t>
            </w:r>
            <w:r>
              <w:rPr>
                <w:rFonts w:ascii="Times New Roman"/>
                <w:b w:val="false"/>
                <w:i w:val="false"/>
                <w:color w:val="000000"/>
                <w:sz w:val="20"/>
              </w:rPr>
              <w:t>КҚ 2.2.5 - сызбалар мен сұлбаларды құру, оқу және ресімдеу;</w:t>
            </w:r>
            <w:r>
              <w:br/>
            </w:r>
            <w:r>
              <w:rPr>
                <w:rFonts w:ascii="Times New Roman"/>
                <w:b w:val="false"/>
                <w:i w:val="false"/>
                <w:color w:val="000000"/>
                <w:sz w:val="20"/>
              </w:rPr>
              <w:t>
</w:t>
            </w:r>
            <w:r>
              <w:rPr>
                <w:rFonts w:ascii="Times New Roman"/>
                <w:b w:val="false"/>
                <w:i w:val="false"/>
                <w:color w:val="000000"/>
                <w:sz w:val="20"/>
              </w:rPr>
              <w:t>КҚ 2.2.6. - жылуландыру және шаң дайындау цехтарының жабдығын, құбырлы арматураны, қаптау және жылу оқшауламасын монтаждауды және демонтаждауды орындау;</w:t>
            </w:r>
            <w:r>
              <w:br/>
            </w:r>
            <w:r>
              <w:rPr>
                <w:rFonts w:ascii="Times New Roman"/>
                <w:b w:val="false"/>
                <w:i w:val="false"/>
                <w:color w:val="000000"/>
                <w:sz w:val="20"/>
              </w:rPr>
              <w:t>
</w:t>
            </w:r>
            <w:r>
              <w:rPr>
                <w:rFonts w:ascii="Times New Roman"/>
                <w:b w:val="false"/>
                <w:i w:val="false"/>
                <w:color w:val="000000"/>
                <w:sz w:val="20"/>
              </w:rPr>
              <w:t>КҚ 2.2.7 – тетіктерді слесарлық өңдеуді орындау;</w:t>
            </w:r>
            <w:r>
              <w:br/>
            </w:r>
            <w:r>
              <w:rPr>
                <w:rFonts w:ascii="Times New Roman"/>
                <w:b w:val="false"/>
                <w:i w:val="false"/>
                <w:color w:val="000000"/>
                <w:sz w:val="20"/>
              </w:rPr>
              <w:t>
</w:t>
            </w:r>
            <w:r>
              <w:rPr>
                <w:rFonts w:ascii="Times New Roman"/>
                <w:b w:val="false"/>
                <w:i w:val="false"/>
                <w:color w:val="000000"/>
                <w:sz w:val="20"/>
              </w:rPr>
              <w:t>КҚ 2.2.8 – күрделі кескін үйлесімінің төсемін жасау және өлшемін орындау;</w:t>
            </w:r>
            <w:r>
              <w:br/>
            </w:r>
            <w:r>
              <w:rPr>
                <w:rFonts w:ascii="Times New Roman"/>
                <w:b w:val="false"/>
                <w:i w:val="false"/>
                <w:color w:val="000000"/>
                <w:sz w:val="20"/>
              </w:rPr>
              <w:t>
</w:t>
            </w:r>
            <w:r>
              <w:rPr>
                <w:rFonts w:ascii="Times New Roman"/>
                <w:b w:val="false"/>
                <w:i w:val="false"/>
                <w:color w:val="000000"/>
                <w:sz w:val="20"/>
              </w:rPr>
              <w:t>КҚ 2.2.9 – қазандық қондырғылардың және шаң дайындау цех жабдықтарының, құбырлар мен құбырлы арматураның негізгі және көмекші жабдығының күрделі емес түйіндері мен механизмдерін жөндеуді орындау;</w:t>
            </w:r>
            <w:r>
              <w:br/>
            </w:r>
            <w:r>
              <w:rPr>
                <w:rFonts w:ascii="Times New Roman"/>
                <w:b w:val="false"/>
                <w:i w:val="false"/>
                <w:color w:val="000000"/>
                <w:sz w:val="20"/>
              </w:rPr>
              <w:t>
</w:t>
            </w:r>
            <w:r>
              <w:rPr>
                <w:rFonts w:ascii="Times New Roman"/>
                <w:b w:val="false"/>
                <w:i w:val="false"/>
                <w:color w:val="000000"/>
                <w:sz w:val="20"/>
              </w:rPr>
              <w:t>КҚ 2.2.10 – дәнекерлеп жалғаудың ақауын анықтау үшін дайындық жұмыстарын орындау;</w:t>
            </w:r>
            <w:r>
              <w:br/>
            </w:r>
            <w:r>
              <w:rPr>
                <w:rFonts w:ascii="Times New Roman"/>
                <w:b w:val="false"/>
                <w:i w:val="false"/>
                <w:color w:val="000000"/>
                <w:sz w:val="20"/>
              </w:rPr>
              <w:t>
</w:t>
            </w:r>
            <w:r>
              <w:rPr>
                <w:rFonts w:ascii="Times New Roman"/>
                <w:b w:val="false"/>
                <w:i w:val="false"/>
                <w:color w:val="000000"/>
                <w:sz w:val="20"/>
              </w:rPr>
              <w:t>КҚ 2.2.11 – механизацияның қарапайым құралдарының көмегімен тетіктер мен түйіндердің орнын ауыстыру, құру, талдау, орнату бойынша такелаждық жұмыстар орындау.</w:t>
            </w:r>
            <w:r>
              <w:br/>
            </w:r>
            <w:r>
              <w:rPr>
                <w:rFonts w:ascii="Times New Roman"/>
                <w:b w:val="false"/>
                <w:i w:val="false"/>
                <w:color w:val="000000"/>
                <w:sz w:val="20"/>
              </w:rPr>
              <w:t>
</w:t>
            </w:r>
            <w:r>
              <w:rPr>
                <w:rFonts w:ascii="Times New Roman"/>
                <w:b w:val="false"/>
                <w:i w:val="false"/>
                <w:color w:val="000000"/>
                <w:sz w:val="20"/>
              </w:rPr>
              <w:t>КҚ 2.2.12 - жабдықтың, құбырлар мен арматураны жөндеу технологиясын сақтау;</w:t>
            </w:r>
            <w:r>
              <w:br/>
            </w:r>
            <w:r>
              <w:rPr>
                <w:rFonts w:ascii="Times New Roman"/>
                <w:b w:val="false"/>
                <w:i w:val="false"/>
                <w:color w:val="000000"/>
                <w:sz w:val="20"/>
              </w:rPr>
              <w:t>
</w:t>
            </w:r>
            <w:r>
              <w:rPr>
                <w:rFonts w:ascii="Times New Roman"/>
                <w:b w:val="false"/>
                <w:i w:val="false"/>
                <w:color w:val="000000"/>
                <w:sz w:val="20"/>
              </w:rPr>
              <w:t>КҚ 2.2.13 – жылу тораптарының және шаң дайындау цехтарының жабдығын монтаждау мен демонтаждаудың, түйіндер мен механизмдерді құрау мен талдаудың бірізділігін сақтау;</w:t>
            </w:r>
            <w:r>
              <w:br/>
            </w:r>
            <w:r>
              <w:rPr>
                <w:rFonts w:ascii="Times New Roman"/>
                <w:b w:val="false"/>
                <w:i w:val="false"/>
                <w:color w:val="000000"/>
                <w:sz w:val="20"/>
              </w:rPr>
              <w:t>
</w:t>
            </w:r>
            <w:r>
              <w:rPr>
                <w:rFonts w:ascii="Times New Roman"/>
                <w:b w:val="false"/>
                <w:i w:val="false"/>
                <w:color w:val="000000"/>
                <w:sz w:val="20"/>
              </w:rPr>
              <w:t>КҚ 2.2.14 – слесарлық және өлшеу құралдарын пайдалану ережелерін, қарапайым такелаждық құралдарды пайдалану ережелерін сақтау;</w:t>
            </w:r>
            <w:r>
              <w:br/>
            </w:r>
            <w:r>
              <w:rPr>
                <w:rFonts w:ascii="Times New Roman"/>
                <w:b w:val="false"/>
                <w:i w:val="false"/>
                <w:color w:val="000000"/>
                <w:sz w:val="20"/>
              </w:rPr>
              <w:t>
</w:t>
            </w:r>
            <w:r>
              <w:rPr>
                <w:rFonts w:ascii="Times New Roman"/>
                <w:b w:val="false"/>
                <w:i w:val="false"/>
                <w:color w:val="000000"/>
                <w:sz w:val="20"/>
              </w:rPr>
              <w:t>КҚ 2.2.15 - қауіпсіздік техникасы мен өрт қауіпсіздігі ережелерін және Мемлекеттік қалалық техникалық қадағалау ережелерін сақтау;</w:t>
            </w:r>
            <w:r>
              <w:br/>
            </w:r>
            <w:r>
              <w:rPr>
                <w:rFonts w:ascii="Times New Roman"/>
                <w:b w:val="false"/>
                <w:i w:val="false"/>
                <w:color w:val="000000"/>
                <w:sz w:val="20"/>
              </w:rPr>
              <w:t>
</w:t>
            </w:r>
            <w:r>
              <w:rPr>
                <w:rFonts w:ascii="Times New Roman"/>
                <w:b w:val="false"/>
                <w:i w:val="false"/>
                <w:color w:val="000000"/>
                <w:sz w:val="20"/>
              </w:rPr>
              <w:t>КҚ 2.2.16 – жоғары білікті мамандар басшылығымен жұмыстарды орындау;</w:t>
            </w:r>
            <w:r>
              <w:br/>
            </w:r>
            <w:r>
              <w:rPr>
                <w:rFonts w:ascii="Times New Roman"/>
                <w:b w:val="false"/>
                <w:i w:val="false"/>
                <w:color w:val="000000"/>
                <w:sz w:val="20"/>
              </w:rPr>
              <w:t>
</w:t>
            </w:r>
            <w:r>
              <w:rPr>
                <w:rFonts w:ascii="Times New Roman"/>
                <w:b w:val="false"/>
                <w:i w:val="false"/>
                <w:color w:val="000000"/>
                <w:sz w:val="20"/>
              </w:rPr>
              <w:t>КҚ 2.2.17 - материалдарды ұқыпты пайдалану, жабдыққа және құралдарға сақтықпен қарау.</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 буын маманы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090703 3 – Техник жылу технигі</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3.3.1 – жылу тораптарының және қазандық қондырғылардың жабдығына техникалық қызмет көрсетуді жүзеге асыру;</w:t>
            </w:r>
            <w:r>
              <w:br/>
            </w:r>
            <w:r>
              <w:rPr>
                <w:rFonts w:ascii="Times New Roman"/>
                <w:b w:val="false"/>
                <w:i w:val="false"/>
                <w:color w:val="000000"/>
                <w:sz w:val="20"/>
              </w:rPr>
              <w:t>
</w:t>
            </w:r>
            <w:r>
              <w:rPr>
                <w:rFonts w:ascii="Times New Roman"/>
                <w:b w:val="false"/>
                <w:i w:val="false"/>
                <w:color w:val="000000"/>
                <w:sz w:val="20"/>
              </w:rPr>
              <w:t>КҚ 3.3.2 – жабдықты алдын-алу тексеруден өткізу, жабдықтың жұмысындағы ақаулар мен істен шығу себептерін анықтап, оларды жою;</w:t>
            </w:r>
            <w:r>
              <w:br/>
            </w:r>
            <w:r>
              <w:rPr>
                <w:rFonts w:ascii="Times New Roman"/>
                <w:b w:val="false"/>
                <w:i w:val="false"/>
                <w:color w:val="000000"/>
                <w:sz w:val="20"/>
              </w:rPr>
              <w:t>
</w:t>
            </w:r>
            <w:r>
              <w:rPr>
                <w:rFonts w:ascii="Times New Roman"/>
                <w:b w:val="false"/>
                <w:i w:val="false"/>
                <w:color w:val="000000"/>
                <w:sz w:val="20"/>
              </w:rPr>
              <w:t>КҚ 3.3.3 – қауіпсіздік нормативтері мен талаптарына сәйкес жабдықты сынауды жүзеге асыру;</w:t>
            </w:r>
            <w:r>
              <w:br/>
            </w:r>
            <w:r>
              <w:rPr>
                <w:rFonts w:ascii="Times New Roman"/>
                <w:b w:val="false"/>
                <w:i w:val="false"/>
                <w:color w:val="000000"/>
                <w:sz w:val="20"/>
              </w:rPr>
              <w:t>
</w:t>
            </w:r>
            <w:r>
              <w:rPr>
                <w:rFonts w:ascii="Times New Roman"/>
                <w:b w:val="false"/>
                <w:i w:val="false"/>
                <w:color w:val="000000"/>
                <w:sz w:val="20"/>
              </w:rPr>
              <w:t>КҚ 3.3.4 – жылуландыру қазандықтарының және жылу тораптарының жабдығын дұрыс пайдалану және бақылауды жүзеге асыру;</w:t>
            </w:r>
            <w:r>
              <w:br/>
            </w:r>
            <w:r>
              <w:rPr>
                <w:rFonts w:ascii="Times New Roman"/>
                <w:b w:val="false"/>
                <w:i w:val="false"/>
                <w:color w:val="000000"/>
                <w:sz w:val="20"/>
              </w:rPr>
              <w:t>
</w:t>
            </w:r>
            <w:r>
              <w:rPr>
                <w:rFonts w:ascii="Times New Roman"/>
                <w:b w:val="false"/>
                <w:i w:val="false"/>
                <w:color w:val="000000"/>
                <w:sz w:val="20"/>
              </w:rPr>
              <w:t>КҚ 3.3.5 – жұмыс үрдісінде пайда болған проблемаларды шешу үшін жылумен жабдықтау саласында техникалық біліктіліктерін пайдалану;</w:t>
            </w:r>
            <w:r>
              <w:br/>
            </w:r>
            <w:r>
              <w:rPr>
                <w:rFonts w:ascii="Times New Roman"/>
                <w:b w:val="false"/>
                <w:i w:val="false"/>
                <w:color w:val="000000"/>
                <w:sz w:val="20"/>
              </w:rPr>
              <w:t>
</w:t>
            </w:r>
            <w:r>
              <w:rPr>
                <w:rFonts w:ascii="Times New Roman"/>
                <w:b w:val="false"/>
                <w:i w:val="false"/>
                <w:color w:val="000000"/>
                <w:sz w:val="20"/>
              </w:rPr>
              <w:t>КҚ 3.3.6 – қауіпсіздік техникасы мен өрт қауіпсіздігі ережелерін және Мемлекеттік қалалық техникалық қадағалау ережелерін сақтау;</w:t>
            </w:r>
            <w:r>
              <w:br/>
            </w:r>
            <w:r>
              <w:rPr>
                <w:rFonts w:ascii="Times New Roman"/>
                <w:b w:val="false"/>
                <w:i w:val="false"/>
                <w:color w:val="000000"/>
                <w:sz w:val="20"/>
              </w:rPr>
              <w:t>
</w:t>
            </w:r>
            <w:r>
              <w:rPr>
                <w:rFonts w:ascii="Times New Roman"/>
                <w:b w:val="false"/>
                <w:i w:val="false"/>
                <w:color w:val="000000"/>
                <w:sz w:val="20"/>
              </w:rPr>
              <w:t>КҚ 3.3.7 – қазандық жабдықтың үздіксіз және экономикалық жұмысын қамтамасыз ету, графиктің берілген жүктемесіне сәйкес қазандардың жұмыс режимін жүргізу;</w:t>
            </w:r>
            <w:r>
              <w:br/>
            </w:r>
            <w:r>
              <w:rPr>
                <w:rFonts w:ascii="Times New Roman"/>
                <w:b w:val="false"/>
                <w:i w:val="false"/>
                <w:color w:val="000000"/>
                <w:sz w:val="20"/>
              </w:rPr>
              <w:t>
</w:t>
            </w:r>
            <w:r>
              <w:rPr>
                <w:rFonts w:ascii="Times New Roman"/>
                <w:b w:val="false"/>
                <w:i w:val="false"/>
                <w:color w:val="000000"/>
                <w:sz w:val="20"/>
              </w:rPr>
              <w:t>КҚ 3.3.8 – жабдықты жөндеуге шығаруды жүзеге асыру;</w:t>
            </w:r>
            <w:r>
              <w:br/>
            </w:r>
            <w:r>
              <w:rPr>
                <w:rFonts w:ascii="Times New Roman"/>
                <w:b w:val="false"/>
                <w:i w:val="false"/>
                <w:color w:val="000000"/>
                <w:sz w:val="20"/>
              </w:rPr>
              <w:t>
</w:t>
            </w:r>
            <w:r>
              <w:rPr>
                <w:rFonts w:ascii="Times New Roman"/>
                <w:b w:val="false"/>
                <w:i w:val="false"/>
                <w:color w:val="000000"/>
                <w:sz w:val="20"/>
              </w:rPr>
              <w:t>КҚ 3.3.9 – жылу тораптары мен қазандық қондырғыларды монтаждауды және баптауды жүзеге асыру;</w:t>
            </w:r>
            <w:r>
              <w:br/>
            </w:r>
            <w:r>
              <w:rPr>
                <w:rFonts w:ascii="Times New Roman"/>
                <w:b w:val="false"/>
                <w:i w:val="false"/>
                <w:color w:val="000000"/>
                <w:sz w:val="20"/>
              </w:rPr>
              <w:t>
</w:t>
            </w:r>
            <w:r>
              <w:rPr>
                <w:rFonts w:ascii="Times New Roman"/>
                <w:b w:val="false"/>
                <w:i w:val="false"/>
                <w:color w:val="000000"/>
                <w:sz w:val="20"/>
              </w:rPr>
              <w:t>КҚ 3.3.10 – жұмыста процесінде пайда болатын проблемаларды шешу үшін жылу энергетикасы саласында техникалық біліктіліктерін қолдану;</w:t>
            </w:r>
            <w:r>
              <w:br/>
            </w:r>
            <w:r>
              <w:rPr>
                <w:rFonts w:ascii="Times New Roman"/>
                <w:b w:val="false"/>
                <w:i w:val="false"/>
                <w:color w:val="000000"/>
                <w:sz w:val="20"/>
              </w:rPr>
              <w:t>
</w:t>
            </w:r>
            <w:r>
              <w:rPr>
                <w:rFonts w:ascii="Times New Roman"/>
                <w:b w:val="false"/>
                <w:i w:val="false"/>
                <w:color w:val="000000"/>
                <w:sz w:val="20"/>
              </w:rPr>
              <w:t>КҚ 3.3.11 - жылу техникалық жабдықты автоматтандыру сұлбаларын оқу;</w:t>
            </w:r>
            <w:r>
              <w:br/>
            </w:r>
            <w:r>
              <w:rPr>
                <w:rFonts w:ascii="Times New Roman"/>
                <w:b w:val="false"/>
                <w:i w:val="false"/>
                <w:color w:val="000000"/>
                <w:sz w:val="20"/>
              </w:rPr>
              <w:t>
</w:t>
            </w:r>
            <w:r>
              <w:rPr>
                <w:rFonts w:ascii="Times New Roman"/>
                <w:b w:val="false"/>
                <w:i w:val="false"/>
                <w:color w:val="000000"/>
                <w:sz w:val="20"/>
              </w:rPr>
              <w:t>КҚ 3.3.12 - өндірістік жарақаттану себептерін талдау;</w:t>
            </w:r>
            <w:r>
              <w:br/>
            </w:r>
            <w:r>
              <w:rPr>
                <w:rFonts w:ascii="Times New Roman"/>
                <w:b w:val="false"/>
                <w:i w:val="false"/>
                <w:color w:val="000000"/>
                <w:sz w:val="20"/>
              </w:rPr>
              <w:t>
</w:t>
            </w:r>
            <w:r>
              <w:rPr>
                <w:rFonts w:ascii="Times New Roman"/>
                <w:b w:val="false"/>
                <w:i w:val="false"/>
                <w:color w:val="000000"/>
                <w:sz w:val="20"/>
              </w:rPr>
              <w:t>КҚ 3.3.13 – жылу техникалық жабдықтың техникалық паспортымен жұмыс істеу;</w:t>
            </w:r>
            <w:r>
              <w:br/>
            </w:r>
            <w:r>
              <w:rPr>
                <w:rFonts w:ascii="Times New Roman"/>
                <w:b w:val="false"/>
                <w:i w:val="false"/>
                <w:color w:val="000000"/>
                <w:sz w:val="20"/>
              </w:rPr>
              <w:t>
</w:t>
            </w:r>
            <w:r>
              <w:rPr>
                <w:rFonts w:ascii="Times New Roman"/>
                <w:b w:val="false"/>
                <w:i w:val="false"/>
                <w:color w:val="000000"/>
                <w:sz w:val="20"/>
              </w:rPr>
              <w:t>КҚ 3.3.14 – жылуландыру қазандарының, қысыммен жұмыс істейтін ыдыстардың, бу және ыстық су құбырларының негізгі және қосымша жабдығының сенімді және қауіпсіз жұмысын қамтамасыз ету;</w:t>
            </w:r>
            <w:r>
              <w:br/>
            </w:r>
            <w:r>
              <w:rPr>
                <w:rFonts w:ascii="Times New Roman"/>
                <w:b w:val="false"/>
                <w:i w:val="false"/>
                <w:color w:val="000000"/>
                <w:sz w:val="20"/>
              </w:rPr>
              <w:t>
</w:t>
            </w:r>
            <w:r>
              <w:rPr>
                <w:rFonts w:ascii="Times New Roman"/>
                <w:b w:val="false"/>
                <w:i w:val="false"/>
                <w:color w:val="000000"/>
                <w:sz w:val="20"/>
              </w:rPr>
              <w:t>КҚ 3.3.15 – жылуландыру қазандықтарының (жылу тораптарының) техникалық және оперативті басшылығын жүзеге асыру;</w:t>
            </w:r>
            <w:r>
              <w:br/>
            </w:r>
            <w:r>
              <w:rPr>
                <w:rFonts w:ascii="Times New Roman"/>
                <w:b w:val="false"/>
                <w:i w:val="false"/>
                <w:color w:val="000000"/>
                <w:sz w:val="20"/>
              </w:rPr>
              <w:t>
</w:t>
            </w:r>
            <w:r>
              <w:rPr>
                <w:rFonts w:ascii="Times New Roman"/>
                <w:b w:val="false"/>
                <w:i w:val="false"/>
                <w:color w:val="000000"/>
                <w:sz w:val="20"/>
              </w:rPr>
              <w:t>КҚ 3.3.16 – жылу техникалық жабдықты пайдалануды, жөндеуді және монтаждауды ұйымдастыру;</w:t>
            </w:r>
            <w:r>
              <w:br/>
            </w:r>
            <w:r>
              <w:rPr>
                <w:rFonts w:ascii="Times New Roman"/>
                <w:b w:val="false"/>
                <w:i w:val="false"/>
                <w:color w:val="000000"/>
                <w:sz w:val="20"/>
              </w:rPr>
              <w:t>
</w:t>
            </w:r>
            <w:r>
              <w:rPr>
                <w:rFonts w:ascii="Times New Roman"/>
                <w:b w:val="false"/>
                <w:i w:val="false"/>
                <w:color w:val="000000"/>
                <w:sz w:val="20"/>
              </w:rPr>
              <w:t>КҚ 3.3.17 – қауіпсіздік нормативтері мен талаптарына сәйкес жабдықты сынауды жүзеге асыру;</w:t>
            </w:r>
            <w:r>
              <w:br/>
            </w:r>
            <w:r>
              <w:rPr>
                <w:rFonts w:ascii="Times New Roman"/>
                <w:b w:val="false"/>
                <w:i w:val="false"/>
                <w:color w:val="000000"/>
                <w:sz w:val="20"/>
              </w:rPr>
              <w:t>
</w:t>
            </w:r>
            <w:r>
              <w:rPr>
                <w:rFonts w:ascii="Times New Roman"/>
                <w:b w:val="false"/>
                <w:i w:val="false"/>
                <w:color w:val="000000"/>
                <w:sz w:val="20"/>
              </w:rPr>
              <w:t>КҚ 3.3.18 – жұмыс орнында өндірістік нұсқаулықты жүзеге асыру, еңбекті қорғау, қауіпсіздік техникасы, жабдықты техникалық пайдалану ережелерін, сондай-ақ олардың сақталуын бақылау ережелерін орындау бойынша шаралар өткізу;</w:t>
            </w:r>
            <w:r>
              <w:br/>
            </w:r>
            <w:r>
              <w:rPr>
                <w:rFonts w:ascii="Times New Roman"/>
                <w:b w:val="false"/>
                <w:i w:val="false"/>
                <w:color w:val="000000"/>
                <w:sz w:val="20"/>
              </w:rPr>
              <w:t>
</w:t>
            </w:r>
            <w:r>
              <w:rPr>
                <w:rFonts w:ascii="Times New Roman"/>
                <w:b w:val="false"/>
                <w:i w:val="false"/>
                <w:color w:val="000000"/>
                <w:sz w:val="20"/>
              </w:rPr>
              <w:t>КҚ 3.3.19 – каталогтарды, анықтамаларды және басқа техникалық әдебиетті пайдалана білу;</w:t>
            </w:r>
            <w:r>
              <w:br/>
            </w:r>
            <w:r>
              <w:rPr>
                <w:rFonts w:ascii="Times New Roman"/>
                <w:b w:val="false"/>
                <w:i w:val="false"/>
                <w:color w:val="000000"/>
                <w:sz w:val="20"/>
              </w:rPr>
              <w:t>
</w:t>
            </w:r>
            <w:r>
              <w:rPr>
                <w:rFonts w:ascii="Times New Roman"/>
                <w:b w:val="false"/>
                <w:i w:val="false"/>
                <w:color w:val="000000"/>
                <w:sz w:val="20"/>
              </w:rPr>
              <w:t>КҚ 3.3.20 - өзінің кәсіптік іс-әрекетіндегі бағыт-бағдарға қажетті экономикалық ақпаратты табу және пайдалану;</w:t>
            </w:r>
            <w:r>
              <w:br/>
            </w:r>
            <w:r>
              <w:rPr>
                <w:rFonts w:ascii="Times New Roman"/>
                <w:b w:val="false"/>
                <w:i w:val="false"/>
                <w:color w:val="000000"/>
                <w:sz w:val="20"/>
              </w:rPr>
              <w:t>
</w:t>
            </w:r>
            <w:r>
              <w:rPr>
                <w:rFonts w:ascii="Times New Roman"/>
                <w:b w:val="false"/>
                <w:i w:val="false"/>
                <w:color w:val="000000"/>
                <w:sz w:val="20"/>
              </w:rPr>
              <w:t>КҚ 3.3.21 – жұмыс өндірісіне нарядтар ресімдеу;</w:t>
            </w:r>
            <w:r>
              <w:br/>
            </w:r>
            <w:r>
              <w:rPr>
                <w:rFonts w:ascii="Times New Roman"/>
                <w:b w:val="false"/>
                <w:i w:val="false"/>
                <w:color w:val="000000"/>
                <w:sz w:val="20"/>
              </w:rPr>
              <w:t>
</w:t>
            </w:r>
            <w:r>
              <w:rPr>
                <w:rFonts w:ascii="Times New Roman"/>
                <w:b w:val="false"/>
                <w:i w:val="false"/>
                <w:color w:val="000000"/>
                <w:sz w:val="20"/>
              </w:rPr>
              <w:t>КҚ 3.3.22 – пайдалану және жөндеу жұмыстарына техникалық құжаттама ресімдеу.</w:t>
            </w:r>
          </w:p>
        </w:tc>
      </w:tr>
    </w:tbl>
    <w:bookmarkStart w:name="z49"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166-қосымша  </w:t>
      </w:r>
    </w:p>
    <w:bookmarkEnd w:id="48"/>
    <w:bookmarkStart w:name="z50" w:id="49"/>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49"/>
    <w:p>
      <w:pPr>
        <w:spacing w:after="0"/>
        <w:ind w:left="0"/>
        <w:jc w:val="both"/>
      </w:pPr>
      <w:r>
        <w:rPr>
          <w:rFonts w:ascii="Times New Roman"/>
          <w:b w:val="false"/>
          <w:i w:val="false"/>
          <w:color w:val="000000"/>
          <w:sz w:val="28"/>
        </w:rPr>
        <w:t>Білім коды мен бейіні 1100000 Көлік (сала бойынша)</w:t>
      </w:r>
      <w:r>
        <w:br/>
      </w:r>
      <w:r>
        <w:rPr>
          <w:rFonts w:ascii="Times New Roman"/>
          <w:b w:val="false"/>
          <w:i w:val="false"/>
          <w:color w:val="000000"/>
          <w:sz w:val="28"/>
        </w:rPr>
        <w:t>
Мамандығы 1103000 – Кеме жасау және кеме машиналары мен механизімдеріне техникалық қызмет көрсету</w:t>
      </w:r>
      <w:r>
        <w:br/>
      </w:r>
      <w:r>
        <w:rPr>
          <w:rFonts w:ascii="Times New Roman"/>
          <w:b w:val="false"/>
          <w:i w:val="false"/>
          <w:color w:val="000000"/>
          <w:sz w:val="28"/>
        </w:rPr>
        <w:t>
Біліктілігі: 110301 2 – Кеме қазандығы жұмысшысы*</w:t>
      </w:r>
      <w:r>
        <w:br/>
      </w:r>
      <w:r>
        <w:rPr>
          <w:rFonts w:ascii="Times New Roman"/>
          <w:b w:val="false"/>
          <w:i w:val="false"/>
          <w:color w:val="000000"/>
          <w:sz w:val="28"/>
        </w:rPr>
        <w:t>
      110302 2 – Кеме жинаушы-құрастырушы*</w:t>
      </w:r>
      <w:r>
        <w:br/>
      </w:r>
      <w:r>
        <w:rPr>
          <w:rFonts w:ascii="Times New Roman"/>
          <w:b w:val="false"/>
          <w:i w:val="false"/>
          <w:color w:val="000000"/>
          <w:sz w:val="28"/>
        </w:rPr>
        <w:t>
      110303 2 – Металл кеменің корпусын жинаушы*</w:t>
      </w:r>
      <w:r>
        <w:br/>
      </w:r>
      <w:r>
        <w:rPr>
          <w:rFonts w:ascii="Times New Roman"/>
          <w:b w:val="false"/>
          <w:i w:val="false"/>
          <w:color w:val="000000"/>
          <w:sz w:val="28"/>
        </w:rPr>
        <w:t>
      110304 2 – Кеме ұстасы*</w:t>
      </w:r>
      <w:r>
        <w:br/>
      </w:r>
      <w:r>
        <w:rPr>
          <w:rFonts w:ascii="Times New Roman"/>
          <w:b w:val="false"/>
          <w:i w:val="false"/>
          <w:color w:val="000000"/>
          <w:sz w:val="28"/>
        </w:rPr>
        <w:t>
      110305 2 – Ағаш кемелерді құрастырушы*</w:t>
      </w:r>
      <w:r>
        <w:br/>
      </w:r>
      <w:r>
        <w:rPr>
          <w:rFonts w:ascii="Times New Roman"/>
          <w:b w:val="false"/>
          <w:i w:val="false"/>
          <w:color w:val="000000"/>
          <w:sz w:val="28"/>
        </w:rPr>
        <w:t>
      110306 2 – Темір-бетон кемелерін құрастырушы*</w:t>
      </w:r>
      <w:r>
        <w:br/>
      </w:r>
      <w:r>
        <w:rPr>
          <w:rFonts w:ascii="Times New Roman"/>
          <w:b w:val="false"/>
          <w:i w:val="false"/>
          <w:color w:val="000000"/>
          <w:sz w:val="28"/>
        </w:rPr>
        <w:t>
      110307 2 – Пластмасса кемелерді құрастырушы*</w:t>
      </w:r>
      <w:r>
        <w:br/>
      </w:r>
      <w:r>
        <w:rPr>
          <w:rFonts w:ascii="Times New Roman"/>
          <w:b w:val="false"/>
          <w:i w:val="false"/>
          <w:color w:val="000000"/>
          <w:sz w:val="28"/>
        </w:rPr>
        <w:t>
      110308 2 – Кеме ағаш шебері*</w:t>
      </w:r>
      <w:r>
        <w:br/>
      </w:r>
      <w:r>
        <w:rPr>
          <w:rFonts w:ascii="Times New Roman"/>
          <w:b w:val="false"/>
          <w:i w:val="false"/>
          <w:color w:val="000000"/>
          <w:sz w:val="28"/>
        </w:rPr>
        <w:t>
      110309 2 – Кеме корпусын жөндеуші*</w:t>
      </w:r>
      <w:r>
        <w:br/>
      </w:r>
      <w:r>
        <w:rPr>
          <w:rFonts w:ascii="Times New Roman"/>
          <w:b w:val="false"/>
          <w:i w:val="false"/>
          <w:color w:val="000000"/>
          <w:sz w:val="28"/>
        </w:rPr>
        <w:t>
      110310 2 – Кеме құбыр июшісі*</w:t>
      </w:r>
      <w:r>
        <w:br/>
      </w:r>
      <w:r>
        <w:rPr>
          <w:rFonts w:ascii="Times New Roman"/>
          <w:b w:val="false"/>
          <w:i w:val="false"/>
          <w:color w:val="000000"/>
          <w:sz w:val="28"/>
        </w:rPr>
        <w:t>
      110311 2 – Кеме құбыршысы*</w:t>
      </w:r>
      <w:r>
        <w:br/>
      </w:r>
      <w:r>
        <w:rPr>
          <w:rFonts w:ascii="Times New Roman"/>
          <w:b w:val="false"/>
          <w:i w:val="false"/>
          <w:color w:val="000000"/>
          <w:sz w:val="28"/>
        </w:rPr>
        <w:t>
      110312 2 – Кеме монтаждаушы-дәнекерлеуші*</w:t>
      </w:r>
      <w:r>
        <w:br/>
      </w:r>
      <w:r>
        <w:rPr>
          <w:rFonts w:ascii="Times New Roman"/>
          <w:b w:val="false"/>
          <w:i w:val="false"/>
          <w:color w:val="000000"/>
          <w:sz w:val="28"/>
        </w:rPr>
        <w:t>
      110313 2 – Кеме жөндеуші-дәнекерлеуші*</w:t>
      </w:r>
      <w:r>
        <w:br/>
      </w:r>
      <w:r>
        <w:rPr>
          <w:rFonts w:ascii="Times New Roman"/>
          <w:b w:val="false"/>
          <w:i w:val="false"/>
          <w:color w:val="000000"/>
          <w:sz w:val="28"/>
        </w:rPr>
        <w:t>
      110314 2 – Қондырғылар мен аппаратураларды сынау жөніндегі дәнекерлеуші-механик*</w:t>
      </w:r>
      <w:r>
        <w:br/>
      </w:r>
      <w:r>
        <w:rPr>
          <w:rFonts w:ascii="Times New Roman"/>
          <w:b w:val="false"/>
          <w:i w:val="false"/>
          <w:color w:val="000000"/>
          <w:sz w:val="28"/>
        </w:rPr>
        <w:t>
      110315 2 – Электрлік-механикалық құралдар мен жүйелердің дәнекерлеуші-механигі *</w:t>
      </w:r>
    </w:p>
    <w:bookmarkStart w:name="z51" w:id="50"/>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xml:space="preserve">
негізгі орта білім базасында   </w:t>
      </w:r>
    </w:p>
    <w:bookmarkEnd w:id="50"/>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5"/>
        <w:gridCol w:w="5334"/>
        <w:gridCol w:w="767"/>
        <w:gridCol w:w="926"/>
        <w:gridCol w:w="1499"/>
        <w:gridCol w:w="1577"/>
        <w:gridCol w:w="890"/>
        <w:gridCol w:w="1264"/>
        <w:gridCol w:w="1145"/>
        <w:gridCol w:w="1321"/>
        <w:gridCol w:w="1562"/>
      </w:tblGrid>
      <w:tr>
        <w:trPr>
          <w:trHeight w:val="30" w:hRule="atLeast"/>
        </w:trPr>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5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w:t>
            </w:r>
            <w:r>
              <w:rPr>
                <w:rFonts w:ascii="Times New Roman"/>
                <w:b w:val="false"/>
                <w:i w:val="false"/>
                <w:color w:val="000000"/>
                <w:sz w:val="20"/>
              </w:rPr>
              <w:t>(сағ.)</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пәндер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ЖБП.01</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ЖБП. 03 </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ЖБП.04 </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ЖБП.05</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ЖБП.06 </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ЖБП.08</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ЖБП.09</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ЖБП.10 </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ЖБП.11</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ЖБП.12 </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ЖБП.13</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ЖБП.14</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және өндiрiстi автоматтандыру негiздерi</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және өзен флотының кемелері туралы мәліметтер</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жасау негіздері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110301 2 – Кеме қазандығы жұмысшысы*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110302 2 – Кеме жинаушы-құрастырушы*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110303 2 – Металл кеменің корпусын жинаушы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110304 2 – Кеме ұстасы*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110305 2 – Ағаш кеме құрастырушы*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110306 2 – Темір бетон кемесін құрастырушы*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110307 2 – Пластмасса кемесін құрастырушы*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110308 2 – Кеме ағаш шебері*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110309 2 – Кеме корпусын жөндеуші*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110310 2 – Кеме құбыр июшісі*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110311 2 – Кеме құбыршысы*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110312 2 – Кеме монтаждаушы дәнекерлеуші*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110313 2 – Кеме жөндеуші дәнекерлеуші*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110314 2 – Қондырғылар мен аппаратураларды сынау жөніндегі дәнекерлеуші-механик*</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110315 2 – Электрлік-механикалық құралдар мен жүйелердің дәнекерлеуші-механигі*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ОӨ және КП</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w:t>
            </w:r>
            <w:r>
              <w:br/>
            </w:r>
            <w:r>
              <w:rPr>
                <w:rFonts w:ascii="Times New Roman"/>
                <w:b w:val="false"/>
                <w:i w:val="false"/>
                <w:color w:val="000000"/>
                <w:sz w:val="20"/>
              </w:rPr>
              <w:t>
</w:t>
            </w:r>
            <w:r>
              <w:rPr>
                <w:rFonts w:ascii="Times New Roman"/>
                <w:b w:val="false"/>
                <w:i w:val="false"/>
                <w:color w:val="000000"/>
                <w:sz w:val="20"/>
              </w:rPr>
              <w:t>(КДДБ)</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51"/>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Оқытудың нормативтік мерзімі: 1 жыл 10 ай</w:t>
      </w:r>
      <w:r>
        <w:br/>
      </w:r>
      <w:r>
        <w:rPr>
          <w:rFonts w:ascii="Times New Roman"/>
          <w:b w:val="false"/>
          <w:i w:val="false"/>
          <w:color w:val="000000"/>
          <w:sz w:val="28"/>
        </w:rPr>
        <w:t xml:space="preserve">
жалпы орта білім базасында    </w:t>
      </w:r>
    </w:p>
    <w:bookmarkEnd w:id="51"/>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4"/>
        <w:gridCol w:w="4268"/>
        <w:gridCol w:w="804"/>
        <w:gridCol w:w="804"/>
        <w:gridCol w:w="1543"/>
        <w:gridCol w:w="1526"/>
        <w:gridCol w:w="880"/>
        <w:gridCol w:w="1177"/>
        <w:gridCol w:w="2315"/>
        <w:gridCol w:w="1056"/>
        <w:gridCol w:w="1753"/>
      </w:tblGrid>
      <w:tr>
        <w:trPr>
          <w:trHeight w:val="30" w:hRule="atLeast"/>
        </w:trPr>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4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w:t>
            </w:r>
            <w:r>
              <w:rPr>
                <w:rFonts w:ascii="Times New Roman"/>
                <w:b w:val="false"/>
                <w:i w:val="false"/>
                <w:color w:val="000000"/>
                <w:sz w:val="20"/>
              </w:rPr>
              <w:t>(сағ.)</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және өндiрiстi автоматтандыру негiздерi</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және өзен флотының кемелері туралы мәліметтер</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жасау негіздері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110301 2 – Кеме қазандығы жұмысшысы*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110302 2 – Кеме жинаушы-құрастырушы*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110303 2 – Металл кеменің корпусын жинаушы*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110304 2 – Кеме ұстасы*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110305 2 – Ағаш кемелерді құрастырушы*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110306 2 – Темір бетон кемесін құрастырушы*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110307 2 – Пластмасса кемесін құрастырушы*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110308 2 – Кеме ағаш шебері*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110309 2 – Кеме корпусын жөндеуші*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110310 2 – Кеме құбыр июшісі*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110311 2 – Кеме құбыршысы*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110312 2 – Кеме монтаждаушы дәнекерлеуші*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110313 2 – Кеме жөндеуші дәнекерлеуші*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110314 2 – Қондырғылар мен аппаратураларды сынау жөніндегі дәнекерлеуші-механик*</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110315 2 – Электрлік-механикалық құралдар мен жүйелердің дәнекерлеуші-механигі*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талаптары бойынша білім беру ұйымы анықтайтын пәндер</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 (КДДБ)</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52"/>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xml:space="preserve">
*Семестр бойынша бөлу оқыту формасына, мамандықтың өзгешелігіне, аймақтық ерекшеліктеріне және тағы басқаларға байланысты өзгертіледі. </w:t>
      </w:r>
    </w:p>
    <w:bookmarkEnd w:id="52"/>
    <w:bookmarkStart w:name="z54"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167-қосымша </w:t>
      </w:r>
    </w:p>
    <w:bookmarkEnd w:id="53"/>
    <w:bookmarkStart w:name="z55" w:id="54"/>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54"/>
    <w:p>
      <w:pPr>
        <w:spacing w:after="0"/>
        <w:ind w:left="0"/>
        <w:jc w:val="both"/>
      </w:pPr>
      <w:r>
        <w:rPr>
          <w:rFonts w:ascii="Times New Roman"/>
          <w:b w:val="false"/>
          <w:i w:val="false"/>
          <w:color w:val="000000"/>
          <w:sz w:val="28"/>
        </w:rPr>
        <w:t>Білім беру коды және бейіні 1100000 Көлік (сала бойынша)</w:t>
      </w:r>
      <w:r>
        <w:br/>
      </w:r>
      <w:r>
        <w:rPr>
          <w:rFonts w:ascii="Times New Roman"/>
          <w:b w:val="false"/>
          <w:i w:val="false"/>
          <w:color w:val="000000"/>
          <w:sz w:val="28"/>
        </w:rPr>
        <w:t>
Мамандығы 1103000 – Кеме жасау және кеме машиналары мен механизімдеріне техникалық қызмет көрсету</w:t>
      </w:r>
      <w:r>
        <w:br/>
      </w:r>
      <w:r>
        <w:rPr>
          <w:rFonts w:ascii="Times New Roman"/>
          <w:b w:val="false"/>
          <w:i w:val="false"/>
          <w:color w:val="000000"/>
          <w:sz w:val="28"/>
        </w:rPr>
        <w:t>
Біліктілік: 1103163 Кеме жүйесінің механигі</w:t>
      </w:r>
    </w:p>
    <w:bookmarkStart w:name="z56" w:id="55"/>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Оқытудың нормативтік мерзімі: 3 жыл 10 ай</w:t>
      </w:r>
      <w:r>
        <w:br/>
      </w:r>
      <w:r>
        <w:rPr>
          <w:rFonts w:ascii="Times New Roman"/>
          <w:b w:val="false"/>
          <w:i w:val="false"/>
          <w:color w:val="000000"/>
          <w:sz w:val="28"/>
        </w:rPr>
        <w:t xml:space="preserve">
негізгі орта білім базасында  </w:t>
      </w:r>
    </w:p>
    <w:bookmarkEnd w:id="55"/>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7"/>
        <w:gridCol w:w="5384"/>
        <w:gridCol w:w="596"/>
        <w:gridCol w:w="735"/>
        <w:gridCol w:w="1552"/>
        <w:gridCol w:w="1110"/>
        <w:gridCol w:w="881"/>
        <w:gridCol w:w="1179"/>
        <w:gridCol w:w="2319"/>
        <w:gridCol w:w="1286"/>
        <w:gridCol w:w="1081"/>
      </w:tblGrid>
      <w:tr>
        <w:trPr>
          <w:trHeight w:val="30" w:hRule="atLeast"/>
        </w:trPr>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5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w:t>
            </w:r>
            <w:r>
              <w:rPr>
                <w:rFonts w:ascii="Times New Roman"/>
                <w:b w:val="false"/>
                <w:i w:val="false"/>
                <w:color w:val="000000"/>
                <w:sz w:val="20"/>
              </w:rPr>
              <w:t>(сағат)</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ЖБП. 03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ЖБП. 04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ЖБП. 06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ЖБП. 10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ЖБП. 12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w:t>
            </w:r>
            <w:r>
              <w:br/>
            </w:r>
            <w:r>
              <w:rPr>
                <w:rFonts w:ascii="Times New Roman"/>
                <w:b w:val="false"/>
                <w:i w:val="false"/>
                <w:color w:val="000000"/>
                <w:sz w:val="20"/>
              </w:rPr>
              <w:t>
</w:t>
            </w:r>
            <w:r>
              <w:rPr>
                <w:rFonts w:ascii="Times New Roman"/>
                <w:b w:val="false"/>
                <w:i w:val="false"/>
                <w:color w:val="000000"/>
                <w:sz w:val="20"/>
              </w:rPr>
              <w:t>саясаттану негіздері</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сызба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r>
              <w:br/>
            </w:r>
            <w:r>
              <w:rPr>
                <w:rFonts w:ascii="Times New Roman"/>
                <w:b w:val="false"/>
                <w:i w:val="false"/>
                <w:color w:val="000000"/>
                <w:sz w:val="20"/>
              </w:rPr>
              <w:t>
</w:t>
            </w:r>
            <w:r>
              <w:rPr>
                <w:rFonts w:ascii="Times New Roman"/>
                <w:b w:val="false"/>
                <w:i w:val="false"/>
                <w:color w:val="000000"/>
                <w:sz w:val="20"/>
              </w:rPr>
              <w:t>және электроника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 метрология</w:t>
            </w:r>
            <w:r>
              <w:br/>
            </w:r>
            <w:r>
              <w:rPr>
                <w:rFonts w:ascii="Times New Roman"/>
                <w:b w:val="false"/>
                <w:i w:val="false"/>
                <w:color w:val="000000"/>
                <w:sz w:val="20"/>
              </w:rPr>
              <w:t>
</w:t>
            </w:r>
            <w:r>
              <w:rPr>
                <w:rFonts w:ascii="Times New Roman"/>
                <w:b w:val="false"/>
                <w:i w:val="false"/>
                <w:color w:val="000000"/>
                <w:sz w:val="20"/>
              </w:rPr>
              <w:t>және сертификация негіздері</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өндірісі</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теориясы, құрылысы және пайдалану мерзімін арттыру үшін күрес</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энергетикалық қондырғылары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қосымша механизмдері</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бу котелдары және су тұщылау қондырғылары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электрожабдықтары және энергетикалық қондырғылардың АБЖ-сі</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Кемелік энергетикалық</w:t>
            </w:r>
            <w:r>
              <w:br/>
            </w:r>
            <w:r>
              <w:rPr>
                <w:rFonts w:ascii="Times New Roman"/>
                <w:b w:val="false"/>
                <w:i w:val="false"/>
                <w:color w:val="000000"/>
                <w:sz w:val="20"/>
              </w:rPr>
              <w:t>
</w:t>
            </w:r>
            <w:r>
              <w:rPr>
                <w:rFonts w:ascii="Times New Roman"/>
                <w:b w:val="false"/>
                <w:i w:val="false"/>
                <w:color w:val="000000"/>
                <w:sz w:val="20"/>
              </w:rPr>
              <w:t>қондырғыларының автоматикасы</w:t>
            </w:r>
            <w:r>
              <w:br/>
            </w:r>
            <w:r>
              <w:rPr>
                <w:rFonts w:ascii="Times New Roman"/>
                <w:b w:val="false"/>
                <w:i w:val="false"/>
                <w:color w:val="000000"/>
                <w:sz w:val="20"/>
              </w:rPr>
              <w:t>
</w:t>
            </w:r>
            <w:r>
              <w:rPr>
                <w:rFonts w:ascii="Times New Roman"/>
                <w:b w:val="false"/>
                <w:i w:val="false"/>
                <w:color w:val="000000"/>
                <w:sz w:val="20"/>
              </w:rPr>
              <w:t>және бақылау аппаратурасы.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тоңазытқыш технологиялық қондырғылары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555"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Кемежөндеу технологиясы</w:t>
            </w:r>
            <w:r>
              <w:br/>
            </w:r>
            <w:r>
              <w:rPr>
                <w:rFonts w:ascii="Times New Roman"/>
                <w:b w:val="false"/>
                <w:i w:val="false"/>
                <w:color w:val="000000"/>
                <w:sz w:val="20"/>
              </w:rPr>
              <w:t>
</w:t>
            </w:r>
            <w:r>
              <w:rPr>
                <w:rFonts w:ascii="Times New Roman"/>
                <w:b w:val="false"/>
                <w:i w:val="false"/>
                <w:color w:val="000000"/>
                <w:sz w:val="20"/>
              </w:rPr>
              <w:t>және оны ұйымдастыру</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ӨП.01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35"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ӨП.02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жұмысшы мамандығын алу үшін практикадан өту</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жүзу</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w:t>
            </w:r>
          </w:p>
          <w:p>
            <w:pPr>
              <w:spacing w:after="20"/>
              <w:ind w:left="20"/>
              <w:jc w:val="both"/>
            </w:pPr>
            <w:r>
              <w:rPr>
                <w:rFonts w:ascii="Times New Roman"/>
                <w:b w:val="false"/>
                <w:i w:val="false"/>
                <w:color w:val="000000"/>
                <w:sz w:val="20"/>
              </w:rPr>
              <w:t>(КДДБ)</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 артық емес</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кемінде 4 рет</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56"/>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56"/>
    <w:bookmarkStart w:name="z58" w:id="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168-қосымша </w:t>
      </w:r>
    </w:p>
    <w:bookmarkEnd w:id="57"/>
    <w:bookmarkStart w:name="z59" w:id="58"/>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58"/>
    <w:p>
      <w:pPr>
        <w:spacing w:after="0"/>
        <w:ind w:left="0"/>
        <w:jc w:val="both"/>
      </w:pPr>
      <w:r>
        <w:rPr>
          <w:rFonts w:ascii="Times New Roman"/>
          <w:b w:val="false"/>
          <w:i w:val="false"/>
          <w:color w:val="000000"/>
          <w:sz w:val="28"/>
        </w:rPr>
        <w:t>Білім коды мен бейіні 1100000 Көлік (сала бойынша)</w:t>
      </w:r>
      <w:r>
        <w:br/>
      </w:r>
      <w:r>
        <w:rPr>
          <w:rFonts w:ascii="Times New Roman"/>
          <w:b w:val="false"/>
          <w:i w:val="false"/>
          <w:color w:val="000000"/>
          <w:sz w:val="28"/>
        </w:rPr>
        <w:t>
Мамандығы: 1103000 Кеме жасау және кеме машиналары мен механизімдеріне техникалық қызмет көрсету</w:t>
      </w:r>
      <w:r>
        <w:br/>
      </w:r>
      <w:r>
        <w:rPr>
          <w:rFonts w:ascii="Times New Roman"/>
          <w:b w:val="false"/>
          <w:i w:val="false"/>
          <w:color w:val="000000"/>
          <w:sz w:val="28"/>
        </w:rPr>
        <w:t>
Біліктілігі: 1103163 Кеме жүйесінің механигі</w:t>
      </w:r>
    </w:p>
    <w:bookmarkStart w:name="z60" w:id="59"/>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xml:space="preserve">
Оқытудың нормативтік мерзімі: 2 жыл 10 ай </w:t>
      </w:r>
      <w:r>
        <w:br/>
      </w:r>
      <w:r>
        <w:rPr>
          <w:rFonts w:ascii="Times New Roman"/>
          <w:b w:val="false"/>
          <w:i w:val="false"/>
          <w:color w:val="000000"/>
          <w:sz w:val="28"/>
        </w:rPr>
        <w:t xml:space="preserve">
жалпы орта білім базасында   </w:t>
      </w:r>
    </w:p>
    <w:bookmarkEnd w:id="59"/>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8"/>
        <w:gridCol w:w="4466"/>
        <w:gridCol w:w="775"/>
        <w:gridCol w:w="1056"/>
        <w:gridCol w:w="1418"/>
        <w:gridCol w:w="1397"/>
        <w:gridCol w:w="896"/>
        <w:gridCol w:w="1217"/>
        <w:gridCol w:w="1900"/>
        <w:gridCol w:w="1338"/>
        <w:gridCol w:w="1579"/>
      </w:tblGrid>
      <w:tr>
        <w:trPr>
          <w:trHeight w:val="30" w:hRule="atLeast"/>
        </w:trPr>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4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(сағат)</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сызба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және электроника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 метрология және сертификация негіздері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өндірісі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теориясы, құрылысы және пайдалану мерзімін арттыру үшін күрес.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ЖКП.12</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энергетикалық қондырғылары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қосымша механизмдері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бу котелдары және су тұщылау қондырғылары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электрожабдықтары және энергетикалық қондырғылардың АБЖ-сі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Кемелік энергетикалық қондырғыларының автоматикасы және бақылау аппаратурасы.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тоңазытқыш технологиялық қондырғылары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Кемежөндеу технологиясы және оны ұйымдастыру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 01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жұмысшы мамандығын алу үшін практикадан өту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жүзу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w:t>
            </w:r>
          </w:p>
          <w:p>
            <w:pPr>
              <w:spacing w:after="20"/>
              <w:ind w:left="20"/>
              <w:jc w:val="both"/>
            </w:pPr>
            <w:r>
              <w:rPr>
                <w:rFonts w:ascii="Times New Roman"/>
                <w:b w:val="false"/>
                <w:i w:val="false"/>
                <w:color w:val="000000"/>
                <w:sz w:val="20"/>
              </w:rPr>
              <w:t>(КДДБ)</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60"/>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60"/>
    <w:bookmarkStart w:name="z62" w:id="6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169-қосымша</w:t>
      </w:r>
    </w:p>
    <w:bookmarkEnd w:id="61"/>
    <w:bookmarkStart w:name="z63" w:id="62"/>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62"/>
    <w:p>
      <w:pPr>
        <w:spacing w:after="0"/>
        <w:ind w:left="0"/>
        <w:jc w:val="both"/>
      </w:pPr>
      <w:r>
        <w:rPr>
          <w:rFonts w:ascii="Times New Roman"/>
          <w:b w:val="false"/>
          <w:i w:val="false"/>
          <w:color w:val="000000"/>
          <w:sz w:val="28"/>
        </w:rPr>
        <w:t>Білім коды мен бейіні 1100000 Көлік (сала бойынша)</w:t>
      </w:r>
      <w:r>
        <w:br/>
      </w:r>
      <w:r>
        <w:rPr>
          <w:rFonts w:ascii="Times New Roman"/>
          <w:b w:val="false"/>
          <w:i w:val="false"/>
          <w:color w:val="000000"/>
          <w:sz w:val="28"/>
        </w:rPr>
        <w:t>
Мамандығы 1103000 – Кеме жасау және кеме машиналары мен механизімдеріне техникалық қызмет көрсету</w:t>
      </w:r>
      <w:r>
        <w:br/>
      </w:r>
      <w:r>
        <w:rPr>
          <w:rFonts w:ascii="Times New Roman"/>
          <w:b w:val="false"/>
          <w:i w:val="false"/>
          <w:color w:val="000000"/>
          <w:sz w:val="28"/>
        </w:rPr>
        <w:t>
Біліктілігі: 110317 3 – Құрылысшы-техник</w:t>
      </w:r>
    </w:p>
    <w:bookmarkStart w:name="z64" w:id="63"/>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Оқытудың нормативтік мерзімі: 3 жыл 10 ай</w:t>
      </w:r>
      <w:r>
        <w:br/>
      </w:r>
      <w:r>
        <w:rPr>
          <w:rFonts w:ascii="Times New Roman"/>
          <w:b w:val="false"/>
          <w:i w:val="false"/>
          <w:color w:val="000000"/>
          <w:sz w:val="28"/>
        </w:rPr>
        <w:t xml:space="preserve">
негізгі орта білім базасында  </w:t>
      </w:r>
    </w:p>
    <w:bookmarkEnd w:id="63"/>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4043"/>
        <w:gridCol w:w="960"/>
        <w:gridCol w:w="780"/>
        <w:gridCol w:w="1661"/>
        <w:gridCol w:w="1434"/>
        <w:gridCol w:w="919"/>
        <w:gridCol w:w="1250"/>
        <w:gridCol w:w="2240"/>
        <w:gridCol w:w="1374"/>
        <w:gridCol w:w="1619"/>
      </w:tblGrid>
      <w:tr>
        <w:trPr>
          <w:trHeight w:val="30" w:hRule="atLeast"/>
        </w:trPr>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p>
          <w:p>
            <w:pPr>
              <w:spacing w:after="20"/>
              <w:ind w:left="20"/>
              <w:jc w:val="both"/>
            </w:pPr>
            <w:r>
              <w:rPr>
                <w:rFonts w:ascii="Times New Roman"/>
                <w:b w:val="false"/>
                <w:i w:val="false"/>
                <w:color w:val="000000"/>
                <w:sz w:val="20"/>
              </w:rPr>
              <w:t>(сағат)</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ЖБП. 03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ЖБП. 04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ЖБП. 06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ЖБП. 10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ЖБП. 12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сызба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r>
              <w:br/>
            </w:r>
            <w:r>
              <w:rPr>
                <w:rFonts w:ascii="Times New Roman"/>
                <w:b w:val="false"/>
                <w:i w:val="false"/>
                <w:color w:val="000000"/>
                <w:sz w:val="20"/>
              </w:rPr>
              <w:t>
және электроника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 метрология</w:t>
            </w:r>
            <w:r>
              <w:br/>
            </w:r>
            <w:r>
              <w:rPr>
                <w:rFonts w:ascii="Times New Roman"/>
                <w:b w:val="false"/>
                <w:i w:val="false"/>
                <w:color w:val="000000"/>
                <w:sz w:val="20"/>
              </w:rPr>
              <w:t>
</w:t>
            </w:r>
            <w:r>
              <w:rPr>
                <w:rFonts w:ascii="Times New Roman"/>
                <w:b w:val="false"/>
                <w:i w:val="false"/>
                <w:color w:val="000000"/>
                <w:sz w:val="20"/>
              </w:rPr>
              <w:t>және сертификация негіздері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өндірісі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жалпы құрылысы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Кеменiң теориясы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корпусының конструкциясы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берiктiгi және жобалау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құрылғысы және жүйелері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энергетикалық қондырғылары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Кемелерді жөндеу және құрылыс технологиясы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 жөндеудегі және кеме жасаудағы технологиялық процестерді механикаландыру мен автоматтандыру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 01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 02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мамандық алу үшін практикадан өту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w:t>
            </w:r>
          </w:p>
          <w:p>
            <w:pPr>
              <w:spacing w:after="20"/>
              <w:ind w:left="20"/>
              <w:jc w:val="both"/>
            </w:pPr>
            <w:r>
              <w:rPr>
                <w:rFonts w:ascii="Times New Roman"/>
                <w:b w:val="false"/>
                <w:i w:val="false"/>
                <w:color w:val="000000"/>
                <w:sz w:val="20"/>
              </w:rPr>
              <w:t>(КДДБ)</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64"/>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64"/>
    <w:bookmarkStart w:name="z66" w:id="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170-қосымша</w:t>
      </w:r>
    </w:p>
    <w:bookmarkEnd w:id="65"/>
    <w:bookmarkStart w:name="z67" w:id="66"/>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66"/>
    <w:p>
      <w:pPr>
        <w:spacing w:after="0"/>
        <w:ind w:left="0"/>
        <w:jc w:val="both"/>
      </w:pPr>
      <w:r>
        <w:rPr>
          <w:rFonts w:ascii="Times New Roman"/>
          <w:b w:val="false"/>
          <w:i w:val="false"/>
          <w:color w:val="000000"/>
          <w:sz w:val="28"/>
        </w:rPr>
        <w:t>Білім коды мен бейіні: 1100000 Көлік (сала бойынша)</w:t>
      </w:r>
      <w:r>
        <w:br/>
      </w:r>
      <w:r>
        <w:rPr>
          <w:rFonts w:ascii="Times New Roman"/>
          <w:b w:val="false"/>
          <w:i w:val="false"/>
          <w:color w:val="000000"/>
          <w:sz w:val="28"/>
        </w:rPr>
        <w:t>
Мамандығы: 1103000 – Кеме жасау және кеме машиналары мен механизімдеріне техникалық қызмет көрсету</w:t>
      </w:r>
      <w:r>
        <w:br/>
      </w:r>
      <w:r>
        <w:rPr>
          <w:rFonts w:ascii="Times New Roman"/>
          <w:b w:val="false"/>
          <w:i w:val="false"/>
          <w:color w:val="000000"/>
          <w:sz w:val="28"/>
        </w:rPr>
        <w:t>
Біліктілігі: 110317 3 – Құрылысшы-техник</w:t>
      </w:r>
    </w:p>
    <w:bookmarkStart w:name="z68" w:id="67"/>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xml:space="preserve">
жалпы орта білім базасында             </w:t>
      </w:r>
    </w:p>
    <w:bookmarkEnd w:id="67"/>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8"/>
        <w:gridCol w:w="4121"/>
        <w:gridCol w:w="798"/>
        <w:gridCol w:w="805"/>
        <w:gridCol w:w="1536"/>
        <w:gridCol w:w="1512"/>
        <w:gridCol w:w="878"/>
        <w:gridCol w:w="1170"/>
        <w:gridCol w:w="2295"/>
        <w:gridCol w:w="1499"/>
        <w:gridCol w:w="1528"/>
      </w:tblGrid>
      <w:tr>
        <w:trPr>
          <w:trHeight w:val="30" w:hRule="atLeast"/>
        </w:trPr>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4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(сағат)</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сызба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және электроника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 метрология және сертификация негіздері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өндірісі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жалпы құрылысы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Кеменiң теориясы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корпусының конструкциясы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берiктiгi және жобалау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құрылғысы және жүйелері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энергетикалық қондырғылары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Кемелерді жөндеу және құрылыс технологиясы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 жөндеудегі және кеме жасаудағы технологиялық процестерді механикаландыру мен автоматтандыру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ӨП. 01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ӨП. 02</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мамандық алу үшін практикадан өту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w:t>
            </w:r>
          </w:p>
          <w:p>
            <w:pPr>
              <w:spacing w:after="20"/>
              <w:ind w:left="20"/>
              <w:jc w:val="both"/>
            </w:pPr>
            <w:r>
              <w:rPr>
                <w:rFonts w:ascii="Times New Roman"/>
                <w:b w:val="false"/>
                <w:i w:val="false"/>
                <w:color w:val="000000"/>
                <w:sz w:val="20"/>
              </w:rPr>
              <w:t>(КДДБ)</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68"/>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68"/>
    <w:bookmarkStart w:name="z70" w:id="6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171-қосымша  </w:t>
      </w:r>
    </w:p>
    <w:bookmarkEnd w:id="69"/>
    <w:bookmarkStart w:name="z71" w:id="70"/>
    <w:p>
      <w:pPr>
        <w:spacing w:after="0"/>
        <w:ind w:left="0"/>
        <w:jc w:val="both"/>
      </w:pPr>
      <w:r>
        <w:rPr>
          <w:rFonts w:ascii="Times New Roman"/>
          <w:b w:val="false"/>
          <w:i w:val="false"/>
          <w:color w:val="000000"/>
          <w:sz w:val="28"/>
        </w:rPr>
        <w:t>
«1103000 – Кеме жасау және кеме машиналары мен механизімдеріне техникалық қызмет көрсету» мамандығы бойынша техникалық және кәсіптік білім берудің үлгілік білім беретін оқу бағдарламалары</w:t>
      </w:r>
    </w:p>
    <w:bookmarkEnd w:id="70"/>
    <w:p>
      <w:pPr>
        <w:spacing w:after="0"/>
        <w:ind w:left="0"/>
        <w:jc w:val="both"/>
      </w:pPr>
      <w:r>
        <w:rPr>
          <w:rFonts w:ascii="Times New Roman"/>
          <w:b w:val="false"/>
          <w:i w:val="false"/>
          <w:color w:val="000000"/>
          <w:sz w:val="28"/>
        </w:rPr>
        <w:t>Пәндер циклдері және кәсіптік практика бойынша білім беру бағдарламасының мазмұны (жоғары деңгей)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6188"/>
        <w:gridCol w:w="4915"/>
        <w:gridCol w:w="4915"/>
      </w:tblGrid>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 белгіленуі</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атауы және негізгі бөлімдері</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іскерліктер мен дағдылар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құзырет коды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қазақ (орыс) тілі</w:t>
            </w:r>
            <w:r>
              <w:br/>
            </w:r>
            <w:r>
              <w:rPr>
                <w:rFonts w:ascii="Times New Roman"/>
                <w:b w:val="false"/>
                <w:i w:val="false"/>
                <w:color w:val="000000"/>
                <w:sz w:val="20"/>
              </w:rPr>
              <w:t>
</w:t>
            </w:r>
            <w:r>
              <w:rPr>
                <w:rFonts w:ascii="Times New Roman"/>
                <w:b w:val="false"/>
                <w:i w:val="false"/>
                <w:color w:val="000000"/>
                <w:sz w:val="20"/>
              </w:rPr>
              <w:t>Қазақ тілінің синтаксисі. Мамандық бойынша тілді дамыту. Мемлекеттік тілде іс-қағаздарын жүргізу іскерлігі. Қазақстан Республикасының іс-қағаздарының нормативті құжаттарын білу. Аударма (сөздікпен) техникасы, кәсіптік қарым-қатынас. Орыс тілінің синтаксисі. Кәсіптік лексика. Орыс тіліндегі техникалық кітаптармен жұмыс жүргізу. Мамандық бойынша сөздіктерді пайдалану. Тілді дамыту және кәсіптік қарым-қатынас жасау.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 (орыс) тілін үйреніп, кәсіптік бағыттағы мәтіндермен жұмыс істеуге және оларды талдауға қажетті лексикалық және грамматикалық минимумды меңгеруін.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әр саладағы терминологияны қолданып құжаттар оқуды, диалог жүргізуді;</w:t>
            </w:r>
            <w:r>
              <w:br/>
            </w:r>
            <w:r>
              <w:rPr>
                <w:rFonts w:ascii="Times New Roman"/>
                <w:b w:val="false"/>
                <w:i w:val="false"/>
                <w:color w:val="000000"/>
                <w:sz w:val="20"/>
              </w:rPr>
              <w:t>
</w:t>
            </w:r>
            <w:r>
              <w:rPr>
                <w:rFonts w:ascii="Times New Roman"/>
                <w:b w:val="false"/>
                <w:i w:val="false"/>
                <w:color w:val="000000"/>
                <w:sz w:val="20"/>
              </w:rPr>
              <w:t>- өзінің ауызша және жазбаша сөйлесу кемшілігі мен қателіктерін жоюды;</w:t>
            </w:r>
            <w:r>
              <w:br/>
            </w:r>
            <w:r>
              <w:rPr>
                <w:rFonts w:ascii="Times New Roman"/>
                <w:b w:val="false"/>
                <w:i w:val="false"/>
                <w:color w:val="000000"/>
                <w:sz w:val="20"/>
              </w:rPr>
              <w:t>
</w:t>
            </w:r>
            <w:r>
              <w:rPr>
                <w:rFonts w:ascii="Times New Roman"/>
                <w:b w:val="false"/>
                <w:i w:val="false"/>
                <w:color w:val="000000"/>
                <w:sz w:val="20"/>
              </w:rPr>
              <w:t>- мамандық бойынша анықтамалық қолдана алуды.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9</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шетел тілі</w:t>
            </w:r>
            <w:r>
              <w:br/>
            </w:r>
            <w:r>
              <w:rPr>
                <w:rFonts w:ascii="Times New Roman"/>
                <w:b w:val="false"/>
                <w:i w:val="false"/>
                <w:color w:val="000000"/>
                <w:sz w:val="20"/>
              </w:rPr>
              <w:t>
</w:t>
            </w:r>
            <w:r>
              <w:rPr>
                <w:rFonts w:ascii="Times New Roman"/>
                <w:b w:val="false"/>
                <w:i w:val="false"/>
                <w:color w:val="000000"/>
                <w:sz w:val="20"/>
              </w:rPr>
              <w:t>Мамандық бойынша іскерлік тіл негіздері, кәсіптік лексика, фразеологиялық орамдар мен терминдер. Кәсіптік бағытталған мәтіндерді аудару техникасы. Кәсіптік сөйлесу, сөйлесу, тыңдап түсінуді, оқу мен жазу, ауызша және жазбаша аудару, тыңдап ауызекі тілді түсіну міндетті деңгейлерін білу.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кәсіптік қарым-қатынас жасауға қажетті мамандық бойынша лексика-грамматикалық материалды.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тілдік іс-әрекет түрлерін және сөйлеу нысандарын ажырату (ауызша, жазбаша, монологтік, диалогтік);</w:t>
            </w:r>
            <w:r>
              <w:br/>
            </w:r>
            <w:r>
              <w:rPr>
                <w:rFonts w:ascii="Times New Roman"/>
                <w:b w:val="false"/>
                <w:i w:val="false"/>
                <w:color w:val="000000"/>
                <w:sz w:val="20"/>
              </w:rPr>
              <w:t>
</w:t>
            </w:r>
            <w:r>
              <w:rPr>
                <w:rFonts w:ascii="Times New Roman"/>
                <w:b w:val="false"/>
                <w:i w:val="false"/>
                <w:color w:val="000000"/>
                <w:sz w:val="20"/>
              </w:rPr>
              <w:t>- шет тілінде қатынас жасаудың қарапайым іскерлігін игеруді.</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9</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Дене тәрбиесінің әлеуметтік маңызы; дене тәрбиесі мен өзін-өзі тәрбиелеу жүйесінің негіздері; салауатты өмір сүруді анықтайтын себептер; жұмыс қабілеттілігін қалпына келтіретін әдістер; жұмыс қабілеттілігі мен қозғалу белсенділігінің тәртіптері; өздігінен жетілудің физикалық негіздері; кәсіби-қолданбалы іс-жүзінде қолданылатын дене дайындығы – дене тәрбиесінің бағыты мен қажеттілігі.</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салауатты өмір салтының негізгі құрамдарын;</w:t>
            </w:r>
            <w:r>
              <w:br/>
            </w:r>
            <w:r>
              <w:rPr>
                <w:rFonts w:ascii="Times New Roman"/>
                <w:b w:val="false"/>
                <w:i w:val="false"/>
                <w:color w:val="000000"/>
                <w:sz w:val="20"/>
              </w:rPr>
              <w:t>
</w:t>
            </w:r>
            <w:r>
              <w:rPr>
                <w:rFonts w:ascii="Times New Roman"/>
                <w:b w:val="false"/>
                <w:i w:val="false"/>
                <w:color w:val="000000"/>
                <w:sz w:val="20"/>
              </w:rPr>
              <w:t>- дене тәрбиесінің әлеуметтік-биологиялық және психофизиологиялық негіздерін.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спортпен айналысу, физикалық белсенділікті жүйелі түрде қолдана алуды;</w:t>
            </w:r>
            <w:r>
              <w:br/>
            </w:r>
            <w:r>
              <w:rPr>
                <w:rFonts w:ascii="Times New Roman"/>
                <w:b w:val="false"/>
                <w:i w:val="false"/>
                <w:color w:val="000000"/>
                <w:sz w:val="20"/>
              </w:rPr>
              <w:t>
</w:t>
            </w:r>
            <w:r>
              <w:rPr>
                <w:rFonts w:ascii="Times New Roman"/>
                <w:b w:val="false"/>
                <w:i w:val="false"/>
                <w:color w:val="000000"/>
                <w:sz w:val="20"/>
              </w:rPr>
              <w:t>- денсаулығын нығайту және өздігінен жетілу үшін дене шынықтыру жөнінде алған білімін қолдануды.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p>
        </w:tc>
      </w:tr>
      <w:tr>
        <w:trPr>
          <w:trHeight w:val="15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Сызуды кестелік безендіру. Геометриялық сызу және жобамен сызудың негіздері. Техникалық сурет салудың элементтері. Машина жасауды сызу. Сызуды орындаудың жалпы ережесі. Оймалардың кескіні және белгiленуі. Бөлшектер және нобайлар сызбасы. Бөлшектердi жалғау. Берiлістер. Ажырамайтын қосқыштар. Тұтас көрiнiстiң сызбалары. Құрастырушы сызба. Құрастыру сызбаларын сызу. Мамандық бойынша сызбалар және схемалар.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сызу геометриясы мен проекциялық сызудың негіздерін;</w:t>
            </w:r>
            <w:r>
              <w:br/>
            </w:r>
            <w:r>
              <w:rPr>
                <w:rFonts w:ascii="Times New Roman"/>
                <w:b w:val="false"/>
                <w:i w:val="false"/>
                <w:color w:val="000000"/>
                <w:sz w:val="20"/>
              </w:rPr>
              <w:t>
</w:t>
            </w:r>
            <w:r>
              <w:rPr>
                <w:rFonts w:ascii="Times New Roman"/>
                <w:b w:val="false"/>
                <w:i w:val="false"/>
                <w:color w:val="000000"/>
                <w:sz w:val="20"/>
              </w:rPr>
              <w:t>- конструкторлық құжаттаманың бірыңғай жүйесін;</w:t>
            </w:r>
            <w:r>
              <w:br/>
            </w:r>
            <w:r>
              <w:rPr>
                <w:rFonts w:ascii="Times New Roman"/>
                <w:b w:val="false"/>
                <w:i w:val="false"/>
                <w:color w:val="000000"/>
                <w:sz w:val="20"/>
              </w:rPr>
              <w:t>
</w:t>
            </w:r>
            <w:r>
              <w:rPr>
                <w:rFonts w:ascii="Times New Roman"/>
                <w:b w:val="false"/>
                <w:i w:val="false"/>
                <w:color w:val="000000"/>
                <w:sz w:val="20"/>
              </w:rPr>
              <w:t>- схема мен сызбалар құрылымының негізгі ережелерін;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сызба мен техникалық суреттің көмегімен ойды дұрыс жеткізе білуін;</w:t>
            </w:r>
            <w:r>
              <w:br/>
            </w:r>
            <w:r>
              <w:rPr>
                <w:rFonts w:ascii="Times New Roman"/>
                <w:b w:val="false"/>
                <w:i w:val="false"/>
                <w:color w:val="000000"/>
                <w:sz w:val="20"/>
              </w:rPr>
              <w:t>
</w:t>
            </w:r>
            <w:r>
              <w:rPr>
                <w:rFonts w:ascii="Times New Roman"/>
                <w:b w:val="false"/>
                <w:i w:val="false"/>
                <w:color w:val="000000"/>
                <w:sz w:val="20"/>
              </w:rPr>
              <w:t>- эскиздерді және орта деңгейдегі қиын бөлімдерді орындай алуын.</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2.2.2</w:t>
            </w:r>
            <w:r>
              <w:br/>
            </w:r>
            <w:r>
              <w:rPr>
                <w:rFonts w:ascii="Times New Roman"/>
                <w:b w:val="false"/>
                <w:i w:val="false"/>
                <w:color w:val="000000"/>
                <w:sz w:val="20"/>
              </w:rPr>
              <w:t>
</w:t>
            </w:r>
            <w:r>
              <w:rPr>
                <w:rFonts w:ascii="Times New Roman"/>
                <w:b w:val="false"/>
                <w:i w:val="false"/>
                <w:color w:val="000000"/>
                <w:sz w:val="20"/>
              </w:rPr>
              <w:t>КҚ 2.3.3</w:t>
            </w:r>
            <w:r>
              <w:br/>
            </w:r>
            <w:r>
              <w:rPr>
                <w:rFonts w:ascii="Times New Roman"/>
                <w:b w:val="false"/>
                <w:i w:val="false"/>
                <w:color w:val="000000"/>
                <w:sz w:val="20"/>
              </w:rPr>
              <w:t>
</w:t>
            </w:r>
            <w:r>
              <w:rPr>
                <w:rFonts w:ascii="Times New Roman"/>
                <w:b w:val="false"/>
                <w:i w:val="false"/>
                <w:color w:val="000000"/>
                <w:sz w:val="20"/>
              </w:rPr>
              <w:t>КҚ 2.9.4</w:t>
            </w:r>
            <w:r>
              <w:br/>
            </w:r>
            <w:r>
              <w:rPr>
                <w:rFonts w:ascii="Times New Roman"/>
                <w:b w:val="false"/>
                <w:i w:val="false"/>
                <w:color w:val="000000"/>
                <w:sz w:val="20"/>
              </w:rPr>
              <w:t>
</w:t>
            </w:r>
            <w:r>
              <w:rPr>
                <w:rFonts w:ascii="Times New Roman"/>
                <w:b w:val="false"/>
                <w:i w:val="false"/>
                <w:color w:val="000000"/>
                <w:sz w:val="20"/>
              </w:rPr>
              <w:t>КҚ 2.11.3</w:t>
            </w:r>
            <w:r>
              <w:br/>
            </w:r>
            <w:r>
              <w:rPr>
                <w:rFonts w:ascii="Times New Roman"/>
                <w:b w:val="false"/>
                <w:i w:val="false"/>
                <w:color w:val="000000"/>
                <w:sz w:val="20"/>
              </w:rPr>
              <w:t>
</w:t>
            </w:r>
            <w:r>
              <w:rPr>
                <w:rFonts w:ascii="Times New Roman"/>
                <w:b w:val="false"/>
                <w:i w:val="false"/>
                <w:color w:val="000000"/>
                <w:sz w:val="20"/>
              </w:rPr>
              <w:t>КҚ 2.12.7</w:t>
            </w:r>
            <w:r>
              <w:br/>
            </w:r>
            <w:r>
              <w:rPr>
                <w:rFonts w:ascii="Times New Roman"/>
                <w:b w:val="false"/>
                <w:i w:val="false"/>
                <w:color w:val="000000"/>
                <w:sz w:val="20"/>
              </w:rPr>
              <w:t>
</w:t>
            </w:r>
            <w:r>
              <w:rPr>
                <w:rFonts w:ascii="Times New Roman"/>
                <w:b w:val="false"/>
                <w:i w:val="false"/>
                <w:color w:val="000000"/>
                <w:sz w:val="20"/>
              </w:rPr>
              <w:t>КҚ 2.13.2</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r>
              <w:br/>
            </w:r>
            <w:r>
              <w:rPr>
                <w:rFonts w:ascii="Times New Roman"/>
                <w:b w:val="false"/>
                <w:i w:val="false"/>
                <w:color w:val="000000"/>
                <w:sz w:val="20"/>
              </w:rPr>
              <w:t>
</w:t>
            </w:r>
            <w:r>
              <w:rPr>
                <w:rFonts w:ascii="Times New Roman"/>
                <w:b w:val="false"/>
                <w:i w:val="false"/>
                <w:color w:val="000000"/>
                <w:sz w:val="20"/>
              </w:rPr>
              <w:t>Электрлі және магниттi тізбектерді анықтау. Электр энергиясының қабылдағыштары және көздері (тұтынушылар). Негiзгi электрлік және магниттiк шамалар. Тұрақты тоқтың көпiрi.</w:t>
            </w:r>
            <w:r>
              <w:br/>
            </w:r>
            <w:r>
              <w:rPr>
                <w:rFonts w:ascii="Times New Roman"/>
                <w:b w:val="false"/>
                <w:i w:val="false"/>
                <w:color w:val="000000"/>
                <w:sz w:val="20"/>
              </w:rPr>
              <w:t>
</w:t>
            </w:r>
            <w:r>
              <w:rPr>
                <w:rFonts w:ascii="Times New Roman"/>
                <w:b w:val="false"/>
                <w:i w:val="false"/>
                <w:color w:val="000000"/>
                <w:sz w:val="20"/>
              </w:rPr>
              <w:t>Тұрақты токтың сызықсыз тiзбектерi туралы ұғым.</w:t>
            </w:r>
            <w:r>
              <w:br/>
            </w:r>
            <w:r>
              <w:rPr>
                <w:rFonts w:ascii="Times New Roman"/>
                <w:b w:val="false"/>
                <w:i w:val="false"/>
                <w:color w:val="000000"/>
                <w:sz w:val="20"/>
              </w:rPr>
              <w:t>
</w:t>
            </w:r>
            <w:r>
              <w:rPr>
                <w:rFonts w:ascii="Times New Roman"/>
                <w:b w:val="false"/>
                <w:i w:val="false"/>
                <w:color w:val="000000"/>
                <w:sz w:val="20"/>
              </w:rPr>
              <w:t>Магниттi тізбек классификациясы. Магниттi тізбектің элементтерi. Магниттi тізбек элементінің сипаттамасы. Айнымалы тоқтың электр тiзбегiнiң классификациясы.</w:t>
            </w:r>
            <w:r>
              <w:br/>
            </w:r>
            <w:r>
              <w:rPr>
                <w:rFonts w:ascii="Times New Roman"/>
                <w:b w:val="false"/>
                <w:i w:val="false"/>
                <w:color w:val="000000"/>
                <w:sz w:val="20"/>
              </w:rPr>
              <w:t>
</w:t>
            </w:r>
            <w:r>
              <w:rPr>
                <w:rFonts w:ascii="Times New Roman"/>
                <w:b w:val="false"/>
                <w:i w:val="false"/>
                <w:color w:val="000000"/>
                <w:sz w:val="20"/>
              </w:rPr>
              <w:t>Электрлік машинаның құрылғысы және әрекет ету принциптері.</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электротехника негіздерін;</w:t>
            </w:r>
            <w:r>
              <w:br/>
            </w:r>
            <w:r>
              <w:rPr>
                <w:rFonts w:ascii="Times New Roman"/>
                <w:b w:val="false"/>
                <w:i w:val="false"/>
                <w:color w:val="000000"/>
                <w:sz w:val="20"/>
              </w:rPr>
              <w:t>
</w:t>
            </w:r>
            <w:r>
              <w:rPr>
                <w:rFonts w:ascii="Times New Roman"/>
                <w:b w:val="false"/>
                <w:i w:val="false"/>
                <w:color w:val="000000"/>
                <w:sz w:val="20"/>
              </w:rPr>
              <w:t>- электрлі тізбектің жұмыс тәртібін;</w:t>
            </w:r>
            <w:r>
              <w:br/>
            </w:r>
            <w:r>
              <w:rPr>
                <w:rFonts w:ascii="Times New Roman"/>
                <w:b w:val="false"/>
                <w:i w:val="false"/>
                <w:color w:val="000000"/>
                <w:sz w:val="20"/>
              </w:rPr>
              <w:t>
</w:t>
            </w:r>
            <w:r>
              <w:rPr>
                <w:rFonts w:ascii="Times New Roman"/>
                <w:b w:val="false"/>
                <w:i w:val="false"/>
                <w:color w:val="000000"/>
                <w:sz w:val="20"/>
              </w:rPr>
              <w:t>- электр тоғының сипаттамаларын өлшеуге арналған аспаптарды;</w:t>
            </w:r>
            <w:r>
              <w:br/>
            </w:r>
            <w:r>
              <w:rPr>
                <w:rFonts w:ascii="Times New Roman"/>
                <w:b w:val="false"/>
                <w:i w:val="false"/>
                <w:color w:val="000000"/>
                <w:sz w:val="20"/>
              </w:rPr>
              <w:t>
</w:t>
            </w:r>
            <w:r>
              <w:rPr>
                <w:rFonts w:ascii="Times New Roman"/>
                <w:b w:val="false"/>
                <w:i w:val="false"/>
                <w:color w:val="000000"/>
                <w:sz w:val="20"/>
              </w:rPr>
              <w:t>- ауыспалы процестердің туындау себептерін.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электрлік желілермен жарықтандырылған құрылғыларды пайдалану және өшіре алу, қоса білуді;</w:t>
            </w:r>
            <w:r>
              <w:br/>
            </w:r>
            <w:r>
              <w:rPr>
                <w:rFonts w:ascii="Times New Roman"/>
                <w:b w:val="false"/>
                <w:i w:val="false"/>
                <w:color w:val="000000"/>
                <w:sz w:val="20"/>
              </w:rPr>
              <w:t>
</w:t>
            </w:r>
            <w:r>
              <w:rPr>
                <w:rFonts w:ascii="Times New Roman"/>
                <w:b w:val="false"/>
                <w:i w:val="false"/>
                <w:color w:val="000000"/>
                <w:sz w:val="20"/>
              </w:rPr>
              <w:t>- электр қауіпсіздігін сақтауды.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2.1.7.</w:t>
            </w:r>
            <w:r>
              <w:br/>
            </w:r>
            <w:r>
              <w:rPr>
                <w:rFonts w:ascii="Times New Roman"/>
                <w:b w:val="false"/>
                <w:i w:val="false"/>
                <w:color w:val="000000"/>
                <w:sz w:val="20"/>
              </w:rPr>
              <w:t>
</w:t>
            </w:r>
            <w:r>
              <w:rPr>
                <w:rFonts w:ascii="Times New Roman"/>
                <w:b w:val="false"/>
                <w:i w:val="false"/>
                <w:color w:val="000000"/>
                <w:sz w:val="20"/>
              </w:rPr>
              <w:t>КҚ 2.3.7.</w:t>
            </w:r>
            <w:r>
              <w:br/>
            </w:r>
            <w:r>
              <w:rPr>
                <w:rFonts w:ascii="Times New Roman"/>
                <w:b w:val="false"/>
                <w:i w:val="false"/>
                <w:color w:val="000000"/>
                <w:sz w:val="20"/>
              </w:rPr>
              <w:t>
</w:t>
            </w:r>
            <w:r>
              <w:rPr>
                <w:rFonts w:ascii="Times New Roman"/>
                <w:b w:val="false"/>
                <w:i w:val="false"/>
                <w:color w:val="000000"/>
                <w:sz w:val="20"/>
              </w:rPr>
              <w:t>КҚ 2.2.7.</w:t>
            </w:r>
            <w:r>
              <w:br/>
            </w:r>
            <w:r>
              <w:rPr>
                <w:rFonts w:ascii="Times New Roman"/>
                <w:b w:val="false"/>
                <w:i w:val="false"/>
                <w:color w:val="000000"/>
                <w:sz w:val="20"/>
              </w:rPr>
              <w:t>
</w:t>
            </w:r>
            <w:r>
              <w:rPr>
                <w:rFonts w:ascii="Times New Roman"/>
                <w:b w:val="false"/>
                <w:i w:val="false"/>
                <w:color w:val="000000"/>
                <w:sz w:val="20"/>
              </w:rPr>
              <w:t>КҚ 2.8.6</w:t>
            </w:r>
            <w:r>
              <w:br/>
            </w:r>
            <w:r>
              <w:rPr>
                <w:rFonts w:ascii="Times New Roman"/>
                <w:b w:val="false"/>
                <w:i w:val="false"/>
                <w:color w:val="000000"/>
                <w:sz w:val="20"/>
              </w:rPr>
              <w:t>
</w:t>
            </w:r>
            <w:r>
              <w:rPr>
                <w:rFonts w:ascii="Times New Roman"/>
                <w:b w:val="false"/>
                <w:i w:val="false"/>
                <w:color w:val="000000"/>
                <w:sz w:val="20"/>
              </w:rPr>
              <w:t>КҚ 2.14.7.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r>
              <w:br/>
            </w:r>
            <w:r>
              <w:rPr>
                <w:rFonts w:ascii="Times New Roman"/>
                <w:b w:val="false"/>
                <w:i w:val="false"/>
                <w:color w:val="000000"/>
                <w:sz w:val="20"/>
              </w:rPr>
              <w:t>
</w:t>
            </w:r>
            <w:r>
              <w:rPr>
                <w:rFonts w:ascii="Times New Roman"/>
                <w:b w:val="false"/>
                <w:i w:val="false"/>
                <w:color w:val="000000"/>
                <w:sz w:val="20"/>
              </w:rPr>
              <w:t>Нарықтық экономикаға кіріспе; нарықтық экономиканың негізгі ұстанымдары, мониторингі,</w:t>
            </w:r>
            <w:r>
              <w:br/>
            </w:r>
            <w:r>
              <w:rPr>
                <w:rFonts w:ascii="Times New Roman"/>
                <w:b w:val="false"/>
                <w:i w:val="false"/>
                <w:color w:val="000000"/>
                <w:sz w:val="20"/>
              </w:rPr>
              <w:t>
</w:t>
            </w:r>
            <w:r>
              <w:rPr>
                <w:rFonts w:ascii="Times New Roman"/>
                <w:b w:val="false"/>
                <w:i w:val="false"/>
                <w:color w:val="000000"/>
                <w:sz w:val="20"/>
              </w:rPr>
              <w:t>сұранысы және ұсынысы; нарықтық жүйе, монополия және бәсекелестік; кәсіпкерліктің дамуы және нарықтық қатынастың субъектісі; кәсіпорын қызметінің нәтижелері және экономикалық шығындар; маркетинг және жарнама, құны және өзіндік құны; шаруашылық қызметінің өндірістік тиімділігі; салықтар және салық салу.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экономикалық теорияның жалпы ережелерін;</w:t>
            </w:r>
            <w:r>
              <w:br/>
            </w:r>
            <w:r>
              <w:rPr>
                <w:rFonts w:ascii="Times New Roman"/>
                <w:b w:val="false"/>
                <w:i w:val="false"/>
                <w:color w:val="000000"/>
                <w:sz w:val="20"/>
              </w:rPr>
              <w:t>
</w:t>
            </w:r>
            <w:r>
              <w:rPr>
                <w:rFonts w:ascii="Times New Roman"/>
                <w:b w:val="false"/>
                <w:i w:val="false"/>
                <w:color w:val="000000"/>
                <w:sz w:val="20"/>
              </w:rPr>
              <w:t>- макро және микроэкономиканың, салық, ақшалай-несие, әлеуметтiк және инвестициялық саясат негiздерiн;</w:t>
            </w:r>
            <w:r>
              <w:br/>
            </w:r>
            <w:r>
              <w:rPr>
                <w:rFonts w:ascii="Times New Roman"/>
                <w:b w:val="false"/>
                <w:i w:val="false"/>
                <w:color w:val="000000"/>
                <w:sz w:val="20"/>
              </w:rPr>
              <w:t>
</w:t>
            </w:r>
            <w:r>
              <w:rPr>
                <w:rFonts w:ascii="Times New Roman"/>
                <w:b w:val="false"/>
                <w:i w:val="false"/>
                <w:color w:val="000000"/>
                <w:sz w:val="20"/>
              </w:rPr>
              <w:t>- нарықтың әсер етуі, шығындар бойынша негізгі түсінігі;</w:t>
            </w:r>
            <w:r>
              <w:br/>
            </w:r>
            <w:r>
              <w:rPr>
                <w:rFonts w:ascii="Times New Roman"/>
                <w:b w:val="false"/>
                <w:i w:val="false"/>
                <w:color w:val="000000"/>
                <w:sz w:val="20"/>
              </w:rPr>
              <w:t>
</w:t>
            </w:r>
            <w:r>
              <w:rPr>
                <w:rFonts w:ascii="Times New Roman"/>
                <w:b w:val="false"/>
                <w:i w:val="false"/>
                <w:color w:val="000000"/>
                <w:sz w:val="20"/>
              </w:rPr>
              <w:t>- маркетингті анықтау және маңызын, қызметін;</w:t>
            </w:r>
            <w:r>
              <w:br/>
            </w:r>
            <w:r>
              <w:rPr>
                <w:rFonts w:ascii="Times New Roman"/>
                <w:b w:val="false"/>
                <w:i w:val="false"/>
                <w:color w:val="000000"/>
                <w:sz w:val="20"/>
              </w:rPr>
              <w:t>
</w:t>
            </w:r>
            <w:r>
              <w:rPr>
                <w:rFonts w:ascii="Times New Roman"/>
                <w:b w:val="false"/>
                <w:i w:val="false"/>
                <w:color w:val="000000"/>
                <w:sz w:val="20"/>
              </w:rPr>
              <w:t>- жарнамалар, жарнама түрлерін;</w:t>
            </w:r>
            <w:r>
              <w:br/>
            </w:r>
            <w:r>
              <w:rPr>
                <w:rFonts w:ascii="Times New Roman"/>
                <w:b w:val="false"/>
                <w:i w:val="false"/>
                <w:color w:val="000000"/>
                <w:sz w:val="20"/>
              </w:rPr>
              <w:t>
</w:t>
            </w:r>
            <w:r>
              <w:rPr>
                <w:rFonts w:ascii="Times New Roman"/>
                <w:b w:val="false"/>
                <w:i w:val="false"/>
                <w:color w:val="000000"/>
                <w:sz w:val="20"/>
              </w:rPr>
              <w:t>- салық түрлерін.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тауардың өзіндік құнының бағасын, өндіріс бағасын, көтерме бағасын, бөлшекті бағасын анықтау (мысал әдісімен);</w:t>
            </w:r>
            <w:r>
              <w:br/>
            </w:r>
            <w:r>
              <w:rPr>
                <w:rFonts w:ascii="Times New Roman"/>
                <w:b w:val="false"/>
                <w:i w:val="false"/>
                <w:color w:val="000000"/>
                <w:sz w:val="20"/>
              </w:rPr>
              <w:t>
</w:t>
            </w:r>
            <w:r>
              <w:rPr>
                <w:rFonts w:ascii="Times New Roman"/>
                <w:b w:val="false"/>
                <w:i w:val="false"/>
                <w:color w:val="000000"/>
                <w:sz w:val="20"/>
              </w:rPr>
              <w:t>- бизнес-жоспар құруды.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r>
              <w:br/>
            </w:r>
            <w:r>
              <w:rPr>
                <w:rFonts w:ascii="Times New Roman"/>
                <w:b w:val="false"/>
                <w:i w:val="false"/>
                <w:color w:val="000000"/>
                <w:sz w:val="20"/>
              </w:rPr>
              <w:t>
</w:t>
            </w:r>
            <w:r>
              <w:rPr>
                <w:rFonts w:ascii="Times New Roman"/>
                <w:b w:val="false"/>
                <w:i w:val="false"/>
                <w:color w:val="000000"/>
                <w:sz w:val="20"/>
              </w:rPr>
              <w:t>Стандарттау негіздері; стандарттаудың пайда болуы және дамуы; өнімдерді сынау және бақылау; сертификаттау негіздері; терминдер және анықтауыштар; «Сертификаттау туралы» ҚР Заңы; сәйкестiк жөніндегі өнiм сапасы және декларациясы; сапа менеджментiнiң жүйесiн енгiзу және құрастыру; машина жасаудағы дәлділік; метрология; метрология негіздері; мемлекеттік метрологиялық бақылау және қадағалау.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метрология, стандартизация және сертификация негiздерiн;</w:t>
            </w:r>
            <w:r>
              <w:br/>
            </w:r>
            <w:r>
              <w:rPr>
                <w:rFonts w:ascii="Times New Roman"/>
                <w:b w:val="false"/>
                <w:i w:val="false"/>
                <w:color w:val="000000"/>
                <w:sz w:val="20"/>
              </w:rPr>
              <w:t>
</w:t>
            </w:r>
            <w:r>
              <w:rPr>
                <w:rFonts w:ascii="Times New Roman"/>
                <w:b w:val="false"/>
                <w:i w:val="false"/>
                <w:color w:val="000000"/>
                <w:sz w:val="20"/>
              </w:rPr>
              <w:t>- негiзгi ұғымдар мен анықтауыштарды;</w:t>
            </w:r>
            <w:r>
              <w:br/>
            </w:r>
            <w:r>
              <w:rPr>
                <w:rFonts w:ascii="Times New Roman"/>
                <w:b w:val="false"/>
                <w:i w:val="false"/>
                <w:color w:val="000000"/>
                <w:sz w:val="20"/>
              </w:rPr>
              <w:t>
</w:t>
            </w:r>
            <w:r>
              <w:rPr>
                <w:rFonts w:ascii="Times New Roman"/>
                <w:b w:val="false"/>
                <w:i w:val="false"/>
                <w:color w:val="000000"/>
                <w:sz w:val="20"/>
              </w:rPr>
              <w:t>- өнiмнiң сапаны бақылауды;</w:t>
            </w:r>
            <w:r>
              <w:br/>
            </w:r>
            <w:r>
              <w:rPr>
                <w:rFonts w:ascii="Times New Roman"/>
                <w:b w:val="false"/>
                <w:i w:val="false"/>
                <w:color w:val="000000"/>
                <w:sz w:val="20"/>
              </w:rPr>
              <w:t>
</w:t>
            </w:r>
            <w:r>
              <w:rPr>
                <w:rFonts w:ascii="Times New Roman"/>
                <w:b w:val="false"/>
                <w:i w:val="false"/>
                <w:color w:val="000000"/>
                <w:sz w:val="20"/>
              </w:rPr>
              <w:t>- электронды бағдарлаушы жүйенiң тұжырымдамасын;</w:t>
            </w:r>
            <w:r>
              <w:br/>
            </w:r>
            <w:r>
              <w:rPr>
                <w:rFonts w:ascii="Times New Roman"/>
                <w:b w:val="false"/>
                <w:i w:val="false"/>
                <w:color w:val="000000"/>
                <w:sz w:val="20"/>
              </w:rPr>
              <w:t>
</w:t>
            </w:r>
            <w:r>
              <w:rPr>
                <w:rFonts w:ascii="Times New Roman"/>
                <w:b w:val="false"/>
                <w:i w:val="false"/>
                <w:color w:val="000000"/>
                <w:sz w:val="20"/>
              </w:rPr>
              <w:t>- өлшеудің қателіктерін және әдiстерін.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техникалық өлшемдер жүргізуді;</w:t>
            </w:r>
            <w:r>
              <w:br/>
            </w:r>
            <w:r>
              <w:rPr>
                <w:rFonts w:ascii="Times New Roman"/>
                <w:b w:val="false"/>
                <w:i w:val="false"/>
                <w:color w:val="000000"/>
                <w:sz w:val="20"/>
              </w:rPr>
              <w:t>
</w:t>
            </w:r>
            <w:r>
              <w:rPr>
                <w:rFonts w:ascii="Times New Roman"/>
                <w:b w:val="false"/>
                <w:i w:val="false"/>
                <w:color w:val="000000"/>
                <w:sz w:val="20"/>
              </w:rPr>
              <w:t>- мемлекеттік стандартпен бұйым сәйкестігін анықтай алуды.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2.2.2</w:t>
            </w:r>
            <w:r>
              <w:br/>
            </w:r>
            <w:r>
              <w:rPr>
                <w:rFonts w:ascii="Times New Roman"/>
                <w:b w:val="false"/>
                <w:i w:val="false"/>
                <w:color w:val="000000"/>
                <w:sz w:val="20"/>
              </w:rPr>
              <w:t>
</w:t>
            </w:r>
            <w:r>
              <w:rPr>
                <w:rFonts w:ascii="Times New Roman"/>
                <w:b w:val="false"/>
                <w:i w:val="false"/>
                <w:color w:val="000000"/>
                <w:sz w:val="20"/>
              </w:rPr>
              <w:t>КҚ 2.11.6</w:t>
            </w:r>
            <w:r>
              <w:br/>
            </w:r>
            <w:r>
              <w:rPr>
                <w:rFonts w:ascii="Times New Roman"/>
                <w:b w:val="false"/>
                <w:i w:val="false"/>
                <w:color w:val="000000"/>
                <w:sz w:val="20"/>
              </w:rPr>
              <w:t>
</w:t>
            </w:r>
            <w:r>
              <w:rPr>
                <w:rFonts w:ascii="Times New Roman"/>
                <w:b w:val="false"/>
                <w:i w:val="false"/>
                <w:color w:val="000000"/>
                <w:sz w:val="20"/>
              </w:rPr>
              <w:t>КҚ 2.13.5</w:t>
            </w:r>
            <w:r>
              <w:br/>
            </w:r>
            <w:r>
              <w:rPr>
                <w:rFonts w:ascii="Times New Roman"/>
                <w:b w:val="false"/>
                <w:i w:val="false"/>
                <w:color w:val="000000"/>
                <w:sz w:val="20"/>
              </w:rPr>
              <w:t>
</w:t>
            </w:r>
            <w:r>
              <w:rPr>
                <w:rFonts w:ascii="Times New Roman"/>
                <w:b w:val="false"/>
                <w:i w:val="false"/>
                <w:color w:val="000000"/>
                <w:sz w:val="20"/>
              </w:rPr>
              <w:t>КҚ 2.14.5</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негiздерi және өндiрiстi автоматтандыру</w:t>
            </w:r>
            <w:r>
              <w:br/>
            </w:r>
            <w:r>
              <w:rPr>
                <w:rFonts w:ascii="Times New Roman"/>
                <w:b w:val="false"/>
                <w:i w:val="false"/>
                <w:color w:val="000000"/>
                <w:sz w:val="20"/>
              </w:rPr>
              <w:t>
</w:t>
            </w:r>
            <w:r>
              <w:rPr>
                <w:rFonts w:ascii="Times New Roman"/>
                <w:b w:val="false"/>
                <w:i w:val="false"/>
                <w:color w:val="000000"/>
                <w:sz w:val="20"/>
              </w:rPr>
              <w:t>Техника қауiпсiздiгi. Ақпараттар. Ақпараттарды кодтау. Санау жүйесi. Бiр жүйеден екiншiсiне ауысу. Екiлiктi арифметика логика – пән ретiнде. Үлгiлiк; математикалық логика. Моделдеу. Модель туралы түсiнiк. Модель түрлерi. OC WINDOWS түрлерi. WOR мәтiндiк процессоры. EXCEL электронды кестелерi. CORL DRAW векторлық редакторы. Вирустардан қорғану. WinZip архивтары. Norton Commander бұлт – бағдарламасы. Ойындар. Алгоритм түсiнiгi. Көрiнiс тәсiлдерi мен қасиеттерi. Алгоритм түрлерi. Есеп шығару кезеңдерi. Бағдарлама тiлi. Бағдарлама және оның құрылымы. Командалар мен операторлар. Шартты операторлар. Цикл операторлары. Берiлген шарт түрлерi. Сызықты бағдарламаны жобалау. Тармақты бағдарламаны жобалау. Циклдiк бағдарламаны жобалау. Массивтер. Графиктiк бағдарламалар. Шығармашылық жобаларды жобалау. Автоматтық реттеу туралы түсiнiк, анықтама, реттемелi параметр, нысаны /объектiсi/, олардың қасиеттерi мен схемалары. Автоматты ретеуiштердiң атқаратын қызметi, тiктелуi, құрылысы, жұмыс iстеу приципi, функциональдық және құрылымдық схемалары, реттеу мүшелерi. Автоматтық басқару жүйесiнiң қосалқы құралдары; панельдер, станциялар, басқару блоктары, жағдайларды көрсеткiштер мен сезгiштер, бағдарламалық құрылғылар. Процестердi автоматтық басқару жүйесiнен қолмен басқаруға ауыстыру және керiсiнше.</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ақпаратты кодпен хабарлау ережелерiн;</w:t>
            </w:r>
            <w:r>
              <w:br/>
            </w:r>
            <w:r>
              <w:rPr>
                <w:rFonts w:ascii="Times New Roman"/>
                <w:b w:val="false"/>
                <w:i w:val="false"/>
                <w:color w:val="000000"/>
                <w:sz w:val="20"/>
              </w:rPr>
              <w:t>
</w:t>
            </w:r>
            <w:r>
              <w:rPr>
                <w:rFonts w:ascii="Times New Roman"/>
                <w:b w:val="false"/>
                <w:i w:val="false"/>
                <w:color w:val="000000"/>
                <w:sz w:val="20"/>
              </w:rPr>
              <w:t>- есептеу жүйелерiн;</w:t>
            </w:r>
            <w:r>
              <w:br/>
            </w:r>
            <w:r>
              <w:rPr>
                <w:rFonts w:ascii="Times New Roman"/>
                <w:b w:val="false"/>
                <w:i w:val="false"/>
                <w:color w:val="000000"/>
                <w:sz w:val="20"/>
              </w:rPr>
              <w:t>
</w:t>
            </w:r>
            <w:r>
              <w:rPr>
                <w:rFonts w:ascii="Times New Roman"/>
                <w:b w:val="false"/>
                <w:i w:val="false"/>
                <w:color w:val="000000"/>
                <w:sz w:val="20"/>
              </w:rPr>
              <w:t>- екiлiк арифметиканы;</w:t>
            </w:r>
            <w:r>
              <w:br/>
            </w:r>
            <w:r>
              <w:rPr>
                <w:rFonts w:ascii="Times New Roman"/>
                <w:b w:val="false"/>
                <w:i w:val="false"/>
                <w:color w:val="000000"/>
                <w:sz w:val="20"/>
              </w:rPr>
              <w:t>
</w:t>
            </w:r>
            <w:r>
              <w:rPr>
                <w:rFonts w:ascii="Times New Roman"/>
                <w:b w:val="false"/>
                <w:i w:val="false"/>
                <w:color w:val="000000"/>
                <w:sz w:val="20"/>
              </w:rPr>
              <w:t>- логиканы пән ретінде қарастыруын;</w:t>
            </w:r>
            <w:r>
              <w:br/>
            </w:r>
            <w:r>
              <w:rPr>
                <w:rFonts w:ascii="Times New Roman"/>
                <w:b w:val="false"/>
                <w:i w:val="false"/>
                <w:color w:val="000000"/>
                <w:sz w:val="20"/>
              </w:rPr>
              <w:t>
</w:t>
            </w:r>
            <w:r>
              <w:rPr>
                <w:rFonts w:ascii="Times New Roman"/>
                <w:b w:val="false"/>
                <w:i w:val="false"/>
                <w:color w:val="000000"/>
                <w:sz w:val="20"/>
              </w:rPr>
              <w:t>- формалды, математикалық логикаларды;</w:t>
            </w:r>
            <w:r>
              <w:br/>
            </w:r>
            <w:r>
              <w:rPr>
                <w:rFonts w:ascii="Times New Roman"/>
                <w:b w:val="false"/>
                <w:i w:val="false"/>
                <w:color w:val="000000"/>
                <w:sz w:val="20"/>
              </w:rPr>
              <w:t>
</w:t>
            </w:r>
            <w:r>
              <w:rPr>
                <w:rFonts w:ascii="Times New Roman"/>
                <w:b w:val="false"/>
                <w:i w:val="false"/>
                <w:color w:val="000000"/>
                <w:sz w:val="20"/>
              </w:rPr>
              <w:t>- WINDOWS ОЖ, WinZip архиваторын, DOS ОЖ-нің түрлерін;</w:t>
            </w:r>
            <w:r>
              <w:br/>
            </w:r>
            <w:r>
              <w:rPr>
                <w:rFonts w:ascii="Times New Roman"/>
                <w:b w:val="false"/>
                <w:i w:val="false"/>
                <w:color w:val="000000"/>
                <w:sz w:val="20"/>
              </w:rPr>
              <w:t>
</w:t>
            </w:r>
            <w:r>
              <w:rPr>
                <w:rFonts w:ascii="Times New Roman"/>
                <w:b w:val="false"/>
                <w:i w:val="false"/>
                <w:color w:val="000000"/>
                <w:sz w:val="20"/>
              </w:rPr>
              <w:t>- программалар - қабығын;</w:t>
            </w:r>
            <w:r>
              <w:br/>
            </w:r>
            <w:r>
              <w:rPr>
                <w:rFonts w:ascii="Times New Roman"/>
                <w:b w:val="false"/>
                <w:i w:val="false"/>
                <w:color w:val="000000"/>
                <w:sz w:val="20"/>
              </w:rPr>
              <w:t>
</w:t>
            </w:r>
            <w:r>
              <w:rPr>
                <w:rFonts w:ascii="Times New Roman"/>
                <w:b w:val="false"/>
                <w:i w:val="false"/>
                <w:color w:val="000000"/>
                <w:sz w:val="20"/>
              </w:rPr>
              <w:t>- алгоритмдер түсiнiгiн;</w:t>
            </w:r>
            <w:r>
              <w:br/>
            </w:r>
            <w:r>
              <w:rPr>
                <w:rFonts w:ascii="Times New Roman"/>
                <w:b w:val="false"/>
                <w:i w:val="false"/>
                <w:color w:val="000000"/>
                <w:sz w:val="20"/>
              </w:rPr>
              <w:t>
</w:t>
            </w:r>
            <w:r>
              <w:rPr>
                <w:rFonts w:ascii="Times New Roman"/>
                <w:b w:val="false"/>
                <w:i w:val="false"/>
                <w:color w:val="000000"/>
                <w:sz w:val="20"/>
              </w:rPr>
              <w:t>- көрiнiс тәсiлдерi мен қасиеттерiн;</w:t>
            </w:r>
            <w:r>
              <w:br/>
            </w:r>
            <w:r>
              <w:rPr>
                <w:rFonts w:ascii="Times New Roman"/>
                <w:b w:val="false"/>
                <w:i w:val="false"/>
                <w:color w:val="000000"/>
                <w:sz w:val="20"/>
              </w:rPr>
              <w:t>
</w:t>
            </w:r>
            <w:r>
              <w:rPr>
                <w:rFonts w:ascii="Times New Roman"/>
                <w:b w:val="false"/>
                <w:i w:val="false"/>
                <w:color w:val="000000"/>
                <w:sz w:val="20"/>
              </w:rPr>
              <w:t>- алгоритм түрлерiн;</w:t>
            </w:r>
            <w:r>
              <w:br/>
            </w:r>
            <w:r>
              <w:rPr>
                <w:rFonts w:ascii="Times New Roman"/>
                <w:b w:val="false"/>
                <w:i w:val="false"/>
                <w:color w:val="000000"/>
                <w:sz w:val="20"/>
              </w:rPr>
              <w:t>
</w:t>
            </w:r>
            <w:r>
              <w:rPr>
                <w:rFonts w:ascii="Times New Roman"/>
                <w:b w:val="false"/>
                <w:i w:val="false"/>
                <w:color w:val="000000"/>
                <w:sz w:val="20"/>
              </w:rPr>
              <w:t>- бағдарлама тiлiн;</w:t>
            </w:r>
            <w:r>
              <w:br/>
            </w:r>
            <w:r>
              <w:rPr>
                <w:rFonts w:ascii="Times New Roman"/>
                <w:b w:val="false"/>
                <w:i w:val="false"/>
                <w:color w:val="000000"/>
                <w:sz w:val="20"/>
              </w:rPr>
              <w:t>
</w:t>
            </w:r>
            <w:r>
              <w:rPr>
                <w:rFonts w:ascii="Times New Roman"/>
                <w:b w:val="false"/>
                <w:i w:val="false"/>
                <w:color w:val="000000"/>
                <w:sz w:val="20"/>
              </w:rPr>
              <w:t>- сызықты бағдарламаны жобалаудың тәсілдерін;</w:t>
            </w:r>
            <w:r>
              <w:br/>
            </w:r>
            <w:r>
              <w:rPr>
                <w:rFonts w:ascii="Times New Roman"/>
                <w:b w:val="false"/>
                <w:i w:val="false"/>
                <w:color w:val="000000"/>
                <w:sz w:val="20"/>
              </w:rPr>
              <w:t>
</w:t>
            </w:r>
            <w:r>
              <w:rPr>
                <w:rFonts w:ascii="Times New Roman"/>
                <w:b w:val="false"/>
                <w:i w:val="false"/>
                <w:color w:val="000000"/>
                <w:sz w:val="20"/>
              </w:rPr>
              <w:t>- тармақты бағдарламаны жобалауды;</w:t>
            </w:r>
            <w:r>
              <w:br/>
            </w:r>
            <w:r>
              <w:rPr>
                <w:rFonts w:ascii="Times New Roman"/>
                <w:b w:val="false"/>
                <w:i w:val="false"/>
                <w:color w:val="000000"/>
                <w:sz w:val="20"/>
              </w:rPr>
              <w:t>
</w:t>
            </w:r>
            <w:r>
              <w:rPr>
                <w:rFonts w:ascii="Times New Roman"/>
                <w:b w:val="false"/>
                <w:i w:val="false"/>
                <w:color w:val="000000"/>
                <w:sz w:val="20"/>
              </w:rPr>
              <w:t>- графиктiк бағдарламаларды;</w:t>
            </w:r>
            <w:r>
              <w:br/>
            </w:r>
            <w:r>
              <w:rPr>
                <w:rFonts w:ascii="Times New Roman"/>
                <w:b w:val="false"/>
                <w:i w:val="false"/>
                <w:color w:val="000000"/>
                <w:sz w:val="20"/>
              </w:rPr>
              <w:t>
</w:t>
            </w:r>
            <w:r>
              <w:rPr>
                <w:rFonts w:ascii="Times New Roman"/>
                <w:b w:val="false"/>
                <w:i w:val="false"/>
                <w:color w:val="000000"/>
                <w:sz w:val="20"/>
              </w:rPr>
              <w:t>- автоматтық басқару жүйесiнен процестердi қолмен және керiсiнше ауыстыру ретін.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бiр жүйеден басқасына ауыстыруды;</w:t>
            </w:r>
            <w:r>
              <w:br/>
            </w:r>
            <w:r>
              <w:rPr>
                <w:rFonts w:ascii="Times New Roman"/>
                <w:b w:val="false"/>
                <w:i w:val="false"/>
                <w:color w:val="000000"/>
                <w:sz w:val="20"/>
              </w:rPr>
              <w:t>
</w:t>
            </w:r>
            <w:r>
              <w:rPr>
                <w:rFonts w:ascii="Times New Roman"/>
                <w:b w:val="false"/>
                <w:i w:val="false"/>
                <w:color w:val="000000"/>
                <w:sz w:val="20"/>
              </w:rPr>
              <w:t>- WORD-тың мәтiндiк процессорымен, EXCEL-дің электронды кестесiмен, Corel DRAW-тың векторлық редакторымен жұмыс iстеуді;</w:t>
            </w:r>
            <w:r>
              <w:br/>
            </w:r>
            <w:r>
              <w:rPr>
                <w:rFonts w:ascii="Times New Roman"/>
                <w:b w:val="false"/>
                <w:i w:val="false"/>
                <w:color w:val="000000"/>
                <w:sz w:val="20"/>
              </w:rPr>
              <w:t>
</w:t>
            </w:r>
            <w:r>
              <w:rPr>
                <w:rFonts w:ascii="Times New Roman"/>
                <w:b w:val="false"/>
                <w:i w:val="false"/>
                <w:color w:val="000000"/>
                <w:sz w:val="20"/>
              </w:rPr>
              <w:t>- вирустардан қорғауды құруын;</w:t>
            </w:r>
            <w:r>
              <w:br/>
            </w:r>
            <w:r>
              <w:rPr>
                <w:rFonts w:ascii="Times New Roman"/>
                <w:b w:val="false"/>
                <w:i w:val="false"/>
                <w:color w:val="000000"/>
                <w:sz w:val="20"/>
              </w:rPr>
              <w:t>
</w:t>
            </w:r>
            <w:r>
              <w:rPr>
                <w:rFonts w:ascii="Times New Roman"/>
                <w:b w:val="false"/>
                <w:i w:val="false"/>
                <w:color w:val="000000"/>
                <w:sz w:val="20"/>
              </w:rPr>
              <w:t>- творчестволық жобаларды әзірлеуін;</w:t>
            </w:r>
            <w:r>
              <w:br/>
            </w:r>
            <w:r>
              <w:rPr>
                <w:rFonts w:ascii="Times New Roman"/>
                <w:b w:val="false"/>
                <w:i w:val="false"/>
                <w:color w:val="000000"/>
                <w:sz w:val="20"/>
              </w:rPr>
              <w:t>
</w:t>
            </w:r>
            <w:r>
              <w:rPr>
                <w:rFonts w:ascii="Times New Roman"/>
                <w:b w:val="false"/>
                <w:i w:val="false"/>
                <w:color w:val="000000"/>
                <w:sz w:val="20"/>
              </w:rPr>
              <w:t>- автоматты реттеуді қолдануын;</w:t>
            </w:r>
            <w:r>
              <w:br/>
            </w:r>
            <w:r>
              <w:rPr>
                <w:rFonts w:ascii="Times New Roman"/>
                <w:b w:val="false"/>
                <w:i w:val="false"/>
                <w:color w:val="000000"/>
                <w:sz w:val="20"/>
              </w:rPr>
              <w:t>
</w:t>
            </w:r>
            <w:r>
              <w:rPr>
                <w:rFonts w:ascii="Times New Roman"/>
                <w:b w:val="false"/>
                <w:i w:val="false"/>
                <w:color w:val="000000"/>
                <w:sz w:val="20"/>
              </w:rPr>
              <w:t>- автоматты жүйемен басқарудың қосалқы құралдарын пайдалануды;</w:t>
            </w:r>
            <w:r>
              <w:br/>
            </w:r>
            <w:r>
              <w:rPr>
                <w:rFonts w:ascii="Times New Roman"/>
                <w:b w:val="false"/>
                <w:i w:val="false"/>
                <w:color w:val="000000"/>
                <w:sz w:val="20"/>
              </w:rPr>
              <w:t>
</w:t>
            </w:r>
            <w:r>
              <w:rPr>
                <w:rFonts w:ascii="Times New Roman"/>
                <w:b w:val="false"/>
                <w:i w:val="false"/>
                <w:color w:val="000000"/>
                <w:sz w:val="20"/>
              </w:rPr>
              <w:t>- техника қауiпсiздiгiн сақтауды.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p>
        </w:tc>
      </w:tr>
      <w:tr>
        <w:trPr>
          <w:trHeight w:val="165"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құрылыстары туралы негізгі мағлұматтар. Кеме классификациясы туралы жалпы мағлұмат және олардың пайдалану мақсаты. Кемелер қорабының негізгі конструктивті элементері. Классификация туралы жалпы мағлұмат, жыйнау және металсыз кемелерді жөндеу, олардың қысқаша көрсеткіштері. Металсыз кемелерді жөндеу және құрастыру кезіндегі қолданылатын негізгі жабдықтар, инструменттер және құрылғылар.</w:t>
            </w:r>
            <w:r>
              <w:br/>
            </w:r>
            <w:r>
              <w:rPr>
                <w:rFonts w:ascii="Times New Roman"/>
                <w:b w:val="false"/>
                <w:i w:val="false"/>
                <w:color w:val="000000"/>
                <w:sz w:val="20"/>
              </w:rPr>
              <w:t>
</w:t>
            </w:r>
            <w:r>
              <w:rPr>
                <w:rFonts w:ascii="Times New Roman"/>
                <w:b w:val="false"/>
                <w:i w:val="false"/>
                <w:color w:val="000000"/>
                <w:sz w:val="20"/>
              </w:rPr>
              <w:t>Кеме құрылымы туралы қысқаша мағлұмат. Бұйымның сапасына, бөлшектеріне, торабына және әртүрлі материалдардан жасалған кеме қорабына қойылатын талаптар (мықтылығы, бұзылмайтын, суөткізбейтін және т.б.). Металсыз кемелерді жөндеу және құрастыру кезіндегі еңбек қорғаудың жалпы талабы.</w:t>
            </w:r>
            <w:r>
              <w:br/>
            </w:r>
            <w:r>
              <w:rPr>
                <w:rFonts w:ascii="Times New Roman"/>
                <w:b w:val="false"/>
                <w:i w:val="false"/>
                <w:color w:val="000000"/>
                <w:sz w:val="20"/>
              </w:rPr>
              <w:t>
</w:t>
            </w:r>
            <w:r>
              <w:rPr>
                <w:rFonts w:ascii="Times New Roman"/>
                <w:b w:val="false"/>
                <w:i w:val="false"/>
                <w:color w:val="000000"/>
                <w:sz w:val="20"/>
              </w:rPr>
              <w:t>Қолданылатын материалдың түрлері</w:t>
            </w:r>
            <w:r>
              <w:br/>
            </w:r>
            <w:r>
              <w:rPr>
                <w:rFonts w:ascii="Times New Roman"/>
                <w:b w:val="false"/>
                <w:i w:val="false"/>
                <w:color w:val="000000"/>
                <w:sz w:val="20"/>
              </w:rPr>
              <w:t>
</w:t>
            </w:r>
            <w:r>
              <w:rPr>
                <w:rFonts w:ascii="Times New Roman"/>
                <w:b w:val="false"/>
                <w:i w:val="false"/>
                <w:color w:val="000000"/>
                <w:sz w:val="20"/>
              </w:rPr>
              <w:t>Металсыз және кемелерді жасауда қолданылатын негізгі материалдар.</w:t>
            </w:r>
            <w:r>
              <w:br/>
            </w:r>
            <w:r>
              <w:rPr>
                <w:rFonts w:ascii="Times New Roman"/>
                <w:b w:val="false"/>
                <w:i w:val="false"/>
                <w:color w:val="000000"/>
                <w:sz w:val="20"/>
              </w:rPr>
              <w:t>
</w:t>
            </w:r>
            <w:r>
              <w:rPr>
                <w:rFonts w:ascii="Times New Roman"/>
                <w:b w:val="false"/>
                <w:i w:val="false"/>
                <w:color w:val="000000"/>
                <w:sz w:val="20"/>
              </w:rPr>
              <w:t>Қолданылатын материалдардың физико-химиялық қасиеті және классификациясы.</w:t>
            </w:r>
            <w:r>
              <w:br/>
            </w:r>
            <w:r>
              <w:rPr>
                <w:rFonts w:ascii="Times New Roman"/>
                <w:b w:val="false"/>
                <w:i w:val="false"/>
                <w:color w:val="000000"/>
                <w:sz w:val="20"/>
              </w:rPr>
              <w:t>
</w:t>
            </w:r>
            <w:r>
              <w:rPr>
                <w:rFonts w:ascii="Times New Roman"/>
                <w:b w:val="false"/>
                <w:i w:val="false"/>
                <w:color w:val="000000"/>
                <w:sz w:val="20"/>
              </w:rPr>
              <w:t>Металсыз кемелерді құрастырудың технологиялық сүлбесі туралы ұғым. Қосымша материалдарды, кеме жасауда қолданылуы, олардың саласы.</w:t>
            </w:r>
            <w:r>
              <w:br/>
            </w:r>
            <w:r>
              <w:rPr>
                <w:rFonts w:ascii="Times New Roman"/>
                <w:b w:val="false"/>
                <w:i w:val="false"/>
                <w:color w:val="000000"/>
                <w:sz w:val="20"/>
              </w:rPr>
              <w:t>
</w:t>
            </w:r>
            <w:r>
              <w:rPr>
                <w:rFonts w:ascii="Times New Roman"/>
                <w:b w:val="false"/>
                <w:i w:val="false"/>
                <w:color w:val="000000"/>
                <w:sz w:val="20"/>
              </w:rPr>
              <w:t>Жалпы слесарлық жұмыстар</w:t>
            </w:r>
            <w:r>
              <w:br/>
            </w:r>
            <w:r>
              <w:rPr>
                <w:rFonts w:ascii="Times New Roman"/>
                <w:b w:val="false"/>
                <w:i w:val="false"/>
                <w:color w:val="000000"/>
                <w:sz w:val="20"/>
              </w:rPr>
              <w:t>
</w:t>
            </w:r>
            <w:r>
              <w:rPr>
                <w:rFonts w:ascii="Times New Roman"/>
                <w:b w:val="false"/>
                <w:i w:val="false"/>
                <w:color w:val="000000"/>
                <w:sz w:val="20"/>
              </w:rPr>
              <w:t>Белгілеу жазықтығы. Металды қосу. Металды қайрау және майыстыру. Металды кесу. Металды аралап кесу. Бұрғылау, зенкерлеу, зенкерлеу және жазу. Бұранданы кесу, бұрандалы қосылысты құрастыру. Арамен кесу және припасовка. Тойтару.</w:t>
            </w:r>
            <w:r>
              <w:br/>
            </w:r>
            <w:r>
              <w:rPr>
                <w:rFonts w:ascii="Times New Roman"/>
                <w:b w:val="false"/>
                <w:i w:val="false"/>
                <w:color w:val="000000"/>
                <w:sz w:val="20"/>
              </w:rPr>
              <w:t>
</w:t>
            </w:r>
            <w:r>
              <w:rPr>
                <w:rFonts w:ascii="Times New Roman"/>
                <w:b w:val="false"/>
                <w:i w:val="false"/>
                <w:color w:val="000000"/>
                <w:sz w:val="20"/>
              </w:rPr>
              <w:t>Тырнап-тазалау. Үйкелеу. Дәнекерлеу, қалайылау, желімдеу.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жалпы слесарлық жұмысты орындаудың негізгі операциясын;</w:t>
            </w:r>
            <w:r>
              <w:br/>
            </w:r>
            <w:r>
              <w:rPr>
                <w:rFonts w:ascii="Times New Roman"/>
                <w:b w:val="false"/>
                <w:i w:val="false"/>
                <w:color w:val="000000"/>
                <w:sz w:val="20"/>
              </w:rPr>
              <w:t>
</w:t>
            </w:r>
            <w:r>
              <w:rPr>
                <w:rFonts w:ascii="Times New Roman"/>
                <w:b w:val="false"/>
                <w:i w:val="false"/>
                <w:color w:val="000000"/>
                <w:sz w:val="20"/>
              </w:rPr>
              <w:t>- ағаш материалдарының негізгі түрлері, ағаштардың физикалық және химиялық қасиеті, кемістіктері, кемежасауда қолдану саласын;</w:t>
            </w:r>
            <w:r>
              <w:br/>
            </w:r>
            <w:r>
              <w:rPr>
                <w:rFonts w:ascii="Times New Roman"/>
                <w:b w:val="false"/>
                <w:i w:val="false"/>
                <w:color w:val="000000"/>
                <w:sz w:val="20"/>
              </w:rPr>
              <w:t>
</w:t>
            </w:r>
            <w:r>
              <w:rPr>
                <w:rFonts w:ascii="Times New Roman"/>
                <w:b w:val="false"/>
                <w:i w:val="false"/>
                <w:color w:val="000000"/>
                <w:sz w:val="20"/>
              </w:rPr>
              <w:t>- ағашты штабелдеу және сорттау және кесілген материалдарды;</w:t>
            </w:r>
            <w:r>
              <w:br/>
            </w:r>
            <w:r>
              <w:rPr>
                <w:rFonts w:ascii="Times New Roman"/>
                <w:b w:val="false"/>
                <w:i w:val="false"/>
                <w:color w:val="000000"/>
                <w:sz w:val="20"/>
              </w:rPr>
              <w:t>
</w:t>
            </w:r>
            <w:r>
              <w:rPr>
                <w:rFonts w:ascii="Times New Roman"/>
                <w:b w:val="false"/>
                <w:i w:val="false"/>
                <w:color w:val="000000"/>
                <w:sz w:val="20"/>
              </w:rPr>
              <w:t>- ағаштарды өңдеу бойынша негізгі операцияларды;</w:t>
            </w:r>
            <w:r>
              <w:br/>
            </w:r>
            <w:r>
              <w:rPr>
                <w:rFonts w:ascii="Times New Roman"/>
                <w:b w:val="false"/>
                <w:i w:val="false"/>
                <w:color w:val="000000"/>
                <w:sz w:val="20"/>
              </w:rPr>
              <w:t>
</w:t>
            </w:r>
            <w:r>
              <w:rPr>
                <w:rFonts w:ascii="Times New Roman"/>
                <w:b w:val="false"/>
                <w:i w:val="false"/>
                <w:color w:val="000000"/>
                <w:sz w:val="20"/>
              </w:rPr>
              <w:t>- қолмен және электрленген инструменттер, қайрау ережелерін және оны қолдануды;</w:t>
            </w:r>
            <w:r>
              <w:br/>
            </w:r>
            <w:r>
              <w:rPr>
                <w:rFonts w:ascii="Times New Roman"/>
                <w:b w:val="false"/>
                <w:i w:val="false"/>
                <w:color w:val="000000"/>
                <w:sz w:val="20"/>
              </w:rPr>
              <w:t>
</w:t>
            </w:r>
            <w:r>
              <w:rPr>
                <w:rFonts w:ascii="Times New Roman"/>
                <w:b w:val="false"/>
                <w:i w:val="false"/>
                <w:color w:val="000000"/>
                <w:sz w:val="20"/>
              </w:rPr>
              <w:t>- қарапайым ағаш конструкциясын бөлшектеу тәсілдерін және материалдарын тазалауды;</w:t>
            </w:r>
            <w:r>
              <w:br/>
            </w:r>
            <w:r>
              <w:rPr>
                <w:rFonts w:ascii="Times New Roman"/>
                <w:b w:val="false"/>
                <w:i w:val="false"/>
                <w:color w:val="000000"/>
                <w:sz w:val="20"/>
              </w:rPr>
              <w:t>
</w:t>
            </w:r>
            <w:r>
              <w:rPr>
                <w:rFonts w:ascii="Times New Roman"/>
                <w:b w:val="false"/>
                <w:i w:val="false"/>
                <w:color w:val="000000"/>
                <w:sz w:val="20"/>
              </w:rPr>
              <w:t>- қарапайым ағашұсталық және ағашшеберлік жұмысты орындау тәсілдерін және басқа кеме құрастыру жұмыстарын;</w:t>
            </w:r>
            <w:r>
              <w:br/>
            </w:r>
            <w:r>
              <w:rPr>
                <w:rFonts w:ascii="Times New Roman"/>
                <w:b w:val="false"/>
                <w:i w:val="false"/>
                <w:color w:val="000000"/>
                <w:sz w:val="20"/>
              </w:rPr>
              <w:t>
</w:t>
            </w:r>
            <w:r>
              <w:rPr>
                <w:rFonts w:ascii="Times New Roman"/>
                <w:b w:val="false"/>
                <w:i w:val="false"/>
                <w:color w:val="000000"/>
                <w:sz w:val="20"/>
              </w:rPr>
              <w:t>- желімдеушінің құрамын, оны кеме жасауда және кеме жөндеуде қолдануды;</w:t>
            </w:r>
            <w:r>
              <w:br/>
            </w:r>
            <w:r>
              <w:rPr>
                <w:rFonts w:ascii="Times New Roman"/>
                <w:b w:val="false"/>
                <w:i w:val="false"/>
                <w:color w:val="000000"/>
                <w:sz w:val="20"/>
              </w:rPr>
              <w:t>
</w:t>
            </w:r>
            <w:r>
              <w:rPr>
                <w:rFonts w:ascii="Times New Roman"/>
                <w:b w:val="false"/>
                <w:i w:val="false"/>
                <w:color w:val="000000"/>
                <w:sz w:val="20"/>
              </w:rPr>
              <w:t>- қолмен желімделінетін бетке желімді жағуды және бөлшекті тазалау жұмысының тәсілдерін және ережесін, қолданылатын инструментті.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мамандығы бойынша жалпыслесарлық жұмысты көлеміне сай талаппен орындауды;</w:t>
            </w:r>
            <w:r>
              <w:br/>
            </w:r>
            <w:r>
              <w:rPr>
                <w:rFonts w:ascii="Times New Roman"/>
                <w:b w:val="false"/>
                <w:i w:val="false"/>
                <w:color w:val="000000"/>
                <w:sz w:val="20"/>
              </w:rPr>
              <w:t>
</w:t>
            </w:r>
            <w:r>
              <w:rPr>
                <w:rFonts w:ascii="Times New Roman"/>
                <w:b w:val="false"/>
                <w:i w:val="false"/>
                <w:color w:val="000000"/>
                <w:sz w:val="20"/>
              </w:rPr>
              <w:t>- шлюпкаларды, ялдарды кеме жөндеу және жасау кезіндегі қарапайым ағаш ұсталық және ағашшеберлік жұмыстарды орындауды;</w:t>
            </w:r>
            <w:r>
              <w:br/>
            </w:r>
            <w:r>
              <w:rPr>
                <w:rFonts w:ascii="Times New Roman"/>
                <w:b w:val="false"/>
                <w:i w:val="false"/>
                <w:color w:val="000000"/>
                <w:sz w:val="20"/>
              </w:rPr>
              <w:t>
</w:t>
            </w:r>
            <w:r>
              <w:rPr>
                <w:rFonts w:ascii="Times New Roman"/>
                <w:b w:val="false"/>
                <w:i w:val="false"/>
                <w:color w:val="000000"/>
                <w:sz w:val="20"/>
              </w:rPr>
              <w:t>- кеме жасаудағы ағаш ұсталық және ағаш шеберлік жұмыстарға қажетті ағаш және кесілген материалдарды таңдап алады және сорттауды;</w:t>
            </w:r>
            <w:r>
              <w:br/>
            </w:r>
            <w:r>
              <w:rPr>
                <w:rFonts w:ascii="Times New Roman"/>
                <w:b w:val="false"/>
                <w:i w:val="false"/>
                <w:color w:val="000000"/>
                <w:sz w:val="20"/>
              </w:rPr>
              <w:t>
</w:t>
            </w:r>
            <w:r>
              <w:rPr>
                <w:rFonts w:ascii="Times New Roman"/>
                <w:b w:val="false"/>
                <w:i w:val="false"/>
                <w:color w:val="000000"/>
                <w:sz w:val="20"/>
              </w:rPr>
              <w:t>- қолмен ағаштарды өңдеу бойынша қарапайым операцияларды орындайды (қабығын аршу, аралау, жону, қашау, бұрғылау, стамескамен кесуді);</w:t>
            </w:r>
            <w:r>
              <w:br/>
            </w:r>
            <w:r>
              <w:rPr>
                <w:rFonts w:ascii="Times New Roman"/>
                <w:b w:val="false"/>
                <w:i w:val="false"/>
                <w:color w:val="000000"/>
                <w:sz w:val="20"/>
              </w:rPr>
              <w:t>
</w:t>
            </w:r>
            <w:r>
              <w:rPr>
                <w:rFonts w:ascii="Times New Roman"/>
                <w:b w:val="false"/>
                <w:i w:val="false"/>
                <w:color w:val="000000"/>
                <w:sz w:val="20"/>
              </w:rPr>
              <w:t>- ағашты және металды ағаштарды үш қабатқа дейінгісін және ағаш конструкцияларын бөлшектеуді;</w:t>
            </w:r>
            <w:r>
              <w:br/>
            </w:r>
            <w:r>
              <w:rPr>
                <w:rFonts w:ascii="Times New Roman"/>
                <w:b w:val="false"/>
                <w:i w:val="false"/>
                <w:color w:val="000000"/>
                <w:sz w:val="20"/>
              </w:rPr>
              <w:t>
</w:t>
            </w:r>
            <w:r>
              <w:rPr>
                <w:rFonts w:ascii="Times New Roman"/>
                <w:b w:val="false"/>
                <w:i w:val="false"/>
                <w:color w:val="000000"/>
                <w:sz w:val="20"/>
              </w:rPr>
              <w:t>- өндірістік оқыту мастерімен немесе өте жоғарғы маман жұмысшының басқаруымен әртүрлі кемелерді жөндеу және жасау кезінде, өтпелі траптарды, щитті едендерді және басқа қарапайым жұмыстарды, дөңгелек ағаштарды және металды стеллаждардың ағашты төсеніштерін бекіту және жыйнап алуды, бөлшектеу кезіндегі қарапайым қалыптау және ағашұсталық жұмыстарды орындайды;</w:t>
            </w:r>
            <w:r>
              <w:br/>
            </w:r>
            <w:r>
              <w:rPr>
                <w:rFonts w:ascii="Times New Roman"/>
                <w:b w:val="false"/>
                <w:i w:val="false"/>
                <w:color w:val="000000"/>
                <w:sz w:val="20"/>
              </w:rPr>
              <w:t>
</w:t>
            </w:r>
            <w:r>
              <w:rPr>
                <w:rFonts w:ascii="Times New Roman"/>
                <w:b w:val="false"/>
                <w:i w:val="false"/>
                <w:color w:val="000000"/>
                <w:sz w:val="20"/>
              </w:rPr>
              <w:t>- шлюпкалар мен ялдарды, кеме жөндеуі мен жасау кезіндегі жеке қарапайым тораптар мен бөлшектерді алмастыруды және орнату, бөлшектеу, бөлшекті жинап алуды орындауды.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5-9</w:t>
            </w:r>
            <w:r>
              <w:br/>
            </w:r>
            <w:r>
              <w:rPr>
                <w:rFonts w:ascii="Times New Roman"/>
                <w:b w:val="false"/>
                <w:i w:val="false"/>
                <w:color w:val="000000"/>
                <w:sz w:val="20"/>
              </w:rPr>
              <w:t>
</w:t>
            </w:r>
            <w:r>
              <w:rPr>
                <w:rFonts w:ascii="Times New Roman"/>
                <w:b w:val="false"/>
                <w:i w:val="false"/>
                <w:color w:val="000000"/>
                <w:sz w:val="20"/>
              </w:rPr>
              <w:t>КҚ 2.1.1-2.1.7</w:t>
            </w:r>
            <w:r>
              <w:br/>
            </w:r>
            <w:r>
              <w:rPr>
                <w:rFonts w:ascii="Times New Roman"/>
                <w:b w:val="false"/>
                <w:i w:val="false"/>
                <w:color w:val="000000"/>
                <w:sz w:val="20"/>
              </w:rPr>
              <w:t>
</w:t>
            </w:r>
            <w:r>
              <w:rPr>
                <w:rFonts w:ascii="Times New Roman"/>
                <w:b w:val="false"/>
                <w:i w:val="false"/>
                <w:color w:val="000000"/>
                <w:sz w:val="20"/>
              </w:rPr>
              <w:t>КҚ 2.2.1-2.2.7</w:t>
            </w:r>
            <w:r>
              <w:br/>
            </w:r>
            <w:r>
              <w:rPr>
                <w:rFonts w:ascii="Times New Roman"/>
                <w:b w:val="false"/>
                <w:i w:val="false"/>
                <w:color w:val="000000"/>
                <w:sz w:val="20"/>
              </w:rPr>
              <w:t>
</w:t>
            </w:r>
            <w:r>
              <w:rPr>
                <w:rFonts w:ascii="Times New Roman"/>
                <w:b w:val="false"/>
                <w:i w:val="false"/>
                <w:color w:val="000000"/>
                <w:sz w:val="20"/>
              </w:rPr>
              <w:t>КҚ 2.3.1-2.3.7</w:t>
            </w:r>
            <w:r>
              <w:br/>
            </w:r>
            <w:r>
              <w:rPr>
                <w:rFonts w:ascii="Times New Roman"/>
                <w:b w:val="false"/>
                <w:i w:val="false"/>
                <w:color w:val="000000"/>
                <w:sz w:val="20"/>
              </w:rPr>
              <w:t>
</w:t>
            </w:r>
            <w:r>
              <w:rPr>
                <w:rFonts w:ascii="Times New Roman"/>
                <w:b w:val="false"/>
                <w:i w:val="false"/>
                <w:color w:val="000000"/>
                <w:sz w:val="20"/>
              </w:rPr>
              <w:t>КҚ 2.4.1-2.4.7</w:t>
            </w:r>
            <w:r>
              <w:br/>
            </w:r>
            <w:r>
              <w:rPr>
                <w:rFonts w:ascii="Times New Roman"/>
                <w:b w:val="false"/>
                <w:i w:val="false"/>
                <w:color w:val="000000"/>
                <w:sz w:val="20"/>
              </w:rPr>
              <w:t>
</w:t>
            </w:r>
            <w:r>
              <w:rPr>
                <w:rFonts w:ascii="Times New Roman"/>
                <w:b w:val="false"/>
                <w:i w:val="false"/>
                <w:color w:val="000000"/>
                <w:sz w:val="20"/>
              </w:rPr>
              <w:t>КҚ 2.5.1-2.5.7</w:t>
            </w:r>
            <w:r>
              <w:br/>
            </w:r>
            <w:r>
              <w:rPr>
                <w:rFonts w:ascii="Times New Roman"/>
                <w:b w:val="false"/>
                <w:i w:val="false"/>
                <w:color w:val="000000"/>
                <w:sz w:val="20"/>
              </w:rPr>
              <w:t>
</w:t>
            </w:r>
            <w:r>
              <w:rPr>
                <w:rFonts w:ascii="Times New Roman"/>
                <w:b w:val="false"/>
                <w:i w:val="false"/>
                <w:color w:val="000000"/>
                <w:sz w:val="20"/>
              </w:rPr>
              <w:t>КҚ 2.6.1-2.6.7</w:t>
            </w:r>
            <w:r>
              <w:br/>
            </w:r>
            <w:r>
              <w:rPr>
                <w:rFonts w:ascii="Times New Roman"/>
                <w:b w:val="false"/>
                <w:i w:val="false"/>
                <w:color w:val="000000"/>
                <w:sz w:val="20"/>
              </w:rPr>
              <w:t>
</w:t>
            </w:r>
            <w:r>
              <w:rPr>
                <w:rFonts w:ascii="Times New Roman"/>
                <w:b w:val="false"/>
                <w:i w:val="false"/>
                <w:color w:val="000000"/>
                <w:sz w:val="20"/>
              </w:rPr>
              <w:t>КҚ 2.7.1-2.7.7</w:t>
            </w:r>
            <w:r>
              <w:br/>
            </w:r>
            <w:r>
              <w:rPr>
                <w:rFonts w:ascii="Times New Roman"/>
                <w:b w:val="false"/>
                <w:i w:val="false"/>
                <w:color w:val="000000"/>
                <w:sz w:val="20"/>
              </w:rPr>
              <w:t>
</w:t>
            </w:r>
            <w:r>
              <w:rPr>
                <w:rFonts w:ascii="Times New Roman"/>
                <w:b w:val="false"/>
                <w:i w:val="false"/>
                <w:color w:val="000000"/>
                <w:sz w:val="20"/>
              </w:rPr>
              <w:t>КҚ 2.8.1-2.8.7</w:t>
            </w:r>
            <w:r>
              <w:br/>
            </w:r>
            <w:r>
              <w:rPr>
                <w:rFonts w:ascii="Times New Roman"/>
                <w:b w:val="false"/>
                <w:i w:val="false"/>
                <w:color w:val="000000"/>
                <w:sz w:val="20"/>
              </w:rPr>
              <w:t>
</w:t>
            </w:r>
            <w:r>
              <w:rPr>
                <w:rFonts w:ascii="Times New Roman"/>
                <w:b w:val="false"/>
                <w:i w:val="false"/>
                <w:color w:val="000000"/>
                <w:sz w:val="20"/>
              </w:rPr>
              <w:t>КҚ 2.9.1-2.9.7</w:t>
            </w:r>
            <w:r>
              <w:br/>
            </w:r>
            <w:r>
              <w:rPr>
                <w:rFonts w:ascii="Times New Roman"/>
                <w:b w:val="false"/>
                <w:i w:val="false"/>
                <w:color w:val="000000"/>
                <w:sz w:val="20"/>
              </w:rPr>
              <w:t>
</w:t>
            </w:r>
            <w:r>
              <w:rPr>
                <w:rFonts w:ascii="Times New Roman"/>
                <w:b w:val="false"/>
                <w:i w:val="false"/>
                <w:color w:val="000000"/>
                <w:sz w:val="20"/>
              </w:rPr>
              <w:t>КҚ 2.10.1-2.10.7</w:t>
            </w:r>
            <w:r>
              <w:br/>
            </w:r>
            <w:r>
              <w:rPr>
                <w:rFonts w:ascii="Times New Roman"/>
                <w:b w:val="false"/>
                <w:i w:val="false"/>
                <w:color w:val="000000"/>
                <w:sz w:val="20"/>
              </w:rPr>
              <w:t>
</w:t>
            </w:r>
            <w:r>
              <w:rPr>
                <w:rFonts w:ascii="Times New Roman"/>
                <w:b w:val="false"/>
                <w:i w:val="false"/>
                <w:color w:val="000000"/>
                <w:sz w:val="20"/>
              </w:rPr>
              <w:t>КҚ 2.11.1-2.11.7</w:t>
            </w:r>
            <w:r>
              <w:br/>
            </w:r>
            <w:r>
              <w:rPr>
                <w:rFonts w:ascii="Times New Roman"/>
                <w:b w:val="false"/>
                <w:i w:val="false"/>
                <w:color w:val="000000"/>
                <w:sz w:val="20"/>
              </w:rPr>
              <w:t>
</w:t>
            </w:r>
            <w:r>
              <w:rPr>
                <w:rFonts w:ascii="Times New Roman"/>
                <w:b w:val="false"/>
                <w:i w:val="false"/>
                <w:color w:val="000000"/>
                <w:sz w:val="20"/>
              </w:rPr>
              <w:t>КҚ 2.12.1-2.12.7</w:t>
            </w:r>
            <w:r>
              <w:br/>
            </w:r>
            <w:r>
              <w:rPr>
                <w:rFonts w:ascii="Times New Roman"/>
                <w:b w:val="false"/>
                <w:i w:val="false"/>
                <w:color w:val="000000"/>
                <w:sz w:val="20"/>
              </w:rPr>
              <w:t>
</w:t>
            </w:r>
            <w:r>
              <w:rPr>
                <w:rFonts w:ascii="Times New Roman"/>
                <w:b w:val="false"/>
                <w:i w:val="false"/>
                <w:color w:val="000000"/>
                <w:sz w:val="20"/>
              </w:rPr>
              <w:t>КҚ 2.13.1-2.13.7.</w:t>
            </w:r>
            <w:r>
              <w:br/>
            </w:r>
            <w:r>
              <w:rPr>
                <w:rFonts w:ascii="Times New Roman"/>
                <w:b w:val="false"/>
                <w:i w:val="false"/>
                <w:color w:val="000000"/>
                <w:sz w:val="20"/>
              </w:rPr>
              <w:t>
</w:t>
            </w:r>
            <w:r>
              <w:rPr>
                <w:rFonts w:ascii="Times New Roman"/>
                <w:b w:val="false"/>
                <w:i w:val="false"/>
                <w:color w:val="000000"/>
                <w:sz w:val="20"/>
              </w:rPr>
              <w:t>КҚ 2.14.1-2.14.7</w:t>
            </w:r>
            <w:r>
              <w:br/>
            </w:r>
            <w:r>
              <w:rPr>
                <w:rFonts w:ascii="Times New Roman"/>
                <w:b w:val="false"/>
                <w:i w:val="false"/>
                <w:color w:val="000000"/>
                <w:sz w:val="20"/>
              </w:rPr>
              <w:t>
</w:t>
            </w:r>
            <w:r>
              <w:rPr>
                <w:rFonts w:ascii="Times New Roman"/>
                <w:b w:val="false"/>
                <w:i w:val="false"/>
                <w:color w:val="000000"/>
                <w:sz w:val="20"/>
              </w:rPr>
              <w:t>КҚ 2.1.15-2.15.7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жасаудағы жабдықтау</w:t>
            </w:r>
            <w:r>
              <w:br/>
            </w:r>
            <w:r>
              <w:rPr>
                <w:rFonts w:ascii="Times New Roman"/>
                <w:b w:val="false"/>
                <w:i w:val="false"/>
                <w:color w:val="000000"/>
                <w:sz w:val="20"/>
              </w:rPr>
              <w:t>
</w:t>
            </w:r>
            <w:r>
              <w:rPr>
                <w:rFonts w:ascii="Times New Roman"/>
                <w:b w:val="false"/>
                <w:i w:val="false"/>
                <w:color w:val="000000"/>
                <w:sz w:val="20"/>
              </w:rPr>
              <w:t>Слесарлы-құрастыру жұмысының негіздері. Слесарлы-құрастыру операциясы мен біркелкі слесарлық өңдеуге жататын кешенді жұмыстар. Жүк көтергіш жабдықтар және такелажды жұмыстар. Жүктердің орын ауыстыру ережелері. Металды механикалық өңдеу негіздері. Металдарды кесу және дәнекерлеу негіздері. Қолмен доғалық және газбен дәнекерлеудің типтік операциясы. Металды жылумен кесудің типтік операциясы. Кеменің құрылғысы және жабдықтары. Кеме жасау технологиясы жөніндегі негізгі ұғымдар. Конструкция ұзақтылығы мен беріктігі жөніндегі мәліметтер, олардың ұйымдық құрылымы. Кеме құрастыру және кеме жөндеу жұмыстарының технологиясы. Кеме құрастыру жұмыстарының түрлері. Кеме жөндеу жұмысының түрлері. Кеме жабдығының түйіндері мен жабдықтарын консервациялау және расконсервациясын орындау. Кеме конструкциясы, машинасы, механизмдері мен жабдықтарын сынақтау және тексеру. Гигиена және еңбекті қорғау. Кеме құрылысын дамытудың болашағы. Кәсіпорын мен өндіріс экономикасының негіздері. Қоршаған ортаны қорғау.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бөлшектердің бірін бірі алмастыру негіздерін;</w:t>
            </w:r>
            <w:r>
              <w:br/>
            </w:r>
            <w:r>
              <w:rPr>
                <w:rFonts w:ascii="Times New Roman"/>
                <w:b w:val="false"/>
                <w:i w:val="false"/>
                <w:color w:val="000000"/>
                <w:sz w:val="20"/>
              </w:rPr>
              <w:t>
</w:t>
            </w:r>
            <w:r>
              <w:rPr>
                <w:rFonts w:ascii="Times New Roman"/>
                <w:b w:val="false"/>
                <w:i w:val="false"/>
                <w:color w:val="000000"/>
                <w:sz w:val="20"/>
              </w:rPr>
              <w:t>- кедірбұдырлық квалитеттерін (дәлдік кластары) және көрсеткіштерін;</w:t>
            </w:r>
            <w:r>
              <w:br/>
            </w:r>
            <w:r>
              <w:rPr>
                <w:rFonts w:ascii="Times New Roman"/>
                <w:b w:val="false"/>
                <w:i w:val="false"/>
                <w:color w:val="000000"/>
                <w:sz w:val="20"/>
              </w:rPr>
              <w:t>
</w:t>
            </w:r>
            <w:r>
              <w:rPr>
                <w:rFonts w:ascii="Times New Roman"/>
                <w:b w:val="false"/>
                <w:i w:val="false"/>
                <w:color w:val="000000"/>
                <w:sz w:val="20"/>
              </w:rPr>
              <w:t>- кеме құрылысы мен кеме жөндеуде қолданылатын материалдарды;</w:t>
            </w:r>
            <w:r>
              <w:br/>
            </w:r>
            <w:r>
              <w:rPr>
                <w:rFonts w:ascii="Times New Roman"/>
                <w:b w:val="false"/>
                <w:i w:val="false"/>
                <w:color w:val="000000"/>
                <w:sz w:val="20"/>
              </w:rPr>
              <w:t>
</w:t>
            </w:r>
            <w:r>
              <w:rPr>
                <w:rFonts w:ascii="Times New Roman"/>
                <w:b w:val="false"/>
                <w:i w:val="false"/>
                <w:color w:val="000000"/>
                <w:sz w:val="20"/>
              </w:rPr>
              <w:t>- механизмдер, машиналар және материалдар кедергісі туралы жалпы мәліметтерді;</w:t>
            </w:r>
            <w:r>
              <w:br/>
            </w:r>
            <w:r>
              <w:rPr>
                <w:rFonts w:ascii="Times New Roman"/>
                <w:b w:val="false"/>
                <w:i w:val="false"/>
                <w:color w:val="000000"/>
                <w:sz w:val="20"/>
              </w:rPr>
              <w:t>
</w:t>
            </w:r>
            <w:r>
              <w:rPr>
                <w:rFonts w:ascii="Times New Roman"/>
                <w:b w:val="false"/>
                <w:i w:val="false"/>
                <w:color w:val="000000"/>
                <w:sz w:val="20"/>
              </w:rPr>
              <w:t>- өндіріс процестерін автоматтандырудың негізгі бағыттарын;</w:t>
            </w:r>
            <w:r>
              <w:br/>
            </w:r>
            <w:r>
              <w:rPr>
                <w:rFonts w:ascii="Times New Roman"/>
                <w:b w:val="false"/>
                <w:i w:val="false"/>
                <w:color w:val="000000"/>
                <w:sz w:val="20"/>
              </w:rPr>
              <w:t>
</w:t>
            </w:r>
            <w:r>
              <w:rPr>
                <w:rFonts w:ascii="Times New Roman"/>
                <w:b w:val="false"/>
                <w:i w:val="false"/>
                <w:color w:val="000000"/>
                <w:sz w:val="20"/>
              </w:rPr>
              <w:t>- жылумен және механикалы өңдеу туралы жалпы мәліметтерді;</w:t>
            </w:r>
            <w:r>
              <w:br/>
            </w:r>
            <w:r>
              <w:rPr>
                <w:rFonts w:ascii="Times New Roman"/>
                <w:b w:val="false"/>
                <w:i w:val="false"/>
                <w:color w:val="000000"/>
                <w:sz w:val="20"/>
              </w:rPr>
              <w:t>
</w:t>
            </w:r>
            <w:r>
              <w:rPr>
                <w:rFonts w:ascii="Times New Roman"/>
                <w:b w:val="false"/>
                <w:i w:val="false"/>
                <w:color w:val="000000"/>
                <w:sz w:val="20"/>
              </w:rPr>
              <w:t>- барлық түрдегі кеме құрылысы мен кеме жөндеу жұмыстары кезіндегі еңбек қауіпсіздігінің талабын және санитарлы-техникалық талаптарын.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кеме конструкциясы мен металды кеменің бөлшектерін дайындайды, жинайды және жөндейді;</w:t>
            </w:r>
            <w:r>
              <w:br/>
            </w:r>
            <w:r>
              <w:rPr>
                <w:rFonts w:ascii="Times New Roman"/>
                <w:b w:val="false"/>
                <w:i w:val="false"/>
                <w:color w:val="000000"/>
                <w:sz w:val="20"/>
              </w:rPr>
              <w:t>
</w:t>
            </w:r>
            <w:r>
              <w:rPr>
                <w:rFonts w:ascii="Times New Roman"/>
                <w:b w:val="false"/>
                <w:i w:val="false"/>
                <w:color w:val="000000"/>
                <w:sz w:val="20"/>
              </w:rPr>
              <w:t>- әртүрлі метал кескіш жабдықтармен механикалық өңдеуді, электр ұстатқышпен және пневматикалық рубкамен, жылумен кесуді, қолмен слесарлық өңдеуді атқарады;</w:t>
            </w:r>
            <w:r>
              <w:br/>
            </w:r>
            <w:r>
              <w:rPr>
                <w:rFonts w:ascii="Times New Roman"/>
                <w:b w:val="false"/>
                <w:i w:val="false"/>
                <w:color w:val="000000"/>
                <w:sz w:val="20"/>
              </w:rPr>
              <w:t>
</w:t>
            </w:r>
            <w:r>
              <w:rPr>
                <w:rFonts w:ascii="Times New Roman"/>
                <w:b w:val="false"/>
                <w:i w:val="false"/>
                <w:color w:val="000000"/>
                <w:sz w:val="20"/>
              </w:rPr>
              <w:t>- өңдеу режимінде қолданылатын жабдықты баптауды;</w:t>
            </w:r>
            <w:r>
              <w:br/>
            </w:r>
            <w:r>
              <w:rPr>
                <w:rFonts w:ascii="Times New Roman"/>
                <w:b w:val="false"/>
                <w:i w:val="false"/>
                <w:color w:val="000000"/>
                <w:sz w:val="20"/>
              </w:rPr>
              <w:t>
</w:t>
            </w:r>
            <w:r>
              <w:rPr>
                <w:rFonts w:ascii="Times New Roman"/>
                <w:b w:val="false"/>
                <w:i w:val="false"/>
                <w:color w:val="000000"/>
                <w:sz w:val="20"/>
              </w:rPr>
              <w:t>- металға, құрастырмаға, құрылысқа дейінгі, қазанға, монтажды және жөндеу жұмыстарына белгілеу жасауды;</w:t>
            </w:r>
            <w:r>
              <w:br/>
            </w:r>
            <w:r>
              <w:rPr>
                <w:rFonts w:ascii="Times New Roman"/>
                <w:b w:val="false"/>
                <w:i w:val="false"/>
                <w:color w:val="000000"/>
                <w:sz w:val="20"/>
              </w:rPr>
              <w:t>
</w:t>
            </w:r>
            <w:r>
              <w:rPr>
                <w:rFonts w:ascii="Times New Roman"/>
                <w:b w:val="false"/>
                <w:i w:val="false"/>
                <w:color w:val="000000"/>
                <w:sz w:val="20"/>
              </w:rPr>
              <w:t>- кеме жабдықтары мен үлестік заттардың расконсервациясын, демонтажын, орнатуды жүзеге асырады;</w:t>
            </w:r>
            <w:r>
              <w:br/>
            </w:r>
            <w:r>
              <w:rPr>
                <w:rFonts w:ascii="Times New Roman"/>
                <w:b w:val="false"/>
                <w:i w:val="false"/>
                <w:color w:val="000000"/>
                <w:sz w:val="20"/>
              </w:rPr>
              <w:t>
</w:t>
            </w:r>
            <w:r>
              <w:rPr>
                <w:rFonts w:ascii="Times New Roman"/>
                <w:b w:val="false"/>
                <w:i w:val="false"/>
                <w:color w:val="000000"/>
                <w:sz w:val="20"/>
              </w:rPr>
              <w:t>- кеме құрылысының сызбалары мен схемасын оқуды;</w:t>
            </w:r>
            <w:r>
              <w:br/>
            </w:r>
            <w:r>
              <w:rPr>
                <w:rFonts w:ascii="Times New Roman"/>
                <w:b w:val="false"/>
                <w:i w:val="false"/>
                <w:color w:val="000000"/>
                <w:sz w:val="20"/>
              </w:rPr>
              <w:t>
</w:t>
            </w:r>
            <w:r>
              <w:rPr>
                <w:rFonts w:ascii="Times New Roman"/>
                <w:b w:val="false"/>
                <w:i w:val="false"/>
                <w:color w:val="000000"/>
                <w:sz w:val="20"/>
              </w:rPr>
              <w:t>- қолданылатын аспаптарды қайрайды және тексеріс жүргізеді;</w:t>
            </w:r>
            <w:r>
              <w:br/>
            </w:r>
            <w:r>
              <w:rPr>
                <w:rFonts w:ascii="Times New Roman"/>
                <w:b w:val="false"/>
                <w:i w:val="false"/>
                <w:color w:val="000000"/>
                <w:sz w:val="20"/>
              </w:rPr>
              <w:t>
</w:t>
            </w:r>
            <w:r>
              <w:rPr>
                <w:rFonts w:ascii="Times New Roman"/>
                <w:b w:val="false"/>
                <w:i w:val="false"/>
                <w:color w:val="000000"/>
                <w:sz w:val="20"/>
              </w:rPr>
              <w:t>- пайдалынатын жабдықтарға техникалық күтім жасауды.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2.1.1.-2.1.7</w:t>
            </w:r>
            <w:r>
              <w:br/>
            </w:r>
            <w:r>
              <w:rPr>
                <w:rFonts w:ascii="Times New Roman"/>
                <w:b w:val="false"/>
                <w:i w:val="false"/>
                <w:color w:val="000000"/>
                <w:sz w:val="20"/>
              </w:rPr>
              <w:t>
</w:t>
            </w:r>
            <w:r>
              <w:rPr>
                <w:rFonts w:ascii="Times New Roman"/>
                <w:b w:val="false"/>
                <w:i w:val="false"/>
                <w:color w:val="000000"/>
                <w:sz w:val="20"/>
              </w:rPr>
              <w:t>КҚ 2.2.1.-2.2.7</w:t>
            </w:r>
            <w:r>
              <w:br/>
            </w:r>
            <w:r>
              <w:rPr>
                <w:rFonts w:ascii="Times New Roman"/>
                <w:b w:val="false"/>
                <w:i w:val="false"/>
                <w:color w:val="000000"/>
                <w:sz w:val="20"/>
              </w:rPr>
              <w:t>
</w:t>
            </w:r>
            <w:r>
              <w:rPr>
                <w:rFonts w:ascii="Times New Roman"/>
                <w:b w:val="false"/>
                <w:i w:val="false"/>
                <w:color w:val="000000"/>
                <w:sz w:val="20"/>
              </w:rPr>
              <w:t>КҚ 2.3.1.-2.3.7</w:t>
            </w:r>
            <w:r>
              <w:br/>
            </w:r>
            <w:r>
              <w:rPr>
                <w:rFonts w:ascii="Times New Roman"/>
                <w:b w:val="false"/>
                <w:i w:val="false"/>
                <w:color w:val="000000"/>
                <w:sz w:val="20"/>
              </w:rPr>
              <w:t>
</w:t>
            </w:r>
            <w:r>
              <w:rPr>
                <w:rFonts w:ascii="Times New Roman"/>
                <w:b w:val="false"/>
                <w:i w:val="false"/>
                <w:color w:val="000000"/>
                <w:sz w:val="20"/>
              </w:rPr>
              <w:t>КҚ 2.11.1.-2.11.7</w:t>
            </w:r>
            <w:r>
              <w:br/>
            </w:r>
            <w:r>
              <w:rPr>
                <w:rFonts w:ascii="Times New Roman"/>
                <w:b w:val="false"/>
                <w:i w:val="false"/>
                <w:color w:val="000000"/>
                <w:sz w:val="20"/>
              </w:rPr>
              <w:t>
</w:t>
            </w:r>
            <w:r>
              <w:rPr>
                <w:rFonts w:ascii="Times New Roman"/>
                <w:b w:val="false"/>
                <w:i w:val="false"/>
                <w:color w:val="000000"/>
                <w:sz w:val="20"/>
              </w:rPr>
              <w:t>КҚ 2.12.1.-2.12.7</w:t>
            </w:r>
            <w:r>
              <w:br/>
            </w:r>
            <w:r>
              <w:rPr>
                <w:rFonts w:ascii="Times New Roman"/>
                <w:b w:val="false"/>
                <w:i w:val="false"/>
                <w:color w:val="000000"/>
                <w:sz w:val="20"/>
              </w:rPr>
              <w:t>
</w:t>
            </w:r>
            <w:r>
              <w:rPr>
                <w:rFonts w:ascii="Times New Roman"/>
                <w:b w:val="false"/>
                <w:i w:val="false"/>
                <w:color w:val="000000"/>
                <w:sz w:val="20"/>
              </w:rPr>
              <w:t>КҚ 2.13.1.-2.13.7</w:t>
            </w:r>
            <w:r>
              <w:br/>
            </w:r>
            <w:r>
              <w:rPr>
                <w:rFonts w:ascii="Times New Roman"/>
                <w:b w:val="false"/>
                <w:i w:val="false"/>
                <w:color w:val="000000"/>
                <w:sz w:val="20"/>
              </w:rPr>
              <w:t>
</w:t>
            </w:r>
            <w:r>
              <w:rPr>
                <w:rFonts w:ascii="Times New Roman"/>
                <w:b w:val="false"/>
                <w:i w:val="false"/>
                <w:color w:val="000000"/>
                <w:sz w:val="20"/>
              </w:rPr>
              <w:t>КҚ 2.14.1.-2.14.7</w:t>
            </w:r>
            <w:r>
              <w:br/>
            </w:r>
            <w:r>
              <w:rPr>
                <w:rFonts w:ascii="Times New Roman"/>
                <w:b w:val="false"/>
                <w:i w:val="false"/>
                <w:color w:val="000000"/>
                <w:sz w:val="20"/>
              </w:rPr>
              <w:t>
</w:t>
            </w:r>
            <w:r>
              <w:rPr>
                <w:rFonts w:ascii="Times New Roman"/>
                <w:b w:val="false"/>
                <w:i w:val="false"/>
                <w:color w:val="000000"/>
                <w:sz w:val="20"/>
              </w:rPr>
              <w:t>КҚ 2.15.1.-2.15.7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Арнайы технология</w:t>
            </w:r>
            <w:r>
              <w:br/>
            </w:r>
            <w:r>
              <w:rPr>
                <w:rFonts w:ascii="Times New Roman"/>
                <w:b w:val="false"/>
                <w:i w:val="false"/>
                <w:color w:val="000000"/>
                <w:sz w:val="20"/>
              </w:rPr>
              <w:t>
</w:t>
            </w:r>
            <w:r>
              <w:rPr>
                <w:rFonts w:ascii="Times New Roman"/>
                <w:b w:val="false"/>
                <w:i w:val="false"/>
                <w:color w:val="000000"/>
                <w:sz w:val="20"/>
              </w:rPr>
              <w:t>Біліктілік: «Кеме қазандығы жұмысшысы»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Булы генераторларды құрастыру және бөлшектерін дайындау технологиясының негіздері (булы қазандарды)</w:t>
            </w:r>
            <w:r>
              <w:br/>
            </w:r>
            <w:r>
              <w:rPr>
                <w:rFonts w:ascii="Times New Roman"/>
                <w:b w:val="false"/>
                <w:i w:val="false"/>
                <w:color w:val="000000"/>
                <w:sz w:val="20"/>
              </w:rPr>
              <w:t>
</w:t>
            </w:r>
            <w:r>
              <w:rPr>
                <w:rFonts w:ascii="Times New Roman"/>
                <w:b w:val="false"/>
                <w:i w:val="false"/>
                <w:color w:val="000000"/>
                <w:sz w:val="20"/>
              </w:rPr>
              <w:t>Алуан типтегі кеменің булы генераторлар (кеменің булы қазандары және қазанды қондырғылар) техникалық сипаттамалары. Қазанның бөлшегін жасау және өңдеудің типтік технологиялық процестері мен әдістері, зерттелетін қазанды агрегаттарды бақылау және құрастыру, жөндеу; кеме қазаншысының жұмысшы және техникалық, технологиялық құжатнамасы; қолданылатын аспаптар, құрылғылар мен жабдықтар. Қазанның қарапайым түйіндер бөлшегін дайындау және жөндеу. Типтік ақаулықтар және олардың себептері, ескерту әдістері. Қазан агрегаттарын құрастыру, жөндеу және бөлшектерін дайындау кезіндегі типтік сынақ, оның мәні және жалпы мазмұны.</w:t>
            </w:r>
            <w:r>
              <w:br/>
            </w:r>
            <w:r>
              <w:rPr>
                <w:rFonts w:ascii="Times New Roman"/>
                <w:b w:val="false"/>
                <w:i w:val="false"/>
                <w:color w:val="000000"/>
                <w:sz w:val="20"/>
              </w:rPr>
              <w:t>
</w:t>
            </w:r>
            <w:r>
              <w:rPr>
                <w:rFonts w:ascii="Times New Roman"/>
                <w:b w:val="false"/>
                <w:i w:val="false"/>
                <w:color w:val="000000"/>
                <w:sz w:val="20"/>
              </w:rPr>
              <w:t>Қазан агрегатының бөлшектерін жөндеу және жөндеу әдістері</w:t>
            </w:r>
            <w:r>
              <w:br/>
            </w:r>
            <w:r>
              <w:rPr>
                <w:rFonts w:ascii="Times New Roman"/>
                <w:b w:val="false"/>
                <w:i w:val="false"/>
                <w:color w:val="000000"/>
                <w:sz w:val="20"/>
              </w:rPr>
              <w:t>
</w:t>
            </w:r>
            <w:r>
              <w:rPr>
                <w:rFonts w:ascii="Times New Roman"/>
                <w:b w:val="false"/>
                <w:i w:val="false"/>
                <w:color w:val="000000"/>
                <w:sz w:val="20"/>
              </w:rPr>
              <w:t>Бөлшектердің тозу түрлері және қалпына келтіру әдістері; жалпы мәлімет. Қазан агрегаттарын құрастыру және жөндеу схемалары. Зерттелетін қазан қондырғысының түйіндері мен бөлшектердің типтік ақаулары және сынулары; ақаулықтар және оларды анықтау құралдары мен әдістері; жарамды, ауыстыру мен жөндеуге жатқызылатын құрастыру бірліктері мен бөлшектерін сорттау белгілері. Типтік бөлшектер мен түйіндерді жөндеу әдістері; негізгі жөндеу операциясын орындау.</w:t>
            </w:r>
            <w:r>
              <w:br/>
            </w:r>
            <w:r>
              <w:rPr>
                <w:rFonts w:ascii="Times New Roman"/>
                <w:b w:val="false"/>
                <w:i w:val="false"/>
                <w:color w:val="000000"/>
                <w:sz w:val="20"/>
              </w:rPr>
              <w:t>
</w:t>
            </w:r>
            <w:r>
              <w:rPr>
                <w:rFonts w:ascii="Times New Roman"/>
                <w:b w:val="false"/>
                <w:i w:val="false"/>
                <w:color w:val="000000"/>
                <w:sz w:val="20"/>
              </w:rPr>
              <w:t>Қазан агрегаттарын жөндеудің технологиялық процестері</w:t>
            </w:r>
            <w:r>
              <w:br/>
            </w:r>
            <w:r>
              <w:rPr>
                <w:rFonts w:ascii="Times New Roman"/>
                <w:b w:val="false"/>
                <w:i w:val="false"/>
                <w:color w:val="000000"/>
                <w:sz w:val="20"/>
              </w:rPr>
              <w:t>
</w:t>
            </w:r>
            <w:r>
              <w:rPr>
                <w:rFonts w:ascii="Times New Roman"/>
                <w:b w:val="false"/>
                <w:i w:val="false"/>
                <w:color w:val="000000"/>
                <w:sz w:val="20"/>
              </w:rPr>
              <w:t>Зерттелінетін қазан агрегаттарын жөндеудің типтік технологиялық процестері; қазаншының техникалық және технологиялық құжаттары; қолданылатын аспаптар, құрылғылар, жабдықтар мен материалдар. Жөндеу сапасын тексеру құралдары мен әдістері.</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кеменің булы қазанының әрекет ету принципін және құрылысы жөніндегі негізгі мәліметтерді;</w:t>
            </w:r>
            <w:r>
              <w:br/>
            </w:r>
            <w:r>
              <w:rPr>
                <w:rFonts w:ascii="Times New Roman"/>
                <w:b w:val="false"/>
                <w:i w:val="false"/>
                <w:color w:val="000000"/>
                <w:sz w:val="20"/>
              </w:rPr>
              <w:t>
</w:t>
            </w:r>
            <w:r>
              <w:rPr>
                <w:rFonts w:ascii="Times New Roman"/>
                <w:b w:val="false"/>
                <w:i w:val="false"/>
                <w:color w:val="000000"/>
                <w:sz w:val="20"/>
              </w:rPr>
              <w:t>- арматураның орналасуын және тағайындалуын;</w:t>
            </w:r>
            <w:r>
              <w:br/>
            </w:r>
            <w:r>
              <w:rPr>
                <w:rFonts w:ascii="Times New Roman"/>
                <w:b w:val="false"/>
                <w:i w:val="false"/>
                <w:color w:val="000000"/>
                <w:sz w:val="20"/>
              </w:rPr>
              <w:t>
</w:t>
            </w:r>
            <w:r>
              <w:rPr>
                <w:rFonts w:ascii="Times New Roman"/>
                <w:b w:val="false"/>
                <w:i w:val="false"/>
                <w:color w:val="000000"/>
                <w:sz w:val="20"/>
              </w:rPr>
              <w:t>- қазанды жөндеу кезінде қолданылатын оқшаулағыш, төсегіш және тірегіш бұйымдарын;</w:t>
            </w:r>
            <w:r>
              <w:br/>
            </w:r>
            <w:r>
              <w:rPr>
                <w:rFonts w:ascii="Times New Roman"/>
                <w:b w:val="false"/>
                <w:i w:val="false"/>
                <w:color w:val="000000"/>
                <w:sz w:val="20"/>
              </w:rPr>
              <w:t>
</w:t>
            </w:r>
            <w:r>
              <w:rPr>
                <w:rFonts w:ascii="Times New Roman"/>
                <w:b w:val="false"/>
                <w:i w:val="false"/>
                <w:color w:val="000000"/>
                <w:sz w:val="20"/>
              </w:rPr>
              <w:t>- қазан және құбырлар бетін тазалау ережелері мен әдістерін.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қарапайым қазандарды құрастыру және жөндеу бойынша жұмыстар орындауды;</w:t>
            </w:r>
            <w:r>
              <w:br/>
            </w:r>
            <w:r>
              <w:rPr>
                <w:rFonts w:ascii="Times New Roman"/>
                <w:b w:val="false"/>
                <w:i w:val="false"/>
                <w:color w:val="000000"/>
                <w:sz w:val="20"/>
              </w:rPr>
              <w:t>
</w:t>
            </w:r>
            <w:r>
              <w:rPr>
                <w:rFonts w:ascii="Times New Roman"/>
                <w:b w:val="false"/>
                <w:i w:val="false"/>
                <w:color w:val="000000"/>
                <w:sz w:val="20"/>
              </w:rPr>
              <w:t>- прессқайшымен табақты және профильді металдан бөлшектің және тіксызықты дайындаманы, сонымен қатар пісірілген құбырды тазалаған соң құбыр торын қорғайтын құбыркескіш станогіндегі белгілеу бойынша құбырды, сонымен қатар кеме қазанының коллекторы мен бачогін, құбыр бетін кесіп отырады;</w:t>
            </w:r>
            <w:r>
              <w:br/>
            </w:r>
            <w:r>
              <w:rPr>
                <w:rFonts w:ascii="Times New Roman"/>
                <w:b w:val="false"/>
                <w:i w:val="false"/>
                <w:color w:val="000000"/>
                <w:sz w:val="20"/>
              </w:rPr>
              <w:t>
</w:t>
            </w:r>
            <w:r>
              <w:rPr>
                <w:rFonts w:ascii="Times New Roman"/>
                <w:b w:val="false"/>
                <w:i w:val="false"/>
                <w:color w:val="000000"/>
                <w:sz w:val="20"/>
              </w:rPr>
              <w:t>- кеменің булы қазанының түйіндері мен бөлшектерін құрастыру, жөндеу, өңдеу, дайындау кезіндегі жұмыстарын орындауға қатынасуды.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w:t>
            </w:r>
            <w:r>
              <w:br/>
            </w:r>
            <w:r>
              <w:rPr>
                <w:rFonts w:ascii="Times New Roman"/>
                <w:b w:val="false"/>
                <w:i w:val="false"/>
                <w:color w:val="000000"/>
                <w:sz w:val="20"/>
              </w:rPr>
              <w:t>
</w:t>
            </w:r>
            <w:r>
              <w:rPr>
                <w:rFonts w:ascii="Times New Roman"/>
                <w:b w:val="false"/>
                <w:i w:val="false"/>
                <w:color w:val="000000"/>
                <w:sz w:val="20"/>
              </w:rPr>
              <w:t>КҚ 2.1.1.-2.1.7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Арнайы технология</w:t>
            </w:r>
            <w:r>
              <w:br/>
            </w:r>
            <w:r>
              <w:rPr>
                <w:rFonts w:ascii="Times New Roman"/>
                <w:b w:val="false"/>
                <w:i w:val="false"/>
                <w:color w:val="000000"/>
                <w:sz w:val="20"/>
              </w:rPr>
              <w:t>
</w:t>
            </w:r>
            <w:r>
              <w:rPr>
                <w:rFonts w:ascii="Times New Roman"/>
                <w:b w:val="false"/>
                <w:i w:val="false"/>
                <w:color w:val="000000"/>
                <w:sz w:val="20"/>
              </w:rPr>
              <w:t>Біліктілік: «Кеме жинаушы-құрастырушы»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Құрама-құрастыру жұмыстарының технологиялық негіздері</w:t>
            </w:r>
            <w:r>
              <w:br/>
            </w:r>
            <w:r>
              <w:rPr>
                <w:rFonts w:ascii="Times New Roman"/>
                <w:b w:val="false"/>
                <w:i w:val="false"/>
                <w:color w:val="000000"/>
                <w:sz w:val="20"/>
              </w:rPr>
              <w:t>
</w:t>
            </w:r>
            <w:r>
              <w:rPr>
                <w:rFonts w:ascii="Times New Roman"/>
                <w:b w:val="false"/>
                <w:i w:val="false"/>
                <w:color w:val="000000"/>
                <w:sz w:val="20"/>
              </w:rPr>
              <w:t>Кеме жабдықтары және үлестік заттардың бөлшектері мен түйіндерінің техникалық сипаттамасы. Кеме жабдықтары және үлестік заттардың бөлшектері мен түйіндерін құрастыру, дайындау және бақылаудың типтік технологиялық процестері және әдістері; кеме құрастырушысының жұмысшы және техникалық, технологиялық құжатнамасы; қолданылатын аспаптар, құрылғылар мен жабдықтар. Дайындау және құрастырудағы типтік ақаулар, олардың себептері және ескерту себептері. Кемедегі және құрастыру цехындағы кеме жабдықтары мен үлестік заттарының бөлшектерін типтік сынау және тексеру; оның мәні және жалпы мазмұны. Өндірістік құрама-құрастыру жұмыстары.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негізгі бұйымдар мен жабдықтың, үлесті заттардың номенклатурасын және қолданысын;</w:t>
            </w:r>
            <w:r>
              <w:br/>
            </w:r>
            <w:r>
              <w:rPr>
                <w:rFonts w:ascii="Times New Roman"/>
                <w:b w:val="false"/>
                <w:i w:val="false"/>
                <w:color w:val="000000"/>
                <w:sz w:val="20"/>
              </w:rPr>
              <w:t>
</w:t>
            </w:r>
            <w:r>
              <w:rPr>
                <w:rFonts w:ascii="Times New Roman"/>
                <w:b w:val="false"/>
                <w:i w:val="false"/>
                <w:color w:val="000000"/>
                <w:sz w:val="20"/>
              </w:rPr>
              <w:t>- негізгі кеме құрылғысының атауларын және әрекет ету принципін.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кеме жабдықтары мен металды жиһаздың тірегішті түйіндерін және қарапайым бөлшектерін қондырады, бөлшектеу жүргізуді, түзейді, жинайды, дайындайды;</w:t>
            </w:r>
            <w:r>
              <w:br/>
            </w:r>
            <w:r>
              <w:rPr>
                <w:rFonts w:ascii="Times New Roman"/>
                <w:b w:val="false"/>
                <w:i w:val="false"/>
                <w:color w:val="000000"/>
                <w:sz w:val="20"/>
              </w:rPr>
              <w:t>
</w:t>
            </w:r>
            <w:r>
              <w:rPr>
                <w:rFonts w:ascii="Times New Roman"/>
                <w:b w:val="false"/>
                <w:i w:val="false"/>
                <w:color w:val="000000"/>
                <w:sz w:val="20"/>
              </w:rPr>
              <w:t>- кеме жиһаздары, құрылымдық жабдықтың бұйымдары, үлестік заттар мен жалпы кемелік желдеткішінің орташа күрделіліктегі және күрделі түйіндерін монтаждау, жөндеу, қондыру, белгілеу, құрастыру, дайындаудағы жұмыстарын орындауға қатынасуды.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w:t>
            </w:r>
            <w:r>
              <w:br/>
            </w:r>
            <w:r>
              <w:rPr>
                <w:rFonts w:ascii="Times New Roman"/>
                <w:b w:val="false"/>
                <w:i w:val="false"/>
                <w:color w:val="000000"/>
                <w:sz w:val="20"/>
              </w:rPr>
              <w:t>
</w:t>
            </w:r>
            <w:r>
              <w:rPr>
                <w:rFonts w:ascii="Times New Roman"/>
                <w:b w:val="false"/>
                <w:i w:val="false"/>
                <w:color w:val="000000"/>
                <w:sz w:val="20"/>
              </w:rPr>
              <w:t>КҚ 2.2.1.- 2.2.7.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Арнайы технология</w:t>
            </w:r>
            <w:r>
              <w:br/>
            </w:r>
            <w:r>
              <w:rPr>
                <w:rFonts w:ascii="Times New Roman"/>
                <w:b w:val="false"/>
                <w:i w:val="false"/>
                <w:color w:val="000000"/>
                <w:sz w:val="20"/>
              </w:rPr>
              <w:t>
</w:t>
            </w:r>
            <w:r>
              <w:rPr>
                <w:rFonts w:ascii="Times New Roman"/>
                <w:b w:val="false"/>
                <w:i w:val="false"/>
                <w:color w:val="000000"/>
                <w:sz w:val="20"/>
              </w:rPr>
              <w:t>Біліктілік: «Металл кеменің корпусын жинаушы»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Металды кеменің корпусын құрастырудың технологиялық негіздері</w:t>
            </w:r>
            <w:r>
              <w:br/>
            </w:r>
            <w:r>
              <w:rPr>
                <w:rFonts w:ascii="Times New Roman"/>
                <w:b w:val="false"/>
                <w:i w:val="false"/>
                <w:color w:val="000000"/>
                <w:sz w:val="20"/>
              </w:rPr>
              <w:t>
</w:t>
            </w:r>
            <w:r>
              <w:rPr>
                <w:rFonts w:ascii="Times New Roman"/>
                <w:b w:val="false"/>
                <w:i w:val="false"/>
                <w:color w:val="000000"/>
                <w:sz w:val="20"/>
              </w:rPr>
              <w:t>Корпусты құрылманың бөлшектері мен түйіндерінің техникалық сипаттамасы. Кеме құрылмасының бөлшектері мен түйіндерін құрастыру, дайындау, бақылаудың типтік технологиялық процестері және әдістері; металл кеменің корпусын құрастырушысының жұмысшы және техникалық, технологиялық құжатнамасы; қолданылатын аспаптар, құрылғылар мен жабдықтар. Дайындау және құрастырудағы типтік ақаулар, олардың себептері және ескерту себептері. Кемедегі және стапелдегі, цехтағы кеменің корпусты құрылмасы мен бөлшектерін типтік сынау және тексеру; оның мәні және жалпы мазмұны. Түйінді және секциялы құрастыру.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кеме корпусының теориялық сызығы негіздерін;</w:t>
            </w:r>
            <w:r>
              <w:br/>
            </w:r>
            <w:r>
              <w:rPr>
                <w:rFonts w:ascii="Times New Roman"/>
                <w:b w:val="false"/>
                <w:i w:val="false"/>
                <w:color w:val="000000"/>
                <w:sz w:val="20"/>
              </w:rPr>
              <w:t>
</w:t>
            </w:r>
            <w:r>
              <w:rPr>
                <w:rFonts w:ascii="Times New Roman"/>
                <w:b w:val="false"/>
                <w:i w:val="false"/>
                <w:color w:val="000000"/>
                <w:sz w:val="20"/>
              </w:rPr>
              <w:t>- азгабаритті жазық түйініндегі бөлшектер қондырғысына орын дайындау мен анықтаудың технологиялық процестерін;</w:t>
            </w:r>
            <w:r>
              <w:br/>
            </w:r>
            <w:r>
              <w:rPr>
                <w:rFonts w:ascii="Times New Roman"/>
                <w:b w:val="false"/>
                <w:i w:val="false"/>
                <w:color w:val="000000"/>
                <w:sz w:val="20"/>
              </w:rPr>
              <w:t>
</w:t>
            </w:r>
            <w:r>
              <w:rPr>
                <w:rFonts w:ascii="Times New Roman"/>
                <w:b w:val="false"/>
                <w:i w:val="false"/>
                <w:color w:val="000000"/>
                <w:sz w:val="20"/>
              </w:rPr>
              <w:t>- жазық секция түйіндерін қондыру және құрастырудың әдістерін;</w:t>
            </w:r>
            <w:r>
              <w:br/>
            </w:r>
            <w:r>
              <w:rPr>
                <w:rFonts w:ascii="Times New Roman"/>
                <w:b w:val="false"/>
                <w:i w:val="false"/>
                <w:color w:val="000000"/>
                <w:sz w:val="20"/>
              </w:rPr>
              <w:t>
</w:t>
            </w:r>
            <w:r>
              <w:rPr>
                <w:rFonts w:ascii="Times New Roman"/>
                <w:b w:val="false"/>
                <w:i w:val="false"/>
                <w:color w:val="000000"/>
                <w:sz w:val="20"/>
              </w:rPr>
              <w:t>- көміртекті және азлегирленген болаттан бөлшектер мен түйіндерді өңдеу тәсілдерін;</w:t>
            </w:r>
            <w:r>
              <w:br/>
            </w:r>
            <w:r>
              <w:rPr>
                <w:rFonts w:ascii="Times New Roman"/>
                <w:b w:val="false"/>
                <w:i w:val="false"/>
                <w:color w:val="000000"/>
                <w:sz w:val="20"/>
              </w:rPr>
              <w:t>
</w:t>
            </w:r>
            <w:r>
              <w:rPr>
                <w:rFonts w:ascii="Times New Roman"/>
                <w:b w:val="false"/>
                <w:i w:val="false"/>
                <w:color w:val="000000"/>
                <w:sz w:val="20"/>
              </w:rPr>
              <w:t>- конструкцияны пісіруге дайындау ережелерін;</w:t>
            </w:r>
            <w:r>
              <w:br/>
            </w:r>
            <w:r>
              <w:rPr>
                <w:rFonts w:ascii="Times New Roman"/>
                <w:b w:val="false"/>
                <w:i w:val="false"/>
                <w:color w:val="000000"/>
                <w:sz w:val="20"/>
              </w:rPr>
              <w:t>
</w:t>
            </w:r>
            <w:r>
              <w:rPr>
                <w:rFonts w:ascii="Times New Roman"/>
                <w:b w:val="false"/>
                <w:i w:val="false"/>
                <w:color w:val="000000"/>
                <w:sz w:val="20"/>
              </w:rPr>
              <w:t>- түйін жиынтығы мен жазық секцияларды құрастыруға арналған жабдықтар және құрылғыларды.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жеңіл қоршаулар мен жақтау құрастыру кезіндегі жұмысты орындайды;</w:t>
            </w:r>
            <w:r>
              <w:br/>
            </w:r>
            <w:r>
              <w:rPr>
                <w:rFonts w:ascii="Times New Roman"/>
                <w:b w:val="false"/>
                <w:i w:val="false"/>
                <w:color w:val="000000"/>
                <w:sz w:val="20"/>
              </w:rPr>
              <w:t>
</w:t>
            </w:r>
            <w:r>
              <w:rPr>
                <w:rFonts w:ascii="Times New Roman"/>
                <w:b w:val="false"/>
                <w:i w:val="false"/>
                <w:color w:val="000000"/>
                <w:sz w:val="20"/>
              </w:rPr>
              <w:t>- бөлшектер жиынтығын орнатады және жасайды;</w:t>
            </w:r>
            <w:r>
              <w:br/>
            </w:r>
            <w:r>
              <w:rPr>
                <w:rFonts w:ascii="Times New Roman"/>
                <w:b w:val="false"/>
                <w:i w:val="false"/>
                <w:color w:val="000000"/>
                <w:sz w:val="20"/>
              </w:rPr>
              <w:t>
</w:t>
            </w:r>
            <w:r>
              <w:rPr>
                <w:rFonts w:ascii="Times New Roman"/>
                <w:b w:val="false"/>
                <w:i w:val="false"/>
                <w:color w:val="000000"/>
                <w:sz w:val="20"/>
              </w:rPr>
              <w:t>- түйінді, секциялық және стапельді құрастыру кезінде көміртекті және азлегирленген болаттан қарапайым түйіндер мен бөлшектерді белгілеу, шаблон бойынша кескіндеу, құрастыру, қондыру және тексеру жүргізеді;</w:t>
            </w:r>
            <w:r>
              <w:br/>
            </w:r>
            <w:r>
              <w:rPr>
                <w:rFonts w:ascii="Times New Roman"/>
                <w:b w:val="false"/>
                <w:i w:val="false"/>
                <w:color w:val="000000"/>
                <w:sz w:val="20"/>
              </w:rPr>
              <w:t>
</w:t>
            </w:r>
            <w:r>
              <w:rPr>
                <w:rFonts w:ascii="Times New Roman"/>
                <w:b w:val="false"/>
                <w:i w:val="false"/>
                <w:color w:val="000000"/>
                <w:sz w:val="20"/>
              </w:rPr>
              <w:t>- тығындар мен төсемдерді таңдайды;</w:t>
            </w:r>
            <w:r>
              <w:br/>
            </w:r>
            <w:r>
              <w:rPr>
                <w:rFonts w:ascii="Times New Roman"/>
                <w:b w:val="false"/>
                <w:i w:val="false"/>
                <w:color w:val="000000"/>
                <w:sz w:val="20"/>
              </w:rPr>
              <w:t>
</w:t>
            </w:r>
            <w:r>
              <w:rPr>
                <w:rFonts w:ascii="Times New Roman"/>
                <w:b w:val="false"/>
                <w:i w:val="false"/>
                <w:color w:val="000000"/>
                <w:sz w:val="20"/>
              </w:rPr>
              <w:t>- сынақтау кезінде корпус конструкциясының жапсырмасына сабынды немесе борлы ерітіндісін дайындайды және жағады;</w:t>
            </w:r>
            <w:r>
              <w:br/>
            </w:r>
            <w:r>
              <w:rPr>
                <w:rFonts w:ascii="Times New Roman"/>
                <w:b w:val="false"/>
                <w:i w:val="false"/>
                <w:color w:val="000000"/>
                <w:sz w:val="20"/>
              </w:rPr>
              <w:t>
</w:t>
            </w:r>
            <w:r>
              <w:rPr>
                <w:rFonts w:ascii="Times New Roman"/>
                <w:b w:val="false"/>
                <w:i w:val="false"/>
                <w:color w:val="000000"/>
                <w:sz w:val="20"/>
              </w:rPr>
              <w:t>- жазықты үлкен габаритті секцияны, жазықты секцияны, қисық сызықты және симметриясыз таңбалы түйіндерді құрастыру, бөлшектеу, қондыру, жөндеу кезіндегі жұмыстарын атқарады;</w:t>
            </w:r>
            <w:r>
              <w:br/>
            </w:r>
            <w:r>
              <w:rPr>
                <w:rFonts w:ascii="Times New Roman"/>
                <w:b w:val="false"/>
                <w:i w:val="false"/>
                <w:color w:val="000000"/>
                <w:sz w:val="20"/>
              </w:rPr>
              <w:t>
</w:t>
            </w:r>
            <w:r>
              <w:rPr>
                <w:rFonts w:ascii="Times New Roman"/>
                <w:b w:val="false"/>
                <w:i w:val="false"/>
                <w:color w:val="000000"/>
                <w:sz w:val="20"/>
              </w:rPr>
              <w:t>- жақтаулы кницті, бекітілімді, бракетті, толтырылған бөлшектерді, ребер қатаңдығы жаншылған бөліктерін және т.б. қондырып орнатуға қатынасуды.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w:t>
            </w:r>
            <w:r>
              <w:br/>
            </w:r>
            <w:r>
              <w:rPr>
                <w:rFonts w:ascii="Times New Roman"/>
                <w:b w:val="false"/>
                <w:i w:val="false"/>
                <w:color w:val="000000"/>
                <w:sz w:val="20"/>
              </w:rPr>
              <w:t>
</w:t>
            </w:r>
            <w:r>
              <w:rPr>
                <w:rFonts w:ascii="Times New Roman"/>
                <w:b w:val="false"/>
                <w:i w:val="false"/>
                <w:color w:val="000000"/>
                <w:sz w:val="20"/>
              </w:rPr>
              <w:t>КҚ 2.3.1.-2.3.7.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Арнайы технология</w:t>
            </w:r>
            <w:r>
              <w:br/>
            </w:r>
            <w:r>
              <w:rPr>
                <w:rFonts w:ascii="Times New Roman"/>
                <w:b w:val="false"/>
                <w:i w:val="false"/>
                <w:color w:val="000000"/>
                <w:sz w:val="20"/>
              </w:rPr>
              <w:t>
</w:t>
            </w:r>
            <w:r>
              <w:rPr>
                <w:rFonts w:ascii="Times New Roman"/>
                <w:b w:val="false"/>
                <w:i w:val="false"/>
                <w:color w:val="000000"/>
                <w:sz w:val="20"/>
              </w:rPr>
              <w:t>Біліктілік: «Кеме монтаждаушы-дәнекерлеуші»</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Слесарлы-монтаждық жұмыстың технологиялық процестері</w:t>
            </w:r>
            <w:r>
              <w:br/>
            </w:r>
            <w:r>
              <w:rPr>
                <w:rFonts w:ascii="Times New Roman"/>
                <w:b w:val="false"/>
                <w:i w:val="false"/>
                <w:color w:val="000000"/>
                <w:sz w:val="20"/>
              </w:rPr>
              <w:t>
</w:t>
            </w:r>
            <w:r>
              <w:rPr>
                <w:rFonts w:ascii="Times New Roman"/>
                <w:b w:val="false"/>
                <w:i w:val="false"/>
                <w:color w:val="000000"/>
                <w:sz w:val="20"/>
              </w:rPr>
              <w:t>Монтаждауға түсетін бөлшектер мен арматуралардың, құбырлардың, құрылғылардың, механизмдердің техникалық сипаттамасы. Құбырлар мен арматураларды, құрылғыларды, қосымша механизмдерді монтаждау және құрастыру, бөлшектеу, демонтаждың типтік технологиялық процестері және әдістері; оларды орындау. Кеме монтаждаушы слесарының жұмысшы технологиялық және техникалық құжаттары; қолданылатын аспаптар, құрылғылар мен жабдықтар. Құбырлар мен арматураларды, құрылғыларды, механизмдерді монтаждау және құрастыру, бөлшектеу, демонтаждаудағы типтік ақаулар; оның анықтамасы. Кемедегі, стапелдегі, цехтағы слесарлы-монтаждық жұмыстарды типтік сынақтау және тексеру.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монтаждауға түскен механизмдер, құрылғылар, құбырлар, арматуралар және бөлшектердің атауларын;</w:t>
            </w:r>
            <w:r>
              <w:br/>
            </w:r>
            <w:r>
              <w:rPr>
                <w:rFonts w:ascii="Times New Roman"/>
                <w:b w:val="false"/>
                <w:i w:val="false"/>
                <w:color w:val="000000"/>
                <w:sz w:val="20"/>
              </w:rPr>
              <w:t>
</w:t>
            </w:r>
            <w:r>
              <w:rPr>
                <w:rFonts w:ascii="Times New Roman"/>
                <w:b w:val="false"/>
                <w:i w:val="false"/>
                <w:color w:val="000000"/>
                <w:sz w:val="20"/>
              </w:rPr>
              <w:t>- құбырлардың жалғану типтерін;</w:t>
            </w:r>
            <w:r>
              <w:br/>
            </w:r>
            <w:r>
              <w:rPr>
                <w:rFonts w:ascii="Times New Roman"/>
                <w:b w:val="false"/>
                <w:i w:val="false"/>
                <w:color w:val="000000"/>
                <w:sz w:val="20"/>
              </w:rPr>
              <w:t>
</w:t>
            </w:r>
            <w:r>
              <w:rPr>
                <w:rFonts w:ascii="Times New Roman"/>
                <w:b w:val="false"/>
                <w:i w:val="false"/>
                <w:color w:val="000000"/>
                <w:sz w:val="20"/>
              </w:rPr>
              <w:t>- құбырлар мен арматураларды, құрылғыларды, қосымша механизмдерді құрастыру, бөлшектеу, демонтаждау тағайындалуын және жүйелілігін;</w:t>
            </w:r>
            <w:r>
              <w:br/>
            </w:r>
            <w:r>
              <w:rPr>
                <w:rFonts w:ascii="Times New Roman"/>
                <w:b w:val="false"/>
                <w:i w:val="false"/>
                <w:color w:val="000000"/>
                <w:sz w:val="20"/>
              </w:rPr>
              <w:t>
</w:t>
            </w:r>
            <w:r>
              <w:rPr>
                <w:rFonts w:ascii="Times New Roman"/>
                <w:b w:val="false"/>
                <w:i w:val="false"/>
                <w:color w:val="000000"/>
                <w:sz w:val="20"/>
              </w:rPr>
              <w:t>- құбырлардың механизмнен, цестерннен, бөліктен айыру ережесін және тәсілдерін.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жауапсыз түйіндерді, орталықтандырылмаған қосалқы және палубалық (жетексіз) механиздерді, жылу алмастыратын аппаратураларды құрастыру және бөлшектеу кезіндегі слесарлық операцияларды орындайды;</w:t>
            </w:r>
            <w:r>
              <w:br/>
            </w:r>
            <w:r>
              <w:rPr>
                <w:rFonts w:ascii="Times New Roman"/>
                <w:b w:val="false"/>
                <w:i w:val="false"/>
                <w:color w:val="000000"/>
                <w:sz w:val="20"/>
              </w:rPr>
              <w:t>
</w:t>
            </w:r>
            <w:r>
              <w:rPr>
                <w:rFonts w:ascii="Times New Roman"/>
                <w:b w:val="false"/>
                <w:i w:val="false"/>
                <w:color w:val="000000"/>
                <w:sz w:val="20"/>
              </w:rPr>
              <w:t>- әртүрлі жабдықтар қолданысымен табақты және профилді материалдан технологиялық тығындарды, қапсырма шегесін, дара ілмекті, кронштейндерді, қаптамаларды, панелдерді дайындайды;</w:t>
            </w:r>
            <w:r>
              <w:br/>
            </w:r>
            <w:r>
              <w:rPr>
                <w:rFonts w:ascii="Times New Roman"/>
                <w:b w:val="false"/>
                <w:i w:val="false"/>
                <w:color w:val="000000"/>
                <w:sz w:val="20"/>
              </w:rPr>
              <w:t>
</w:t>
            </w:r>
            <w:r>
              <w:rPr>
                <w:rFonts w:ascii="Times New Roman"/>
                <w:b w:val="false"/>
                <w:i w:val="false"/>
                <w:color w:val="000000"/>
                <w:sz w:val="20"/>
              </w:rPr>
              <w:t>- пневматикалық және электрлік машина, слесарлық аспаптар көмегімен іргетастың тіреуіш бетін, орындықтарын, приварогін, вварышті қорғайды;</w:t>
            </w:r>
            <w:r>
              <w:br/>
            </w:r>
            <w:r>
              <w:rPr>
                <w:rFonts w:ascii="Times New Roman"/>
                <w:b w:val="false"/>
                <w:i w:val="false"/>
                <w:color w:val="000000"/>
                <w:sz w:val="20"/>
              </w:rPr>
              <w:t>
</w:t>
            </w:r>
            <w:r>
              <w:rPr>
                <w:rFonts w:ascii="Times New Roman"/>
                <w:b w:val="false"/>
                <w:i w:val="false"/>
                <w:color w:val="000000"/>
                <w:sz w:val="20"/>
              </w:rPr>
              <w:t>- қайта қалпына келмейтін барлық жүйедегі арматуралар мен құбырларға және қуаты 50 кВт электр жабдығына демонтаждау жасайды;</w:t>
            </w:r>
            <w:r>
              <w:br/>
            </w:r>
            <w:r>
              <w:rPr>
                <w:rFonts w:ascii="Times New Roman"/>
                <w:b w:val="false"/>
                <w:i w:val="false"/>
                <w:color w:val="000000"/>
                <w:sz w:val="20"/>
              </w:rPr>
              <w:t>
</w:t>
            </w:r>
            <w:r>
              <w:rPr>
                <w:rFonts w:ascii="Times New Roman"/>
                <w:b w:val="false"/>
                <w:i w:val="false"/>
                <w:color w:val="000000"/>
                <w:sz w:val="20"/>
              </w:rPr>
              <w:t>- арматуралар, құбырларға және жабдықтардың 1,5 МПа (15 ктс/см) дейінгі қысымымен цехта гидравликалық сынақ жүргізеді;</w:t>
            </w:r>
            <w:r>
              <w:br/>
            </w:r>
            <w:r>
              <w:rPr>
                <w:rFonts w:ascii="Times New Roman"/>
                <w:b w:val="false"/>
                <w:i w:val="false"/>
                <w:color w:val="000000"/>
                <w:sz w:val="20"/>
              </w:rPr>
              <w:t>
</w:t>
            </w:r>
            <w:r>
              <w:rPr>
                <w:rFonts w:ascii="Times New Roman"/>
                <w:b w:val="false"/>
                <w:i w:val="false"/>
                <w:color w:val="000000"/>
                <w:sz w:val="20"/>
              </w:rPr>
              <w:t>- қосалқы механизмдер, жабдықтар мен құбырлардың (арнаулы жүйеден басқасы: гидравлика, ауаның жоғарғы қысымы, бас және қосымша булар) сыртқы консервациясын және майсыздандыру, жуу, расконсервациялауын жасайды;</w:t>
            </w:r>
            <w:r>
              <w:br/>
            </w:r>
            <w:r>
              <w:rPr>
                <w:rFonts w:ascii="Times New Roman"/>
                <w:b w:val="false"/>
                <w:i w:val="false"/>
                <w:color w:val="000000"/>
                <w:sz w:val="20"/>
              </w:rPr>
              <w:t>
</w:t>
            </w:r>
            <w:r>
              <w:rPr>
                <w:rFonts w:ascii="Times New Roman"/>
                <w:b w:val="false"/>
                <w:i w:val="false"/>
                <w:color w:val="000000"/>
                <w:sz w:val="20"/>
              </w:rPr>
              <w:t>- орталықтанбаған қосалқы механизмді, электр жабдықтарын, жылу алмасқыш аппараттар агрегатын, құбырларды, арматураны монтаждау, жөндеу, бөлшектеу және кеме турбина дизелін, құбыр білігін, құрылысын, арнайы жүйе мен құбырларын демонтаждау кезіндегі жұмыстарды орындауға қатынасуды.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2.12.1.- 2.12.7.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Арнайы технология</w:t>
            </w:r>
            <w:r>
              <w:br/>
            </w:r>
            <w:r>
              <w:rPr>
                <w:rFonts w:ascii="Times New Roman"/>
                <w:b w:val="false"/>
                <w:i w:val="false"/>
                <w:color w:val="000000"/>
                <w:sz w:val="20"/>
              </w:rPr>
              <w:t>
</w:t>
            </w:r>
            <w:r>
              <w:rPr>
                <w:rFonts w:ascii="Times New Roman"/>
                <w:b w:val="false"/>
                <w:i w:val="false"/>
                <w:color w:val="000000"/>
                <w:sz w:val="20"/>
              </w:rPr>
              <w:t>Біліктілік: «Кеме жөндеуші-дәнекерлеуші»</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конструкциясының типтік бөлшектерін жөндеу әдістері</w:t>
            </w:r>
            <w:r>
              <w:br/>
            </w:r>
            <w:r>
              <w:rPr>
                <w:rFonts w:ascii="Times New Roman"/>
                <w:b w:val="false"/>
                <w:i w:val="false"/>
                <w:color w:val="000000"/>
                <w:sz w:val="20"/>
              </w:rPr>
              <w:t>
</w:t>
            </w:r>
            <w:r>
              <w:rPr>
                <w:rFonts w:ascii="Times New Roman"/>
                <w:b w:val="false"/>
                <w:i w:val="false"/>
                <w:color w:val="000000"/>
                <w:sz w:val="20"/>
              </w:rPr>
              <w:t>Кеме конструкциясы мен бөлшектердің қайта қалпына келтіру әдістері және тозу түрлері; жалпы мәліметтер. Кеме конструкциясы мен бөлшектердің құрастырушы құрамының схемалары. Зерттелінетін кеме конструкциясының арматурасы, құбырлары, түйіндері, бөлшектер сынулары және типтік ақаулары; дефектация және оны анықтау құралдары және әдістері; сорттау критериясы және бөлшектерді сорттау мен кеме конструкциясының құрастыру бірлігінің жарамдылығы, алмастыруға қажеттілігі немесе жөндеу. Типтік бөлшектер мен түйіндерді жөндеу әдістері; кеме жөндеуші слесарының негізгі жөндеу операцияларын орындау.</w:t>
            </w:r>
            <w:r>
              <w:br/>
            </w:r>
            <w:r>
              <w:rPr>
                <w:rFonts w:ascii="Times New Roman"/>
                <w:b w:val="false"/>
                <w:i w:val="false"/>
                <w:color w:val="000000"/>
                <w:sz w:val="20"/>
              </w:rPr>
              <w:t>
</w:t>
            </w:r>
            <w:r>
              <w:rPr>
                <w:rFonts w:ascii="Times New Roman"/>
                <w:b w:val="false"/>
                <w:i w:val="false"/>
                <w:color w:val="000000"/>
                <w:sz w:val="20"/>
              </w:rPr>
              <w:t>Кеме жөндеудің технологиялық процестері</w:t>
            </w:r>
            <w:r>
              <w:br/>
            </w:r>
            <w:r>
              <w:rPr>
                <w:rFonts w:ascii="Times New Roman"/>
                <w:b w:val="false"/>
                <w:i w:val="false"/>
                <w:color w:val="000000"/>
                <w:sz w:val="20"/>
              </w:rPr>
              <w:t>
</w:t>
            </w:r>
            <w:r>
              <w:rPr>
                <w:rFonts w:ascii="Times New Roman"/>
                <w:b w:val="false"/>
                <w:i w:val="false"/>
                <w:color w:val="000000"/>
                <w:sz w:val="20"/>
              </w:rPr>
              <w:t>Зерттелінетін кемені жөндеудің типтік технологиялық процестері; кеме жөндеуші слесарының техникалық және технологиялық құжаттары; қолданылатын аспаптар, құрылғылар, жабдықтар мен материалдар. Сынақ және жөндеу сапасын тексеру құралдары мен әдістері.</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арматуралардың тағайындалуын;</w:t>
            </w:r>
            <w:r>
              <w:br/>
            </w:r>
            <w:r>
              <w:rPr>
                <w:rFonts w:ascii="Times New Roman"/>
                <w:b w:val="false"/>
                <w:i w:val="false"/>
                <w:color w:val="000000"/>
                <w:sz w:val="20"/>
              </w:rPr>
              <w:t>
</w:t>
            </w:r>
            <w:r>
              <w:rPr>
                <w:rFonts w:ascii="Times New Roman"/>
                <w:b w:val="false"/>
                <w:i w:val="false"/>
                <w:color w:val="000000"/>
                <w:sz w:val="20"/>
              </w:rPr>
              <w:t>- қосалқы және палубалық механизмдер мен құрылғылардың әрекет ету принципін және пайдалану мақсатын, олардың демонтажын, жөндеу және монтаждау кезектілігін жүргізуді.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бөлшектер мен бұйымдардың слесарлы өңдеуін 11-12 квалитет (4-5 класс дәлдігімен) бойынша орындауды;</w:t>
            </w:r>
            <w:r>
              <w:br/>
            </w:r>
            <w:r>
              <w:rPr>
                <w:rFonts w:ascii="Times New Roman"/>
                <w:b w:val="false"/>
                <w:i w:val="false"/>
                <w:color w:val="000000"/>
                <w:sz w:val="20"/>
              </w:rPr>
              <w:t>
</w:t>
            </w:r>
            <w:r>
              <w:rPr>
                <w:rFonts w:ascii="Times New Roman"/>
                <w:b w:val="false"/>
                <w:i w:val="false"/>
                <w:color w:val="000000"/>
                <w:sz w:val="20"/>
              </w:rPr>
              <w:t>- жауапсыз түйіндерді, орталықтандырылмаған қосалқы және палубалық (жетексіз) механиздерді, жылу алмастыратын аппаратураларды құрастыру және бөлшектеу кезіндегі слесарлық операцияларды орындайды;</w:t>
            </w:r>
            <w:r>
              <w:br/>
            </w:r>
            <w:r>
              <w:rPr>
                <w:rFonts w:ascii="Times New Roman"/>
                <w:b w:val="false"/>
                <w:i w:val="false"/>
                <w:color w:val="000000"/>
                <w:sz w:val="20"/>
              </w:rPr>
              <w:t>
</w:t>
            </w:r>
            <w:r>
              <w:rPr>
                <w:rFonts w:ascii="Times New Roman"/>
                <w:b w:val="false"/>
                <w:i w:val="false"/>
                <w:color w:val="000000"/>
                <w:sz w:val="20"/>
              </w:rPr>
              <w:t>- қалпына келтіруге болмайтын арматураларға демонтаж жасайды;</w:t>
            </w:r>
            <w:r>
              <w:br/>
            </w:r>
            <w:r>
              <w:rPr>
                <w:rFonts w:ascii="Times New Roman"/>
                <w:b w:val="false"/>
                <w:i w:val="false"/>
                <w:color w:val="000000"/>
                <w:sz w:val="20"/>
              </w:rPr>
              <w:t>
</w:t>
            </w:r>
            <w:r>
              <w:rPr>
                <w:rFonts w:ascii="Times New Roman"/>
                <w:b w:val="false"/>
                <w:i w:val="false"/>
                <w:color w:val="000000"/>
                <w:sz w:val="20"/>
              </w:rPr>
              <w:t>- қосалқы механизмдер мен жабдықтардың сыртқы консервациясын және майсыздандыру, жуу, расконсервациялауын жүргізеді;</w:t>
            </w:r>
            <w:r>
              <w:br/>
            </w:r>
            <w:r>
              <w:rPr>
                <w:rFonts w:ascii="Times New Roman"/>
                <w:b w:val="false"/>
                <w:i w:val="false"/>
                <w:color w:val="000000"/>
                <w:sz w:val="20"/>
              </w:rPr>
              <w:t>
</w:t>
            </w:r>
            <w:r>
              <w:rPr>
                <w:rFonts w:ascii="Times New Roman"/>
                <w:b w:val="false"/>
                <w:i w:val="false"/>
                <w:color w:val="000000"/>
                <w:sz w:val="20"/>
              </w:rPr>
              <w:t>- коллекторлар мен ресиверлерді тазалайды;</w:t>
            </w:r>
            <w:r>
              <w:br/>
            </w:r>
            <w:r>
              <w:rPr>
                <w:rFonts w:ascii="Times New Roman"/>
                <w:b w:val="false"/>
                <w:i w:val="false"/>
                <w:color w:val="000000"/>
                <w:sz w:val="20"/>
              </w:rPr>
              <w:t>
</w:t>
            </w:r>
            <w:r>
              <w:rPr>
                <w:rFonts w:ascii="Times New Roman"/>
                <w:b w:val="false"/>
                <w:i w:val="false"/>
                <w:color w:val="000000"/>
                <w:sz w:val="20"/>
              </w:rPr>
              <w:t>- жауапты бөлшектерді тасымалдауға дайындайды (тығындарды, ұштықтарды, сақтандырғыш қалпақтарын және т.б. қондырады);</w:t>
            </w:r>
            <w:r>
              <w:br/>
            </w:r>
            <w:r>
              <w:rPr>
                <w:rFonts w:ascii="Times New Roman"/>
                <w:b w:val="false"/>
                <w:i w:val="false"/>
                <w:color w:val="000000"/>
                <w:sz w:val="20"/>
              </w:rPr>
              <w:t>
</w:t>
            </w:r>
            <w:r>
              <w:rPr>
                <w:rFonts w:ascii="Times New Roman"/>
                <w:b w:val="false"/>
                <w:i w:val="false"/>
                <w:color w:val="000000"/>
                <w:sz w:val="20"/>
              </w:rPr>
              <w:t>- орталықтанбаған қосалқы және палубалық механизмдерді, жылу алмасқыш аппараттарын монтаждау, жөндеу, бөлшектеу және кеме турбина дизелін, құбыр білігін, құрылысын демонтаждау кезіндегі жұмыстарды орындауға қатынасуды.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2.13.1.- 2.13.7.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Арнайы технология</w:t>
            </w:r>
            <w:r>
              <w:br/>
            </w:r>
            <w:r>
              <w:rPr>
                <w:rFonts w:ascii="Times New Roman"/>
                <w:b w:val="false"/>
                <w:i w:val="false"/>
                <w:color w:val="000000"/>
                <w:sz w:val="20"/>
              </w:rPr>
              <w:t>
</w:t>
            </w:r>
            <w:r>
              <w:rPr>
                <w:rFonts w:ascii="Times New Roman"/>
                <w:b w:val="false"/>
                <w:i w:val="false"/>
                <w:color w:val="000000"/>
                <w:sz w:val="20"/>
              </w:rPr>
              <w:t>Біліктілік: «Кеме корпусын жөндеуші»</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Кемежөндеу процесіндегі корпус конструкциясын құрастырудың технологиялық процестері</w:t>
            </w:r>
            <w:r>
              <w:br/>
            </w:r>
            <w:r>
              <w:rPr>
                <w:rFonts w:ascii="Times New Roman"/>
                <w:b w:val="false"/>
                <w:i w:val="false"/>
                <w:color w:val="000000"/>
                <w:sz w:val="20"/>
              </w:rPr>
              <w:t>
</w:t>
            </w:r>
            <w:r>
              <w:rPr>
                <w:rFonts w:ascii="Times New Roman"/>
                <w:b w:val="false"/>
                <w:i w:val="false"/>
                <w:color w:val="000000"/>
                <w:sz w:val="20"/>
              </w:rPr>
              <w:t>Әртүрлі типтегі жөнделінетін кемелердің техникалық сипаттамасы. Кемежөндеудегі және оларды тексеру кезіндегі корпус конструкциясын құрастырудың типтік технологиялық процестері және әдістері; кеменің корпусын жөндеушінің жұмысшы техникалық және технологиялық құжаттары; қолданылатын аспаптар, құрылғылар және жабдықтар. Өндірістік кемекорпусын жөндеу жұмыстары.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xml:space="preserve">
- </w:t>
            </w:r>
            <w:r>
              <w:rPr>
                <w:rFonts w:ascii="Times New Roman"/>
                <w:b w:val="false"/>
                <w:i w:val="false"/>
                <w:color w:val="000000"/>
                <w:sz w:val="20"/>
              </w:rPr>
              <w:t>негізгі бұйымдар, жабдықтар және үлестік заттардың номенклатурасын;</w:t>
            </w:r>
            <w:r>
              <w:br/>
            </w:r>
            <w:r>
              <w:rPr>
                <w:rFonts w:ascii="Times New Roman"/>
                <w:b w:val="false"/>
                <w:i w:val="false"/>
                <w:color w:val="000000"/>
                <w:sz w:val="20"/>
              </w:rPr>
              <w:t>
</w:t>
            </w:r>
            <w:r>
              <w:rPr>
                <w:rFonts w:ascii="Times New Roman"/>
                <w:b w:val="false"/>
                <w:i w:val="false"/>
                <w:color w:val="000000"/>
                <w:sz w:val="20"/>
              </w:rPr>
              <w:t>- қарапайым бөлшектер мен түйіндерді өзгерту тәсілдерін.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тығындар мен төсемдерді таңдауды;</w:t>
            </w:r>
            <w:r>
              <w:br/>
            </w:r>
            <w:r>
              <w:rPr>
                <w:rFonts w:ascii="Times New Roman"/>
                <w:b w:val="false"/>
                <w:i w:val="false"/>
                <w:color w:val="000000"/>
                <w:sz w:val="20"/>
              </w:rPr>
              <w:t>
</w:t>
            </w:r>
            <w:r>
              <w:rPr>
                <w:rFonts w:ascii="Times New Roman"/>
                <w:b w:val="false"/>
                <w:i w:val="false"/>
                <w:color w:val="000000"/>
                <w:sz w:val="20"/>
              </w:rPr>
              <w:t>- сынақ жүргізген кезде корпусты конструкцияның жапсарларына сабынды немесе борлы ерітіндіні жағады және дайындауды;</w:t>
            </w:r>
            <w:r>
              <w:br/>
            </w:r>
            <w:r>
              <w:rPr>
                <w:rFonts w:ascii="Times New Roman"/>
                <w:b w:val="false"/>
                <w:i w:val="false"/>
                <w:color w:val="000000"/>
                <w:sz w:val="20"/>
              </w:rPr>
              <w:t>
</w:t>
            </w:r>
            <w:r>
              <w:rPr>
                <w:rFonts w:ascii="Times New Roman"/>
                <w:b w:val="false"/>
                <w:i w:val="false"/>
                <w:color w:val="000000"/>
                <w:sz w:val="20"/>
              </w:rPr>
              <w:t>- станоктағы табақты және профилді металдан бөлшектің тіксызықты контурын және дайындамасын кесіп отыруды;</w:t>
            </w:r>
            <w:r>
              <w:br/>
            </w:r>
            <w:r>
              <w:rPr>
                <w:rFonts w:ascii="Times New Roman"/>
                <w:b w:val="false"/>
                <w:i w:val="false"/>
                <w:color w:val="000000"/>
                <w:sz w:val="20"/>
              </w:rPr>
              <w:t>
</w:t>
            </w:r>
            <w:r>
              <w:rPr>
                <w:rFonts w:ascii="Times New Roman"/>
                <w:b w:val="false"/>
                <w:i w:val="false"/>
                <w:color w:val="000000"/>
                <w:sz w:val="20"/>
              </w:rPr>
              <w:t>- преспен тесік салады;</w:t>
            </w:r>
            <w:r>
              <w:br/>
            </w:r>
            <w:r>
              <w:rPr>
                <w:rFonts w:ascii="Times New Roman"/>
                <w:b w:val="false"/>
                <w:i w:val="false"/>
                <w:color w:val="000000"/>
                <w:sz w:val="20"/>
              </w:rPr>
              <w:t>
</w:t>
            </w:r>
            <w:r>
              <w:rPr>
                <w:rFonts w:ascii="Times New Roman"/>
                <w:b w:val="false"/>
                <w:i w:val="false"/>
                <w:color w:val="000000"/>
                <w:sz w:val="20"/>
              </w:rPr>
              <w:t>- кеме жиһаздарды, үлестік заттарды, жалпы кемелік желдеткішті, бракетті, жақтаулы кницті, тіке жазық секцияны орнатады және жөндеу, демонтаждау жұмыстарын орындауға қатынасуды.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2.9.1.- 2.9.7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Арнайы технология</w:t>
            </w:r>
            <w:r>
              <w:br/>
            </w:r>
            <w:r>
              <w:rPr>
                <w:rFonts w:ascii="Times New Roman"/>
                <w:b w:val="false"/>
                <w:i w:val="false"/>
                <w:color w:val="000000"/>
                <w:sz w:val="20"/>
              </w:rPr>
              <w:t>
</w:t>
            </w:r>
            <w:r>
              <w:rPr>
                <w:rFonts w:ascii="Times New Roman"/>
                <w:b w:val="false"/>
                <w:i w:val="false"/>
                <w:color w:val="000000"/>
                <w:sz w:val="20"/>
              </w:rPr>
              <w:t>Біліктіліктер: «Кеме ұстасы», «Ағаш кемелерді құрастырушы», «Кеме ағаш шебері», «Кеме құрастырушы», «Темір бетон кемесін құрастырушы», «Пластмасса кемелерді құрастырушы», «Кеме корпусын жөндеуші»</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өңдейтін станоктар және жабдықтар</w:t>
            </w:r>
            <w:r>
              <w:br/>
            </w:r>
            <w:r>
              <w:rPr>
                <w:rFonts w:ascii="Times New Roman"/>
                <w:b w:val="false"/>
                <w:i w:val="false"/>
                <w:color w:val="000000"/>
                <w:sz w:val="20"/>
              </w:rPr>
              <w:t>
</w:t>
            </w:r>
            <w:r>
              <w:rPr>
                <w:rFonts w:ascii="Times New Roman"/>
                <w:b w:val="false"/>
                <w:i w:val="false"/>
                <w:color w:val="000000"/>
                <w:sz w:val="20"/>
              </w:rPr>
              <w:t>Ағаш өңдеуші станоктар туралы жалпы мағлұматтар, оның пайдалану мақсаты және жұмысты орындалуы бойынша классификациясы. Аралы станоктар, станоктың құрал-саймандары, кесуші аспаптар, қоршаулар. Жұмыс тәсілдері. Сүргілейтін станоктар, оның құрылысы, тағайындалуы; реттейтін және қоршайтын құрылғылар. Жұмыс тәсілдері. Фрезерлі станоктар, оның құрылысы, сақтандырғыш құрылғысы, фрезді бекіту және орнату. Жұмыс тәсілдері. Бұрғылаушы, шипокескіш, тегістеу, токарлы және басқа станоктар, олардың құрылымы, сақтандырғыш және қоршағыш құрылғылары, құрылысы. Жұмыс тәсілдері. Ағаш желімдеуге арналған жабдықтар (струбциналар, механикалық және гидравликалық воймалар, пресстер), құрылымы, пайдалану саласы. Жұмыс тәсілдері. Ағаш өңдеуші станоктар мен жабдықтарды техникалық пайдалану ережелері. Қолданылатын жабдықтар мен ағаш өңдеуші станоктардың жұмысы кезіндегі қауіпсіз еңбегінің әдістері.</w:t>
            </w:r>
            <w:r>
              <w:br/>
            </w:r>
            <w:r>
              <w:rPr>
                <w:rFonts w:ascii="Times New Roman"/>
                <w:b w:val="false"/>
                <w:i w:val="false"/>
                <w:color w:val="000000"/>
                <w:sz w:val="20"/>
              </w:rPr>
              <w:t>
</w:t>
            </w:r>
            <w:r>
              <w:rPr>
                <w:rFonts w:ascii="Times New Roman"/>
                <w:b w:val="false"/>
                <w:i w:val="false"/>
                <w:color w:val="000000"/>
                <w:sz w:val="20"/>
              </w:rPr>
              <w:t>Ағаштан жасалған конструкцияның элементтерін жалғау тәсілдері</w:t>
            </w:r>
            <w:r>
              <w:br/>
            </w:r>
            <w:r>
              <w:rPr>
                <w:rFonts w:ascii="Times New Roman"/>
                <w:b w:val="false"/>
                <w:i w:val="false"/>
                <w:color w:val="000000"/>
                <w:sz w:val="20"/>
              </w:rPr>
              <w:t>
</w:t>
            </w:r>
            <w:r>
              <w:rPr>
                <w:rFonts w:ascii="Times New Roman"/>
                <w:b w:val="false"/>
                <w:i w:val="false"/>
                <w:color w:val="000000"/>
                <w:sz w:val="20"/>
              </w:rPr>
              <w:t>Ағаштан жасалған бөлшектердің жалғану тәсілдері және негізгі түрлері: бұрышпен, ұзына бойына тұтастыра және ұзарта отырып, ені бойынша топтастыру және пакет қабатымен, бұрыштық қосылыспен жалғау. Бұрыштық байлау, тавролы байлау, крестеп байлаудың түрлері. Ені бойынша тақтай жиектерін біріктіру және ұзындығын жалғаудың түрлері. Шпонка және ұштықтағы шиттерді біріктіру тәсілдері. Ағаш элементтерін желімдеп жалғау, желімдеуші жалғауыштың түрлері. Бекітуші құрылғының типтері және оның тағайындалуы, оларды пайдалану шарты, орналастыру ережелері және оның қондырғысы. Әртүрлі элементтегі ағаш конструкциясының жалғануын орындау тәсілдері мен әдістері. Жұмысты орындау кезіндегі еңбек қауіпсіздігінің әдістері. Ағаш ұсталық жұмысының орындалуы</w:t>
            </w:r>
            <w:r>
              <w:br/>
            </w:r>
            <w:r>
              <w:rPr>
                <w:rFonts w:ascii="Times New Roman"/>
                <w:b w:val="false"/>
                <w:i w:val="false"/>
                <w:color w:val="000000"/>
                <w:sz w:val="20"/>
              </w:rPr>
              <w:t>
</w:t>
            </w:r>
            <w:r>
              <w:rPr>
                <w:rFonts w:ascii="Times New Roman"/>
                <w:b w:val="false"/>
                <w:i w:val="false"/>
                <w:color w:val="000000"/>
                <w:sz w:val="20"/>
              </w:rPr>
              <w:t>Ағаш бұйымынан, дайын бөлшегінен қарапайым жәшіктерді дайындау. Ағаш ұсталық бұйымдарын жинау және дайындау. Кемені, ялды, шлюпканы жөндеу және құру кезіндегі ағаш бөлшектері мен конструкциясын бекіту, түсіру, бөлшектеудегі ұсталық жұмыстарын орындау. Кемені, шлюпокті, катерді, баркасты құрастыру кезіндегі қарапайым түйіндер мен бөлшектерді дайындау және қондыру. Темір бетонды кемені жөндеу және құрылыс жүргізу кезінде шегендеп бекіту және оны босату жұмыстарын орындау. Кемеге су өткізбеушілігін қамту үшін саңылаулар мен жақтауларын тығындау және тығындау үшін шіктерін өңдеу, палубаның табанын төсеу жұмыстарын орындау. Кеменің ішкі беттеріне антисептік ерітіндіні себу және оны дайындау. Ағашты төсемдер құрылғысымен үш қабатқа дейін дайын элементтен металды ағаштар құрастыру және үш қабатқа дейінгі ұстылық ағаштарды дайындау. Ұсталық және металды ағаштардан төрт және одан да көп қабатты әзірлеу. Кемені, яхтаны, ялды, баркасты, шлюпканы құрудағы және қалау кезіндегі ұсталық жұмыстарын орындаудың технологиялық жүйелігі. Кеменің ағаш ұсталық жұмыстарын орындау кезіндегі еңбек қауіпсіздік талаптары.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материалдарды жай өңдеу тәсілдерін;</w:t>
            </w:r>
            <w:r>
              <w:br/>
            </w:r>
            <w:r>
              <w:rPr>
                <w:rFonts w:ascii="Times New Roman"/>
                <w:b w:val="false"/>
                <w:i w:val="false"/>
                <w:color w:val="000000"/>
                <w:sz w:val="20"/>
              </w:rPr>
              <w:t>
</w:t>
            </w:r>
            <w:r>
              <w:rPr>
                <w:rFonts w:ascii="Times New Roman"/>
                <w:b w:val="false"/>
                <w:i w:val="false"/>
                <w:color w:val="000000"/>
                <w:sz w:val="20"/>
              </w:rPr>
              <w:t>- шлюпка және ялдың, металды және ағаш кемесінің ағаш бөлігінің атауларын және тағайындалуын;</w:t>
            </w:r>
            <w:r>
              <w:br/>
            </w:r>
            <w:r>
              <w:rPr>
                <w:rFonts w:ascii="Times New Roman"/>
                <w:b w:val="false"/>
                <w:i w:val="false"/>
                <w:color w:val="000000"/>
                <w:sz w:val="20"/>
              </w:rPr>
              <w:t>
</w:t>
            </w:r>
            <w:r>
              <w:rPr>
                <w:rFonts w:ascii="Times New Roman"/>
                <w:b w:val="false"/>
                <w:i w:val="false"/>
                <w:color w:val="000000"/>
                <w:sz w:val="20"/>
              </w:rPr>
              <w:t>- ағашты конструкцияның материалдарын сақтай отырып, бөлшектеу тәсілдерін және жарамды материалды сорттауын;</w:t>
            </w:r>
            <w:r>
              <w:br/>
            </w:r>
            <w:r>
              <w:rPr>
                <w:rFonts w:ascii="Times New Roman"/>
                <w:b w:val="false"/>
                <w:i w:val="false"/>
                <w:color w:val="000000"/>
                <w:sz w:val="20"/>
              </w:rPr>
              <w:t>
</w:t>
            </w:r>
            <w:r>
              <w:rPr>
                <w:rFonts w:ascii="Times New Roman"/>
                <w:b w:val="false"/>
                <w:i w:val="false"/>
                <w:color w:val="000000"/>
                <w:sz w:val="20"/>
              </w:rPr>
              <w:t>- өте көп тараған арнаулы жалғағыштың қолдану шарттарын және тағайындалуын;</w:t>
            </w:r>
            <w:r>
              <w:br/>
            </w:r>
            <w:r>
              <w:rPr>
                <w:rFonts w:ascii="Times New Roman"/>
                <w:b w:val="false"/>
                <w:i w:val="false"/>
                <w:color w:val="000000"/>
                <w:sz w:val="20"/>
              </w:rPr>
              <w:t>
</w:t>
            </w:r>
            <w:r>
              <w:rPr>
                <w:rFonts w:ascii="Times New Roman"/>
                <w:b w:val="false"/>
                <w:i w:val="false"/>
                <w:color w:val="000000"/>
                <w:sz w:val="20"/>
              </w:rPr>
              <w:t>- бақылау-өлшегіш және ағаш ұсталық аспаптар;</w:t>
            </w:r>
            <w:r>
              <w:br/>
            </w:r>
            <w:r>
              <w:rPr>
                <w:rFonts w:ascii="Times New Roman"/>
                <w:b w:val="false"/>
                <w:i w:val="false"/>
                <w:color w:val="000000"/>
                <w:sz w:val="20"/>
              </w:rPr>
              <w:t>
</w:t>
            </w:r>
            <w:r>
              <w:rPr>
                <w:rFonts w:ascii="Times New Roman"/>
                <w:b w:val="false"/>
                <w:i w:val="false"/>
                <w:color w:val="000000"/>
                <w:sz w:val="20"/>
              </w:rPr>
              <w:t>- металды кеменің ағашты бөлігінің және ағаш кемесінің конструкциясын;</w:t>
            </w:r>
            <w:r>
              <w:br/>
            </w:r>
            <w:r>
              <w:rPr>
                <w:rFonts w:ascii="Times New Roman"/>
                <w:b w:val="false"/>
                <w:i w:val="false"/>
                <w:color w:val="000000"/>
                <w:sz w:val="20"/>
              </w:rPr>
              <w:t>
</w:t>
            </w:r>
            <w:r>
              <w:rPr>
                <w:rFonts w:ascii="Times New Roman"/>
                <w:b w:val="false"/>
                <w:i w:val="false"/>
                <w:color w:val="000000"/>
                <w:sz w:val="20"/>
              </w:rPr>
              <w:t>- кемелер тоқтайтын және доктардың түсіруші құрылғысының жеке бөліктерін дайындау ережесін;</w:t>
            </w:r>
            <w:r>
              <w:br/>
            </w:r>
            <w:r>
              <w:rPr>
                <w:rFonts w:ascii="Times New Roman"/>
                <w:b w:val="false"/>
                <w:i w:val="false"/>
                <w:color w:val="000000"/>
                <w:sz w:val="20"/>
              </w:rPr>
              <w:t>
</w:t>
            </w:r>
            <w:r>
              <w:rPr>
                <w:rFonts w:ascii="Times New Roman"/>
                <w:b w:val="false"/>
                <w:i w:val="false"/>
                <w:color w:val="000000"/>
                <w:sz w:val="20"/>
              </w:rPr>
              <w:t>- врубок конструкциясын;</w:t>
            </w:r>
            <w:r>
              <w:br/>
            </w:r>
            <w:r>
              <w:rPr>
                <w:rFonts w:ascii="Times New Roman"/>
                <w:b w:val="false"/>
                <w:i w:val="false"/>
                <w:color w:val="000000"/>
                <w:sz w:val="20"/>
              </w:rPr>
              <w:t>
</w:t>
            </w:r>
            <w:r>
              <w:rPr>
                <w:rFonts w:ascii="Times New Roman"/>
                <w:b w:val="false"/>
                <w:i w:val="false"/>
                <w:color w:val="000000"/>
                <w:sz w:val="20"/>
              </w:rPr>
              <w:t>- палубаның алдын ала строжкаға қойылатын талаптарын;</w:t>
            </w:r>
            <w:r>
              <w:br/>
            </w:r>
            <w:r>
              <w:rPr>
                <w:rFonts w:ascii="Times New Roman"/>
                <w:b w:val="false"/>
                <w:i w:val="false"/>
                <w:color w:val="000000"/>
                <w:sz w:val="20"/>
              </w:rPr>
              <w:t>
</w:t>
            </w:r>
            <w:r>
              <w:rPr>
                <w:rFonts w:ascii="Times New Roman"/>
                <w:b w:val="false"/>
                <w:i w:val="false"/>
                <w:color w:val="000000"/>
                <w:sz w:val="20"/>
              </w:rPr>
              <w:t>- палубаның механизмдері мен жабдықтарын бекітуді;</w:t>
            </w:r>
            <w:r>
              <w:br/>
            </w:r>
            <w:r>
              <w:rPr>
                <w:rFonts w:ascii="Times New Roman"/>
                <w:b w:val="false"/>
                <w:i w:val="false"/>
                <w:color w:val="000000"/>
                <w:sz w:val="20"/>
              </w:rPr>
              <w:t>
</w:t>
            </w:r>
            <w:r>
              <w:rPr>
                <w:rFonts w:ascii="Times New Roman"/>
                <w:b w:val="false"/>
                <w:i w:val="false"/>
                <w:color w:val="000000"/>
                <w:sz w:val="20"/>
              </w:rPr>
              <w:t>- өңдеудегі жіберілу мен шектерін;</w:t>
            </w:r>
            <w:r>
              <w:br/>
            </w:r>
            <w:r>
              <w:rPr>
                <w:rFonts w:ascii="Times New Roman"/>
                <w:b w:val="false"/>
                <w:i w:val="false"/>
                <w:color w:val="000000"/>
                <w:sz w:val="20"/>
              </w:rPr>
              <w:t>
</w:t>
            </w:r>
            <w:r>
              <w:rPr>
                <w:rFonts w:ascii="Times New Roman"/>
                <w:b w:val="false"/>
                <w:i w:val="false"/>
                <w:color w:val="000000"/>
                <w:sz w:val="20"/>
              </w:rPr>
              <w:t>- ағаштың бүлінуден қорғау бойынша шараларын;</w:t>
            </w:r>
            <w:r>
              <w:br/>
            </w:r>
            <w:r>
              <w:rPr>
                <w:rFonts w:ascii="Times New Roman"/>
                <w:b w:val="false"/>
                <w:i w:val="false"/>
                <w:color w:val="000000"/>
                <w:sz w:val="20"/>
              </w:rPr>
              <w:t>
</w:t>
            </w:r>
            <w:r>
              <w:rPr>
                <w:rFonts w:ascii="Times New Roman"/>
                <w:b w:val="false"/>
                <w:i w:val="false"/>
                <w:color w:val="000000"/>
                <w:sz w:val="20"/>
              </w:rPr>
              <w:t>- кеме жөндеуде және кеме құрылысында қолданылатын фанерлер және кесілген материалдардың сапасын анықтауды;</w:t>
            </w:r>
            <w:r>
              <w:br/>
            </w:r>
            <w:r>
              <w:rPr>
                <w:rFonts w:ascii="Times New Roman"/>
                <w:b w:val="false"/>
                <w:i w:val="false"/>
                <w:color w:val="000000"/>
                <w:sz w:val="20"/>
              </w:rPr>
              <w:t>
</w:t>
            </w:r>
            <w:r>
              <w:rPr>
                <w:rFonts w:ascii="Times New Roman"/>
                <w:b w:val="false"/>
                <w:i w:val="false"/>
                <w:color w:val="000000"/>
                <w:sz w:val="20"/>
              </w:rPr>
              <w:t>- баркастар, катерлер мен шлюпкалар жабдығын және саймандарын;</w:t>
            </w:r>
            <w:r>
              <w:br/>
            </w:r>
            <w:r>
              <w:rPr>
                <w:rFonts w:ascii="Times New Roman"/>
                <w:b w:val="false"/>
                <w:i w:val="false"/>
                <w:color w:val="000000"/>
                <w:sz w:val="20"/>
              </w:rPr>
              <w:t>
</w:t>
            </w:r>
            <w:r>
              <w:rPr>
                <w:rFonts w:ascii="Times New Roman"/>
                <w:b w:val="false"/>
                <w:i w:val="false"/>
                <w:color w:val="000000"/>
                <w:sz w:val="20"/>
              </w:rPr>
              <w:t>- конопаталы пневматикалық машинасының жұмыс принципін;</w:t>
            </w:r>
            <w:r>
              <w:br/>
            </w:r>
            <w:r>
              <w:rPr>
                <w:rFonts w:ascii="Times New Roman"/>
                <w:b w:val="false"/>
                <w:i w:val="false"/>
                <w:color w:val="000000"/>
                <w:sz w:val="20"/>
              </w:rPr>
              <w:t>
</w:t>
            </w:r>
            <w:r>
              <w:rPr>
                <w:rFonts w:ascii="Times New Roman"/>
                <w:b w:val="false"/>
                <w:i w:val="false"/>
                <w:color w:val="000000"/>
                <w:sz w:val="20"/>
              </w:rPr>
              <w:t>- пакляны отырғызу тығыздығын анықтауды;</w:t>
            </w:r>
            <w:r>
              <w:br/>
            </w:r>
            <w:r>
              <w:rPr>
                <w:rFonts w:ascii="Times New Roman"/>
                <w:b w:val="false"/>
                <w:i w:val="false"/>
                <w:color w:val="000000"/>
                <w:sz w:val="20"/>
              </w:rPr>
              <w:t>
</w:t>
            </w:r>
            <w:r>
              <w:rPr>
                <w:rFonts w:ascii="Times New Roman"/>
                <w:b w:val="false"/>
                <w:i w:val="false"/>
                <w:color w:val="000000"/>
                <w:sz w:val="20"/>
              </w:rPr>
              <w:t>- негізгі тығындаушы материалдардың сапасын және сортын, тағайындалуын;</w:t>
            </w:r>
            <w:r>
              <w:br/>
            </w:r>
            <w:r>
              <w:rPr>
                <w:rFonts w:ascii="Times New Roman"/>
                <w:b w:val="false"/>
                <w:i w:val="false"/>
                <w:color w:val="000000"/>
                <w:sz w:val="20"/>
              </w:rPr>
              <w:t>
</w:t>
            </w:r>
            <w:r>
              <w:rPr>
                <w:rFonts w:ascii="Times New Roman"/>
                <w:b w:val="false"/>
                <w:i w:val="false"/>
                <w:color w:val="000000"/>
                <w:sz w:val="20"/>
              </w:rPr>
              <w:t>- тығыздайтын паз түрлерін;</w:t>
            </w:r>
            <w:r>
              <w:br/>
            </w:r>
            <w:r>
              <w:rPr>
                <w:rFonts w:ascii="Times New Roman"/>
                <w:b w:val="false"/>
                <w:i w:val="false"/>
                <w:color w:val="000000"/>
                <w:sz w:val="20"/>
              </w:rPr>
              <w:t>
</w:t>
            </w:r>
            <w:r>
              <w:rPr>
                <w:rFonts w:ascii="Times New Roman"/>
                <w:b w:val="false"/>
                <w:i w:val="false"/>
                <w:color w:val="000000"/>
                <w:sz w:val="20"/>
              </w:rPr>
              <w:t>- кемедегі тығыздауды жұмысына қойылатын талаптарды;</w:t>
            </w:r>
            <w:r>
              <w:br/>
            </w:r>
            <w:r>
              <w:rPr>
                <w:rFonts w:ascii="Times New Roman"/>
                <w:b w:val="false"/>
                <w:i w:val="false"/>
                <w:color w:val="000000"/>
                <w:sz w:val="20"/>
              </w:rPr>
              <w:t>
</w:t>
            </w:r>
            <w:r>
              <w:rPr>
                <w:rFonts w:ascii="Times New Roman"/>
                <w:b w:val="false"/>
                <w:i w:val="false"/>
                <w:color w:val="000000"/>
                <w:sz w:val="20"/>
              </w:rPr>
              <w:t>- ленталы, дөңгелеккескіш, бұрғылаушы және сүргілеуші станоктарды қолдану мақсаты және жөнге келтіру, құрылымын;</w:t>
            </w:r>
            <w:r>
              <w:br/>
            </w:r>
            <w:r>
              <w:rPr>
                <w:rFonts w:ascii="Times New Roman"/>
                <w:b w:val="false"/>
                <w:i w:val="false"/>
                <w:color w:val="000000"/>
                <w:sz w:val="20"/>
              </w:rPr>
              <w:t>
</w:t>
            </w:r>
            <w:r>
              <w:rPr>
                <w:rFonts w:ascii="Times New Roman"/>
                <w:b w:val="false"/>
                <w:i w:val="false"/>
                <w:color w:val="000000"/>
                <w:sz w:val="20"/>
              </w:rPr>
              <w:t>- кеме құрылысы мен кеме жөндеуде қолданылатын желімдегішті құрамын, оның рецептурасын, тағайындалуын, тәсілдерін;</w:t>
            </w:r>
            <w:r>
              <w:br/>
            </w:r>
            <w:r>
              <w:rPr>
                <w:rFonts w:ascii="Times New Roman"/>
                <w:b w:val="false"/>
                <w:i w:val="false"/>
                <w:color w:val="000000"/>
                <w:sz w:val="20"/>
              </w:rPr>
              <w:t>
</w:t>
            </w:r>
            <w:r>
              <w:rPr>
                <w:rFonts w:ascii="Times New Roman"/>
                <w:b w:val="false"/>
                <w:i w:val="false"/>
                <w:color w:val="000000"/>
                <w:sz w:val="20"/>
              </w:rPr>
              <w:t>- күнделікті жабдықтардың ақауларын пайда болу себептерін;</w:t>
            </w:r>
            <w:r>
              <w:br/>
            </w:r>
            <w:r>
              <w:rPr>
                <w:rFonts w:ascii="Times New Roman"/>
                <w:b w:val="false"/>
                <w:i w:val="false"/>
                <w:color w:val="000000"/>
                <w:sz w:val="20"/>
              </w:rPr>
              <w:t>
</w:t>
            </w:r>
            <w:r>
              <w:rPr>
                <w:rFonts w:ascii="Times New Roman"/>
                <w:b w:val="false"/>
                <w:i w:val="false"/>
                <w:color w:val="000000"/>
                <w:sz w:val="20"/>
              </w:rPr>
              <w:t>- өнімнің ақаулық түрлерін, себептерін, ескерту тәсілдері мен оларды жоюды;</w:t>
            </w:r>
            <w:r>
              <w:br/>
            </w:r>
            <w:r>
              <w:rPr>
                <w:rFonts w:ascii="Times New Roman"/>
                <w:b w:val="false"/>
                <w:i w:val="false"/>
                <w:color w:val="000000"/>
                <w:sz w:val="20"/>
              </w:rPr>
              <w:t>
</w:t>
            </w:r>
            <w:r>
              <w:rPr>
                <w:rFonts w:ascii="Times New Roman"/>
                <w:b w:val="false"/>
                <w:i w:val="false"/>
                <w:color w:val="000000"/>
                <w:sz w:val="20"/>
              </w:rPr>
              <w:t>- жабдықтарды күту және техникалық пайдалану ережелерін;</w:t>
            </w:r>
            <w:r>
              <w:br/>
            </w:r>
            <w:r>
              <w:rPr>
                <w:rFonts w:ascii="Times New Roman"/>
                <w:b w:val="false"/>
                <w:i w:val="false"/>
                <w:color w:val="000000"/>
                <w:sz w:val="20"/>
              </w:rPr>
              <w:t>
</w:t>
            </w:r>
            <w:r>
              <w:rPr>
                <w:rFonts w:ascii="Times New Roman"/>
                <w:b w:val="false"/>
                <w:i w:val="false"/>
                <w:color w:val="000000"/>
                <w:sz w:val="20"/>
              </w:rPr>
              <w:t>- орындалған жұмыс сапасына қойылатын талаптарын;</w:t>
            </w:r>
            <w:r>
              <w:br/>
            </w:r>
            <w:r>
              <w:rPr>
                <w:rFonts w:ascii="Times New Roman"/>
                <w:b w:val="false"/>
                <w:i w:val="false"/>
                <w:color w:val="000000"/>
                <w:sz w:val="20"/>
              </w:rPr>
              <w:t>
</w:t>
            </w:r>
            <w:r>
              <w:rPr>
                <w:rFonts w:ascii="Times New Roman"/>
                <w:b w:val="false"/>
                <w:i w:val="false"/>
                <w:color w:val="000000"/>
                <w:sz w:val="20"/>
              </w:rPr>
              <w:t>- сигнализация, көтергіш-көлік жабдықтарын басқару ережесін және стропалды жұмыс ережелерін;</w:t>
            </w:r>
            <w:r>
              <w:br/>
            </w:r>
            <w:r>
              <w:rPr>
                <w:rFonts w:ascii="Times New Roman"/>
                <w:b w:val="false"/>
                <w:i w:val="false"/>
                <w:color w:val="000000"/>
                <w:sz w:val="20"/>
              </w:rPr>
              <w:t>
</w:t>
            </w:r>
            <w:r>
              <w:rPr>
                <w:rFonts w:ascii="Times New Roman"/>
                <w:b w:val="false"/>
                <w:i w:val="false"/>
                <w:color w:val="000000"/>
                <w:sz w:val="20"/>
              </w:rPr>
              <w:t>- еңбек қорғау әдістерін, өртке қарсы қауіпсіздік ережелерін.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бөренелерді екіге, үш және төрт жиекке ығыстыруды, сүргілейді және оның басқа да көлденең кесуін орындауды;</w:t>
            </w:r>
            <w:r>
              <w:br/>
            </w:r>
            <w:r>
              <w:rPr>
                <w:rFonts w:ascii="Times New Roman"/>
                <w:b w:val="false"/>
                <w:i w:val="false"/>
                <w:color w:val="000000"/>
                <w:sz w:val="20"/>
              </w:rPr>
              <w:t>
</w:t>
            </w:r>
            <w:r>
              <w:rPr>
                <w:rFonts w:ascii="Times New Roman"/>
                <w:b w:val="false"/>
                <w:i w:val="false"/>
                <w:color w:val="000000"/>
                <w:sz w:val="20"/>
              </w:rPr>
              <w:t>- баркасты, катерді, жұмысшы шлюпкасын, кемені құрастыру кезіндегі қарапайым түйіндер мен бөлшектерді орнатуды және дайындауды;</w:t>
            </w:r>
            <w:r>
              <w:br/>
            </w:r>
            <w:r>
              <w:rPr>
                <w:rFonts w:ascii="Times New Roman"/>
                <w:b w:val="false"/>
                <w:i w:val="false"/>
                <w:color w:val="000000"/>
                <w:sz w:val="20"/>
              </w:rPr>
              <w:t>
</w:t>
            </w:r>
            <w:r>
              <w:rPr>
                <w:rFonts w:ascii="Times New Roman"/>
                <w:b w:val="false"/>
                <w:i w:val="false"/>
                <w:color w:val="000000"/>
                <w:sz w:val="20"/>
              </w:rPr>
              <w:t>- темірбетонды кемелерді жөндеу және жасау кезеңіндегі қалыптау және қалыптан шығару бойынша қарапайым жұмыстарын орындауды;</w:t>
            </w:r>
            <w:r>
              <w:br/>
            </w:r>
            <w:r>
              <w:rPr>
                <w:rFonts w:ascii="Times New Roman"/>
                <w:b w:val="false"/>
                <w:i w:val="false"/>
                <w:color w:val="000000"/>
                <w:sz w:val="20"/>
              </w:rPr>
              <w:t>
</w:t>
            </w:r>
            <w:r>
              <w:rPr>
                <w:rFonts w:ascii="Times New Roman"/>
                <w:b w:val="false"/>
                <w:i w:val="false"/>
                <w:color w:val="000000"/>
                <w:sz w:val="20"/>
              </w:rPr>
              <w:t>- түсіруші құрылғысы бөлшектерін, кеме инвентарын дайындауды;</w:t>
            </w:r>
            <w:r>
              <w:br/>
            </w:r>
            <w:r>
              <w:rPr>
                <w:rFonts w:ascii="Times New Roman"/>
                <w:b w:val="false"/>
                <w:i w:val="false"/>
                <w:color w:val="000000"/>
                <w:sz w:val="20"/>
              </w:rPr>
              <w:t>
</w:t>
            </w:r>
            <w:r>
              <w:rPr>
                <w:rFonts w:ascii="Times New Roman"/>
                <w:b w:val="false"/>
                <w:i w:val="false"/>
                <w:color w:val="000000"/>
                <w:sz w:val="20"/>
              </w:rPr>
              <w:t>- понтондардың тіреуші конструкциясын және кильблокты кеме астына тік қорғауын орнатуды және дайындауды;</w:t>
            </w:r>
            <w:r>
              <w:br/>
            </w:r>
            <w:r>
              <w:rPr>
                <w:rFonts w:ascii="Times New Roman"/>
                <w:b w:val="false"/>
                <w:i w:val="false"/>
                <w:color w:val="000000"/>
                <w:sz w:val="20"/>
              </w:rPr>
              <w:t>
</w:t>
            </w:r>
            <w:r>
              <w:rPr>
                <w:rFonts w:ascii="Times New Roman"/>
                <w:b w:val="false"/>
                <w:i w:val="false"/>
                <w:color w:val="000000"/>
                <w:sz w:val="20"/>
              </w:rPr>
              <w:t>- ағаш палубаны алдын ала қаттыраң бойынша жұмыстарын орындауды;</w:t>
            </w:r>
            <w:r>
              <w:br/>
            </w:r>
            <w:r>
              <w:rPr>
                <w:rFonts w:ascii="Times New Roman"/>
                <w:b w:val="false"/>
                <w:i w:val="false"/>
                <w:color w:val="000000"/>
                <w:sz w:val="20"/>
              </w:rPr>
              <w:t>
</w:t>
            </w:r>
            <w:r>
              <w:rPr>
                <w:rFonts w:ascii="Times New Roman"/>
                <w:b w:val="false"/>
                <w:i w:val="false"/>
                <w:color w:val="000000"/>
                <w:sz w:val="20"/>
              </w:rPr>
              <w:t>- жақтауларын тығындауға бөлуді;</w:t>
            </w:r>
            <w:r>
              <w:br/>
            </w:r>
            <w:r>
              <w:rPr>
                <w:rFonts w:ascii="Times New Roman"/>
                <w:b w:val="false"/>
                <w:i w:val="false"/>
                <w:color w:val="000000"/>
                <w:sz w:val="20"/>
              </w:rPr>
              <w:t>
</w:t>
            </w:r>
            <w:r>
              <w:rPr>
                <w:rFonts w:ascii="Times New Roman"/>
                <w:b w:val="false"/>
                <w:i w:val="false"/>
                <w:color w:val="000000"/>
                <w:sz w:val="20"/>
              </w:rPr>
              <w:t>- қолмен және механикаландырылған тығындау жұмыстарын атқаруды;</w:t>
            </w:r>
            <w:r>
              <w:br/>
            </w:r>
            <w:r>
              <w:rPr>
                <w:rFonts w:ascii="Times New Roman"/>
                <w:b w:val="false"/>
                <w:i w:val="false"/>
                <w:color w:val="000000"/>
                <w:sz w:val="20"/>
              </w:rPr>
              <w:t>
</w:t>
            </w:r>
            <w:r>
              <w:rPr>
                <w:rFonts w:ascii="Times New Roman"/>
                <w:b w:val="false"/>
                <w:i w:val="false"/>
                <w:color w:val="000000"/>
                <w:sz w:val="20"/>
              </w:rPr>
              <w:t>- палубаның төсемдер сапасын тексеруді және сынауды;</w:t>
            </w:r>
            <w:r>
              <w:br/>
            </w:r>
            <w:r>
              <w:rPr>
                <w:rFonts w:ascii="Times New Roman"/>
                <w:b w:val="false"/>
                <w:i w:val="false"/>
                <w:color w:val="000000"/>
                <w:sz w:val="20"/>
              </w:rPr>
              <w:t>
</w:t>
            </w:r>
            <w:r>
              <w:rPr>
                <w:rFonts w:ascii="Times New Roman"/>
                <w:b w:val="false"/>
                <w:i w:val="false"/>
                <w:color w:val="000000"/>
                <w:sz w:val="20"/>
              </w:rPr>
              <w:t>- әртүрлі пазға арналған көбікті және смолаланған паклиден ширатылған жіпті есуді және орап бұрауды;</w:t>
            </w:r>
            <w:r>
              <w:br/>
            </w:r>
            <w:r>
              <w:rPr>
                <w:rFonts w:ascii="Times New Roman"/>
                <w:b w:val="false"/>
                <w:i w:val="false"/>
                <w:color w:val="000000"/>
                <w:sz w:val="20"/>
              </w:rPr>
              <w:t>
</w:t>
            </w:r>
            <w:r>
              <w:rPr>
                <w:rFonts w:ascii="Times New Roman"/>
                <w:b w:val="false"/>
                <w:i w:val="false"/>
                <w:color w:val="000000"/>
                <w:sz w:val="20"/>
              </w:rPr>
              <w:t>- шайырды қайнатуды;</w:t>
            </w:r>
            <w:r>
              <w:br/>
            </w:r>
            <w:r>
              <w:rPr>
                <w:rFonts w:ascii="Times New Roman"/>
                <w:b w:val="false"/>
                <w:i w:val="false"/>
                <w:color w:val="000000"/>
                <w:sz w:val="20"/>
              </w:rPr>
              <w:t>
</w:t>
            </w:r>
            <w:r>
              <w:rPr>
                <w:rFonts w:ascii="Times New Roman"/>
                <w:b w:val="false"/>
                <w:i w:val="false"/>
                <w:color w:val="000000"/>
                <w:sz w:val="20"/>
              </w:rPr>
              <w:t>- шкимушгар немесе вензелиді өруді;</w:t>
            </w:r>
            <w:r>
              <w:br/>
            </w:r>
            <w:r>
              <w:rPr>
                <w:rFonts w:ascii="Times New Roman"/>
                <w:b w:val="false"/>
                <w:i w:val="false"/>
                <w:color w:val="000000"/>
                <w:sz w:val="20"/>
              </w:rPr>
              <w:t>
</w:t>
            </w:r>
            <w:r>
              <w:rPr>
                <w:rFonts w:ascii="Times New Roman"/>
                <w:b w:val="false"/>
                <w:i w:val="false"/>
                <w:color w:val="000000"/>
                <w:sz w:val="20"/>
              </w:rPr>
              <w:t>- біліктегі ширатылған жіп пен таспаны ыстық шайырда оларды сығып шайырлауды;</w:t>
            </w:r>
            <w:r>
              <w:br/>
            </w:r>
            <w:r>
              <w:rPr>
                <w:rFonts w:ascii="Times New Roman"/>
                <w:b w:val="false"/>
                <w:i w:val="false"/>
                <w:color w:val="000000"/>
                <w:sz w:val="20"/>
              </w:rPr>
              <w:t>
</w:t>
            </w:r>
            <w:r>
              <w:rPr>
                <w:rFonts w:ascii="Times New Roman"/>
                <w:b w:val="false"/>
                <w:i w:val="false"/>
                <w:color w:val="000000"/>
                <w:sz w:val="20"/>
              </w:rPr>
              <w:t>- станоктағы ширатылған жіп паклонын талшықтауды;</w:t>
            </w:r>
            <w:r>
              <w:br/>
            </w:r>
            <w:r>
              <w:rPr>
                <w:rFonts w:ascii="Times New Roman"/>
                <w:b w:val="false"/>
                <w:i w:val="false"/>
                <w:color w:val="000000"/>
                <w:sz w:val="20"/>
              </w:rPr>
              <w:t>
</w:t>
            </w:r>
            <w:r>
              <w:rPr>
                <w:rFonts w:ascii="Times New Roman"/>
                <w:b w:val="false"/>
                <w:i w:val="false"/>
                <w:color w:val="000000"/>
                <w:sz w:val="20"/>
              </w:rPr>
              <w:t>- антисептикалық ерітіндіні дайындауды;</w:t>
            </w:r>
            <w:r>
              <w:br/>
            </w:r>
            <w:r>
              <w:rPr>
                <w:rFonts w:ascii="Times New Roman"/>
                <w:b w:val="false"/>
                <w:i w:val="false"/>
                <w:color w:val="000000"/>
                <w:sz w:val="20"/>
              </w:rPr>
              <w:t>
</w:t>
            </w:r>
            <w:r>
              <w:rPr>
                <w:rFonts w:ascii="Times New Roman"/>
                <w:b w:val="false"/>
                <w:i w:val="false"/>
                <w:color w:val="000000"/>
                <w:sz w:val="20"/>
              </w:rPr>
              <w:t>- үш қабатқа дейін ұсталы (ішкі және сыртқы) ағаштарды дайындауды;</w:t>
            </w:r>
            <w:r>
              <w:br/>
            </w:r>
            <w:r>
              <w:rPr>
                <w:rFonts w:ascii="Times New Roman"/>
                <w:b w:val="false"/>
                <w:i w:val="false"/>
                <w:color w:val="000000"/>
                <w:sz w:val="20"/>
              </w:rPr>
              <w:t>
</w:t>
            </w:r>
            <w:r>
              <w:rPr>
                <w:rFonts w:ascii="Times New Roman"/>
                <w:b w:val="false"/>
                <w:i w:val="false"/>
                <w:color w:val="000000"/>
                <w:sz w:val="20"/>
              </w:rPr>
              <w:t>- үш қабатқа дейін металды (дайын элементтен) ағаштарды жинауды;</w:t>
            </w:r>
            <w:r>
              <w:br/>
            </w:r>
            <w:r>
              <w:rPr>
                <w:rFonts w:ascii="Times New Roman"/>
                <w:b w:val="false"/>
                <w:i w:val="false"/>
                <w:color w:val="000000"/>
                <w:sz w:val="20"/>
              </w:rPr>
              <w:t>
</w:t>
            </w:r>
            <w:r>
              <w:rPr>
                <w:rFonts w:ascii="Times New Roman"/>
                <w:b w:val="false"/>
                <w:i w:val="false"/>
                <w:color w:val="000000"/>
                <w:sz w:val="20"/>
              </w:rPr>
              <w:t>- төрт қабатты және одан да көп ұсталық және металды (дайын элементтерден) ағаштарды бөлшектеуді;</w:t>
            </w:r>
            <w:r>
              <w:br/>
            </w:r>
            <w:r>
              <w:rPr>
                <w:rFonts w:ascii="Times New Roman"/>
                <w:b w:val="false"/>
                <w:i w:val="false"/>
                <w:color w:val="000000"/>
                <w:sz w:val="20"/>
              </w:rPr>
              <w:t>
</w:t>
            </w:r>
            <w:r>
              <w:rPr>
                <w:rFonts w:ascii="Times New Roman"/>
                <w:b w:val="false"/>
                <w:i w:val="false"/>
                <w:color w:val="000000"/>
                <w:sz w:val="20"/>
              </w:rPr>
              <w:t>- қарапайым шаблондар мен макетті дайындауды және орналастыруды;</w:t>
            </w:r>
            <w:r>
              <w:br/>
            </w:r>
            <w:r>
              <w:rPr>
                <w:rFonts w:ascii="Times New Roman"/>
                <w:b w:val="false"/>
                <w:i w:val="false"/>
                <w:color w:val="000000"/>
                <w:sz w:val="20"/>
              </w:rPr>
              <w:t>
</w:t>
            </w:r>
            <w:r>
              <w:rPr>
                <w:rFonts w:ascii="Times New Roman"/>
                <w:b w:val="false"/>
                <w:i w:val="false"/>
                <w:color w:val="000000"/>
                <w:sz w:val="20"/>
              </w:rPr>
              <w:t>- орташа күрделіктегі ағашты жалғауын орындауды;</w:t>
            </w:r>
            <w:r>
              <w:br/>
            </w:r>
            <w:r>
              <w:rPr>
                <w:rFonts w:ascii="Times New Roman"/>
                <w:b w:val="false"/>
                <w:i w:val="false"/>
                <w:color w:val="000000"/>
                <w:sz w:val="20"/>
              </w:rPr>
              <w:t>
</w:t>
            </w:r>
            <w:r>
              <w:rPr>
                <w:rFonts w:ascii="Times New Roman"/>
                <w:b w:val="false"/>
                <w:i w:val="false"/>
                <w:color w:val="000000"/>
                <w:sz w:val="20"/>
              </w:rPr>
              <w:t>- ленталы, дөңгелеккескіш, сүргілеу және бұрғылау станогіндегі жұмыстарды орындауды;</w:t>
            </w:r>
            <w:r>
              <w:br/>
            </w:r>
            <w:r>
              <w:rPr>
                <w:rFonts w:ascii="Times New Roman"/>
                <w:b w:val="false"/>
                <w:i w:val="false"/>
                <w:color w:val="000000"/>
                <w:sz w:val="20"/>
              </w:rPr>
              <w:t>
</w:t>
            </w:r>
            <w:r>
              <w:rPr>
                <w:rFonts w:ascii="Times New Roman"/>
                <w:b w:val="false"/>
                <w:i w:val="false"/>
                <w:color w:val="000000"/>
                <w:sz w:val="20"/>
              </w:rPr>
              <w:t>- жабдықтарды пайдалану процесіндегі пайда болатын күнделікті түрдегі ақауларды жояды және анықтауды;</w:t>
            </w:r>
            <w:r>
              <w:br/>
            </w:r>
            <w:r>
              <w:rPr>
                <w:rFonts w:ascii="Times New Roman"/>
                <w:b w:val="false"/>
                <w:i w:val="false"/>
                <w:color w:val="000000"/>
                <w:sz w:val="20"/>
              </w:rPr>
              <w:t>
</w:t>
            </w:r>
            <w:r>
              <w:rPr>
                <w:rFonts w:ascii="Times New Roman"/>
                <w:b w:val="false"/>
                <w:i w:val="false"/>
                <w:color w:val="000000"/>
                <w:sz w:val="20"/>
              </w:rPr>
              <w:t>- өнімнің дефектісін ескертеді және жояды;</w:t>
            </w:r>
            <w:r>
              <w:br/>
            </w:r>
            <w:r>
              <w:rPr>
                <w:rFonts w:ascii="Times New Roman"/>
                <w:b w:val="false"/>
                <w:i w:val="false"/>
                <w:color w:val="000000"/>
                <w:sz w:val="20"/>
              </w:rPr>
              <w:t>
</w:t>
            </w:r>
            <w:r>
              <w:rPr>
                <w:rFonts w:ascii="Times New Roman"/>
                <w:b w:val="false"/>
                <w:i w:val="false"/>
                <w:color w:val="000000"/>
                <w:sz w:val="20"/>
              </w:rPr>
              <w:t>- наваторлық жұмыс тәжірибесін және еңбекті алдыңғы қатарлы әдістерін қолдануды;</w:t>
            </w:r>
            <w:r>
              <w:br/>
            </w:r>
            <w:r>
              <w:rPr>
                <w:rFonts w:ascii="Times New Roman"/>
                <w:b w:val="false"/>
                <w:i w:val="false"/>
                <w:color w:val="000000"/>
                <w:sz w:val="20"/>
              </w:rPr>
              <w:t>
</w:t>
            </w:r>
            <w:r>
              <w:rPr>
                <w:rFonts w:ascii="Times New Roman"/>
                <w:b w:val="false"/>
                <w:i w:val="false"/>
                <w:color w:val="000000"/>
                <w:sz w:val="20"/>
              </w:rPr>
              <w:t>- отынды-энергетикалық және материалды ресурстарды, шикізаттарды үнемді және тиімді пайдалануды;</w:t>
            </w:r>
            <w:r>
              <w:br/>
            </w:r>
            <w:r>
              <w:rPr>
                <w:rFonts w:ascii="Times New Roman"/>
                <w:b w:val="false"/>
                <w:i w:val="false"/>
                <w:color w:val="000000"/>
                <w:sz w:val="20"/>
              </w:rPr>
              <w:t>
</w:t>
            </w:r>
            <w:r>
              <w:rPr>
                <w:rFonts w:ascii="Times New Roman"/>
                <w:b w:val="false"/>
                <w:i w:val="false"/>
                <w:color w:val="000000"/>
                <w:sz w:val="20"/>
              </w:rPr>
              <w:t>- көтергіш-транспортты жабдықпен басқарады және сигнализацияны пайдалануды;</w:t>
            </w:r>
            <w:r>
              <w:br/>
            </w:r>
            <w:r>
              <w:rPr>
                <w:rFonts w:ascii="Times New Roman"/>
                <w:b w:val="false"/>
                <w:i w:val="false"/>
                <w:color w:val="000000"/>
                <w:sz w:val="20"/>
              </w:rPr>
              <w:t>
</w:t>
            </w:r>
            <w:r>
              <w:rPr>
                <w:rFonts w:ascii="Times New Roman"/>
                <w:b w:val="false"/>
                <w:i w:val="false"/>
                <w:color w:val="000000"/>
                <w:sz w:val="20"/>
              </w:rPr>
              <w:t>- бекітілген техникалық құжатнамаларды қолдануды;</w:t>
            </w:r>
            <w:r>
              <w:br/>
            </w:r>
            <w:r>
              <w:rPr>
                <w:rFonts w:ascii="Times New Roman"/>
                <w:b w:val="false"/>
                <w:i w:val="false"/>
                <w:color w:val="000000"/>
                <w:sz w:val="20"/>
              </w:rPr>
              <w:t>
</w:t>
            </w:r>
            <w:r>
              <w:rPr>
                <w:rFonts w:ascii="Times New Roman"/>
                <w:b w:val="false"/>
                <w:i w:val="false"/>
                <w:color w:val="000000"/>
                <w:sz w:val="20"/>
              </w:rPr>
              <w:t>- жұмысқа жұмыс орнын ұтымды және уақытында дайындауды;</w:t>
            </w:r>
            <w:r>
              <w:br/>
            </w:r>
            <w:r>
              <w:rPr>
                <w:rFonts w:ascii="Times New Roman"/>
                <w:b w:val="false"/>
                <w:i w:val="false"/>
                <w:color w:val="000000"/>
                <w:sz w:val="20"/>
              </w:rPr>
              <w:t>
</w:t>
            </w:r>
            <w:r>
              <w:rPr>
                <w:rFonts w:ascii="Times New Roman"/>
                <w:b w:val="false"/>
                <w:i w:val="false"/>
                <w:color w:val="000000"/>
                <w:sz w:val="20"/>
              </w:rPr>
              <w:t>- ең жоғарғы біліктілікті кеме балташысының жетекшілігімен кемені, яхтаны, баркасты, шлюпканы құру және жасау кезіндегі жұмыстарды орындауды.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2.4.1. – 2.4.7.</w:t>
            </w:r>
            <w:r>
              <w:br/>
            </w:r>
            <w:r>
              <w:rPr>
                <w:rFonts w:ascii="Times New Roman"/>
                <w:b w:val="false"/>
                <w:i w:val="false"/>
                <w:color w:val="000000"/>
                <w:sz w:val="20"/>
              </w:rPr>
              <w:t>
</w:t>
            </w:r>
            <w:r>
              <w:rPr>
                <w:rFonts w:ascii="Times New Roman"/>
                <w:b w:val="false"/>
                <w:i w:val="false"/>
                <w:color w:val="000000"/>
                <w:sz w:val="20"/>
              </w:rPr>
              <w:t>КҚ 2.5.1. – 2.5.7.</w:t>
            </w:r>
            <w:r>
              <w:br/>
            </w:r>
            <w:r>
              <w:rPr>
                <w:rFonts w:ascii="Times New Roman"/>
                <w:b w:val="false"/>
                <w:i w:val="false"/>
                <w:color w:val="000000"/>
                <w:sz w:val="20"/>
              </w:rPr>
              <w:t>
</w:t>
            </w:r>
            <w:r>
              <w:rPr>
                <w:rFonts w:ascii="Times New Roman"/>
                <w:b w:val="false"/>
                <w:i w:val="false"/>
                <w:color w:val="000000"/>
                <w:sz w:val="20"/>
              </w:rPr>
              <w:t>КҚ 2.2.1. – 2.2.7.</w:t>
            </w:r>
            <w:r>
              <w:br/>
            </w:r>
            <w:r>
              <w:rPr>
                <w:rFonts w:ascii="Times New Roman"/>
                <w:b w:val="false"/>
                <w:i w:val="false"/>
                <w:color w:val="000000"/>
                <w:sz w:val="20"/>
              </w:rPr>
              <w:t>
</w:t>
            </w:r>
            <w:r>
              <w:rPr>
                <w:rFonts w:ascii="Times New Roman"/>
                <w:b w:val="false"/>
                <w:i w:val="false"/>
                <w:color w:val="000000"/>
                <w:sz w:val="20"/>
              </w:rPr>
              <w:t>КҚ 2.6.1. – 2.6.7.</w:t>
            </w:r>
            <w:r>
              <w:br/>
            </w:r>
            <w:r>
              <w:rPr>
                <w:rFonts w:ascii="Times New Roman"/>
                <w:b w:val="false"/>
                <w:i w:val="false"/>
                <w:color w:val="000000"/>
                <w:sz w:val="20"/>
              </w:rPr>
              <w:t>
</w:t>
            </w:r>
            <w:r>
              <w:rPr>
                <w:rFonts w:ascii="Times New Roman"/>
                <w:b w:val="false"/>
                <w:i w:val="false"/>
                <w:color w:val="000000"/>
                <w:sz w:val="20"/>
              </w:rPr>
              <w:t>КҚ 2.7.1. – 2.7.7.</w:t>
            </w:r>
            <w:r>
              <w:br/>
            </w:r>
            <w:r>
              <w:rPr>
                <w:rFonts w:ascii="Times New Roman"/>
                <w:b w:val="false"/>
                <w:i w:val="false"/>
                <w:color w:val="000000"/>
                <w:sz w:val="20"/>
              </w:rPr>
              <w:t>
</w:t>
            </w:r>
            <w:r>
              <w:rPr>
                <w:rFonts w:ascii="Times New Roman"/>
                <w:b w:val="false"/>
                <w:i w:val="false"/>
                <w:color w:val="000000"/>
                <w:sz w:val="20"/>
              </w:rPr>
              <w:t>КҚ 2.9.1. – 2.9.7.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Арнайы технология</w:t>
            </w:r>
            <w:r>
              <w:br/>
            </w:r>
            <w:r>
              <w:rPr>
                <w:rFonts w:ascii="Times New Roman"/>
                <w:b w:val="false"/>
                <w:i w:val="false"/>
                <w:color w:val="000000"/>
                <w:sz w:val="20"/>
              </w:rPr>
              <w:t>
</w:t>
            </w:r>
            <w:r>
              <w:rPr>
                <w:rFonts w:ascii="Times New Roman"/>
                <w:b w:val="false"/>
                <w:i w:val="false"/>
                <w:color w:val="000000"/>
                <w:sz w:val="20"/>
              </w:rPr>
              <w:t>Біліктіліктер: «Кеме ұстасы», «Ағаш кемелерді құрастырушы», «Кеме ағаш шебері»</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Ағаштан жасалған кемелердің жабдықтары мен құрылғылары</w:t>
            </w:r>
            <w:r>
              <w:br/>
            </w:r>
            <w:r>
              <w:rPr>
                <w:rFonts w:ascii="Times New Roman"/>
                <w:b w:val="false"/>
                <w:i w:val="false"/>
                <w:color w:val="000000"/>
                <w:sz w:val="20"/>
              </w:rPr>
              <w:t>
</w:t>
            </w:r>
            <w:r>
              <w:rPr>
                <w:rFonts w:ascii="Times New Roman"/>
                <w:b w:val="false"/>
                <w:i w:val="false"/>
                <w:color w:val="000000"/>
                <w:sz w:val="20"/>
              </w:rPr>
              <w:t>Жүзу аумағы, тағайындалуы, қозғалыс құралдары бойынша ағаш кемесінің типтері және классификациясы. Кеме типтеріне қойылатын талаптар. Кеме типтеріне тәуелді кеменің корпусты формасы және кеменің негізгі біркелкілігі. Корпус қимасының түрлері туралы ұғымдары, олардың атаулары. Кеме корпусының конструкциясы – сыртқы қаптама, көлденең және ұзына бойындағы байланыс. Рубка мен қондырма құрылысы, оның конструкциясы, кемедегі орналасуы (бак, жартыбак, ют және жартыют). Технологиялық құжатнамалары.</w:t>
            </w:r>
            <w:r>
              <w:br/>
            </w:r>
            <w:r>
              <w:rPr>
                <w:rFonts w:ascii="Times New Roman"/>
                <w:b w:val="false"/>
                <w:i w:val="false"/>
                <w:color w:val="000000"/>
                <w:sz w:val="20"/>
              </w:rPr>
              <w:t>
</w:t>
            </w:r>
            <w:r>
              <w:rPr>
                <w:rFonts w:ascii="Times New Roman"/>
                <w:b w:val="false"/>
                <w:i w:val="false"/>
                <w:color w:val="000000"/>
                <w:sz w:val="20"/>
              </w:rPr>
              <w:t>Ағаштан жасалған кемені жасау кезіндегі дайындық және дайындау жұмыстары</w:t>
            </w:r>
            <w:r>
              <w:br/>
            </w:r>
            <w:r>
              <w:rPr>
                <w:rFonts w:ascii="Times New Roman"/>
                <w:b w:val="false"/>
                <w:i w:val="false"/>
                <w:color w:val="000000"/>
                <w:sz w:val="20"/>
              </w:rPr>
              <w:t>
</w:t>
            </w:r>
            <w:r>
              <w:rPr>
                <w:rFonts w:ascii="Times New Roman"/>
                <w:b w:val="false"/>
                <w:i w:val="false"/>
                <w:color w:val="000000"/>
                <w:sz w:val="20"/>
              </w:rPr>
              <w:t>Шаблондар, рейкалар, кондукторлар дайындау және плазадағы кемені бөліп қою. Кесілген материалдарды дайындау үлгілері, оларды қолмен және станокпен өңдеу. Дайындау жұмысының жалпы сипаттамасы, дайындау жұмыстарындағы бөлшектерді топқа бөлу, әрбір топтың бөлшектеріне ағаш өңдеуші станоктарын пайдалану. Сыртқы қаптамаға белдік дайындау, белдік пішіндері, қолданылатын материалдар, өңдеу технологиясы, қолданылатын жабдықтар. Форштевн және ахтерштевнге дайындама, оларды қырлы бөренеден және желімденген дайындамадан дайындау, дайындалу тәсілі және кезектілігі. Ұзындықпен байланысты бөлшектерді дайындау, оларды дайындау технологиясы және процестері, желімденген дайындаманы қолдану. Корпустар мен қондырма түйіндерін алдын ала құрастыру. Плазалар құрылғысы, оның тағайындалуы, онымен орындалатын жұмыстың түрлері, қабылданған масштабтағы плазаның теориялық сызбасын ажырату. Стапелдің құрылғысы, тұрақты және уақытша стапелдер, олардың түрлері (брусты стапель, стапель-кондуктор, болван), стапелді тексеру. Стапелді тексеру немесе дайындау, корпустың стапелін құрастыру, құрастырудың технологиялық кезектілігі. Инвентарлы заттарды бекіту және орналастыру, сызбаға байланысты қамтамасыз ету. Дайындама, жинау, құрастыру, өңдеу және басқа жұмыстардың технологиялық картасы.</w:t>
            </w:r>
            <w:r>
              <w:br/>
            </w:r>
            <w:r>
              <w:rPr>
                <w:rFonts w:ascii="Times New Roman"/>
                <w:b w:val="false"/>
                <w:i w:val="false"/>
                <w:color w:val="000000"/>
                <w:sz w:val="20"/>
              </w:rPr>
              <w:t>
</w:t>
            </w:r>
            <w:r>
              <w:rPr>
                <w:rFonts w:ascii="Times New Roman"/>
                <w:b w:val="false"/>
                <w:i w:val="false"/>
                <w:color w:val="000000"/>
                <w:sz w:val="20"/>
              </w:rPr>
              <w:t>Корпус пен қондырманың бөлшектерін дайындау</w:t>
            </w:r>
            <w:r>
              <w:br/>
            </w:r>
            <w:r>
              <w:rPr>
                <w:rFonts w:ascii="Times New Roman"/>
                <w:b w:val="false"/>
                <w:i w:val="false"/>
                <w:color w:val="000000"/>
                <w:sz w:val="20"/>
              </w:rPr>
              <w:t>
</w:t>
            </w:r>
            <w:r>
              <w:rPr>
                <w:rFonts w:ascii="Times New Roman"/>
                <w:b w:val="false"/>
                <w:i w:val="false"/>
                <w:color w:val="000000"/>
                <w:sz w:val="20"/>
              </w:rPr>
              <w:t>Кницалар және оларды дайындау үшін қолданылатын материалдар, басқа да қисықсызықты бөлшектер. Рубка мен қондырма бөлшектері, кесілген шөрке қабырғасын және ашық бөлменің, қондырманың, рубка еденін тақтаймен қаптау, руканы төменгі құрсауына бөренелер дайындаудың тәсілдері, операциясын орындау жүйелігі. Дөңгелек және сопақша қима бөлшектері, олардың атаулары, кезектілігі мен дайындау тәсілдері, ағаш өңдеуші станоктарын пайдалану. Бұйымдарды, траптарды, жиhаздарды және басқа бөлшектерді және бұйымдарды дайындау үшін кесілген материалдарды өңдеу. Әр бөлшекті дайындау кезіндегі операциялар кезектілігі, стоноктарды және технологиялық картаны қолдану.</w:t>
            </w:r>
            <w:r>
              <w:br/>
            </w:r>
            <w:r>
              <w:rPr>
                <w:rFonts w:ascii="Times New Roman"/>
                <w:b w:val="false"/>
                <w:i w:val="false"/>
                <w:color w:val="000000"/>
                <w:sz w:val="20"/>
              </w:rPr>
              <w:t>
</w:t>
            </w:r>
            <w:r>
              <w:rPr>
                <w:rFonts w:ascii="Times New Roman"/>
                <w:b w:val="false"/>
                <w:i w:val="false"/>
                <w:color w:val="000000"/>
                <w:sz w:val="20"/>
              </w:rPr>
              <w:t>Желімделген дайындаманы дайындау</w:t>
            </w:r>
            <w:r>
              <w:br/>
            </w:r>
            <w:r>
              <w:rPr>
                <w:rFonts w:ascii="Times New Roman"/>
                <w:b w:val="false"/>
                <w:i w:val="false"/>
                <w:color w:val="000000"/>
                <w:sz w:val="20"/>
              </w:rPr>
              <w:t>
</w:t>
            </w:r>
            <w:r>
              <w:rPr>
                <w:rFonts w:ascii="Times New Roman"/>
                <w:b w:val="false"/>
                <w:i w:val="false"/>
                <w:color w:val="000000"/>
                <w:sz w:val="20"/>
              </w:rPr>
              <w:t>Желімделген дайындама, оны өте үлкен ұзынды, үлкен қиманы немесе күрделі әшекейлі кескінде және басқа қисық сызықты бөлшектерді дайындау кезіндегі қолдануы.</w:t>
            </w:r>
            <w:r>
              <w:br/>
            </w:r>
            <w:r>
              <w:rPr>
                <w:rFonts w:ascii="Times New Roman"/>
                <w:b w:val="false"/>
                <w:i w:val="false"/>
                <w:color w:val="000000"/>
                <w:sz w:val="20"/>
              </w:rPr>
              <w:t>
</w:t>
            </w:r>
            <w:r>
              <w:rPr>
                <w:rFonts w:ascii="Times New Roman"/>
                <w:b w:val="false"/>
                <w:i w:val="false"/>
                <w:color w:val="000000"/>
                <w:sz w:val="20"/>
              </w:rPr>
              <w:t>Желімдеуге арналған материалдарды өңдеу, желімді жағу тәсілі, тік сызықты және қисық сызықты дайындаманы престеу, желімделінген дайындаманы өңдеу тәсілдері.</w:t>
            </w:r>
            <w:r>
              <w:br/>
            </w:r>
            <w:r>
              <w:rPr>
                <w:rFonts w:ascii="Times New Roman"/>
                <w:b w:val="false"/>
                <w:i w:val="false"/>
                <w:color w:val="000000"/>
                <w:sz w:val="20"/>
              </w:rPr>
              <w:t>
</w:t>
            </w:r>
            <w:r>
              <w:rPr>
                <w:rFonts w:ascii="Times New Roman"/>
                <w:b w:val="false"/>
                <w:i w:val="false"/>
                <w:color w:val="000000"/>
                <w:sz w:val="20"/>
              </w:rPr>
              <w:t>Кеме секциясы мен түйіндерін алдын-ала (стапель алдындағы) құрастыру</w:t>
            </w:r>
            <w:r>
              <w:br/>
            </w:r>
            <w:r>
              <w:rPr>
                <w:rFonts w:ascii="Times New Roman"/>
                <w:b w:val="false"/>
                <w:i w:val="false"/>
                <w:color w:val="000000"/>
                <w:sz w:val="20"/>
              </w:rPr>
              <w:t>
</w:t>
            </w:r>
            <w:r>
              <w:rPr>
                <w:rFonts w:ascii="Times New Roman"/>
                <w:b w:val="false"/>
                <w:i w:val="false"/>
                <w:color w:val="000000"/>
                <w:sz w:val="20"/>
              </w:rPr>
              <w:t>Құрастыру жұмысын орындаудағы жалпы талаптар. Кондуктордағы жазық және көлемді конструкциясын алдын ала құрастыру, құрастыру тәсілдері және кезектілігі. Суға таяз бататын кемелердің бастауын құрастыру, стапель алдындағы құрастыруын стапелге дайын күйінде жеткізу. Катерлі (натесті) дощатты шпангоутта және футоксовты шпангоутта, құрастыру үстеліндегі (кондукторда, құрастыру плазында) шпангоутты құрастыру. Рубок пен қондырманың жазықтықты секциясын құрастыру, олардың жақтауы. Рубканың сыртқы және ішкі қамтамасының орындалуы. Сландар және әртүрлі кеме конструкциясына арналған типтері, олардың тағайындалуы. Ағаш рулдер, қолдану саласы, құрылысы, оны кемеге қондыру және құрастыру, барлық операцияларын орындау тәсілдері. Люкпен жабылуы және алмалы палубалар, біржақты және екіжақты тігілген тікбұрышты рамалар, рамамен брустарды байлау, алмалы палубалардың люк қақпағының құрылымы, жұмысты орындау кезектілігі, кондукторларды пайдалану. Құрастыру жұмыстарын механикаландыру және құрылғылармен, механикаланған аспаптармен, жабдықтармен стапелдегі жабдықтау үлескелерін қажетті құралмен жабдықтау.</w:t>
            </w:r>
            <w:r>
              <w:br/>
            </w:r>
            <w:r>
              <w:rPr>
                <w:rFonts w:ascii="Times New Roman"/>
                <w:b w:val="false"/>
                <w:i w:val="false"/>
                <w:color w:val="000000"/>
                <w:sz w:val="20"/>
              </w:rPr>
              <w:t>
</w:t>
            </w:r>
            <w:r>
              <w:rPr>
                <w:rFonts w:ascii="Times New Roman"/>
                <w:b w:val="false"/>
                <w:i w:val="false"/>
                <w:color w:val="000000"/>
                <w:sz w:val="20"/>
              </w:rPr>
              <w:t>Кемені ағаш шеберлігімен өңдеу және стапелді құрастыру</w:t>
            </w:r>
            <w:r>
              <w:br/>
            </w:r>
            <w:r>
              <w:rPr>
                <w:rFonts w:ascii="Times New Roman"/>
                <w:b w:val="false"/>
                <w:i w:val="false"/>
                <w:color w:val="000000"/>
                <w:sz w:val="20"/>
              </w:rPr>
              <w:t>
</w:t>
            </w:r>
            <w:r>
              <w:rPr>
                <w:rFonts w:ascii="Times New Roman"/>
                <w:b w:val="false"/>
                <w:i w:val="false"/>
                <w:color w:val="000000"/>
                <w:sz w:val="20"/>
              </w:rPr>
              <w:t>Желіммен жоғары және төменгі корпусты қаптау кезіндегі стапелде корпус құрастырудағы орындалатын жұмыстың кезектілігі; корпус жиынтығы, майысқан шпангоуты бар, иілген жиынтықтағы корпусын құрастырудың әдістері. Қабықты конструкцияның корпусын құрастыру, оны қолдану саласы (шлюпкалар, қыдыру қайығы, швертботтар, катамарандар, байдаркалар және т.б.), қабықты конструкциясын дайындау тәсілдері. Жонылған жиынтықтағы корпусын құрастыру, килдің орналасуына қарай құрастыру тәсілдері (жоғары, төмен), сыртқы қаптама және жиынтық конструкциясы, стапел-кондукторды қолдану, құрастыру технологиясы. Корабелді (футоксовты) жиынтықтағы корпусын құрастыру, құрастырудың технологиялық кезектілігі, стапель-кондукторда құрастыру. Жайпақ түпті кеменің баржалы конструкциясын құрастырудың технологиялық кезектілігі, штевнаны орнату және бекіту, кеменің барлық ұзындығы бойынша лежнаны салыстыру және төсеу, табандық қаптаманы төсеу (құрылғы), шпангоутты орнату. Ағаш кеменің корпусын шынылы матамен желімдеу және беттерін дайындаудың технологиялық жүйелігі, тағайындалуы. Әртүрлі қолданыстағы және типтегі кемені ұсталық өңдеудің және құрылысына дейінгі технологиялық жүйелігі, жұмыс түрлері. Кемені өлшеу ережелері, кеменің негізгі өлшеулері және кеменің әртүрлі типтеріне арналған басқа да өлшемдер, кеме корпусын қоршау және негізгі элементтерін өлшеу.</w:t>
            </w:r>
            <w:r>
              <w:br/>
            </w:r>
            <w:r>
              <w:rPr>
                <w:rFonts w:ascii="Times New Roman"/>
                <w:b w:val="false"/>
                <w:i w:val="false"/>
                <w:color w:val="000000"/>
                <w:sz w:val="20"/>
              </w:rPr>
              <w:t>
</w:t>
            </w:r>
            <w:r>
              <w:rPr>
                <w:rFonts w:ascii="Times New Roman"/>
                <w:b w:val="false"/>
                <w:i w:val="false"/>
                <w:color w:val="000000"/>
                <w:sz w:val="20"/>
              </w:rPr>
              <w:t>Ағаштан жасалған кемені жөндеу</w:t>
            </w:r>
            <w:r>
              <w:br/>
            </w:r>
            <w:r>
              <w:rPr>
                <w:rFonts w:ascii="Times New Roman"/>
                <w:b w:val="false"/>
                <w:i w:val="false"/>
                <w:color w:val="000000"/>
                <w:sz w:val="20"/>
              </w:rPr>
              <w:t>
</w:t>
            </w:r>
            <w:r>
              <w:rPr>
                <w:rFonts w:ascii="Times New Roman"/>
                <w:b w:val="false"/>
                <w:i w:val="false"/>
                <w:color w:val="000000"/>
                <w:sz w:val="20"/>
              </w:rPr>
              <w:t>Кемені пайдалану процесіндегі анықталған және құрастыру кезіндегі ақаулар мен пайда болатын бұзылуының сипаттамасы, оның пайда болу себептері. Ағаштан жасалған кемелердің авариялық жөндеу кезіндегі қолданылатын материалдар (яхтада, баркаста, катерде, шлюпкада). Жөндеу процесіндегі кеменің тесілуі және кеменің басқа бөлігін, судың ағуын тоқтату. Кеме корпусының суастындағы бөлігін жөндеу технологиясы. Кемелік құрылғыларды және үлестік заттарды корпусқа бекітіп жөндеу процестері. Кеме жабдықтарының түйіндері мен бөлшектерін босатып алу, технологиялық жүйелілік және жұмыс тәсілдері.</w:t>
            </w:r>
            <w:r>
              <w:br/>
            </w:r>
            <w:r>
              <w:rPr>
                <w:rFonts w:ascii="Times New Roman"/>
                <w:b w:val="false"/>
                <w:i w:val="false"/>
                <w:color w:val="000000"/>
                <w:sz w:val="20"/>
              </w:rPr>
              <w:t>
</w:t>
            </w:r>
            <w:r>
              <w:rPr>
                <w:rFonts w:ascii="Times New Roman"/>
                <w:b w:val="false"/>
                <w:i w:val="false"/>
                <w:color w:val="000000"/>
                <w:sz w:val="20"/>
              </w:rPr>
              <w:t>Кеме корпусына ағашты секциясы элементтерін жалғау және конструкциясын тексеру</w:t>
            </w:r>
            <w:r>
              <w:br/>
            </w:r>
            <w:r>
              <w:rPr>
                <w:rFonts w:ascii="Times New Roman"/>
                <w:b w:val="false"/>
                <w:i w:val="false"/>
                <w:color w:val="000000"/>
                <w:sz w:val="20"/>
              </w:rPr>
              <w:t>
</w:t>
            </w:r>
            <w:r>
              <w:rPr>
                <w:rFonts w:ascii="Times New Roman"/>
                <w:b w:val="false"/>
                <w:i w:val="false"/>
                <w:color w:val="000000"/>
                <w:sz w:val="20"/>
              </w:rPr>
              <w:t>Регистрдің талаптары және барлық типтегі ағашты кеменің құрылысындағы технологиялық циклын салалық стандартпен сапасының тексерілуі. Кеме жасаудағы ағаш материалдарын қолданғанда механикалық қасиеттерін тексеру әдістері. Ағаш кемесі барлық типті құрылысындағы және кеме корпусына стапелді жасаудағы технологиялық процестерін тексеру. Ағашты кемелердің конструкциясын суөткізбестікке сынақтау тәсілдері. Ағаштан жасалған кеме палубасының қай типте болсадағы, қалқалары, бортын, түбін тексерудің техникалық құжаттары.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ағаш кемелерінің негізгі конструкциясын;</w:t>
            </w:r>
            <w:r>
              <w:br/>
            </w:r>
            <w:r>
              <w:rPr>
                <w:rFonts w:ascii="Times New Roman"/>
                <w:b w:val="false"/>
                <w:i w:val="false"/>
                <w:color w:val="000000"/>
                <w:sz w:val="20"/>
              </w:rPr>
              <w:t>
</w:t>
            </w:r>
            <w:r>
              <w:rPr>
                <w:rFonts w:ascii="Times New Roman"/>
                <w:b w:val="false"/>
                <w:i w:val="false"/>
                <w:color w:val="000000"/>
                <w:sz w:val="20"/>
              </w:rPr>
              <w:t>- кеме корпусы мен шлюпка, секция түйіндері мен бөлшектерін құрастыру және желімдеу ережесін;</w:t>
            </w:r>
            <w:r>
              <w:br/>
            </w:r>
            <w:r>
              <w:rPr>
                <w:rFonts w:ascii="Times New Roman"/>
                <w:b w:val="false"/>
                <w:i w:val="false"/>
                <w:color w:val="000000"/>
                <w:sz w:val="20"/>
              </w:rPr>
              <w:t>
</w:t>
            </w:r>
            <w:r>
              <w:rPr>
                <w:rFonts w:ascii="Times New Roman"/>
                <w:b w:val="false"/>
                <w:i w:val="false"/>
                <w:color w:val="000000"/>
                <w:sz w:val="20"/>
              </w:rPr>
              <w:t>- шлюпка жабдығы мен бұйымдарын, түйіндерін орнатудағы ұсталы-монтаждық жұмыстың тәсілдерін;</w:t>
            </w:r>
            <w:r>
              <w:br/>
            </w:r>
            <w:r>
              <w:rPr>
                <w:rFonts w:ascii="Times New Roman"/>
                <w:b w:val="false"/>
                <w:i w:val="false"/>
                <w:color w:val="000000"/>
                <w:sz w:val="20"/>
              </w:rPr>
              <w:t>
</w:t>
            </w:r>
            <w:r>
              <w:rPr>
                <w:rFonts w:ascii="Times New Roman"/>
                <w:b w:val="false"/>
                <w:i w:val="false"/>
                <w:color w:val="000000"/>
                <w:sz w:val="20"/>
              </w:rPr>
              <w:t>- ағаш кемелері мен шлюпканы жасау кезіндегі бұрғылау тәсілдерін;</w:t>
            </w:r>
            <w:r>
              <w:br/>
            </w:r>
            <w:r>
              <w:rPr>
                <w:rFonts w:ascii="Times New Roman"/>
                <w:b w:val="false"/>
                <w:i w:val="false"/>
                <w:color w:val="000000"/>
                <w:sz w:val="20"/>
              </w:rPr>
              <w:t>
</w:t>
            </w:r>
            <w:r>
              <w:rPr>
                <w:rFonts w:ascii="Times New Roman"/>
                <w:b w:val="false"/>
                <w:i w:val="false"/>
                <w:color w:val="000000"/>
                <w:sz w:val="20"/>
              </w:rPr>
              <w:t>- қарапайым сызбалар мен схемаларды оқу әдістерін;</w:t>
            </w:r>
            <w:r>
              <w:br/>
            </w:r>
            <w:r>
              <w:rPr>
                <w:rFonts w:ascii="Times New Roman"/>
                <w:b w:val="false"/>
                <w:i w:val="false"/>
                <w:color w:val="000000"/>
                <w:sz w:val="20"/>
              </w:rPr>
              <w:t>
</w:t>
            </w:r>
            <w:r>
              <w:rPr>
                <w:rFonts w:ascii="Times New Roman"/>
                <w:b w:val="false"/>
                <w:i w:val="false"/>
                <w:color w:val="000000"/>
                <w:sz w:val="20"/>
              </w:rPr>
              <w:t>- қолданылатын аспаптар, оны қайрау және жұмысқа дайындауды;</w:t>
            </w:r>
            <w:r>
              <w:br/>
            </w:r>
            <w:r>
              <w:rPr>
                <w:rFonts w:ascii="Times New Roman"/>
                <w:b w:val="false"/>
                <w:i w:val="false"/>
                <w:color w:val="000000"/>
                <w:sz w:val="20"/>
              </w:rPr>
              <w:t>
</w:t>
            </w:r>
            <w:r>
              <w:rPr>
                <w:rFonts w:ascii="Times New Roman"/>
                <w:b w:val="false"/>
                <w:i w:val="false"/>
                <w:color w:val="000000"/>
                <w:sz w:val="20"/>
              </w:rPr>
              <w:t>- ялды, баркасты, шлюпканы, кеме корпусы секциясын, орташа күрделіліктегі бұйымдар мен түйіндерін желімдеу және тексеру, құрастырудың техникалық процестерін, техникалық шарттарын;</w:t>
            </w:r>
            <w:r>
              <w:br/>
            </w:r>
            <w:r>
              <w:rPr>
                <w:rFonts w:ascii="Times New Roman"/>
                <w:b w:val="false"/>
                <w:i w:val="false"/>
                <w:color w:val="000000"/>
                <w:sz w:val="20"/>
              </w:rPr>
              <w:t>
</w:t>
            </w:r>
            <w:r>
              <w:rPr>
                <w:rFonts w:ascii="Times New Roman"/>
                <w:b w:val="false"/>
                <w:i w:val="false"/>
                <w:color w:val="000000"/>
                <w:sz w:val="20"/>
              </w:rPr>
              <w:t>- шлюпканы, кеме корпусын, секцияны жабдықтау жұмыстарының кезектілігін, бұйымдар номенклатурасын;</w:t>
            </w:r>
            <w:r>
              <w:br/>
            </w:r>
            <w:r>
              <w:rPr>
                <w:rFonts w:ascii="Times New Roman"/>
                <w:b w:val="false"/>
                <w:i w:val="false"/>
                <w:color w:val="000000"/>
                <w:sz w:val="20"/>
              </w:rPr>
              <w:t>
</w:t>
            </w:r>
            <w:r>
              <w:rPr>
                <w:rFonts w:ascii="Times New Roman"/>
                <w:b w:val="false"/>
                <w:i w:val="false"/>
                <w:color w:val="000000"/>
                <w:sz w:val="20"/>
              </w:rPr>
              <w:t>- орташа күрделіктегі түйіндер мен бөлшектердің таңдалау тәсілдерін; құрастырудың орташа күрделігінің түрлерін;</w:t>
            </w:r>
            <w:r>
              <w:br/>
            </w:r>
            <w:r>
              <w:rPr>
                <w:rFonts w:ascii="Times New Roman"/>
                <w:b w:val="false"/>
                <w:i w:val="false"/>
                <w:color w:val="000000"/>
                <w:sz w:val="20"/>
              </w:rPr>
              <w:t>
</w:t>
            </w:r>
            <w:r>
              <w:rPr>
                <w:rFonts w:ascii="Times New Roman"/>
                <w:b w:val="false"/>
                <w:i w:val="false"/>
                <w:color w:val="000000"/>
                <w:sz w:val="20"/>
              </w:rPr>
              <w:t>- пресс пішіндегі шпоннан қаптаудың қандай да болмасын конфигурациясын желімдеуді;</w:t>
            </w:r>
            <w:r>
              <w:br/>
            </w:r>
            <w:r>
              <w:rPr>
                <w:rFonts w:ascii="Times New Roman"/>
                <w:b w:val="false"/>
                <w:i w:val="false"/>
                <w:color w:val="000000"/>
                <w:sz w:val="20"/>
              </w:rPr>
              <w:t>
</w:t>
            </w:r>
            <w:r>
              <w:rPr>
                <w:rFonts w:ascii="Times New Roman"/>
                <w:b w:val="false"/>
                <w:i w:val="false"/>
                <w:color w:val="000000"/>
                <w:sz w:val="20"/>
              </w:rPr>
              <w:t>- орта қиындықтағы қосылыстар түрлерін;</w:t>
            </w:r>
            <w:r>
              <w:br/>
            </w:r>
            <w:r>
              <w:rPr>
                <w:rFonts w:ascii="Times New Roman"/>
                <w:b w:val="false"/>
                <w:i w:val="false"/>
                <w:color w:val="000000"/>
                <w:sz w:val="20"/>
              </w:rPr>
              <w:t>
</w:t>
            </w:r>
            <w:r>
              <w:rPr>
                <w:rFonts w:ascii="Times New Roman"/>
                <w:b w:val="false"/>
                <w:i w:val="false"/>
                <w:color w:val="000000"/>
                <w:sz w:val="20"/>
              </w:rPr>
              <w:t>- плазды ажырату туралы ұғымын;</w:t>
            </w:r>
            <w:r>
              <w:br/>
            </w:r>
            <w:r>
              <w:rPr>
                <w:rFonts w:ascii="Times New Roman"/>
                <w:b w:val="false"/>
                <w:i w:val="false"/>
                <w:color w:val="000000"/>
                <w:sz w:val="20"/>
              </w:rPr>
              <w:t>
</w:t>
            </w:r>
            <w:r>
              <w:rPr>
                <w:rFonts w:ascii="Times New Roman"/>
                <w:b w:val="false"/>
                <w:i w:val="false"/>
                <w:color w:val="000000"/>
                <w:sz w:val="20"/>
              </w:rPr>
              <w:t>- жарылуын болдырмау және ағаштардың бүрсуін болдырмау тәсілдерін;</w:t>
            </w:r>
            <w:r>
              <w:br/>
            </w:r>
            <w:r>
              <w:rPr>
                <w:rFonts w:ascii="Times New Roman"/>
                <w:b w:val="false"/>
                <w:i w:val="false"/>
                <w:color w:val="000000"/>
                <w:sz w:val="20"/>
              </w:rPr>
              <w:t>
</w:t>
            </w:r>
            <w:r>
              <w:rPr>
                <w:rFonts w:ascii="Times New Roman"/>
                <w:b w:val="false"/>
                <w:i w:val="false"/>
                <w:color w:val="000000"/>
                <w:sz w:val="20"/>
              </w:rPr>
              <w:t>- автоклавтағы ялды, шлюпканы, шпангоутты және қаптаманы буландыру режимдерін;</w:t>
            </w:r>
            <w:r>
              <w:br/>
            </w:r>
            <w:r>
              <w:rPr>
                <w:rFonts w:ascii="Times New Roman"/>
                <w:b w:val="false"/>
                <w:i w:val="false"/>
                <w:color w:val="000000"/>
                <w:sz w:val="20"/>
              </w:rPr>
              <w:t>
</w:t>
            </w:r>
            <w:r>
              <w:rPr>
                <w:rFonts w:ascii="Times New Roman"/>
                <w:b w:val="false"/>
                <w:i w:val="false"/>
                <w:color w:val="000000"/>
                <w:sz w:val="20"/>
              </w:rPr>
              <w:t>- шпоннан бөлшекті желімдеу кезіндегі режимін және температуралық шартын;</w:t>
            </w:r>
            <w:r>
              <w:br/>
            </w:r>
            <w:r>
              <w:rPr>
                <w:rFonts w:ascii="Times New Roman"/>
                <w:b w:val="false"/>
                <w:i w:val="false"/>
                <w:color w:val="000000"/>
                <w:sz w:val="20"/>
              </w:rPr>
              <w:t>
</w:t>
            </w:r>
            <w:r>
              <w:rPr>
                <w:rFonts w:ascii="Times New Roman"/>
                <w:b w:val="false"/>
                <w:i w:val="false"/>
                <w:color w:val="000000"/>
                <w:sz w:val="20"/>
              </w:rPr>
              <w:t>- сызба және эскиз бойынша шаблонды дайындау тәсілдерін;</w:t>
            </w:r>
            <w:r>
              <w:br/>
            </w:r>
            <w:r>
              <w:rPr>
                <w:rFonts w:ascii="Times New Roman"/>
                <w:b w:val="false"/>
                <w:i w:val="false"/>
                <w:color w:val="000000"/>
                <w:sz w:val="20"/>
              </w:rPr>
              <w:t>
</w:t>
            </w:r>
            <w:r>
              <w:rPr>
                <w:rFonts w:ascii="Times New Roman"/>
                <w:b w:val="false"/>
                <w:i w:val="false"/>
                <w:color w:val="000000"/>
                <w:sz w:val="20"/>
              </w:rPr>
              <w:t>- түйіндер мен секцияны құрастырудағы орташа күрделі кондуктордың құрылысын;</w:t>
            </w:r>
            <w:r>
              <w:br/>
            </w:r>
            <w:r>
              <w:rPr>
                <w:rFonts w:ascii="Times New Roman"/>
                <w:b w:val="false"/>
                <w:i w:val="false"/>
                <w:color w:val="000000"/>
                <w:sz w:val="20"/>
              </w:rPr>
              <w:t>
</w:t>
            </w:r>
            <w:r>
              <w:rPr>
                <w:rFonts w:ascii="Times New Roman"/>
                <w:b w:val="false"/>
                <w:i w:val="false"/>
                <w:color w:val="000000"/>
                <w:sz w:val="20"/>
              </w:rPr>
              <w:t>- ағаш өңдеуші станоктарын жөнге келтіруді;</w:t>
            </w:r>
            <w:r>
              <w:br/>
            </w:r>
            <w:r>
              <w:rPr>
                <w:rFonts w:ascii="Times New Roman"/>
                <w:b w:val="false"/>
                <w:i w:val="false"/>
                <w:color w:val="000000"/>
                <w:sz w:val="20"/>
              </w:rPr>
              <w:t>
</w:t>
            </w:r>
            <w:r>
              <w:rPr>
                <w:rFonts w:ascii="Times New Roman"/>
                <w:b w:val="false"/>
                <w:i w:val="false"/>
                <w:color w:val="000000"/>
                <w:sz w:val="20"/>
              </w:rPr>
              <w:t>- пневматикалық және гидравликалық престердің құрылысын;</w:t>
            </w:r>
            <w:r>
              <w:br/>
            </w:r>
            <w:r>
              <w:rPr>
                <w:rFonts w:ascii="Times New Roman"/>
                <w:b w:val="false"/>
                <w:i w:val="false"/>
                <w:color w:val="000000"/>
                <w:sz w:val="20"/>
              </w:rPr>
              <w:t>
</w:t>
            </w:r>
            <w:r>
              <w:rPr>
                <w:rFonts w:ascii="Times New Roman"/>
                <w:b w:val="false"/>
                <w:i w:val="false"/>
                <w:color w:val="000000"/>
                <w:sz w:val="20"/>
              </w:rPr>
              <w:t>- кеме жасауда қолданылатын пластмассаның тағайындалуын;</w:t>
            </w:r>
            <w:r>
              <w:br/>
            </w:r>
            <w:r>
              <w:rPr>
                <w:rFonts w:ascii="Times New Roman"/>
                <w:b w:val="false"/>
                <w:i w:val="false"/>
                <w:color w:val="000000"/>
                <w:sz w:val="20"/>
              </w:rPr>
              <w:t>
</w:t>
            </w:r>
            <w:r>
              <w:rPr>
                <w:rFonts w:ascii="Times New Roman"/>
                <w:b w:val="false"/>
                <w:i w:val="false"/>
                <w:color w:val="000000"/>
                <w:sz w:val="20"/>
              </w:rPr>
              <w:t>- шегелеу кезінде қолданылатын құрылғыларды;</w:t>
            </w:r>
            <w:r>
              <w:br/>
            </w:r>
            <w:r>
              <w:rPr>
                <w:rFonts w:ascii="Times New Roman"/>
                <w:b w:val="false"/>
                <w:i w:val="false"/>
                <w:color w:val="000000"/>
                <w:sz w:val="20"/>
              </w:rPr>
              <w:t>
</w:t>
            </w:r>
            <w:r>
              <w:rPr>
                <w:rFonts w:ascii="Times New Roman"/>
                <w:b w:val="false"/>
                <w:i w:val="false"/>
                <w:color w:val="000000"/>
                <w:sz w:val="20"/>
              </w:rPr>
              <w:t>- орташа күрделі схемалар және сызбаны оқу ережесін;</w:t>
            </w:r>
            <w:r>
              <w:br/>
            </w:r>
            <w:r>
              <w:rPr>
                <w:rFonts w:ascii="Times New Roman"/>
                <w:b w:val="false"/>
                <w:i w:val="false"/>
                <w:color w:val="000000"/>
                <w:sz w:val="20"/>
              </w:rPr>
              <w:t>
</w:t>
            </w:r>
            <w:r>
              <w:rPr>
                <w:rFonts w:ascii="Times New Roman"/>
                <w:b w:val="false"/>
                <w:i w:val="false"/>
                <w:color w:val="000000"/>
                <w:sz w:val="20"/>
              </w:rPr>
              <w:t>- еңбек қауіпсіздігі әдісін және өртке қарсы талаптарды.</w:t>
            </w:r>
            <w:r>
              <w:br/>
            </w:r>
            <w:r>
              <w:rPr>
                <w:rFonts w:ascii="Times New Roman"/>
                <w:b w:val="false"/>
                <w:i w:val="false"/>
                <w:color w:val="000000"/>
                <w:sz w:val="20"/>
              </w:rPr>
              <w:t>
</w:t>
            </w:r>
            <w:r>
              <w:rPr>
                <w:rFonts w:ascii="Times New Roman"/>
                <w:b w:val="false"/>
                <w:i w:val="false"/>
                <w:color w:val="000000"/>
                <w:sz w:val="20"/>
              </w:rPr>
              <w:t>істей алуы тиіс.</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кеме корпусы мен шлюпка жабдығына, секцияның қарапайым бөлшектері мен түйіндеріне қиылыстыру, қондыру, құрастыруды жүргізуді;</w:t>
            </w:r>
            <w:r>
              <w:br/>
            </w:r>
            <w:r>
              <w:rPr>
                <w:rFonts w:ascii="Times New Roman"/>
                <w:b w:val="false"/>
                <w:i w:val="false"/>
                <w:color w:val="000000"/>
                <w:sz w:val="20"/>
              </w:rPr>
              <w:t>
</w:t>
            </w:r>
            <w:r>
              <w:rPr>
                <w:rFonts w:ascii="Times New Roman"/>
                <w:b w:val="false"/>
                <w:i w:val="false"/>
                <w:color w:val="000000"/>
                <w:sz w:val="20"/>
              </w:rPr>
              <w:t>- тіке «фугу» желімдеуге бөлшектер беттерін алдын-ала дайындығын және бөлшектерді дайындаудағы алдын-ала өңдеу операцияларын атқаруды; желімдеудегі щиттер мен пакеттер жиынтығын;</w:t>
            </w:r>
            <w:r>
              <w:br/>
            </w:r>
            <w:r>
              <w:rPr>
                <w:rFonts w:ascii="Times New Roman"/>
                <w:b w:val="false"/>
                <w:i w:val="false"/>
                <w:color w:val="000000"/>
                <w:sz w:val="20"/>
              </w:rPr>
              <w:t>
</w:t>
            </w:r>
            <w:r>
              <w:rPr>
                <w:rFonts w:ascii="Times New Roman"/>
                <w:b w:val="false"/>
                <w:i w:val="false"/>
                <w:color w:val="000000"/>
                <w:sz w:val="20"/>
              </w:rPr>
              <w:t>- аспаптарды дайындауды және қайрауды;</w:t>
            </w:r>
            <w:r>
              <w:br/>
            </w:r>
            <w:r>
              <w:rPr>
                <w:rFonts w:ascii="Times New Roman"/>
                <w:b w:val="false"/>
                <w:i w:val="false"/>
                <w:color w:val="000000"/>
                <w:sz w:val="20"/>
              </w:rPr>
              <w:t>
</w:t>
            </w:r>
            <w:r>
              <w:rPr>
                <w:rFonts w:ascii="Times New Roman"/>
                <w:b w:val="false"/>
                <w:i w:val="false"/>
                <w:color w:val="000000"/>
                <w:sz w:val="20"/>
              </w:rPr>
              <w:t>- қабысуды (ағаш бөлшегін бір-бірімен жалғастыру) атқарады; сүргілеу, бұрғылау станогіндегі барлық жұмыс түрлерін жасайды және оларды баптауды;</w:t>
            </w:r>
            <w:r>
              <w:br/>
            </w:r>
            <w:r>
              <w:rPr>
                <w:rFonts w:ascii="Times New Roman"/>
                <w:b w:val="false"/>
                <w:i w:val="false"/>
                <w:color w:val="000000"/>
                <w:sz w:val="20"/>
              </w:rPr>
              <w:t>
</w:t>
            </w:r>
            <w:r>
              <w:rPr>
                <w:rFonts w:ascii="Times New Roman"/>
                <w:b w:val="false"/>
                <w:i w:val="false"/>
                <w:color w:val="000000"/>
                <w:sz w:val="20"/>
              </w:rPr>
              <w:t>- ялдар, баркастар, шлюпка, кеме корпустары, секциясының орташа күрделіктегі түйіндері мен бұйымдарына желімдеу, құрастыру, таңбалауды жүргізуді;</w:t>
            </w:r>
            <w:r>
              <w:br/>
            </w:r>
            <w:r>
              <w:rPr>
                <w:rFonts w:ascii="Times New Roman"/>
                <w:b w:val="false"/>
                <w:i w:val="false"/>
                <w:color w:val="000000"/>
                <w:sz w:val="20"/>
              </w:rPr>
              <w:t>
</w:t>
            </w:r>
            <w:r>
              <w:rPr>
                <w:rFonts w:ascii="Times New Roman"/>
                <w:b w:val="false"/>
                <w:i w:val="false"/>
                <w:color w:val="000000"/>
                <w:sz w:val="20"/>
              </w:rPr>
              <w:t>- шпоннан гидравликалық және пневматикалық престелген бұйымдарын, пресс-формадағы тік және сферикалық бұйымды желімдеуге арналған шпондарды пішеді және таңдауын жүзеге асыруды;</w:t>
            </w:r>
            <w:r>
              <w:br/>
            </w:r>
            <w:r>
              <w:rPr>
                <w:rFonts w:ascii="Times New Roman"/>
                <w:b w:val="false"/>
                <w:i w:val="false"/>
                <w:color w:val="000000"/>
                <w:sz w:val="20"/>
              </w:rPr>
              <w:t>
</w:t>
            </w:r>
            <w:r>
              <w:rPr>
                <w:rFonts w:ascii="Times New Roman"/>
                <w:b w:val="false"/>
                <w:i w:val="false"/>
                <w:color w:val="000000"/>
                <w:sz w:val="20"/>
              </w:rPr>
              <w:t>- сызба мен эскиз бойынша қажетті шаблондарды дайындауды;</w:t>
            </w:r>
            <w:r>
              <w:br/>
            </w:r>
            <w:r>
              <w:rPr>
                <w:rFonts w:ascii="Times New Roman"/>
                <w:b w:val="false"/>
                <w:i w:val="false"/>
                <w:color w:val="000000"/>
                <w:sz w:val="20"/>
              </w:rPr>
              <w:t>
</w:t>
            </w:r>
            <w:r>
              <w:rPr>
                <w:rFonts w:ascii="Times New Roman"/>
                <w:b w:val="false"/>
                <w:i w:val="false"/>
                <w:color w:val="000000"/>
                <w:sz w:val="20"/>
              </w:rPr>
              <w:t>- арнаулы құрылғымен шлюпка үшін майыстырылған бөлшегін қисықтықпен қабыстыруды, шуруптарды қондыруды және шегелеп таңбалауды;</w:t>
            </w:r>
            <w:r>
              <w:br/>
            </w:r>
            <w:r>
              <w:rPr>
                <w:rFonts w:ascii="Times New Roman"/>
                <w:b w:val="false"/>
                <w:i w:val="false"/>
                <w:color w:val="000000"/>
                <w:sz w:val="20"/>
              </w:rPr>
              <w:t>
</w:t>
            </w:r>
            <w:r>
              <w:rPr>
                <w:rFonts w:ascii="Times New Roman"/>
                <w:b w:val="false"/>
                <w:i w:val="false"/>
                <w:color w:val="000000"/>
                <w:sz w:val="20"/>
              </w:rPr>
              <w:t>- жұмысқа қажетті орташа күрделіліктегі кондукторлар мен құрылғыларға құрастыру, уақытша қолданылатын жабдықтарға дайындық жүргізуді;</w:t>
            </w:r>
            <w:r>
              <w:br/>
            </w:r>
            <w:r>
              <w:rPr>
                <w:rFonts w:ascii="Times New Roman"/>
                <w:b w:val="false"/>
                <w:i w:val="false"/>
                <w:color w:val="000000"/>
                <w:sz w:val="20"/>
              </w:rPr>
              <w:t>
</w:t>
            </w:r>
            <w:r>
              <w:rPr>
                <w:rFonts w:ascii="Times New Roman"/>
                <w:b w:val="false"/>
                <w:i w:val="false"/>
                <w:color w:val="000000"/>
                <w:sz w:val="20"/>
              </w:rPr>
              <w:t>- жұмыс процесінде кондукторлармен, постеля және рейка макетімен, сплаз шаблонымен қолдануды;</w:t>
            </w:r>
            <w:r>
              <w:br/>
            </w:r>
            <w:r>
              <w:rPr>
                <w:rFonts w:ascii="Times New Roman"/>
                <w:b w:val="false"/>
                <w:i w:val="false"/>
                <w:color w:val="000000"/>
                <w:sz w:val="20"/>
              </w:rPr>
              <w:t>
</w:t>
            </w:r>
            <w:r>
              <w:rPr>
                <w:rFonts w:ascii="Times New Roman"/>
                <w:b w:val="false"/>
                <w:i w:val="false"/>
                <w:color w:val="000000"/>
                <w:sz w:val="20"/>
              </w:rPr>
              <w:t>- ағаш кеме корпусының сферикалық бөлігіне шынылы матамен желімдеуді жүргізуді;</w:t>
            </w:r>
            <w:r>
              <w:br/>
            </w:r>
            <w:r>
              <w:rPr>
                <w:rFonts w:ascii="Times New Roman"/>
                <w:b w:val="false"/>
                <w:i w:val="false"/>
                <w:color w:val="000000"/>
                <w:sz w:val="20"/>
              </w:rPr>
              <w:t>
</w:t>
            </w:r>
            <w:r>
              <w:rPr>
                <w:rFonts w:ascii="Times New Roman"/>
                <w:b w:val="false"/>
                <w:i w:val="false"/>
                <w:color w:val="000000"/>
                <w:sz w:val="20"/>
              </w:rPr>
              <w:t>- шлюпка, кеме корпусының секциясы мен бұйымдарына, күрделі және айрықша күрделі түйіндерге желімдеу, құрастыру, тексеру жүргізеді; рубка, жақтау, палуба төсемдерін монтаждауды; ең жоғарғы біліктілікті ағаш кеме құрастырушысының жетекшілігімен шлюпкаға ішкі өңдеумен және қайық, кеме корпусы стапелін құрастырып отыруды;</w:t>
            </w:r>
            <w:r>
              <w:br/>
            </w:r>
            <w:r>
              <w:rPr>
                <w:rFonts w:ascii="Times New Roman"/>
                <w:b w:val="false"/>
                <w:i w:val="false"/>
                <w:color w:val="000000"/>
                <w:sz w:val="20"/>
              </w:rPr>
              <w:t>
</w:t>
            </w:r>
            <w:r>
              <w:rPr>
                <w:rFonts w:ascii="Times New Roman"/>
                <w:b w:val="false"/>
                <w:i w:val="false"/>
                <w:color w:val="000000"/>
                <w:sz w:val="20"/>
              </w:rPr>
              <w:t>- ағаш кемесін құрастыру бойынша жұмыстарын атқарудағы қауіпсіздік ережесін және өртке қарсы қауіпсіздік талаптарын сақтауды.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2.4.1. – 2.4.7</w:t>
            </w:r>
            <w:r>
              <w:br/>
            </w:r>
            <w:r>
              <w:rPr>
                <w:rFonts w:ascii="Times New Roman"/>
                <w:b w:val="false"/>
                <w:i w:val="false"/>
                <w:color w:val="000000"/>
                <w:sz w:val="20"/>
              </w:rPr>
              <w:t>
</w:t>
            </w:r>
            <w:r>
              <w:rPr>
                <w:rFonts w:ascii="Times New Roman"/>
                <w:b w:val="false"/>
                <w:i w:val="false"/>
                <w:color w:val="000000"/>
                <w:sz w:val="20"/>
              </w:rPr>
              <w:t>КҚ 2.5.1. – 2.5.7</w:t>
            </w:r>
            <w:r>
              <w:br/>
            </w:r>
            <w:r>
              <w:rPr>
                <w:rFonts w:ascii="Times New Roman"/>
                <w:b w:val="false"/>
                <w:i w:val="false"/>
                <w:color w:val="000000"/>
                <w:sz w:val="20"/>
              </w:rPr>
              <w:t>
</w:t>
            </w:r>
            <w:r>
              <w:rPr>
                <w:rFonts w:ascii="Times New Roman"/>
                <w:b w:val="false"/>
                <w:i w:val="false"/>
                <w:color w:val="000000"/>
                <w:sz w:val="20"/>
              </w:rPr>
              <w:t>КҚ 2.8.1. – 2.8.7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Арнайы технология</w:t>
            </w:r>
            <w:r>
              <w:br/>
            </w:r>
            <w:r>
              <w:rPr>
                <w:rFonts w:ascii="Times New Roman"/>
                <w:b w:val="false"/>
                <w:i w:val="false"/>
                <w:color w:val="000000"/>
                <w:sz w:val="20"/>
              </w:rPr>
              <w:t>
</w:t>
            </w:r>
            <w:r>
              <w:rPr>
                <w:rFonts w:ascii="Times New Roman"/>
                <w:b w:val="false"/>
                <w:i w:val="false"/>
                <w:color w:val="000000"/>
                <w:sz w:val="20"/>
              </w:rPr>
              <w:t>Біліктілік: «Кеме жинаушы-құрастырушы»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Құрастыру цехындағы станоктар</w:t>
            </w:r>
            <w:r>
              <w:br/>
            </w:r>
            <w:r>
              <w:rPr>
                <w:rFonts w:ascii="Times New Roman"/>
                <w:b w:val="false"/>
                <w:i w:val="false"/>
                <w:color w:val="000000"/>
                <w:sz w:val="20"/>
              </w:rPr>
              <w:t>
</w:t>
            </w:r>
            <w:r>
              <w:rPr>
                <w:rFonts w:ascii="Times New Roman"/>
                <w:b w:val="false"/>
                <w:i w:val="false"/>
                <w:color w:val="000000"/>
                <w:sz w:val="20"/>
              </w:rPr>
              <w:t>Кеме жабдықтары мен үлестік заттардың бөлшектерін өңдеу және дайындау кезінде қолданылатын жабдықтар: салқын штамповкаға арналған механикалық жабдықтар (гидравликалық және пневматикалық пресстер); кесуге, майыстыруға, металды түзетуге, тесікті бұрғылауға арналған жабдықтар; ойық ойғыш станоктар. Анықталған режиммен жұмыс істейтін аспаптар мен құрылғыларды, станоктарды (жабдықты) жөнге келтіру. Кеме жабдықтары мен үлестік заттарды дайындаудағы құрылғылар, жабдықтар, станоктар қолданысымен жұмыстарды атқару тәсілдері. Дәлдікті өлшегіш аспаптарын қолдану: штангенциркулмен, микрометрмен, штангентереңдікті өлшеуіш.</w:t>
            </w:r>
            <w:r>
              <w:br/>
            </w:r>
            <w:r>
              <w:rPr>
                <w:rFonts w:ascii="Times New Roman"/>
                <w:b w:val="false"/>
                <w:i w:val="false"/>
                <w:color w:val="000000"/>
                <w:sz w:val="20"/>
              </w:rPr>
              <w:t>
</w:t>
            </w:r>
            <w:r>
              <w:rPr>
                <w:rFonts w:ascii="Times New Roman"/>
                <w:b w:val="false"/>
                <w:i w:val="false"/>
                <w:color w:val="000000"/>
                <w:sz w:val="20"/>
              </w:rPr>
              <w:t>Кеме жабдығының бөлшектерін таңбалау</w:t>
            </w:r>
            <w:r>
              <w:br/>
            </w:r>
            <w:r>
              <w:rPr>
                <w:rFonts w:ascii="Times New Roman"/>
                <w:b w:val="false"/>
                <w:i w:val="false"/>
                <w:color w:val="000000"/>
                <w:sz w:val="20"/>
              </w:rPr>
              <w:t>
</w:t>
            </w:r>
            <w:r>
              <w:rPr>
                <w:rFonts w:ascii="Times New Roman"/>
                <w:b w:val="false"/>
                <w:i w:val="false"/>
                <w:color w:val="000000"/>
                <w:sz w:val="20"/>
              </w:rPr>
              <w:t>Таңбалау аспаптары, құрылғысы және жабдықтары. Таңбалауға шыңдалғанды және құйылманы, табақты және профилді металды дайындау. Алюминий қорытпасы мен үлестік заттардан кеме жабдығының бөлшектері мен болатты бөлшектерін сызбалар, шаблон бойынша таңбалау (желдеткіш бөлшектерін, кеме жиhаздарын, жәшіктерді, кожухтарды, каюта бөлшектерімен толтыру, траптарды және т.б.). Пісіру жапсармасының ұстаған орнын белгілеу. Кемедегі жабдықты орнату орнын белгілеу ережелері және тәсілдері. Таңбалаудағы бөлшектерін маркілеу.</w:t>
            </w:r>
            <w:r>
              <w:br/>
            </w:r>
            <w:r>
              <w:rPr>
                <w:rFonts w:ascii="Times New Roman"/>
                <w:b w:val="false"/>
                <w:i w:val="false"/>
                <w:color w:val="000000"/>
                <w:sz w:val="20"/>
              </w:rPr>
              <w:t>
</w:t>
            </w:r>
            <w:r>
              <w:rPr>
                <w:rFonts w:ascii="Times New Roman"/>
                <w:b w:val="false"/>
                <w:i w:val="false"/>
                <w:color w:val="000000"/>
                <w:sz w:val="20"/>
              </w:rPr>
              <w:t>Кеме жабдықтары мен үлестік заттарды қондыру, түйіндерін құрастыру, бөлшектерін дайындау</w:t>
            </w:r>
            <w:r>
              <w:br/>
            </w:r>
            <w:r>
              <w:rPr>
                <w:rFonts w:ascii="Times New Roman"/>
                <w:b w:val="false"/>
                <w:i w:val="false"/>
                <w:color w:val="000000"/>
                <w:sz w:val="20"/>
              </w:rPr>
              <w:t>
</w:t>
            </w:r>
            <w:r>
              <w:rPr>
                <w:rFonts w:ascii="Times New Roman"/>
                <w:b w:val="false"/>
                <w:i w:val="false"/>
                <w:color w:val="000000"/>
                <w:sz w:val="20"/>
              </w:rPr>
              <w:t>Сызбалар мен эскиздер бойынша белгілеп механикаландырылған жабдығында кеме жабдықтарының бөлшектерін дайындау (жалпыкемелік желдеткішті, кеме жабдығының жиhаздарын, жылыту кожухтарын, траптарды, майда қалқандарын және т.б.). Престегі тесікті шегелеу және бөлшекті штамповкалау, майыстыру, кесу, түзету технологиясы. Мүмкін болатын ауытқулар және бөлшектерді дайындауға жіберілу. Қолмен және механикаланған жабдықтарда үлестік заттарды дайындау (кнехт, иллюминаторды, жарық беруші люкті, қылтаны, кипті планкалар, клюзді қақпақты, есікті, траптарды, леерлі және тентті бағандарды, талрептерді, коушті және т.б.). Түсті металдан және қорытпадан, легирленген болаттан түйіндер мен көлемді ыдыстар дайындау. Берік материалдардағы ойманы кесу және тесіктерді сүргілеу. Пневматикалық рубкалар және т.б. сүргілеу, түзету (пісіруден кейін), жылумен кесу қолданысымен сызбалар бойынша кеме жабдығының бұйымдарын және түйіндерін құрастыру. Кемедегі жабдықтар түйіндерін және үлестік заттарын құрастыру және орнату, қондыру орнын белгілеу, кеме жабдығын құрастыру мен қондыруға жіберу, кемеге бұйымдарын тіке және көлденең жазықтықта қондырылуын тексеру. Оқшаулағышты бекіту, оқшаулағышқа дейінгі және оқшаулағыштан кейінгі бөлшектерін қондыру тәсілдері. Кеме бөлмесіндегі жабдығын монтаждау және тор көз салып қондыру технологиясы. Кеме бөлмесінің жабдығын монтаждаудың технологиялық процестері. Кеме құрылғыларын монтаждау тәсілдері және желдеткіш жүйесін монтаждау тәсілдері. Металсыз материалдар мен пластмассадан жасалған жабдықтарды және бұйымдарды, бөлшектерді орнату тәртібі. Арнаулы қорытпа мен легірленген болаттан, аз көміртегінен электралушы бұйымдар. Түйістіргіш машинадағы түсті металдарды, қорытпадан және болаттан бөлшектерді пісіру, жауапты пісірілген бұйымдарды түзету.</w:t>
            </w:r>
            <w:r>
              <w:br/>
            </w:r>
            <w:r>
              <w:rPr>
                <w:rFonts w:ascii="Times New Roman"/>
                <w:b w:val="false"/>
                <w:i w:val="false"/>
                <w:color w:val="000000"/>
                <w:sz w:val="20"/>
              </w:rPr>
              <w:t>
</w:t>
            </w:r>
            <w:r>
              <w:rPr>
                <w:rFonts w:ascii="Times New Roman"/>
                <w:b w:val="false"/>
                <w:i w:val="false"/>
                <w:color w:val="000000"/>
                <w:sz w:val="20"/>
              </w:rPr>
              <w:t>Кеме конструкциясы мен бөлмелерін өткізбеушілікке және герметикалығын сынақтау</w:t>
            </w:r>
            <w:r>
              <w:br/>
            </w:r>
            <w:r>
              <w:rPr>
                <w:rFonts w:ascii="Times New Roman"/>
                <w:b w:val="false"/>
                <w:i w:val="false"/>
                <w:color w:val="000000"/>
                <w:sz w:val="20"/>
              </w:rPr>
              <w:t>
</w:t>
            </w:r>
            <w:r>
              <w:rPr>
                <w:rFonts w:ascii="Times New Roman"/>
                <w:b w:val="false"/>
                <w:i w:val="false"/>
                <w:color w:val="000000"/>
                <w:sz w:val="20"/>
              </w:rPr>
              <w:t>Сынақтау жүргізу кезіндегі құрылғылар мен жабдықтарды, құрал-сайманның жұмысын және құрылысын тексеру. Пісірілген және шегеленген конструкцияны алдын ала сынақтан өткізу. Суды құйып және ауаны үрлеп өткізбеушілігін сынау, сынақ жүргізудің технологиясы. Герметикалығын тексеру (газөткізбеушілігін), сынақтау кезеңі, сынақ жүргізу технологиясы. Кеме конструкциясы мен бөлмелерін өткізбеушілікке және герметикалығын сынақтау жүргізу кезіндегі еңбек қауіпсіздігі ережелері.</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бұйымдар, жабдықтар, бөлменің және үлестік заттардың номенклатурасын, олардың тағайындалуын;</w:t>
            </w:r>
            <w:r>
              <w:br/>
            </w:r>
            <w:r>
              <w:rPr>
                <w:rFonts w:ascii="Times New Roman"/>
                <w:b w:val="false"/>
                <w:i w:val="false"/>
                <w:color w:val="000000"/>
                <w:sz w:val="20"/>
              </w:rPr>
              <w:t>
</w:t>
            </w:r>
            <w:r>
              <w:rPr>
                <w:rFonts w:ascii="Times New Roman"/>
                <w:b w:val="false"/>
                <w:i w:val="false"/>
                <w:color w:val="000000"/>
                <w:sz w:val="20"/>
              </w:rPr>
              <w:t>- негізгі кеме құрылысының әрекет ету принципін және атауларын;</w:t>
            </w:r>
            <w:r>
              <w:br/>
            </w:r>
            <w:r>
              <w:rPr>
                <w:rFonts w:ascii="Times New Roman"/>
                <w:b w:val="false"/>
                <w:i w:val="false"/>
                <w:color w:val="000000"/>
                <w:sz w:val="20"/>
              </w:rPr>
              <w:t>
</w:t>
            </w:r>
            <w:r>
              <w:rPr>
                <w:rFonts w:ascii="Times New Roman"/>
                <w:b w:val="false"/>
                <w:i w:val="false"/>
                <w:color w:val="000000"/>
                <w:sz w:val="20"/>
              </w:rPr>
              <w:t>- сызба мен эскиздер бойынша қарапайым бөлшекті белгілеу тәсілдерін;</w:t>
            </w:r>
            <w:r>
              <w:br/>
            </w:r>
            <w:r>
              <w:rPr>
                <w:rFonts w:ascii="Times New Roman"/>
                <w:b w:val="false"/>
                <w:i w:val="false"/>
                <w:color w:val="000000"/>
                <w:sz w:val="20"/>
              </w:rPr>
              <w:t>
</w:t>
            </w:r>
            <w:r>
              <w:rPr>
                <w:rFonts w:ascii="Times New Roman"/>
                <w:b w:val="false"/>
                <w:i w:val="false"/>
                <w:color w:val="000000"/>
                <w:sz w:val="20"/>
              </w:rPr>
              <w:t>- қарапайым және орташа күрделіктегі геометриялық фигураның ұңғысын және геометриялық құрылымын;</w:t>
            </w:r>
            <w:r>
              <w:br/>
            </w:r>
            <w:r>
              <w:rPr>
                <w:rFonts w:ascii="Times New Roman"/>
                <w:b w:val="false"/>
                <w:i w:val="false"/>
                <w:color w:val="000000"/>
                <w:sz w:val="20"/>
              </w:rPr>
              <w:t>
</w:t>
            </w:r>
            <w:r>
              <w:rPr>
                <w:rFonts w:ascii="Times New Roman"/>
                <w:b w:val="false"/>
                <w:i w:val="false"/>
                <w:color w:val="000000"/>
                <w:sz w:val="20"/>
              </w:rPr>
              <w:t>- қолданылатын материалдың қасиеттері туралы негізгі мәліметтерін;</w:t>
            </w:r>
            <w:r>
              <w:br/>
            </w:r>
            <w:r>
              <w:rPr>
                <w:rFonts w:ascii="Times New Roman"/>
                <w:b w:val="false"/>
                <w:i w:val="false"/>
                <w:color w:val="000000"/>
                <w:sz w:val="20"/>
              </w:rPr>
              <w:t>
</w:t>
            </w:r>
            <w:r>
              <w:rPr>
                <w:rFonts w:ascii="Times New Roman"/>
                <w:b w:val="false"/>
                <w:i w:val="false"/>
                <w:color w:val="000000"/>
                <w:sz w:val="20"/>
              </w:rPr>
              <w:t>- цехта қолданылатын пневматикалық, электрифицирлі, дәнекерлегіш, газ кескіш және механикалық жабдықтарының пайдалану ережесін және жұмыс принципін;</w:t>
            </w:r>
            <w:r>
              <w:br/>
            </w:r>
            <w:r>
              <w:rPr>
                <w:rFonts w:ascii="Times New Roman"/>
                <w:b w:val="false"/>
                <w:i w:val="false"/>
                <w:color w:val="000000"/>
                <w:sz w:val="20"/>
              </w:rPr>
              <w:t>
</w:t>
            </w:r>
            <w:r>
              <w:rPr>
                <w:rFonts w:ascii="Times New Roman"/>
                <w:b w:val="false"/>
                <w:i w:val="false"/>
                <w:color w:val="000000"/>
                <w:sz w:val="20"/>
              </w:rPr>
              <w:t>- атқарылатын жұмыстарға қажетті техникалық және технологиялық құжаттарды;</w:t>
            </w:r>
            <w:r>
              <w:br/>
            </w:r>
            <w:r>
              <w:rPr>
                <w:rFonts w:ascii="Times New Roman"/>
                <w:b w:val="false"/>
                <w:i w:val="false"/>
                <w:color w:val="000000"/>
                <w:sz w:val="20"/>
              </w:rPr>
              <w:t>
</w:t>
            </w:r>
            <w:r>
              <w:rPr>
                <w:rFonts w:ascii="Times New Roman"/>
                <w:b w:val="false"/>
                <w:i w:val="false"/>
                <w:color w:val="000000"/>
                <w:sz w:val="20"/>
              </w:rPr>
              <w:t>- кеме жасауда қолданылатын сызбалар мен схеманың шартты белгілерін;</w:t>
            </w:r>
            <w:r>
              <w:br/>
            </w:r>
            <w:r>
              <w:rPr>
                <w:rFonts w:ascii="Times New Roman"/>
                <w:b w:val="false"/>
                <w:i w:val="false"/>
                <w:color w:val="000000"/>
                <w:sz w:val="20"/>
              </w:rPr>
              <w:t>
</w:t>
            </w:r>
            <w:r>
              <w:rPr>
                <w:rFonts w:ascii="Times New Roman"/>
                <w:b w:val="false"/>
                <w:i w:val="false"/>
                <w:color w:val="000000"/>
                <w:sz w:val="20"/>
              </w:rPr>
              <w:t>- күрделісіз түйіндер құрастырудағы эскиздерін орындау ережелерін;</w:t>
            </w:r>
            <w:r>
              <w:br/>
            </w:r>
            <w:r>
              <w:rPr>
                <w:rFonts w:ascii="Times New Roman"/>
                <w:b w:val="false"/>
                <w:i w:val="false"/>
                <w:color w:val="000000"/>
                <w:sz w:val="20"/>
              </w:rPr>
              <w:t>
</w:t>
            </w:r>
            <w:r>
              <w:rPr>
                <w:rFonts w:ascii="Times New Roman"/>
                <w:b w:val="false"/>
                <w:i w:val="false"/>
                <w:color w:val="000000"/>
                <w:sz w:val="20"/>
              </w:rPr>
              <w:t>- зауытта орналасқан кеме құрылғысы мен үлестік заттың, бөлме жабдығының бұйымдар конструкциясын және тағайындалуын;</w:t>
            </w:r>
            <w:r>
              <w:br/>
            </w:r>
            <w:r>
              <w:rPr>
                <w:rFonts w:ascii="Times New Roman"/>
                <w:b w:val="false"/>
                <w:i w:val="false"/>
                <w:color w:val="000000"/>
                <w:sz w:val="20"/>
              </w:rPr>
              <w:t>
</w:t>
            </w:r>
            <w:r>
              <w:rPr>
                <w:rFonts w:ascii="Times New Roman"/>
                <w:b w:val="false"/>
                <w:i w:val="false"/>
                <w:color w:val="000000"/>
                <w:sz w:val="20"/>
              </w:rPr>
              <w:t>- табақты және профилді материалдар мен бұйымдарды өңдеу, түзету, ию, кесу үшін қолданылатын станокты жабдықтың құрылысын және пайдалану ережесін;</w:t>
            </w:r>
            <w:r>
              <w:br/>
            </w:r>
            <w:r>
              <w:rPr>
                <w:rFonts w:ascii="Times New Roman"/>
                <w:b w:val="false"/>
                <w:i w:val="false"/>
                <w:color w:val="000000"/>
                <w:sz w:val="20"/>
              </w:rPr>
              <w:t>
</w:t>
            </w:r>
            <w:r>
              <w:rPr>
                <w:rFonts w:ascii="Times New Roman"/>
                <w:b w:val="false"/>
                <w:i w:val="false"/>
                <w:color w:val="000000"/>
                <w:sz w:val="20"/>
              </w:rPr>
              <w:t>- контактылы машинасының жұмыс ережелерін және принципін;</w:t>
            </w:r>
            <w:r>
              <w:br/>
            </w:r>
            <w:r>
              <w:rPr>
                <w:rFonts w:ascii="Times New Roman"/>
                <w:b w:val="false"/>
                <w:i w:val="false"/>
                <w:color w:val="000000"/>
                <w:sz w:val="20"/>
              </w:rPr>
              <w:t>
</w:t>
            </w:r>
            <w:r>
              <w:rPr>
                <w:rFonts w:ascii="Times New Roman"/>
                <w:b w:val="false"/>
                <w:i w:val="false"/>
                <w:color w:val="000000"/>
                <w:sz w:val="20"/>
              </w:rPr>
              <w:t>- орта күрделі бөлшектің орнын және сызба бойынша белгілеу тәсілдерін;</w:t>
            </w:r>
            <w:r>
              <w:br/>
            </w:r>
            <w:r>
              <w:rPr>
                <w:rFonts w:ascii="Times New Roman"/>
                <w:b w:val="false"/>
                <w:i w:val="false"/>
                <w:color w:val="000000"/>
                <w:sz w:val="20"/>
              </w:rPr>
              <w:t>
</w:t>
            </w:r>
            <w:r>
              <w:rPr>
                <w:rFonts w:ascii="Times New Roman"/>
                <w:b w:val="false"/>
                <w:i w:val="false"/>
                <w:color w:val="000000"/>
                <w:sz w:val="20"/>
              </w:rPr>
              <w:t>- пісіру режимін және қолданылатын электрод маркасын;</w:t>
            </w:r>
            <w:r>
              <w:br/>
            </w:r>
            <w:r>
              <w:rPr>
                <w:rFonts w:ascii="Times New Roman"/>
                <w:b w:val="false"/>
                <w:i w:val="false"/>
                <w:color w:val="000000"/>
                <w:sz w:val="20"/>
              </w:rPr>
              <w:t>
</w:t>
            </w:r>
            <w:r>
              <w:rPr>
                <w:rFonts w:ascii="Times New Roman"/>
                <w:b w:val="false"/>
                <w:i w:val="false"/>
                <w:color w:val="000000"/>
                <w:sz w:val="20"/>
              </w:rPr>
              <w:t>- құрастыру жұмыстары кезінде қолданылатын пластмасса мен алюминилі қорытпалар, легирленген болатты өңдеу тәсілдерін және қасиеттерін;</w:t>
            </w:r>
            <w:r>
              <w:br/>
            </w:r>
            <w:r>
              <w:rPr>
                <w:rFonts w:ascii="Times New Roman"/>
                <w:b w:val="false"/>
                <w:i w:val="false"/>
                <w:color w:val="000000"/>
                <w:sz w:val="20"/>
              </w:rPr>
              <w:t>
</w:t>
            </w:r>
            <w:r>
              <w:rPr>
                <w:rFonts w:ascii="Times New Roman"/>
                <w:b w:val="false"/>
                <w:i w:val="false"/>
                <w:color w:val="000000"/>
                <w:sz w:val="20"/>
              </w:rPr>
              <w:t>- қарапайым бұйымдар мен үлестік заттарды монтаждау және қондыру, құрастыру, дайындау жүйелілігін;</w:t>
            </w:r>
            <w:r>
              <w:br/>
            </w:r>
            <w:r>
              <w:rPr>
                <w:rFonts w:ascii="Times New Roman"/>
                <w:b w:val="false"/>
                <w:i w:val="false"/>
                <w:color w:val="000000"/>
                <w:sz w:val="20"/>
              </w:rPr>
              <w:t>
</w:t>
            </w:r>
            <w:r>
              <w:rPr>
                <w:rFonts w:ascii="Times New Roman"/>
                <w:b w:val="false"/>
                <w:i w:val="false"/>
                <w:color w:val="000000"/>
                <w:sz w:val="20"/>
              </w:rPr>
              <w:t>- суөткізбеушілігін сынақтау тәсілдерін;</w:t>
            </w:r>
            <w:r>
              <w:br/>
            </w:r>
            <w:r>
              <w:rPr>
                <w:rFonts w:ascii="Times New Roman"/>
                <w:b w:val="false"/>
                <w:i w:val="false"/>
                <w:color w:val="000000"/>
                <w:sz w:val="20"/>
              </w:rPr>
              <w:t>
</w:t>
            </w:r>
            <w:r>
              <w:rPr>
                <w:rFonts w:ascii="Times New Roman"/>
                <w:b w:val="false"/>
                <w:i w:val="false"/>
                <w:color w:val="000000"/>
                <w:sz w:val="20"/>
              </w:rPr>
              <w:t>- орташа күрделіктегі құрастыру сызбасын оқудың ережесін;</w:t>
            </w:r>
            <w:r>
              <w:br/>
            </w:r>
            <w:r>
              <w:rPr>
                <w:rFonts w:ascii="Times New Roman"/>
                <w:b w:val="false"/>
                <w:i w:val="false"/>
                <w:color w:val="000000"/>
                <w:sz w:val="20"/>
              </w:rPr>
              <w:t>
</w:t>
            </w:r>
            <w:r>
              <w:rPr>
                <w:rFonts w:ascii="Times New Roman"/>
                <w:b w:val="false"/>
                <w:i w:val="false"/>
                <w:color w:val="000000"/>
                <w:sz w:val="20"/>
              </w:rPr>
              <w:t>- жабдықтардың жұмыс өндірісі кезінде пайда болатын күнделікті түрдегі ақаулар себептерін;</w:t>
            </w:r>
            <w:r>
              <w:br/>
            </w:r>
            <w:r>
              <w:rPr>
                <w:rFonts w:ascii="Times New Roman"/>
                <w:b w:val="false"/>
                <w:i w:val="false"/>
                <w:color w:val="000000"/>
                <w:sz w:val="20"/>
              </w:rPr>
              <w:t>
</w:t>
            </w:r>
            <w:r>
              <w:rPr>
                <w:rFonts w:ascii="Times New Roman"/>
                <w:b w:val="false"/>
                <w:i w:val="false"/>
                <w:color w:val="000000"/>
                <w:sz w:val="20"/>
              </w:rPr>
              <w:t>- өнімнің ақаулық түрлері, себептері, оның пайда болуы және болдырмау тәсілдерін және жоюды;</w:t>
            </w:r>
            <w:r>
              <w:br/>
            </w:r>
            <w:r>
              <w:rPr>
                <w:rFonts w:ascii="Times New Roman"/>
                <w:b w:val="false"/>
                <w:i w:val="false"/>
                <w:color w:val="000000"/>
                <w:sz w:val="20"/>
              </w:rPr>
              <w:t>
</w:t>
            </w:r>
            <w:r>
              <w:rPr>
                <w:rFonts w:ascii="Times New Roman"/>
                <w:b w:val="false"/>
                <w:i w:val="false"/>
                <w:color w:val="000000"/>
                <w:sz w:val="20"/>
              </w:rPr>
              <w:t>- техникалық пайдалану ережелерін және жабдықтарды, құрылғыларды, аспаптарды күтуді;</w:t>
            </w:r>
            <w:r>
              <w:br/>
            </w:r>
            <w:r>
              <w:rPr>
                <w:rFonts w:ascii="Times New Roman"/>
                <w:b w:val="false"/>
                <w:i w:val="false"/>
                <w:color w:val="000000"/>
                <w:sz w:val="20"/>
              </w:rPr>
              <w:t>
</w:t>
            </w:r>
            <w:r>
              <w:rPr>
                <w:rFonts w:ascii="Times New Roman"/>
                <w:b w:val="false"/>
                <w:i w:val="false"/>
                <w:color w:val="000000"/>
                <w:sz w:val="20"/>
              </w:rPr>
              <w:t>- орындалатын жұмыстың, оның ішінде және шектес операция бойынша немесе процестің сапасына қойылатын талаптар;</w:t>
            </w:r>
            <w:r>
              <w:br/>
            </w:r>
            <w:r>
              <w:rPr>
                <w:rFonts w:ascii="Times New Roman"/>
                <w:b w:val="false"/>
                <w:i w:val="false"/>
                <w:color w:val="000000"/>
                <w:sz w:val="20"/>
              </w:rPr>
              <w:t>
</w:t>
            </w:r>
            <w:r>
              <w:rPr>
                <w:rFonts w:ascii="Times New Roman"/>
                <w:b w:val="false"/>
                <w:i w:val="false"/>
                <w:color w:val="000000"/>
                <w:sz w:val="20"/>
              </w:rPr>
              <w:t>- алдыңғы қатарлы ұжымдар және өндірістегі жаңашылдардың жұмыс тәжірибесін;</w:t>
            </w:r>
            <w:r>
              <w:br/>
            </w:r>
            <w:r>
              <w:rPr>
                <w:rFonts w:ascii="Times New Roman"/>
                <w:b w:val="false"/>
                <w:i w:val="false"/>
                <w:color w:val="000000"/>
                <w:sz w:val="20"/>
              </w:rPr>
              <w:t>
</w:t>
            </w:r>
            <w:r>
              <w:rPr>
                <w:rFonts w:ascii="Times New Roman"/>
                <w:b w:val="false"/>
                <w:i w:val="false"/>
                <w:color w:val="000000"/>
                <w:sz w:val="20"/>
              </w:rPr>
              <w:t>- сигналдау және көтергіш-көлікті жабдығымен басқару ережелерін және стропалдық жұмыстың ережелерін;</w:t>
            </w:r>
            <w:r>
              <w:br/>
            </w:r>
            <w:r>
              <w:rPr>
                <w:rFonts w:ascii="Times New Roman"/>
                <w:b w:val="false"/>
                <w:i w:val="false"/>
                <w:color w:val="000000"/>
                <w:sz w:val="20"/>
              </w:rPr>
              <w:t>
</w:t>
            </w:r>
            <w:r>
              <w:rPr>
                <w:rFonts w:ascii="Times New Roman"/>
                <w:b w:val="false"/>
                <w:i w:val="false"/>
                <w:color w:val="000000"/>
                <w:sz w:val="20"/>
              </w:rPr>
              <w:t>- жұмысшы орнын тиімді ұйымдастыруды;</w:t>
            </w:r>
            <w:r>
              <w:br/>
            </w:r>
            <w:r>
              <w:rPr>
                <w:rFonts w:ascii="Times New Roman"/>
                <w:b w:val="false"/>
                <w:i w:val="false"/>
                <w:color w:val="000000"/>
                <w:sz w:val="20"/>
              </w:rPr>
              <w:t>
</w:t>
            </w:r>
            <w:r>
              <w:rPr>
                <w:rFonts w:ascii="Times New Roman"/>
                <w:b w:val="false"/>
                <w:i w:val="false"/>
                <w:color w:val="000000"/>
                <w:sz w:val="20"/>
              </w:rPr>
              <w:t>- қауіпсіздік тәсілдерін және жұмысты орындау әдістерін.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кеме жабдығының қарапайым бөлшектері мен түйіндері тіреуішін демонтаждауды, қондырады, түзетеді, дайындық жүргізеді, сонымен қатар металды жиһаздарын демонтаждауды;</w:t>
            </w:r>
            <w:r>
              <w:br/>
            </w:r>
            <w:r>
              <w:rPr>
                <w:rFonts w:ascii="Times New Roman"/>
                <w:b w:val="false"/>
                <w:i w:val="false"/>
                <w:color w:val="000000"/>
                <w:sz w:val="20"/>
              </w:rPr>
              <w:t>
</w:t>
            </w:r>
            <w:r>
              <w:rPr>
                <w:rFonts w:ascii="Times New Roman"/>
                <w:b w:val="false"/>
                <w:i w:val="false"/>
                <w:color w:val="000000"/>
                <w:sz w:val="20"/>
              </w:rPr>
              <w:t>- қарапайым бөлшектерді таңбалауды, сонымен қатар қарапайым слесарлы және станокты өңдеулер жасауды;</w:t>
            </w:r>
            <w:r>
              <w:br/>
            </w:r>
            <w:r>
              <w:rPr>
                <w:rFonts w:ascii="Times New Roman"/>
                <w:b w:val="false"/>
                <w:i w:val="false"/>
                <w:color w:val="000000"/>
                <w:sz w:val="20"/>
              </w:rPr>
              <w:t>
</w:t>
            </w:r>
            <w:r>
              <w:rPr>
                <w:rFonts w:ascii="Times New Roman"/>
                <w:b w:val="false"/>
                <w:i w:val="false"/>
                <w:color w:val="000000"/>
                <w:sz w:val="20"/>
              </w:rPr>
              <w:t>- пневматикалық машинамен пісіру жапсармасын және бөлшектерді пісіруге орнату орнын мен жиегін тазалауды;</w:t>
            </w:r>
            <w:r>
              <w:br/>
            </w:r>
            <w:r>
              <w:rPr>
                <w:rFonts w:ascii="Times New Roman"/>
                <w:b w:val="false"/>
                <w:i w:val="false"/>
                <w:color w:val="000000"/>
                <w:sz w:val="20"/>
              </w:rPr>
              <w:t>
</w:t>
            </w:r>
            <w:r>
              <w:rPr>
                <w:rFonts w:ascii="Times New Roman"/>
                <w:b w:val="false"/>
                <w:i w:val="false"/>
                <w:color w:val="000000"/>
                <w:sz w:val="20"/>
              </w:rPr>
              <w:t>- қолданылатын аспаптарды қайрауды;</w:t>
            </w:r>
            <w:r>
              <w:br/>
            </w:r>
            <w:r>
              <w:rPr>
                <w:rFonts w:ascii="Times New Roman"/>
                <w:b w:val="false"/>
                <w:i w:val="false"/>
                <w:color w:val="000000"/>
                <w:sz w:val="20"/>
              </w:rPr>
              <w:t>
</w:t>
            </w:r>
            <w:r>
              <w:rPr>
                <w:rFonts w:ascii="Times New Roman"/>
                <w:b w:val="false"/>
                <w:i w:val="false"/>
                <w:color w:val="000000"/>
                <w:sz w:val="20"/>
              </w:rPr>
              <w:t>- ең жоғарғы біліктілікті кеме құрастырушысының жетекшілігімен жалпы кемелік желдеткішті, үлестік затты, құрастыру жабдығын, бұйымын, кеме жиһазының қарапайым түйіндерін жөндеу, монтаждау, қондыру, белгілеу, құрастыру, дайындау кезіндегі жұмыстарын атқаруды;</w:t>
            </w:r>
            <w:r>
              <w:br/>
            </w:r>
            <w:r>
              <w:rPr>
                <w:rFonts w:ascii="Times New Roman"/>
                <w:b w:val="false"/>
                <w:i w:val="false"/>
                <w:color w:val="000000"/>
                <w:sz w:val="20"/>
              </w:rPr>
              <w:t>
</w:t>
            </w:r>
            <w:r>
              <w:rPr>
                <w:rFonts w:ascii="Times New Roman"/>
                <w:b w:val="false"/>
                <w:i w:val="false"/>
                <w:color w:val="000000"/>
                <w:sz w:val="20"/>
              </w:rPr>
              <w:t>- болат пен қорыптадан тікқабырғаны, поддонды, цистернаны, көлемді ыдысты, бакты, үлестік затты, кеме жабдығы бұйымдарын, жиһазын, қарапайым түйіндерін жөндеуді, қондырады, белгілеуді, жинауды, түзетуді, дайындауды;</w:t>
            </w:r>
            <w:r>
              <w:br/>
            </w:r>
            <w:r>
              <w:rPr>
                <w:rFonts w:ascii="Times New Roman"/>
                <w:b w:val="false"/>
                <w:i w:val="false"/>
                <w:color w:val="000000"/>
                <w:sz w:val="20"/>
              </w:rPr>
              <w:t>
</w:t>
            </w:r>
            <w:r>
              <w:rPr>
                <w:rFonts w:ascii="Times New Roman"/>
                <w:b w:val="false"/>
                <w:i w:val="false"/>
                <w:color w:val="000000"/>
                <w:sz w:val="20"/>
              </w:rPr>
              <w:t>- қарапайым кондукторлар дайындауды;</w:t>
            </w:r>
            <w:r>
              <w:br/>
            </w:r>
            <w:r>
              <w:rPr>
                <w:rFonts w:ascii="Times New Roman"/>
                <w:b w:val="false"/>
                <w:i w:val="false"/>
                <w:color w:val="000000"/>
                <w:sz w:val="20"/>
              </w:rPr>
              <w:t>
</w:t>
            </w:r>
            <w:r>
              <w:rPr>
                <w:rFonts w:ascii="Times New Roman"/>
                <w:b w:val="false"/>
                <w:i w:val="false"/>
                <w:color w:val="000000"/>
                <w:sz w:val="20"/>
              </w:rPr>
              <w:t>- прес-пышақта және діріл-пышақта, престе, білікте, станокта жұқа табақты материалдарға салқын штамповка, майыстыру, кесуді орындауды</w:t>
            </w:r>
            <w:r>
              <w:br/>
            </w:r>
            <w:r>
              <w:rPr>
                <w:rFonts w:ascii="Times New Roman"/>
                <w:b w:val="false"/>
                <w:i w:val="false"/>
                <w:color w:val="000000"/>
                <w:sz w:val="20"/>
              </w:rPr>
              <w:t>
</w:t>
            </w:r>
            <w:r>
              <w:rPr>
                <w:rFonts w:ascii="Times New Roman"/>
                <w:b w:val="false"/>
                <w:i w:val="false"/>
                <w:color w:val="000000"/>
                <w:sz w:val="20"/>
              </w:rPr>
              <w:t>- суық жағдайдағы пневматикалық аспаппен шегелеуді орындауды;</w:t>
            </w:r>
            <w:r>
              <w:br/>
            </w:r>
            <w:r>
              <w:rPr>
                <w:rFonts w:ascii="Times New Roman"/>
                <w:b w:val="false"/>
                <w:i w:val="false"/>
                <w:color w:val="000000"/>
                <w:sz w:val="20"/>
              </w:rPr>
              <w:t>
</w:t>
            </w:r>
            <w:r>
              <w:rPr>
                <w:rFonts w:ascii="Times New Roman"/>
                <w:b w:val="false"/>
                <w:i w:val="false"/>
                <w:color w:val="000000"/>
                <w:sz w:val="20"/>
              </w:rPr>
              <w:t>- контактілі машинадағы ауыспалы ток және қолды ұстап тұратын пистолетпен болаттан жауапсыз бөлшектер, түйіндер мен бұйымдарын электрмен ұстау жүргізуді және жинауды;</w:t>
            </w:r>
            <w:r>
              <w:br/>
            </w:r>
            <w:r>
              <w:rPr>
                <w:rFonts w:ascii="Times New Roman"/>
                <w:b w:val="false"/>
                <w:i w:val="false"/>
                <w:color w:val="000000"/>
                <w:sz w:val="20"/>
              </w:rPr>
              <w:t>
</w:t>
            </w:r>
            <w:r>
              <w:rPr>
                <w:rFonts w:ascii="Times New Roman"/>
                <w:b w:val="false"/>
                <w:i w:val="false"/>
                <w:color w:val="000000"/>
                <w:sz w:val="20"/>
              </w:rPr>
              <w:t>- ең жоғарғы біліктілікті кеменің құрастырушысының жетекшілігімен моделді жүйедегі панелдер мен каркастың, жабдықтың қондыру және құрастыру, ауаны кешенді өңдеу (КОВ) және ауа тазартқыш жүйесін сынақтауды және монтаждады, кеме жиһаздарын, үлестік заттарды, кеме жабдығының бұйымдарын, айырықша күрделі түйіндерді жөндеу, орнату, құрастыру, дайындау үстіндегі жұмыстарын орындауды;</w:t>
            </w:r>
            <w:r>
              <w:br/>
            </w:r>
            <w:r>
              <w:rPr>
                <w:rFonts w:ascii="Times New Roman"/>
                <w:b w:val="false"/>
                <w:i w:val="false"/>
                <w:color w:val="000000"/>
                <w:sz w:val="20"/>
              </w:rPr>
              <w:t>
</w:t>
            </w:r>
            <w:r>
              <w:rPr>
                <w:rFonts w:ascii="Times New Roman"/>
                <w:b w:val="false"/>
                <w:i w:val="false"/>
                <w:color w:val="000000"/>
                <w:sz w:val="20"/>
              </w:rPr>
              <w:t>- өнімнің ақауларын ескертуді және жоюды;</w:t>
            </w:r>
            <w:r>
              <w:br/>
            </w:r>
            <w:r>
              <w:rPr>
                <w:rFonts w:ascii="Times New Roman"/>
                <w:b w:val="false"/>
                <w:i w:val="false"/>
                <w:color w:val="000000"/>
                <w:sz w:val="20"/>
              </w:rPr>
              <w:t>
</w:t>
            </w:r>
            <w:r>
              <w:rPr>
                <w:rFonts w:ascii="Times New Roman"/>
                <w:b w:val="false"/>
                <w:i w:val="false"/>
                <w:color w:val="000000"/>
                <w:sz w:val="20"/>
              </w:rPr>
              <w:t>- жанашылдар тәжірибесін және алдыңғы қатарлы еңбек әдістемесін қолдануды;</w:t>
            </w:r>
            <w:r>
              <w:br/>
            </w:r>
            <w:r>
              <w:rPr>
                <w:rFonts w:ascii="Times New Roman"/>
                <w:b w:val="false"/>
                <w:i w:val="false"/>
                <w:color w:val="000000"/>
                <w:sz w:val="20"/>
              </w:rPr>
              <w:t>
</w:t>
            </w:r>
            <w:r>
              <w:rPr>
                <w:rFonts w:ascii="Times New Roman"/>
                <w:b w:val="false"/>
                <w:i w:val="false"/>
                <w:color w:val="000000"/>
                <w:sz w:val="20"/>
              </w:rPr>
              <w:t>- шикізатты, отынды-энергетикалық және материалды ресурстарды үнемді және тиімді пайдалануды;</w:t>
            </w:r>
            <w:r>
              <w:br/>
            </w:r>
            <w:r>
              <w:rPr>
                <w:rFonts w:ascii="Times New Roman"/>
                <w:b w:val="false"/>
                <w:i w:val="false"/>
                <w:color w:val="000000"/>
                <w:sz w:val="20"/>
              </w:rPr>
              <w:t>
</w:t>
            </w:r>
            <w:r>
              <w:rPr>
                <w:rFonts w:ascii="Times New Roman"/>
                <w:b w:val="false"/>
                <w:i w:val="false"/>
                <w:color w:val="000000"/>
                <w:sz w:val="20"/>
              </w:rPr>
              <w:t>- көтергіш-көлікті жабдығымен басқарады және сигнал беруді қолдануды;</w:t>
            </w:r>
            <w:r>
              <w:br/>
            </w:r>
            <w:r>
              <w:rPr>
                <w:rFonts w:ascii="Times New Roman"/>
                <w:b w:val="false"/>
                <w:i w:val="false"/>
                <w:color w:val="000000"/>
                <w:sz w:val="20"/>
              </w:rPr>
              <w:t>
</w:t>
            </w:r>
            <w:r>
              <w:rPr>
                <w:rFonts w:ascii="Times New Roman"/>
                <w:b w:val="false"/>
                <w:i w:val="false"/>
                <w:color w:val="000000"/>
                <w:sz w:val="20"/>
              </w:rPr>
              <w:t>- жұмысқа жабдықтарды, аспаптарды, құрылғыларды дайындауды.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2.5.1. – 2.5.7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Арнайы технология</w:t>
            </w:r>
            <w:r>
              <w:br/>
            </w:r>
            <w:r>
              <w:rPr>
                <w:rFonts w:ascii="Times New Roman"/>
                <w:b w:val="false"/>
                <w:i w:val="false"/>
                <w:color w:val="000000"/>
                <w:sz w:val="20"/>
              </w:rPr>
              <w:t>
</w:t>
            </w:r>
            <w:r>
              <w:rPr>
                <w:rFonts w:ascii="Times New Roman"/>
                <w:b w:val="false"/>
                <w:i w:val="false"/>
                <w:color w:val="000000"/>
                <w:sz w:val="20"/>
              </w:rPr>
              <w:t>Біліктілік: «Кеме жинаушы-құрастырушы»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Құрастыру цехындағы станоктар</w:t>
            </w:r>
            <w:r>
              <w:br/>
            </w:r>
            <w:r>
              <w:rPr>
                <w:rFonts w:ascii="Times New Roman"/>
                <w:b w:val="false"/>
                <w:i w:val="false"/>
                <w:color w:val="000000"/>
                <w:sz w:val="20"/>
              </w:rPr>
              <w:t>
</w:t>
            </w:r>
            <w:r>
              <w:rPr>
                <w:rFonts w:ascii="Times New Roman"/>
                <w:b w:val="false"/>
                <w:i w:val="false"/>
                <w:color w:val="000000"/>
                <w:sz w:val="20"/>
              </w:rPr>
              <w:t>Кеме жабдықтары мен үлестік заттардың бөлшектерін өңдеу және дайындау кезінде қолданылатын жабдықтар: салқын штамповкаға арналған механикалық жабдықтар (гидравликалық және пневматикалық пресстер); кесуге, майыстыруға, металды түзетуге, тесікті бұрғылауға арналған жабдықтар; ойық ойғыш станоктар. Анықталған режиммен жұмыс істейтін аспаптар мен құрылғыларды, станоктарды (жабдықты) жөнге келтіру. Кеме жабдықтары мен үлестік заттарды дайындаудағы құрылғылар, жабдықтар, станоктар қолданысымен жұмыстарды атқару тәсілдері. Дәлдікті өлшегіш аспаптарын қолдану: штангенциркулмен, микрометрмен, штангентереңдікті өлшеуіш.</w:t>
            </w:r>
            <w:r>
              <w:br/>
            </w:r>
            <w:r>
              <w:rPr>
                <w:rFonts w:ascii="Times New Roman"/>
                <w:b w:val="false"/>
                <w:i w:val="false"/>
                <w:color w:val="000000"/>
                <w:sz w:val="20"/>
              </w:rPr>
              <w:t>
</w:t>
            </w:r>
            <w:r>
              <w:rPr>
                <w:rFonts w:ascii="Times New Roman"/>
                <w:b w:val="false"/>
                <w:i w:val="false"/>
                <w:color w:val="000000"/>
                <w:sz w:val="20"/>
              </w:rPr>
              <w:t>Кеме жабдығының бөлшектерін таңбалау</w:t>
            </w:r>
            <w:r>
              <w:br/>
            </w:r>
            <w:r>
              <w:rPr>
                <w:rFonts w:ascii="Times New Roman"/>
                <w:b w:val="false"/>
                <w:i w:val="false"/>
                <w:color w:val="000000"/>
                <w:sz w:val="20"/>
              </w:rPr>
              <w:t>
</w:t>
            </w:r>
            <w:r>
              <w:rPr>
                <w:rFonts w:ascii="Times New Roman"/>
                <w:b w:val="false"/>
                <w:i w:val="false"/>
                <w:color w:val="000000"/>
                <w:sz w:val="20"/>
              </w:rPr>
              <w:t>Таңбалау аспаптары, құрылғысы және жабдықтары. Таңбалауға шыңдалғанды және құйылманы, табақты және профилді металды дайындау. Алюминий қорытпасы мен үлестік заттардан кеме жабдығының бөлшектері мен болатты бөлшектерін сызбалар, шаблон бойынша таңбалау (желдеткіш бөлшектерін, кеме жиhаздарын, жәшіктерді, кожухтарды, каюта бөлшектерімен толтыру, траптарды және т.б.). Пісіру жапсармасының ұстаған орнын белгілеу. Кемедегі жабдықты орнату орнын белгілеу ережелері және тәсілдері. Таңбалаудағы бөлшектерін маркілеу.</w:t>
            </w:r>
            <w:r>
              <w:br/>
            </w:r>
            <w:r>
              <w:rPr>
                <w:rFonts w:ascii="Times New Roman"/>
                <w:b w:val="false"/>
                <w:i w:val="false"/>
                <w:color w:val="000000"/>
                <w:sz w:val="20"/>
              </w:rPr>
              <w:t>
</w:t>
            </w:r>
            <w:r>
              <w:rPr>
                <w:rFonts w:ascii="Times New Roman"/>
                <w:b w:val="false"/>
                <w:i w:val="false"/>
                <w:color w:val="000000"/>
                <w:sz w:val="20"/>
              </w:rPr>
              <w:t>Кеме жабдықтары мен үлестік заттарды қондыру, түйіндерін құрастыру, бөлшектерін дайындау</w:t>
            </w:r>
            <w:r>
              <w:br/>
            </w:r>
            <w:r>
              <w:rPr>
                <w:rFonts w:ascii="Times New Roman"/>
                <w:b w:val="false"/>
                <w:i w:val="false"/>
                <w:color w:val="000000"/>
                <w:sz w:val="20"/>
              </w:rPr>
              <w:t>
</w:t>
            </w:r>
            <w:r>
              <w:rPr>
                <w:rFonts w:ascii="Times New Roman"/>
                <w:b w:val="false"/>
                <w:i w:val="false"/>
                <w:color w:val="000000"/>
                <w:sz w:val="20"/>
              </w:rPr>
              <w:t>Сызбалар мен эскиздер бойынша белгілеп механикаландырылған жабдығында кеме жабдықтарының бөлшектерін дайындау (жалпыкемелік желдеткішті, кеме жабдығының жиhаздарын, жылыту кожухтарын, траптарды, майда қалқандарын және т.б.). Престегі тесікті шегелеу және бөлшекті штамповкалау, майыстыру, кесу, түзету технологиясы. Мүмкін болатын ауытқулар және бөлшектерді дайындауға жіберілу. Қолмен және механикаланған жабдықтарда үлестік заттарды дайындау (кнехт, иллюминаторды, жарық беруші люкті, қылтаны, кипті планкалар, клюзді қақпақты, есікті, траптарды, леерлі және тентті бағандарды, талрептерді, коушті және т.б.). Түсті металдан және қорытпадан, легирленген болаттан түйіндер мен көлемді ыдыстар дайындау. Берік материалдардағы ойманы кесу және тесіктерді сүргілеу. Пневматикалық рубкалар және т.б. сүргілеу, түзету (пісіруден кейін), жылумен кесу қолданысымен сызбалар бойынша кеме жабдығының бұйымдарын және түйіндерін құрастыру. Кемедегі жабдықтар түйіндерін және үлестік заттарын құрастыру және орнату, қондыру орнын белгілеу, кеме жабдығын құрастыру мен қондыруға жіберу, кемеге бұйымдарын тіке және көлденең жазықтықта қондырылуын тексеру. Оқшаулағышты бекіту, оқшаулағышқа дейінгі және оқшаулағыштан кейінгі бөлшектерін қондыру тәсілдері. Кеме бөлмесіндегі жабдығын монтаждау және тор көз салып қондыру технологиясы. Кеме бөлмесінің жабдығын монтаждаудың технологиялық процестері. Кеме құрылғыларын монтаждау тәсілдері және желдеткіш жүйесін монтаждау тәсілдері. Металсыз материалдар мен пластмассадан жасалған жабдықтарды және бұйымдарды, бөлшектерді орнату тәртібі. Арнаулы қорытпа мен легірленген болаттан, аз көміртегінен электралушы бұйымдар. Түйістіргіш машинадағы түсті металдарды, қорытпадан және болаттан бөлшектерді пісіру, жауапты пісірілген бұйымдарды түзету.</w:t>
            </w:r>
            <w:r>
              <w:br/>
            </w:r>
            <w:r>
              <w:rPr>
                <w:rFonts w:ascii="Times New Roman"/>
                <w:b w:val="false"/>
                <w:i w:val="false"/>
                <w:color w:val="000000"/>
                <w:sz w:val="20"/>
              </w:rPr>
              <w:t>
</w:t>
            </w:r>
            <w:r>
              <w:rPr>
                <w:rFonts w:ascii="Times New Roman"/>
                <w:b w:val="false"/>
                <w:i w:val="false"/>
                <w:color w:val="000000"/>
                <w:sz w:val="20"/>
              </w:rPr>
              <w:t>Кеме конструкциясы мен бөлмелерін өткізбеушілікке және герметикалығын сынақтау</w:t>
            </w:r>
            <w:r>
              <w:br/>
            </w:r>
            <w:r>
              <w:rPr>
                <w:rFonts w:ascii="Times New Roman"/>
                <w:b w:val="false"/>
                <w:i w:val="false"/>
                <w:color w:val="000000"/>
                <w:sz w:val="20"/>
              </w:rPr>
              <w:t>
</w:t>
            </w:r>
            <w:r>
              <w:rPr>
                <w:rFonts w:ascii="Times New Roman"/>
                <w:b w:val="false"/>
                <w:i w:val="false"/>
                <w:color w:val="000000"/>
                <w:sz w:val="20"/>
              </w:rPr>
              <w:t>Сынақтау жүргізу кезіндегі құрылғылар мен жабдықтарды, құрал-сайманның жұмысын және құрылысын тексеру. Пісірілген және шегеленген конструкцияны алдын ала сынақтан өткізу. Суды құйып және ауаны үрлеп өткізбеушілігін сынау, сынақ жүргізудің технологиясы. Герметикалығын тексеру (газөткізбеушілігін), сынақтау кезеңі, сынақ жүргізу технологиясы. Кеме конструкциясы мен бөлмелерін өткізбеушілікке және герметикалығын сынақтау жүргізу кезіндегі еңбек қауіпсіздігі ережелері.</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бұйымдар, жабдықтар, бөлменің және үлестік заттардың номенклатурасын, олардың тағайындалуын;</w:t>
            </w:r>
            <w:r>
              <w:br/>
            </w:r>
            <w:r>
              <w:rPr>
                <w:rFonts w:ascii="Times New Roman"/>
                <w:b w:val="false"/>
                <w:i w:val="false"/>
                <w:color w:val="000000"/>
                <w:sz w:val="20"/>
              </w:rPr>
              <w:t>
</w:t>
            </w:r>
            <w:r>
              <w:rPr>
                <w:rFonts w:ascii="Times New Roman"/>
                <w:b w:val="false"/>
                <w:i w:val="false"/>
                <w:color w:val="000000"/>
                <w:sz w:val="20"/>
              </w:rPr>
              <w:t>- негізгі кеме құрылысының әрекет ету принципін және атауларын;</w:t>
            </w:r>
            <w:r>
              <w:br/>
            </w:r>
            <w:r>
              <w:rPr>
                <w:rFonts w:ascii="Times New Roman"/>
                <w:b w:val="false"/>
                <w:i w:val="false"/>
                <w:color w:val="000000"/>
                <w:sz w:val="20"/>
              </w:rPr>
              <w:t>
</w:t>
            </w:r>
            <w:r>
              <w:rPr>
                <w:rFonts w:ascii="Times New Roman"/>
                <w:b w:val="false"/>
                <w:i w:val="false"/>
                <w:color w:val="000000"/>
                <w:sz w:val="20"/>
              </w:rPr>
              <w:t>- сызба мен эскиздер бойынша қарапайым бөлшекті белгілеу тәсілдерін;</w:t>
            </w:r>
            <w:r>
              <w:br/>
            </w:r>
            <w:r>
              <w:rPr>
                <w:rFonts w:ascii="Times New Roman"/>
                <w:b w:val="false"/>
                <w:i w:val="false"/>
                <w:color w:val="000000"/>
                <w:sz w:val="20"/>
              </w:rPr>
              <w:t>
</w:t>
            </w:r>
            <w:r>
              <w:rPr>
                <w:rFonts w:ascii="Times New Roman"/>
                <w:b w:val="false"/>
                <w:i w:val="false"/>
                <w:color w:val="000000"/>
                <w:sz w:val="20"/>
              </w:rPr>
              <w:t>- қарапайым және орташа күрделіктегі геометриялық фигураның ұңғысын және геометриялық құрылымын;</w:t>
            </w:r>
            <w:r>
              <w:br/>
            </w:r>
            <w:r>
              <w:rPr>
                <w:rFonts w:ascii="Times New Roman"/>
                <w:b w:val="false"/>
                <w:i w:val="false"/>
                <w:color w:val="000000"/>
                <w:sz w:val="20"/>
              </w:rPr>
              <w:t>
</w:t>
            </w:r>
            <w:r>
              <w:rPr>
                <w:rFonts w:ascii="Times New Roman"/>
                <w:b w:val="false"/>
                <w:i w:val="false"/>
                <w:color w:val="000000"/>
                <w:sz w:val="20"/>
              </w:rPr>
              <w:t>- қолданылатын материалдың қасиеттері туралы негізгі мәліметтерін;</w:t>
            </w:r>
            <w:r>
              <w:br/>
            </w:r>
            <w:r>
              <w:rPr>
                <w:rFonts w:ascii="Times New Roman"/>
                <w:b w:val="false"/>
                <w:i w:val="false"/>
                <w:color w:val="000000"/>
                <w:sz w:val="20"/>
              </w:rPr>
              <w:t>
</w:t>
            </w:r>
            <w:r>
              <w:rPr>
                <w:rFonts w:ascii="Times New Roman"/>
                <w:b w:val="false"/>
                <w:i w:val="false"/>
                <w:color w:val="000000"/>
                <w:sz w:val="20"/>
              </w:rPr>
              <w:t>- цехта қолданылатын пневматикалық, электрифицирлі, дәнекерлегіш, газ кескіш және механикалық жабдықтарының пайдалану ережесін және жұмыс принципін;</w:t>
            </w:r>
            <w:r>
              <w:br/>
            </w:r>
            <w:r>
              <w:rPr>
                <w:rFonts w:ascii="Times New Roman"/>
                <w:b w:val="false"/>
                <w:i w:val="false"/>
                <w:color w:val="000000"/>
                <w:sz w:val="20"/>
              </w:rPr>
              <w:t>
</w:t>
            </w:r>
            <w:r>
              <w:rPr>
                <w:rFonts w:ascii="Times New Roman"/>
                <w:b w:val="false"/>
                <w:i w:val="false"/>
                <w:color w:val="000000"/>
                <w:sz w:val="20"/>
              </w:rPr>
              <w:t>- атқарылатын жұмыстарға қажетті техникалық және технологиялық құжаттарды;</w:t>
            </w:r>
            <w:r>
              <w:br/>
            </w:r>
            <w:r>
              <w:rPr>
                <w:rFonts w:ascii="Times New Roman"/>
                <w:b w:val="false"/>
                <w:i w:val="false"/>
                <w:color w:val="000000"/>
                <w:sz w:val="20"/>
              </w:rPr>
              <w:t>
</w:t>
            </w:r>
            <w:r>
              <w:rPr>
                <w:rFonts w:ascii="Times New Roman"/>
                <w:b w:val="false"/>
                <w:i w:val="false"/>
                <w:color w:val="000000"/>
                <w:sz w:val="20"/>
              </w:rPr>
              <w:t>- кеме жасауда қолданылатын сызбалар мен схеманың шартты белгілерін;</w:t>
            </w:r>
            <w:r>
              <w:br/>
            </w:r>
            <w:r>
              <w:rPr>
                <w:rFonts w:ascii="Times New Roman"/>
                <w:b w:val="false"/>
                <w:i w:val="false"/>
                <w:color w:val="000000"/>
                <w:sz w:val="20"/>
              </w:rPr>
              <w:t>
</w:t>
            </w:r>
            <w:r>
              <w:rPr>
                <w:rFonts w:ascii="Times New Roman"/>
                <w:b w:val="false"/>
                <w:i w:val="false"/>
                <w:color w:val="000000"/>
                <w:sz w:val="20"/>
              </w:rPr>
              <w:t>- күрделісіз түйіндер құрастырудағы эскиздерін орындау ережелерін;</w:t>
            </w:r>
            <w:r>
              <w:br/>
            </w:r>
            <w:r>
              <w:rPr>
                <w:rFonts w:ascii="Times New Roman"/>
                <w:b w:val="false"/>
                <w:i w:val="false"/>
                <w:color w:val="000000"/>
                <w:sz w:val="20"/>
              </w:rPr>
              <w:t>
</w:t>
            </w:r>
            <w:r>
              <w:rPr>
                <w:rFonts w:ascii="Times New Roman"/>
                <w:b w:val="false"/>
                <w:i w:val="false"/>
                <w:color w:val="000000"/>
                <w:sz w:val="20"/>
              </w:rPr>
              <w:t>- зауытта орналасқан кеме құрылғысы мен үлестік заттың, бөлме жабдығының бұйымдар конструкциясын және тағайындалуын;</w:t>
            </w:r>
            <w:r>
              <w:br/>
            </w:r>
            <w:r>
              <w:rPr>
                <w:rFonts w:ascii="Times New Roman"/>
                <w:b w:val="false"/>
                <w:i w:val="false"/>
                <w:color w:val="000000"/>
                <w:sz w:val="20"/>
              </w:rPr>
              <w:t>
</w:t>
            </w:r>
            <w:r>
              <w:rPr>
                <w:rFonts w:ascii="Times New Roman"/>
                <w:b w:val="false"/>
                <w:i w:val="false"/>
                <w:color w:val="000000"/>
                <w:sz w:val="20"/>
              </w:rPr>
              <w:t>- табақты және профилді материалдар мен бұйымдарды өңдеу, түзету, ию, кесу үшін қолданылатын станокты жабдықтың құрылысын және пайдалану ережесін;</w:t>
            </w:r>
            <w:r>
              <w:br/>
            </w:r>
            <w:r>
              <w:rPr>
                <w:rFonts w:ascii="Times New Roman"/>
                <w:b w:val="false"/>
                <w:i w:val="false"/>
                <w:color w:val="000000"/>
                <w:sz w:val="20"/>
              </w:rPr>
              <w:t>
</w:t>
            </w:r>
            <w:r>
              <w:rPr>
                <w:rFonts w:ascii="Times New Roman"/>
                <w:b w:val="false"/>
                <w:i w:val="false"/>
                <w:color w:val="000000"/>
                <w:sz w:val="20"/>
              </w:rPr>
              <w:t>- контактылы машинасының жұмыс ережелерін және принципін;</w:t>
            </w:r>
            <w:r>
              <w:br/>
            </w:r>
            <w:r>
              <w:rPr>
                <w:rFonts w:ascii="Times New Roman"/>
                <w:b w:val="false"/>
                <w:i w:val="false"/>
                <w:color w:val="000000"/>
                <w:sz w:val="20"/>
              </w:rPr>
              <w:t>
</w:t>
            </w:r>
            <w:r>
              <w:rPr>
                <w:rFonts w:ascii="Times New Roman"/>
                <w:b w:val="false"/>
                <w:i w:val="false"/>
                <w:color w:val="000000"/>
                <w:sz w:val="20"/>
              </w:rPr>
              <w:t>- орта күрделі бөлшектің орнын және сызба бойынша белгілеу тәсілдерін;</w:t>
            </w:r>
            <w:r>
              <w:br/>
            </w:r>
            <w:r>
              <w:rPr>
                <w:rFonts w:ascii="Times New Roman"/>
                <w:b w:val="false"/>
                <w:i w:val="false"/>
                <w:color w:val="000000"/>
                <w:sz w:val="20"/>
              </w:rPr>
              <w:t>
</w:t>
            </w:r>
            <w:r>
              <w:rPr>
                <w:rFonts w:ascii="Times New Roman"/>
                <w:b w:val="false"/>
                <w:i w:val="false"/>
                <w:color w:val="000000"/>
                <w:sz w:val="20"/>
              </w:rPr>
              <w:t>- пісіру режимін және қолданылатын электрод маркасын;</w:t>
            </w:r>
            <w:r>
              <w:br/>
            </w:r>
            <w:r>
              <w:rPr>
                <w:rFonts w:ascii="Times New Roman"/>
                <w:b w:val="false"/>
                <w:i w:val="false"/>
                <w:color w:val="000000"/>
                <w:sz w:val="20"/>
              </w:rPr>
              <w:t>
</w:t>
            </w:r>
            <w:r>
              <w:rPr>
                <w:rFonts w:ascii="Times New Roman"/>
                <w:b w:val="false"/>
                <w:i w:val="false"/>
                <w:color w:val="000000"/>
                <w:sz w:val="20"/>
              </w:rPr>
              <w:t>- құрастыру жұмыстары кезінде қолданылатын пластмасса мен алюминилі қорытпалар, легирленген болатты өңдеу тәсілдерін және қасиеттерін;</w:t>
            </w:r>
            <w:r>
              <w:br/>
            </w:r>
            <w:r>
              <w:rPr>
                <w:rFonts w:ascii="Times New Roman"/>
                <w:b w:val="false"/>
                <w:i w:val="false"/>
                <w:color w:val="000000"/>
                <w:sz w:val="20"/>
              </w:rPr>
              <w:t>
</w:t>
            </w:r>
            <w:r>
              <w:rPr>
                <w:rFonts w:ascii="Times New Roman"/>
                <w:b w:val="false"/>
                <w:i w:val="false"/>
                <w:color w:val="000000"/>
                <w:sz w:val="20"/>
              </w:rPr>
              <w:t>- қарапайым бұйымдар мен үлестік заттарды монтаждау және қондыру, құрастыру, дайындау жүйелілігін;</w:t>
            </w:r>
            <w:r>
              <w:br/>
            </w:r>
            <w:r>
              <w:rPr>
                <w:rFonts w:ascii="Times New Roman"/>
                <w:b w:val="false"/>
                <w:i w:val="false"/>
                <w:color w:val="000000"/>
                <w:sz w:val="20"/>
              </w:rPr>
              <w:t>
</w:t>
            </w:r>
            <w:r>
              <w:rPr>
                <w:rFonts w:ascii="Times New Roman"/>
                <w:b w:val="false"/>
                <w:i w:val="false"/>
                <w:color w:val="000000"/>
                <w:sz w:val="20"/>
              </w:rPr>
              <w:t>- суөткізбеушілігін сынақтау тәсілдерін;</w:t>
            </w:r>
            <w:r>
              <w:br/>
            </w:r>
            <w:r>
              <w:rPr>
                <w:rFonts w:ascii="Times New Roman"/>
                <w:b w:val="false"/>
                <w:i w:val="false"/>
                <w:color w:val="000000"/>
                <w:sz w:val="20"/>
              </w:rPr>
              <w:t>
</w:t>
            </w:r>
            <w:r>
              <w:rPr>
                <w:rFonts w:ascii="Times New Roman"/>
                <w:b w:val="false"/>
                <w:i w:val="false"/>
                <w:color w:val="000000"/>
                <w:sz w:val="20"/>
              </w:rPr>
              <w:t>- орташа күрделіктегі құрастыру сызбасын оқудың ережесін;</w:t>
            </w:r>
            <w:r>
              <w:br/>
            </w:r>
            <w:r>
              <w:rPr>
                <w:rFonts w:ascii="Times New Roman"/>
                <w:b w:val="false"/>
                <w:i w:val="false"/>
                <w:color w:val="000000"/>
                <w:sz w:val="20"/>
              </w:rPr>
              <w:t>
</w:t>
            </w:r>
            <w:r>
              <w:rPr>
                <w:rFonts w:ascii="Times New Roman"/>
                <w:b w:val="false"/>
                <w:i w:val="false"/>
                <w:color w:val="000000"/>
                <w:sz w:val="20"/>
              </w:rPr>
              <w:t>- жабдықтардың жұмыс өндірісі кезінде пайда болатын күнделікті түрдегі ақаулар себептерін;</w:t>
            </w:r>
            <w:r>
              <w:br/>
            </w:r>
            <w:r>
              <w:rPr>
                <w:rFonts w:ascii="Times New Roman"/>
                <w:b w:val="false"/>
                <w:i w:val="false"/>
                <w:color w:val="000000"/>
                <w:sz w:val="20"/>
              </w:rPr>
              <w:t>
</w:t>
            </w:r>
            <w:r>
              <w:rPr>
                <w:rFonts w:ascii="Times New Roman"/>
                <w:b w:val="false"/>
                <w:i w:val="false"/>
                <w:color w:val="000000"/>
                <w:sz w:val="20"/>
              </w:rPr>
              <w:t>- өнімнің ақаулық түрлері, себептері, оның пайда болуы және болдырмау тәсілдерін және жоюды;</w:t>
            </w:r>
            <w:r>
              <w:br/>
            </w:r>
            <w:r>
              <w:rPr>
                <w:rFonts w:ascii="Times New Roman"/>
                <w:b w:val="false"/>
                <w:i w:val="false"/>
                <w:color w:val="000000"/>
                <w:sz w:val="20"/>
              </w:rPr>
              <w:t>
</w:t>
            </w:r>
            <w:r>
              <w:rPr>
                <w:rFonts w:ascii="Times New Roman"/>
                <w:b w:val="false"/>
                <w:i w:val="false"/>
                <w:color w:val="000000"/>
                <w:sz w:val="20"/>
              </w:rPr>
              <w:t>- техникалық пайдалану ережелерін және жабдықтарды, құрылғыларды, аспаптарды күтуді;</w:t>
            </w:r>
            <w:r>
              <w:br/>
            </w:r>
            <w:r>
              <w:rPr>
                <w:rFonts w:ascii="Times New Roman"/>
                <w:b w:val="false"/>
                <w:i w:val="false"/>
                <w:color w:val="000000"/>
                <w:sz w:val="20"/>
              </w:rPr>
              <w:t>
</w:t>
            </w:r>
            <w:r>
              <w:rPr>
                <w:rFonts w:ascii="Times New Roman"/>
                <w:b w:val="false"/>
                <w:i w:val="false"/>
                <w:color w:val="000000"/>
                <w:sz w:val="20"/>
              </w:rPr>
              <w:t>- орындалатын жұмыстың, оның ішінде және шектес операция бойынша немесе процестің сапасына қойылатын талаптар;</w:t>
            </w:r>
            <w:r>
              <w:br/>
            </w:r>
            <w:r>
              <w:rPr>
                <w:rFonts w:ascii="Times New Roman"/>
                <w:b w:val="false"/>
                <w:i w:val="false"/>
                <w:color w:val="000000"/>
                <w:sz w:val="20"/>
              </w:rPr>
              <w:t>
</w:t>
            </w:r>
            <w:r>
              <w:rPr>
                <w:rFonts w:ascii="Times New Roman"/>
                <w:b w:val="false"/>
                <w:i w:val="false"/>
                <w:color w:val="000000"/>
                <w:sz w:val="20"/>
              </w:rPr>
              <w:t>- алдыңғы қатарлы ұжымдар және өндірістегі жаңашылдардың жұмыс тәжірибесін;</w:t>
            </w:r>
            <w:r>
              <w:br/>
            </w:r>
            <w:r>
              <w:rPr>
                <w:rFonts w:ascii="Times New Roman"/>
                <w:b w:val="false"/>
                <w:i w:val="false"/>
                <w:color w:val="000000"/>
                <w:sz w:val="20"/>
              </w:rPr>
              <w:t>
</w:t>
            </w:r>
            <w:r>
              <w:rPr>
                <w:rFonts w:ascii="Times New Roman"/>
                <w:b w:val="false"/>
                <w:i w:val="false"/>
                <w:color w:val="000000"/>
                <w:sz w:val="20"/>
              </w:rPr>
              <w:t>- сигналдау және көтергіш-көлікті жабдығымен басқару ережелерін және стропалдық жұмыстың ережелерін;</w:t>
            </w:r>
            <w:r>
              <w:br/>
            </w:r>
            <w:r>
              <w:rPr>
                <w:rFonts w:ascii="Times New Roman"/>
                <w:b w:val="false"/>
                <w:i w:val="false"/>
                <w:color w:val="000000"/>
                <w:sz w:val="20"/>
              </w:rPr>
              <w:t>
</w:t>
            </w:r>
            <w:r>
              <w:rPr>
                <w:rFonts w:ascii="Times New Roman"/>
                <w:b w:val="false"/>
                <w:i w:val="false"/>
                <w:color w:val="000000"/>
                <w:sz w:val="20"/>
              </w:rPr>
              <w:t>- жұмысшы орнын тиімді ұйымдастыруды;</w:t>
            </w:r>
            <w:r>
              <w:br/>
            </w:r>
            <w:r>
              <w:rPr>
                <w:rFonts w:ascii="Times New Roman"/>
                <w:b w:val="false"/>
                <w:i w:val="false"/>
                <w:color w:val="000000"/>
                <w:sz w:val="20"/>
              </w:rPr>
              <w:t>
</w:t>
            </w:r>
            <w:r>
              <w:rPr>
                <w:rFonts w:ascii="Times New Roman"/>
                <w:b w:val="false"/>
                <w:i w:val="false"/>
                <w:color w:val="000000"/>
                <w:sz w:val="20"/>
              </w:rPr>
              <w:t>- қауіпсіздік тәсілдерін және жұмысты орындау әдістерін.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кеме жабдығының қарапайым бөлшектері мен түйіндері тіреуішін демонтаждауды, қондырады, түзетеді, дайындық жүргізеді, сонымен қатар металды жиһаздарын демонтаждауды;</w:t>
            </w:r>
            <w:r>
              <w:br/>
            </w:r>
            <w:r>
              <w:rPr>
                <w:rFonts w:ascii="Times New Roman"/>
                <w:b w:val="false"/>
                <w:i w:val="false"/>
                <w:color w:val="000000"/>
                <w:sz w:val="20"/>
              </w:rPr>
              <w:t>
</w:t>
            </w:r>
            <w:r>
              <w:rPr>
                <w:rFonts w:ascii="Times New Roman"/>
                <w:b w:val="false"/>
                <w:i w:val="false"/>
                <w:color w:val="000000"/>
                <w:sz w:val="20"/>
              </w:rPr>
              <w:t>- қарапайым бөлшектерді таңбалайды, сонымен қатар қарапайым слесарлы және станокты өңдеулер жасауды;</w:t>
            </w:r>
            <w:r>
              <w:br/>
            </w:r>
            <w:r>
              <w:rPr>
                <w:rFonts w:ascii="Times New Roman"/>
                <w:b w:val="false"/>
                <w:i w:val="false"/>
                <w:color w:val="000000"/>
                <w:sz w:val="20"/>
              </w:rPr>
              <w:t>
</w:t>
            </w:r>
            <w:r>
              <w:rPr>
                <w:rFonts w:ascii="Times New Roman"/>
                <w:b w:val="false"/>
                <w:i w:val="false"/>
                <w:color w:val="000000"/>
                <w:sz w:val="20"/>
              </w:rPr>
              <w:t>- пневматикалық машинамен пісіру жапсармасын және бөлшектерді пісіруге орнату орнын мен жиегін тазалауды;</w:t>
            </w:r>
            <w:r>
              <w:br/>
            </w:r>
            <w:r>
              <w:rPr>
                <w:rFonts w:ascii="Times New Roman"/>
                <w:b w:val="false"/>
                <w:i w:val="false"/>
                <w:color w:val="000000"/>
                <w:sz w:val="20"/>
              </w:rPr>
              <w:t>
</w:t>
            </w:r>
            <w:r>
              <w:rPr>
                <w:rFonts w:ascii="Times New Roman"/>
                <w:b w:val="false"/>
                <w:i w:val="false"/>
                <w:color w:val="000000"/>
                <w:sz w:val="20"/>
              </w:rPr>
              <w:t>- қолданылатын аспаптарды қайрауды;</w:t>
            </w:r>
            <w:r>
              <w:br/>
            </w:r>
            <w:r>
              <w:rPr>
                <w:rFonts w:ascii="Times New Roman"/>
                <w:b w:val="false"/>
                <w:i w:val="false"/>
                <w:color w:val="000000"/>
                <w:sz w:val="20"/>
              </w:rPr>
              <w:t>
</w:t>
            </w:r>
            <w:r>
              <w:rPr>
                <w:rFonts w:ascii="Times New Roman"/>
                <w:b w:val="false"/>
                <w:i w:val="false"/>
                <w:color w:val="000000"/>
                <w:sz w:val="20"/>
              </w:rPr>
              <w:t>- ең жоғарғы біліктілікті кеме құрастырушысының жетекшілігімен жалпы кемелік желдеткішті, үлестік затты, құрастыру жабдығын, бұйымын, кеме жиһазының қарапайым түйіндерін жөндеу, монтаждау, қондыру, белгілеу, құрастыру, дайындау кезіндегі жұмыстарын атқарады;</w:t>
            </w:r>
            <w:r>
              <w:br/>
            </w:r>
            <w:r>
              <w:rPr>
                <w:rFonts w:ascii="Times New Roman"/>
                <w:b w:val="false"/>
                <w:i w:val="false"/>
                <w:color w:val="000000"/>
                <w:sz w:val="20"/>
              </w:rPr>
              <w:t>
</w:t>
            </w:r>
            <w:r>
              <w:rPr>
                <w:rFonts w:ascii="Times New Roman"/>
                <w:b w:val="false"/>
                <w:i w:val="false"/>
                <w:color w:val="000000"/>
                <w:sz w:val="20"/>
              </w:rPr>
              <w:t>- болат пен қорыптадан тікқабырғаны, поддонды, цистернаны, көлемді ыдысты, бакты, үлестік затты, кеме жабдығы бұйымдарын, жиһазын, қарапайым түйіндерін жөндейді, қондырады, белгілейді, жинайды, түзетеді, дайындайды;</w:t>
            </w:r>
            <w:r>
              <w:br/>
            </w:r>
            <w:r>
              <w:rPr>
                <w:rFonts w:ascii="Times New Roman"/>
                <w:b w:val="false"/>
                <w:i w:val="false"/>
                <w:color w:val="000000"/>
                <w:sz w:val="20"/>
              </w:rPr>
              <w:t>
</w:t>
            </w:r>
            <w:r>
              <w:rPr>
                <w:rFonts w:ascii="Times New Roman"/>
                <w:b w:val="false"/>
                <w:i w:val="false"/>
                <w:color w:val="000000"/>
                <w:sz w:val="20"/>
              </w:rPr>
              <w:t>- қарапайым кондукторлар дайындайды;</w:t>
            </w:r>
            <w:r>
              <w:br/>
            </w:r>
            <w:r>
              <w:rPr>
                <w:rFonts w:ascii="Times New Roman"/>
                <w:b w:val="false"/>
                <w:i w:val="false"/>
                <w:color w:val="000000"/>
                <w:sz w:val="20"/>
              </w:rPr>
              <w:t>
</w:t>
            </w:r>
            <w:r>
              <w:rPr>
                <w:rFonts w:ascii="Times New Roman"/>
                <w:b w:val="false"/>
                <w:i w:val="false"/>
                <w:color w:val="000000"/>
                <w:sz w:val="20"/>
              </w:rPr>
              <w:t>- прес-пышақта және діріл-пышақта, престе, білікте, станокта жұқа табақты материалдарға салқын штамповка, майыстыру, кесу орындайды</w:t>
            </w:r>
            <w:r>
              <w:br/>
            </w:r>
            <w:r>
              <w:rPr>
                <w:rFonts w:ascii="Times New Roman"/>
                <w:b w:val="false"/>
                <w:i w:val="false"/>
                <w:color w:val="000000"/>
                <w:sz w:val="20"/>
              </w:rPr>
              <w:t>
</w:t>
            </w:r>
            <w:r>
              <w:rPr>
                <w:rFonts w:ascii="Times New Roman"/>
                <w:b w:val="false"/>
                <w:i w:val="false"/>
                <w:color w:val="000000"/>
                <w:sz w:val="20"/>
              </w:rPr>
              <w:t>- суық жағдайдағы пневматикалық аспаппен шегелеуді орындайды;</w:t>
            </w:r>
            <w:r>
              <w:br/>
            </w:r>
            <w:r>
              <w:rPr>
                <w:rFonts w:ascii="Times New Roman"/>
                <w:b w:val="false"/>
                <w:i w:val="false"/>
                <w:color w:val="000000"/>
                <w:sz w:val="20"/>
              </w:rPr>
              <w:t>
</w:t>
            </w:r>
            <w:r>
              <w:rPr>
                <w:rFonts w:ascii="Times New Roman"/>
                <w:b w:val="false"/>
                <w:i w:val="false"/>
                <w:color w:val="000000"/>
                <w:sz w:val="20"/>
              </w:rPr>
              <w:t>- контактілі машинадағы ауыспалы ток және қолды ұстап тұратын пистолетпен болаттан жауапсыз бөлшектер, түйіндер мен бұйымдарын электрмен ұстау жүргізеді және жинайды;</w:t>
            </w:r>
            <w:r>
              <w:br/>
            </w:r>
            <w:r>
              <w:rPr>
                <w:rFonts w:ascii="Times New Roman"/>
                <w:b w:val="false"/>
                <w:i w:val="false"/>
                <w:color w:val="000000"/>
                <w:sz w:val="20"/>
              </w:rPr>
              <w:t>
</w:t>
            </w:r>
            <w:r>
              <w:rPr>
                <w:rFonts w:ascii="Times New Roman"/>
                <w:b w:val="false"/>
                <w:i w:val="false"/>
                <w:color w:val="000000"/>
                <w:sz w:val="20"/>
              </w:rPr>
              <w:t>- ең жоғарғы біліктілікті кеменің құрастырушысының жетекшілігімен моделді жүйедегі панелдер мен каркастың, жабдықтың қондыру және құрастыру, ауаны кешенді өңдеу (КОВ) және ауа тазартқыш жүйесін сынақтау және монтаждау, кеме жиһаздарын, үлестік заттарды, кеме жабдығының бұйымдарын, айырықша күрделі түйіндерді жөндеу, орнату, құрастыру, дайындау үстіндегі жұмыстарын орындайды;</w:t>
            </w:r>
            <w:r>
              <w:br/>
            </w:r>
            <w:r>
              <w:rPr>
                <w:rFonts w:ascii="Times New Roman"/>
                <w:b w:val="false"/>
                <w:i w:val="false"/>
                <w:color w:val="000000"/>
                <w:sz w:val="20"/>
              </w:rPr>
              <w:t>
</w:t>
            </w:r>
            <w:r>
              <w:rPr>
                <w:rFonts w:ascii="Times New Roman"/>
                <w:b w:val="false"/>
                <w:i w:val="false"/>
                <w:color w:val="000000"/>
                <w:sz w:val="20"/>
              </w:rPr>
              <w:t>- өнімнің ақауларын ескертеді және жояды;</w:t>
            </w:r>
            <w:r>
              <w:br/>
            </w:r>
            <w:r>
              <w:rPr>
                <w:rFonts w:ascii="Times New Roman"/>
                <w:b w:val="false"/>
                <w:i w:val="false"/>
                <w:color w:val="000000"/>
                <w:sz w:val="20"/>
              </w:rPr>
              <w:t>
</w:t>
            </w:r>
            <w:r>
              <w:rPr>
                <w:rFonts w:ascii="Times New Roman"/>
                <w:b w:val="false"/>
                <w:i w:val="false"/>
                <w:color w:val="000000"/>
                <w:sz w:val="20"/>
              </w:rPr>
              <w:t>- жанашылдар тәжірибесін және алдыңғы қатарлы еңбек әдістемесін қолданады;</w:t>
            </w:r>
            <w:r>
              <w:br/>
            </w:r>
            <w:r>
              <w:rPr>
                <w:rFonts w:ascii="Times New Roman"/>
                <w:b w:val="false"/>
                <w:i w:val="false"/>
                <w:color w:val="000000"/>
                <w:sz w:val="20"/>
              </w:rPr>
              <w:t>
</w:t>
            </w:r>
            <w:r>
              <w:rPr>
                <w:rFonts w:ascii="Times New Roman"/>
                <w:b w:val="false"/>
                <w:i w:val="false"/>
                <w:color w:val="000000"/>
                <w:sz w:val="20"/>
              </w:rPr>
              <w:t>- шикізатты, отынды-энергетикалық және материалды ресурстарды үнемді және тиімді пайдаланады;</w:t>
            </w:r>
            <w:r>
              <w:br/>
            </w:r>
            <w:r>
              <w:rPr>
                <w:rFonts w:ascii="Times New Roman"/>
                <w:b w:val="false"/>
                <w:i w:val="false"/>
                <w:color w:val="000000"/>
                <w:sz w:val="20"/>
              </w:rPr>
              <w:t>
</w:t>
            </w:r>
            <w:r>
              <w:rPr>
                <w:rFonts w:ascii="Times New Roman"/>
                <w:b w:val="false"/>
                <w:i w:val="false"/>
                <w:color w:val="000000"/>
                <w:sz w:val="20"/>
              </w:rPr>
              <w:t>- көтергіш-көлікті жабдығымен басқарады және сигнал беруді қолданады;</w:t>
            </w:r>
            <w:r>
              <w:br/>
            </w:r>
            <w:r>
              <w:rPr>
                <w:rFonts w:ascii="Times New Roman"/>
                <w:b w:val="false"/>
                <w:i w:val="false"/>
                <w:color w:val="000000"/>
                <w:sz w:val="20"/>
              </w:rPr>
              <w:t>
</w:t>
            </w:r>
            <w:r>
              <w:rPr>
                <w:rFonts w:ascii="Times New Roman"/>
                <w:b w:val="false"/>
                <w:i w:val="false"/>
                <w:color w:val="000000"/>
                <w:sz w:val="20"/>
              </w:rPr>
              <w:t>- жұмысқа жабдықтарды, аспаптарды, құрылғыларды дайындайды.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2.2.1. – 2.2.7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Арнайы технология</w:t>
            </w:r>
            <w:r>
              <w:br/>
            </w:r>
            <w:r>
              <w:rPr>
                <w:rFonts w:ascii="Times New Roman"/>
                <w:b w:val="false"/>
                <w:i w:val="false"/>
                <w:color w:val="000000"/>
                <w:sz w:val="20"/>
              </w:rPr>
              <w:t>
</w:t>
            </w:r>
            <w:r>
              <w:rPr>
                <w:rFonts w:ascii="Times New Roman"/>
                <w:b w:val="false"/>
                <w:i w:val="false"/>
                <w:color w:val="000000"/>
                <w:sz w:val="20"/>
              </w:rPr>
              <w:t>Біліктілік: «Темір бетон кемесін құрастырушы»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Арматуралық жұмыстарды орындау</w:t>
            </w:r>
            <w:r>
              <w:br/>
            </w:r>
            <w:r>
              <w:rPr>
                <w:rFonts w:ascii="Times New Roman"/>
                <w:b w:val="false"/>
                <w:i w:val="false"/>
                <w:color w:val="000000"/>
                <w:sz w:val="20"/>
              </w:rPr>
              <w:t>
</w:t>
            </w:r>
            <w:r>
              <w:rPr>
                <w:rFonts w:ascii="Times New Roman"/>
                <w:b w:val="false"/>
                <w:i w:val="false"/>
                <w:color w:val="000000"/>
                <w:sz w:val="20"/>
              </w:rPr>
              <w:t>Арматуралық болатты материал маркасы, ұзындығы, диаметрі және профилі бойынша сорттау. Арматуралық болатты таңбалау, түзету, қолмен тазартуға арналған аспаптар, құрылғылар, берілген өлшем бойынша арматура мен стерженьді дайындау, арматура ұштарын бекітуге, түйіскен жерін арналған арматуралық дайындаманы әзірлеу. Байламадағы арматураларды жалғау тәсілдері және негізгі түрлері, темір бетон конструкциясының арматурасын байлауын, арматуралық түйіскен жерінде темір бетон кемесінің корпус құрастырма бөлшегін төрт жалғауышпен байлаудағы кеме корпусы құрастырғыш элементін шығаратын арматуралық жалғағышты орындау тәсілдері. Арматуралық торды дайындаудың технологиялық процестері, қолданылатын технологиялық жабдықтар.</w:t>
            </w:r>
            <w:r>
              <w:br/>
            </w:r>
            <w:r>
              <w:rPr>
                <w:rFonts w:ascii="Times New Roman"/>
                <w:b w:val="false"/>
                <w:i w:val="false"/>
                <w:color w:val="000000"/>
                <w:sz w:val="20"/>
              </w:rPr>
              <w:t>
</w:t>
            </w:r>
            <w:r>
              <w:rPr>
                <w:rFonts w:ascii="Times New Roman"/>
                <w:b w:val="false"/>
                <w:i w:val="false"/>
                <w:color w:val="000000"/>
                <w:sz w:val="20"/>
              </w:rPr>
              <w:t>Темір бетон бөлшектері мен секциясын дайындау және бетондар әзірлеу</w:t>
            </w:r>
            <w:r>
              <w:br/>
            </w:r>
            <w:r>
              <w:rPr>
                <w:rFonts w:ascii="Times New Roman"/>
                <w:b w:val="false"/>
                <w:i w:val="false"/>
                <w:color w:val="000000"/>
                <w:sz w:val="20"/>
              </w:rPr>
              <w:t>
</w:t>
            </w:r>
            <w:r>
              <w:rPr>
                <w:rFonts w:ascii="Times New Roman"/>
                <w:b w:val="false"/>
                <w:i w:val="false"/>
                <w:color w:val="000000"/>
                <w:sz w:val="20"/>
              </w:rPr>
              <w:t>Бетонды қоспаны дайындау, материалдарын дозалау, оларды жүктеу, араластыру және оны беру. Цементке, толтырушыға арналған қолмен басқарылатын таразылы дозалаушының жұмысы және құрылғысы. Механикаланған бетон зауытының жұмысы және құрылғысы. Дірілдеткіш және араластырғыш пневматикалық машинасының жұмысы және құрылғысы. Темір бетонды секцияларын механикалық пішіндеудің технологиялық процестері, дірілмен пішіндеу агрегатының, буландыру камерасының, бұқтырғыш қалпағының жұмысы және құрылғысы. Қалпақ астындағы және камерадағы температураны тексеру.</w:t>
            </w:r>
            <w:r>
              <w:br/>
            </w:r>
            <w:r>
              <w:rPr>
                <w:rFonts w:ascii="Times New Roman"/>
                <w:b w:val="false"/>
                <w:i w:val="false"/>
                <w:color w:val="000000"/>
                <w:sz w:val="20"/>
              </w:rPr>
              <w:t>
</w:t>
            </w:r>
            <w:r>
              <w:rPr>
                <w:rFonts w:ascii="Times New Roman"/>
                <w:b w:val="false"/>
                <w:i w:val="false"/>
                <w:color w:val="000000"/>
                <w:sz w:val="20"/>
              </w:rPr>
              <w:t>Бетонды механикалық өңдеу</w:t>
            </w:r>
            <w:r>
              <w:br/>
            </w:r>
            <w:r>
              <w:rPr>
                <w:rFonts w:ascii="Times New Roman"/>
                <w:b w:val="false"/>
                <w:i w:val="false"/>
                <w:color w:val="000000"/>
                <w:sz w:val="20"/>
              </w:rPr>
              <w:t>
</w:t>
            </w:r>
            <w:r>
              <w:rPr>
                <w:rFonts w:ascii="Times New Roman"/>
                <w:b w:val="false"/>
                <w:i w:val="false"/>
                <w:color w:val="000000"/>
                <w:sz w:val="20"/>
              </w:rPr>
              <w:t>Шекуші балғасының, шапқы темірдің, пневматикалық кескіштің жұмыс принципі және құрылғысы. Темір бетон бөлшектерін және бетонды жиектерін монтаждап өңдеу, беттерін өңдеу үшін дайындау. Пневматикалық шекуші балғасымен түйіскен жерлерін шекімелеу, пневматикалық балғамен және шапқы темірмен бетонды ою.</w:t>
            </w:r>
            <w:r>
              <w:br/>
            </w:r>
            <w:r>
              <w:rPr>
                <w:rFonts w:ascii="Times New Roman"/>
                <w:b w:val="false"/>
                <w:i w:val="false"/>
                <w:color w:val="000000"/>
                <w:sz w:val="20"/>
              </w:rPr>
              <w:t>
</w:t>
            </w:r>
            <w:r>
              <w:rPr>
                <w:rFonts w:ascii="Times New Roman"/>
                <w:b w:val="false"/>
                <w:i w:val="false"/>
                <w:color w:val="000000"/>
                <w:sz w:val="20"/>
              </w:rPr>
              <w:t>Кеме корпусының арматурасы мен армоконструкциясын және құрамалы темір бетон бөлшегін қондыру (монтаждау)</w:t>
            </w:r>
            <w:r>
              <w:br/>
            </w:r>
            <w:r>
              <w:rPr>
                <w:rFonts w:ascii="Times New Roman"/>
                <w:b w:val="false"/>
                <w:i w:val="false"/>
                <w:color w:val="000000"/>
                <w:sz w:val="20"/>
              </w:rPr>
              <w:t>
</w:t>
            </w:r>
            <w:r>
              <w:rPr>
                <w:rFonts w:ascii="Times New Roman"/>
                <w:b w:val="false"/>
                <w:i w:val="false"/>
                <w:color w:val="000000"/>
                <w:sz w:val="20"/>
              </w:rPr>
              <w:t>Кеме корпусының құрамалы темірбетонды бөлшектерін, арматурасы мен армоконструкциясын монтаждаудың технологиялық процестері. Салмағы 10 т дейінгі армоконструкциясын және дайындалған арматураны, құрама секцияларды, бөлшектерді, темір бетон плиталарын тасымалдаудың және оларды жинау талаптары. Көтеру үшін қолданылатын көтергіш-көлікті жабдығындағы жұмыстың тәсілдері, қолданылатын такелажды құрылғылар мен механизмдерді, кеме корпусының құрамалы темір бетон бөлшектері мен армоконструкциясын, арматурасын орнату және тасымалдау.</w:t>
            </w:r>
            <w:r>
              <w:br/>
            </w:r>
            <w:r>
              <w:rPr>
                <w:rFonts w:ascii="Times New Roman"/>
                <w:b w:val="false"/>
                <w:i w:val="false"/>
                <w:color w:val="000000"/>
                <w:sz w:val="20"/>
              </w:rPr>
              <w:t>
</w:t>
            </w:r>
            <w:r>
              <w:rPr>
                <w:rFonts w:ascii="Times New Roman"/>
                <w:b w:val="false"/>
                <w:i w:val="false"/>
                <w:color w:val="000000"/>
                <w:sz w:val="20"/>
              </w:rPr>
              <w:t>Стапелде кеме корпусын жасау</w:t>
            </w:r>
            <w:r>
              <w:br/>
            </w:r>
            <w:r>
              <w:rPr>
                <w:rFonts w:ascii="Times New Roman"/>
                <w:b w:val="false"/>
                <w:i w:val="false"/>
                <w:color w:val="000000"/>
                <w:sz w:val="20"/>
              </w:rPr>
              <w:t>
</w:t>
            </w:r>
            <w:r>
              <w:rPr>
                <w:rFonts w:ascii="Times New Roman"/>
                <w:b w:val="false"/>
                <w:i w:val="false"/>
                <w:color w:val="000000"/>
                <w:sz w:val="20"/>
              </w:rPr>
              <w:t>Кеменің корпусын стапелді құрылысына арналған көлікті және көтергіш құралдар, жабдықтар, құрылғылар, аспаптар, технологиялық құжаттар, сызбалар. Оптикалық құралдары мен таңбалау аспаптары қолданысымен белгілеу және тексеру жұмыстары, стапелдегі кеме корпусын және секциясының тұратын орнын белгілеу. Секцияны стапелге тасымалдау, көтеру операциясын орындау, кеме корпусын жинау кезіндегі каркасты, арматуралық торды, дайын құрамалы темір бетонды бөлшекті стапелге орнату және тасымалдау. Құрамалы темір бетон бөлшектерін бекітілген остер бойынша салыстыру және стапелде оларды бекітіп тастау. Монтажды жалғағыш секцияны мономенттеу және қалабын орнату. Секцияны тұтастыру түйіндерінің герметикалығын, түйіскен жерін шекімелеу және бетонды вибрациямен тығыздау, ярустар бойынша түйіскен жерінде бетонды төсеу. Пневматикалық шекіме балғасымен және кескішімен, электрлі тереңдікті және пневматикалы штыкті вибраторымен жұмыс істеудің тәсілдері.</w:t>
            </w:r>
            <w:r>
              <w:br/>
            </w:r>
            <w:r>
              <w:rPr>
                <w:rFonts w:ascii="Times New Roman"/>
                <w:b w:val="false"/>
                <w:i w:val="false"/>
                <w:color w:val="000000"/>
                <w:sz w:val="20"/>
              </w:rPr>
              <w:t>
</w:t>
            </w:r>
            <w:r>
              <w:rPr>
                <w:rFonts w:ascii="Times New Roman"/>
                <w:b w:val="false"/>
                <w:i w:val="false"/>
                <w:color w:val="000000"/>
                <w:sz w:val="20"/>
              </w:rPr>
              <w:t>Арматуралы секция аралық түйіскен жерді және арматуралық конструкциясын дайындау технологиясы</w:t>
            </w:r>
            <w:r>
              <w:br/>
            </w:r>
            <w:r>
              <w:rPr>
                <w:rFonts w:ascii="Times New Roman"/>
                <w:b w:val="false"/>
                <w:i w:val="false"/>
                <w:color w:val="000000"/>
                <w:sz w:val="20"/>
              </w:rPr>
              <w:t>
</w:t>
            </w:r>
            <w:r>
              <w:rPr>
                <w:rFonts w:ascii="Times New Roman"/>
                <w:b w:val="false"/>
                <w:i w:val="false"/>
                <w:color w:val="000000"/>
                <w:sz w:val="20"/>
              </w:rPr>
              <w:t>Қалқымалы доктарды және темір бетон кемелерін жасау үшін қолданылатын арматуралық болаттар. Арматуралық болаттар мен арматуралық стерженге қойылатын талаптар. Бетонды арматурлау түрлері, шарттары, арматура мен бетонның бірге жұмыс істеуін қамтамасыз ету, әртүрлі пішіндегі, қимадағы және диаметрдегі арматурамен бетонның беттік ілінісу шамасына байланыстылығы. Кеме корпусындағы темір бетонды арматура түрлері, пісіру үшін арматураны салудағы шығу шамасы және бетонда ерікті бекіту, жобадан арматура өлшемінің мүмкін болатын ауытқулары. Арматуралық торларды дайындау тәртібі және көлемдік арматуралық секцияны құрастыру, арматуралық тордың типтері, кемелер мен доктар үшін тордың габариттік өлшемдері. Пісіру және байлау көмегімен арматуралық каркасты дайындау әдістері. Секция аралық және монолитті бөлігін дайындау кезіндегі стапелде бөлшектерді тұрғызып орнату және дайындау технологиясы мен тәсілдері. Қалқымалы доктар және темір бетон кемелерді құрамалы және құрамалы-монолитпен жасау қосылыстың негізгі типтері. Секцияның негізгі жалғағышы. Темір бетон кемелерін құрастырудағы жұмысты орындаудың барлық түрлері кезіндегі еңбек қауіпсіздік талаптары.</w:t>
            </w:r>
            <w:r>
              <w:br/>
            </w:r>
            <w:r>
              <w:rPr>
                <w:rFonts w:ascii="Times New Roman"/>
                <w:b w:val="false"/>
                <w:i w:val="false"/>
                <w:color w:val="000000"/>
                <w:sz w:val="20"/>
              </w:rPr>
              <w:t>
</w:t>
            </w:r>
            <w:r>
              <w:rPr>
                <w:rFonts w:ascii="Times New Roman"/>
                <w:b w:val="false"/>
                <w:i w:val="false"/>
                <w:color w:val="000000"/>
                <w:sz w:val="20"/>
              </w:rPr>
              <w:t>Темір бетонды бұйымдары мен секциясын дайындаудың технологиясы</w:t>
            </w:r>
            <w:r>
              <w:br/>
            </w:r>
            <w:r>
              <w:rPr>
                <w:rFonts w:ascii="Times New Roman"/>
                <w:b w:val="false"/>
                <w:i w:val="false"/>
                <w:color w:val="000000"/>
                <w:sz w:val="20"/>
              </w:rPr>
              <w:t>
</w:t>
            </w:r>
            <w:r>
              <w:rPr>
                <w:rFonts w:ascii="Times New Roman"/>
                <w:b w:val="false"/>
                <w:i w:val="false"/>
                <w:color w:val="000000"/>
                <w:sz w:val="20"/>
              </w:rPr>
              <w:t>Темір бетонды кемелер мен қалқымалы доктар, борт секциясына, түбі, палубасы, қалқаны және т.б. арналған темір бетонды секциялардың негізгі типтері. Темір бетонды секциялар өлшемінің нормативті ауытқулары және қалыңдығы, өлшемдері. Секцияны маркілеу. Темір бетон секциясын, металды пішінді (поддон, матрица) конструкциясын дайындау технологиясы, олардың өлшемдері. Темір бетон секциясын дайындаудағы стендті және агрегатты-толассыз әдістері. Пішінін немесе стендпен бетондауды дайындаудың талаптары.</w:t>
            </w:r>
            <w:r>
              <w:br/>
            </w:r>
            <w:r>
              <w:rPr>
                <w:rFonts w:ascii="Times New Roman"/>
                <w:b w:val="false"/>
                <w:i w:val="false"/>
                <w:color w:val="000000"/>
                <w:sz w:val="20"/>
              </w:rPr>
              <w:t>
</w:t>
            </w:r>
            <w:r>
              <w:rPr>
                <w:rFonts w:ascii="Times New Roman"/>
                <w:b w:val="false"/>
                <w:i w:val="false"/>
                <w:color w:val="000000"/>
                <w:sz w:val="20"/>
              </w:rPr>
              <w:t>Контурлы қалыпты қондыру, оның бекіту және қаланушы бөлігімен көлемді арматуралық секциясын орнату. Беттік және тереңдік вибраторымен бетонның қоспасын тығыздау және төсеу. Беттік секцияны өңдеу тәсілдері. Табиғи жағдайдағы бетонның қату секциясы және буландыру, бетонның қату ұзақтығы және бетонды изотермиялық ысыту. Темір бетонды, армоцементті, қабырғалы темірбетон секциясын және блоктарын дайындау технологиясы. Габаритті өлшеміне, плита қалыңдығына, бетонның қорғаныш қабатты қалыңдығына, секция беттеріне және т.б. жіберілуі.</w:t>
            </w:r>
            <w:r>
              <w:br/>
            </w:r>
            <w:r>
              <w:rPr>
                <w:rFonts w:ascii="Times New Roman"/>
                <w:b w:val="false"/>
                <w:i w:val="false"/>
                <w:color w:val="000000"/>
                <w:sz w:val="20"/>
              </w:rPr>
              <w:t>
</w:t>
            </w:r>
            <w:r>
              <w:rPr>
                <w:rFonts w:ascii="Times New Roman"/>
                <w:b w:val="false"/>
                <w:i w:val="false"/>
                <w:color w:val="000000"/>
                <w:sz w:val="20"/>
              </w:rPr>
              <w:t>Қалқымалы доктар мен кеме корпусына стапелді салу</w:t>
            </w:r>
            <w:r>
              <w:br/>
            </w:r>
            <w:r>
              <w:rPr>
                <w:rFonts w:ascii="Times New Roman"/>
                <w:b w:val="false"/>
                <w:i w:val="false"/>
                <w:color w:val="000000"/>
                <w:sz w:val="20"/>
              </w:rPr>
              <w:t>
</w:t>
            </w:r>
            <w:r>
              <w:rPr>
                <w:rFonts w:ascii="Times New Roman"/>
                <w:b w:val="false"/>
                <w:i w:val="false"/>
                <w:color w:val="000000"/>
                <w:sz w:val="20"/>
              </w:rPr>
              <w:t>Кеме корпусын және қалқымалы доктарын құрастыруға арналған стапелдің өлшемдері, ұзына бойлы және көлденең стапелдің құрылысын, стапелде орындалатын жұмыстар. Қалқымалы док немесе кеме корпусының құрастырылуын тексеруге, корпусты жылжытуға және түсіруге арналған стапелдегі құрылғылар. Стапелде доктар немесе кеме корпусының тұрған орнын белгілеу технологиясы, кеме немесе докта бекітілген жабдықтар мен конструкцияның орналасу дұрыстығын тексеру. Монтаждау қосылысындағы арматуралық және пісіру жұмыстарының түрлері. Секция аралық түйіскен жерінің қосылысын бетондау тәсілдері, қалыпты орнату тәсілдері және түрлері. Түйіскен жерін бетондау үшін бетонға қойылатын талаптар. Кеме корпусының монолитті конструкциясын дайындаудың технологиялық процестері. Ауа ылғалдылығы мен температурасына, бетонды төсеуге қойылатын талаптар, бетонды төсегеннен кейінгі күту тәртібі. Өте үлкен өлшемді қалқымалы темір бетонды понтон докторын, жүзбелі кессонды және кессонсыз тәсілмен түйіскен жерлерін жасау ерекшеліктері. Қондырма дайындауда қолданылатын материалдарды, қондырманы әзірлеудің процестері, стапелдегі қондырма секциясын монтаждау және құрастыру, керамзитті бетонды секциясын қондыру технологиясы. Темір бетонды кеме корпусын суөткізбестігін сынақтау тәсілдері, сынақтаудағы негізгі талаптар, оны жүргізу технологиясы. Стапелді жұмыстың сапасын тексеру әдістері.</w:t>
            </w:r>
            <w:r>
              <w:br/>
            </w:r>
            <w:r>
              <w:rPr>
                <w:rFonts w:ascii="Times New Roman"/>
                <w:b w:val="false"/>
                <w:i w:val="false"/>
                <w:color w:val="000000"/>
                <w:sz w:val="20"/>
              </w:rPr>
              <w:t>
</w:t>
            </w:r>
            <w:r>
              <w:rPr>
                <w:rFonts w:ascii="Times New Roman"/>
                <w:b w:val="false"/>
                <w:i w:val="false"/>
                <w:color w:val="000000"/>
                <w:sz w:val="20"/>
              </w:rPr>
              <w:t>Темір бетон кемесін жөндеу</w:t>
            </w:r>
            <w:r>
              <w:br/>
            </w:r>
            <w:r>
              <w:rPr>
                <w:rFonts w:ascii="Times New Roman"/>
                <w:b w:val="false"/>
                <w:i w:val="false"/>
                <w:color w:val="000000"/>
                <w:sz w:val="20"/>
              </w:rPr>
              <w:t>
</w:t>
            </w:r>
            <w:r>
              <w:rPr>
                <w:rFonts w:ascii="Times New Roman"/>
                <w:b w:val="false"/>
                <w:i w:val="false"/>
                <w:color w:val="000000"/>
                <w:sz w:val="20"/>
              </w:rPr>
              <w:t>Жүзбелі доктар мен темір бетон кемелерін пайдалану процесіндегі ашылған және бетондау кезіндегі доктар мен темір бетонды кемелердің ақаулары және сыну сипаттамасы, оның пайда болу себептері. Авариялық жөндеу кезіндегі бетонды дайындау технологиясы, жөндеуге арналған материалдар, корпустың тесілу процестері және су ағынын болдырмау. Кеме корпусының суастындағы бөлігін жөндеу технологиясы, бетонның қорғаушылығын қалпына келтіру. Кемелік құрылғыны және үлестік заттарын корпусқа бекітіп жөндеудің процестері.</w:t>
            </w:r>
            <w:r>
              <w:br/>
            </w:r>
            <w:r>
              <w:rPr>
                <w:rFonts w:ascii="Times New Roman"/>
                <w:b w:val="false"/>
                <w:i w:val="false"/>
                <w:color w:val="000000"/>
                <w:sz w:val="20"/>
              </w:rPr>
              <w:t>
</w:t>
            </w:r>
            <w:r>
              <w:rPr>
                <w:rFonts w:ascii="Times New Roman"/>
                <w:b w:val="false"/>
                <w:i w:val="false"/>
                <w:color w:val="000000"/>
                <w:sz w:val="20"/>
              </w:rPr>
              <w:t>Кеме корпусына темір бетон секциясы элементтерін жалғау және конструкциясын тексеру</w:t>
            </w:r>
            <w:r>
              <w:br/>
            </w:r>
            <w:r>
              <w:rPr>
                <w:rFonts w:ascii="Times New Roman"/>
                <w:b w:val="false"/>
                <w:i w:val="false"/>
                <w:color w:val="000000"/>
                <w:sz w:val="20"/>
              </w:rPr>
              <w:t>
</w:t>
            </w:r>
            <w:r>
              <w:rPr>
                <w:rFonts w:ascii="Times New Roman"/>
                <w:b w:val="false"/>
                <w:i w:val="false"/>
                <w:color w:val="000000"/>
                <w:sz w:val="20"/>
              </w:rPr>
              <w:t>Жүзбелі доктар мен темір бетон кемесін жасаудағы барлық технологиялық циклінде салалық стандарт бойынша сапасын тексеру және регистрдің талаптары. Кеме жасаушы бетонның құрамды сапасын, пісірілген жалғағыштың және арматуралық болаттың механикалық қасиеттерін тексеру әдістері. Темір бетон кемесін құрастырудағы технологиялық процестерін тексеру. Кеме корпусының стапелін жасалуын, темірбетонды бөлшектер мен секциясының дайындалуын, арматуралық жұмыстар сапасын тексеру. Темір бетон конструкциясын, кемелер мен жүзуші доктардың өткізбестігін сынақтау әдістері. Темір бетон кемесінің немесе жүзуші доктардың палубасын, түбін, бортын, қалқандарын тексерудің техникалық құжатнамалары.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темір бетон кемесінің барлық секциялары мен түйіндер конструкциясын;</w:t>
            </w:r>
            <w:r>
              <w:br/>
            </w:r>
            <w:r>
              <w:rPr>
                <w:rFonts w:ascii="Times New Roman"/>
                <w:b w:val="false"/>
                <w:i w:val="false"/>
                <w:color w:val="000000"/>
                <w:sz w:val="20"/>
              </w:rPr>
              <w:t>
</w:t>
            </w:r>
            <w:r>
              <w:rPr>
                <w:rFonts w:ascii="Times New Roman"/>
                <w:b w:val="false"/>
                <w:i w:val="false"/>
                <w:color w:val="000000"/>
                <w:sz w:val="20"/>
              </w:rPr>
              <w:t>- қолданылатын электрмен пісіретін машиналар және аппараттардың құрылысы туралы жалпы мағлұматты;</w:t>
            </w:r>
            <w:r>
              <w:br/>
            </w:r>
            <w:r>
              <w:rPr>
                <w:rFonts w:ascii="Times New Roman"/>
                <w:b w:val="false"/>
                <w:i w:val="false"/>
                <w:color w:val="000000"/>
                <w:sz w:val="20"/>
              </w:rPr>
              <w:t>
</w:t>
            </w:r>
            <w:r>
              <w:rPr>
                <w:rFonts w:ascii="Times New Roman"/>
                <w:b w:val="false"/>
                <w:i w:val="false"/>
                <w:color w:val="000000"/>
                <w:sz w:val="20"/>
              </w:rPr>
              <w:t>- темір бетон кеме корпусының плитасы мен арматуралық түйіндерін құрастырудың кезектілігін және техникалық шарттарын;</w:t>
            </w:r>
            <w:r>
              <w:br/>
            </w:r>
            <w:r>
              <w:rPr>
                <w:rFonts w:ascii="Times New Roman"/>
                <w:b w:val="false"/>
                <w:i w:val="false"/>
                <w:color w:val="000000"/>
                <w:sz w:val="20"/>
              </w:rPr>
              <w:t>
</w:t>
            </w:r>
            <w:r>
              <w:rPr>
                <w:rFonts w:ascii="Times New Roman"/>
                <w:b w:val="false"/>
                <w:i w:val="false"/>
                <w:color w:val="000000"/>
                <w:sz w:val="20"/>
              </w:rPr>
              <w:t>- кеме корпусы құрамалы элементтерінің типтік жалғағыштарын;</w:t>
            </w:r>
            <w:r>
              <w:br/>
            </w:r>
            <w:r>
              <w:rPr>
                <w:rFonts w:ascii="Times New Roman"/>
                <w:b w:val="false"/>
                <w:i w:val="false"/>
                <w:color w:val="000000"/>
                <w:sz w:val="20"/>
              </w:rPr>
              <w:t>
</w:t>
            </w:r>
            <w:r>
              <w:rPr>
                <w:rFonts w:ascii="Times New Roman"/>
                <w:b w:val="false"/>
                <w:i w:val="false"/>
                <w:color w:val="000000"/>
                <w:sz w:val="20"/>
              </w:rPr>
              <w:t>- құрастырылатын арматураларды және төселген бөлшектерін электрмен ұстаудың тәсілдерін және әдістерін;</w:t>
            </w:r>
            <w:r>
              <w:br/>
            </w:r>
            <w:r>
              <w:rPr>
                <w:rFonts w:ascii="Times New Roman"/>
                <w:b w:val="false"/>
                <w:i w:val="false"/>
                <w:color w:val="000000"/>
                <w:sz w:val="20"/>
              </w:rPr>
              <w:t>
</w:t>
            </w:r>
            <w:r>
              <w:rPr>
                <w:rFonts w:ascii="Times New Roman"/>
                <w:b w:val="false"/>
                <w:i w:val="false"/>
                <w:color w:val="000000"/>
                <w:sz w:val="20"/>
              </w:rPr>
              <w:t>- жасалынып жатқан темір бетон кемесін секцияларға бөлудің схемасын;</w:t>
            </w:r>
            <w:r>
              <w:br/>
            </w:r>
            <w:r>
              <w:rPr>
                <w:rFonts w:ascii="Times New Roman"/>
                <w:b w:val="false"/>
                <w:i w:val="false"/>
                <w:color w:val="000000"/>
                <w:sz w:val="20"/>
              </w:rPr>
              <w:t>
</w:t>
            </w:r>
            <w:r>
              <w:rPr>
                <w:rFonts w:ascii="Times New Roman"/>
                <w:b w:val="false"/>
                <w:i w:val="false"/>
                <w:color w:val="000000"/>
                <w:sz w:val="20"/>
              </w:rPr>
              <w:t>- темір бетон конструкциясының корпусын құрастырудың техникалық шарттарын;</w:t>
            </w:r>
            <w:r>
              <w:br/>
            </w:r>
            <w:r>
              <w:rPr>
                <w:rFonts w:ascii="Times New Roman"/>
                <w:b w:val="false"/>
                <w:i w:val="false"/>
                <w:color w:val="000000"/>
                <w:sz w:val="20"/>
              </w:rPr>
              <w:t>
</w:t>
            </w:r>
            <w:r>
              <w:rPr>
                <w:rFonts w:ascii="Times New Roman"/>
                <w:b w:val="false"/>
                <w:i w:val="false"/>
                <w:color w:val="000000"/>
                <w:sz w:val="20"/>
              </w:rPr>
              <w:t>- жұмысшы сызбаларын оқудың әдістерін;</w:t>
            </w:r>
            <w:r>
              <w:br/>
            </w:r>
            <w:r>
              <w:rPr>
                <w:rFonts w:ascii="Times New Roman"/>
                <w:b w:val="false"/>
                <w:i w:val="false"/>
                <w:color w:val="000000"/>
                <w:sz w:val="20"/>
              </w:rPr>
              <w:t>
</w:t>
            </w:r>
            <w:r>
              <w:rPr>
                <w:rFonts w:ascii="Times New Roman"/>
                <w:b w:val="false"/>
                <w:i w:val="false"/>
                <w:color w:val="000000"/>
                <w:sz w:val="20"/>
              </w:rPr>
              <w:t>- өндіріс жұмысы кезіндегі күнделікті бұзылыстың пайда болу себептерін;</w:t>
            </w:r>
            <w:r>
              <w:br/>
            </w:r>
            <w:r>
              <w:rPr>
                <w:rFonts w:ascii="Times New Roman"/>
                <w:b w:val="false"/>
                <w:i w:val="false"/>
                <w:color w:val="000000"/>
                <w:sz w:val="20"/>
              </w:rPr>
              <w:t>
</w:t>
            </w:r>
            <w:r>
              <w:rPr>
                <w:rFonts w:ascii="Times New Roman"/>
                <w:b w:val="false"/>
                <w:i w:val="false"/>
                <w:color w:val="000000"/>
                <w:sz w:val="20"/>
              </w:rPr>
              <w:t>- өнімнің ақаулық түрлерін, себептерін және ескерту тәсілдерін, оны жоюды;</w:t>
            </w:r>
            <w:r>
              <w:br/>
            </w:r>
            <w:r>
              <w:rPr>
                <w:rFonts w:ascii="Times New Roman"/>
                <w:b w:val="false"/>
                <w:i w:val="false"/>
                <w:color w:val="000000"/>
                <w:sz w:val="20"/>
              </w:rPr>
              <w:t>
</w:t>
            </w:r>
            <w:r>
              <w:rPr>
                <w:rFonts w:ascii="Times New Roman"/>
                <w:b w:val="false"/>
                <w:i w:val="false"/>
                <w:color w:val="000000"/>
                <w:sz w:val="20"/>
              </w:rPr>
              <w:t>- жабдықтарды, құрылғылар мен аспаптарды күтуді және техникалық пайдалану ережелерін;</w:t>
            </w:r>
            <w:r>
              <w:br/>
            </w:r>
            <w:r>
              <w:rPr>
                <w:rFonts w:ascii="Times New Roman"/>
                <w:b w:val="false"/>
                <w:i w:val="false"/>
                <w:color w:val="000000"/>
                <w:sz w:val="20"/>
              </w:rPr>
              <w:t>
</w:t>
            </w:r>
            <w:r>
              <w:rPr>
                <w:rFonts w:ascii="Times New Roman"/>
                <w:b w:val="false"/>
                <w:i w:val="false"/>
                <w:color w:val="000000"/>
                <w:sz w:val="20"/>
              </w:rPr>
              <w:t>- орындалған жұмыстың сапасына қойылатын талаптарды;</w:t>
            </w:r>
            <w:r>
              <w:br/>
            </w:r>
            <w:r>
              <w:rPr>
                <w:rFonts w:ascii="Times New Roman"/>
                <w:b w:val="false"/>
                <w:i w:val="false"/>
                <w:color w:val="000000"/>
                <w:sz w:val="20"/>
              </w:rPr>
              <w:t>
</w:t>
            </w:r>
            <w:r>
              <w:rPr>
                <w:rFonts w:ascii="Times New Roman"/>
                <w:b w:val="false"/>
                <w:i w:val="false"/>
                <w:color w:val="000000"/>
                <w:sz w:val="20"/>
              </w:rPr>
              <w:t>- өндіріс жаңашылдар мен алдыңғы қатарлы озаттардың жұмыс тәжірибесін;</w:t>
            </w:r>
            <w:r>
              <w:br/>
            </w:r>
            <w:r>
              <w:rPr>
                <w:rFonts w:ascii="Times New Roman"/>
                <w:b w:val="false"/>
                <w:i w:val="false"/>
                <w:color w:val="000000"/>
                <w:sz w:val="20"/>
              </w:rPr>
              <w:t>
</w:t>
            </w:r>
            <w:r>
              <w:rPr>
                <w:rFonts w:ascii="Times New Roman"/>
                <w:b w:val="false"/>
                <w:i w:val="false"/>
                <w:color w:val="000000"/>
                <w:sz w:val="20"/>
              </w:rPr>
              <w:t>- сигнал беруді, көтергіш-көлік машиналарын басқару ережесін және такелажды жұмыстар ережелерін;</w:t>
            </w:r>
            <w:r>
              <w:br/>
            </w:r>
            <w:r>
              <w:rPr>
                <w:rFonts w:ascii="Times New Roman"/>
                <w:b w:val="false"/>
                <w:i w:val="false"/>
                <w:color w:val="000000"/>
                <w:sz w:val="20"/>
              </w:rPr>
              <w:t>
</w:t>
            </w:r>
            <w:r>
              <w:rPr>
                <w:rFonts w:ascii="Times New Roman"/>
                <w:b w:val="false"/>
                <w:i w:val="false"/>
                <w:color w:val="000000"/>
                <w:sz w:val="20"/>
              </w:rPr>
              <w:t>- еңбек қауіпсіздігі әдістерін.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ең жоғарғы біліктілікті жұмысшы жетекшілігімен 10 тоннаға дейінгі массада секциялар құрастыруды және темір бетон плитасына монтаждау жасайды;</w:t>
            </w:r>
            <w:r>
              <w:br/>
            </w:r>
            <w:r>
              <w:rPr>
                <w:rFonts w:ascii="Times New Roman"/>
                <w:b w:val="false"/>
                <w:i w:val="false"/>
                <w:color w:val="000000"/>
                <w:sz w:val="20"/>
              </w:rPr>
              <w:t>
</w:t>
            </w:r>
            <w:r>
              <w:rPr>
                <w:rFonts w:ascii="Times New Roman"/>
                <w:b w:val="false"/>
                <w:i w:val="false"/>
                <w:color w:val="000000"/>
                <w:sz w:val="20"/>
              </w:rPr>
              <w:t>- стапелде остер бойынша салыстырып конструкциялар мен секцияларды қондырады;</w:t>
            </w:r>
            <w:r>
              <w:br/>
            </w:r>
            <w:r>
              <w:rPr>
                <w:rFonts w:ascii="Times New Roman"/>
                <w:b w:val="false"/>
                <w:i w:val="false"/>
                <w:color w:val="000000"/>
                <w:sz w:val="20"/>
              </w:rPr>
              <w:t>
</w:t>
            </w:r>
            <w:r>
              <w:rPr>
                <w:rFonts w:ascii="Times New Roman"/>
                <w:b w:val="false"/>
                <w:i w:val="false"/>
                <w:color w:val="000000"/>
                <w:sz w:val="20"/>
              </w:rPr>
              <w:t>- құрастырылатын арматураларды және төселген бөлшектерін электрмен ұстауын жүзеге асырады;</w:t>
            </w:r>
            <w:r>
              <w:br/>
            </w:r>
            <w:r>
              <w:rPr>
                <w:rFonts w:ascii="Times New Roman"/>
                <w:b w:val="false"/>
                <w:i w:val="false"/>
                <w:color w:val="000000"/>
                <w:sz w:val="20"/>
              </w:rPr>
              <w:t>
</w:t>
            </w:r>
            <w:r>
              <w:rPr>
                <w:rFonts w:ascii="Times New Roman"/>
                <w:b w:val="false"/>
                <w:i w:val="false"/>
                <w:color w:val="000000"/>
                <w:sz w:val="20"/>
              </w:rPr>
              <w:t>- стапелге темір бетон секциясын орнатуға дайындайды;</w:t>
            </w:r>
            <w:r>
              <w:br/>
            </w:r>
            <w:r>
              <w:rPr>
                <w:rFonts w:ascii="Times New Roman"/>
                <w:b w:val="false"/>
                <w:i w:val="false"/>
                <w:color w:val="000000"/>
                <w:sz w:val="20"/>
              </w:rPr>
              <w:t>
</w:t>
            </w:r>
            <w:r>
              <w:rPr>
                <w:rFonts w:ascii="Times New Roman"/>
                <w:b w:val="false"/>
                <w:i w:val="false"/>
                <w:color w:val="000000"/>
                <w:sz w:val="20"/>
              </w:rPr>
              <w:t>- монтаждау кезіндегі құрамалы бөлшектерді бекітіп тастайды және салыстырып отырады;</w:t>
            </w:r>
            <w:r>
              <w:br/>
            </w:r>
            <w:r>
              <w:rPr>
                <w:rFonts w:ascii="Times New Roman"/>
                <w:b w:val="false"/>
                <w:i w:val="false"/>
                <w:color w:val="000000"/>
                <w:sz w:val="20"/>
              </w:rPr>
              <w:t>
</w:t>
            </w:r>
            <w:r>
              <w:rPr>
                <w:rFonts w:ascii="Times New Roman"/>
                <w:b w:val="false"/>
                <w:i w:val="false"/>
                <w:color w:val="000000"/>
                <w:sz w:val="20"/>
              </w:rPr>
              <w:t>- жұмысшы сызбасын оқиды;</w:t>
            </w:r>
            <w:r>
              <w:br/>
            </w:r>
            <w:r>
              <w:rPr>
                <w:rFonts w:ascii="Times New Roman"/>
                <w:b w:val="false"/>
                <w:i w:val="false"/>
                <w:color w:val="000000"/>
                <w:sz w:val="20"/>
              </w:rPr>
              <w:t>
</w:t>
            </w:r>
            <w:r>
              <w:rPr>
                <w:rFonts w:ascii="Times New Roman"/>
                <w:b w:val="false"/>
                <w:i w:val="false"/>
                <w:color w:val="000000"/>
                <w:sz w:val="20"/>
              </w:rPr>
              <w:t>- өнім ақауларын болдырмауды және ескертеді;</w:t>
            </w:r>
            <w:r>
              <w:br/>
            </w:r>
            <w:r>
              <w:rPr>
                <w:rFonts w:ascii="Times New Roman"/>
                <w:b w:val="false"/>
                <w:i w:val="false"/>
                <w:color w:val="000000"/>
                <w:sz w:val="20"/>
              </w:rPr>
              <w:t>
</w:t>
            </w:r>
            <w:r>
              <w:rPr>
                <w:rFonts w:ascii="Times New Roman"/>
                <w:b w:val="false"/>
                <w:i w:val="false"/>
                <w:color w:val="000000"/>
                <w:sz w:val="20"/>
              </w:rPr>
              <w:t>- озат еңбек әдістерін және жаңашылдардың жұмыс тәжірибесін қолданады;</w:t>
            </w:r>
            <w:r>
              <w:br/>
            </w:r>
            <w:r>
              <w:rPr>
                <w:rFonts w:ascii="Times New Roman"/>
                <w:b w:val="false"/>
                <w:i w:val="false"/>
                <w:color w:val="000000"/>
                <w:sz w:val="20"/>
              </w:rPr>
              <w:t>
</w:t>
            </w:r>
            <w:r>
              <w:rPr>
                <w:rFonts w:ascii="Times New Roman"/>
                <w:b w:val="false"/>
                <w:i w:val="false"/>
                <w:color w:val="000000"/>
                <w:sz w:val="20"/>
              </w:rPr>
              <w:t>- шикізаттарды, отын-энергетикалы және материалды ресурстарды тиімді және үнемді пайдаланады;</w:t>
            </w:r>
            <w:r>
              <w:br/>
            </w:r>
            <w:r>
              <w:rPr>
                <w:rFonts w:ascii="Times New Roman"/>
                <w:b w:val="false"/>
                <w:i w:val="false"/>
                <w:color w:val="000000"/>
                <w:sz w:val="20"/>
              </w:rPr>
              <w:t>
</w:t>
            </w:r>
            <w:r>
              <w:rPr>
                <w:rFonts w:ascii="Times New Roman"/>
                <w:b w:val="false"/>
                <w:i w:val="false"/>
                <w:color w:val="000000"/>
                <w:sz w:val="20"/>
              </w:rPr>
              <w:t>- көтергіш-көлік жабдықтарымен басқарады және сигнализацияны қолданады;</w:t>
            </w:r>
            <w:r>
              <w:br/>
            </w:r>
            <w:r>
              <w:rPr>
                <w:rFonts w:ascii="Times New Roman"/>
                <w:b w:val="false"/>
                <w:i w:val="false"/>
                <w:color w:val="000000"/>
                <w:sz w:val="20"/>
              </w:rPr>
              <w:t>
</w:t>
            </w:r>
            <w:r>
              <w:rPr>
                <w:rFonts w:ascii="Times New Roman"/>
                <w:b w:val="false"/>
                <w:i w:val="false"/>
                <w:color w:val="000000"/>
                <w:sz w:val="20"/>
              </w:rPr>
              <w:t>- жұмысқа жабдықтар мен аспаптарды дайындайды және оларды тиімді жағдайында ұстайды;</w:t>
            </w:r>
            <w:r>
              <w:br/>
            </w:r>
            <w:r>
              <w:rPr>
                <w:rFonts w:ascii="Times New Roman"/>
                <w:b w:val="false"/>
                <w:i w:val="false"/>
                <w:color w:val="000000"/>
                <w:sz w:val="20"/>
              </w:rPr>
              <w:t>
</w:t>
            </w:r>
            <w:r>
              <w:rPr>
                <w:rFonts w:ascii="Times New Roman"/>
                <w:b w:val="false"/>
                <w:i w:val="false"/>
                <w:color w:val="000000"/>
                <w:sz w:val="20"/>
              </w:rPr>
              <w:t>- дәл уақытында және жұмысшы орнын жұмысқа ұтымды түрде дайындайды;</w:t>
            </w:r>
            <w:r>
              <w:br/>
            </w:r>
            <w:r>
              <w:rPr>
                <w:rFonts w:ascii="Times New Roman"/>
                <w:b w:val="false"/>
                <w:i w:val="false"/>
                <w:color w:val="000000"/>
                <w:sz w:val="20"/>
              </w:rPr>
              <w:t>
</w:t>
            </w:r>
            <w:r>
              <w:rPr>
                <w:rFonts w:ascii="Times New Roman"/>
                <w:b w:val="false"/>
                <w:i w:val="false"/>
                <w:color w:val="000000"/>
                <w:sz w:val="20"/>
              </w:rPr>
              <w:t>- еңбек қауіпсіздігінің ережесін және ішкі жұмыс тәртібін сақтайды.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2.6.1. – 2.6.7.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Арнайы технология</w:t>
            </w:r>
            <w:r>
              <w:br/>
            </w:r>
            <w:r>
              <w:rPr>
                <w:rFonts w:ascii="Times New Roman"/>
                <w:b w:val="false"/>
                <w:i w:val="false"/>
                <w:color w:val="000000"/>
                <w:sz w:val="20"/>
              </w:rPr>
              <w:t>
</w:t>
            </w:r>
            <w:r>
              <w:rPr>
                <w:rFonts w:ascii="Times New Roman"/>
                <w:b w:val="false"/>
                <w:i w:val="false"/>
                <w:color w:val="000000"/>
                <w:sz w:val="20"/>
              </w:rPr>
              <w:t>Біліктілік: «Пластмасса кемесін құрастырушы»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Шынылы арматуралау материалдарын дайындау</w:t>
            </w:r>
            <w:r>
              <w:br/>
            </w:r>
            <w:r>
              <w:rPr>
                <w:rFonts w:ascii="Times New Roman"/>
                <w:b w:val="false"/>
                <w:i w:val="false"/>
                <w:color w:val="000000"/>
                <w:sz w:val="20"/>
              </w:rPr>
              <w:t>
</w:t>
            </w:r>
            <w:r>
              <w:rPr>
                <w:rFonts w:ascii="Times New Roman"/>
                <w:b w:val="false"/>
                <w:i w:val="false"/>
                <w:color w:val="000000"/>
                <w:sz w:val="20"/>
              </w:rPr>
              <w:t>Шынылы арматуралау материалдарын кептіру технологиясы және дайындау тәсілдері, оларды сақтау ережелері. Шынылы арматуралау материалдар сапасын тексеру. Шынылы арматуралау материалының түрлері және шаблондары, үлгілеу альбомдары мен картасы, жабдықтары, құрал-саймандары, аспаптары. Жабдықтармен, құрал-саймандармен, аспаптармен жұмыс істеу тәсілдері. Шаблон, карта, эскиз бойынша күрделі геометриялық беттің шынылы пластикасынан бұйымға арналған, шаблонмен немесе орнында шынымата немесе шыныкездемеден бұйымдарды үлгілеу және белгілеу.</w:t>
            </w:r>
            <w:r>
              <w:br/>
            </w:r>
            <w:r>
              <w:rPr>
                <w:rFonts w:ascii="Times New Roman"/>
                <w:b w:val="false"/>
                <w:i w:val="false"/>
                <w:color w:val="000000"/>
                <w:sz w:val="20"/>
              </w:rPr>
              <w:t>
</w:t>
            </w:r>
            <w:r>
              <w:rPr>
                <w:rFonts w:ascii="Times New Roman"/>
                <w:b w:val="false"/>
                <w:i w:val="false"/>
                <w:color w:val="000000"/>
                <w:sz w:val="20"/>
              </w:rPr>
              <w:t>Полиэфирлі және эпоксидті байланыстырушыны дайындау үшін жасалған</w:t>
            </w:r>
            <w:r>
              <w:br/>
            </w:r>
            <w:r>
              <w:rPr>
                <w:rFonts w:ascii="Times New Roman"/>
                <w:b w:val="false"/>
                <w:i w:val="false"/>
                <w:color w:val="000000"/>
                <w:sz w:val="20"/>
              </w:rPr>
              <w:t>
</w:t>
            </w:r>
            <w:r>
              <w:rPr>
                <w:rFonts w:ascii="Times New Roman"/>
                <w:b w:val="false"/>
                <w:i w:val="false"/>
                <w:color w:val="000000"/>
                <w:sz w:val="20"/>
              </w:rPr>
              <w:t>Жабдықтар, инструменттер және полиэфирлі және эпоксидті байланыстырушыны дайындауға арналған ыдыс жабдықтары. Рецептура және байланыстырушыны дайындау технологиясы. Полиэфирлі және эпоксидті байланыстырушын дайындау үшін қажетті компоненттерін есептеу. Шарлы диірмен және краскотеректер, полиэфирлі байланыстырушыны механикаландыра дайындау үшін қондырғының жұмысының принципін және құрылғы.</w:t>
            </w:r>
            <w:r>
              <w:br/>
            </w:r>
            <w:r>
              <w:rPr>
                <w:rFonts w:ascii="Times New Roman"/>
                <w:b w:val="false"/>
                <w:i w:val="false"/>
                <w:color w:val="000000"/>
                <w:sz w:val="20"/>
              </w:rPr>
              <w:t>
</w:t>
            </w:r>
            <w:r>
              <w:rPr>
                <w:rFonts w:ascii="Times New Roman"/>
                <w:b w:val="false"/>
                <w:i w:val="false"/>
                <w:color w:val="000000"/>
                <w:sz w:val="20"/>
              </w:rPr>
              <w:t>Әйнектіпластикада кеме конструкциясын дайындау кезінде, қолданылатын шпаклевка және компаундарды, герметиктерді, желімдерді жұмысқа дайындау.</w:t>
            </w:r>
            <w:r>
              <w:br/>
            </w:r>
            <w:r>
              <w:rPr>
                <w:rFonts w:ascii="Times New Roman"/>
                <w:b w:val="false"/>
                <w:i w:val="false"/>
                <w:color w:val="000000"/>
                <w:sz w:val="20"/>
              </w:rPr>
              <w:t>
</w:t>
            </w:r>
            <w:r>
              <w:rPr>
                <w:rFonts w:ascii="Times New Roman"/>
                <w:b w:val="false"/>
                <w:i w:val="false"/>
                <w:color w:val="000000"/>
                <w:sz w:val="20"/>
              </w:rPr>
              <w:t>Қорап конструкциясын дайындау әдістері</w:t>
            </w:r>
            <w:r>
              <w:br/>
            </w:r>
            <w:r>
              <w:rPr>
                <w:rFonts w:ascii="Times New Roman"/>
                <w:b w:val="false"/>
                <w:i w:val="false"/>
                <w:color w:val="000000"/>
                <w:sz w:val="20"/>
              </w:rPr>
              <w:t>
</w:t>
            </w:r>
            <w:r>
              <w:rPr>
                <w:rFonts w:ascii="Times New Roman"/>
                <w:b w:val="false"/>
                <w:i w:val="false"/>
                <w:color w:val="000000"/>
                <w:sz w:val="20"/>
              </w:rPr>
              <w:t>Жабдықтар, саймандар, инструменттер, технологиялық құжаттар және жұмысшы орындағы еңбек қауыпсыздығы туралы нұсқаулар. Контактылы қалыпқа салу, саймандар, инструменттер, технологиялық процесс контактылы қалыпқа келтіру кезіндегі негізгі операцияның уақыт нормасы. Кеме конструкциясын әйнектіпластикадан дайындаудың технологиялық процессі. Тозаңдату, жабдықтар, инструменттер, технологиялық саймандар қалыпқа салуға арналған құрылғы. Технологиялық процесс және құрылғыда тозаңдату жұмысы кезіндегі операцияның уақыт нормасы. Пресстеу, жабдықтар, технологиялық саймандар және құжаттар. Кемелік конструкцияларды вакуумды пресстеу (эластикалық паунсонмен) әдісімен кемелердің конструкцияларын дайындау.</w:t>
            </w:r>
            <w:r>
              <w:br/>
            </w:r>
            <w:r>
              <w:rPr>
                <w:rFonts w:ascii="Times New Roman"/>
                <w:b w:val="false"/>
                <w:i w:val="false"/>
                <w:color w:val="000000"/>
                <w:sz w:val="20"/>
              </w:rPr>
              <w:t>
</w:t>
            </w:r>
            <w:r>
              <w:rPr>
                <w:rFonts w:ascii="Times New Roman"/>
                <w:b w:val="false"/>
                <w:i w:val="false"/>
                <w:color w:val="000000"/>
                <w:sz w:val="20"/>
              </w:rPr>
              <w:t>Конструкцияны пенопластыдан дайындау</w:t>
            </w:r>
            <w:r>
              <w:br/>
            </w:r>
            <w:r>
              <w:rPr>
                <w:rFonts w:ascii="Times New Roman"/>
                <w:b w:val="false"/>
                <w:i w:val="false"/>
                <w:color w:val="000000"/>
                <w:sz w:val="20"/>
              </w:rPr>
              <w:t>
</w:t>
            </w:r>
            <w:r>
              <w:rPr>
                <w:rFonts w:ascii="Times New Roman"/>
                <w:b w:val="false"/>
                <w:i w:val="false"/>
                <w:color w:val="000000"/>
                <w:sz w:val="20"/>
              </w:rPr>
              <w:t>Химиялық технологиямен эпоксидті және полиуретанды пенопластаны алу технологиясы бойынша технологиялық құжаттар. Пенопластыларды дайындаушы құрылғы және блоктардың жүргізгіштігін даярлау. Қолмен істеу тәсілімен пенопластыны даярлау.</w:t>
            </w:r>
            <w:r>
              <w:br/>
            </w:r>
            <w:r>
              <w:rPr>
                <w:rFonts w:ascii="Times New Roman"/>
                <w:b w:val="false"/>
                <w:i w:val="false"/>
                <w:color w:val="000000"/>
                <w:sz w:val="20"/>
              </w:rPr>
              <w:t>
</w:t>
            </w:r>
            <w:r>
              <w:rPr>
                <w:rFonts w:ascii="Times New Roman"/>
                <w:b w:val="false"/>
                <w:i w:val="false"/>
                <w:color w:val="000000"/>
                <w:sz w:val="20"/>
              </w:rPr>
              <w:t>Үшқабатты кемелер конструциясын және кеменің қораптарын (қыдырушы қайық, жұмысшы, құтқарушы шлюпканы), пенопласта мен әйнектіпластикадан блокты конструкцияны дайындау. Эпоксидті және полиуретанды пенопластыны алу үшін барлық компоненттерінің қажетті санын есептеу.</w:t>
            </w:r>
            <w:r>
              <w:br/>
            </w:r>
            <w:r>
              <w:rPr>
                <w:rFonts w:ascii="Times New Roman"/>
                <w:b w:val="false"/>
                <w:i w:val="false"/>
                <w:color w:val="000000"/>
                <w:sz w:val="20"/>
              </w:rPr>
              <w:t>
</w:t>
            </w:r>
            <w:r>
              <w:rPr>
                <w:rFonts w:ascii="Times New Roman"/>
                <w:b w:val="false"/>
                <w:i w:val="false"/>
                <w:color w:val="000000"/>
                <w:sz w:val="20"/>
              </w:rPr>
              <w:t>Әйнектіпластиканы механикалық өңдеу</w:t>
            </w:r>
            <w:r>
              <w:br/>
            </w:r>
            <w:r>
              <w:rPr>
                <w:rFonts w:ascii="Times New Roman"/>
                <w:b w:val="false"/>
                <w:i w:val="false"/>
                <w:color w:val="000000"/>
                <w:sz w:val="20"/>
              </w:rPr>
              <w:t>
</w:t>
            </w:r>
            <w:r>
              <w:rPr>
                <w:rFonts w:ascii="Times New Roman"/>
                <w:b w:val="false"/>
                <w:i w:val="false"/>
                <w:color w:val="000000"/>
                <w:sz w:val="20"/>
              </w:rPr>
              <w:t>Дайындама жиегінен есепті өлшемінен бөлшек контурын және өс сызығынан және бөлшектің контурын шаблонмен белгілеу. Пневматикалық немесе электрлі инструментпен, қолмен әйнектіпластиканың бірқабатты және көпқабатты конструциясының бөлшегіне тесік бұрғылау. Қол инструменттерімен және тұрақты жабдықтармен әйнектіпластикалы бұйымдарды өңдеу.</w:t>
            </w:r>
            <w:r>
              <w:br/>
            </w:r>
            <w:r>
              <w:rPr>
                <w:rFonts w:ascii="Times New Roman"/>
                <w:b w:val="false"/>
                <w:i w:val="false"/>
                <w:color w:val="000000"/>
                <w:sz w:val="20"/>
              </w:rPr>
              <w:t>
</w:t>
            </w:r>
            <w:r>
              <w:rPr>
                <w:rFonts w:ascii="Times New Roman"/>
                <w:b w:val="false"/>
                <w:i w:val="false"/>
                <w:color w:val="000000"/>
                <w:sz w:val="20"/>
              </w:rPr>
              <w:t>Кеме қораптарын және кемелердің конструкцияларын құрастыру</w:t>
            </w:r>
            <w:r>
              <w:br/>
            </w:r>
            <w:r>
              <w:rPr>
                <w:rFonts w:ascii="Times New Roman"/>
                <w:b w:val="false"/>
                <w:i w:val="false"/>
                <w:color w:val="000000"/>
                <w:sz w:val="20"/>
              </w:rPr>
              <w:t>
</w:t>
            </w:r>
            <w:r>
              <w:rPr>
                <w:rFonts w:ascii="Times New Roman"/>
                <w:b w:val="false"/>
                <w:i w:val="false"/>
                <w:color w:val="000000"/>
                <w:sz w:val="20"/>
              </w:rPr>
              <w:t>Кеме қораптарын және кеме конструкцияларын құрастырудың технологиялық процессі.</w:t>
            </w:r>
            <w:r>
              <w:br/>
            </w:r>
            <w:r>
              <w:rPr>
                <w:rFonts w:ascii="Times New Roman"/>
                <w:b w:val="false"/>
                <w:i w:val="false"/>
                <w:color w:val="000000"/>
                <w:sz w:val="20"/>
              </w:rPr>
              <w:t>
</w:t>
            </w:r>
            <w:r>
              <w:rPr>
                <w:rFonts w:ascii="Times New Roman"/>
                <w:b w:val="false"/>
                <w:i w:val="false"/>
                <w:color w:val="000000"/>
                <w:sz w:val="20"/>
              </w:rPr>
              <w:t>Қораптың конструкцияны құрастыру: орнату және секцияларын бекіту, саймандарға бірлік құрастырушы, бөлшектерді және тораптарын қалыптау, қосылыстарын герметизациялау, мықтылығын сынау. Майда кемелерді қорабын құрастыру, қайықты құрастыру: құрастыру және төрт секцияларын, қалқаны, орнату және қалыптан соңғы жүзгіштігі және банок, қосылыс орындарын және ішкі беттерін сырлау.</w:t>
            </w:r>
            <w:r>
              <w:br/>
            </w:r>
            <w:r>
              <w:rPr>
                <w:rFonts w:ascii="Times New Roman"/>
                <w:b w:val="false"/>
                <w:i w:val="false"/>
                <w:color w:val="000000"/>
                <w:sz w:val="20"/>
              </w:rPr>
              <w:t>
</w:t>
            </w:r>
            <w:r>
              <w:rPr>
                <w:rFonts w:ascii="Times New Roman"/>
                <w:b w:val="false"/>
                <w:i w:val="false"/>
                <w:color w:val="000000"/>
                <w:sz w:val="20"/>
              </w:rPr>
              <w:t>Катерлерді құрастыру: құрастыру және қолқанды, выгородокты, орнату және приформовка банок, қосылыс орнын, ішкі беттерін сырлау, орнату және қалыпқа құйу, қаптарды, каптарды, үстіне орналастыруды, бөлшектерді толтыру. Ірітоннажды кемелерді құрастыру: түптік және борт секцияларын орнату, қалқанды, переборок және выгородрк, заформовка және секция жақтауларын қалыпқа құйу, секция жақтауларының суөткізбеушілігін сынау. Орнату қыйыстыру және приформовка палуб, платформ. Үстіне салу және рубка, проформовка капов және орнату. Өткізбестігін сынақтау.</w:t>
            </w:r>
            <w:r>
              <w:br/>
            </w:r>
            <w:r>
              <w:rPr>
                <w:rFonts w:ascii="Times New Roman"/>
                <w:b w:val="false"/>
                <w:i w:val="false"/>
                <w:color w:val="000000"/>
                <w:sz w:val="20"/>
              </w:rPr>
              <w:t>
</w:t>
            </w:r>
            <w:r>
              <w:rPr>
                <w:rFonts w:ascii="Times New Roman"/>
                <w:b w:val="false"/>
                <w:i w:val="false"/>
                <w:color w:val="000000"/>
                <w:sz w:val="20"/>
              </w:rPr>
              <w:t>Кеменің қорабын және конструкциясын құрастыру кезіндегі такелажды жұмыстар: тораптары мен секциясын строповкалау, қолданылатын құрал-саймандар, жүкті көтеру тәсілдері. Еңбек қауыпсыздығының тәсілдері.</w:t>
            </w:r>
            <w:r>
              <w:br/>
            </w:r>
            <w:r>
              <w:rPr>
                <w:rFonts w:ascii="Times New Roman"/>
                <w:b w:val="false"/>
                <w:i w:val="false"/>
                <w:color w:val="000000"/>
                <w:sz w:val="20"/>
              </w:rPr>
              <w:t>
</w:t>
            </w:r>
            <w:r>
              <w:rPr>
                <w:rFonts w:ascii="Times New Roman"/>
                <w:b w:val="false"/>
                <w:i w:val="false"/>
                <w:color w:val="000000"/>
                <w:sz w:val="20"/>
              </w:rPr>
              <w:t>Бөлшектерді орнату және қораптың конструкциясы әйнектіпластикада құрастыру</w:t>
            </w:r>
            <w:r>
              <w:br/>
            </w:r>
            <w:r>
              <w:rPr>
                <w:rFonts w:ascii="Times New Roman"/>
                <w:b w:val="false"/>
                <w:i w:val="false"/>
                <w:color w:val="000000"/>
                <w:sz w:val="20"/>
              </w:rPr>
              <w:t>
</w:t>
            </w:r>
            <w:r>
              <w:rPr>
                <w:rFonts w:ascii="Times New Roman"/>
                <w:b w:val="false"/>
                <w:i w:val="false"/>
                <w:color w:val="000000"/>
                <w:sz w:val="20"/>
              </w:rPr>
              <w:t>Толыққан бөлшектерді бекіту және қораптың конструкциялардың қосылысы бойынша техникалық және технологиялық құжаттар. Жақтаулық желіледенген және қалыпты-болтты құрастыру. Қорапты конструкцияны приформовкалау, металды бөлшектерді орнатуға дайындау. Нығыздаушы пастаны герметика негізінде, эпоксидті шпаклевканы, компаунуы және байланыстырушы кесілген әйнектіволокнамен қолдану.</w:t>
            </w:r>
            <w:r>
              <w:br/>
            </w:r>
            <w:r>
              <w:rPr>
                <w:rFonts w:ascii="Times New Roman"/>
                <w:b w:val="false"/>
                <w:i w:val="false"/>
                <w:color w:val="000000"/>
                <w:sz w:val="20"/>
              </w:rPr>
              <w:t>
</w:t>
            </w:r>
            <w:r>
              <w:rPr>
                <w:rFonts w:ascii="Times New Roman"/>
                <w:b w:val="false"/>
                <w:i w:val="false"/>
                <w:color w:val="000000"/>
                <w:sz w:val="20"/>
              </w:rPr>
              <w:t>Қосылыстың өткізбестігін сынақтау.</w:t>
            </w:r>
            <w:r>
              <w:br/>
            </w:r>
            <w:r>
              <w:rPr>
                <w:rFonts w:ascii="Times New Roman"/>
                <w:b w:val="false"/>
                <w:i w:val="false"/>
                <w:color w:val="000000"/>
                <w:sz w:val="20"/>
              </w:rPr>
              <w:t>
</w:t>
            </w:r>
            <w:r>
              <w:rPr>
                <w:rFonts w:ascii="Times New Roman"/>
                <w:b w:val="false"/>
                <w:i w:val="false"/>
                <w:color w:val="000000"/>
                <w:sz w:val="20"/>
              </w:rPr>
              <w:t>Кеме қораптарының әйнектіпластикадан және кемелер конструкциясын жөндеу</w:t>
            </w:r>
            <w:r>
              <w:br/>
            </w:r>
            <w:r>
              <w:rPr>
                <w:rFonts w:ascii="Times New Roman"/>
                <w:b w:val="false"/>
                <w:i w:val="false"/>
                <w:color w:val="000000"/>
                <w:sz w:val="20"/>
              </w:rPr>
              <w:t>
</w:t>
            </w:r>
            <w:r>
              <w:rPr>
                <w:rFonts w:ascii="Times New Roman"/>
                <w:b w:val="false"/>
                <w:i w:val="false"/>
                <w:color w:val="000000"/>
                <w:sz w:val="20"/>
              </w:rPr>
              <w:t>Әйнектіпластикті кеме қорабы және конструкцияларының бұзылу түрлері.</w:t>
            </w:r>
            <w:r>
              <w:br/>
            </w:r>
            <w:r>
              <w:rPr>
                <w:rFonts w:ascii="Times New Roman"/>
                <w:b w:val="false"/>
                <w:i w:val="false"/>
                <w:color w:val="000000"/>
                <w:sz w:val="20"/>
              </w:rPr>
              <w:t>
</w:t>
            </w:r>
            <w:r>
              <w:rPr>
                <w:rFonts w:ascii="Times New Roman"/>
                <w:b w:val="false"/>
                <w:i w:val="false"/>
                <w:color w:val="000000"/>
                <w:sz w:val="20"/>
              </w:rPr>
              <w:t>Пайдаланудан бұзылуы, әйнектіпластиканың тозуы және авариялық бұзылуын жөндеу технологиясы. Кері температура кезіндегі әйнектіпластикадан жасалған қорапты жөндеу ерекшеліктері. Жөнделген конструкцияларды сынақтау және тексеру.</w:t>
            </w:r>
            <w:r>
              <w:br/>
            </w:r>
            <w:r>
              <w:rPr>
                <w:rFonts w:ascii="Times New Roman"/>
                <w:b w:val="false"/>
                <w:i w:val="false"/>
                <w:color w:val="000000"/>
                <w:sz w:val="20"/>
              </w:rPr>
              <w:t>
</w:t>
            </w:r>
            <w:r>
              <w:rPr>
                <w:rFonts w:ascii="Times New Roman"/>
                <w:b w:val="false"/>
                <w:i w:val="false"/>
                <w:color w:val="000000"/>
                <w:sz w:val="20"/>
              </w:rPr>
              <w:t>Әйнектіпластикадан жасалған дайын бұйым және бастапқы материалдарын тексеру</w:t>
            </w:r>
            <w:r>
              <w:br/>
            </w:r>
            <w:r>
              <w:rPr>
                <w:rFonts w:ascii="Times New Roman"/>
                <w:b w:val="false"/>
                <w:i w:val="false"/>
                <w:color w:val="000000"/>
                <w:sz w:val="20"/>
              </w:rPr>
              <w:t>
</w:t>
            </w:r>
            <w:r>
              <w:rPr>
                <w:rFonts w:ascii="Times New Roman"/>
                <w:b w:val="false"/>
                <w:i w:val="false"/>
                <w:color w:val="000000"/>
                <w:sz w:val="20"/>
              </w:rPr>
              <w:t>ТЖ және МемСТ бастапқы материалдарды. ТЖ талабына сәйкес материалдардың кірередегі тексерілуі. Әйнектіпластиканың мықтылығын тексеру: физико-механикалық көрсеткіштері, шайырдың байланысы және әйнекарматуралы материал.</w:t>
            </w:r>
            <w:r>
              <w:br/>
            </w:r>
            <w:r>
              <w:rPr>
                <w:rFonts w:ascii="Times New Roman"/>
                <w:b w:val="false"/>
                <w:i w:val="false"/>
                <w:color w:val="000000"/>
                <w:sz w:val="20"/>
              </w:rPr>
              <w:t>
</w:t>
            </w:r>
            <w:r>
              <w:rPr>
                <w:rFonts w:ascii="Times New Roman"/>
                <w:b w:val="false"/>
                <w:i w:val="false"/>
                <w:color w:val="000000"/>
                <w:sz w:val="20"/>
              </w:rPr>
              <w:t>Әртүрлі инструменттер мен аспаптар арқылы әйнектіпластикті қорап конструкциясының қалыңдығын тексеру. Әйнектіпластиканың дефектоскопия аспабы. Лабораториялық жағдайда физико-механикалық сынақтан жүргізу үшін үлгіні дайындау.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әйнектіпластикадан жасалған кеме конструкциясын және оны пайдалану мақсатын;</w:t>
            </w:r>
            <w:r>
              <w:br/>
            </w:r>
            <w:r>
              <w:rPr>
                <w:rFonts w:ascii="Times New Roman"/>
                <w:b w:val="false"/>
                <w:i w:val="false"/>
                <w:color w:val="000000"/>
                <w:sz w:val="20"/>
              </w:rPr>
              <w:t>
</w:t>
            </w:r>
            <w:r>
              <w:rPr>
                <w:rFonts w:ascii="Times New Roman"/>
                <w:b w:val="false"/>
                <w:i w:val="false"/>
                <w:color w:val="000000"/>
                <w:sz w:val="20"/>
              </w:rPr>
              <w:t>- кеме конструкцияларының атауларын;</w:t>
            </w:r>
            <w:r>
              <w:br/>
            </w:r>
            <w:r>
              <w:rPr>
                <w:rFonts w:ascii="Times New Roman"/>
                <w:b w:val="false"/>
                <w:i w:val="false"/>
                <w:color w:val="000000"/>
                <w:sz w:val="20"/>
              </w:rPr>
              <w:t>
</w:t>
            </w:r>
            <w:r>
              <w:rPr>
                <w:rFonts w:ascii="Times New Roman"/>
                <w:b w:val="false"/>
                <w:i w:val="false"/>
                <w:color w:val="000000"/>
                <w:sz w:val="20"/>
              </w:rPr>
              <w:t>- құрастыру процессінің технологиясын және бөлшектерді қарапайым тораптарды орнатуды;</w:t>
            </w:r>
            <w:r>
              <w:br/>
            </w:r>
            <w:r>
              <w:rPr>
                <w:rFonts w:ascii="Times New Roman"/>
                <w:b w:val="false"/>
                <w:i w:val="false"/>
                <w:color w:val="000000"/>
                <w:sz w:val="20"/>
              </w:rPr>
              <w:t>
</w:t>
            </w:r>
            <w:r>
              <w:rPr>
                <w:rFonts w:ascii="Times New Roman"/>
                <w:b w:val="false"/>
                <w:i w:val="false"/>
                <w:color w:val="000000"/>
                <w:sz w:val="20"/>
              </w:rPr>
              <w:t>- құрылымын электропластиканы өңдеу үшін қолданатын пневматикалық және электрлі қол инструменттерін және станоктарды;</w:t>
            </w:r>
            <w:r>
              <w:br/>
            </w:r>
            <w:r>
              <w:rPr>
                <w:rFonts w:ascii="Times New Roman"/>
                <w:b w:val="false"/>
                <w:i w:val="false"/>
                <w:color w:val="000000"/>
                <w:sz w:val="20"/>
              </w:rPr>
              <w:t>
</w:t>
            </w:r>
            <w:r>
              <w:rPr>
                <w:rFonts w:ascii="Times New Roman"/>
                <w:b w:val="false"/>
                <w:i w:val="false"/>
                <w:color w:val="000000"/>
                <w:sz w:val="20"/>
              </w:rPr>
              <w:t>- қарапайым геометриялық құруды күрделісіз сызбаларды оқу ережелерін;</w:t>
            </w:r>
            <w:r>
              <w:br/>
            </w:r>
            <w:r>
              <w:rPr>
                <w:rFonts w:ascii="Times New Roman"/>
                <w:b w:val="false"/>
                <w:i w:val="false"/>
                <w:color w:val="000000"/>
                <w:sz w:val="20"/>
              </w:rPr>
              <w:t>
</w:t>
            </w:r>
            <w:r>
              <w:rPr>
                <w:rFonts w:ascii="Times New Roman"/>
                <w:b w:val="false"/>
                <w:i w:val="false"/>
                <w:color w:val="000000"/>
                <w:sz w:val="20"/>
              </w:rPr>
              <w:t>- әйнектіпластика және байланыстырушы құрам туралы негізгі мағлұматтар, бұйымды алу тәсілдері және инструменттерді қолдану тісілдерін және алуға арналған құрылғылар;</w:t>
            </w:r>
            <w:r>
              <w:br/>
            </w:r>
            <w:r>
              <w:rPr>
                <w:rFonts w:ascii="Times New Roman"/>
                <w:b w:val="false"/>
                <w:i w:val="false"/>
                <w:color w:val="000000"/>
                <w:sz w:val="20"/>
              </w:rPr>
              <w:t>
</w:t>
            </w:r>
            <w:r>
              <w:rPr>
                <w:rFonts w:ascii="Times New Roman"/>
                <w:b w:val="false"/>
                <w:i w:val="false"/>
                <w:color w:val="000000"/>
                <w:sz w:val="20"/>
              </w:rPr>
              <w:t>- әйнектіпластикалық бұйымдардың техникалық жағдайы, сақтау тәсілдері дәне оны тасымалдау;</w:t>
            </w:r>
            <w:r>
              <w:br/>
            </w:r>
            <w:r>
              <w:rPr>
                <w:rFonts w:ascii="Times New Roman"/>
                <w:b w:val="false"/>
                <w:i w:val="false"/>
                <w:color w:val="000000"/>
                <w:sz w:val="20"/>
              </w:rPr>
              <w:t>
</w:t>
            </w:r>
            <w:r>
              <w:rPr>
                <w:rFonts w:ascii="Times New Roman"/>
                <w:b w:val="false"/>
                <w:i w:val="false"/>
                <w:color w:val="000000"/>
                <w:sz w:val="20"/>
              </w:rPr>
              <w:t>- әйнектіталшықтан өндіріліп шығатын продукцияның ассортименттері, ақау түрлері және оның пайдалану себептерін;</w:t>
            </w:r>
            <w:r>
              <w:br/>
            </w:r>
            <w:r>
              <w:rPr>
                <w:rFonts w:ascii="Times New Roman"/>
                <w:b w:val="false"/>
                <w:i w:val="false"/>
                <w:color w:val="000000"/>
                <w:sz w:val="20"/>
              </w:rPr>
              <w:t>
</w:t>
            </w:r>
            <w:r>
              <w:rPr>
                <w:rFonts w:ascii="Times New Roman"/>
                <w:b w:val="false"/>
                <w:i w:val="false"/>
                <w:color w:val="000000"/>
                <w:sz w:val="20"/>
              </w:rPr>
              <w:t>- құрастыру процессінің технологиясы және жыйнаушы бірліктерінің құрамасы және майда секциялы кемелер, ал сонымен қатар ұзындығы 10 м артық кеменің ірігабаритті секциясын жыйнау және дайындауды;</w:t>
            </w:r>
            <w:r>
              <w:br/>
            </w:r>
            <w:r>
              <w:rPr>
                <w:rFonts w:ascii="Times New Roman"/>
                <w:b w:val="false"/>
                <w:i w:val="false"/>
                <w:color w:val="000000"/>
                <w:sz w:val="20"/>
              </w:rPr>
              <w:t>
</w:t>
            </w:r>
            <w:r>
              <w:rPr>
                <w:rFonts w:ascii="Times New Roman"/>
                <w:b w:val="false"/>
                <w:i w:val="false"/>
                <w:color w:val="000000"/>
                <w:sz w:val="20"/>
              </w:rPr>
              <w:t>- құрылымы және технологиялық құрал-жабдықты қолдану (матрица, стенд, төсек, шаблондар және т.б.), сонымен қатар көпсекциялы кемелер конструкциясын құрастыруға арналған күрделі стапель-кондукторларды;</w:t>
            </w:r>
            <w:r>
              <w:br/>
            </w:r>
            <w:r>
              <w:rPr>
                <w:rFonts w:ascii="Times New Roman"/>
                <w:b w:val="false"/>
                <w:i w:val="false"/>
                <w:color w:val="000000"/>
                <w:sz w:val="20"/>
              </w:rPr>
              <w:t>
</w:t>
            </w:r>
            <w:r>
              <w:rPr>
                <w:rFonts w:ascii="Times New Roman"/>
                <w:b w:val="false"/>
                <w:i w:val="false"/>
                <w:color w:val="000000"/>
                <w:sz w:val="20"/>
              </w:rPr>
              <w:t>- секцияны толықтыру номенклатурасын, полиэфирлі және эпоксидті байланыстырушы, әйнектіарматуралаушы материалдар, полиэфирлі және эпоксидті әйнектіпластикалар мен пенопластылардың негізгі қасиетін;</w:t>
            </w:r>
            <w:r>
              <w:br/>
            </w:r>
            <w:r>
              <w:rPr>
                <w:rFonts w:ascii="Times New Roman"/>
                <w:b w:val="false"/>
                <w:i w:val="false"/>
                <w:color w:val="000000"/>
                <w:sz w:val="20"/>
              </w:rPr>
              <w:t>
</w:t>
            </w:r>
            <w:r>
              <w:rPr>
                <w:rFonts w:ascii="Times New Roman"/>
                <w:b w:val="false"/>
                <w:i w:val="false"/>
                <w:color w:val="000000"/>
                <w:sz w:val="20"/>
              </w:rPr>
              <w:t>- әйнектіпластикадан жасалған кемелік конструкция және кемелерге қойылатын негізгі техникалық талаптар;</w:t>
            </w:r>
            <w:r>
              <w:br/>
            </w:r>
            <w:r>
              <w:rPr>
                <w:rFonts w:ascii="Times New Roman"/>
                <w:b w:val="false"/>
                <w:i w:val="false"/>
                <w:color w:val="000000"/>
                <w:sz w:val="20"/>
              </w:rPr>
              <w:t>
</w:t>
            </w:r>
            <w:r>
              <w:rPr>
                <w:rFonts w:ascii="Times New Roman"/>
                <w:b w:val="false"/>
                <w:i w:val="false"/>
                <w:color w:val="000000"/>
                <w:sz w:val="20"/>
              </w:rPr>
              <w:t>- материалдарды және электрэнергиясын экономды жұмсау тәсілдерін;</w:t>
            </w:r>
            <w:r>
              <w:br/>
            </w:r>
            <w:r>
              <w:rPr>
                <w:rFonts w:ascii="Times New Roman"/>
                <w:b w:val="false"/>
                <w:i w:val="false"/>
                <w:color w:val="000000"/>
                <w:sz w:val="20"/>
              </w:rPr>
              <w:t>
</w:t>
            </w:r>
            <w:r>
              <w:rPr>
                <w:rFonts w:ascii="Times New Roman"/>
                <w:b w:val="false"/>
                <w:i w:val="false"/>
                <w:color w:val="000000"/>
                <w:sz w:val="20"/>
              </w:rPr>
              <w:t>- бұйымдарды дайындау кезіндегі және пластмассалы кемелерді құрастыру кезіндегі жұмысты орындаудағы қауыпсыз еңбек тәсілін және олар үшін конструкциясын меңгереді:</w:t>
            </w:r>
            <w:r>
              <w:br/>
            </w:r>
            <w:r>
              <w:rPr>
                <w:rFonts w:ascii="Times New Roman"/>
                <w:b w:val="false"/>
                <w:i w:val="false"/>
                <w:color w:val="000000"/>
                <w:sz w:val="20"/>
              </w:rPr>
              <w:t>
</w:t>
            </w:r>
            <w:r>
              <w:rPr>
                <w:rFonts w:ascii="Times New Roman"/>
                <w:b w:val="false"/>
                <w:i w:val="false"/>
                <w:color w:val="000000"/>
                <w:sz w:val="20"/>
              </w:rPr>
              <w:t>- қарапайым тораптың қорабының конструкциясын орнатуды және құрастыруын орындау;</w:t>
            </w:r>
            <w:r>
              <w:br/>
            </w:r>
            <w:r>
              <w:rPr>
                <w:rFonts w:ascii="Times New Roman"/>
                <w:b w:val="false"/>
                <w:i w:val="false"/>
                <w:color w:val="000000"/>
                <w:sz w:val="20"/>
              </w:rPr>
              <w:t>
</w:t>
            </w:r>
            <w:r>
              <w:rPr>
                <w:rFonts w:ascii="Times New Roman"/>
                <w:b w:val="false"/>
                <w:i w:val="false"/>
                <w:color w:val="000000"/>
                <w:sz w:val="20"/>
              </w:rPr>
              <w:t>- кеме конструкциясының қарапайым болшектерін белгілеуін жүргізеді, ленталы арамен және пневматикалық қол арамен бөлшектің қарапайым конфигурациясының әдібін кесуді;</w:t>
            </w:r>
            <w:r>
              <w:br/>
            </w:r>
            <w:r>
              <w:rPr>
                <w:rFonts w:ascii="Times New Roman"/>
                <w:b w:val="false"/>
                <w:i w:val="false"/>
                <w:color w:val="000000"/>
                <w:sz w:val="20"/>
              </w:rPr>
              <w:t>
</w:t>
            </w:r>
            <w:r>
              <w:rPr>
                <w:rFonts w:ascii="Times New Roman"/>
                <w:b w:val="false"/>
                <w:i w:val="false"/>
                <w:color w:val="000000"/>
                <w:sz w:val="20"/>
              </w:rPr>
              <w:t>- бөлшек жақтауларын және секция беттерін қол пневматикалық инструментпен тазалайды;</w:t>
            </w:r>
            <w:r>
              <w:br/>
            </w:r>
            <w:r>
              <w:rPr>
                <w:rFonts w:ascii="Times New Roman"/>
                <w:b w:val="false"/>
                <w:i w:val="false"/>
                <w:color w:val="000000"/>
                <w:sz w:val="20"/>
              </w:rPr>
              <w:t>
</w:t>
            </w:r>
            <w:r>
              <w:rPr>
                <w:rFonts w:ascii="Times New Roman"/>
                <w:b w:val="false"/>
                <w:i w:val="false"/>
                <w:color w:val="000000"/>
                <w:sz w:val="20"/>
              </w:rPr>
              <w:t>- тесікті бұрғылауды, әйнектіпластиканың кедір-бұдырлығын қол пневматикалық немесе электрлі инструментпен кесуді жүргізеді;</w:t>
            </w:r>
            <w:r>
              <w:br/>
            </w:r>
            <w:r>
              <w:rPr>
                <w:rFonts w:ascii="Times New Roman"/>
                <w:b w:val="false"/>
                <w:i w:val="false"/>
                <w:color w:val="000000"/>
                <w:sz w:val="20"/>
              </w:rPr>
              <w:t>
</w:t>
            </w:r>
            <w:r>
              <w:rPr>
                <w:rFonts w:ascii="Times New Roman"/>
                <w:b w:val="false"/>
                <w:i w:val="false"/>
                <w:color w:val="000000"/>
                <w:sz w:val="20"/>
              </w:rPr>
              <w:t>- бірлік жыйнаушыны комплектілеуді, секцияны және қарапайым торапты, түрлері бойынша пропорцияларды сорттайды;</w:t>
            </w:r>
            <w:r>
              <w:br/>
            </w:r>
            <w:r>
              <w:rPr>
                <w:rFonts w:ascii="Times New Roman"/>
                <w:b w:val="false"/>
                <w:i w:val="false"/>
                <w:color w:val="000000"/>
                <w:sz w:val="20"/>
              </w:rPr>
              <w:t>
</w:t>
            </w:r>
            <w:r>
              <w:rPr>
                <w:rFonts w:ascii="Times New Roman"/>
                <w:b w:val="false"/>
                <w:i w:val="false"/>
                <w:color w:val="000000"/>
                <w:sz w:val="20"/>
              </w:rPr>
              <w:t>- техникалық құрал-сайманды бөлшектеуді және құрастыруды, қарапайым түрін, бұйымдарды, кеме конструкциясын;</w:t>
            </w:r>
            <w:r>
              <w:br/>
            </w:r>
            <w:r>
              <w:rPr>
                <w:rFonts w:ascii="Times New Roman"/>
                <w:b w:val="false"/>
                <w:i w:val="false"/>
                <w:color w:val="000000"/>
                <w:sz w:val="20"/>
              </w:rPr>
              <w:t>
</w:t>
            </w:r>
            <w:r>
              <w:rPr>
                <w:rFonts w:ascii="Times New Roman"/>
                <w:b w:val="false"/>
                <w:i w:val="false"/>
                <w:color w:val="000000"/>
                <w:sz w:val="20"/>
              </w:rPr>
              <w:t>- продукцияның ақауын анықтайды;</w:t>
            </w:r>
            <w:r>
              <w:br/>
            </w:r>
            <w:r>
              <w:rPr>
                <w:rFonts w:ascii="Times New Roman"/>
                <w:b w:val="false"/>
                <w:i w:val="false"/>
                <w:color w:val="000000"/>
                <w:sz w:val="20"/>
              </w:rPr>
              <w:t>
</w:t>
            </w:r>
            <w:r>
              <w:rPr>
                <w:rFonts w:ascii="Times New Roman"/>
                <w:b w:val="false"/>
                <w:i w:val="false"/>
                <w:color w:val="000000"/>
                <w:sz w:val="20"/>
              </w:rPr>
              <w:t>- түсіруін, орын алмастыруын және әйнектіпластикадан жасалған қарапайым азгабаритті бұйымдарды жыйнауды;</w:t>
            </w:r>
            <w:r>
              <w:br/>
            </w:r>
            <w:r>
              <w:rPr>
                <w:rFonts w:ascii="Times New Roman"/>
                <w:b w:val="false"/>
                <w:i w:val="false"/>
                <w:color w:val="000000"/>
                <w:sz w:val="20"/>
              </w:rPr>
              <w:t>
</w:t>
            </w:r>
            <w:r>
              <w:rPr>
                <w:rFonts w:ascii="Times New Roman"/>
                <w:b w:val="false"/>
                <w:i w:val="false"/>
                <w:color w:val="000000"/>
                <w:sz w:val="20"/>
              </w:rPr>
              <w:t>- полистрол блогының көбіктенуі бойынша жұмыс орындайды, іргетасты құрамалау кезінде және конструкцияның;</w:t>
            </w:r>
            <w:r>
              <w:br/>
            </w:r>
            <w:r>
              <w:rPr>
                <w:rFonts w:ascii="Times New Roman"/>
                <w:b w:val="false"/>
                <w:i w:val="false"/>
                <w:color w:val="000000"/>
                <w:sz w:val="20"/>
              </w:rPr>
              <w:t>
</w:t>
            </w:r>
            <w:r>
              <w:rPr>
                <w:rFonts w:ascii="Times New Roman"/>
                <w:b w:val="false"/>
                <w:i w:val="false"/>
                <w:color w:val="000000"/>
                <w:sz w:val="20"/>
              </w:rPr>
              <w:t>- жазықтық секциясының погибьюін және ірі габаритті жазық секцияны орнату және құрастыру, тараң жыйынтығын орнату, жыйынтықтарды форма астына бекіту кезінде және орнату, жазық секцияны және жазықтық секциясын погибьюмен, секцияны контурлауды жүргізеді;</w:t>
            </w:r>
            <w:r>
              <w:br/>
            </w:r>
            <w:r>
              <w:rPr>
                <w:rFonts w:ascii="Times New Roman"/>
                <w:b w:val="false"/>
                <w:i w:val="false"/>
                <w:color w:val="000000"/>
                <w:sz w:val="20"/>
              </w:rPr>
              <w:t>
</w:t>
            </w:r>
            <w:r>
              <w:rPr>
                <w:rFonts w:ascii="Times New Roman"/>
                <w:b w:val="false"/>
                <w:i w:val="false"/>
                <w:color w:val="000000"/>
                <w:sz w:val="20"/>
              </w:rPr>
              <w:t>- құрастыруға арналған күрделісіз ағаш құрылғыларын дайындауын орындайды;</w:t>
            </w:r>
            <w:r>
              <w:br/>
            </w:r>
            <w:r>
              <w:rPr>
                <w:rFonts w:ascii="Times New Roman"/>
                <w:b w:val="false"/>
                <w:i w:val="false"/>
                <w:color w:val="000000"/>
                <w:sz w:val="20"/>
              </w:rPr>
              <w:t>
</w:t>
            </w:r>
            <w:r>
              <w:rPr>
                <w:rFonts w:ascii="Times New Roman"/>
                <w:b w:val="false"/>
                <w:i w:val="false"/>
                <w:color w:val="000000"/>
                <w:sz w:val="20"/>
              </w:rPr>
              <w:t>- сплаздың макеті мен шаблонын қолданады;</w:t>
            </w:r>
            <w:r>
              <w:br/>
            </w:r>
            <w:r>
              <w:rPr>
                <w:rFonts w:ascii="Times New Roman"/>
                <w:b w:val="false"/>
                <w:i w:val="false"/>
                <w:color w:val="000000"/>
                <w:sz w:val="20"/>
              </w:rPr>
              <w:t>
</w:t>
            </w:r>
            <w:r>
              <w:rPr>
                <w:rFonts w:ascii="Times New Roman"/>
                <w:b w:val="false"/>
                <w:i w:val="false"/>
                <w:color w:val="000000"/>
                <w:sz w:val="20"/>
              </w:rPr>
              <w:t>- әйнектіпластиканы бұйымды жабдықтан түсіруді гидротүсіргішті және басқада арнаулы құрылғымен орындайды;</w:t>
            </w:r>
            <w:r>
              <w:br/>
            </w:r>
            <w:r>
              <w:rPr>
                <w:rFonts w:ascii="Times New Roman"/>
                <w:b w:val="false"/>
                <w:i w:val="false"/>
                <w:color w:val="000000"/>
                <w:sz w:val="20"/>
              </w:rPr>
              <w:t>
</w:t>
            </w:r>
            <w:r>
              <w:rPr>
                <w:rFonts w:ascii="Times New Roman"/>
                <w:b w:val="false"/>
                <w:i w:val="false"/>
                <w:color w:val="000000"/>
                <w:sz w:val="20"/>
              </w:rPr>
              <w:t>- кемелік конструкцияның өткізбеушілігінің сынақтауын жүргізеді;</w:t>
            </w:r>
            <w:r>
              <w:br/>
            </w:r>
            <w:r>
              <w:rPr>
                <w:rFonts w:ascii="Times New Roman"/>
                <w:b w:val="false"/>
                <w:i w:val="false"/>
                <w:color w:val="000000"/>
                <w:sz w:val="20"/>
              </w:rPr>
              <w:t>
</w:t>
            </w:r>
            <w:r>
              <w:rPr>
                <w:rFonts w:ascii="Times New Roman"/>
                <w:b w:val="false"/>
                <w:i w:val="false"/>
                <w:color w:val="000000"/>
                <w:sz w:val="20"/>
              </w:rPr>
              <w:t>- майда кеменің конструкциясының сызбасы мен эскизін оқуды және солар арқылы құрастырушы және приформовты жұмыстарын жүргізеді;</w:t>
            </w:r>
            <w:r>
              <w:br/>
            </w:r>
            <w:r>
              <w:rPr>
                <w:rFonts w:ascii="Times New Roman"/>
                <w:b w:val="false"/>
                <w:i w:val="false"/>
                <w:color w:val="000000"/>
                <w:sz w:val="20"/>
              </w:rPr>
              <w:t>
</w:t>
            </w:r>
            <w:r>
              <w:rPr>
                <w:rFonts w:ascii="Times New Roman"/>
                <w:b w:val="false"/>
                <w:i w:val="false"/>
                <w:color w:val="000000"/>
                <w:sz w:val="20"/>
              </w:rPr>
              <w:t>- материалдар мен электрэнергиясын экономды жұмсайды; инструменттер мен жабдықтарға ұқыпты қарайды;</w:t>
            </w:r>
            <w:r>
              <w:br/>
            </w:r>
            <w:r>
              <w:rPr>
                <w:rFonts w:ascii="Times New Roman"/>
                <w:b w:val="false"/>
                <w:i w:val="false"/>
                <w:color w:val="000000"/>
                <w:sz w:val="20"/>
              </w:rPr>
              <w:t>
</w:t>
            </w:r>
            <w:r>
              <w:rPr>
                <w:rFonts w:ascii="Times New Roman"/>
                <w:b w:val="false"/>
                <w:i w:val="false"/>
                <w:color w:val="000000"/>
                <w:sz w:val="20"/>
              </w:rPr>
              <w:t>- еңбек қауіпсіздігі мен өрт қауіпсіздігінің талаптары сақтайды.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2.7.1. – 2.7.7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Арнайы технология</w:t>
            </w:r>
            <w:r>
              <w:br/>
            </w:r>
            <w:r>
              <w:rPr>
                <w:rFonts w:ascii="Times New Roman"/>
                <w:b w:val="false"/>
                <w:i w:val="false"/>
                <w:color w:val="000000"/>
                <w:sz w:val="20"/>
              </w:rPr>
              <w:t>
</w:t>
            </w:r>
            <w:r>
              <w:rPr>
                <w:rFonts w:ascii="Times New Roman"/>
                <w:b w:val="false"/>
                <w:i w:val="false"/>
                <w:color w:val="000000"/>
                <w:sz w:val="20"/>
              </w:rPr>
              <w:t>Біліктілік: «Кеме ағаш шебері»</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Ағашұсталық бұйымдарды құрастыру және дайындау</w:t>
            </w:r>
            <w:r>
              <w:br/>
            </w:r>
            <w:r>
              <w:rPr>
                <w:rFonts w:ascii="Times New Roman"/>
                <w:b w:val="false"/>
                <w:i w:val="false"/>
                <w:color w:val="000000"/>
                <w:sz w:val="20"/>
              </w:rPr>
              <w:t>
</w:t>
            </w:r>
            <w:r>
              <w:rPr>
                <w:rFonts w:ascii="Times New Roman"/>
                <w:b w:val="false"/>
                <w:i w:val="false"/>
                <w:color w:val="000000"/>
                <w:sz w:val="20"/>
              </w:rPr>
              <w:t>Тақтайды өңдеу, рейканы, щит дайындауға арналған брускалар, филенок, тартпалы жәшіктер, столдар, шкафтар, тумбочка, орындықтар және т.б. Пішіндері мен бұйым өлшемдерінің дұрыстығын тексеру отырып, алдын ала құрастыру.</w:t>
            </w:r>
            <w:r>
              <w:br/>
            </w:r>
            <w:r>
              <w:rPr>
                <w:rFonts w:ascii="Times New Roman"/>
                <w:b w:val="false"/>
                <w:i w:val="false"/>
                <w:color w:val="000000"/>
                <w:sz w:val="20"/>
              </w:rPr>
              <w:t>
</w:t>
            </w:r>
            <w:r>
              <w:rPr>
                <w:rFonts w:ascii="Times New Roman"/>
                <w:b w:val="false"/>
                <w:i w:val="false"/>
                <w:color w:val="000000"/>
                <w:sz w:val="20"/>
              </w:rPr>
              <w:t>Технологиялық кезектілігі. Тораптары мен бөлшектерін желімдеуге дайындау, желімді дайындау, оны желімденетін бетке жағу, струпцинды орнату немесе пресске қою.</w:t>
            </w:r>
            <w:r>
              <w:br/>
            </w:r>
            <w:r>
              <w:rPr>
                <w:rFonts w:ascii="Times New Roman"/>
                <w:b w:val="false"/>
                <w:i w:val="false"/>
                <w:color w:val="000000"/>
                <w:sz w:val="20"/>
              </w:rPr>
              <w:t>
</w:t>
            </w:r>
            <w:r>
              <w:rPr>
                <w:rFonts w:ascii="Times New Roman"/>
                <w:b w:val="false"/>
                <w:i w:val="false"/>
                <w:color w:val="000000"/>
                <w:sz w:val="20"/>
              </w:rPr>
              <w:t>Технологиялық кезектілігі. Желімделген бұйымдарды ақырғы құрастырылғанан кейін тазалау және өңдеу және оларды өңдеуге дайындау. Технологиялық кезектілігі.</w:t>
            </w:r>
            <w:r>
              <w:br/>
            </w:r>
            <w:r>
              <w:rPr>
                <w:rFonts w:ascii="Times New Roman"/>
                <w:b w:val="false"/>
                <w:i w:val="false"/>
                <w:color w:val="000000"/>
                <w:sz w:val="20"/>
              </w:rPr>
              <w:t>
</w:t>
            </w:r>
            <w:r>
              <w:rPr>
                <w:rFonts w:ascii="Times New Roman"/>
                <w:b w:val="false"/>
                <w:i w:val="false"/>
                <w:color w:val="000000"/>
                <w:sz w:val="20"/>
              </w:rPr>
              <w:t>Қаптаушы жұмыстар, қаптау түрлері және шпоннан суреттер жыйынтығын. Дайындау негізінің технологиясы және пресстеу, қапталған щиттерді өңдеу. Декоративті және қағазды пластикамен қаптау.</w:t>
            </w:r>
            <w:r>
              <w:br/>
            </w:r>
            <w:r>
              <w:rPr>
                <w:rFonts w:ascii="Times New Roman"/>
                <w:b w:val="false"/>
                <w:i w:val="false"/>
                <w:color w:val="000000"/>
                <w:sz w:val="20"/>
              </w:rPr>
              <w:t>
</w:t>
            </w:r>
            <w:r>
              <w:rPr>
                <w:rFonts w:ascii="Times New Roman"/>
                <w:b w:val="false"/>
                <w:i w:val="false"/>
                <w:color w:val="000000"/>
                <w:sz w:val="20"/>
              </w:rPr>
              <w:t>Ағаш бұйымдарын өңдеу</w:t>
            </w:r>
            <w:r>
              <w:br/>
            </w:r>
            <w:r>
              <w:rPr>
                <w:rFonts w:ascii="Times New Roman"/>
                <w:b w:val="false"/>
                <w:i w:val="false"/>
                <w:color w:val="000000"/>
                <w:sz w:val="20"/>
              </w:rPr>
              <w:t>
</w:t>
            </w:r>
            <w:r>
              <w:rPr>
                <w:rFonts w:ascii="Times New Roman"/>
                <w:b w:val="false"/>
                <w:i w:val="false"/>
                <w:color w:val="000000"/>
                <w:sz w:val="20"/>
              </w:rPr>
              <w:t>Бояғыштарды, инструменттерді және өңдеуге арналған құрылғыларды, өңдеуші материалдарды дайындау. Майлы және синтетикалық бояуларды қолмен және механикаланған инструментпен бұйымдардын бетін майлау, жұмысты орындау технологиясы.</w:t>
            </w:r>
            <w:r>
              <w:br/>
            </w:r>
            <w:r>
              <w:rPr>
                <w:rFonts w:ascii="Times New Roman"/>
                <w:b w:val="false"/>
                <w:i w:val="false"/>
                <w:color w:val="000000"/>
                <w:sz w:val="20"/>
              </w:rPr>
              <w:t>
</w:t>
            </w:r>
            <w:r>
              <w:rPr>
                <w:rFonts w:ascii="Times New Roman"/>
                <w:b w:val="false"/>
                <w:i w:val="false"/>
                <w:color w:val="000000"/>
                <w:sz w:val="20"/>
              </w:rPr>
              <w:t>Қолмен және механикаланған инструменттермен және арнаулы станокпен ажарлау және лактау, бояу, пороза-полнение, лакпен және ажарлауға бұйымдардың бетін дайындау. Жұмысты орындаудың технологиясы. Ағаш бұйымдарының өңдеу сапасын тексеру.</w:t>
            </w:r>
            <w:r>
              <w:br/>
            </w:r>
            <w:r>
              <w:rPr>
                <w:rFonts w:ascii="Times New Roman"/>
                <w:b w:val="false"/>
                <w:i w:val="false"/>
                <w:color w:val="000000"/>
                <w:sz w:val="20"/>
              </w:rPr>
              <w:t>
</w:t>
            </w:r>
            <w:r>
              <w:rPr>
                <w:rFonts w:ascii="Times New Roman"/>
                <w:b w:val="false"/>
                <w:i w:val="false"/>
                <w:color w:val="000000"/>
                <w:sz w:val="20"/>
              </w:rPr>
              <w:t>Ағаштарды жанбайтын, шіруге қарсы және тропикаға тұрақты құралмен сіңістіру. Сіңістіруді орындаудың технологиялық процессі.</w:t>
            </w:r>
            <w:r>
              <w:br/>
            </w:r>
            <w:r>
              <w:rPr>
                <w:rFonts w:ascii="Times New Roman"/>
                <w:b w:val="false"/>
                <w:i w:val="false"/>
                <w:color w:val="000000"/>
                <w:sz w:val="20"/>
              </w:rPr>
              <w:t>
</w:t>
            </w:r>
            <w:r>
              <w:rPr>
                <w:rFonts w:ascii="Times New Roman"/>
                <w:b w:val="false"/>
                <w:i w:val="false"/>
                <w:color w:val="000000"/>
                <w:sz w:val="20"/>
              </w:rPr>
              <w:t>Кеме жиhаздарын орнату және құрастыру</w:t>
            </w:r>
            <w:r>
              <w:br/>
            </w:r>
            <w:r>
              <w:rPr>
                <w:rFonts w:ascii="Times New Roman"/>
                <w:b w:val="false"/>
                <w:i w:val="false"/>
                <w:color w:val="000000"/>
                <w:sz w:val="20"/>
              </w:rPr>
              <w:t>
</w:t>
            </w:r>
            <w:r>
              <w:rPr>
                <w:rFonts w:ascii="Times New Roman"/>
                <w:b w:val="false"/>
                <w:i w:val="false"/>
                <w:color w:val="000000"/>
                <w:sz w:val="20"/>
              </w:rPr>
              <w:t>Жиhаздардың тораптарын альбомдары пайдаланып, сызба бойынша оның орналасу орнын белгілеу. Каюта жабдықтарының заттарын және пластмассалы жиhазды, айна, полкаларын, кроват, дивандарын бекітіп орналастыру. Жұмысқа орындалуының технологиялық кезектілігі. Көлбеу борттарына, ағашты және металды палубаларға, жиhаздардың ағаштан жасалғанын ағашқа және металды обрешеткаға бекітіп орнату. Жұмысты орындау технологиясы. Ағашты торларды қиыстырып, жастықтарын механизмдер мен аспаптардың астына салып орнату. Баспалдақтар рамасының күрделі конфигурациясы дайындауға арналған шаблонды жасау.</w:t>
            </w:r>
            <w:r>
              <w:br/>
            </w:r>
            <w:r>
              <w:rPr>
                <w:rFonts w:ascii="Times New Roman"/>
                <w:b w:val="false"/>
                <w:i w:val="false"/>
                <w:color w:val="000000"/>
                <w:sz w:val="20"/>
              </w:rPr>
              <w:t>
</w:t>
            </w:r>
            <w:r>
              <w:rPr>
                <w:rFonts w:ascii="Times New Roman"/>
                <w:b w:val="false"/>
                <w:i w:val="false"/>
                <w:color w:val="000000"/>
                <w:sz w:val="20"/>
              </w:rPr>
              <w:t>Кеме бөлмесінің өңделген бөшектерін орнату және дайындау</w:t>
            </w:r>
            <w:r>
              <w:br/>
            </w:r>
            <w:r>
              <w:rPr>
                <w:rFonts w:ascii="Times New Roman"/>
                <w:b w:val="false"/>
                <w:i w:val="false"/>
                <w:color w:val="000000"/>
                <w:sz w:val="20"/>
              </w:rPr>
              <w:t>
</w:t>
            </w:r>
            <w:r>
              <w:rPr>
                <w:rFonts w:ascii="Times New Roman"/>
                <w:b w:val="false"/>
                <w:i w:val="false"/>
                <w:color w:val="000000"/>
                <w:sz w:val="20"/>
              </w:rPr>
              <w:t>Обрешетканы, галбелдерді, жақтау, маңдайшаларын және басқа ағашұсталық бұйымдарды кемеге орналастыру және дайындаудың технологиялық процессінің карталары мен жұмысшы сызбасын қолдану. Конструкция және технологиялық кезектілігімен қарапайым және күрделі конфигурациясының көп майы суы мен орналастыру, белгілеуін, тесіктерін бұрғылау және зенкерлеу, болтпен бекіту. Обрешетникті сызғыш көрсеткішімен салыстыру, белгілеу және радиусты обрешетникті орнату, обрешетникті орнатудың технологиялық талаптары. Ағашты қалқанды, выгородокты, иллюминаторлық кең қонымын және есік блоктарын. Пайдалану мақсаты, материалдар мен кеме ішін тігу технологиясы және конструкциясы және қосымша декоративті өңдеуді қажет етпейтін, және одан ары қарай қорғанысты-декоративті жабуын орындау. Тігілгенін бекіту және орнату тәртібі. Тігу сапасына қойылатын техникалық талаптар. Ағаш ұсталық бұйымдарды өңдеу, беттерді өңдеуге дайындау, мөлдір және мөлдір емес жабқыштар.</w:t>
            </w:r>
            <w:r>
              <w:br/>
            </w:r>
            <w:r>
              <w:rPr>
                <w:rFonts w:ascii="Times New Roman"/>
                <w:b w:val="false"/>
                <w:i w:val="false"/>
                <w:color w:val="000000"/>
                <w:sz w:val="20"/>
              </w:rPr>
              <w:t>
</w:t>
            </w:r>
            <w:r>
              <w:rPr>
                <w:rFonts w:ascii="Times New Roman"/>
                <w:b w:val="false"/>
                <w:i w:val="false"/>
                <w:color w:val="000000"/>
                <w:sz w:val="20"/>
              </w:rPr>
              <w:t>Ағашты және платмассалық пішіндерді бекіту, сыртқы және ішкі есіктерді бекітіп, орнату тәсілдері. Сыртқы және ішкі палубаларды мастикамен жабу технологиясы және ішкі палубаны линолеумен бүркеу.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кеме бөлмелеріндегі жабдықтардың жұмсақ ағаш породасынан жасалған кеме жиһаз бұйымдарын бекіту және ағаш ұсталық монтаждау жұмысын орындаудың әдісі мен тәсілдерін;</w:t>
            </w:r>
            <w:r>
              <w:br/>
            </w:r>
            <w:r>
              <w:rPr>
                <w:rFonts w:ascii="Times New Roman"/>
                <w:b w:val="false"/>
                <w:i w:val="false"/>
                <w:color w:val="000000"/>
                <w:sz w:val="20"/>
              </w:rPr>
              <w:t>
</w:t>
            </w:r>
            <w:r>
              <w:rPr>
                <w:rFonts w:ascii="Times New Roman"/>
                <w:b w:val="false"/>
                <w:i w:val="false"/>
                <w:color w:val="000000"/>
                <w:sz w:val="20"/>
              </w:rPr>
              <w:t>- бөлшектер мен тораптарды құрастыру түрлері, ағаштардың бетін ажарлау түрлері, ажарлаушы материалдарды және оларды қолдану әдістерін;</w:t>
            </w:r>
            <w:r>
              <w:br/>
            </w:r>
            <w:r>
              <w:rPr>
                <w:rFonts w:ascii="Times New Roman"/>
                <w:b w:val="false"/>
                <w:i w:val="false"/>
                <w:color w:val="000000"/>
                <w:sz w:val="20"/>
              </w:rPr>
              <w:t>
</w:t>
            </w:r>
            <w:r>
              <w:rPr>
                <w:rFonts w:ascii="Times New Roman"/>
                <w:b w:val="false"/>
                <w:i w:val="false"/>
                <w:color w:val="000000"/>
                <w:sz w:val="20"/>
              </w:rPr>
              <w:t>- қатты және жұмсақ породалы ағаштардың ылғалдық нормалары мен қасиетін;</w:t>
            </w:r>
            <w:r>
              <w:br/>
            </w:r>
            <w:r>
              <w:rPr>
                <w:rFonts w:ascii="Times New Roman"/>
                <w:b w:val="false"/>
                <w:i w:val="false"/>
                <w:color w:val="000000"/>
                <w:sz w:val="20"/>
              </w:rPr>
              <w:t>
</w:t>
            </w:r>
            <w:r>
              <w:rPr>
                <w:rFonts w:ascii="Times New Roman"/>
                <w:b w:val="false"/>
                <w:i w:val="false"/>
                <w:color w:val="000000"/>
                <w:sz w:val="20"/>
              </w:rPr>
              <w:t>- эпоксидті негіздегі желімнің рецептурасын;</w:t>
            </w:r>
            <w:r>
              <w:br/>
            </w:r>
            <w:r>
              <w:rPr>
                <w:rFonts w:ascii="Times New Roman"/>
                <w:b w:val="false"/>
                <w:i w:val="false"/>
                <w:color w:val="000000"/>
                <w:sz w:val="20"/>
              </w:rPr>
              <w:t>
</w:t>
            </w:r>
            <w:r>
              <w:rPr>
                <w:rFonts w:ascii="Times New Roman"/>
                <w:b w:val="false"/>
                <w:i w:val="false"/>
                <w:color w:val="000000"/>
                <w:sz w:val="20"/>
              </w:rPr>
              <w:t>- сызба және эскиз бойынша қарапайым шаблонды дайындау технологиясын;</w:t>
            </w:r>
            <w:r>
              <w:br/>
            </w:r>
            <w:r>
              <w:rPr>
                <w:rFonts w:ascii="Times New Roman"/>
                <w:b w:val="false"/>
                <w:i w:val="false"/>
                <w:color w:val="000000"/>
                <w:sz w:val="20"/>
              </w:rPr>
              <w:t>
</w:t>
            </w:r>
            <w:r>
              <w:rPr>
                <w:rFonts w:ascii="Times New Roman"/>
                <w:b w:val="false"/>
                <w:i w:val="false"/>
                <w:color w:val="000000"/>
                <w:sz w:val="20"/>
              </w:rPr>
              <w:t>- ағаш өңдеуші станоктардың құрылымы және кұйге келтіру: ленталы, дөңгелете аралаушы, сүргілеуші, бұрғылаушы, ажарлаушы және т.б.;</w:t>
            </w:r>
            <w:r>
              <w:br/>
            </w:r>
            <w:r>
              <w:rPr>
                <w:rFonts w:ascii="Times New Roman"/>
                <w:b w:val="false"/>
                <w:i w:val="false"/>
                <w:color w:val="000000"/>
                <w:sz w:val="20"/>
              </w:rPr>
              <w:t>
</w:t>
            </w:r>
            <w:r>
              <w:rPr>
                <w:rFonts w:ascii="Times New Roman"/>
                <w:b w:val="false"/>
                <w:i w:val="false"/>
                <w:color w:val="000000"/>
                <w:sz w:val="20"/>
              </w:rPr>
              <w:t>- жеке бөлшектер мен тораптардың эскизін сызу тәсілдерін;</w:t>
            </w:r>
            <w:r>
              <w:br/>
            </w:r>
            <w:r>
              <w:rPr>
                <w:rFonts w:ascii="Times New Roman"/>
                <w:b w:val="false"/>
                <w:i w:val="false"/>
                <w:color w:val="000000"/>
                <w:sz w:val="20"/>
              </w:rPr>
              <w:t>
</w:t>
            </w:r>
            <w:r>
              <w:rPr>
                <w:rFonts w:ascii="Times New Roman"/>
                <w:b w:val="false"/>
                <w:i w:val="false"/>
                <w:color w:val="000000"/>
                <w:sz w:val="20"/>
              </w:rPr>
              <w:t>- геометриялық фигураларды тұрғызу туралы жалпы мағлұматын;</w:t>
            </w:r>
            <w:r>
              <w:br/>
            </w:r>
            <w:r>
              <w:rPr>
                <w:rFonts w:ascii="Times New Roman"/>
                <w:b w:val="false"/>
                <w:i w:val="false"/>
                <w:color w:val="000000"/>
                <w:sz w:val="20"/>
              </w:rPr>
              <w:t>
</w:t>
            </w:r>
            <w:r>
              <w:rPr>
                <w:rFonts w:ascii="Times New Roman"/>
                <w:b w:val="false"/>
                <w:i w:val="false"/>
                <w:color w:val="000000"/>
                <w:sz w:val="20"/>
              </w:rPr>
              <w:t>- жиһазды орнату орнын қарапайым белгілеу және жабдық бұйымдарын сызба және эскиз бойынша орналастыру және сызбаны оқу тәсілдерін;</w:t>
            </w:r>
            <w:r>
              <w:br/>
            </w:r>
            <w:r>
              <w:rPr>
                <w:rFonts w:ascii="Times New Roman"/>
                <w:b w:val="false"/>
                <w:i w:val="false"/>
                <w:color w:val="000000"/>
                <w:sz w:val="20"/>
              </w:rPr>
              <w:t>
</w:t>
            </w:r>
            <w:r>
              <w:rPr>
                <w:rFonts w:ascii="Times New Roman"/>
                <w:b w:val="false"/>
                <w:i w:val="false"/>
                <w:color w:val="000000"/>
                <w:sz w:val="20"/>
              </w:rPr>
              <w:t>- беттерді лакпен және басқа материалдармен өңдеу әдісін;</w:t>
            </w:r>
            <w:r>
              <w:br/>
            </w:r>
            <w:r>
              <w:rPr>
                <w:rFonts w:ascii="Times New Roman"/>
                <w:b w:val="false"/>
                <w:i w:val="false"/>
                <w:color w:val="000000"/>
                <w:sz w:val="20"/>
              </w:rPr>
              <w:t>
</w:t>
            </w:r>
            <w:r>
              <w:rPr>
                <w:rFonts w:ascii="Times New Roman"/>
                <w:b w:val="false"/>
                <w:i w:val="false"/>
                <w:color w:val="000000"/>
                <w:sz w:val="20"/>
              </w:rPr>
              <w:t>- қабатты пластикпен қапталған, материалдарды асбосилитпен бекіткен және өңдеу тәсілдерін;</w:t>
            </w:r>
            <w:r>
              <w:br/>
            </w:r>
            <w:r>
              <w:rPr>
                <w:rFonts w:ascii="Times New Roman"/>
                <w:b w:val="false"/>
                <w:i w:val="false"/>
                <w:color w:val="000000"/>
                <w:sz w:val="20"/>
              </w:rPr>
              <w:t>
</w:t>
            </w:r>
            <w:r>
              <w:rPr>
                <w:rFonts w:ascii="Times New Roman"/>
                <w:b w:val="false"/>
                <w:i w:val="false"/>
                <w:color w:val="000000"/>
                <w:sz w:val="20"/>
              </w:rPr>
              <w:t>- ағашұсталық кеме жұмыстарын орындау кезіндегі еңбек қауыпсыздығының әдістері және өртке қарсы қойылатын талаптарды.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орнатады, бекітеді, жыйнайды, күрделі штаттан тыс жиһаздардың жұмсақ және қатты ағаш породасынан немесе қапталмаған және қапталған щиттерді жөндеу, қарапайым бұйымдарды және қатты ағаш породасынан жасалған жабдықтар, декоративті фанерлер және кеме бөлмелерін пластмассамен жабуды;</w:t>
            </w:r>
            <w:r>
              <w:br/>
            </w:r>
            <w:r>
              <w:rPr>
                <w:rFonts w:ascii="Times New Roman"/>
                <w:b w:val="false"/>
                <w:i w:val="false"/>
                <w:color w:val="000000"/>
                <w:sz w:val="20"/>
              </w:rPr>
              <w:t>
</w:t>
            </w:r>
            <w:r>
              <w:rPr>
                <w:rFonts w:ascii="Times New Roman"/>
                <w:b w:val="false"/>
                <w:i w:val="false"/>
                <w:color w:val="000000"/>
                <w:sz w:val="20"/>
              </w:rPr>
              <w:t>- күрделі конструциялы жәшіктерді жыйнайды және дайындайды;</w:t>
            </w:r>
            <w:r>
              <w:br/>
            </w:r>
            <w:r>
              <w:rPr>
                <w:rFonts w:ascii="Times New Roman"/>
                <w:b w:val="false"/>
                <w:i w:val="false"/>
                <w:color w:val="000000"/>
                <w:sz w:val="20"/>
              </w:rPr>
              <w:t>
</w:t>
            </w:r>
            <w:r>
              <w:rPr>
                <w:rFonts w:ascii="Times New Roman"/>
                <w:b w:val="false"/>
                <w:i w:val="false"/>
                <w:color w:val="000000"/>
                <w:sz w:val="20"/>
              </w:rPr>
              <w:t>- фанер емес щиттерді құрылғылармен рамкаларды жұмсақ породалы ағаштан немесе жәшіктік шабақтарды желімдеуді;</w:t>
            </w:r>
            <w:r>
              <w:br/>
            </w:r>
            <w:r>
              <w:rPr>
                <w:rFonts w:ascii="Times New Roman"/>
                <w:b w:val="false"/>
                <w:i w:val="false"/>
                <w:color w:val="000000"/>
                <w:sz w:val="20"/>
              </w:rPr>
              <w:t>
</w:t>
            </w:r>
            <w:r>
              <w:rPr>
                <w:rFonts w:ascii="Times New Roman"/>
                <w:b w:val="false"/>
                <w:i w:val="false"/>
                <w:color w:val="000000"/>
                <w:sz w:val="20"/>
              </w:rPr>
              <w:t>- бөлшектерді фанермен қаптауын орындайды және шиттерді шпонмен және пластикпен, майысуын қорғайды;</w:t>
            </w:r>
            <w:r>
              <w:br/>
            </w:r>
            <w:r>
              <w:rPr>
                <w:rFonts w:ascii="Times New Roman"/>
                <w:b w:val="false"/>
                <w:i w:val="false"/>
                <w:color w:val="000000"/>
                <w:sz w:val="20"/>
              </w:rPr>
              <w:t>
</w:t>
            </w:r>
            <w:r>
              <w:rPr>
                <w:rFonts w:ascii="Times New Roman"/>
                <w:b w:val="false"/>
                <w:i w:val="false"/>
                <w:color w:val="000000"/>
                <w:sz w:val="20"/>
              </w:rPr>
              <w:t>- белгілеу және қиыстырып келтіріп орнатады, шпилкамен бекіту және қиыстырып келтіріп орнатады, шпилкамен бекіту және күрделі конфигурациясы ағаш обрешетникті болтпен, үлкен погибпен, бортпен және қоршауды;</w:t>
            </w:r>
            <w:r>
              <w:br/>
            </w:r>
            <w:r>
              <w:rPr>
                <w:rFonts w:ascii="Times New Roman"/>
                <w:b w:val="false"/>
                <w:i w:val="false"/>
                <w:color w:val="000000"/>
                <w:sz w:val="20"/>
              </w:rPr>
              <w:t>
</w:t>
            </w:r>
            <w:r>
              <w:rPr>
                <w:rFonts w:ascii="Times New Roman"/>
                <w:b w:val="false"/>
                <w:i w:val="false"/>
                <w:color w:val="000000"/>
                <w:sz w:val="20"/>
              </w:rPr>
              <w:t>- линолеумды желімдейді, қарапайым жақтауларды орнатады, плинбусты, галтелді, жайып салуды сынамен орнатуды;</w:t>
            </w:r>
            <w:r>
              <w:br/>
            </w:r>
            <w:r>
              <w:rPr>
                <w:rFonts w:ascii="Times New Roman"/>
                <w:b w:val="false"/>
                <w:i w:val="false"/>
                <w:color w:val="000000"/>
                <w:sz w:val="20"/>
              </w:rPr>
              <w:t>
</w:t>
            </w:r>
            <w:r>
              <w:rPr>
                <w:rFonts w:ascii="Times New Roman"/>
                <w:b w:val="false"/>
                <w:i w:val="false"/>
                <w:color w:val="000000"/>
                <w:sz w:val="20"/>
              </w:rPr>
              <w:t>- синтетикалық шайырмен шпатлетканы және желім дайындауды;</w:t>
            </w:r>
            <w:r>
              <w:br/>
            </w:r>
            <w:r>
              <w:rPr>
                <w:rFonts w:ascii="Times New Roman"/>
                <w:b w:val="false"/>
                <w:i w:val="false"/>
                <w:color w:val="000000"/>
                <w:sz w:val="20"/>
              </w:rPr>
              <w:t>
</w:t>
            </w:r>
            <w:r>
              <w:rPr>
                <w:rFonts w:ascii="Times New Roman"/>
                <w:b w:val="false"/>
                <w:i w:val="false"/>
                <w:color w:val="000000"/>
                <w:sz w:val="20"/>
              </w:rPr>
              <w:t>- тесікті бұрғылайды және зенкерлейді, металды обрешетникке резьба ояды, жиһаздарды бекіту үшін кемингспен;</w:t>
            </w:r>
            <w:r>
              <w:br/>
            </w:r>
            <w:r>
              <w:rPr>
                <w:rFonts w:ascii="Times New Roman"/>
                <w:b w:val="false"/>
                <w:i w:val="false"/>
                <w:color w:val="000000"/>
                <w:sz w:val="20"/>
              </w:rPr>
              <w:t>
</w:t>
            </w:r>
            <w:r>
              <w:rPr>
                <w:rFonts w:ascii="Times New Roman"/>
                <w:b w:val="false"/>
                <w:i w:val="false"/>
                <w:color w:val="000000"/>
                <w:sz w:val="20"/>
              </w:rPr>
              <w:t>- ағашұсталық инструменттерді қайрап дайындайды;</w:t>
            </w:r>
            <w:r>
              <w:br/>
            </w:r>
            <w:r>
              <w:rPr>
                <w:rFonts w:ascii="Times New Roman"/>
                <w:b w:val="false"/>
                <w:i w:val="false"/>
                <w:color w:val="000000"/>
                <w:sz w:val="20"/>
              </w:rPr>
              <w:t>
</w:t>
            </w:r>
            <w:r>
              <w:rPr>
                <w:rFonts w:ascii="Times New Roman"/>
                <w:b w:val="false"/>
                <w:i w:val="false"/>
                <w:color w:val="000000"/>
                <w:sz w:val="20"/>
              </w:rPr>
              <w:t>- кемедегі пластикамен және пластмассамен қапталған жиһаздарды жөндейді;</w:t>
            </w:r>
            <w:r>
              <w:br/>
            </w:r>
            <w:r>
              <w:rPr>
                <w:rFonts w:ascii="Times New Roman"/>
                <w:b w:val="false"/>
                <w:i w:val="false"/>
                <w:color w:val="000000"/>
                <w:sz w:val="20"/>
              </w:rPr>
              <w:t>
</w:t>
            </w:r>
            <w:r>
              <w:rPr>
                <w:rFonts w:ascii="Times New Roman"/>
                <w:b w:val="false"/>
                <w:i w:val="false"/>
                <w:color w:val="000000"/>
                <w:sz w:val="20"/>
              </w:rPr>
              <w:t>бұйымдардың бетін лактап жарықтандырады және өңдеуін жүргізеді;</w:t>
            </w:r>
            <w:r>
              <w:br/>
            </w:r>
            <w:r>
              <w:rPr>
                <w:rFonts w:ascii="Times New Roman"/>
                <w:b w:val="false"/>
                <w:i w:val="false"/>
                <w:color w:val="000000"/>
                <w:sz w:val="20"/>
              </w:rPr>
              <w:t>
</w:t>
            </w:r>
            <w:r>
              <w:rPr>
                <w:rFonts w:ascii="Times New Roman"/>
                <w:b w:val="false"/>
                <w:i w:val="false"/>
                <w:color w:val="000000"/>
                <w:sz w:val="20"/>
              </w:rPr>
              <w:t>- тым жоғары маманды кеме ағаш шеберінің басқаруымен қапталған плита мен бағалы породалы ағашпен қаптайды, жабдықтарды, кеме жиһаздарын құрастыруды және бекітуін орнату кезіндегі жұмыстарды орындайды;</w:t>
            </w:r>
            <w:r>
              <w:br/>
            </w:r>
            <w:r>
              <w:rPr>
                <w:rFonts w:ascii="Times New Roman"/>
                <w:b w:val="false"/>
                <w:i w:val="false"/>
                <w:color w:val="000000"/>
                <w:sz w:val="20"/>
              </w:rPr>
              <w:t>
</w:t>
            </w:r>
            <w:r>
              <w:rPr>
                <w:rFonts w:ascii="Times New Roman"/>
                <w:b w:val="false"/>
                <w:i w:val="false"/>
                <w:color w:val="000000"/>
                <w:sz w:val="20"/>
              </w:rPr>
              <w:t>- кеме ағаш шеберлік жұмысшы орындау кезінде еңбек қауыпсыздығының әдістерін сақтайды.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2.8.1. – 2.8.7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Арнайы технология</w:t>
            </w:r>
            <w:r>
              <w:br/>
            </w:r>
            <w:r>
              <w:rPr>
                <w:rFonts w:ascii="Times New Roman"/>
                <w:b w:val="false"/>
                <w:i w:val="false"/>
                <w:color w:val="000000"/>
                <w:sz w:val="20"/>
              </w:rPr>
              <w:t>
</w:t>
            </w:r>
            <w:r>
              <w:rPr>
                <w:rFonts w:ascii="Times New Roman"/>
                <w:b w:val="false"/>
                <w:i w:val="false"/>
                <w:color w:val="000000"/>
                <w:sz w:val="20"/>
              </w:rPr>
              <w:t>Біліктілік: «Кеме корпусын жөндеуші».</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 кеме құрылысының құрылғыларын қолдану жұмыстары</w:t>
            </w:r>
            <w:r>
              <w:br/>
            </w:r>
            <w:r>
              <w:rPr>
                <w:rFonts w:ascii="Times New Roman"/>
                <w:b w:val="false"/>
                <w:i w:val="false"/>
                <w:color w:val="000000"/>
                <w:sz w:val="20"/>
              </w:rPr>
              <w:t>
</w:t>
            </w:r>
            <w:r>
              <w:rPr>
                <w:rFonts w:ascii="Times New Roman"/>
                <w:b w:val="false"/>
                <w:i w:val="false"/>
                <w:color w:val="000000"/>
                <w:sz w:val="20"/>
              </w:rPr>
              <w:t>Кеме-құрастырушы жұмыстарын орындау кезіндегі еңбек процессін ұйымдастыру және кезектілігі. Қорап конструкциясын тарту, секция жыйнақтарын сығу және орнату, табақтарының жақтауларын біріктіруші құрылғыларды қолдану жұмыс тәсілдері.</w:t>
            </w:r>
            <w:r>
              <w:br/>
            </w:r>
            <w:r>
              <w:rPr>
                <w:rFonts w:ascii="Times New Roman"/>
                <w:b w:val="false"/>
                <w:i w:val="false"/>
                <w:color w:val="000000"/>
                <w:sz w:val="20"/>
              </w:rPr>
              <w:t>
</w:t>
            </w:r>
            <w:r>
              <w:rPr>
                <w:rFonts w:ascii="Times New Roman"/>
                <w:b w:val="false"/>
                <w:i w:val="false"/>
                <w:color w:val="000000"/>
                <w:sz w:val="20"/>
              </w:rPr>
              <w:t>Қолмен винтті және гидравликалық талрепті, гидроқысқышты, пневматикалық домкраттарды, керіп-босатушы және басқа типті құрылғыларды қолдану саласы және тетіктер.</w:t>
            </w:r>
            <w:r>
              <w:br/>
            </w:r>
            <w:r>
              <w:rPr>
                <w:rFonts w:ascii="Times New Roman"/>
                <w:b w:val="false"/>
                <w:i w:val="false"/>
                <w:color w:val="000000"/>
                <w:sz w:val="20"/>
              </w:rPr>
              <w:t>
</w:t>
            </w:r>
            <w:r>
              <w:rPr>
                <w:rFonts w:ascii="Times New Roman"/>
                <w:b w:val="false"/>
                <w:i w:val="false"/>
                <w:color w:val="000000"/>
                <w:sz w:val="20"/>
              </w:rPr>
              <w:t>Дайындаушы корпусты жұмыстар</w:t>
            </w:r>
            <w:r>
              <w:br/>
            </w:r>
            <w:r>
              <w:rPr>
                <w:rFonts w:ascii="Times New Roman"/>
                <w:b w:val="false"/>
                <w:i w:val="false"/>
                <w:color w:val="000000"/>
                <w:sz w:val="20"/>
              </w:rPr>
              <w:t>
</w:t>
            </w:r>
            <w:r>
              <w:rPr>
                <w:rFonts w:ascii="Times New Roman"/>
                <w:b w:val="false"/>
                <w:i w:val="false"/>
                <w:color w:val="000000"/>
                <w:sz w:val="20"/>
              </w:rPr>
              <w:t>Кеме қорабы бөлшектерін белгілеу кезінде қолданылатын қосымша материалдар мен белгілеуші инструменттер. Кеме қорабының қарапайым бөлшектерін белгілеу үшін рейкалар мен шаблондарды дайындау. Шаблон бойынша кеме жыйнақтарын және қорап бөлшектерін, эскиз бойынша тік сызықты контурын, бөлшектердің қисықсызықты контурын сызбадағы мен белгілеу. Қарапайым геометриялық фигураны жазып тұрғызу.</w:t>
            </w:r>
            <w:r>
              <w:br/>
            </w:r>
            <w:r>
              <w:rPr>
                <w:rFonts w:ascii="Times New Roman"/>
                <w:b w:val="false"/>
                <w:i w:val="false"/>
                <w:color w:val="000000"/>
                <w:sz w:val="20"/>
              </w:rPr>
              <w:t>
</w:t>
            </w:r>
            <w:r>
              <w:rPr>
                <w:rFonts w:ascii="Times New Roman"/>
                <w:b w:val="false"/>
                <w:i w:val="false"/>
                <w:color w:val="000000"/>
                <w:sz w:val="20"/>
              </w:rPr>
              <w:t>Түбінің қатарлас табағының, борттың, екінші түбінің қаптауларын және палубаның төсемін белгілеу. Жетекті пресс-қайшымен және дірілдіқайшымен, дайындама мен бөлшектердің тіксызықты және қисықсызықты контурларының табақты металды белгілеу бойынша кесу және тесіктітесу. Табақты, жолақты, профилді және сортты металды табақ түзеткіш вальцемен және станокпен түзету. Леерлі қоршауды және тентті тіреуші, жүк стреласын орнында түзету. Цилиндрлі және конусты бөлшектерді вальцамен және майыстырушы станокпен, шаблон бойынша профильді материалдарды, табақты материалдарды суық майыстыру, вальцамен табақ жиектерін бүгу. Қатқанын шабу, жіктері мен жиектерін пісіретін жерін пневмоинструментпен тазалау. Тесікті бұрғылау, жазу және зенкерлеу, пресспен тесу. Кеме қорабын жөндеуге арналған бөлшектер мен тораптарды жөндеу технологиясы.</w:t>
            </w:r>
            <w:r>
              <w:br/>
            </w:r>
            <w:r>
              <w:rPr>
                <w:rFonts w:ascii="Times New Roman"/>
                <w:b w:val="false"/>
                <w:i w:val="false"/>
                <w:color w:val="000000"/>
                <w:sz w:val="20"/>
              </w:rPr>
              <w:t>
</w:t>
            </w:r>
            <w:r>
              <w:rPr>
                <w:rFonts w:ascii="Times New Roman"/>
                <w:b w:val="false"/>
                <w:i w:val="false"/>
                <w:color w:val="000000"/>
                <w:sz w:val="20"/>
              </w:rPr>
              <w:t>Корпусты конструкциясын жөндеу технологиясы</w:t>
            </w:r>
            <w:r>
              <w:br/>
            </w:r>
            <w:r>
              <w:rPr>
                <w:rFonts w:ascii="Times New Roman"/>
                <w:b w:val="false"/>
                <w:i w:val="false"/>
                <w:color w:val="000000"/>
                <w:sz w:val="20"/>
              </w:rPr>
              <w:t>
</w:t>
            </w:r>
            <w:r>
              <w:rPr>
                <w:rFonts w:ascii="Times New Roman"/>
                <w:b w:val="false"/>
                <w:i w:val="false"/>
                <w:color w:val="000000"/>
                <w:sz w:val="20"/>
              </w:rPr>
              <w:t>Қорап конструкциясының ақауларымен танысу, кесу сызығын белгілеу, конструкцияны кесу орнын анықтау. Қорап конструкциясының бұзықтығының шекарасын, тозу шамаларын анықтау. Жөндеу жұмысының процессі, жөндеу түрлері. Қаптау табағын алу, тесікке табақты орнату, электроұстатқышты орындау. Жинақтарын ауыстыру, конфигурациясын анықтау және жыйнақ торабының өлшемдері, оларды қиылыстыру және орнына қою. Жыйынтықты қаптамаға кесу, корпус конструкциясының бөлшектерін бекіту. Кеме қорабын жөндеу кезіндегі выгородок және басқа бұйымдарды, привальды брусканы, борттық килді, жабыстырушы табақты орнату әдісі мен тәсілдері. Қорапты конструкциясының пісірілген жақтауын сынақтау тәсілдері.</w:t>
            </w:r>
            <w:r>
              <w:br/>
            </w:r>
            <w:r>
              <w:rPr>
                <w:rFonts w:ascii="Times New Roman"/>
                <w:b w:val="false"/>
                <w:i w:val="false"/>
                <w:color w:val="000000"/>
                <w:sz w:val="20"/>
              </w:rPr>
              <w:t>
</w:t>
            </w:r>
            <w:r>
              <w:rPr>
                <w:rFonts w:ascii="Times New Roman"/>
                <w:b w:val="false"/>
                <w:i w:val="false"/>
                <w:color w:val="000000"/>
                <w:sz w:val="20"/>
              </w:rPr>
              <w:t>Кеме жөндеу процесіндегі корпусты конструкциясын құрастыру</w:t>
            </w:r>
            <w:r>
              <w:br/>
            </w:r>
            <w:r>
              <w:rPr>
                <w:rFonts w:ascii="Times New Roman"/>
                <w:b w:val="false"/>
                <w:i w:val="false"/>
                <w:color w:val="000000"/>
                <w:sz w:val="20"/>
              </w:rPr>
              <w:t>
</w:t>
            </w:r>
            <w:r>
              <w:rPr>
                <w:rFonts w:ascii="Times New Roman"/>
                <w:b w:val="false"/>
                <w:i w:val="false"/>
                <w:color w:val="000000"/>
                <w:sz w:val="20"/>
              </w:rPr>
              <w:t>Қажетті құрал-жабдықтарды, сайманды, инструментті таңдап алу. Бөлшектің қону астынан жіппен бор сызығымен тесу және кеме белгілеуін базалы сызықпен бердей жүргізу. Әртүрлі торапты құрастыру әдісі мен тәсілі, оның ішінде құрылғыларда және кондукторда, бекіту және бөлшектерді қысу, ең жалпақ жерін құрастыру, жазық азгабаритті секцияны құрастыру, тіреулерін және қаттылық қабырғасын орнату.</w:t>
            </w:r>
            <w:r>
              <w:br/>
            </w:r>
            <w:r>
              <w:rPr>
                <w:rFonts w:ascii="Times New Roman"/>
                <w:b w:val="false"/>
                <w:i w:val="false"/>
                <w:color w:val="000000"/>
                <w:sz w:val="20"/>
              </w:rPr>
              <w:t>
</w:t>
            </w:r>
            <w:r>
              <w:rPr>
                <w:rFonts w:ascii="Times New Roman"/>
                <w:b w:val="false"/>
                <w:i w:val="false"/>
                <w:color w:val="000000"/>
                <w:sz w:val="20"/>
              </w:rPr>
              <w:t>Жыйынтықты ұстату және орнату, жайып салу тәсілі мен әдісі; жыйынтықты орнатудың дұрыстығын тексеру. Болат және қорытпадан жасалған жазық ірігабаритті секцияны құрастыру тәсілі. Кницаның шаблонымен, бракет, секцияның бөлшекпен толуын, рыби және белгі бойынша орнату.</w:t>
            </w:r>
            <w:r>
              <w:br/>
            </w:r>
            <w:r>
              <w:rPr>
                <w:rFonts w:ascii="Times New Roman"/>
                <w:b w:val="false"/>
                <w:i w:val="false"/>
                <w:color w:val="000000"/>
                <w:sz w:val="20"/>
              </w:rPr>
              <w:t>
</w:t>
            </w:r>
            <w:r>
              <w:rPr>
                <w:rFonts w:ascii="Times New Roman"/>
                <w:b w:val="false"/>
                <w:i w:val="false"/>
                <w:color w:val="000000"/>
                <w:sz w:val="20"/>
              </w:rPr>
              <w:t>Кеме құрылғысы мен үлестік заттарды жөндеу</w:t>
            </w:r>
            <w:r>
              <w:br/>
            </w:r>
            <w:r>
              <w:rPr>
                <w:rFonts w:ascii="Times New Roman"/>
                <w:b w:val="false"/>
                <w:i w:val="false"/>
                <w:color w:val="000000"/>
                <w:sz w:val="20"/>
              </w:rPr>
              <w:t>
</w:t>
            </w:r>
            <w:r>
              <w:rPr>
                <w:rFonts w:ascii="Times New Roman"/>
                <w:b w:val="false"/>
                <w:i w:val="false"/>
                <w:color w:val="000000"/>
                <w:sz w:val="20"/>
              </w:rPr>
              <w:t>Кеме құрылғысы мен жақсы заттардың бұзылуы номенклатурасын зерттеу. Құрылғылар мен жақсы заттарды жөндеу технологиясы, оларды жеке бөлшектерін дайындау және жөндеу кезінде алмастыру. Жақсы заттар мен кеме жабдықтарының бұйымдарын жөндегеннен кейін орнату және құрастыру. Бөлшектің толығуын, обрешетникті дайындау, төсемені, әртүрлі пішіндегі желдеткіш құбырларды орнату және орнын белгілеу.</w:t>
            </w:r>
            <w:r>
              <w:br/>
            </w:r>
            <w:r>
              <w:rPr>
                <w:rFonts w:ascii="Times New Roman"/>
                <w:b w:val="false"/>
                <w:i w:val="false"/>
                <w:color w:val="000000"/>
                <w:sz w:val="20"/>
              </w:rPr>
              <w:t>
</w:t>
            </w:r>
            <w:r>
              <w:rPr>
                <w:rFonts w:ascii="Times New Roman"/>
                <w:b w:val="false"/>
                <w:i w:val="false"/>
                <w:color w:val="000000"/>
                <w:sz w:val="20"/>
              </w:rPr>
              <w:t>Пісірілген кнехтаны ірге тасымен, жәкірлік клюзді және құбырды орнына орнату және демонтаж және торап құрылғысын жөндеу. Люктің жабылуын монтаждау және жөндеу, демонтаж.</w:t>
            </w:r>
            <w:r>
              <w:br/>
            </w:r>
            <w:r>
              <w:rPr>
                <w:rFonts w:ascii="Times New Roman"/>
                <w:b w:val="false"/>
                <w:i w:val="false"/>
                <w:color w:val="000000"/>
                <w:sz w:val="20"/>
              </w:rPr>
              <w:t>
</w:t>
            </w:r>
            <w:r>
              <w:rPr>
                <w:rFonts w:ascii="Times New Roman"/>
                <w:b w:val="false"/>
                <w:i w:val="false"/>
                <w:color w:val="000000"/>
                <w:sz w:val="20"/>
              </w:rPr>
              <w:t>Кеме корпусын және оның элементтерін тексеру</w:t>
            </w:r>
            <w:r>
              <w:br/>
            </w:r>
            <w:r>
              <w:rPr>
                <w:rFonts w:ascii="Times New Roman"/>
                <w:b w:val="false"/>
                <w:i w:val="false"/>
                <w:color w:val="000000"/>
                <w:sz w:val="20"/>
              </w:rPr>
              <w:t>
</w:t>
            </w:r>
            <w:r>
              <w:rPr>
                <w:rFonts w:ascii="Times New Roman"/>
                <w:b w:val="false"/>
                <w:i w:val="false"/>
                <w:color w:val="000000"/>
                <w:sz w:val="20"/>
              </w:rPr>
              <w:t>Тексеру кезінде қолданылатын құрылғылар мен инструменттер. Стапелде қорапты тексеру ерекшеліктері, қорапты түгелімен және суға түсірер алдындағы тексеру. Механизм ірге тасын, кеме қорабының құрылғыларын және барлық бүлігін тексеру. Бату маркасын және жүк түсу ватерлиниясын түсіріп белгілеу. Тексеру журналын жүргізу.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кеме қорабының тораптарын мен конструкциясынын атауларын;</w:t>
            </w:r>
            <w:r>
              <w:br/>
            </w:r>
            <w:r>
              <w:rPr>
                <w:rFonts w:ascii="Times New Roman"/>
                <w:b w:val="false"/>
                <w:i w:val="false"/>
                <w:color w:val="000000"/>
                <w:sz w:val="20"/>
              </w:rPr>
              <w:t>
</w:t>
            </w:r>
            <w:r>
              <w:rPr>
                <w:rFonts w:ascii="Times New Roman"/>
                <w:b w:val="false"/>
                <w:i w:val="false"/>
                <w:color w:val="000000"/>
                <w:sz w:val="20"/>
              </w:rPr>
              <w:t>- кеме қораптарының қарапайым бөлшектерін белгілеу тәсілдерін;</w:t>
            </w:r>
            <w:r>
              <w:br/>
            </w:r>
            <w:r>
              <w:rPr>
                <w:rFonts w:ascii="Times New Roman"/>
                <w:b w:val="false"/>
                <w:i w:val="false"/>
                <w:color w:val="000000"/>
                <w:sz w:val="20"/>
              </w:rPr>
              <w:t>
</w:t>
            </w:r>
            <w:r>
              <w:rPr>
                <w:rFonts w:ascii="Times New Roman"/>
                <w:b w:val="false"/>
                <w:i w:val="false"/>
                <w:color w:val="000000"/>
                <w:sz w:val="20"/>
              </w:rPr>
              <w:t>- жақсы заттар мен жабдықтар бұйымдарының негізгі номенклатурасын;</w:t>
            </w:r>
            <w:r>
              <w:br/>
            </w:r>
            <w:r>
              <w:rPr>
                <w:rFonts w:ascii="Times New Roman"/>
                <w:b w:val="false"/>
                <w:i w:val="false"/>
                <w:color w:val="000000"/>
                <w:sz w:val="20"/>
              </w:rPr>
              <w:t>
</w:t>
            </w:r>
            <w:r>
              <w:rPr>
                <w:rFonts w:ascii="Times New Roman"/>
                <w:b w:val="false"/>
                <w:i w:val="false"/>
                <w:color w:val="000000"/>
                <w:sz w:val="20"/>
              </w:rPr>
              <w:t>- қарапайым геометриялық құрылуын, қарапайым геометриялық фигуралардың жазылуын;</w:t>
            </w:r>
            <w:r>
              <w:br/>
            </w:r>
            <w:r>
              <w:rPr>
                <w:rFonts w:ascii="Times New Roman"/>
                <w:b w:val="false"/>
                <w:i w:val="false"/>
                <w:color w:val="000000"/>
                <w:sz w:val="20"/>
              </w:rPr>
              <w:t>
</w:t>
            </w:r>
            <w:r>
              <w:rPr>
                <w:rFonts w:ascii="Times New Roman"/>
                <w:b w:val="false"/>
                <w:i w:val="false"/>
                <w:color w:val="000000"/>
                <w:sz w:val="20"/>
              </w:rPr>
              <w:t>- қарапайым бөлшектер мен тораптарды түзету тәсілдері;</w:t>
            </w:r>
            <w:r>
              <w:br/>
            </w:r>
            <w:r>
              <w:rPr>
                <w:rFonts w:ascii="Times New Roman"/>
                <w:b w:val="false"/>
                <w:i w:val="false"/>
                <w:color w:val="000000"/>
                <w:sz w:val="20"/>
              </w:rPr>
              <w:t>
</w:t>
            </w:r>
            <w:r>
              <w:rPr>
                <w:rFonts w:ascii="Times New Roman"/>
                <w:b w:val="false"/>
                <w:i w:val="false"/>
                <w:color w:val="000000"/>
                <w:sz w:val="20"/>
              </w:rPr>
              <w:t>- механикалық жабдықтар мен газбенкесуді, пісіруші, пневматикалық қызмет көрсететін және пайдалану әдістерін мен жұмыс принципін;</w:t>
            </w:r>
            <w:r>
              <w:br/>
            </w:r>
            <w:r>
              <w:rPr>
                <w:rFonts w:ascii="Times New Roman"/>
                <w:b w:val="false"/>
                <w:i w:val="false"/>
                <w:color w:val="000000"/>
                <w:sz w:val="20"/>
              </w:rPr>
              <w:t>
</w:t>
            </w:r>
            <w:r>
              <w:rPr>
                <w:rFonts w:ascii="Times New Roman"/>
                <w:b w:val="false"/>
                <w:i w:val="false"/>
                <w:color w:val="000000"/>
                <w:sz w:val="20"/>
              </w:rPr>
              <w:t>- қолданылатын болаттардың, қорытпалардың, электродтардың негізгі қасиетін;</w:t>
            </w:r>
            <w:r>
              <w:br/>
            </w:r>
            <w:r>
              <w:rPr>
                <w:rFonts w:ascii="Times New Roman"/>
                <w:b w:val="false"/>
                <w:i w:val="false"/>
                <w:color w:val="000000"/>
                <w:sz w:val="20"/>
              </w:rPr>
              <w:t>
</w:t>
            </w:r>
            <w:r>
              <w:rPr>
                <w:rFonts w:ascii="Times New Roman"/>
                <w:b w:val="false"/>
                <w:i w:val="false"/>
                <w:color w:val="000000"/>
                <w:sz w:val="20"/>
              </w:rPr>
              <w:t>- дайындалған конструкцияны пісіру ережелерін;</w:t>
            </w:r>
            <w:r>
              <w:br/>
            </w:r>
            <w:r>
              <w:rPr>
                <w:rFonts w:ascii="Times New Roman"/>
                <w:b w:val="false"/>
                <w:i w:val="false"/>
                <w:color w:val="000000"/>
                <w:sz w:val="20"/>
              </w:rPr>
              <w:t>
</w:t>
            </w:r>
            <w:r>
              <w:rPr>
                <w:rFonts w:ascii="Times New Roman"/>
                <w:b w:val="false"/>
                <w:i w:val="false"/>
                <w:color w:val="000000"/>
                <w:sz w:val="20"/>
              </w:rPr>
              <w:t>- инструменттерді қайрау тәсілдерін;</w:t>
            </w:r>
            <w:r>
              <w:br/>
            </w:r>
            <w:r>
              <w:rPr>
                <w:rFonts w:ascii="Times New Roman"/>
                <w:b w:val="false"/>
                <w:i w:val="false"/>
                <w:color w:val="000000"/>
                <w:sz w:val="20"/>
              </w:rPr>
              <w:t>
</w:t>
            </w:r>
            <w:r>
              <w:rPr>
                <w:rFonts w:ascii="Times New Roman"/>
                <w:b w:val="false"/>
                <w:i w:val="false"/>
                <w:color w:val="000000"/>
                <w:sz w:val="20"/>
              </w:rPr>
              <w:t>- бөлшектерді өңдеу кезіндегі қолданылатын станоктардың типін, өңдеу кезіндегі қолданатын станоктардың типін, станокпен жұмыс істеу ережелерін;</w:t>
            </w:r>
            <w:r>
              <w:br/>
            </w:r>
            <w:r>
              <w:rPr>
                <w:rFonts w:ascii="Times New Roman"/>
                <w:b w:val="false"/>
                <w:i w:val="false"/>
                <w:color w:val="000000"/>
                <w:sz w:val="20"/>
              </w:rPr>
              <w:t>
</w:t>
            </w:r>
            <w:r>
              <w:rPr>
                <w:rFonts w:ascii="Times New Roman"/>
                <w:b w:val="false"/>
                <w:i w:val="false"/>
                <w:color w:val="000000"/>
                <w:sz w:val="20"/>
              </w:rPr>
              <w:t>- құрылғы және жақсы заттарды, бөлме жабдықтарын, кеменің негізгі бөлігінің конструкциясын;</w:t>
            </w:r>
            <w:r>
              <w:br/>
            </w:r>
            <w:r>
              <w:rPr>
                <w:rFonts w:ascii="Times New Roman"/>
                <w:b w:val="false"/>
                <w:i w:val="false"/>
                <w:color w:val="000000"/>
                <w:sz w:val="20"/>
              </w:rPr>
              <w:t>
</w:t>
            </w:r>
            <w:r>
              <w:rPr>
                <w:rFonts w:ascii="Times New Roman"/>
                <w:b w:val="false"/>
                <w:i w:val="false"/>
                <w:color w:val="000000"/>
                <w:sz w:val="20"/>
              </w:rPr>
              <w:t>- кеме құрылыстың болаттар мен қорытпалардың қасиетін.</w:t>
            </w:r>
            <w:r>
              <w:br/>
            </w:r>
            <w:r>
              <w:rPr>
                <w:rFonts w:ascii="Times New Roman"/>
                <w:b w:val="false"/>
                <w:i w:val="false"/>
                <w:color w:val="000000"/>
                <w:sz w:val="20"/>
              </w:rPr>
              <w:t>
</w:t>
            </w:r>
            <w:r>
              <w:rPr>
                <w:rFonts w:ascii="Times New Roman"/>
                <w:b w:val="false"/>
                <w:i w:val="false"/>
                <w:color w:val="000000"/>
                <w:sz w:val="20"/>
              </w:rPr>
              <w:t>- сызба және эскиз бойынша бөлшектердің орташа күрделілігін белгілеу тәсілдерін;</w:t>
            </w:r>
            <w:r>
              <w:br/>
            </w:r>
            <w:r>
              <w:rPr>
                <w:rFonts w:ascii="Times New Roman"/>
                <w:b w:val="false"/>
                <w:i w:val="false"/>
                <w:color w:val="000000"/>
                <w:sz w:val="20"/>
              </w:rPr>
              <w:t>
</w:t>
            </w:r>
            <w:r>
              <w:rPr>
                <w:rFonts w:ascii="Times New Roman"/>
                <w:b w:val="false"/>
                <w:i w:val="false"/>
                <w:color w:val="000000"/>
                <w:sz w:val="20"/>
              </w:rPr>
              <w:t>- бөлшектерді жыйнаудағы пісірудің негізгі тәсілдерін;</w:t>
            </w:r>
            <w:r>
              <w:br/>
            </w:r>
            <w:r>
              <w:rPr>
                <w:rFonts w:ascii="Times New Roman"/>
                <w:b w:val="false"/>
                <w:i w:val="false"/>
                <w:color w:val="000000"/>
                <w:sz w:val="20"/>
              </w:rPr>
              <w:t>
</w:t>
            </w:r>
            <w:r>
              <w:rPr>
                <w:rFonts w:ascii="Times New Roman"/>
                <w:b w:val="false"/>
                <w:i w:val="false"/>
                <w:color w:val="000000"/>
                <w:sz w:val="20"/>
              </w:rPr>
              <w:t>- құрастыру әдістері, орнату және жазықтық секциясының погибьюін тексеру;</w:t>
            </w:r>
            <w:r>
              <w:br/>
            </w:r>
            <w:r>
              <w:rPr>
                <w:rFonts w:ascii="Times New Roman"/>
                <w:b w:val="false"/>
                <w:i w:val="false"/>
                <w:color w:val="000000"/>
                <w:sz w:val="20"/>
              </w:rPr>
              <w:t>
</w:t>
            </w:r>
            <w:r>
              <w:rPr>
                <w:rFonts w:ascii="Times New Roman"/>
                <w:b w:val="false"/>
                <w:i w:val="false"/>
                <w:color w:val="000000"/>
                <w:sz w:val="20"/>
              </w:rPr>
              <w:t>- пайда болу себептері және пісіру деформациясының кему тәсілдерін;</w:t>
            </w:r>
            <w:r>
              <w:br/>
            </w:r>
            <w:r>
              <w:rPr>
                <w:rFonts w:ascii="Times New Roman"/>
                <w:b w:val="false"/>
                <w:i w:val="false"/>
                <w:color w:val="000000"/>
                <w:sz w:val="20"/>
              </w:rPr>
              <w:t>
</w:t>
            </w:r>
            <w:r>
              <w:rPr>
                <w:rFonts w:ascii="Times New Roman"/>
                <w:b w:val="false"/>
                <w:i w:val="false"/>
                <w:color w:val="000000"/>
                <w:sz w:val="20"/>
              </w:rPr>
              <w:t>- қоршау, палуба төсемін жөндеу, кеменің цилиндрлі бөлігінің жыйнаушы қорабын орнату әдістері және кезектілігін;</w:t>
            </w:r>
            <w:r>
              <w:br/>
            </w:r>
            <w:r>
              <w:rPr>
                <w:rFonts w:ascii="Times New Roman"/>
                <w:b w:val="false"/>
                <w:i w:val="false"/>
                <w:color w:val="000000"/>
                <w:sz w:val="20"/>
              </w:rPr>
              <w:t>
</w:t>
            </w:r>
            <w:r>
              <w:rPr>
                <w:rFonts w:ascii="Times New Roman"/>
                <w:b w:val="false"/>
                <w:i w:val="false"/>
                <w:color w:val="000000"/>
                <w:sz w:val="20"/>
              </w:rPr>
              <w:t>- құрылғы, жақсы заттар, кеме бөлмелерінің жабдықтарының қарапайым бұйымдарын орнату және құрастыру кезектілігі;</w:t>
            </w:r>
            <w:r>
              <w:br/>
            </w:r>
            <w:r>
              <w:rPr>
                <w:rFonts w:ascii="Times New Roman"/>
                <w:b w:val="false"/>
                <w:i w:val="false"/>
                <w:color w:val="000000"/>
                <w:sz w:val="20"/>
              </w:rPr>
              <w:t>
</w:t>
            </w:r>
            <w:r>
              <w:rPr>
                <w:rFonts w:ascii="Times New Roman"/>
                <w:b w:val="false"/>
                <w:i w:val="false"/>
                <w:color w:val="000000"/>
                <w:sz w:val="20"/>
              </w:rPr>
              <w:t>- орташа күрделі пісіру сызбасын оқу әдістерін;</w:t>
            </w:r>
            <w:r>
              <w:br/>
            </w:r>
            <w:r>
              <w:rPr>
                <w:rFonts w:ascii="Times New Roman"/>
                <w:b w:val="false"/>
                <w:i w:val="false"/>
                <w:color w:val="000000"/>
                <w:sz w:val="20"/>
              </w:rPr>
              <w:t>
</w:t>
            </w:r>
            <w:r>
              <w:rPr>
                <w:rFonts w:ascii="Times New Roman"/>
                <w:b w:val="false"/>
                <w:i w:val="false"/>
                <w:color w:val="000000"/>
                <w:sz w:val="20"/>
              </w:rPr>
              <w:t>- орындалатын жұмысқа қажетті техникалық және технологиялық құжатты;</w:t>
            </w:r>
            <w:r>
              <w:br/>
            </w:r>
            <w:r>
              <w:rPr>
                <w:rFonts w:ascii="Times New Roman"/>
                <w:b w:val="false"/>
                <w:i w:val="false"/>
                <w:color w:val="000000"/>
                <w:sz w:val="20"/>
              </w:rPr>
              <w:t>
</w:t>
            </w:r>
            <w:r>
              <w:rPr>
                <w:rFonts w:ascii="Times New Roman"/>
                <w:b w:val="false"/>
                <w:i w:val="false"/>
                <w:color w:val="000000"/>
                <w:sz w:val="20"/>
              </w:rPr>
              <w:t>- қолданылатын станокты жабдықтарды пайдалану ережелері мен құрылысын;</w:t>
            </w:r>
            <w:r>
              <w:br/>
            </w:r>
            <w:r>
              <w:rPr>
                <w:rFonts w:ascii="Times New Roman"/>
                <w:b w:val="false"/>
                <w:i w:val="false"/>
                <w:color w:val="000000"/>
                <w:sz w:val="20"/>
              </w:rPr>
              <w:t>
</w:t>
            </w:r>
            <w:r>
              <w:rPr>
                <w:rFonts w:ascii="Times New Roman"/>
                <w:b w:val="false"/>
                <w:i w:val="false"/>
                <w:color w:val="000000"/>
                <w:sz w:val="20"/>
              </w:rPr>
              <w:t>- пісіру режимі және қолданылатын электродтың маркасын;</w:t>
            </w:r>
            <w:r>
              <w:br/>
            </w:r>
            <w:r>
              <w:rPr>
                <w:rFonts w:ascii="Times New Roman"/>
                <w:b w:val="false"/>
                <w:i w:val="false"/>
                <w:color w:val="000000"/>
                <w:sz w:val="20"/>
              </w:rPr>
              <w:t>
</w:t>
            </w:r>
            <w:r>
              <w:rPr>
                <w:rFonts w:ascii="Times New Roman"/>
                <w:b w:val="false"/>
                <w:i w:val="false"/>
                <w:color w:val="000000"/>
                <w:sz w:val="20"/>
              </w:rPr>
              <w:t>- қолданылатын инструменттер, құрылғылар;</w:t>
            </w:r>
            <w:r>
              <w:br/>
            </w:r>
            <w:r>
              <w:rPr>
                <w:rFonts w:ascii="Times New Roman"/>
                <w:b w:val="false"/>
                <w:i w:val="false"/>
                <w:color w:val="000000"/>
                <w:sz w:val="20"/>
              </w:rPr>
              <w:t>
</w:t>
            </w:r>
            <w:r>
              <w:rPr>
                <w:rFonts w:ascii="Times New Roman"/>
                <w:b w:val="false"/>
                <w:i w:val="false"/>
                <w:color w:val="000000"/>
                <w:sz w:val="20"/>
              </w:rPr>
              <w:t>- өндіріс жұмысы кезіндегі пайда болатын күнделікті түрдегі бұзылу себептерін;</w:t>
            </w:r>
            <w:r>
              <w:br/>
            </w:r>
            <w:r>
              <w:rPr>
                <w:rFonts w:ascii="Times New Roman"/>
                <w:b w:val="false"/>
                <w:i w:val="false"/>
                <w:color w:val="000000"/>
                <w:sz w:val="20"/>
              </w:rPr>
              <w:t>
</w:t>
            </w:r>
            <w:r>
              <w:rPr>
                <w:rFonts w:ascii="Times New Roman"/>
                <w:b w:val="false"/>
                <w:i w:val="false"/>
                <w:color w:val="000000"/>
                <w:sz w:val="20"/>
              </w:rPr>
              <w:t>- продукцияның ақау түрлері, оларды болдыратын себептері және болдырмау тәсілдері және оны жою;</w:t>
            </w:r>
            <w:r>
              <w:br/>
            </w:r>
            <w:r>
              <w:rPr>
                <w:rFonts w:ascii="Times New Roman"/>
                <w:b w:val="false"/>
                <w:i w:val="false"/>
                <w:color w:val="000000"/>
                <w:sz w:val="20"/>
              </w:rPr>
              <w:t>
</w:t>
            </w:r>
            <w:r>
              <w:rPr>
                <w:rFonts w:ascii="Times New Roman"/>
                <w:b w:val="false"/>
                <w:i w:val="false"/>
                <w:color w:val="000000"/>
                <w:sz w:val="20"/>
              </w:rPr>
              <w:t>- техникалық пайдалану ережелері және жабдықтарды, құрылғыларды және инструменттерді күтуді;</w:t>
            </w:r>
            <w:r>
              <w:br/>
            </w:r>
            <w:r>
              <w:rPr>
                <w:rFonts w:ascii="Times New Roman"/>
                <w:b w:val="false"/>
                <w:i w:val="false"/>
                <w:color w:val="000000"/>
                <w:sz w:val="20"/>
              </w:rPr>
              <w:t>
</w:t>
            </w:r>
            <w:r>
              <w:rPr>
                <w:rFonts w:ascii="Times New Roman"/>
                <w:b w:val="false"/>
                <w:i w:val="false"/>
                <w:color w:val="000000"/>
                <w:sz w:val="20"/>
              </w:rPr>
              <w:t>- орындалатын жұмыс сапасына қойылатын талаптар, оның ішінде аралас операциялар немесе процесстерді;</w:t>
            </w:r>
            <w:r>
              <w:br/>
            </w:r>
            <w:r>
              <w:rPr>
                <w:rFonts w:ascii="Times New Roman"/>
                <w:b w:val="false"/>
                <w:i w:val="false"/>
                <w:color w:val="000000"/>
                <w:sz w:val="20"/>
              </w:rPr>
              <w:t>
</w:t>
            </w:r>
            <w:r>
              <w:rPr>
                <w:rFonts w:ascii="Times New Roman"/>
                <w:b w:val="false"/>
                <w:i w:val="false"/>
                <w:color w:val="000000"/>
                <w:sz w:val="20"/>
              </w:rPr>
              <w:t>- өндіріс жаңашылдарының және озат коллективтің жұмыс опытын;</w:t>
            </w:r>
            <w:r>
              <w:br/>
            </w:r>
            <w:r>
              <w:rPr>
                <w:rFonts w:ascii="Times New Roman"/>
                <w:b w:val="false"/>
                <w:i w:val="false"/>
                <w:color w:val="000000"/>
                <w:sz w:val="20"/>
              </w:rPr>
              <w:t>
</w:t>
            </w:r>
            <w:r>
              <w:rPr>
                <w:rFonts w:ascii="Times New Roman"/>
                <w:b w:val="false"/>
                <w:i w:val="false"/>
                <w:color w:val="000000"/>
                <w:sz w:val="20"/>
              </w:rPr>
              <w:t>- сигнализация, көтеруші-транспорттың жабдықтарды басқару ережелерін және стропалды жұмыс ережелерін;</w:t>
            </w:r>
            <w:r>
              <w:br/>
            </w:r>
            <w:r>
              <w:rPr>
                <w:rFonts w:ascii="Times New Roman"/>
                <w:b w:val="false"/>
                <w:i w:val="false"/>
                <w:color w:val="000000"/>
                <w:sz w:val="20"/>
              </w:rPr>
              <w:t>
</w:t>
            </w:r>
            <w:r>
              <w:rPr>
                <w:rFonts w:ascii="Times New Roman"/>
                <w:b w:val="false"/>
                <w:i w:val="false"/>
                <w:color w:val="000000"/>
                <w:sz w:val="20"/>
              </w:rPr>
              <w:t>- жұмыс орындағы еңбекті ұтымды ұйымдастыруды;</w:t>
            </w:r>
            <w:r>
              <w:br/>
            </w:r>
            <w:r>
              <w:rPr>
                <w:rFonts w:ascii="Times New Roman"/>
                <w:b w:val="false"/>
                <w:i w:val="false"/>
                <w:color w:val="000000"/>
                <w:sz w:val="20"/>
              </w:rPr>
              <w:t>
</w:t>
            </w:r>
            <w:r>
              <w:rPr>
                <w:rFonts w:ascii="Times New Roman"/>
                <w:b w:val="false"/>
                <w:i w:val="false"/>
                <w:color w:val="000000"/>
                <w:sz w:val="20"/>
              </w:rPr>
              <w:t>қауіпсіз және санитарно-гигиеналық еңбек әдісін.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кеме қораптарының қарапайым бөлшектеріне белгі қоюды шаблон бойынша және тіксызықты контурына эскиз бойынша;</w:t>
            </w:r>
            <w:r>
              <w:br/>
            </w:r>
            <w:r>
              <w:rPr>
                <w:rFonts w:ascii="Times New Roman"/>
                <w:b w:val="false"/>
                <w:i w:val="false"/>
                <w:color w:val="000000"/>
                <w:sz w:val="20"/>
              </w:rPr>
              <w:t>
</w:t>
            </w:r>
            <w:r>
              <w:rPr>
                <w:rFonts w:ascii="Times New Roman"/>
                <w:b w:val="false"/>
                <w:i w:val="false"/>
                <w:color w:val="000000"/>
                <w:sz w:val="20"/>
              </w:rPr>
              <w:t>- қарапайым бөлшектеріне жыйнақтауын және плитадағы майда тораптарына қолмен қоюын орындайды;</w:t>
            </w:r>
            <w:r>
              <w:br/>
            </w:r>
            <w:r>
              <w:rPr>
                <w:rFonts w:ascii="Times New Roman"/>
                <w:b w:val="false"/>
                <w:i w:val="false"/>
                <w:color w:val="000000"/>
                <w:sz w:val="20"/>
              </w:rPr>
              <w:t>
</w:t>
            </w:r>
            <w:r>
              <w:rPr>
                <w:rFonts w:ascii="Times New Roman"/>
                <w:b w:val="false"/>
                <w:i w:val="false"/>
                <w:color w:val="000000"/>
                <w:sz w:val="20"/>
              </w:rPr>
              <w:t>- төсемді, тесікті бұрғылауды;</w:t>
            </w:r>
            <w:r>
              <w:br/>
            </w:r>
            <w:r>
              <w:rPr>
                <w:rFonts w:ascii="Times New Roman"/>
                <w:b w:val="false"/>
                <w:i w:val="false"/>
                <w:color w:val="000000"/>
                <w:sz w:val="20"/>
              </w:rPr>
              <w:t>
</w:t>
            </w:r>
            <w:r>
              <w:rPr>
                <w:rFonts w:ascii="Times New Roman"/>
                <w:b w:val="false"/>
                <w:i w:val="false"/>
                <w:color w:val="000000"/>
                <w:sz w:val="20"/>
              </w:rPr>
              <w:t>- төсемді, төсемді таңдайды;</w:t>
            </w:r>
            <w:r>
              <w:br/>
            </w:r>
            <w:r>
              <w:rPr>
                <w:rFonts w:ascii="Times New Roman"/>
                <w:b w:val="false"/>
                <w:i w:val="false"/>
                <w:color w:val="000000"/>
                <w:sz w:val="20"/>
              </w:rPr>
              <w:t>
</w:t>
            </w:r>
            <w:r>
              <w:rPr>
                <w:rFonts w:ascii="Times New Roman"/>
                <w:b w:val="false"/>
                <w:i w:val="false"/>
                <w:color w:val="000000"/>
                <w:sz w:val="20"/>
              </w:rPr>
              <w:t>сынақтау кезінде қорап конструкциясының жіктеріне борлы немесе сабынды ерітіндіні құяды және дайындайды;</w:t>
            </w:r>
            <w:r>
              <w:br/>
            </w:r>
            <w:r>
              <w:rPr>
                <w:rFonts w:ascii="Times New Roman"/>
                <w:b w:val="false"/>
                <w:i w:val="false"/>
                <w:color w:val="000000"/>
                <w:sz w:val="20"/>
              </w:rPr>
              <w:t>
</w:t>
            </w:r>
            <w:r>
              <w:rPr>
                <w:rFonts w:ascii="Times New Roman"/>
                <w:b w:val="false"/>
                <w:i w:val="false"/>
                <w:color w:val="000000"/>
                <w:sz w:val="20"/>
              </w:rPr>
              <w:t>- профилді және табақты металдан тік сызықты контурлы бөлшекке және дайындаманы станокпен кесуді жүргізеді;</w:t>
            </w:r>
            <w:r>
              <w:br/>
            </w:r>
            <w:r>
              <w:rPr>
                <w:rFonts w:ascii="Times New Roman"/>
                <w:b w:val="false"/>
                <w:i w:val="false"/>
                <w:color w:val="000000"/>
                <w:sz w:val="20"/>
              </w:rPr>
              <w:t>
</w:t>
            </w:r>
            <w:r>
              <w:rPr>
                <w:rFonts w:ascii="Times New Roman"/>
                <w:b w:val="false"/>
                <w:i w:val="false"/>
                <w:color w:val="000000"/>
                <w:sz w:val="20"/>
              </w:rPr>
              <w:t>- тесікті пресспен теседі;</w:t>
            </w:r>
            <w:r>
              <w:br/>
            </w:r>
            <w:r>
              <w:rPr>
                <w:rFonts w:ascii="Times New Roman"/>
                <w:b w:val="false"/>
                <w:i w:val="false"/>
                <w:color w:val="000000"/>
                <w:sz w:val="20"/>
              </w:rPr>
              <w:t>
</w:t>
            </w:r>
            <w:r>
              <w:rPr>
                <w:rFonts w:ascii="Times New Roman"/>
                <w:b w:val="false"/>
                <w:i w:val="false"/>
                <w:color w:val="000000"/>
                <w:sz w:val="20"/>
              </w:rPr>
              <w:t>- пісіріге жиектерін жылулы кескіш көмегімен өңдейді;</w:t>
            </w:r>
            <w:r>
              <w:br/>
            </w:r>
            <w:r>
              <w:rPr>
                <w:rFonts w:ascii="Times New Roman"/>
                <w:b w:val="false"/>
                <w:i w:val="false"/>
                <w:color w:val="000000"/>
                <w:sz w:val="20"/>
              </w:rPr>
              <w:t>
</w:t>
            </w:r>
            <w:r>
              <w:rPr>
                <w:rFonts w:ascii="Times New Roman"/>
                <w:b w:val="false"/>
                <w:i w:val="false"/>
                <w:color w:val="000000"/>
                <w:sz w:val="20"/>
              </w:rPr>
              <w:t>- кеме қорапты-жөндеушінің тым жоғарғы маманының басқаруымен кеме жиһаздарын, жалпыкемелік желдеткішті, жақсы заттарды, бракет жақты кницті, тік жазық секцияны орнату, жөндеу, демонтаж, инструментті қайрауды орындайды;</w:t>
            </w:r>
            <w:r>
              <w:br/>
            </w:r>
            <w:r>
              <w:rPr>
                <w:rFonts w:ascii="Times New Roman"/>
                <w:b w:val="false"/>
                <w:i w:val="false"/>
                <w:color w:val="000000"/>
                <w:sz w:val="20"/>
              </w:rPr>
              <w:t>
</w:t>
            </w:r>
            <w:r>
              <w:rPr>
                <w:rFonts w:ascii="Times New Roman"/>
                <w:b w:val="false"/>
                <w:i w:val="false"/>
                <w:color w:val="000000"/>
                <w:sz w:val="20"/>
              </w:rPr>
              <w:t>- демонтаж, жөндеу, құрастыру және торап жыйнақтарын монтаждау погибью, жазықтық азгабаритті секцияны погибьюмен және жазық ірігабаритті секцияларды болатпен қорытпадан жасалынады, оны орындайды;</w:t>
            </w:r>
            <w:r>
              <w:br/>
            </w:r>
            <w:r>
              <w:rPr>
                <w:rFonts w:ascii="Times New Roman"/>
                <w:b w:val="false"/>
                <w:i w:val="false"/>
                <w:color w:val="000000"/>
                <w:sz w:val="20"/>
              </w:rPr>
              <w:t>
</w:t>
            </w:r>
            <w:r>
              <w:rPr>
                <w:rFonts w:ascii="Times New Roman"/>
                <w:b w:val="false"/>
                <w:i w:val="false"/>
                <w:color w:val="000000"/>
                <w:sz w:val="20"/>
              </w:rPr>
              <w:t>- күрделісіз бөлшектердің қисықсызықты контурын сызба бойынша белгі қоюды, бақылаушы сызықтан шығарылған секцияның жазық тораптағы бөлшектің толығуы, жыйнақтаушы орнату орнын;</w:t>
            </w:r>
            <w:r>
              <w:br/>
            </w:r>
            <w:r>
              <w:rPr>
                <w:rFonts w:ascii="Times New Roman"/>
                <w:b w:val="false"/>
                <w:i w:val="false"/>
                <w:color w:val="000000"/>
                <w:sz w:val="20"/>
              </w:rPr>
              <w:t>
</w:t>
            </w:r>
            <w:r>
              <w:rPr>
                <w:rFonts w:ascii="Times New Roman"/>
                <w:b w:val="false"/>
                <w:i w:val="false"/>
                <w:color w:val="000000"/>
                <w:sz w:val="20"/>
              </w:rPr>
              <w:t>- қарапайым геометриялық фигураны ұңғуын орындайды;</w:t>
            </w:r>
            <w:r>
              <w:br/>
            </w:r>
            <w:r>
              <w:rPr>
                <w:rFonts w:ascii="Times New Roman"/>
                <w:b w:val="false"/>
                <w:i w:val="false"/>
                <w:color w:val="000000"/>
                <w:sz w:val="20"/>
              </w:rPr>
              <w:t>
</w:t>
            </w:r>
            <w:r>
              <w:rPr>
                <w:rFonts w:ascii="Times New Roman"/>
                <w:b w:val="false"/>
                <w:i w:val="false"/>
                <w:color w:val="000000"/>
                <w:sz w:val="20"/>
              </w:rPr>
              <w:t>- күрделісіз құрылғылар мен кондукторларды жыйнайды;</w:t>
            </w:r>
            <w:r>
              <w:br/>
            </w:r>
            <w:r>
              <w:rPr>
                <w:rFonts w:ascii="Times New Roman"/>
                <w:b w:val="false"/>
                <w:i w:val="false"/>
                <w:color w:val="000000"/>
                <w:sz w:val="20"/>
              </w:rPr>
              <w:t>
</w:t>
            </w:r>
            <w:r>
              <w:rPr>
                <w:rFonts w:ascii="Times New Roman"/>
                <w:b w:val="false"/>
                <w:i w:val="false"/>
                <w:color w:val="000000"/>
                <w:sz w:val="20"/>
              </w:rPr>
              <w:t>- орнынан өлшемдерін жазып алады және қарапайым бөлшектер үшін шаблондар дайындауды;</w:t>
            </w:r>
            <w:r>
              <w:br/>
            </w:r>
            <w:r>
              <w:rPr>
                <w:rFonts w:ascii="Times New Roman"/>
                <w:b w:val="false"/>
                <w:i w:val="false"/>
                <w:color w:val="000000"/>
                <w:sz w:val="20"/>
              </w:rPr>
              <w:t>
</w:t>
            </w:r>
            <w:r>
              <w:rPr>
                <w:rFonts w:ascii="Times New Roman"/>
                <w:b w:val="false"/>
                <w:i w:val="false"/>
                <w:color w:val="000000"/>
                <w:sz w:val="20"/>
              </w:rPr>
              <w:t>- цилиндрлі және конусты бөлшектерді вальцамен майыстыруды және майыстырушы станокпен орындайды;</w:t>
            </w:r>
            <w:r>
              <w:br/>
            </w:r>
            <w:r>
              <w:rPr>
                <w:rFonts w:ascii="Times New Roman"/>
                <w:b w:val="false"/>
                <w:i w:val="false"/>
                <w:color w:val="000000"/>
                <w:sz w:val="20"/>
              </w:rPr>
              <w:t>
</w:t>
            </w:r>
            <w:r>
              <w:rPr>
                <w:rFonts w:ascii="Times New Roman"/>
                <w:b w:val="false"/>
                <w:i w:val="false"/>
                <w:color w:val="000000"/>
                <w:sz w:val="20"/>
              </w:rPr>
              <w:t>- бөлшектерді пресс-қойшымен және дірілдіқайшымен және профильді материалдарды кесуді орындайды;</w:t>
            </w:r>
            <w:r>
              <w:br/>
            </w:r>
            <w:r>
              <w:rPr>
                <w:rFonts w:ascii="Times New Roman"/>
                <w:b w:val="false"/>
                <w:i w:val="false"/>
                <w:color w:val="000000"/>
                <w:sz w:val="20"/>
              </w:rPr>
              <w:t>
</w:t>
            </w:r>
            <w:r>
              <w:rPr>
                <w:rFonts w:ascii="Times New Roman"/>
                <w:b w:val="false"/>
                <w:i w:val="false"/>
                <w:color w:val="000000"/>
                <w:sz w:val="20"/>
              </w:rPr>
              <w:t>- вальцамен табақ болатты түзетеді;</w:t>
            </w:r>
            <w:r>
              <w:br/>
            </w:r>
            <w:r>
              <w:rPr>
                <w:rFonts w:ascii="Times New Roman"/>
                <w:b w:val="false"/>
                <w:i w:val="false"/>
                <w:color w:val="000000"/>
                <w:sz w:val="20"/>
              </w:rPr>
              <w:t>
</w:t>
            </w:r>
            <w:r>
              <w:rPr>
                <w:rFonts w:ascii="Times New Roman"/>
                <w:b w:val="false"/>
                <w:i w:val="false"/>
                <w:color w:val="000000"/>
                <w:sz w:val="20"/>
              </w:rPr>
              <w:t>- қалыңдығы 10 см дейінгі табақты материалдарды суық солғылдағыш орындайды;</w:t>
            </w:r>
            <w:r>
              <w:br/>
            </w:r>
            <w:r>
              <w:rPr>
                <w:rFonts w:ascii="Times New Roman"/>
                <w:b w:val="false"/>
                <w:i w:val="false"/>
                <w:color w:val="000000"/>
                <w:sz w:val="20"/>
              </w:rPr>
              <w:t>
</w:t>
            </w:r>
            <w:r>
              <w:rPr>
                <w:rFonts w:ascii="Times New Roman"/>
                <w:b w:val="false"/>
                <w:i w:val="false"/>
                <w:color w:val="000000"/>
                <w:sz w:val="20"/>
              </w:rPr>
              <w:t>- солқылдағышты станокпен және маковкасын шаблон бойынша профильді материалдарды;</w:t>
            </w:r>
            <w:r>
              <w:br/>
            </w:r>
            <w:r>
              <w:rPr>
                <w:rFonts w:ascii="Times New Roman"/>
                <w:b w:val="false"/>
                <w:i w:val="false"/>
                <w:color w:val="000000"/>
                <w:sz w:val="20"/>
              </w:rPr>
              <w:t>
</w:t>
            </w:r>
            <w:r>
              <w:rPr>
                <w:rFonts w:ascii="Times New Roman"/>
                <w:b w:val="false"/>
                <w:i w:val="false"/>
                <w:color w:val="000000"/>
                <w:sz w:val="20"/>
              </w:rPr>
              <w:t>- бұрғылайды, жазады және зенкерлейді пневматикалық және электрлі машиналармен;</w:t>
            </w:r>
            <w:r>
              <w:br/>
            </w:r>
            <w:r>
              <w:rPr>
                <w:rFonts w:ascii="Times New Roman"/>
                <w:b w:val="false"/>
                <w:i w:val="false"/>
                <w:color w:val="000000"/>
                <w:sz w:val="20"/>
              </w:rPr>
              <w:t>
</w:t>
            </w:r>
            <w:r>
              <w:rPr>
                <w:rFonts w:ascii="Times New Roman"/>
                <w:b w:val="false"/>
                <w:i w:val="false"/>
                <w:color w:val="000000"/>
                <w:sz w:val="20"/>
              </w:rPr>
              <w:t>- кеме қорабының байланысты болмайтын конструкцияның пісірілген жіктерін өткізбеулігін (ауаны үрлеп кіргізу, керосинді-бөрмен, су құю) анықталған кемшіліктерді жою;</w:t>
            </w:r>
            <w:r>
              <w:br/>
            </w:r>
            <w:r>
              <w:rPr>
                <w:rFonts w:ascii="Times New Roman"/>
                <w:b w:val="false"/>
                <w:i w:val="false"/>
                <w:color w:val="000000"/>
                <w:sz w:val="20"/>
              </w:rPr>
              <w:t>
</w:t>
            </w:r>
            <w:r>
              <w:rPr>
                <w:rFonts w:ascii="Times New Roman"/>
                <w:b w:val="false"/>
                <w:i w:val="false"/>
                <w:color w:val="000000"/>
                <w:sz w:val="20"/>
              </w:rPr>
              <w:t>- электротұтқышты, жылуын кесу, құрастыру, демонтаж кезіндегі пневматикалық шабу және барлық кеңістік жағдай көміртекті және легірленген болат конфигурациясын орнату;</w:t>
            </w:r>
            <w:r>
              <w:br/>
            </w:r>
            <w:r>
              <w:rPr>
                <w:rFonts w:ascii="Times New Roman"/>
                <w:b w:val="false"/>
                <w:i w:val="false"/>
                <w:color w:val="000000"/>
                <w:sz w:val="20"/>
              </w:rPr>
              <w:t>
</w:t>
            </w:r>
            <w:r>
              <w:rPr>
                <w:rFonts w:ascii="Times New Roman"/>
                <w:b w:val="false"/>
                <w:i w:val="false"/>
                <w:color w:val="000000"/>
                <w:sz w:val="20"/>
              </w:rPr>
              <w:t>- жақсы заттарды және кеме жабдықтарының қарапайым бұйымдарын орнатуда және жыйнайды;</w:t>
            </w:r>
            <w:r>
              <w:br/>
            </w:r>
            <w:r>
              <w:rPr>
                <w:rFonts w:ascii="Times New Roman"/>
                <w:b w:val="false"/>
                <w:i w:val="false"/>
                <w:color w:val="000000"/>
                <w:sz w:val="20"/>
              </w:rPr>
              <w:t>
</w:t>
            </w:r>
            <w:r>
              <w:rPr>
                <w:rFonts w:ascii="Times New Roman"/>
                <w:b w:val="false"/>
                <w:i w:val="false"/>
                <w:color w:val="000000"/>
                <w:sz w:val="20"/>
              </w:rPr>
              <w:t>- кемекорпусты-жөндеу тым жоғары маманының басқаруымен жақсы заттарды, кеме жабдықтарының бұйымдарының, ерекше күрделі тораптарын жөндеу және құрастыруды, орнату, дайындау кезіндегі жұмыстарды орындайды;</w:t>
            </w:r>
            <w:r>
              <w:br/>
            </w:r>
            <w:r>
              <w:rPr>
                <w:rFonts w:ascii="Times New Roman"/>
                <w:b w:val="false"/>
                <w:i w:val="false"/>
                <w:color w:val="000000"/>
                <w:sz w:val="20"/>
              </w:rPr>
              <w:t>
</w:t>
            </w:r>
            <w:r>
              <w:rPr>
                <w:rFonts w:ascii="Times New Roman"/>
                <w:b w:val="false"/>
                <w:i w:val="false"/>
                <w:color w:val="000000"/>
                <w:sz w:val="20"/>
              </w:rPr>
              <w:t>- жабдықтарды пайдалану процессінде пайда болатын күнделік кездесетін ақауларды жою және оны жөндеуіне қатысып орындайды;</w:t>
            </w:r>
            <w:r>
              <w:br/>
            </w:r>
            <w:r>
              <w:rPr>
                <w:rFonts w:ascii="Times New Roman"/>
                <w:b w:val="false"/>
                <w:i w:val="false"/>
                <w:color w:val="000000"/>
                <w:sz w:val="20"/>
              </w:rPr>
              <w:t>
</w:t>
            </w:r>
            <w:r>
              <w:rPr>
                <w:rFonts w:ascii="Times New Roman"/>
                <w:b w:val="false"/>
                <w:i w:val="false"/>
                <w:color w:val="000000"/>
                <w:sz w:val="20"/>
              </w:rPr>
              <w:t>- продукцияның ақауларын жою және ескертеді;</w:t>
            </w:r>
            <w:r>
              <w:br/>
            </w:r>
            <w:r>
              <w:rPr>
                <w:rFonts w:ascii="Times New Roman"/>
                <w:b w:val="false"/>
                <w:i w:val="false"/>
                <w:color w:val="000000"/>
                <w:sz w:val="20"/>
              </w:rPr>
              <w:t>
</w:t>
            </w:r>
            <w:r>
              <w:rPr>
                <w:rFonts w:ascii="Times New Roman"/>
                <w:b w:val="false"/>
                <w:i w:val="false"/>
                <w:color w:val="000000"/>
                <w:sz w:val="20"/>
              </w:rPr>
              <w:t>- дер кезінде және құрылғыларды, инструменттерді, жабдықтарды тексеріп, жұмысшы орнын жұмысқа ұтымды түрде дайындайды;</w:t>
            </w:r>
            <w:r>
              <w:br/>
            </w:r>
            <w:r>
              <w:rPr>
                <w:rFonts w:ascii="Times New Roman"/>
                <w:b w:val="false"/>
                <w:i w:val="false"/>
                <w:color w:val="000000"/>
                <w:sz w:val="20"/>
              </w:rPr>
              <w:t>
</w:t>
            </w:r>
            <w:r>
              <w:rPr>
                <w:rFonts w:ascii="Times New Roman"/>
                <w:b w:val="false"/>
                <w:i w:val="false"/>
                <w:color w:val="000000"/>
                <w:sz w:val="20"/>
              </w:rPr>
              <w:t>- ішкі күн тәртібін сақтай отыра, еңбек қауыпсыздығының ережелерін бұлжытпай орындайды.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2.9.1.- 2.9.7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Арнайы технология. Біліктілік: «Кеме құбыр июшісі», «Кеме құбыршысы»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құбырлары және жүйелері</w:t>
            </w:r>
            <w:r>
              <w:br/>
            </w:r>
            <w:r>
              <w:rPr>
                <w:rFonts w:ascii="Times New Roman"/>
                <w:b w:val="false"/>
                <w:i w:val="false"/>
                <w:color w:val="000000"/>
                <w:sz w:val="20"/>
              </w:rPr>
              <w:t>
</w:t>
            </w:r>
            <w:r>
              <w:rPr>
                <w:rFonts w:ascii="Times New Roman"/>
                <w:b w:val="false"/>
                <w:i w:val="false"/>
                <w:color w:val="000000"/>
                <w:sz w:val="20"/>
              </w:rPr>
              <w:t>Кеме жүйелері. Кеме құбырлары мен жүйесінің құбыры. Құбырдың жолды қосылысы.</w:t>
            </w:r>
            <w:r>
              <w:br/>
            </w:r>
            <w:r>
              <w:rPr>
                <w:rFonts w:ascii="Times New Roman"/>
                <w:b w:val="false"/>
                <w:i w:val="false"/>
                <w:color w:val="000000"/>
                <w:sz w:val="20"/>
              </w:rPr>
              <w:t>
</w:t>
            </w:r>
            <w:r>
              <w:rPr>
                <w:rFonts w:ascii="Times New Roman"/>
                <w:b w:val="false"/>
                <w:i w:val="false"/>
                <w:color w:val="000000"/>
                <w:sz w:val="20"/>
              </w:rPr>
              <w:t>Құбырды өңдеу технологиясы және жабдықтары</w:t>
            </w:r>
            <w:r>
              <w:br/>
            </w:r>
            <w:r>
              <w:rPr>
                <w:rFonts w:ascii="Times New Roman"/>
                <w:b w:val="false"/>
                <w:i w:val="false"/>
                <w:color w:val="000000"/>
                <w:sz w:val="20"/>
              </w:rPr>
              <w:t>
</w:t>
            </w:r>
            <w:r>
              <w:rPr>
                <w:rFonts w:ascii="Times New Roman"/>
                <w:b w:val="false"/>
                <w:i w:val="false"/>
                <w:color w:val="000000"/>
                <w:sz w:val="20"/>
              </w:rPr>
              <w:t>Құбырды өңдеудің технологиялық процестері. Құбырдың шаблоны мен макеттері. Станоктағы құбырды кесу. Құбырды июге дайындау. Құбыр ұштарын өңдеудің процестері. Құбырды термикалық өңдеу. Полиэтиленнен құбырды өңдеу.</w:t>
            </w:r>
            <w:r>
              <w:br/>
            </w:r>
            <w:r>
              <w:rPr>
                <w:rFonts w:ascii="Times New Roman"/>
                <w:b w:val="false"/>
                <w:i w:val="false"/>
                <w:color w:val="000000"/>
                <w:sz w:val="20"/>
              </w:rPr>
              <w:t>
</w:t>
            </w:r>
            <w:r>
              <w:rPr>
                <w:rFonts w:ascii="Times New Roman"/>
                <w:b w:val="false"/>
                <w:i w:val="false"/>
                <w:color w:val="000000"/>
                <w:sz w:val="20"/>
              </w:rPr>
              <w:t>Құбырларды сынау және тексеру</w:t>
            </w:r>
            <w:r>
              <w:br/>
            </w:r>
            <w:r>
              <w:rPr>
                <w:rFonts w:ascii="Times New Roman"/>
                <w:b w:val="false"/>
                <w:i w:val="false"/>
                <w:color w:val="000000"/>
                <w:sz w:val="20"/>
              </w:rPr>
              <w:t>
</w:t>
            </w:r>
            <w:r>
              <w:rPr>
                <w:rFonts w:ascii="Times New Roman"/>
                <w:b w:val="false"/>
                <w:i w:val="false"/>
                <w:color w:val="000000"/>
                <w:sz w:val="20"/>
              </w:rPr>
              <w:t>Құбырды гидравликалық сынау. Иілген амуағындағы құбырларды сынақтан өткізу.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кеме құбырлары мен жүйелерінің негізгі сипаттамасын;</w:t>
            </w:r>
            <w:r>
              <w:br/>
            </w:r>
            <w:r>
              <w:rPr>
                <w:rFonts w:ascii="Times New Roman"/>
                <w:b w:val="false"/>
                <w:i w:val="false"/>
                <w:color w:val="000000"/>
                <w:sz w:val="20"/>
              </w:rPr>
              <w:t>
</w:t>
            </w:r>
            <w:r>
              <w:rPr>
                <w:rFonts w:ascii="Times New Roman"/>
                <w:b w:val="false"/>
                <w:i w:val="false"/>
                <w:color w:val="000000"/>
                <w:sz w:val="20"/>
              </w:rPr>
              <w:t>- аспалар, қамыттар, шаблондар, тығындардың конструкциялық элементтерін және тағайындалуын;</w:t>
            </w:r>
            <w:r>
              <w:br/>
            </w:r>
            <w:r>
              <w:rPr>
                <w:rFonts w:ascii="Times New Roman"/>
                <w:b w:val="false"/>
                <w:i w:val="false"/>
                <w:color w:val="000000"/>
                <w:sz w:val="20"/>
              </w:rPr>
              <w:t>
</w:t>
            </w:r>
            <w:r>
              <w:rPr>
                <w:rFonts w:ascii="Times New Roman"/>
                <w:b w:val="false"/>
                <w:i w:val="false"/>
                <w:color w:val="000000"/>
                <w:sz w:val="20"/>
              </w:rPr>
              <w:t>- құбырды өңдеудің технологиялық процестерін, оның элементтерін және мазмұнын.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құбырды ию үшін дайындық жұмыстарын жүргізеді;</w:t>
            </w:r>
            <w:r>
              <w:br/>
            </w:r>
            <w:r>
              <w:rPr>
                <w:rFonts w:ascii="Times New Roman"/>
                <w:b w:val="false"/>
                <w:i w:val="false"/>
                <w:color w:val="000000"/>
                <w:sz w:val="20"/>
              </w:rPr>
              <w:t>
</w:t>
            </w:r>
            <w:r>
              <w:rPr>
                <w:rFonts w:ascii="Times New Roman"/>
                <w:b w:val="false"/>
                <w:i w:val="false"/>
                <w:color w:val="000000"/>
                <w:sz w:val="20"/>
              </w:rPr>
              <w:t>- кез келген диаметрлі алуан маркідегі болаттар мен қорытпалардан құбырлар таңбалайды және кесуді орындайды;</w:t>
            </w:r>
            <w:r>
              <w:br/>
            </w:r>
            <w:r>
              <w:rPr>
                <w:rFonts w:ascii="Times New Roman"/>
                <w:b w:val="false"/>
                <w:i w:val="false"/>
                <w:color w:val="000000"/>
                <w:sz w:val="20"/>
              </w:rPr>
              <w:t>
</w:t>
            </w:r>
            <w:r>
              <w:rPr>
                <w:rFonts w:ascii="Times New Roman"/>
                <w:b w:val="false"/>
                <w:i w:val="false"/>
                <w:color w:val="000000"/>
                <w:sz w:val="20"/>
              </w:rPr>
              <w:t>- құбырларды өндіріске шығарады;</w:t>
            </w:r>
            <w:r>
              <w:br/>
            </w:r>
            <w:r>
              <w:rPr>
                <w:rFonts w:ascii="Times New Roman"/>
                <w:b w:val="false"/>
                <w:i w:val="false"/>
                <w:color w:val="000000"/>
                <w:sz w:val="20"/>
              </w:rPr>
              <w:t>
</w:t>
            </w:r>
            <w:r>
              <w:rPr>
                <w:rFonts w:ascii="Times New Roman"/>
                <w:b w:val="false"/>
                <w:i w:val="false"/>
                <w:color w:val="000000"/>
                <w:sz w:val="20"/>
              </w:rPr>
              <w:t>- құбырдың қызу температурасын құралдармен анықтайды;</w:t>
            </w:r>
            <w:r>
              <w:br/>
            </w:r>
            <w:r>
              <w:rPr>
                <w:rFonts w:ascii="Times New Roman"/>
                <w:b w:val="false"/>
                <w:i w:val="false"/>
                <w:color w:val="000000"/>
                <w:sz w:val="20"/>
              </w:rPr>
              <w:t>
</w:t>
            </w:r>
            <w:r>
              <w:rPr>
                <w:rFonts w:ascii="Times New Roman"/>
                <w:b w:val="false"/>
                <w:i w:val="false"/>
                <w:color w:val="000000"/>
                <w:sz w:val="20"/>
              </w:rPr>
              <w:t>- такелажды жұмыстар атқарады.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2.10.1- 2.10.7</w:t>
            </w:r>
            <w:r>
              <w:br/>
            </w:r>
            <w:r>
              <w:rPr>
                <w:rFonts w:ascii="Times New Roman"/>
                <w:b w:val="false"/>
                <w:i w:val="false"/>
                <w:color w:val="000000"/>
                <w:sz w:val="20"/>
              </w:rPr>
              <w:t>
</w:t>
            </w:r>
            <w:r>
              <w:rPr>
                <w:rFonts w:ascii="Times New Roman"/>
                <w:b w:val="false"/>
                <w:i w:val="false"/>
                <w:color w:val="000000"/>
                <w:sz w:val="20"/>
              </w:rPr>
              <w:t>КҚ 2.11.1- 2.11.7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Арнайы технология. Біліктілік:</w:t>
            </w:r>
            <w:r>
              <w:br/>
            </w:r>
            <w:r>
              <w:rPr>
                <w:rFonts w:ascii="Times New Roman"/>
                <w:b w:val="false"/>
                <w:i w:val="false"/>
                <w:color w:val="000000"/>
                <w:sz w:val="20"/>
              </w:rPr>
              <w:t>
</w:t>
            </w:r>
            <w:r>
              <w:rPr>
                <w:rFonts w:ascii="Times New Roman"/>
                <w:b w:val="false"/>
                <w:i w:val="false"/>
                <w:color w:val="000000"/>
                <w:sz w:val="20"/>
              </w:rPr>
              <w:t>«Кеме құбыр июшісі»</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Құбырларды өңдеу технологиясы және жабдықтар</w:t>
            </w:r>
            <w:r>
              <w:br/>
            </w:r>
            <w:r>
              <w:rPr>
                <w:rFonts w:ascii="Times New Roman"/>
                <w:b w:val="false"/>
                <w:i w:val="false"/>
                <w:color w:val="000000"/>
                <w:sz w:val="20"/>
              </w:rPr>
              <w:t>
</w:t>
            </w:r>
            <w:r>
              <w:rPr>
                <w:rFonts w:ascii="Times New Roman"/>
                <w:b w:val="false"/>
                <w:i w:val="false"/>
                <w:color w:val="000000"/>
                <w:sz w:val="20"/>
              </w:rPr>
              <w:t>Құбыр қиылатын станоктың түйіндері. Дискілі және магнитті араның негізгі түйіндері. Құбыр ұштарын тазалау және кесуге арналған станоктың түйіндері. Құммен құбырды толтыруға арналған балғалы және дірілді қондырғысының түйіндері. Құбыр июші станогіндегі негізгі түйіндер.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құбыр июші станоктар мен престерді баптау бойынша жұмыстың мазмұнын және оларды орындау тәсілдерін.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қызмет көрсететін құбыр июші станоктар мен престерді баптайды.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2.10.1- 2.10.7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Арнайы технология. Біліктілік:</w:t>
            </w:r>
            <w:r>
              <w:br/>
            </w:r>
            <w:r>
              <w:rPr>
                <w:rFonts w:ascii="Times New Roman"/>
                <w:b w:val="false"/>
                <w:i w:val="false"/>
                <w:color w:val="000000"/>
                <w:sz w:val="20"/>
              </w:rPr>
              <w:t>
</w:t>
            </w:r>
            <w:r>
              <w:rPr>
                <w:rFonts w:ascii="Times New Roman"/>
                <w:b w:val="false"/>
                <w:i w:val="false"/>
                <w:color w:val="000000"/>
                <w:sz w:val="20"/>
              </w:rPr>
              <w:t>«Кеме құбыршысы»</w:t>
            </w:r>
          </w:p>
        </w:tc>
      </w:tr>
      <w:tr>
        <w:trPr>
          <w:trHeight w:val="14025"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құбырлары және жүйелері</w:t>
            </w:r>
            <w:r>
              <w:br/>
            </w:r>
            <w:r>
              <w:rPr>
                <w:rFonts w:ascii="Times New Roman"/>
                <w:b w:val="false"/>
                <w:i w:val="false"/>
                <w:color w:val="000000"/>
                <w:sz w:val="20"/>
              </w:rPr>
              <w:t>
</w:t>
            </w:r>
            <w:r>
              <w:rPr>
                <w:rFonts w:ascii="Times New Roman"/>
                <w:b w:val="false"/>
                <w:i w:val="false"/>
                <w:color w:val="000000"/>
                <w:sz w:val="20"/>
              </w:rPr>
              <w:t>Кеменің булы қондырғылары. Кеменің майлы және отынды жүйелері. Салқындату жүйелері. Сыртқа шығарғыш жүйелер. Құбырлар мен жүйелердің арматурасы. Арматурамен басқаратын жетектер.</w:t>
            </w:r>
            <w:r>
              <w:br/>
            </w:r>
            <w:r>
              <w:rPr>
                <w:rFonts w:ascii="Times New Roman"/>
                <w:b w:val="false"/>
                <w:i w:val="false"/>
                <w:color w:val="000000"/>
                <w:sz w:val="20"/>
              </w:rPr>
              <w:t>
</w:t>
            </w:r>
            <w:r>
              <w:rPr>
                <w:rFonts w:ascii="Times New Roman"/>
                <w:b w:val="false"/>
                <w:i w:val="false"/>
                <w:color w:val="000000"/>
                <w:sz w:val="20"/>
              </w:rPr>
              <w:t>Металдарды кесу және дәнекерлеу жөніндегі негізгі мәліметтер</w:t>
            </w:r>
            <w:r>
              <w:br/>
            </w:r>
            <w:r>
              <w:rPr>
                <w:rFonts w:ascii="Times New Roman"/>
                <w:b w:val="false"/>
                <w:i w:val="false"/>
                <w:color w:val="000000"/>
                <w:sz w:val="20"/>
              </w:rPr>
              <w:t>
</w:t>
            </w:r>
            <w:r>
              <w:rPr>
                <w:rFonts w:ascii="Times New Roman"/>
                <w:b w:val="false"/>
                <w:i w:val="false"/>
                <w:color w:val="000000"/>
                <w:sz w:val="20"/>
              </w:rPr>
              <w:t>Пісірілген қосылыстар және жапсармалар. Металды термикалық өңдеу. Газбен және электр доғамен пісіретін, кесуге арналған жабдықтар.</w:t>
            </w:r>
            <w:r>
              <w:br/>
            </w:r>
            <w:r>
              <w:rPr>
                <w:rFonts w:ascii="Times New Roman"/>
                <w:b w:val="false"/>
                <w:i w:val="false"/>
                <w:color w:val="000000"/>
                <w:sz w:val="20"/>
              </w:rPr>
              <w:t>
</w:t>
            </w:r>
            <w:r>
              <w:rPr>
                <w:rFonts w:ascii="Times New Roman"/>
                <w:b w:val="false"/>
                <w:i w:val="false"/>
                <w:color w:val="000000"/>
                <w:sz w:val="20"/>
              </w:rPr>
              <w:t>Құбырлар мен жүйелерді дайындау технологиясы</w:t>
            </w:r>
            <w:r>
              <w:br/>
            </w:r>
            <w:r>
              <w:rPr>
                <w:rFonts w:ascii="Times New Roman"/>
                <w:b w:val="false"/>
                <w:i w:val="false"/>
                <w:color w:val="000000"/>
                <w:sz w:val="20"/>
              </w:rPr>
              <w:t>
</w:t>
            </w:r>
            <w:r>
              <w:rPr>
                <w:rFonts w:ascii="Times New Roman"/>
                <w:b w:val="false"/>
                <w:i w:val="false"/>
                <w:color w:val="000000"/>
                <w:sz w:val="20"/>
              </w:rPr>
              <w:t>Құбырдың алмалы-салмаласыз қосылысын орындаудағы технологиялық процестер. Алмалы-салмалы қосылысты орындау технологиясы. Полиэтиленнен құбырларды жалғау технологиясының ерекшеліктері.</w:t>
            </w:r>
            <w:r>
              <w:br/>
            </w:r>
            <w:r>
              <w:rPr>
                <w:rFonts w:ascii="Times New Roman"/>
                <w:b w:val="false"/>
                <w:i w:val="false"/>
                <w:color w:val="000000"/>
                <w:sz w:val="20"/>
              </w:rPr>
              <w:t>
</w:t>
            </w:r>
            <w:r>
              <w:rPr>
                <w:rFonts w:ascii="Times New Roman"/>
                <w:b w:val="false"/>
                <w:i w:val="false"/>
                <w:color w:val="000000"/>
                <w:sz w:val="20"/>
              </w:rPr>
              <w:t>Құбырлар мен жүйелерді монтаждау технологиясы</w:t>
            </w:r>
            <w:r>
              <w:br/>
            </w:r>
            <w:r>
              <w:rPr>
                <w:rFonts w:ascii="Times New Roman"/>
                <w:b w:val="false"/>
                <w:i w:val="false"/>
                <w:color w:val="000000"/>
                <w:sz w:val="20"/>
              </w:rPr>
              <w:t>
</w:t>
            </w:r>
            <w:r>
              <w:rPr>
                <w:rFonts w:ascii="Times New Roman"/>
                <w:b w:val="false"/>
                <w:i w:val="false"/>
                <w:color w:val="000000"/>
                <w:sz w:val="20"/>
              </w:rPr>
              <w:t>Құбырлар мен жүйелерді монтаждауға дайындау. Оқшаулағыш құбырлар. Кеме жүйесін монтаждау. Машиналы бөлімнің құбырларын монтаждау. Құбырлар мен арматураларды бөлшектеу және демонтаждау.</w:t>
            </w:r>
            <w:r>
              <w:br/>
            </w:r>
            <w:r>
              <w:rPr>
                <w:rFonts w:ascii="Times New Roman"/>
                <w:b w:val="false"/>
                <w:i w:val="false"/>
                <w:color w:val="000000"/>
                <w:sz w:val="20"/>
              </w:rPr>
              <w:t>
</w:t>
            </w:r>
            <w:r>
              <w:rPr>
                <w:rFonts w:ascii="Times New Roman"/>
                <w:b w:val="false"/>
                <w:i w:val="false"/>
                <w:color w:val="000000"/>
                <w:sz w:val="20"/>
              </w:rPr>
              <w:t>Құбырларды сынау және тексеру</w:t>
            </w:r>
            <w:r>
              <w:br/>
            </w:r>
            <w:r>
              <w:rPr>
                <w:rFonts w:ascii="Times New Roman"/>
                <w:b w:val="false"/>
                <w:i w:val="false"/>
                <w:color w:val="000000"/>
                <w:sz w:val="20"/>
              </w:rPr>
              <w:t>
</w:t>
            </w:r>
            <w:r>
              <w:rPr>
                <w:rFonts w:ascii="Times New Roman"/>
                <w:b w:val="false"/>
                <w:i w:val="false"/>
                <w:color w:val="000000"/>
                <w:sz w:val="20"/>
              </w:rPr>
              <w:t>Оларға пісірілген элементін беріктікке цехтағы құбырларды гидравликалық сынау. Құбырлардың вакуумды сынағы. Кемедегі монтаждауды қабылдау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құбырды қалыптастыру тәсілдерін және жалғау типтерін;</w:t>
            </w:r>
            <w:r>
              <w:br/>
            </w:r>
            <w:r>
              <w:rPr>
                <w:rFonts w:ascii="Times New Roman"/>
                <w:b w:val="false"/>
                <w:i w:val="false"/>
                <w:color w:val="000000"/>
                <w:sz w:val="20"/>
              </w:rPr>
              <w:t>
</w:t>
            </w:r>
            <w:r>
              <w:rPr>
                <w:rFonts w:ascii="Times New Roman"/>
                <w:b w:val="false"/>
                <w:i w:val="false"/>
                <w:color w:val="000000"/>
                <w:sz w:val="20"/>
              </w:rPr>
              <w:t>- пісірілген жапсырманы тазалау құралдарын және тәсілдерін;</w:t>
            </w:r>
            <w:r>
              <w:br/>
            </w:r>
            <w:r>
              <w:rPr>
                <w:rFonts w:ascii="Times New Roman"/>
                <w:b w:val="false"/>
                <w:i w:val="false"/>
                <w:color w:val="000000"/>
                <w:sz w:val="20"/>
              </w:rPr>
              <w:t>
</w:t>
            </w:r>
            <w:r>
              <w:rPr>
                <w:rFonts w:ascii="Times New Roman"/>
                <w:b w:val="false"/>
                <w:i w:val="false"/>
                <w:color w:val="000000"/>
                <w:sz w:val="20"/>
              </w:rPr>
              <w:t>- жалпы қолданыстағы кеме арматурасының типтерін;</w:t>
            </w:r>
            <w:r>
              <w:br/>
            </w:r>
            <w:r>
              <w:rPr>
                <w:rFonts w:ascii="Times New Roman"/>
                <w:b w:val="false"/>
                <w:i w:val="false"/>
                <w:color w:val="000000"/>
                <w:sz w:val="20"/>
              </w:rPr>
              <w:t>
</w:t>
            </w:r>
            <w:r>
              <w:rPr>
                <w:rFonts w:ascii="Times New Roman"/>
                <w:b w:val="false"/>
                <w:i w:val="false"/>
                <w:color w:val="000000"/>
                <w:sz w:val="20"/>
              </w:rPr>
              <w:t>- кемедегі құбырды тіреу тәсілдерін;</w:t>
            </w:r>
            <w:r>
              <w:br/>
            </w:r>
            <w:r>
              <w:rPr>
                <w:rFonts w:ascii="Times New Roman"/>
                <w:b w:val="false"/>
                <w:i w:val="false"/>
                <w:color w:val="000000"/>
                <w:sz w:val="20"/>
              </w:rPr>
              <w:t>
</w:t>
            </w:r>
            <w:r>
              <w:rPr>
                <w:rFonts w:ascii="Times New Roman"/>
                <w:b w:val="false"/>
                <w:i w:val="false"/>
                <w:color w:val="000000"/>
                <w:sz w:val="20"/>
              </w:rPr>
              <w:t>- кеме құбырлары мен жүйесін монтаждаудағы жұмыстың жүйелілігін және әдістерін;</w:t>
            </w:r>
            <w:r>
              <w:br/>
            </w:r>
            <w:r>
              <w:rPr>
                <w:rFonts w:ascii="Times New Roman"/>
                <w:b w:val="false"/>
                <w:i w:val="false"/>
                <w:color w:val="000000"/>
                <w:sz w:val="20"/>
              </w:rPr>
              <w:t>
</w:t>
            </w:r>
            <w:r>
              <w:rPr>
                <w:rFonts w:ascii="Times New Roman"/>
                <w:b w:val="false"/>
                <w:i w:val="false"/>
                <w:color w:val="000000"/>
                <w:sz w:val="20"/>
              </w:rPr>
              <w:t>- газды жанарғының түрлерін;</w:t>
            </w:r>
            <w:r>
              <w:br/>
            </w:r>
            <w:r>
              <w:rPr>
                <w:rFonts w:ascii="Times New Roman"/>
                <w:b w:val="false"/>
                <w:i w:val="false"/>
                <w:color w:val="000000"/>
                <w:sz w:val="20"/>
              </w:rPr>
              <w:t>
</w:t>
            </w:r>
            <w:r>
              <w:rPr>
                <w:rFonts w:ascii="Times New Roman"/>
                <w:b w:val="false"/>
                <w:i w:val="false"/>
                <w:color w:val="000000"/>
                <w:sz w:val="20"/>
              </w:rPr>
              <w:t>- құбырды қалыптастыру мен құрастыру кезіндегі электр ұстағыштарды және құбырды газбен кесудің орындалу техникасын;</w:t>
            </w:r>
            <w:r>
              <w:br/>
            </w:r>
            <w:r>
              <w:rPr>
                <w:rFonts w:ascii="Times New Roman"/>
                <w:b w:val="false"/>
                <w:i w:val="false"/>
                <w:color w:val="000000"/>
                <w:sz w:val="20"/>
              </w:rPr>
              <w:t>
</w:t>
            </w:r>
            <w:r>
              <w:rPr>
                <w:rFonts w:ascii="Times New Roman"/>
                <w:b w:val="false"/>
                <w:i w:val="false"/>
                <w:color w:val="000000"/>
                <w:sz w:val="20"/>
              </w:rPr>
              <w:t>- құбыр дайындамасының ұзындығын есептеу ережелерін.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маркаланған құрылғысында 76 мм диаметріне дейін құбырды қалыптастырып отырады;</w:t>
            </w:r>
            <w:r>
              <w:br/>
            </w:r>
            <w:r>
              <w:rPr>
                <w:rFonts w:ascii="Times New Roman"/>
                <w:b w:val="false"/>
                <w:i w:val="false"/>
                <w:color w:val="000000"/>
                <w:sz w:val="20"/>
              </w:rPr>
              <w:t>
</w:t>
            </w:r>
            <w:r>
              <w:rPr>
                <w:rFonts w:ascii="Times New Roman"/>
                <w:b w:val="false"/>
                <w:i w:val="false"/>
                <w:color w:val="000000"/>
                <w:sz w:val="20"/>
              </w:rPr>
              <w:t>- фигуралы панелдер мен қаптамасын сызбалар және эскиздер бойынша әзірлейді;</w:t>
            </w:r>
            <w:r>
              <w:br/>
            </w:r>
            <w:r>
              <w:rPr>
                <w:rFonts w:ascii="Times New Roman"/>
                <w:b w:val="false"/>
                <w:i w:val="false"/>
                <w:color w:val="000000"/>
                <w:sz w:val="20"/>
              </w:rPr>
              <w:t>
</w:t>
            </w:r>
            <w:r>
              <w:rPr>
                <w:rFonts w:ascii="Times New Roman"/>
                <w:b w:val="false"/>
                <w:i w:val="false"/>
                <w:color w:val="000000"/>
                <w:sz w:val="20"/>
              </w:rPr>
              <w:t>- кемедегі құбырлар мен жүйелерді 108 мм диаметрімен, арматураны 1,0 МПа-ға дейінгі қысыммен пневматикалық сынайды және 1,5 МПа дейінгі қысыммен гидравликалық сынайды, монтаждайды, құрастырады, дефектациялау жүргізеді;</w:t>
            </w:r>
            <w:r>
              <w:br/>
            </w:r>
            <w:r>
              <w:rPr>
                <w:rFonts w:ascii="Times New Roman"/>
                <w:b w:val="false"/>
                <w:i w:val="false"/>
                <w:color w:val="000000"/>
                <w:sz w:val="20"/>
              </w:rPr>
              <w:t>
</w:t>
            </w:r>
            <w:r>
              <w:rPr>
                <w:rFonts w:ascii="Times New Roman"/>
                <w:b w:val="false"/>
                <w:i w:val="false"/>
                <w:color w:val="000000"/>
                <w:sz w:val="20"/>
              </w:rPr>
              <w:t>- цехтағы құбырлар мен арматураларды 1,5 МПа дейінгі қысыммен пневматикалық сынақ және 1,5 МПа дейінгі қысыммен гидравликалық сынақ жасайды;</w:t>
            </w:r>
            <w:r>
              <w:br/>
            </w:r>
            <w:r>
              <w:rPr>
                <w:rFonts w:ascii="Times New Roman"/>
                <w:b w:val="false"/>
                <w:i w:val="false"/>
                <w:color w:val="000000"/>
                <w:sz w:val="20"/>
              </w:rPr>
              <w:t>
</w:t>
            </w:r>
            <w:r>
              <w:rPr>
                <w:rFonts w:ascii="Times New Roman"/>
                <w:b w:val="false"/>
                <w:i w:val="false"/>
                <w:color w:val="000000"/>
                <w:sz w:val="20"/>
              </w:rPr>
              <w:t>- арнайы жүйелер мен құбырлардың басқасынан кез келген құбырлар мен арматураларға жөндеу, бөлшектеу, демонтаж жүргізеді.</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2.11.1- 2.11.7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Арнайы технология. Біліктіліктер:</w:t>
            </w:r>
            <w:r>
              <w:br/>
            </w:r>
            <w:r>
              <w:rPr>
                <w:rFonts w:ascii="Times New Roman"/>
                <w:b w:val="false"/>
                <w:i w:val="false"/>
                <w:color w:val="000000"/>
                <w:sz w:val="20"/>
              </w:rPr>
              <w:t>
</w:t>
            </w:r>
            <w:r>
              <w:rPr>
                <w:rFonts w:ascii="Times New Roman"/>
                <w:b w:val="false"/>
                <w:i w:val="false"/>
                <w:color w:val="000000"/>
                <w:sz w:val="20"/>
              </w:rPr>
              <w:t>«Қондырғылар мен аппаратураларды сынау жөніндегі дәнекерлеуші-механик», «Электрлік-механикалық құралдар мен жүйелердің дәнекерлеуші-механигі»</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жасау туралы жалпы мағлұмат</w:t>
            </w:r>
            <w:r>
              <w:br/>
            </w:r>
            <w:r>
              <w:rPr>
                <w:rFonts w:ascii="Times New Roman"/>
                <w:b w:val="false"/>
                <w:i w:val="false"/>
                <w:color w:val="000000"/>
                <w:sz w:val="20"/>
              </w:rPr>
              <w:t>
</w:t>
            </w:r>
            <w:r>
              <w:rPr>
                <w:rFonts w:ascii="Times New Roman"/>
                <w:b w:val="false"/>
                <w:i w:val="false"/>
                <w:color w:val="000000"/>
                <w:sz w:val="20"/>
              </w:rPr>
              <w:t>Кеме туралы мағлұматтар. Кеме құрылымы және жүйелері туралы жалпы мағлұматтар. Электр радиотехникалық кеме жабдықтары жөніндегі жалпы мағлұматтар. Механизмдер құрылғысы, кеме машинасының ұзақтылығы және сенімділігі жөніндегі мәліметтер.</w:t>
            </w:r>
            <w:r>
              <w:br/>
            </w:r>
            <w:r>
              <w:rPr>
                <w:rFonts w:ascii="Times New Roman"/>
                <w:b w:val="false"/>
                <w:i w:val="false"/>
                <w:color w:val="000000"/>
                <w:sz w:val="20"/>
              </w:rPr>
              <w:t>
</w:t>
            </w:r>
            <w:r>
              <w:rPr>
                <w:rFonts w:ascii="Times New Roman"/>
                <w:b w:val="false"/>
                <w:i w:val="false"/>
                <w:color w:val="000000"/>
                <w:sz w:val="20"/>
              </w:rPr>
              <w:t>Жалпыслесарлық жұмыстар</w:t>
            </w:r>
            <w:r>
              <w:br/>
            </w:r>
            <w:r>
              <w:rPr>
                <w:rFonts w:ascii="Times New Roman"/>
                <w:b w:val="false"/>
                <w:i w:val="false"/>
                <w:color w:val="000000"/>
                <w:sz w:val="20"/>
              </w:rPr>
              <w:t>
</w:t>
            </w:r>
            <w:r>
              <w:rPr>
                <w:rFonts w:ascii="Times New Roman"/>
                <w:b w:val="false"/>
                <w:i w:val="false"/>
                <w:color w:val="000000"/>
                <w:sz w:val="20"/>
              </w:rPr>
              <w:t>Слесарлық операциялар. Слесарлық және бақылау-өлшегіш аспаптар мен құрылғылар. Аралық өлшемдегі дәлдік шегінің және әдіптің операциялық бөлімдері. Оймаларды кесуді және слесарлы өлшеммен өңдеуін орындау. Дәнекерлеу, қалайылау, желімдеу. Дәнекерлегіш аспаппен және жанарғы көмегімен қара және түсті металдарды жұмсақ және қатты тазалағышпен дәнекерлеу. Беттерді батырып қалайылау және үгіп-сыпау. Алуан желімдермен бұйымдарды желімдеу. Желімдерді таңдау. Пісіру. Бөлшектерді пісіруге және кесуге дайындау. Слесарлық жұмыстарды орындау кезіндегі еңбек қауіпсіздігіне қойылатын талаптар.</w:t>
            </w:r>
            <w:r>
              <w:br/>
            </w:r>
            <w:r>
              <w:rPr>
                <w:rFonts w:ascii="Times New Roman"/>
                <w:b w:val="false"/>
                <w:i w:val="false"/>
                <w:color w:val="000000"/>
                <w:sz w:val="20"/>
              </w:rPr>
              <w:t>
</w:t>
            </w:r>
            <w:r>
              <w:rPr>
                <w:rFonts w:ascii="Times New Roman"/>
                <w:b w:val="false"/>
                <w:i w:val="false"/>
                <w:color w:val="000000"/>
                <w:sz w:val="20"/>
              </w:rPr>
              <w:t>Шектер, отырғызулар және техникалық өлшеулер</w:t>
            </w:r>
            <w:r>
              <w:br/>
            </w:r>
            <w:r>
              <w:rPr>
                <w:rFonts w:ascii="Times New Roman"/>
                <w:b w:val="false"/>
                <w:i w:val="false"/>
                <w:color w:val="000000"/>
                <w:sz w:val="20"/>
              </w:rPr>
              <w:t>
</w:t>
            </w:r>
            <w:r>
              <w:rPr>
                <w:rFonts w:ascii="Times New Roman"/>
                <w:b w:val="false"/>
                <w:i w:val="false"/>
                <w:color w:val="000000"/>
                <w:sz w:val="20"/>
              </w:rPr>
              <w:t>Бөлшектерді дайындау және құрастыру кезіндегі қателіктер. Өлшеу қателіктері. Өлшемдер. Шек өлшемдері, шек аймағы. Отырғызулар. Беттің кедір-бұдырлығы. Өлшегіш құралдар мен аспаптардың негізгі сипаттамасы. Сызықтық өлшемдерді өлшеу. Калибрлар, олардың негізгі типтері.</w:t>
            </w:r>
            <w:r>
              <w:br/>
            </w:r>
            <w:r>
              <w:rPr>
                <w:rFonts w:ascii="Times New Roman"/>
                <w:b w:val="false"/>
                <w:i w:val="false"/>
                <w:color w:val="000000"/>
                <w:sz w:val="20"/>
              </w:rPr>
              <w:t>
</w:t>
            </w:r>
            <w:r>
              <w:rPr>
                <w:rFonts w:ascii="Times New Roman"/>
                <w:b w:val="false"/>
                <w:i w:val="false"/>
                <w:color w:val="000000"/>
                <w:sz w:val="20"/>
              </w:rPr>
              <w:t>Құрастыру жұмыстарының технологиясы</w:t>
            </w:r>
            <w:r>
              <w:br/>
            </w:r>
            <w:r>
              <w:rPr>
                <w:rFonts w:ascii="Times New Roman"/>
                <w:b w:val="false"/>
                <w:i w:val="false"/>
                <w:color w:val="000000"/>
                <w:sz w:val="20"/>
              </w:rPr>
              <w:t>
</w:t>
            </w:r>
            <w:r>
              <w:rPr>
                <w:rFonts w:ascii="Times New Roman"/>
                <w:b w:val="false"/>
                <w:i w:val="false"/>
                <w:color w:val="000000"/>
                <w:sz w:val="20"/>
              </w:rPr>
              <w:t>Құрастырудың жалпы технологиясы. Жылжымайтын ажырамайтын және ажырайтын қосылыстарды құрастыру. Қозғалысты түрлендіргіш және беруші механизмдерін, айналдыру қозғалысының механизмдерін және типтік түйіндерін құрастыру процестері. Слесарлы-құрастырушы және бақылау-өлшегіш аспаптар мен құрылғылар. Құрастыру ақаулары, оны болдырмау. Кеме жасаудағы механизмдері мен түйіндерін құрастыру. Жұмысшы орнын ұйымдастыру және еңбек қауіпсіздігінің талаптары.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кеменің құрылымы мен жүйелерін, кеме құрылысын, классификациясын;</w:t>
            </w:r>
            <w:r>
              <w:br/>
            </w:r>
            <w:r>
              <w:rPr>
                <w:rFonts w:ascii="Times New Roman"/>
                <w:b w:val="false"/>
                <w:i w:val="false"/>
                <w:color w:val="000000"/>
                <w:sz w:val="20"/>
              </w:rPr>
              <w:t>
</w:t>
            </w:r>
            <w:r>
              <w:rPr>
                <w:rFonts w:ascii="Times New Roman"/>
                <w:b w:val="false"/>
                <w:i w:val="false"/>
                <w:color w:val="000000"/>
                <w:sz w:val="20"/>
              </w:rPr>
              <w:t>- құралдар мен механизмнің, қондырғының жөнге келтіру және баптау тәсілдерін, негізгі ережелерін;</w:t>
            </w:r>
            <w:r>
              <w:br/>
            </w:r>
            <w:r>
              <w:rPr>
                <w:rFonts w:ascii="Times New Roman"/>
                <w:b w:val="false"/>
                <w:i w:val="false"/>
                <w:color w:val="000000"/>
                <w:sz w:val="20"/>
              </w:rPr>
              <w:t>
</w:t>
            </w:r>
            <w:r>
              <w:rPr>
                <w:rFonts w:ascii="Times New Roman"/>
                <w:b w:val="false"/>
                <w:i w:val="false"/>
                <w:color w:val="000000"/>
                <w:sz w:val="20"/>
              </w:rPr>
              <w:t>- слесарлық істі;</w:t>
            </w:r>
            <w:r>
              <w:br/>
            </w:r>
            <w:r>
              <w:rPr>
                <w:rFonts w:ascii="Times New Roman"/>
                <w:b w:val="false"/>
                <w:i w:val="false"/>
                <w:color w:val="000000"/>
                <w:sz w:val="20"/>
              </w:rPr>
              <w:t>
</w:t>
            </w:r>
            <w:r>
              <w:rPr>
                <w:rFonts w:ascii="Times New Roman"/>
                <w:b w:val="false"/>
                <w:i w:val="false"/>
                <w:color w:val="000000"/>
                <w:sz w:val="20"/>
              </w:rPr>
              <w:t>- материалтану және материалтану негіздерін;</w:t>
            </w:r>
            <w:r>
              <w:br/>
            </w:r>
            <w:r>
              <w:rPr>
                <w:rFonts w:ascii="Times New Roman"/>
                <w:b w:val="false"/>
                <w:i w:val="false"/>
                <w:color w:val="000000"/>
                <w:sz w:val="20"/>
              </w:rPr>
              <w:t>
</w:t>
            </w:r>
            <w:r>
              <w:rPr>
                <w:rFonts w:ascii="Times New Roman"/>
                <w:b w:val="false"/>
                <w:i w:val="false"/>
                <w:color w:val="000000"/>
                <w:sz w:val="20"/>
              </w:rPr>
              <w:t>- шектерді және техникалық өлшеулерді;</w:t>
            </w:r>
            <w:r>
              <w:br/>
            </w:r>
            <w:r>
              <w:rPr>
                <w:rFonts w:ascii="Times New Roman"/>
                <w:b w:val="false"/>
                <w:i w:val="false"/>
                <w:color w:val="000000"/>
                <w:sz w:val="20"/>
              </w:rPr>
              <w:t>
</w:t>
            </w:r>
            <w:r>
              <w:rPr>
                <w:rFonts w:ascii="Times New Roman"/>
                <w:b w:val="false"/>
                <w:i w:val="false"/>
                <w:color w:val="000000"/>
                <w:sz w:val="20"/>
              </w:rPr>
              <w:t>- техникалық механиканы;</w:t>
            </w:r>
            <w:r>
              <w:br/>
            </w:r>
            <w:r>
              <w:rPr>
                <w:rFonts w:ascii="Times New Roman"/>
                <w:b w:val="false"/>
                <w:i w:val="false"/>
                <w:color w:val="000000"/>
                <w:sz w:val="20"/>
              </w:rPr>
              <w:t>
</w:t>
            </w:r>
            <w:r>
              <w:rPr>
                <w:rFonts w:ascii="Times New Roman"/>
                <w:b w:val="false"/>
                <w:i w:val="false"/>
                <w:color w:val="000000"/>
                <w:sz w:val="20"/>
              </w:rPr>
              <w:t>- слесарлық аспаптар қолдануын және тағайындалуын;</w:t>
            </w:r>
            <w:r>
              <w:br/>
            </w:r>
            <w:r>
              <w:rPr>
                <w:rFonts w:ascii="Times New Roman"/>
                <w:b w:val="false"/>
                <w:i w:val="false"/>
                <w:color w:val="000000"/>
                <w:sz w:val="20"/>
              </w:rPr>
              <w:t>
</w:t>
            </w:r>
            <w:r>
              <w:rPr>
                <w:rFonts w:ascii="Times New Roman"/>
                <w:b w:val="false"/>
                <w:i w:val="false"/>
                <w:color w:val="000000"/>
                <w:sz w:val="20"/>
              </w:rPr>
              <w:t>- жұмысшы сызбаны оқу ережелерін;</w:t>
            </w:r>
            <w:r>
              <w:br/>
            </w:r>
            <w:r>
              <w:rPr>
                <w:rFonts w:ascii="Times New Roman"/>
                <w:b w:val="false"/>
                <w:i w:val="false"/>
                <w:color w:val="000000"/>
                <w:sz w:val="20"/>
              </w:rPr>
              <w:t>
</w:t>
            </w:r>
            <w:r>
              <w:rPr>
                <w:rFonts w:ascii="Times New Roman"/>
                <w:b w:val="false"/>
                <w:i w:val="false"/>
                <w:color w:val="000000"/>
                <w:sz w:val="20"/>
              </w:rPr>
              <w:t>- қондырғыларда сынау жұмыстарын жүргізу бойынша мәліметтерді;</w:t>
            </w:r>
            <w:r>
              <w:br/>
            </w:r>
            <w:r>
              <w:rPr>
                <w:rFonts w:ascii="Times New Roman"/>
                <w:b w:val="false"/>
                <w:i w:val="false"/>
                <w:color w:val="000000"/>
                <w:sz w:val="20"/>
              </w:rPr>
              <w:t>
</w:t>
            </w:r>
            <w:r>
              <w:rPr>
                <w:rFonts w:ascii="Times New Roman"/>
                <w:b w:val="false"/>
                <w:i w:val="false"/>
                <w:color w:val="000000"/>
                <w:sz w:val="20"/>
              </w:rPr>
              <w:t>- электротехника негіздерін;</w:t>
            </w:r>
            <w:r>
              <w:br/>
            </w:r>
            <w:r>
              <w:rPr>
                <w:rFonts w:ascii="Times New Roman"/>
                <w:b w:val="false"/>
                <w:i w:val="false"/>
                <w:color w:val="000000"/>
                <w:sz w:val="20"/>
              </w:rPr>
              <w:t>
</w:t>
            </w:r>
            <w:r>
              <w:rPr>
                <w:rFonts w:ascii="Times New Roman"/>
                <w:b w:val="false"/>
                <w:i w:val="false"/>
                <w:color w:val="000000"/>
                <w:sz w:val="20"/>
              </w:rPr>
              <w:t>- күрделі бақылау-өлшегіш аспаптарын, құралдар мен аппаратурасын қолдану шарттарын, қолданысын, құрылысын;</w:t>
            </w:r>
            <w:r>
              <w:br/>
            </w:r>
            <w:r>
              <w:rPr>
                <w:rFonts w:ascii="Times New Roman"/>
                <w:b w:val="false"/>
                <w:i w:val="false"/>
                <w:color w:val="000000"/>
                <w:sz w:val="20"/>
              </w:rPr>
              <w:t>
</w:t>
            </w:r>
            <w:r>
              <w:rPr>
                <w:rFonts w:ascii="Times New Roman"/>
                <w:b w:val="false"/>
                <w:i w:val="false"/>
                <w:color w:val="000000"/>
                <w:sz w:val="20"/>
              </w:rPr>
              <w:t>- өнімдегі ақау түрлерін, себебін, оның болуын, болдырмау тәсілдерін және оны жоюды;</w:t>
            </w:r>
            <w:r>
              <w:br/>
            </w:r>
            <w:r>
              <w:rPr>
                <w:rFonts w:ascii="Times New Roman"/>
                <w:b w:val="false"/>
                <w:i w:val="false"/>
                <w:color w:val="000000"/>
                <w:sz w:val="20"/>
              </w:rPr>
              <w:t>
</w:t>
            </w:r>
            <w:r>
              <w:rPr>
                <w:rFonts w:ascii="Times New Roman"/>
                <w:b w:val="false"/>
                <w:i w:val="false"/>
                <w:color w:val="000000"/>
                <w:sz w:val="20"/>
              </w:rPr>
              <w:t>- өзінің жұмыс орнында өрт сөндіруді және ескерту құралдарын;</w:t>
            </w:r>
            <w:r>
              <w:br/>
            </w:r>
            <w:r>
              <w:rPr>
                <w:rFonts w:ascii="Times New Roman"/>
                <w:b w:val="false"/>
                <w:i w:val="false"/>
                <w:color w:val="000000"/>
                <w:sz w:val="20"/>
              </w:rPr>
              <w:t>
</w:t>
            </w:r>
            <w:r>
              <w:rPr>
                <w:rFonts w:ascii="Times New Roman"/>
                <w:b w:val="false"/>
                <w:i w:val="false"/>
                <w:color w:val="000000"/>
                <w:sz w:val="20"/>
              </w:rPr>
              <w:t>- өндірістік нұсқауларды, кәсіпорынның ішкі күн тәртібінің ережелерін;</w:t>
            </w:r>
            <w:r>
              <w:br/>
            </w:r>
            <w:r>
              <w:rPr>
                <w:rFonts w:ascii="Times New Roman"/>
                <w:b w:val="false"/>
                <w:i w:val="false"/>
                <w:color w:val="000000"/>
                <w:sz w:val="20"/>
              </w:rPr>
              <w:t>
</w:t>
            </w:r>
            <w:r>
              <w:rPr>
                <w:rFonts w:ascii="Times New Roman"/>
                <w:b w:val="false"/>
                <w:i w:val="false"/>
                <w:color w:val="000000"/>
                <w:sz w:val="20"/>
              </w:rPr>
              <w:t>- экологияны, табиғатты пайдалануды және қоршаған ортаны қорғауды.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кемедегі қондырғыны, аспаптар мен механизмдерді реттейді және баптап отырады;</w:t>
            </w:r>
            <w:r>
              <w:br/>
            </w:r>
            <w:r>
              <w:rPr>
                <w:rFonts w:ascii="Times New Roman"/>
                <w:b w:val="false"/>
                <w:i w:val="false"/>
                <w:color w:val="000000"/>
                <w:sz w:val="20"/>
              </w:rPr>
              <w:t>
</w:t>
            </w:r>
            <w:r>
              <w:rPr>
                <w:rFonts w:ascii="Times New Roman"/>
                <w:b w:val="false"/>
                <w:i w:val="false"/>
                <w:color w:val="000000"/>
                <w:sz w:val="20"/>
              </w:rPr>
              <w:t>- сынау режимдерін таңдайды және реттейді, зақымдануды табады және жояды;</w:t>
            </w:r>
            <w:r>
              <w:br/>
            </w:r>
            <w:r>
              <w:rPr>
                <w:rFonts w:ascii="Times New Roman"/>
                <w:b w:val="false"/>
                <w:i w:val="false"/>
                <w:color w:val="000000"/>
                <w:sz w:val="20"/>
              </w:rPr>
              <w:t>
</w:t>
            </w:r>
            <w:r>
              <w:rPr>
                <w:rFonts w:ascii="Times New Roman"/>
                <w:b w:val="false"/>
                <w:i w:val="false"/>
                <w:color w:val="000000"/>
                <w:sz w:val="20"/>
              </w:rPr>
              <w:t>- стендті бақылау-өлшегіш аппаратурасымен және қарапайым қондырғысымен басқарады;</w:t>
            </w:r>
            <w:r>
              <w:br/>
            </w:r>
            <w:r>
              <w:rPr>
                <w:rFonts w:ascii="Times New Roman"/>
                <w:b w:val="false"/>
                <w:i w:val="false"/>
                <w:color w:val="000000"/>
                <w:sz w:val="20"/>
              </w:rPr>
              <w:t>
</w:t>
            </w:r>
            <w:r>
              <w:rPr>
                <w:rFonts w:ascii="Times New Roman"/>
                <w:b w:val="false"/>
                <w:i w:val="false"/>
                <w:color w:val="000000"/>
                <w:sz w:val="20"/>
              </w:rPr>
              <w:t>- жабдықтарды пайдалану процесіндегі ағымдағы сипатты ақауларды табады және жояды, оны жөндеуге қатынасады;</w:t>
            </w:r>
            <w:r>
              <w:br/>
            </w:r>
            <w:r>
              <w:rPr>
                <w:rFonts w:ascii="Times New Roman"/>
                <w:b w:val="false"/>
                <w:i w:val="false"/>
                <w:color w:val="000000"/>
                <w:sz w:val="20"/>
              </w:rPr>
              <w:t>
</w:t>
            </w:r>
            <w:r>
              <w:rPr>
                <w:rFonts w:ascii="Times New Roman"/>
                <w:b w:val="false"/>
                <w:i w:val="false"/>
                <w:color w:val="000000"/>
                <w:sz w:val="20"/>
              </w:rPr>
              <w:t>- ішкі күн тәртібін және еңбек қауіпсіздік ережелерін сақтайды;</w:t>
            </w:r>
            <w:r>
              <w:br/>
            </w:r>
            <w:r>
              <w:rPr>
                <w:rFonts w:ascii="Times New Roman"/>
                <w:b w:val="false"/>
                <w:i w:val="false"/>
                <w:color w:val="000000"/>
                <w:sz w:val="20"/>
              </w:rPr>
              <w:t>
</w:t>
            </w:r>
            <w:r>
              <w:rPr>
                <w:rFonts w:ascii="Times New Roman"/>
                <w:b w:val="false"/>
                <w:i w:val="false"/>
                <w:color w:val="000000"/>
                <w:sz w:val="20"/>
              </w:rPr>
              <w:t>- үлескеде, өз жұмыс орнындағы өрт сөндіру және ескерту құралдарын қолдануды;</w:t>
            </w:r>
            <w:r>
              <w:br/>
            </w:r>
            <w:r>
              <w:rPr>
                <w:rFonts w:ascii="Times New Roman"/>
                <w:b w:val="false"/>
                <w:i w:val="false"/>
                <w:color w:val="000000"/>
                <w:sz w:val="20"/>
              </w:rPr>
              <w:t>
</w:t>
            </w:r>
            <w:r>
              <w:rPr>
                <w:rFonts w:ascii="Times New Roman"/>
                <w:b w:val="false"/>
                <w:i w:val="false"/>
                <w:color w:val="000000"/>
                <w:sz w:val="20"/>
              </w:rPr>
              <w:t>- қазіргі заманғы және тиімді түрде жұмыс орнын жұмысқа дайындайды және жұмыс біткен соң жуып-шайып, тазалайды;</w:t>
            </w:r>
            <w:r>
              <w:br/>
            </w:r>
            <w:r>
              <w:rPr>
                <w:rFonts w:ascii="Times New Roman"/>
                <w:b w:val="false"/>
                <w:i w:val="false"/>
                <w:color w:val="000000"/>
                <w:sz w:val="20"/>
              </w:rPr>
              <w:t>
</w:t>
            </w:r>
            <w:r>
              <w:rPr>
                <w:rFonts w:ascii="Times New Roman"/>
                <w:b w:val="false"/>
                <w:i w:val="false"/>
                <w:color w:val="000000"/>
                <w:sz w:val="20"/>
              </w:rPr>
              <w:t>- қоршаған ортаны қорғау шараларын орындауға қатысады.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2.14.1- 2.14.7</w:t>
            </w:r>
            <w:r>
              <w:br/>
            </w:r>
            <w:r>
              <w:rPr>
                <w:rFonts w:ascii="Times New Roman"/>
                <w:b w:val="false"/>
                <w:i w:val="false"/>
                <w:color w:val="000000"/>
                <w:sz w:val="20"/>
              </w:rPr>
              <w:t>
</w:t>
            </w:r>
            <w:r>
              <w:rPr>
                <w:rFonts w:ascii="Times New Roman"/>
                <w:b w:val="false"/>
                <w:i w:val="false"/>
                <w:color w:val="000000"/>
                <w:sz w:val="20"/>
              </w:rPr>
              <w:t>КҚ 2.15.1- 2.15.7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Арнайы технология. Біліктілік:</w:t>
            </w:r>
            <w:r>
              <w:br/>
            </w:r>
            <w:r>
              <w:rPr>
                <w:rFonts w:ascii="Times New Roman"/>
                <w:b w:val="false"/>
                <w:i w:val="false"/>
                <w:color w:val="000000"/>
                <w:sz w:val="20"/>
              </w:rPr>
              <w:t>
</w:t>
            </w:r>
            <w:r>
              <w:rPr>
                <w:rFonts w:ascii="Times New Roman"/>
                <w:b w:val="false"/>
                <w:i w:val="false"/>
                <w:color w:val="000000"/>
                <w:sz w:val="20"/>
              </w:rPr>
              <w:t>«Қондырғылар мен аппаратураларды сынау жөніндегі дәнекерлеуші-механик»</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термодинамикасынан мағлұмат</w:t>
            </w:r>
            <w:r>
              <w:br/>
            </w:r>
            <w:r>
              <w:rPr>
                <w:rFonts w:ascii="Times New Roman"/>
                <w:b w:val="false"/>
                <w:i w:val="false"/>
                <w:color w:val="000000"/>
                <w:sz w:val="20"/>
              </w:rPr>
              <w:t>
</w:t>
            </w:r>
            <w:r>
              <w:rPr>
                <w:rFonts w:ascii="Times New Roman"/>
                <w:b w:val="false"/>
                <w:i w:val="false"/>
                <w:color w:val="000000"/>
                <w:sz w:val="20"/>
              </w:rPr>
              <w:t>Термодинамиканың заңдары. Термодинамикалық процестері және циклдері. Электромонтаждық жұмыстарды орындауға арналған аспаптар және жабдықтар. Пайдалы әрекеттің термиялық коэффициенті.</w:t>
            </w:r>
            <w:r>
              <w:br/>
            </w:r>
            <w:r>
              <w:rPr>
                <w:rFonts w:ascii="Times New Roman"/>
                <w:b w:val="false"/>
                <w:i w:val="false"/>
                <w:color w:val="000000"/>
                <w:sz w:val="20"/>
              </w:rPr>
              <w:t>
</w:t>
            </w:r>
            <w:r>
              <w:rPr>
                <w:rFonts w:ascii="Times New Roman"/>
                <w:b w:val="false"/>
                <w:i w:val="false"/>
                <w:color w:val="000000"/>
                <w:sz w:val="20"/>
              </w:rPr>
              <w:t>Отынды және майлаушы материалдар</w:t>
            </w:r>
            <w:r>
              <w:br/>
            </w:r>
            <w:r>
              <w:rPr>
                <w:rFonts w:ascii="Times New Roman"/>
                <w:b w:val="false"/>
                <w:i w:val="false"/>
                <w:color w:val="000000"/>
                <w:sz w:val="20"/>
              </w:rPr>
              <w:t>
</w:t>
            </w:r>
            <w:r>
              <w:rPr>
                <w:rFonts w:ascii="Times New Roman"/>
                <w:b w:val="false"/>
                <w:i w:val="false"/>
                <w:color w:val="000000"/>
                <w:sz w:val="20"/>
              </w:rPr>
              <w:t>Отындар. Жылу берілісі. Майлаушы материалдар.</w:t>
            </w:r>
            <w:r>
              <w:br/>
            </w:r>
            <w:r>
              <w:rPr>
                <w:rFonts w:ascii="Times New Roman"/>
                <w:b w:val="false"/>
                <w:i w:val="false"/>
                <w:color w:val="000000"/>
                <w:sz w:val="20"/>
              </w:rPr>
              <w:t>
</w:t>
            </w:r>
            <w:r>
              <w:rPr>
                <w:rFonts w:ascii="Times New Roman"/>
                <w:b w:val="false"/>
                <w:i w:val="false"/>
                <w:color w:val="000000"/>
                <w:sz w:val="20"/>
              </w:rPr>
              <w:t>Техникалық механикадан мағлұмат</w:t>
            </w:r>
            <w:r>
              <w:br/>
            </w:r>
            <w:r>
              <w:rPr>
                <w:rFonts w:ascii="Times New Roman"/>
                <w:b w:val="false"/>
                <w:i w:val="false"/>
                <w:color w:val="000000"/>
                <w:sz w:val="20"/>
              </w:rPr>
              <w:t>
</w:t>
            </w:r>
            <w:r>
              <w:rPr>
                <w:rFonts w:ascii="Times New Roman"/>
                <w:b w:val="false"/>
                <w:i w:val="false"/>
                <w:color w:val="000000"/>
                <w:sz w:val="20"/>
              </w:rPr>
              <w:t>Механизмдер кинематикасы. Материалдар кедергісі.</w:t>
            </w:r>
            <w:r>
              <w:br/>
            </w:r>
            <w:r>
              <w:rPr>
                <w:rFonts w:ascii="Times New Roman"/>
                <w:b w:val="false"/>
                <w:i w:val="false"/>
                <w:color w:val="000000"/>
                <w:sz w:val="20"/>
              </w:rPr>
              <w:t>
</w:t>
            </w:r>
            <w:r>
              <w:rPr>
                <w:rFonts w:ascii="Times New Roman"/>
                <w:b w:val="false"/>
                <w:i w:val="false"/>
                <w:color w:val="000000"/>
                <w:sz w:val="20"/>
              </w:rPr>
              <w:t>Іштен жанатын қозғалтқыштар және компрессорлар</w:t>
            </w:r>
            <w:r>
              <w:br/>
            </w:r>
            <w:r>
              <w:rPr>
                <w:rFonts w:ascii="Times New Roman"/>
                <w:b w:val="false"/>
                <w:i w:val="false"/>
                <w:color w:val="000000"/>
                <w:sz w:val="20"/>
              </w:rPr>
              <w:t>
</w:t>
            </w:r>
            <w:r>
              <w:rPr>
                <w:rFonts w:ascii="Times New Roman"/>
                <w:b w:val="false"/>
                <w:i w:val="false"/>
                <w:color w:val="000000"/>
                <w:sz w:val="20"/>
              </w:rPr>
              <w:t>Іштен жанатын қозғалтқыштар туралы мағлұматтар. Компрессорлар.</w:t>
            </w:r>
            <w:r>
              <w:br/>
            </w:r>
            <w:r>
              <w:rPr>
                <w:rFonts w:ascii="Times New Roman"/>
                <w:b w:val="false"/>
                <w:i w:val="false"/>
                <w:color w:val="000000"/>
                <w:sz w:val="20"/>
              </w:rPr>
              <w:t>
</w:t>
            </w:r>
            <w:r>
              <w:rPr>
                <w:rFonts w:ascii="Times New Roman"/>
                <w:b w:val="false"/>
                <w:i w:val="false"/>
                <w:color w:val="000000"/>
                <w:sz w:val="20"/>
              </w:rPr>
              <w:t>Кеменің қозғалтқыштары мен компрессорларын сынауға арналған стендтер</w:t>
            </w:r>
            <w:r>
              <w:br/>
            </w:r>
            <w:r>
              <w:rPr>
                <w:rFonts w:ascii="Times New Roman"/>
                <w:b w:val="false"/>
                <w:i w:val="false"/>
                <w:color w:val="000000"/>
                <w:sz w:val="20"/>
              </w:rPr>
              <w:t>
</w:t>
            </w:r>
            <w:r>
              <w:rPr>
                <w:rFonts w:ascii="Times New Roman"/>
                <w:b w:val="false"/>
                <w:i w:val="false"/>
                <w:color w:val="000000"/>
                <w:sz w:val="20"/>
              </w:rPr>
              <w:t>Сынақтаушы стендтер. Тексеру пультімен басқару және басқару жүйелері. Стендке қызмет көрсетуші жүйелер.</w:t>
            </w:r>
            <w:r>
              <w:br/>
            </w:r>
            <w:r>
              <w:rPr>
                <w:rFonts w:ascii="Times New Roman"/>
                <w:b w:val="false"/>
                <w:i w:val="false"/>
                <w:color w:val="000000"/>
                <w:sz w:val="20"/>
              </w:rPr>
              <w:t>
</w:t>
            </w:r>
            <w:r>
              <w:rPr>
                <w:rFonts w:ascii="Times New Roman"/>
                <w:b w:val="false"/>
                <w:i w:val="false"/>
                <w:color w:val="000000"/>
                <w:sz w:val="20"/>
              </w:rPr>
              <w:t>Кеменің қозғалтқыштары мен компрессорларын сынақтау</w:t>
            </w:r>
            <w:r>
              <w:br/>
            </w:r>
            <w:r>
              <w:rPr>
                <w:rFonts w:ascii="Times New Roman"/>
                <w:b w:val="false"/>
                <w:i w:val="false"/>
                <w:color w:val="000000"/>
                <w:sz w:val="20"/>
              </w:rPr>
              <w:t>
</w:t>
            </w:r>
            <w:r>
              <w:rPr>
                <w:rFonts w:ascii="Times New Roman"/>
                <w:b w:val="false"/>
                <w:i w:val="false"/>
                <w:color w:val="000000"/>
                <w:sz w:val="20"/>
              </w:rPr>
              <w:t>Қозғалтқыштар мен компрессорларды сынақтау. Жүктемелік құрылғылар.</w:t>
            </w:r>
            <w:r>
              <w:br/>
            </w:r>
            <w:r>
              <w:rPr>
                <w:rFonts w:ascii="Times New Roman"/>
                <w:b w:val="false"/>
                <w:i w:val="false"/>
                <w:color w:val="000000"/>
                <w:sz w:val="20"/>
              </w:rPr>
              <w:t>
</w:t>
            </w:r>
            <w:r>
              <w:rPr>
                <w:rFonts w:ascii="Times New Roman"/>
                <w:b w:val="false"/>
                <w:i w:val="false"/>
                <w:color w:val="000000"/>
                <w:sz w:val="20"/>
              </w:rPr>
              <w:t>Булы және газды турбиналар туралы мағлұматтар</w:t>
            </w:r>
            <w:r>
              <w:br/>
            </w:r>
            <w:r>
              <w:rPr>
                <w:rFonts w:ascii="Times New Roman"/>
                <w:b w:val="false"/>
                <w:i w:val="false"/>
                <w:color w:val="000000"/>
                <w:sz w:val="20"/>
              </w:rPr>
              <w:t>
</w:t>
            </w:r>
            <w:r>
              <w:rPr>
                <w:rFonts w:ascii="Times New Roman"/>
                <w:b w:val="false"/>
                <w:i w:val="false"/>
                <w:color w:val="000000"/>
                <w:sz w:val="20"/>
              </w:rPr>
              <w:t>Булы және газды турбиналар.</w:t>
            </w:r>
            <w:r>
              <w:br/>
            </w:r>
            <w:r>
              <w:rPr>
                <w:rFonts w:ascii="Times New Roman"/>
                <w:b w:val="false"/>
                <w:i w:val="false"/>
                <w:color w:val="000000"/>
                <w:sz w:val="20"/>
              </w:rPr>
              <w:t>
</w:t>
            </w:r>
            <w:r>
              <w:rPr>
                <w:rFonts w:ascii="Times New Roman"/>
                <w:b w:val="false"/>
                <w:i w:val="false"/>
                <w:color w:val="000000"/>
                <w:sz w:val="20"/>
              </w:rPr>
              <w:t>Діріл (вибрация)</w:t>
            </w:r>
            <w:r>
              <w:br/>
            </w:r>
            <w:r>
              <w:rPr>
                <w:rFonts w:ascii="Times New Roman"/>
                <w:b w:val="false"/>
                <w:i w:val="false"/>
                <w:color w:val="000000"/>
                <w:sz w:val="20"/>
              </w:rPr>
              <w:t>
</w:t>
            </w:r>
            <w:r>
              <w:rPr>
                <w:rFonts w:ascii="Times New Roman"/>
                <w:b w:val="false"/>
                <w:i w:val="false"/>
                <w:color w:val="000000"/>
                <w:sz w:val="20"/>
              </w:rPr>
              <w:t>Діріл теориясы. Дірілді өзгерістер. Дірілді сынақтау. Дірілді стендін пайдалану ережесі.</w:t>
            </w:r>
            <w:r>
              <w:br/>
            </w:r>
            <w:r>
              <w:rPr>
                <w:rFonts w:ascii="Times New Roman"/>
                <w:b w:val="false"/>
                <w:i w:val="false"/>
                <w:color w:val="000000"/>
                <w:sz w:val="20"/>
              </w:rPr>
              <w:t>
</w:t>
            </w:r>
            <w:r>
              <w:rPr>
                <w:rFonts w:ascii="Times New Roman"/>
                <w:b w:val="false"/>
                <w:i w:val="false"/>
                <w:color w:val="000000"/>
                <w:sz w:val="20"/>
              </w:rPr>
              <w:t>Гидравликалық және термо ылғалыдысы камерасындағы сынақтау тәсілдері</w:t>
            </w:r>
            <w:r>
              <w:br/>
            </w:r>
            <w:r>
              <w:rPr>
                <w:rFonts w:ascii="Times New Roman"/>
                <w:b w:val="false"/>
                <w:i w:val="false"/>
                <w:color w:val="000000"/>
                <w:sz w:val="20"/>
              </w:rPr>
              <w:t>
</w:t>
            </w:r>
            <w:r>
              <w:rPr>
                <w:rFonts w:ascii="Times New Roman"/>
                <w:b w:val="false"/>
                <w:i w:val="false"/>
                <w:color w:val="000000"/>
                <w:sz w:val="20"/>
              </w:rPr>
              <w:t>Гидравликалық сынақтау. Сынақты жүргізу технологиясы. Техникалық пайдалану ережелері. Қазанқадағалаушысының (котлонадзор) талаптары.</w:t>
            </w:r>
            <w:r>
              <w:br/>
            </w:r>
            <w:r>
              <w:rPr>
                <w:rFonts w:ascii="Times New Roman"/>
                <w:b w:val="false"/>
                <w:i w:val="false"/>
                <w:color w:val="000000"/>
                <w:sz w:val="20"/>
              </w:rPr>
              <w:t>
</w:t>
            </w:r>
            <w:r>
              <w:rPr>
                <w:rFonts w:ascii="Times New Roman"/>
                <w:b w:val="false"/>
                <w:i w:val="false"/>
                <w:color w:val="000000"/>
                <w:sz w:val="20"/>
              </w:rPr>
              <w:t>Іскеқосыпреттеуші аппаратура мен автоматиканы сынақтау және құрылғысы</w:t>
            </w:r>
            <w:r>
              <w:br/>
            </w:r>
            <w:r>
              <w:rPr>
                <w:rFonts w:ascii="Times New Roman"/>
                <w:b w:val="false"/>
                <w:i w:val="false"/>
                <w:color w:val="000000"/>
                <w:sz w:val="20"/>
              </w:rPr>
              <w:t>
</w:t>
            </w:r>
            <w:r>
              <w:rPr>
                <w:rFonts w:ascii="Times New Roman"/>
                <w:b w:val="false"/>
                <w:i w:val="false"/>
                <w:color w:val="000000"/>
                <w:sz w:val="20"/>
              </w:rPr>
              <w:t>Іскеқосыпреттеуші аппаратура және автоматика. Автоматиканың элементтері және қашықтан басқару. Сынақтауды жүргізу технологиясы.</w:t>
            </w:r>
            <w:r>
              <w:br/>
            </w:r>
            <w:r>
              <w:rPr>
                <w:rFonts w:ascii="Times New Roman"/>
                <w:b w:val="false"/>
                <w:i w:val="false"/>
                <w:color w:val="000000"/>
                <w:sz w:val="20"/>
              </w:rPr>
              <w:t>
</w:t>
            </w:r>
            <w:r>
              <w:rPr>
                <w:rFonts w:ascii="Times New Roman"/>
                <w:b w:val="false"/>
                <w:i w:val="false"/>
                <w:color w:val="000000"/>
                <w:sz w:val="20"/>
              </w:rPr>
              <w:t>Жөндеу, құрастыру-ажырату жұмыстарын орындаудағы кезектілік технологиясы</w:t>
            </w:r>
            <w:r>
              <w:br/>
            </w:r>
            <w:r>
              <w:rPr>
                <w:rFonts w:ascii="Times New Roman"/>
                <w:b w:val="false"/>
                <w:i w:val="false"/>
                <w:color w:val="000000"/>
                <w:sz w:val="20"/>
              </w:rPr>
              <w:t>
</w:t>
            </w:r>
            <w:r>
              <w:rPr>
                <w:rFonts w:ascii="Times New Roman"/>
                <w:b w:val="false"/>
                <w:i w:val="false"/>
                <w:color w:val="000000"/>
                <w:sz w:val="20"/>
              </w:rPr>
              <w:t>Техникалық және технологиялық құжаттар. Құжаттарды пайдалану. Жөндеу, құрастыру-ажыратушы жұмыстарын орындаудың кезектілігі, түрлері, тағайындалуы. Жөндеу жұмыстарын орындауға арналған жабдықтар мен аспаптарды таңдап алу. Ақауларын табу.</w:t>
            </w:r>
            <w:r>
              <w:br/>
            </w:r>
            <w:r>
              <w:rPr>
                <w:rFonts w:ascii="Times New Roman"/>
                <w:b w:val="false"/>
                <w:i w:val="false"/>
                <w:color w:val="000000"/>
                <w:sz w:val="20"/>
              </w:rPr>
              <w:t>
</w:t>
            </w:r>
            <w:r>
              <w:rPr>
                <w:rFonts w:ascii="Times New Roman"/>
                <w:b w:val="false"/>
                <w:i w:val="false"/>
                <w:color w:val="000000"/>
                <w:sz w:val="20"/>
              </w:rPr>
              <w:t>Қозғалтқыштарды, компрессорларды, аспаптарды және жүйелерді сынақтау</w:t>
            </w:r>
            <w:r>
              <w:br/>
            </w:r>
            <w:r>
              <w:rPr>
                <w:rFonts w:ascii="Times New Roman"/>
                <w:b w:val="false"/>
                <w:i w:val="false"/>
                <w:color w:val="000000"/>
                <w:sz w:val="20"/>
              </w:rPr>
              <w:t>
</w:t>
            </w:r>
            <w:r>
              <w:rPr>
                <w:rFonts w:ascii="Times New Roman"/>
                <w:b w:val="false"/>
                <w:i w:val="false"/>
                <w:color w:val="000000"/>
                <w:sz w:val="20"/>
              </w:rPr>
              <w:t>Кеме қозғалтқыштарының компрессорларын сынақтау. Сынақталатын агрегатқа техникалық құжаттар толтыру. Құралдар мен жүйелердің дірілді сынағын жүргізу. Құралдар мен жүйелердің гидравликалық және термо ылғалыдысын сынақтау. Іскеқосыпреттеуші аппаратура және автоматиканы сынақтау. Бақылау құралдарымен жұмыс істеудегі еңбек қауіпсіздік талаптары.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конструкцияны, монтаждық және принципті схемаларды;</w:t>
            </w:r>
            <w:r>
              <w:br/>
            </w:r>
            <w:r>
              <w:rPr>
                <w:rFonts w:ascii="Times New Roman"/>
                <w:b w:val="false"/>
                <w:i w:val="false"/>
                <w:color w:val="000000"/>
                <w:sz w:val="20"/>
              </w:rPr>
              <w:t>
</w:t>
            </w:r>
            <w:r>
              <w:rPr>
                <w:rFonts w:ascii="Times New Roman"/>
                <w:b w:val="false"/>
                <w:i w:val="false"/>
                <w:color w:val="000000"/>
                <w:sz w:val="20"/>
              </w:rPr>
              <w:t>- монтаждау тәсілдерін;</w:t>
            </w:r>
            <w:r>
              <w:br/>
            </w:r>
            <w:r>
              <w:rPr>
                <w:rFonts w:ascii="Times New Roman"/>
                <w:b w:val="false"/>
                <w:i w:val="false"/>
                <w:color w:val="000000"/>
                <w:sz w:val="20"/>
              </w:rPr>
              <w:t>
</w:t>
            </w:r>
            <w:r>
              <w:rPr>
                <w:rFonts w:ascii="Times New Roman"/>
                <w:b w:val="false"/>
                <w:i w:val="false"/>
                <w:color w:val="000000"/>
                <w:sz w:val="20"/>
              </w:rPr>
              <w:t>- жылу техникасы бойынша негізгі мәліметтерді, қолданылатын отынды, майлаушы материалдарды;</w:t>
            </w:r>
            <w:r>
              <w:br/>
            </w:r>
            <w:r>
              <w:rPr>
                <w:rFonts w:ascii="Times New Roman"/>
                <w:b w:val="false"/>
                <w:i w:val="false"/>
                <w:color w:val="000000"/>
                <w:sz w:val="20"/>
              </w:rPr>
              <w:t>
</w:t>
            </w:r>
            <w:r>
              <w:rPr>
                <w:rFonts w:ascii="Times New Roman"/>
                <w:b w:val="false"/>
                <w:i w:val="false"/>
                <w:color w:val="000000"/>
                <w:sz w:val="20"/>
              </w:rPr>
              <w:t>- қарапайым және күрделі қиындықтағы қондырғылар, сынақтау камерасы мен стендті аппаратураның құрылысын, әрекет ету принципін, қолданысын;</w:t>
            </w:r>
            <w:r>
              <w:br/>
            </w:r>
            <w:r>
              <w:rPr>
                <w:rFonts w:ascii="Times New Roman"/>
                <w:b w:val="false"/>
                <w:i w:val="false"/>
                <w:color w:val="000000"/>
                <w:sz w:val="20"/>
              </w:rPr>
              <w:t>
</w:t>
            </w:r>
            <w:r>
              <w:rPr>
                <w:rFonts w:ascii="Times New Roman"/>
                <w:b w:val="false"/>
                <w:i w:val="false"/>
                <w:color w:val="000000"/>
                <w:sz w:val="20"/>
              </w:rPr>
              <w:t>- өндірістік жұмыстар кезіндегі күнделікті ақаулардың пайда болу себептерін;</w:t>
            </w:r>
            <w:r>
              <w:br/>
            </w:r>
            <w:r>
              <w:rPr>
                <w:rFonts w:ascii="Times New Roman"/>
                <w:b w:val="false"/>
                <w:i w:val="false"/>
                <w:color w:val="000000"/>
                <w:sz w:val="20"/>
              </w:rPr>
              <w:t>
</w:t>
            </w:r>
            <w:r>
              <w:rPr>
                <w:rFonts w:ascii="Times New Roman"/>
                <w:b w:val="false"/>
                <w:i w:val="false"/>
                <w:color w:val="000000"/>
                <w:sz w:val="20"/>
              </w:rPr>
              <w:t>- қарапайым және күрделі қиындықтағы қондырғылар, сынақтау камерасы мен стендтерді пайдалану және тексеру ережесін;</w:t>
            </w:r>
            <w:r>
              <w:br/>
            </w:r>
            <w:r>
              <w:rPr>
                <w:rFonts w:ascii="Times New Roman"/>
                <w:b w:val="false"/>
                <w:i w:val="false"/>
                <w:color w:val="000000"/>
                <w:sz w:val="20"/>
              </w:rPr>
              <w:t>
</w:t>
            </w:r>
            <w:r>
              <w:rPr>
                <w:rFonts w:ascii="Times New Roman"/>
                <w:b w:val="false"/>
                <w:i w:val="false"/>
                <w:color w:val="000000"/>
                <w:sz w:val="20"/>
              </w:rPr>
              <w:t>- стендті бақылау-өлшегіш аппаратураларын демонтаждау технологиясын;</w:t>
            </w:r>
            <w:r>
              <w:br/>
            </w:r>
            <w:r>
              <w:rPr>
                <w:rFonts w:ascii="Times New Roman"/>
                <w:b w:val="false"/>
                <w:i w:val="false"/>
                <w:color w:val="000000"/>
                <w:sz w:val="20"/>
              </w:rPr>
              <w:t>
</w:t>
            </w:r>
            <w:r>
              <w:rPr>
                <w:rFonts w:ascii="Times New Roman"/>
                <w:b w:val="false"/>
                <w:i w:val="false"/>
                <w:color w:val="000000"/>
                <w:sz w:val="20"/>
              </w:rPr>
              <w:t>- қарапайым және күрделі қиындықтағы қондырғысында, сынақтау камерасы мен стендтерінде сынақ жүргізудің жалпы мәліметтерін;</w:t>
            </w:r>
            <w:r>
              <w:br/>
            </w:r>
            <w:r>
              <w:rPr>
                <w:rFonts w:ascii="Times New Roman"/>
                <w:b w:val="false"/>
                <w:i w:val="false"/>
                <w:color w:val="000000"/>
                <w:sz w:val="20"/>
              </w:rPr>
              <w:t>
</w:t>
            </w:r>
            <w:r>
              <w:rPr>
                <w:rFonts w:ascii="Times New Roman"/>
                <w:b w:val="false"/>
                <w:i w:val="false"/>
                <w:color w:val="000000"/>
                <w:sz w:val="20"/>
              </w:rPr>
              <w:t>- жабдықтарды, құрылғылар мен аспаптарды күту және техникалық пайдалану ережелерін;</w:t>
            </w:r>
            <w:r>
              <w:br/>
            </w:r>
            <w:r>
              <w:rPr>
                <w:rFonts w:ascii="Times New Roman"/>
                <w:b w:val="false"/>
                <w:i w:val="false"/>
                <w:color w:val="000000"/>
                <w:sz w:val="20"/>
              </w:rPr>
              <w:t>
</w:t>
            </w:r>
            <w:r>
              <w:rPr>
                <w:rFonts w:ascii="Times New Roman"/>
                <w:b w:val="false"/>
                <w:i w:val="false"/>
                <w:color w:val="000000"/>
                <w:sz w:val="20"/>
              </w:rPr>
              <w:t>- тоңазытқыш қондырғыларды пайдалану кезінде немесе жоғарғы қысымда, кернеудегі жеке агрегаттар жүйелерінің болуын анықтау кезіндегі қазанқадағалаушы (котлонадзор) талаптарын.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сынақтың күрделі емес схемасына монтаж жасайды;</w:t>
            </w:r>
            <w:r>
              <w:br/>
            </w:r>
            <w:r>
              <w:rPr>
                <w:rFonts w:ascii="Times New Roman"/>
                <w:b w:val="false"/>
                <w:i w:val="false"/>
                <w:color w:val="000000"/>
                <w:sz w:val="20"/>
              </w:rPr>
              <w:t>
</w:t>
            </w:r>
            <w:r>
              <w:rPr>
                <w:rFonts w:ascii="Times New Roman"/>
                <w:b w:val="false"/>
                <w:i w:val="false"/>
                <w:color w:val="000000"/>
                <w:sz w:val="20"/>
              </w:rPr>
              <w:t>- сынақтау режимін реттейді және таңдап алады, зақымдануды табады және жояды;</w:t>
            </w:r>
            <w:r>
              <w:br/>
            </w:r>
            <w:r>
              <w:rPr>
                <w:rFonts w:ascii="Times New Roman"/>
                <w:b w:val="false"/>
                <w:i w:val="false"/>
                <w:color w:val="000000"/>
                <w:sz w:val="20"/>
              </w:rPr>
              <w:t>
</w:t>
            </w:r>
            <w:r>
              <w:rPr>
                <w:rFonts w:ascii="Times New Roman"/>
                <w:b w:val="false"/>
                <w:i w:val="false"/>
                <w:color w:val="000000"/>
                <w:sz w:val="20"/>
              </w:rPr>
              <w:t>- қарапайым қондырғымен және стендті бақылау-өлшегіш аппаратурасымен басқарады;</w:t>
            </w:r>
            <w:r>
              <w:br/>
            </w:r>
            <w:r>
              <w:rPr>
                <w:rFonts w:ascii="Times New Roman"/>
                <w:b w:val="false"/>
                <w:i w:val="false"/>
                <w:color w:val="000000"/>
                <w:sz w:val="20"/>
              </w:rPr>
              <w:t>
</w:t>
            </w:r>
            <w:r>
              <w:rPr>
                <w:rFonts w:ascii="Times New Roman"/>
                <w:b w:val="false"/>
                <w:i w:val="false"/>
                <w:color w:val="000000"/>
                <w:sz w:val="20"/>
              </w:rPr>
              <w:t>- сипаттама анықтамасымен қарапайым қондырғыларды сынайды;</w:t>
            </w:r>
            <w:r>
              <w:br/>
            </w:r>
            <w:r>
              <w:rPr>
                <w:rFonts w:ascii="Times New Roman"/>
                <w:b w:val="false"/>
                <w:i w:val="false"/>
                <w:color w:val="000000"/>
                <w:sz w:val="20"/>
              </w:rPr>
              <w:t>
</w:t>
            </w:r>
            <w:r>
              <w:rPr>
                <w:rFonts w:ascii="Times New Roman"/>
                <w:b w:val="false"/>
                <w:i w:val="false"/>
                <w:color w:val="000000"/>
                <w:sz w:val="20"/>
              </w:rPr>
              <w:t>- стендті аппаратураны және сынақтаушы камераларды дайындайды;</w:t>
            </w:r>
            <w:r>
              <w:br/>
            </w:r>
            <w:r>
              <w:rPr>
                <w:rFonts w:ascii="Times New Roman"/>
                <w:b w:val="false"/>
                <w:i w:val="false"/>
                <w:color w:val="000000"/>
                <w:sz w:val="20"/>
              </w:rPr>
              <w:t>
</w:t>
            </w:r>
            <w:r>
              <w:rPr>
                <w:rFonts w:ascii="Times New Roman"/>
                <w:b w:val="false"/>
                <w:i w:val="false"/>
                <w:color w:val="000000"/>
                <w:sz w:val="20"/>
              </w:rPr>
              <w:t>- қарапайым және күрделі қиындықтағы қондырғысында, стендтерінде бақылау-типтік сынағын жүргізеді.</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2.14.1-2.14.7.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Арнайы технология</w:t>
            </w:r>
            <w:r>
              <w:br/>
            </w:r>
            <w:r>
              <w:rPr>
                <w:rFonts w:ascii="Times New Roman"/>
                <w:b w:val="false"/>
                <w:i w:val="false"/>
                <w:color w:val="000000"/>
                <w:sz w:val="20"/>
              </w:rPr>
              <w:t>
</w:t>
            </w:r>
            <w:r>
              <w:rPr>
                <w:rFonts w:ascii="Times New Roman"/>
                <w:b w:val="false"/>
                <w:i w:val="false"/>
                <w:color w:val="000000"/>
                <w:sz w:val="20"/>
              </w:rPr>
              <w:t>Біліктілік: «Электрлік-механикалық құралдар мен жүйелердің дәнекерлеуші-механигі»</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бөлшектері мен машиналар, механизмдер туралы мағлұматтар</w:t>
            </w:r>
            <w:r>
              <w:br/>
            </w:r>
            <w:r>
              <w:rPr>
                <w:rFonts w:ascii="Times New Roman"/>
                <w:b w:val="false"/>
                <w:i w:val="false"/>
                <w:color w:val="000000"/>
                <w:sz w:val="20"/>
              </w:rPr>
              <w:t>
</w:t>
            </w:r>
            <w:r>
              <w:rPr>
                <w:rFonts w:ascii="Times New Roman"/>
                <w:b w:val="false"/>
                <w:i w:val="false"/>
                <w:color w:val="000000"/>
                <w:sz w:val="20"/>
              </w:rPr>
              <w:t>Механизмдер кинематикасы. Машина бөлшектері. Машина бөлшектерінің алынатын және алыстайтын қосылысы.</w:t>
            </w:r>
            <w:r>
              <w:br/>
            </w:r>
            <w:r>
              <w:rPr>
                <w:rFonts w:ascii="Times New Roman"/>
                <w:b w:val="false"/>
                <w:i w:val="false"/>
                <w:color w:val="000000"/>
                <w:sz w:val="20"/>
              </w:rPr>
              <w:t>
</w:t>
            </w:r>
            <w:r>
              <w:rPr>
                <w:rFonts w:ascii="Times New Roman"/>
                <w:b w:val="false"/>
                <w:i w:val="false"/>
                <w:color w:val="000000"/>
                <w:sz w:val="20"/>
              </w:rPr>
              <w:t>Электромонтаждық жұмыстар</w:t>
            </w:r>
            <w:r>
              <w:br/>
            </w:r>
            <w:r>
              <w:rPr>
                <w:rFonts w:ascii="Times New Roman"/>
                <w:b w:val="false"/>
                <w:i w:val="false"/>
                <w:color w:val="000000"/>
                <w:sz w:val="20"/>
              </w:rPr>
              <w:t>
</w:t>
            </w:r>
            <w:r>
              <w:rPr>
                <w:rFonts w:ascii="Times New Roman"/>
                <w:b w:val="false"/>
                <w:i w:val="false"/>
                <w:color w:val="000000"/>
                <w:sz w:val="20"/>
              </w:rPr>
              <w:t>Электромонтажды орындау тәсілдері және негізгі түрлері. Электрлі қосылыс және монтаждауға қойылатын талаптар. Электромонтаждық жұмыстардың техникалық құжаттары. Электромонтажды жұмыстар орындауға арналған жабдықтар мен құрылғылар, аспаптар. Монтаждау сымдары, кабелдері, базалы бөлшектері, оқшаулағыш материалдар. Қимасын таңдау және оқшаулағыш сымдары мен кабелдері. Әртүрлі маркалі және қимадағы кабелдер мен сымдарды дәнекерлеу. Дәнекерлеу кезіндегі ақаулар және оны болдырмау тәсілдері. Жұмысшы орнын ұйымдастыру және еңбек қауіпсіздігі.</w:t>
            </w:r>
            <w:r>
              <w:br/>
            </w:r>
            <w:r>
              <w:rPr>
                <w:rFonts w:ascii="Times New Roman"/>
                <w:b w:val="false"/>
                <w:i w:val="false"/>
                <w:color w:val="000000"/>
                <w:sz w:val="20"/>
              </w:rPr>
              <w:t>
</w:t>
            </w:r>
            <w:r>
              <w:rPr>
                <w:rFonts w:ascii="Times New Roman"/>
                <w:b w:val="false"/>
                <w:i w:val="false"/>
                <w:color w:val="000000"/>
                <w:sz w:val="20"/>
              </w:rPr>
              <w:t>Кесу теориясынан қысқаша мағлұматтар</w:t>
            </w:r>
            <w:r>
              <w:br/>
            </w:r>
            <w:r>
              <w:rPr>
                <w:rFonts w:ascii="Times New Roman"/>
                <w:b w:val="false"/>
                <w:i w:val="false"/>
                <w:color w:val="000000"/>
                <w:sz w:val="20"/>
              </w:rPr>
              <w:t>
</w:t>
            </w:r>
            <w:r>
              <w:rPr>
                <w:rFonts w:ascii="Times New Roman"/>
                <w:b w:val="false"/>
                <w:i w:val="false"/>
                <w:color w:val="000000"/>
                <w:sz w:val="20"/>
              </w:rPr>
              <w:t>Жаңқаның пайда болу процестері. Станоктар.</w:t>
            </w:r>
            <w:r>
              <w:br/>
            </w:r>
            <w:r>
              <w:rPr>
                <w:rFonts w:ascii="Times New Roman"/>
                <w:b w:val="false"/>
                <w:i w:val="false"/>
                <w:color w:val="000000"/>
                <w:sz w:val="20"/>
              </w:rPr>
              <w:t>
</w:t>
            </w:r>
            <w:r>
              <w:rPr>
                <w:rFonts w:ascii="Times New Roman"/>
                <w:b w:val="false"/>
                <w:i w:val="false"/>
                <w:color w:val="000000"/>
                <w:sz w:val="20"/>
              </w:rPr>
              <w:t>Токарлы және фрезерлі станогінде металды механикалық өңдеу технологиясы</w:t>
            </w:r>
            <w:r>
              <w:br/>
            </w:r>
            <w:r>
              <w:rPr>
                <w:rFonts w:ascii="Times New Roman"/>
                <w:b w:val="false"/>
                <w:i w:val="false"/>
                <w:color w:val="000000"/>
                <w:sz w:val="20"/>
              </w:rPr>
              <w:t>
</w:t>
            </w:r>
            <w:r>
              <w:rPr>
                <w:rFonts w:ascii="Times New Roman"/>
                <w:b w:val="false"/>
                <w:i w:val="false"/>
                <w:color w:val="000000"/>
                <w:sz w:val="20"/>
              </w:rPr>
              <w:t>Токарлы станок. Токарлы өңдеу. Токарлы өңдеу кезінде ақаулардың негізгі түрлері. Сапасын тексеру. Фрезерлі станоктар. Фрезерлі өңдеу кезіндегі ақаудың түрлері. Сапасын тексеру.</w:t>
            </w:r>
            <w:r>
              <w:br/>
            </w:r>
            <w:r>
              <w:rPr>
                <w:rFonts w:ascii="Times New Roman"/>
                <w:b w:val="false"/>
                <w:i w:val="false"/>
                <w:color w:val="000000"/>
                <w:sz w:val="20"/>
              </w:rPr>
              <w:t>
</w:t>
            </w:r>
            <w:r>
              <w:rPr>
                <w:rFonts w:ascii="Times New Roman"/>
                <w:b w:val="false"/>
                <w:i w:val="false"/>
                <w:color w:val="000000"/>
                <w:sz w:val="20"/>
              </w:rPr>
              <w:t>Радиоэлектроникадан мағлұматтар</w:t>
            </w:r>
            <w:r>
              <w:br/>
            </w:r>
            <w:r>
              <w:rPr>
                <w:rFonts w:ascii="Times New Roman"/>
                <w:b w:val="false"/>
                <w:i w:val="false"/>
                <w:color w:val="000000"/>
                <w:sz w:val="20"/>
              </w:rPr>
              <w:t>
</w:t>
            </w:r>
            <w:r>
              <w:rPr>
                <w:rFonts w:ascii="Times New Roman"/>
                <w:b w:val="false"/>
                <w:i w:val="false"/>
                <w:color w:val="000000"/>
                <w:sz w:val="20"/>
              </w:rPr>
              <w:t>Радиоөлшегіштерге арналған аппаратуралар мен аспаптар. Техникалық өлшеулер және схемалар. Жұмыс істеудегі негізгі ақаулықтар, оларды ескерту тәсілдері және жою. Радиолокация.</w:t>
            </w:r>
            <w:r>
              <w:br/>
            </w:r>
            <w:r>
              <w:rPr>
                <w:rFonts w:ascii="Times New Roman"/>
                <w:b w:val="false"/>
                <w:i w:val="false"/>
                <w:color w:val="000000"/>
                <w:sz w:val="20"/>
              </w:rPr>
              <w:t>
</w:t>
            </w:r>
            <w:r>
              <w:rPr>
                <w:rFonts w:ascii="Times New Roman"/>
                <w:b w:val="false"/>
                <w:i w:val="false"/>
                <w:color w:val="000000"/>
                <w:sz w:val="20"/>
              </w:rPr>
              <w:t>Электромеханикалық кеме аспаптары</w:t>
            </w:r>
            <w:r>
              <w:br/>
            </w:r>
            <w:r>
              <w:rPr>
                <w:rFonts w:ascii="Times New Roman"/>
                <w:b w:val="false"/>
                <w:i w:val="false"/>
                <w:color w:val="000000"/>
                <w:sz w:val="20"/>
              </w:rPr>
              <w:t>
</w:t>
            </w:r>
            <w:r>
              <w:rPr>
                <w:rFonts w:ascii="Times New Roman"/>
                <w:b w:val="false"/>
                <w:i w:val="false"/>
                <w:color w:val="000000"/>
                <w:sz w:val="20"/>
              </w:rPr>
              <w:t>Электромеханикалық аспаптар. Электрлі өлшегіш аспаптар. Су сіңірмеушілігі мен герметикалығын анықтауға арналған аспаптар.</w:t>
            </w:r>
            <w:r>
              <w:br/>
            </w:r>
            <w:r>
              <w:rPr>
                <w:rFonts w:ascii="Times New Roman"/>
                <w:b w:val="false"/>
                <w:i w:val="false"/>
                <w:color w:val="000000"/>
                <w:sz w:val="20"/>
              </w:rPr>
              <w:t>
</w:t>
            </w:r>
            <w:r>
              <w:rPr>
                <w:rFonts w:ascii="Times New Roman"/>
                <w:b w:val="false"/>
                <w:i w:val="false"/>
                <w:color w:val="000000"/>
                <w:sz w:val="20"/>
              </w:rPr>
              <w:t>Энергетикалық қондырғының бақылау-өлшеуіш аспаптары, сағат механизмінің құралдары, электромагнитті, гироскопиялық және акустикалық аспаптар</w:t>
            </w:r>
            <w:r>
              <w:br/>
            </w:r>
            <w:r>
              <w:rPr>
                <w:rFonts w:ascii="Times New Roman"/>
                <w:b w:val="false"/>
                <w:i w:val="false"/>
                <w:color w:val="000000"/>
                <w:sz w:val="20"/>
              </w:rPr>
              <w:t>
</w:t>
            </w:r>
            <w:r>
              <w:rPr>
                <w:rFonts w:ascii="Times New Roman"/>
                <w:b w:val="false"/>
                <w:i w:val="false"/>
                <w:color w:val="000000"/>
                <w:sz w:val="20"/>
              </w:rPr>
              <w:t>Энергетикалық қондырғының бақылау-өлшеуіш аспаптары. Техникалық қызмет көрсету ережелері. Ақаулығын диагностикалау әдістері. Электрлі магнитті және гироскопиялық аспаптар. Пайдалану ережелері. Акустикалық аспаптар. Акустикалық аспаптармен жұмыс істеудің негізгі ережелері.</w:t>
            </w:r>
            <w:r>
              <w:br/>
            </w:r>
            <w:r>
              <w:rPr>
                <w:rFonts w:ascii="Times New Roman"/>
                <w:b w:val="false"/>
                <w:i w:val="false"/>
                <w:color w:val="000000"/>
                <w:sz w:val="20"/>
              </w:rPr>
              <w:t>
</w:t>
            </w:r>
            <w:r>
              <w:rPr>
                <w:rFonts w:ascii="Times New Roman"/>
                <w:b w:val="false"/>
                <w:i w:val="false"/>
                <w:color w:val="000000"/>
                <w:sz w:val="20"/>
              </w:rPr>
              <w:t>Радиобайланыс аппаратурасы және радионавигациялық аспаптар</w:t>
            </w:r>
            <w:r>
              <w:br/>
            </w:r>
            <w:r>
              <w:rPr>
                <w:rFonts w:ascii="Times New Roman"/>
                <w:b w:val="false"/>
                <w:i w:val="false"/>
                <w:color w:val="000000"/>
                <w:sz w:val="20"/>
              </w:rPr>
              <w:t>
</w:t>
            </w:r>
            <w:r>
              <w:rPr>
                <w:rFonts w:ascii="Times New Roman"/>
                <w:b w:val="false"/>
                <w:i w:val="false"/>
                <w:color w:val="000000"/>
                <w:sz w:val="20"/>
              </w:rPr>
              <w:t>Кеме аппаратуралары. Радиолокациялық станция және радиопеленгаторлар.</w:t>
            </w:r>
            <w:r>
              <w:br/>
            </w:r>
            <w:r>
              <w:rPr>
                <w:rFonts w:ascii="Times New Roman"/>
                <w:b w:val="false"/>
                <w:i w:val="false"/>
                <w:color w:val="000000"/>
                <w:sz w:val="20"/>
              </w:rPr>
              <w:t>
</w:t>
            </w:r>
            <w:r>
              <w:rPr>
                <w:rFonts w:ascii="Times New Roman"/>
                <w:b w:val="false"/>
                <w:i w:val="false"/>
                <w:color w:val="000000"/>
                <w:sz w:val="20"/>
              </w:rPr>
              <w:t>Электромеханикалық құралдар мен жүйелерді реттеу және құрастыру технологиясы</w:t>
            </w:r>
            <w:r>
              <w:br/>
            </w:r>
            <w:r>
              <w:rPr>
                <w:rFonts w:ascii="Times New Roman"/>
                <w:b w:val="false"/>
                <w:i w:val="false"/>
                <w:color w:val="000000"/>
                <w:sz w:val="20"/>
              </w:rPr>
              <w:t>
</w:t>
            </w:r>
            <w:r>
              <w:rPr>
                <w:rFonts w:ascii="Times New Roman"/>
                <w:b w:val="false"/>
                <w:i w:val="false"/>
                <w:color w:val="000000"/>
                <w:sz w:val="20"/>
              </w:rPr>
              <w:t>Технологиялық жабдықтар. Құрастыру және реттеу жұмыстарын орындауға арналған құрылғылар мен аспаптарды таңдау.</w:t>
            </w:r>
            <w:r>
              <w:br/>
            </w:r>
            <w:r>
              <w:rPr>
                <w:rFonts w:ascii="Times New Roman"/>
                <w:b w:val="false"/>
                <w:i w:val="false"/>
                <w:color w:val="000000"/>
                <w:sz w:val="20"/>
              </w:rPr>
              <w:t>
</w:t>
            </w:r>
            <w:r>
              <w:rPr>
                <w:rFonts w:ascii="Times New Roman"/>
                <w:b w:val="false"/>
                <w:i w:val="false"/>
                <w:color w:val="000000"/>
                <w:sz w:val="20"/>
              </w:rPr>
              <w:t>Реттеу және құрастыру технологиясы. Жұмысты ұйымдастыру және еңбектің қауіпсіз шарттары.</w:t>
            </w:r>
            <w:r>
              <w:br/>
            </w:r>
            <w:r>
              <w:rPr>
                <w:rFonts w:ascii="Times New Roman"/>
                <w:b w:val="false"/>
                <w:i w:val="false"/>
                <w:color w:val="000000"/>
                <w:sz w:val="20"/>
              </w:rPr>
              <w:t>
</w:t>
            </w:r>
            <w:r>
              <w:rPr>
                <w:rFonts w:ascii="Times New Roman"/>
                <w:b w:val="false"/>
                <w:i w:val="false"/>
                <w:color w:val="000000"/>
                <w:sz w:val="20"/>
              </w:rPr>
              <w:t>Электромеханикалық құралдар мен жүйелерді техникалық тексеру және сынақтау</w:t>
            </w:r>
            <w:r>
              <w:br/>
            </w:r>
            <w:r>
              <w:rPr>
                <w:rFonts w:ascii="Times New Roman"/>
                <w:b w:val="false"/>
                <w:i w:val="false"/>
                <w:color w:val="000000"/>
                <w:sz w:val="20"/>
              </w:rPr>
              <w:t>
</w:t>
            </w:r>
            <w:r>
              <w:rPr>
                <w:rFonts w:ascii="Times New Roman"/>
                <w:b w:val="false"/>
                <w:i w:val="false"/>
                <w:color w:val="000000"/>
                <w:sz w:val="20"/>
              </w:rPr>
              <w:t>Техникалық тексеру. Диагностикалау әдістері және ақаулығы. Аспаптарды сынақтан өткізу. Аспаптың көрсеткіштерін жазып алу. Жұмысшы орнын ұйымдастыру және еңбек қауіпсіздігі талаптары.</w:t>
            </w:r>
            <w:r>
              <w:br/>
            </w:r>
            <w:r>
              <w:rPr>
                <w:rFonts w:ascii="Times New Roman"/>
                <w:b w:val="false"/>
                <w:i w:val="false"/>
                <w:color w:val="000000"/>
                <w:sz w:val="20"/>
              </w:rPr>
              <w:t>
</w:t>
            </w:r>
            <w:r>
              <w:rPr>
                <w:rFonts w:ascii="Times New Roman"/>
                <w:b w:val="false"/>
                <w:i w:val="false"/>
                <w:color w:val="000000"/>
                <w:sz w:val="20"/>
              </w:rPr>
              <w:t>Кеме автоматикасының жүйелерін реттеу және баптау</w:t>
            </w:r>
            <w:r>
              <w:br/>
            </w:r>
            <w:r>
              <w:rPr>
                <w:rFonts w:ascii="Times New Roman"/>
                <w:b w:val="false"/>
                <w:i w:val="false"/>
                <w:color w:val="000000"/>
                <w:sz w:val="20"/>
              </w:rPr>
              <w:t>
</w:t>
            </w:r>
            <w:r>
              <w:rPr>
                <w:rFonts w:ascii="Times New Roman"/>
                <w:b w:val="false"/>
                <w:i w:val="false"/>
                <w:color w:val="000000"/>
                <w:sz w:val="20"/>
              </w:rPr>
              <w:t>Кеме автоматикасы.</w:t>
            </w:r>
            <w:r>
              <w:br/>
            </w:r>
            <w:r>
              <w:rPr>
                <w:rFonts w:ascii="Times New Roman"/>
                <w:b w:val="false"/>
                <w:i w:val="false"/>
                <w:color w:val="000000"/>
                <w:sz w:val="20"/>
              </w:rPr>
              <w:t>
</w:t>
            </w:r>
            <w:r>
              <w:rPr>
                <w:rFonts w:ascii="Times New Roman"/>
                <w:b w:val="false"/>
                <w:i w:val="false"/>
                <w:color w:val="000000"/>
                <w:sz w:val="20"/>
              </w:rPr>
              <w:t>Баптау кезінде негізгі және қосымша операцияларды орындаудың технологиялық кезектілігі. Орындау тәсілдері. Кеме автоматикасы жүйелерінің функционалды түйіндерін және жеке блоктарының жұмыс істеу қаблеттілігін тексеру. Тексерілетін параметрлер. Автоматикадағы жұмыстың ақаулығын табу. Ауытқуды болдырмау және жөндеу. Жұмысшы орнын ұйымдастыру және еңбек қауіпсіздігі талаптары.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әртүрлі кеме типтеріне арналған механизмдердің және гидроскопикалық, акустикалық, электромагнитті, электромеханикалық құралдардың, орташа күрделі есепті-шешуші сағаттың құрылысы мен әрекет ету принципін,;</w:t>
            </w:r>
            <w:r>
              <w:br/>
            </w:r>
            <w:r>
              <w:rPr>
                <w:rFonts w:ascii="Times New Roman"/>
                <w:b w:val="false"/>
                <w:i w:val="false"/>
                <w:color w:val="000000"/>
                <w:sz w:val="20"/>
              </w:rPr>
              <w:t>
</w:t>
            </w:r>
            <w:r>
              <w:rPr>
                <w:rFonts w:ascii="Times New Roman"/>
                <w:b w:val="false"/>
                <w:i w:val="false"/>
                <w:color w:val="000000"/>
                <w:sz w:val="20"/>
              </w:rPr>
              <w:t>- токарлы және фрезерлі станоктардың құрылымын;</w:t>
            </w:r>
            <w:r>
              <w:br/>
            </w:r>
            <w:r>
              <w:rPr>
                <w:rFonts w:ascii="Times New Roman"/>
                <w:b w:val="false"/>
                <w:i w:val="false"/>
                <w:color w:val="000000"/>
                <w:sz w:val="20"/>
              </w:rPr>
              <w:t>
</w:t>
            </w:r>
            <w:r>
              <w:rPr>
                <w:rFonts w:ascii="Times New Roman"/>
                <w:b w:val="false"/>
                <w:i w:val="false"/>
                <w:color w:val="000000"/>
                <w:sz w:val="20"/>
              </w:rPr>
              <w:t>- кесу теориясынан қысқаша мәліметтерді;</w:t>
            </w:r>
            <w:r>
              <w:br/>
            </w:r>
            <w:r>
              <w:rPr>
                <w:rFonts w:ascii="Times New Roman"/>
                <w:b w:val="false"/>
                <w:i w:val="false"/>
                <w:color w:val="000000"/>
                <w:sz w:val="20"/>
              </w:rPr>
              <w:t>
</w:t>
            </w:r>
            <w:r>
              <w:rPr>
                <w:rFonts w:ascii="Times New Roman"/>
                <w:b w:val="false"/>
                <w:i w:val="false"/>
                <w:color w:val="000000"/>
                <w:sz w:val="20"/>
              </w:rPr>
              <w:t>- қорытпалар мен металл өңдеудің технологиялық ерекшеліктерін;</w:t>
            </w:r>
            <w:r>
              <w:br/>
            </w:r>
            <w:r>
              <w:rPr>
                <w:rFonts w:ascii="Times New Roman"/>
                <w:b w:val="false"/>
                <w:i w:val="false"/>
                <w:color w:val="000000"/>
                <w:sz w:val="20"/>
              </w:rPr>
              <w:t>
</w:t>
            </w:r>
            <w:r>
              <w:rPr>
                <w:rFonts w:ascii="Times New Roman"/>
                <w:b w:val="false"/>
                <w:i w:val="false"/>
                <w:color w:val="000000"/>
                <w:sz w:val="20"/>
              </w:rPr>
              <w:t>- метал деформациясының себептерін, ішкі зақымданудың пайда болуын және оны болдырмау тәсілдерін;</w:t>
            </w:r>
            <w:r>
              <w:br/>
            </w:r>
            <w:r>
              <w:rPr>
                <w:rFonts w:ascii="Times New Roman"/>
                <w:b w:val="false"/>
                <w:i w:val="false"/>
                <w:color w:val="000000"/>
                <w:sz w:val="20"/>
              </w:rPr>
              <w:t>
</w:t>
            </w:r>
            <w:r>
              <w:rPr>
                <w:rFonts w:ascii="Times New Roman"/>
                <w:b w:val="false"/>
                <w:i w:val="false"/>
                <w:color w:val="000000"/>
                <w:sz w:val="20"/>
              </w:rPr>
              <w:t>- ілінісу сандарының берілістегі негізгі есептемесін;</w:t>
            </w:r>
            <w:r>
              <w:br/>
            </w:r>
            <w:r>
              <w:rPr>
                <w:rFonts w:ascii="Times New Roman"/>
                <w:b w:val="false"/>
                <w:i w:val="false"/>
                <w:color w:val="000000"/>
                <w:sz w:val="20"/>
              </w:rPr>
              <w:t>
</w:t>
            </w:r>
            <w:r>
              <w:rPr>
                <w:rFonts w:ascii="Times New Roman"/>
                <w:b w:val="false"/>
                <w:i w:val="false"/>
                <w:color w:val="000000"/>
                <w:sz w:val="20"/>
              </w:rPr>
              <w:t>- анықталған техникалық шарттың 9 квалитетінің (3 классының) дәлдігіне сәйкес механизмдер мен аспаптарды дайындауды және механикалық реттеуін, құрастыру әдістерін;</w:t>
            </w:r>
            <w:r>
              <w:br/>
            </w:r>
            <w:r>
              <w:rPr>
                <w:rFonts w:ascii="Times New Roman"/>
                <w:b w:val="false"/>
                <w:i w:val="false"/>
                <w:color w:val="000000"/>
                <w:sz w:val="20"/>
              </w:rPr>
              <w:t>
</w:t>
            </w:r>
            <w:r>
              <w:rPr>
                <w:rFonts w:ascii="Times New Roman"/>
                <w:b w:val="false"/>
                <w:i w:val="false"/>
                <w:color w:val="000000"/>
                <w:sz w:val="20"/>
              </w:rPr>
              <w:t>- бөлшектер мен түйіндерді таңбалау тәсілдерін;</w:t>
            </w:r>
            <w:r>
              <w:br/>
            </w:r>
            <w:r>
              <w:rPr>
                <w:rFonts w:ascii="Times New Roman"/>
                <w:b w:val="false"/>
                <w:i w:val="false"/>
                <w:color w:val="000000"/>
                <w:sz w:val="20"/>
              </w:rPr>
              <w:t>
</w:t>
            </w:r>
            <w:r>
              <w:rPr>
                <w:rFonts w:ascii="Times New Roman"/>
                <w:b w:val="false"/>
                <w:i w:val="false"/>
                <w:color w:val="000000"/>
                <w:sz w:val="20"/>
              </w:rPr>
              <w:t>- құрастырғыш цехында тұратын жабдықтарды басқару жүйесін және сипаттамасын;</w:t>
            </w:r>
            <w:r>
              <w:br/>
            </w:r>
            <w:r>
              <w:rPr>
                <w:rFonts w:ascii="Times New Roman"/>
                <w:b w:val="false"/>
                <w:i w:val="false"/>
                <w:color w:val="000000"/>
                <w:sz w:val="20"/>
              </w:rPr>
              <w:t>
</w:t>
            </w:r>
            <w:r>
              <w:rPr>
                <w:rFonts w:ascii="Times New Roman"/>
                <w:b w:val="false"/>
                <w:i w:val="false"/>
                <w:color w:val="000000"/>
                <w:sz w:val="20"/>
              </w:rPr>
              <w:t>- гониометр бойынша эксцентриктер және басқа да орташа күрделі қисықты жеткізуін және тексеру әдістерін;</w:t>
            </w:r>
            <w:r>
              <w:br/>
            </w:r>
            <w:r>
              <w:rPr>
                <w:rFonts w:ascii="Times New Roman"/>
                <w:b w:val="false"/>
                <w:i w:val="false"/>
                <w:color w:val="000000"/>
                <w:sz w:val="20"/>
              </w:rPr>
              <w:t>
</w:t>
            </w:r>
            <w:r>
              <w:rPr>
                <w:rFonts w:ascii="Times New Roman"/>
                <w:b w:val="false"/>
                <w:i w:val="false"/>
                <w:color w:val="000000"/>
                <w:sz w:val="20"/>
              </w:rPr>
              <w:t>- пайдасыз (мертвый) жүрістің пайда болу себептерін және оны болдырмау әдістерін;</w:t>
            </w:r>
            <w:r>
              <w:br/>
            </w:r>
            <w:r>
              <w:rPr>
                <w:rFonts w:ascii="Times New Roman"/>
                <w:b w:val="false"/>
                <w:i w:val="false"/>
                <w:color w:val="000000"/>
                <w:sz w:val="20"/>
              </w:rPr>
              <w:t>
</w:t>
            </w:r>
            <w:r>
              <w:rPr>
                <w:rFonts w:ascii="Times New Roman"/>
                <w:b w:val="false"/>
                <w:i w:val="false"/>
                <w:color w:val="000000"/>
                <w:sz w:val="20"/>
              </w:rPr>
              <w:t>- тазалағыштың маркасын және құрамын, оларды қолдану тәсілдерін;</w:t>
            </w:r>
            <w:r>
              <w:br/>
            </w:r>
            <w:r>
              <w:rPr>
                <w:rFonts w:ascii="Times New Roman"/>
                <w:b w:val="false"/>
                <w:i w:val="false"/>
                <w:color w:val="000000"/>
                <w:sz w:val="20"/>
              </w:rPr>
              <w:t>
</w:t>
            </w:r>
            <w:r>
              <w:rPr>
                <w:rFonts w:ascii="Times New Roman"/>
                <w:b w:val="false"/>
                <w:i w:val="false"/>
                <w:color w:val="000000"/>
                <w:sz w:val="20"/>
              </w:rPr>
              <w:t>- пісіру жұмыстарын орындау ережелерін және тәсілдерін;</w:t>
            </w:r>
            <w:r>
              <w:br/>
            </w:r>
            <w:r>
              <w:rPr>
                <w:rFonts w:ascii="Times New Roman"/>
                <w:b w:val="false"/>
                <w:i w:val="false"/>
                <w:color w:val="000000"/>
                <w:sz w:val="20"/>
              </w:rPr>
              <w:t>
</w:t>
            </w:r>
            <w:r>
              <w:rPr>
                <w:rFonts w:ascii="Times New Roman"/>
                <w:b w:val="false"/>
                <w:i w:val="false"/>
                <w:color w:val="000000"/>
                <w:sz w:val="20"/>
              </w:rPr>
              <w:t>- тотыққа қарсы жамылғы түрлерін және оларды пайдалану мақсатын.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- 9 квалитет (3 класпен) дәлдігі бойынша орташа күрделіктегі аспаптарды құрастырып отырады;</w:t>
            </w:r>
            <w:r>
              <w:br/>
            </w:r>
            <w:r>
              <w:rPr>
                <w:rFonts w:ascii="Times New Roman"/>
                <w:b w:val="false"/>
                <w:i w:val="false"/>
                <w:color w:val="000000"/>
                <w:sz w:val="20"/>
              </w:rPr>
              <w:t>
</w:t>
            </w:r>
            <w:r>
              <w:rPr>
                <w:rFonts w:ascii="Times New Roman"/>
                <w:b w:val="false"/>
                <w:i w:val="false"/>
                <w:color w:val="000000"/>
                <w:sz w:val="20"/>
              </w:rPr>
              <w:t>- 7 квалитет (2 класпен) дәлдігімен бөлшектерді жеткізеді және механикалық және қолмен дайындама жасайды;</w:t>
            </w:r>
            <w:r>
              <w:br/>
            </w:r>
            <w:r>
              <w:rPr>
                <w:rFonts w:ascii="Times New Roman"/>
                <w:b w:val="false"/>
                <w:i w:val="false"/>
                <w:color w:val="000000"/>
                <w:sz w:val="20"/>
              </w:rPr>
              <w:t>
</w:t>
            </w:r>
            <w:r>
              <w:rPr>
                <w:rFonts w:ascii="Times New Roman"/>
                <w:b w:val="false"/>
                <w:i w:val="false"/>
                <w:color w:val="000000"/>
                <w:sz w:val="20"/>
              </w:rPr>
              <w:t>- 9 квалитетті (3 класты) дәлдік бойынша эксперименталды және тәжірибе үлгілі аспаптың әмбебапты токарлы және фрезерлі станогінде күрделі механизмдерінің кинематикалық схемасымен немесе эскизбен бөлшектерді жасайды;</w:t>
            </w:r>
            <w:r>
              <w:br/>
            </w:r>
            <w:r>
              <w:rPr>
                <w:rFonts w:ascii="Times New Roman"/>
                <w:b w:val="false"/>
                <w:i w:val="false"/>
                <w:color w:val="000000"/>
                <w:sz w:val="20"/>
              </w:rPr>
              <w:t>
</w:t>
            </w:r>
            <w:r>
              <w:rPr>
                <w:rFonts w:ascii="Times New Roman"/>
                <w:b w:val="false"/>
                <w:i w:val="false"/>
                <w:color w:val="000000"/>
                <w:sz w:val="20"/>
              </w:rPr>
              <w:t>- негізін және корпустың бекітіп тұратын жазықтығының астына механизмдерді техникалық шартынан сәйкес орнатады, плитасын таңбалайды;</w:t>
            </w:r>
            <w:r>
              <w:br/>
            </w:r>
            <w:r>
              <w:rPr>
                <w:rFonts w:ascii="Times New Roman"/>
                <w:b w:val="false"/>
                <w:i w:val="false"/>
                <w:color w:val="000000"/>
                <w:sz w:val="20"/>
              </w:rPr>
              <w:t>
</w:t>
            </w:r>
            <w:r>
              <w:rPr>
                <w:rFonts w:ascii="Times New Roman"/>
                <w:b w:val="false"/>
                <w:i w:val="false"/>
                <w:color w:val="000000"/>
                <w:sz w:val="20"/>
              </w:rPr>
              <w:t>- техникалық шартқа сәйкестенген құрастырушы сызба бойынша, күрделі механизмдер мен орташа күрделіктегі аспаптарды реттейді және тиімді кезектілікпен құрастыруын орнықтырады;</w:t>
            </w:r>
            <w:r>
              <w:br/>
            </w:r>
            <w:r>
              <w:rPr>
                <w:rFonts w:ascii="Times New Roman"/>
                <w:b w:val="false"/>
                <w:i w:val="false"/>
                <w:color w:val="000000"/>
                <w:sz w:val="20"/>
              </w:rPr>
              <w:t>
</w:t>
            </w:r>
            <w:r>
              <w:rPr>
                <w:rFonts w:ascii="Times New Roman"/>
                <w:b w:val="false"/>
                <w:i w:val="false"/>
                <w:color w:val="000000"/>
                <w:sz w:val="20"/>
              </w:rPr>
              <w:t>- күрделі түйіндер мен бөлшектердің статикалық және динамикалық теңгерілуін орындайды;</w:t>
            </w:r>
            <w:r>
              <w:br/>
            </w:r>
            <w:r>
              <w:rPr>
                <w:rFonts w:ascii="Times New Roman"/>
                <w:b w:val="false"/>
                <w:i w:val="false"/>
                <w:color w:val="000000"/>
                <w:sz w:val="20"/>
              </w:rPr>
              <w:t>
</w:t>
            </w:r>
            <w:r>
              <w:rPr>
                <w:rFonts w:ascii="Times New Roman"/>
                <w:b w:val="false"/>
                <w:i w:val="false"/>
                <w:color w:val="000000"/>
                <w:sz w:val="20"/>
              </w:rPr>
              <w:t>- пайдасыз жүрісті және орташа күрделі аспаптардың кинематикалық желісіндегі статикалық моментін өлшейді;</w:t>
            </w:r>
            <w:r>
              <w:br/>
            </w:r>
            <w:r>
              <w:rPr>
                <w:rFonts w:ascii="Times New Roman"/>
                <w:b w:val="false"/>
                <w:i w:val="false"/>
                <w:color w:val="000000"/>
                <w:sz w:val="20"/>
              </w:rPr>
              <w:t>
</w:t>
            </w:r>
            <w:r>
              <w:rPr>
                <w:rFonts w:ascii="Times New Roman"/>
                <w:b w:val="false"/>
                <w:i w:val="false"/>
                <w:color w:val="000000"/>
                <w:sz w:val="20"/>
              </w:rPr>
              <w:t>- орташа күрделі механизмдері мен қарапайым аспаптарын, түйіндерін дәнекерлейді және пісіру орындайды.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2.15.1-2.15.7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 Оқу слесары машина құрылыс сызбасының негізі</w:t>
            </w:r>
            <w:r>
              <w:br/>
            </w:r>
            <w:r>
              <w:rPr>
                <w:rFonts w:ascii="Times New Roman"/>
                <w:b w:val="false"/>
                <w:i w:val="false"/>
                <w:color w:val="000000"/>
                <w:sz w:val="20"/>
              </w:rPr>
              <w:t>
</w:t>
            </w:r>
            <w:r>
              <w:rPr>
                <w:rFonts w:ascii="Times New Roman"/>
                <w:b w:val="false"/>
                <w:i w:val="false"/>
                <w:color w:val="000000"/>
                <w:sz w:val="20"/>
              </w:rPr>
              <w:t>Өлшеуіш құралдары және өлшеу техникасы</w:t>
            </w:r>
            <w:r>
              <w:br/>
            </w:r>
            <w:r>
              <w:rPr>
                <w:rFonts w:ascii="Times New Roman"/>
                <w:b w:val="false"/>
                <w:i w:val="false"/>
                <w:color w:val="000000"/>
                <w:sz w:val="20"/>
              </w:rPr>
              <w:t>
</w:t>
            </w:r>
            <w:r>
              <w:rPr>
                <w:rFonts w:ascii="Times New Roman"/>
                <w:b w:val="false"/>
                <w:i w:val="false"/>
                <w:color w:val="000000"/>
                <w:sz w:val="20"/>
              </w:rPr>
              <w:t>Өлшем белгісінің түрлері. Иілгіш шойынның бетін шабу, кесу, түзету және</w:t>
            </w:r>
            <w:r>
              <w:br/>
            </w:r>
            <w:r>
              <w:rPr>
                <w:rFonts w:ascii="Times New Roman"/>
                <w:b w:val="false"/>
                <w:i w:val="false"/>
                <w:color w:val="000000"/>
                <w:sz w:val="20"/>
              </w:rPr>
              <w:t>
</w:t>
            </w:r>
            <w:r>
              <w:rPr>
                <w:rFonts w:ascii="Times New Roman"/>
                <w:b w:val="false"/>
                <w:i w:val="false"/>
                <w:color w:val="000000"/>
                <w:sz w:val="20"/>
              </w:rPr>
              <w:t>Жоғары бөлігін егеу. Орау және зенкрлеу. Станокта металдарды егеу, жылтырлығын арттыру. Жалпы слесарлық жұмыстар</w:t>
            </w:r>
            <w:r>
              <w:br/>
            </w:r>
            <w:r>
              <w:rPr>
                <w:rFonts w:ascii="Times New Roman"/>
                <w:b w:val="false"/>
                <w:i w:val="false"/>
                <w:color w:val="000000"/>
                <w:sz w:val="20"/>
              </w:rPr>
              <w:t>
</w:t>
            </w:r>
            <w:r>
              <w:rPr>
                <w:rFonts w:ascii="Times New Roman"/>
                <w:b w:val="false"/>
                <w:i w:val="false"/>
                <w:color w:val="000000"/>
                <w:sz w:val="20"/>
              </w:rPr>
              <w:t>Станоктық практика металл кескіш станокта токарлық фрезарлық және т.б жұмыстарды жүргізу.</w:t>
            </w:r>
            <w:r>
              <w:br/>
            </w:r>
            <w:r>
              <w:rPr>
                <w:rFonts w:ascii="Times New Roman"/>
                <w:b w:val="false"/>
                <w:i w:val="false"/>
                <w:color w:val="000000"/>
                <w:sz w:val="20"/>
              </w:rPr>
              <w:t>
</w:t>
            </w:r>
            <w:r>
              <w:rPr>
                <w:rFonts w:ascii="Times New Roman"/>
                <w:b w:val="false"/>
                <w:i w:val="false"/>
                <w:color w:val="000000"/>
                <w:sz w:val="20"/>
              </w:rPr>
              <w:t>Дәнекерлеу</w:t>
            </w:r>
            <w:r>
              <w:br/>
            </w:r>
            <w:r>
              <w:rPr>
                <w:rFonts w:ascii="Times New Roman"/>
                <w:b w:val="false"/>
                <w:i w:val="false"/>
                <w:color w:val="000000"/>
                <w:sz w:val="20"/>
              </w:rPr>
              <w:t>
</w:t>
            </w:r>
            <w:r>
              <w:rPr>
                <w:rFonts w:ascii="Times New Roman"/>
                <w:b w:val="false"/>
                <w:i w:val="false"/>
                <w:color w:val="000000"/>
                <w:sz w:val="20"/>
              </w:rPr>
              <w:t>Металлдарды термиялық жолмен қайта өңдеу және газбен және электрмен дәнекерлеу.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слесарлық құрал – жабдықтармен жұмыс барысында техникалық қауіпсіздік ережесін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техникалық жөндеу құрылғыларында жұмыс істеу;</w:t>
            </w:r>
            <w:r>
              <w:br/>
            </w:r>
            <w:r>
              <w:rPr>
                <w:rFonts w:ascii="Times New Roman"/>
                <w:b w:val="false"/>
                <w:i w:val="false"/>
                <w:color w:val="000000"/>
                <w:sz w:val="20"/>
              </w:rPr>
              <w:t>
</w:t>
            </w:r>
            <w:r>
              <w:rPr>
                <w:rFonts w:ascii="Times New Roman"/>
                <w:b w:val="false"/>
                <w:i w:val="false"/>
                <w:color w:val="000000"/>
                <w:sz w:val="20"/>
              </w:rPr>
              <w:t>бөлшектерге слесарлық тазалау жұмыстарын жүргізу;</w:t>
            </w:r>
            <w:r>
              <w:br/>
            </w:r>
            <w:r>
              <w:rPr>
                <w:rFonts w:ascii="Times New Roman"/>
                <w:b w:val="false"/>
                <w:i w:val="false"/>
                <w:color w:val="000000"/>
                <w:sz w:val="20"/>
              </w:rPr>
              <w:t>
</w:t>
            </w:r>
            <w:r>
              <w:rPr>
                <w:rFonts w:ascii="Times New Roman"/>
                <w:b w:val="false"/>
                <w:i w:val="false"/>
                <w:color w:val="000000"/>
                <w:sz w:val="20"/>
              </w:rPr>
              <w:t>кеменің жөндеу механизмдері мен жүйелеріне техникалық қызмет көрсету.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2.15.1-2.15.7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техникасына қызмет көрсету және жөндеудегі жұмыстар. Жұмыс орындарын ұйымдастыру және еңбек қауіпсіздігі жөніндегі нұсқау. Техникалық қызмет көрсету. Кеме техникасының техникалық жағдайымен таныстыру. Кеменің бас қозғалтқыштарын, жанама механизмдерін, техникалық құралдарын. Электр жабдықтарын, қозғалтқыштарын, рөл құрылғыларын, жүзу приборларын, кеме жүйесінің аппаратураларын жөндеудің тәсілдерін меңгеру.</w:t>
            </w:r>
            <w:r>
              <w:br/>
            </w:r>
            <w:r>
              <w:rPr>
                <w:rFonts w:ascii="Times New Roman"/>
                <w:b w:val="false"/>
                <w:i w:val="false"/>
                <w:color w:val="000000"/>
                <w:sz w:val="20"/>
              </w:rPr>
              <w:t>
</w:t>
            </w:r>
            <w:r>
              <w:rPr>
                <w:rFonts w:ascii="Times New Roman"/>
                <w:b w:val="false"/>
                <w:i w:val="false"/>
                <w:color w:val="000000"/>
                <w:sz w:val="20"/>
              </w:rPr>
              <w:t>Кеме техникасына қызмет көрсету түрлері, кезеңдері және технологиясымен таныстыру және оларды жөндеу. Механизмді реттеудің жаттығулары. Реттеу сапасын бақылау. Кеме техникасының бұзылған жерлерін жөндеу. Тексеру жұмыстары.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кеме техникасына техникалық қызмет көрсету барысында техникалық қауіпсіздік ережесін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кеме бөлшектеріне майлау жұмыстарын жүргізу. Кеме техникасына қызмет көрсету. Кеменің бұзылған жерлеріне жөндеу жұмыстарын жасай білу.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2.15.1-2.15.7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 практикалық іскерліктерін дамытып арнайы моторшы іскерлігін дамыту. Колледждегі Теориялық білімдерді бекіту. Өндірістен тәжірибе алу және кеме жұмысын ұйымдастыру. Кеме корпусының нұсқауын және кеме қондырғысының жүйесін білу. Кеменің бас және қосалқы қозғалтқыштарының оқып үйрену және оларды дұрыс экплутациялау, кеменің электро энергия көздерін оқып үйрену. Кеменің әр түріне қызмет көрсету және экплутациялау, ақауларын тауып жөндеу жұмыстарын жүргізу.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өндірістік практика барысында өз білімін дамытып бекіту керек. өндірістік кәсіп түрінің барлығына өз іскерлігімен дағдысын көрсету керек, сонымен қатар механик кеме кестесіне байланысты жұмыстарды және тұрақтағы вахталы қызмет дағдысын және дабыл қағылғандағы жұмысты жақсы білу керек.</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Механиктің іскерлігімен тәжірибесі мол болу керек.</w:t>
            </w:r>
            <w:r>
              <w:br/>
            </w:r>
            <w:r>
              <w:rPr>
                <w:rFonts w:ascii="Times New Roman"/>
                <w:b w:val="false"/>
                <w:i w:val="false"/>
                <w:color w:val="000000"/>
                <w:sz w:val="20"/>
              </w:rPr>
              <w:t>
</w:t>
            </w:r>
            <w:r>
              <w:rPr>
                <w:rFonts w:ascii="Times New Roman"/>
                <w:b w:val="false"/>
                <w:i w:val="false"/>
                <w:color w:val="000000"/>
                <w:sz w:val="20"/>
              </w:rPr>
              <w:t>Международной конвенции о подготовке и дипломировании моряков и несении вахты 1978 года и поправках к ней 1995 г. (ПДМНВ-78/95); управления судовой энергетической установкой, при различных условиях маневрирования и буксировки.</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2.2.1-2.2.7</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w:t>
            </w:r>
            <w:r>
              <w:br/>
            </w:r>
            <w:r>
              <w:rPr>
                <w:rFonts w:ascii="Times New Roman"/>
                <w:b w:val="false"/>
                <w:i w:val="false"/>
                <w:color w:val="000000"/>
                <w:sz w:val="20"/>
              </w:rPr>
              <w:t>
</w:t>
            </w:r>
            <w:r>
              <w:rPr>
                <w:rFonts w:ascii="Times New Roman"/>
                <w:b w:val="false"/>
                <w:i w:val="false"/>
                <w:color w:val="000000"/>
                <w:sz w:val="20"/>
              </w:rPr>
              <w:t>Кеменің әр түрлі жүзу щарттарына байланысты энергияны басқару және қондыру. Кеме жұмыстарын жүргізу барысында жеке құрамды басқару. Әр түрлі жағдайларға байланысты дабыл қағылғанда, есептік жұмыстарды енгізу, техникалық жөндеу құжаттарын және вахталық машиналық жорналды басқару сияқты жұмыстарды қоса жүргізу. Нормативтік құжаттармен және техникалық технологиялық құжаттармен жұмыс. Кемеде техникалық қауіпсіздік ережесін қатаң сақтай және теңіздегі айналаның ластануын болдырмау.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эксплутациялау, қызмет көрсету, кеменің булы және дизельді қондырғыларын жөндеу,</w:t>
            </w:r>
            <w:r>
              <w:br/>
            </w:r>
            <w:r>
              <w:rPr>
                <w:rFonts w:ascii="Times New Roman"/>
                <w:b w:val="false"/>
                <w:i w:val="false"/>
                <w:color w:val="000000"/>
                <w:sz w:val="20"/>
              </w:rPr>
              <w:t>
</w:t>
            </w:r>
            <w:r>
              <w:rPr>
                <w:rFonts w:ascii="Times New Roman"/>
                <w:b w:val="false"/>
                <w:i w:val="false"/>
                <w:color w:val="000000"/>
                <w:sz w:val="20"/>
              </w:rPr>
              <w:t>Көмекші механизмдерін жөндеу, жүйелермен қондырғылар, сонымен қатар насос жүйесін және басқару қондырғыларын; әр түрлі кемелерді экплутациялау және техникалық қызмет көрсету және жөндеу жұмыстарын ұйымдастыру;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өрт сөндіру құлардарымен жүйелерін қолдану.жеке және ұжым мен бірге құтқару жұмыстарын жүргізу, кеменің жұмысқа жарамдылық мерзімін арттыру.</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71"/>
    <w:p>
      <w:pPr>
        <w:spacing w:after="0"/>
        <w:ind w:left="0"/>
        <w:jc w:val="both"/>
      </w:pPr>
      <w:r>
        <w:rPr>
          <w:rFonts w:ascii="Times New Roman"/>
          <w:b w:val="false"/>
          <w:i w:val="false"/>
          <w:color w:val="000000"/>
          <w:sz w:val="28"/>
        </w:rPr>
        <w:t>
Пәндер циклдері және кәсіптік практика бойынша білім беру бағдарламасының мазмұны (орта буын маманы)</w:t>
      </w:r>
      <w:r>
        <w:br/>
      </w:r>
      <w:r>
        <w:rPr>
          <w:rFonts w:ascii="Times New Roman"/>
          <w:b w:val="false"/>
          <w:i w:val="false"/>
          <w:color w:val="000000"/>
          <w:sz w:val="28"/>
        </w:rPr>
        <w:t xml:space="preserve">
Біліктілік: 1103163 «Кеме жүйесінің механигі»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6962"/>
        <w:gridCol w:w="7854"/>
        <w:gridCol w:w="864"/>
      </w:tblGrid>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w:t>
            </w:r>
            <w:r>
              <w:br/>
            </w:r>
            <w:r>
              <w:rPr>
                <w:rFonts w:ascii="Times New Roman"/>
                <w:b w:val="false"/>
                <w:i w:val="false"/>
                <w:color w:val="000000"/>
                <w:sz w:val="20"/>
              </w:rPr>
              <w:t>
</w:t>
            </w:r>
            <w:r>
              <w:rPr>
                <w:rFonts w:ascii="Times New Roman"/>
                <w:b w:val="false"/>
                <w:i w:val="false"/>
                <w:color w:val="000000"/>
                <w:sz w:val="20"/>
              </w:rPr>
              <w:t>индексі</w:t>
            </w:r>
            <w:r>
              <w:br/>
            </w:r>
            <w:r>
              <w:rPr>
                <w:rFonts w:ascii="Times New Roman"/>
                <w:b w:val="false"/>
                <w:i w:val="false"/>
                <w:color w:val="000000"/>
                <w:sz w:val="20"/>
              </w:rPr>
              <w:t>
</w:t>
            </w:r>
            <w:r>
              <w:rPr>
                <w:rFonts w:ascii="Times New Roman"/>
                <w:b w:val="false"/>
                <w:i w:val="false"/>
                <w:color w:val="000000"/>
                <w:sz w:val="20"/>
              </w:rPr>
              <w:t>(пән)</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атауы және негізгі бөлімдері</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шеберліктер мен дағдылар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w:t>
            </w:r>
            <w:r>
              <w:br/>
            </w:r>
            <w:r>
              <w:rPr>
                <w:rFonts w:ascii="Times New Roman"/>
                <w:b w:val="false"/>
                <w:i w:val="false"/>
                <w:color w:val="000000"/>
                <w:sz w:val="20"/>
              </w:rPr>
              <w:t>
</w:t>
            </w:r>
            <w:r>
              <w:rPr>
                <w:rFonts w:ascii="Times New Roman"/>
                <w:b w:val="false"/>
                <w:i w:val="false"/>
                <w:color w:val="000000"/>
                <w:sz w:val="20"/>
              </w:rPr>
              <w:t>құзыреттер коды</w:t>
            </w:r>
          </w:p>
        </w:tc>
      </w:tr>
      <w:tr>
        <w:trPr>
          <w:trHeight w:val="21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r>
              <w:br/>
            </w:r>
            <w:r>
              <w:rPr>
                <w:rFonts w:ascii="Times New Roman"/>
                <w:b w:val="false"/>
                <w:i w:val="false"/>
                <w:color w:val="000000"/>
                <w:sz w:val="20"/>
              </w:rPr>
              <w:t>
</w:t>
            </w:r>
            <w:r>
              <w:rPr>
                <w:rFonts w:ascii="Times New Roman"/>
                <w:b w:val="false"/>
                <w:i w:val="false"/>
                <w:color w:val="000000"/>
                <w:sz w:val="20"/>
              </w:rPr>
              <w:t>Қазақ тілінің синтаксисі. Мамандық бойынша тілді дамыту. Мемлекеттік тілде іс-қағаздарын жүргізу іскерлігі. Қазақстан Республикасының іс-қағаздарының нормативті құжаттарын білу. Аударма (сөздікпен) техникасы, кәсіптік қарым-қатынас. Орыс тілінің синтаксисі. Кәсіптік лексика. Орыс тіліндегі техникалық кітаптармен жұмыс жүргізу. Мамандық бойынша сөздіктерді пайдалану. Тілді дамыту және кәсіптік қарым-қатынас жасау.</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 (орыс) тілін үйреніп, кәсіптік бағыттағы мәтіндермен жұмыс істеуге және оларды талдауға қажетті лексикалық және грамматикалық минимумды меңгеруін.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әр саладағы терминологияны қолданып құжаттар оқуды, диалог жүргізуді;</w:t>
            </w:r>
            <w:r>
              <w:br/>
            </w:r>
            <w:r>
              <w:rPr>
                <w:rFonts w:ascii="Times New Roman"/>
                <w:b w:val="false"/>
                <w:i w:val="false"/>
                <w:color w:val="000000"/>
                <w:sz w:val="20"/>
              </w:rPr>
              <w:t>
</w:t>
            </w:r>
            <w:r>
              <w:rPr>
                <w:rFonts w:ascii="Times New Roman"/>
                <w:b w:val="false"/>
                <w:i w:val="false"/>
                <w:color w:val="000000"/>
                <w:sz w:val="20"/>
              </w:rPr>
              <w:t>- өзінің ауызша және жазбаша сөйлесу кемшілігі мен қателіктерін жоюды;</w:t>
            </w:r>
            <w:r>
              <w:br/>
            </w:r>
            <w:r>
              <w:rPr>
                <w:rFonts w:ascii="Times New Roman"/>
                <w:b w:val="false"/>
                <w:i w:val="false"/>
                <w:color w:val="000000"/>
                <w:sz w:val="20"/>
              </w:rPr>
              <w:t>
</w:t>
            </w:r>
            <w:r>
              <w:rPr>
                <w:rFonts w:ascii="Times New Roman"/>
                <w:b w:val="false"/>
                <w:i w:val="false"/>
                <w:color w:val="000000"/>
                <w:sz w:val="20"/>
              </w:rPr>
              <w:t>- мамандық бойынша анықтамалық қолдана алуды.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9</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шетел тілі</w:t>
            </w:r>
            <w:r>
              <w:br/>
            </w:r>
            <w:r>
              <w:rPr>
                <w:rFonts w:ascii="Times New Roman"/>
                <w:b w:val="false"/>
                <w:i w:val="false"/>
                <w:color w:val="000000"/>
                <w:sz w:val="20"/>
              </w:rPr>
              <w:t>
</w:t>
            </w:r>
            <w:r>
              <w:rPr>
                <w:rFonts w:ascii="Times New Roman"/>
                <w:b w:val="false"/>
                <w:i w:val="false"/>
                <w:color w:val="000000"/>
                <w:sz w:val="20"/>
              </w:rPr>
              <w:t>Мамандық бойынша іскерлік тіл негіздері, кәсіптік лексика, фразеологиялық орамдар мен терминдер. Кәсіптік бағытталған мәтіндерді аудару техникасы. Кәсіптік сөйлесу, сөйлесу, тыңдап түсінуді, оқу мен жазу, ауызша және жазбаша аудару, тыңдап ауызекі тілді түсіну міндетті деңгейлерін білу.</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кәсіптік қарым-қатынас жасауға қажетті мамандық бойынша лексика-грамматикалық материалды.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тілдік іс-әрекет түрлерін және сөйлеу нысандарын ажырату (ауызша, жазбаша, монологтік, диалогтік);</w:t>
            </w:r>
            <w:r>
              <w:br/>
            </w:r>
            <w:r>
              <w:rPr>
                <w:rFonts w:ascii="Times New Roman"/>
                <w:b w:val="false"/>
                <w:i w:val="false"/>
                <w:color w:val="000000"/>
                <w:sz w:val="20"/>
              </w:rPr>
              <w:t>
</w:t>
            </w:r>
            <w:r>
              <w:rPr>
                <w:rFonts w:ascii="Times New Roman"/>
                <w:b w:val="false"/>
                <w:i w:val="false"/>
                <w:color w:val="000000"/>
                <w:sz w:val="20"/>
              </w:rPr>
              <w:t>- шет тілінде қатынас жасаудың қарапайым іскерлігін игере алу;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9</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Дене тәрбиесінің әлеуметтік маңызы; дене тәрбиесі мен өзін-өзі тәрбиелеу жүйесінің негіздері; салауатты өмір сүруді анықтайтын себептер; жұмыс қабілеттілігін қалпына келтіретін әдістер; жұмыс қабілеттілігі мен қозғалу белсенділігінің тәртіптері; өздігінен жетілудің физикалық негіздері; кәсіби-қолданбалы іс-жүзінде қолданылатын дене дайындығы – дене тәрбиесінің бағыты мен қажеттілігі.</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салауатты өмір салтының негізгі құрамдарын білу;</w:t>
            </w:r>
            <w:r>
              <w:br/>
            </w:r>
            <w:r>
              <w:rPr>
                <w:rFonts w:ascii="Times New Roman"/>
                <w:b w:val="false"/>
                <w:i w:val="false"/>
                <w:color w:val="000000"/>
                <w:sz w:val="20"/>
              </w:rPr>
              <w:t>
</w:t>
            </w:r>
            <w:r>
              <w:rPr>
                <w:rFonts w:ascii="Times New Roman"/>
                <w:b w:val="false"/>
                <w:i w:val="false"/>
                <w:color w:val="000000"/>
                <w:sz w:val="20"/>
              </w:rPr>
              <w:t>- дене тәрбиесінің әлеуметтік-биологиялық және психофизиологиялық негіздерін.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спортпен айналысу, физикалық белсенділікті жүйелі түрде қолдана алу;</w:t>
            </w:r>
            <w:r>
              <w:br/>
            </w:r>
            <w:r>
              <w:rPr>
                <w:rFonts w:ascii="Times New Roman"/>
                <w:b w:val="false"/>
                <w:i w:val="false"/>
                <w:color w:val="000000"/>
                <w:sz w:val="20"/>
              </w:rPr>
              <w:t>
</w:t>
            </w:r>
            <w:r>
              <w:rPr>
                <w:rFonts w:ascii="Times New Roman"/>
                <w:b w:val="false"/>
                <w:i w:val="false"/>
                <w:color w:val="000000"/>
                <w:sz w:val="20"/>
              </w:rPr>
              <w:t>- денсаулығын нығайту және өздігінен жетілу үшін дене шынықтыру жөнінде алған білімін қолдану.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Дүниежүзілік және отандық мәдениет. Қазақстан мәдениетінің тарихы. Дінтану негіздері. Мәдениет түсінігі; мәдениет пен өркениет;</w:t>
            </w:r>
            <w:r>
              <w:br/>
            </w:r>
            <w:r>
              <w:rPr>
                <w:rFonts w:ascii="Times New Roman"/>
                <w:b w:val="false"/>
                <w:i w:val="false"/>
                <w:color w:val="000000"/>
                <w:sz w:val="20"/>
              </w:rPr>
              <w:t>
</w:t>
            </w:r>
            <w:r>
              <w:rPr>
                <w:rFonts w:ascii="Times New Roman"/>
                <w:b w:val="false"/>
                <w:i w:val="false"/>
                <w:color w:val="000000"/>
                <w:sz w:val="20"/>
              </w:rPr>
              <w:t>қазіргі кездегі мәдениет. Қазақстан территориясын мекендейтін халықтар мәдениеті. Қазақстан территориясындағы ежелгі өркениеттер мәдениеті. Тайпалық одақтар мен ІХ-ХІІІ ғасырлардағы қазақ хандығының ортағасырлық мәдениеті. ХІҮ-ХҮ ғасырлардағы Қазақстан тұрғындарының мәдениеті. ХҮІ-ХҮІІ ғасырлардағы Қазақстан мәдениеті. ХҮІІІ ғасырдағы Қазақстан мәдениетінің дамуы. ХІХ ғасырдың бірінші жартысындағы Қазақстан мәдениеті. Ресей империясының құрамындағы отарлық жағдайдағы (ХІХ ғасырдың 2-жартысындағы және ХХ ғасырдың басындағы) Қазақстан мәдениетінің дамуы. Қазақстан революция мен Кеңес өкіметінің орнау жылдарында. 20-30 жылдардағы мәдени құрылыс. Ұлы Отан соғысы жылдарында ғылым, халыққа білім беру, әдебиет пен өнер. 40-жылдардың ортасы мен 80 жылдардың басына дейінгі Қазақстан мәдениетінің дамуы. Қазақстан Республикасының қазіргі кездегі мәдениеті мен ғылымы. Дін-қоғамдық құбылыс ретінде. Діннің мәні мен рөлі. Діннің пайда болуы мен оның тарихи түрлері. Христиандықтың негізгі тарихи жағдайлары. Қазақстан территориясындағы христиандық қоғамдар. Ислам.</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түсініктерді,</w:t>
            </w:r>
            <w:r>
              <w:br/>
            </w:r>
            <w:r>
              <w:rPr>
                <w:rFonts w:ascii="Times New Roman"/>
                <w:b w:val="false"/>
                <w:i w:val="false"/>
                <w:color w:val="000000"/>
                <w:sz w:val="20"/>
              </w:rPr>
              <w:t>
</w:t>
            </w:r>
            <w:r>
              <w:rPr>
                <w:rFonts w:ascii="Times New Roman"/>
                <w:b w:val="false"/>
                <w:i w:val="false"/>
                <w:color w:val="000000"/>
                <w:sz w:val="20"/>
              </w:rPr>
              <w:t>- түсініктер: конфуцианство, даосизм, Қытай өнерін;</w:t>
            </w:r>
            <w:r>
              <w:br/>
            </w:r>
            <w:r>
              <w:rPr>
                <w:rFonts w:ascii="Times New Roman"/>
                <w:b w:val="false"/>
                <w:i w:val="false"/>
                <w:color w:val="000000"/>
                <w:sz w:val="20"/>
              </w:rPr>
              <w:t>
</w:t>
            </w:r>
            <w:r>
              <w:rPr>
                <w:rFonts w:ascii="Times New Roman"/>
                <w:b w:val="false"/>
                <w:i w:val="false"/>
                <w:color w:val="000000"/>
                <w:sz w:val="20"/>
              </w:rPr>
              <w:t>- үнді мәдениетінің ерекшеліктерін және оның негізгі жетістіктерін;</w:t>
            </w:r>
            <w:r>
              <w:br/>
            </w:r>
            <w:r>
              <w:rPr>
                <w:rFonts w:ascii="Times New Roman"/>
                <w:b w:val="false"/>
                <w:i w:val="false"/>
                <w:color w:val="000000"/>
                <w:sz w:val="20"/>
              </w:rPr>
              <w:t>
</w:t>
            </w:r>
            <w:r>
              <w:rPr>
                <w:rFonts w:ascii="Times New Roman"/>
                <w:b w:val="false"/>
                <w:i w:val="false"/>
                <w:color w:val="000000"/>
                <w:sz w:val="20"/>
              </w:rPr>
              <w:t>- түсініктер: Ислам, курайш, Мұхаммед, Құран, Аллах, Мекке;</w:t>
            </w:r>
            <w:r>
              <w:br/>
            </w:r>
            <w:r>
              <w:rPr>
                <w:rFonts w:ascii="Times New Roman"/>
                <w:b w:val="false"/>
                <w:i w:val="false"/>
                <w:color w:val="000000"/>
                <w:sz w:val="20"/>
              </w:rPr>
              <w:t>
</w:t>
            </w:r>
            <w:r>
              <w:rPr>
                <w:rFonts w:ascii="Times New Roman"/>
                <w:b w:val="false"/>
                <w:i w:val="false"/>
                <w:color w:val="000000"/>
                <w:sz w:val="20"/>
              </w:rPr>
              <w:t>- христиан дінінің негізгі принциптерін және оның құндылықты бағытын;</w:t>
            </w:r>
            <w:r>
              <w:br/>
            </w:r>
            <w:r>
              <w:rPr>
                <w:rFonts w:ascii="Times New Roman"/>
                <w:b w:val="false"/>
                <w:i w:val="false"/>
                <w:color w:val="000000"/>
                <w:sz w:val="20"/>
              </w:rPr>
              <w:t>
</w:t>
            </w:r>
            <w:r>
              <w:rPr>
                <w:rFonts w:ascii="Times New Roman"/>
                <w:b w:val="false"/>
                <w:i w:val="false"/>
                <w:color w:val="000000"/>
                <w:sz w:val="20"/>
              </w:rPr>
              <w:t>- Франция мәдениетін: Ашель мәдениетін, проманьондықтарды, галдарды, франктарды, әдебиетті, философияны;</w:t>
            </w:r>
            <w:r>
              <w:br/>
            </w:r>
            <w:r>
              <w:rPr>
                <w:rFonts w:ascii="Times New Roman"/>
                <w:b w:val="false"/>
                <w:i w:val="false"/>
                <w:color w:val="000000"/>
                <w:sz w:val="20"/>
              </w:rPr>
              <w:t>
</w:t>
            </w:r>
            <w:r>
              <w:rPr>
                <w:rFonts w:ascii="Times New Roman"/>
                <w:b w:val="false"/>
                <w:i w:val="false"/>
                <w:color w:val="000000"/>
                <w:sz w:val="20"/>
              </w:rPr>
              <w:t>- көшпенділердің өмір сүру дағдысын және құндылықтар жүйесін;</w:t>
            </w:r>
            <w:r>
              <w:br/>
            </w:r>
            <w:r>
              <w:rPr>
                <w:rFonts w:ascii="Times New Roman"/>
                <w:b w:val="false"/>
                <w:i w:val="false"/>
                <w:color w:val="000000"/>
                <w:sz w:val="20"/>
              </w:rPr>
              <w:t>
</w:t>
            </w:r>
            <w:r>
              <w:rPr>
                <w:rFonts w:ascii="Times New Roman"/>
                <w:b w:val="false"/>
                <w:i w:val="false"/>
                <w:color w:val="000000"/>
                <w:sz w:val="20"/>
              </w:rPr>
              <w:t>- орта ғасыр кезеңіндегі қазақ этносының мәдени негізі туралы білімді қалыптастыруды;</w:t>
            </w:r>
            <w:r>
              <w:br/>
            </w:r>
            <w:r>
              <w:rPr>
                <w:rFonts w:ascii="Times New Roman"/>
                <w:b w:val="false"/>
                <w:i w:val="false"/>
                <w:color w:val="000000"/>
                <w:sz w:val="20"/>
              </w:rPr>
              <w:t>
</w:t>
            </w:r>
            <w:r>
              <w:rPr>
                <w:rFonts w:ascii="Times New Roman"/>
                <w:b w:val="false"/>
                <w:i w:val="false"/>
                <w:color w:val="000000"/>
                <w:sz w:val="20"/>
              </w:rPr>
              <w:t>- түрік-араб мәдениетінің орта ғасыр Қазақстан мәдениетіне тиген әсерін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дүниежүзілік мәдениет тарихының негізгі кезеңдерін және олардың өркениет мәдениетін аша білу;</w:t>
            </w:r>
            <w:r>
              <w:br/>
            </w:r>
            <w:r>
              <w:rPr>
                <w:rFonts w:ascii="Times New Roman"/>
                <w:b w:val="false"/>
                <w:i w:val="false"/>
                <w:color w:val="000000"/>
                <w:sz w:val="20"/>
              </w:rPr>
              <w:t>
</w:t>
            </w:r>
            <w:r>
              <w:rPr>
                <w:rFonts w:ascii="Times New Roman"/>
                <w:b w:val="false"/>
                <w:i w:val="false"/>
                <w:color w:val="000000"/>
                <w:sz w:val="20"/>
              </w:rPr>
              <w:t>- мәдени мұраны пайдалану;</w:t>
            </w:r>
            <w:r>
              <w:br/>
            </w:r>
            <w:r>
              <w:rPr>
                <w:rFonts w:ascii="Times New Roman"/>
                <w:b w:val="false"/>
                <w:i w:val="false"/>
                <w:color w:val="000000"/>
                <w:sz w:val="20"/>
              </w:rPr>
              <w:t>
</w:t>
            </w:r>
            <w:r>
              <w:rPr>
                <w:rFonts w:ascii="Times New Roman"/>
                <w:b w:val="false"/>
                <w:i w:val="false"/>
                <w:color w:val="000000"/>
                <w:sz w:val="20"/>
              </w:rPr>
              <w:t>- мәдениеттану түсініктерін еркін қолдана алу;</w:t>
            </w:r>
            <w:r>
              <w:br/>
            </w:r>
            <w:r>
              <w:rPr>
                <w:rFonts w:ascii="Times New Roman"/>
                <w:b w:val="false"/>
                <w:i w:val="false"/>
                <w:color w:val="000000"/>
                <w:sz w:val="20"/>
              </w:rPr>
              <w:t>
</w:t>
            </w:r>
            <w:r>
              <w:rPr>
                <w:rFonts w:ascii="Times New Roman"/>
                <w:b w:val="false"/>
                <w:i w:val="false"/>
                <w:color w:val="000000"/>
                <w:sz w:val="20"/>
              </w:rPr>
              <w:t>- көшпенділер мәдениетінің материалды және рухани өзгешелігін көрсете алу;</w:t>
            </w:r>
            <w:r>
              <w:br/>
            </w:r>
            <w:r>
              <w:rPr>
                <w:rFonts w:ascii="Times New Roman"/>
                <w:b w:val="false"/>
                <w:i w:val="false"/>
                <w:color w:val="000000"/>
                <w:sz w:val="20"/>
              </w:rPr>
              <w:t>
</w:t>
            </w:r>
            <w:r>
              <w:rPr>
                <w:rFonts w:ascii="Times New Roman"/>
                <w:b w:val="false"/>
                <w:i w:val="false"/>
                <w:color w:val="000000"/>
                <w:sz w:val="20"/>
              </w:rPr>
              <w:t>- діннің пайда болуы мен оның тарихи түрлерін талдай алу.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4</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Философия пәні, әлемдік философиялық ойдың негізгі елеулі кезеңі. Адам табиғаты және оның қалыптасу мәні.</w:t>
            </w:r>
            <w:r>
              <w:br/>
            </w:r>
            <w:r>
              <w:rPr>
                <w:rFonts w:ascii="Times New Roman"/>
                <w:b w:val="false"/>
                <w:i w:val="false"/>
                <w:color w:val="000000"/>
                <w:sz w:val="20"/>
              </w:rPr>
              <w:t>
</w:t>
            </w:r>
            <w:r>
              <w:rPr>
                <w:rFonts w:ascii="Times New Roman"/>
                <w:b w:val="false"/>
                <w:i w:val="false"/>
                <w:color w:val="000000"/>
                <w:sz w:val="20"/>
              </w:rPr>
              <w:t>Адам және Құдай. Адам және Ғарыш. Адам, қоғам, өркениет, мәдениет. Тұлғаның еркіндігі және жауапкершілігі. Адамзаттық ұғым және әрекет. Ғылым және оның ролі. Адамзат жаһандық проблемалар алдында</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Философия пәні, әлемдік философиялық ойдың негізгі елеулі кезеңі. Адам табиғаты және оның қалыптасу мәні.</w:t>
            </w:r>
            <w:r>
              <w:br/>
            </w:r>
            <w:r>
              <w:rPr>
                <w:rFonts w:ascii="Times New Roman"/>
                <w:b w:val="false"/>
                <w:i w:val="false"/>
                <w:color w:val="000000"/>
                <w:sz w:val="20"/>
              </w:rPr>
              <w:t>
</w:t>
            </w:r>
            <w:r>
              <w:rPr>
                <w:rFonts w:ascii="Times New Roman"/>
                <w:b w:val="false"/>
                <w:i w:val="false"/>
                <w:color w:val="000000"/>
                <w:sz w:val="20"/>
              </w:rPr>
              <w:t>Адам және Құдай. Адам және Ғарыш. Адам, қоғам, өркениет, мәдениет. Тұлғаның еркіндігі және жауапкершілігі. Адамзаттық ұғым және әрекет. Ғылым және оның ролі. Адамзат жаһандық проблемалар алдында.</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биологиялық және әлеуметтік, дене және рухани бастамаларындағы адам іс-әрекетін, оның сана мәнін, саналы және санасыз әрекеттерін анықтай алу;</w:t>
            </w:r>
            <w:r>
              <w:br/>
            </w:r>
            <w:r>
              <w:rPr>
                <w:rFonts w:ascii="Times New Roman"/>
                <w:b w:val="false"/>
                <w:i w:val="false"/>
                <w:color w:val="000000"/>
                <w:sz w:val="20"/>
              </w:rPr>
              <w:t>
</w:t>
            </w:r>
            <w:r>
              <w:rPr>
                <w:rFonts w:ascii="Times New Roman"/>
                <w:b w:val="false"/>
                <w:i w:val="false"/>
                <w:color w:val="000000"/>
                <w:sz w:val="20"/>
              </w:rPr>
              <w:t>- қоғамдағы адамдар арасындағы адамгершілік қарым-қатынастар нормаларын реттей алу.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4</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мен әлеуметтану негіздері</w:t>
            </w:r>
            <w:r>
              <w:br/>
            </w:r>
            <w:r>
              <w:rPr>
                <w:rFonts w:ascii="Times New Roman"/>
                <w:b w:val="false"/>
                <w:i w:val="false"/>
                <w:color w:val="000000"/>
                <w:sz w:val="20"/>
              </w:rPr>
              <w:t>
</w:t>
            </w:r>
            <w:r>
              <w:rPr>
                <w:rFonts w:ascii="Times New Roman"/>
                <w:b w:val="false"/>
                <w:i w:val="false"/>
                <w:color w:val="000000"/>
                <w:sz w:val="20"/>
              </w:rPr>
              <w:t>Пәні, негізгі түсініктері мен категориялары. Саяси ойдың тарихы мен қазіргі кездегі саяси мектептер. Саясат. Саяси билік. Демократия билікті жүзеге асыру түрі ретінде. Саяси жүйе. Мемлекет оның негізгі құрамдас бөлігі ретінде. Саяси партия мен партия жүйесі. Қоғамдық ұйымдар мен қозғалыстар. Саясат жүйесіндегі адам. Саяси қызмет: мәні мен мақсаты; саяси қызметтің құралдары мен әдістері; тоталитарлықтан демократиялық қоғамға өтудің өзекті мәселелері. Сыртқы саяси қызмет пен әлемдік саяси үрдіс.</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заңдылықтарды әлеуметті тұрғыда түсіну туралы түсінікті;</w:t>
            </w:r>
            <w:r>
              <w:br/>
            </w:r>
            <w:r>
              <w:rPr>
                <w:rFonts w:ascii="Times New Roman"/>
                <w:b w:val="false"/>
                <w:i w:val="false"/>
                <w:color w:val="000000"/>
                <w:sz w:val="20"/>
              </w:rPr>
              <w:t>
</w:t>
            </w:r>
            <w:r>
              <w:rPr>
                <w:rFonts w:ascii="Times New Roman"/>
                <w:b w:val="false"/>
                <w:i w:val="false"/>
                <w:color w:val="000000"/>
                <w:sz w:val="20"/>
              </w:rPr>
              <w:t>- әлеуметтік құрылымдар туралы түсінікті, әлеуметтік жіктелуді, әлеуметтік әрекеттестікті;</w:t>
            </w:r>
            <w:r>
              <w:br/>
            </w:r>
            <w:r>
              <w:rPr>
                <w:rFonts w:ascii="Times New Roman"/>
                <w:b w:val="false"/>
                <w:i w:val="false"/>
                <w:color w:val="000000"/>
                <w:sz w:val="20"/>
              </w:rPr>
              <w:t>
</w:t>
            </w:r>
            <w:r>
              <w:rPr>
                <w:rFonts w:ascii="Times New Roman"/>
                <w:b w:val="false"/>
                <w:i w:val="false"/>
                <w:color w:val="000000"/>
                <w:sz w:val="20"/>
              </w:rPr>
              <w:t>- тұлғаның әлеуметтену үрдісінің ерекшеліктерін, реттеу формаларын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әлеуметтік өзгешеліктер мен дамудың әлеуметтік қозғалыстарын және басқа факторларын дамыту;</w:t>
            </w:r>
            <w:r>
              <w:br/>
            </w:r>
            <w:r>
              <w:rPr>
                <w:rFonts w:ascii="Times New Roman"/>
                <w:b w:val="false"/>
                <w:i w:val="false"/>
                <w:color w:val="000000"/>
                <w:sz w:val="20"/>
              </w:rPr>
              <w:t>
</w:t>
            </w:r>
            <w:r>
              <w:rPr>
                <w:rFonts w:ascii="Times New Roman"/>
                <w:b w:val="false"/>
                <w:i w:val="false"/>
                <w:color w:val="000000"/>
                <w:sz w:val="20"/>
              </w:rPr>
              <w:t>- билік мәнің, саясат субъетілерін, саяси қарым-қатынастар мен үрдістерді (Қазақстанда және әлемде) ашып білу;</w:t>
            </w:r>
            <w:r>
              <w:br/>
            </w:r>
            <w:r>
              <w:rPr>
                <w:rFonts w:ascii="Times New Roman"/>
                <w:b w:val="false"/>
                <w:i w:val="false"/>
                <w:color w:val="000000"/>
                <w:sz w:val="20"/>
              </w:rPr>
              <w:t>
</w:t>
            </w:r>
            <w:r>
              <w:rPr>
                <w:rFonts w:ascii="Times New Roman"/>
                <w:b w:val="false"/>
                <w:i w:val="false"/>
                <w:color w:val="000000"/>
                <w:sz w:val="20"/>
              </w:rPr>
              <w:t>- саяси жүйелер мен саяси тәртіптер туралы түсінікті қалыптастыру.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4</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w:t>
            </w:r>
            <w:r>
              <w:rPr>
                <w:rFonts w:ascii="Times New Roman"/>
                <w:b w:val="false"/>
                <w:i w:val="false"/>
                <w:color w:val="000000"/>
                <w:sz w:val="20"/>
              </w:rPr>
              <w:t>Мақсаттары, негізгі ұғымдары, мәні, қағидалары. Меншік нысаналары мен түрлері. Жоспарлар түрлері, олардың негізгі кезеңдері, мазмұны, стратегиялық жоспарлауы. Жоспарлардың экономикалық негіздеулерінің және болжауларының әдісі. Бизнес-жоспарлау. Экономикалық талдау. Халық тұтынатын тауарлар нарығының және қызметінің жағдайын талдау.</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экономикалық теорияның негізгі ережелерін;</w:t>
            </w:r>
            <w:r>
              <w:br/>
            </w:r>
            <w:r>
              <w:rPr>
                <w:rFonts w:ascii="Times New Roman"/>
                <w:b w:val="false"/>
                <w:i w:val="false"/>
                <w:color w:val="000000"/>
                <w:sz w:val="20"/>
              </w:rPr>
              <w:t>
</w:t>
            </w:r>
            <w:r>
              <w:rPr>
                <w:rFonts w:ascii="Times New Roman"/>
                <w:b w:val="false"/>
                <w:i w:val="false"/>
                <w:color w:val="000000"/>
                <w:sz w:val="20"/>
              </w:rPr>
              <w:t>- елде және шетелдегі экономикалық жағдайларды;</w:t>
            </w:r>
            <w:r>
              <w:br/>
            </w:r>
            <w:r>
              <w:rPr>
                <w:rFonts w:ascii="Times New Roman"/>
                <w:b w:val="false"/>
                <w:i w:val="false"/>
                <w:color w:val="000000"/>
                <w:sz w:val="20"/>
              </w:rPr>
              <w:t>
</w:t>
            </w:r>
            <w:r>
              <w:rPr>
                <w:rFonts w:ascii="Times New Roman"/>
                <w:b w:val="false"/>
                <w:i w:val="false"/>
                <w:color w:val="000000"/>
                <w:sz w:val="20"/>
              </w:rPr>
              <w:t>- макро- және микроэкономиканың, салықтық, ақшалай-несиелік, әлеуметтік және инвестициялық саясат негіздерін.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нарықтық бағаның қалыптасу механизмдерін сипаттауды;</w:t>
            </w:r>
            <w:r>
              <w:br/>
            </w:r>
            <w:r>
              <w:rPr>
                <w:rFonts w:ascii="Times New Roman"/>
                <w:b w:val="false"/>
                <w:i w:val="false"/>
                <w:color w:val="000000"/>
                <w:sz w:val="20"/>
              </w:rPr>
              <w:t>
</w:t>
            </w:r>
            <w:r>
              <w:rPr>
                <w:rFonts w:ascii="Times New Roman"/>
                <w:b w:val="false"/>
                <w:i w:val="false"/>
                <w:color w:val="000000"/>
                <w:sz w:val="20"/>
              </w:rPr>
              <w:t>- өзінің кәсіптік қызметін бағдарлау үшін қажетті, экономикалық ақпараттарды табу және пайдалануын.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Құқық, ұғым, жүйе, дерек-көздер. Қазақстан Республикасы Конституциясы – құқықтық жүйесінің өзегі. Адам құқығының жалпылай декларациясы, тұлға, құқық, құқықтық мемлекет, заңды жауапкершілік және оның түрлері, құқықтың негізгі салалары, Қазақстан Республикасының сот жүйесі, құқық қорғау органдары.</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адам және азаматтың құқығы мен еркіндігі, оларды жүзеге асыру механизмі;</w:t>
            </w:r>
            <w:r>
              <w:br/>
            </w:r>
            <w:r>
              <w:rPr>
                <w:rFonts w:ascii="Times New Roman"/>
                <w:b w:val="false"/>
                <w:i w:val="false"/>
                <w:color w:val="000000"/>
                <w:sz w:val="20"/>
              </w:rPr>
              <w:t>
</w:t>
            </w:r>
            <w:r>
              <w:rPr>
                <w:rFonts w:ascii="Times New Roman"/>
                <w:b w:val="false"/>
                <w:i w:val="false"/>
                <w:color w:val="000000"/>
                <w:sz w:val="20"/>
              </w:rPr>
              <w:t>- кәсіптік қызмет саласында құқықтық және адамгершілік-этикалық нормаларды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жеке бас бостандығы мен қадір-қасиетін қорғай алу;</w:t>
            </w:r>
            <w:r>
              <w:br/>
            </w:r>
            <w:r>
              <w:rPr>
                <w:rFonts w:ascii="Times New Roman"/>
                <w:b w:val="false"/>
                <w:i w:val="false"/>
                <w:color w:val="000000"/>
                <w:sz w:val="20"/>
              </w:rPr>
              <w:t>
</w:t>
            </w:r>
            <w:r>
              <w:rPr>
                <w:rFonts w:ascii="Times New Roman"/>
                <w:b w:val="false"/>
                <w:i w:val="false"/>
                <w:color w:val="000000"/>
                <w:sz w:val="20"/>
              </w:rPr>
              <w:t>- маманның кәсіптік қызметті реттеуші, нормативтік-құқықтық құжаттарды қолдана білу.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r>
              <w:br/>
            </w:r>
            <w:r>
              <w:rPr>
                <w:rFonts w:ascii="Times New Roman"/>
                <w:b w:val="false"/>
                <w:i w:val="false"/>
                <w:color w:val="000000"/>
                <w:sz w:val="20"/>
              </w:rPr>
              <w:t>
</w:t>
            </w:r>
            <w:r>
              <w:rPr>
                <w:rFonts w:ascii="Times New Roman"/>
                <w:b w:val="false"/>
                <w:i w:val="false"/>
                <w:color w:val="000000"/>
                <w:sz w:val="20"/>
              </w:rPr>
              <w:t>Пәннiң мазмұны, оның мақсаттары. Iс қағаздарын жүргiзуде әртүрлi лингвистикалық сөздiктердi қолдану. Мекемелерде іс қағаздарын жүргізуді ұйымдастыру. Техникалық сөздiктердiң ерекшелiктерi.</w:t>
            </w:r>
            <w:r>
              <w:br/>
            </w:r>
            <w:r>
              <w:rPr>
                <w:rFonts w:ascii="Times New Roman"/>
                <w:b w:val="false"/>
                <w:i w:val="false"/>
                <w:color w:val="000000"/>
                <w:sz w:val="20"/>
              </w:rPr>
              <w:t>
</w:t>
            </w:r>
            <w:r>
              <w:rPr>
                <w:rFonts w:ascii="Times New Roman"/>
                <w:b w:val="false"/>
                <w:i w:val="false"/>
                <w:color w:val="000000"/>
                <w:sz w:val="20"/>
              </w:rPr>
              <w:t>Кеңсе құжаттарын жүргізу негізі. Ұйымдастыру, реттеу, құқықтық, ақша-финанс-есептік, және анықтамалық құжаттары.</w:t>
            </w:r>
            <w:r>
              <w:br/>
            </w:r>
            <w:r>
              <w:rPr>
                <w:rFonts w:ascii="Times New Roman"/>
                <w:b w:val="false"/>
                <w:i w:val="false"/>
                <w:color w:val="000000"/>
                <w:sz w:val="20"/>
              </w:rPr>
              <w:t>
</w:t>
            </w:r>
            <w:r>
              <w:rPr>
                <w:rFonts w:ascii="Times New Roman"/>
                <w:b w:val="false"/>
                <w:i w:val="false"/>
                <w:color w:val="000000"/>
                <w:sz w:val="20"/>
              </w:rPr>
              <w:t>Қызметтік хаттар жазудың негізгі әдістері.</w:t>
            </w:r>
            <w:r>
              <w:br/>
            </w:r>
            <w:r>
              <w:rPr>
                <w:rFonts w:ascii="Times New Roman"/>
                <w:b w:val="false"/>
                <w:i w:val="false"/>
                <w:color w:val="000000"/>
                <w:sz w:val="20"/>
              </w:rPr>
              <w:t>
</w:t>
            </w:r>
            <w:r>
              <w:rPr>
                <w:rFonts w:ascii="Times New Roman"/>
                <w:b w:val="false"/>
                <w:i w:val="false"/>
                <w:color w:val="000000"/>
                <w:sz w:val="20"/>
              </w:rPr>
              <w:t>Автоматты басқару жүйесін іс қағаздарын жүргізуге пайдалану.</w:t>
            </w:r>
            <w:r>
              <w:br/>
            </w:r>
            <w:r>
              <w:rPr>
                <w:rFonts w:ascii="Times New Roman"/>
                <w:b w:val="false"/>
                <w:i w:val="false"/>
                <w:color w:val="000000"/>
                <w:sz w:val="20"/>
              </w:rPr>
              <w:t>
</w:t>
            </w:r>
            <w:r>
              <w:rPr>
                <w:rFonts w:ascii="Times New Roman"/>
                <w:b w:val="false"/>
                <w:i w:val="false"/>
                <w:color w:val="000000"/>
                <w:sz w:val="20"/>
              </w:rPr>
              <w:t>Құжаттар жинағы туралы түсінік. Жазба құжаттарының алғашқы және күрделі жинақтары.</w:t>
            </w:r>
            <w:r>
              <w:br/>
            </w:r>
            <w:r>
              <w:rPr>
                <w:rFonts w:ascii="Times New Roman"/>
                <w:b w:val="false"/>
                <w:i w:val="false"/>
                <w:color w:val="000000"/>
                <w:sz w:val="20"/>
              </w:rPr>
              <w:t>
</w:t>
            </w:r>
            <w:r>
              <w:rPr>
                <w:rFonts w:ascii="Times New Roman"/>
                <w:b w:val="false"/>
                <w:i w:val="false"/>
                <w:color w:val="000000"/>
                <w:sz w:val="20"/>
              </w:rPr>
              <w:t>Құжат қорлары туралы түсінік. Iс қағаздарын сақтауды қалыптастыру.</w:t>
            </w:r>
            <w:r>
              <w:br/>
            </w:r>
            <w:r>
              <w:rPr>
                <w:rFonts w:ascii="Times New Roman"/>
                <w:b w:val="false"/>
                <w:i w:val="false"/>
                <w:color w:val="000000"/>
                <w:sz w:val="20"/>
              </w:rPr>
              <w:t>
</w:t>
            </w:r>
            <w:r>
              <w:rPr>
                <w:rFonts w:ascii="Times New Roman"/>
                <w:b w:val="false"/>
                <w:i w:val="false"/>
                <w:color w:val="000000"/>
                <w:sz w:val="20"/>
              </w:rPr>
              <w:t>Архив. Мемлекеттік және мекеме архивтері.</w:t>
            </w:r>
            <w:r>
              <w:br/>
            </w:r>
            <w:r>
              <w:rPr>
                <w:rFonts w:ascii="Times New Roman"/>
                <w:b w:val="false"/>
                <w:i w:val="false"/>
                <w:color w:val="000000"/>
                <w:sz w:val="20"/>
              </w:rPr>
              <w:t>
</w:t>
            </w:r>
            <w:r>
              <w:rPr>
                <w:rFonts w:ascii="Times New Roman"/>
                <w:b w:val="false"/>
                <w:i w:val="false"/>
                <w:color w:val="000000"/>
                <w:sz w:val="20"/>
              </w:rPr>
              <w:t>Ұлттық архив қоры.</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пәннің мазмұны мен мақсатын;</w:t>
            </w:r>
            <w:r>
              <w:br/>
            </w:r>
            <w:r>
              <w:rPr>
                <w:rFonts w:ascii="Times New Roman"/>
                <w:b w:val="false"/>
                <w:i w:val="false"/>
                <w:color w:val="000000"/>
                <w:sz w:val="20"/>
              </w:rPr>
              <w:t>
</w:t>
            </w:r>
            <w:r>
              <w:rPr>
                <w:rFonts w:ascii="Times New Roman"/>
                <w:b w:val="false"/>
                <w:i w:val="false"/>
                <w:color w:val="000000"/>
                <w:sz w:val="20"/>
              </w:rPr>
              <w:t>- техникалық және лингвистикалық сөздiктер түрлерiн;</w:t>
            </w:r>
            <w:r>
              <w:br/>
            </w:r>
            <w:r>
              <w:rPr>
                <w:rFonts w:ascii="Times New Roman"/>
                <w:b w:val="false"/>
                <w:i w:val="false"/>
                <w:color w:val="000000"/>
                <w:sz w:val="20"/>
              </w:rPr>
              <w:t>
</w:t>
            </w:r>
            <w:r>
              <w:rPr>
                <w:rFonts w:ascii="Times New Roman"/>
                <w:b w:val="false"/>
                <w:i w:val="false"/>
                <w:color w:val="000000"/>
                <w:sz w:val="20"/>
              </w:rPr>
              <w:t>- ақпараттық және iс құжаттарының жіктелуін;</w:t>
            </w:r>
            <w:r>
              <w:br/>
            </w:r>
            <w:r>
              <w:rPr>
                <w:rFonts w:ascii="Times New Roman"/>
                <w:b w:val="false"/>
                <w:i w:val="false"/>
                <w:color w:val="000000"/>
                <w:sz w:val="20"/>
              </w:rPr>
              <w:t>
</w:t>
            </w:r>
            <w:r>
              <w:rPr>
                <w:rFonts w:ascii="Times New Roman"/>
                <w:b w:val="false"/>
                <w:i w:val="false"/>
                <w:color w:val="000000"/>
                <w:sz w:val="20"/>
              </w:rPr>
              <w:t>- қазiргi кезде iс қағаздарын жүргiзу стандарттарына қойылатын талаптарды;</w:t>
            </w:r>
            <w:r>
              <w:br/>
            </w:r>
            <w:r>
              <w:rPr>
                <w:rFonts w:ascii="Times New Roman"/>
                <w:b w:val="false"/>
                <w:i w:val="false"/>
                <w:color w:val="000000"/>
                <w:sz w:val="20"/>
              </w:rPr>
              <w:t>
</w:t>
            </w:r>
            <w:r>
              <w:rPr>
                <w:rFonts w:ascii="Times New Roman"/>
                <w:b w:val="false"/>
                <w:i w:val="false"/>
                <w:color w:val="000000"/>
                <w:sz w:val="20"/>
              </w:rPr>
              <w:t>- құжаттар формуляры және олардың бөлiктерiн.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әртүрлi құжаттарды жіктеуді;</w:t>
            </w:r>
            <w:r>
              <w:br/>
            </w:r>
            <w:r>
              <w:rPr>
                <w:rFonts w:ascii="Times New Roman"/>
                <w:b w:val="false"/>
                <w:i w:val="false"/>
                <w:color w:val="000000"/>
                <w:sz w:val="20"/>
              </w:rPr>
              <w:t>
</w:t>
            </w:r>
            <w:r>
              <w:rPr>
                <w:rFonts w:ascii="Times New Roman"/>
                <w:b w:val="false"/>
                <w:i w:val="false"/>
                <w:color w:val="000000"/>
                <w:sz w:val="20"/>
              </w:rPr>
              <w:t>- құжаттар формулярын толтыруды;</w:t>
            </w:r>
            <w:r>
              <w:br/>
            </w:r>
            <w:r>
              <w:rPr>
                <w:rFonts w:ascii="Times New Roman"/>
                <w:b w:val="false"/>
                <w:i w:val="false"/>
                <w:color w:val="000000"/>
                <w:sz w:val="20"/>
              </w:rPr>
              <w:t>
</w:t>
            </w:r>
            <w:r>
              <w:rPr>
                <w:rFonts w:ascii="Times New Roman"/>
                <w:b w:val="false"/>
                <w:i w:val="false"/>
                <w:color w:val="000000"/>
                <w:sz w:val="20"/>
              </w:rPr>
              <w:t>- әкiмшiлiк-ұйымдастыру құжаттарымен жұмыс жасауды;</w:t>
            </w:r>
            <w:r>
              <w:br/>
            </w:r>
            <w:r>
              <w:rPr>
                <w:rFonts w:ascii="Times New Roman"/>
                <w:b w:val="false"/>
                <w:i w:val="false"/>
                <w:color w:val="000000"/>
                <w:sz w:val="20"/>
              </w:rPr>
              <w:t>
</w:t>
            </w:r>
            <w:r>
              <w:rPr>
                <w:rFonts w:ascii="Times New Roman"/>
                <w:b w:val="false"/>
                <w:i w:val="false"/>
                <w:color w:val="000000"/>
                <w:sz w:val="20"/>
              </w:rPr>
              <w:t>- архивтiк құжаттардың текстiлерi үлгiлерiн талдауды;</w:t>
            </w:r>
            <w:r>
              <w:br/>
            </w:r>
            <w:r>
              <w:rPr>
                <w:rFonts w:ascii="Times New Roman"/>
                <w:b w:val="false"/>
                <w:i w:val="false"/>
                <w:color w:val="000000"/>
                <w:sz w:val="20"/>
              </w:rPr>
              <w:t>
</w:t>
            </w:r>
            <w:r>
              <w:rPr>
                <w:rFonts w:ascii="Times New Roman"/>
                <w:b w:val="false"/>
                <w:i w:val="false"/>
                <w:color w:val="000000"/>
                <w:sz w:val="20"/>
              </w:rPr>
              <w:t>- архивке құжаттарды дайындап, сақтауға тапсыруды.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9</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графика</w:t>
            </w:r>
            <w:r>
              <w:br/>
            </w:r>
            <w:r>
              <w:rPr>
                <w:rFonts w:ascii="Times New Roman"/>
                <w:b w:val="false"/>
                <w:i w:val="false"/>
                <w:color w:val="000000"/>
                <w:sz w:val="20"/>
              </w:rPr>
              <w:t>
</w:t>
            </w:r>
            <w:r>
              <w:rPr>
                <w:rFonts w:ascii="Times New Roman"/>
                <w:b w:val="false"/>
                <w:i w:val="false"/>
                <w:color w:val="000000"/>
                <w:sz w:val="20"/>
              </w:rPr>
              <w:t>Геометриялық сызу; сызбалардың орындалу ережесі; геометриялық құрылым және деталдардың техникалық контурларын сызу ережелері; проекциялық сызу; техникалық сурет салу; конструкциялық құжатнамаларды рәсімдеу және әзірлеудің ережелері; машина жасаудағы сызу; сызбалардағы кескіндер катергориясы; инженерлік графиканың құралдары; мамандық бойынша бұйымдардың сұлбалар мен сызбаларын орындалу тәсілдері және әдістері; көркемдік конструкциялаудың элементтері; графикалық ақпаратта бейнеленген техникалық құралдар туралы негізгі ұғымдар; компьютерлік графикалы жүйелер туралы ұғымдар;</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геометриялық және проекциялық сызудың тәсілдері мен ережелерін;</w:t>
            </w:r>
            <w:r>
              <w:br/>
            </w:r>
            <w:r>
              <w:rPr>
                <w:rFonts w:ascii="Times New Roman"/>
                <w:b w:val="false"/>
                <w:i w:val="false"/>
                <w:color w:val="000000"/>
                <w:sz w:val="20"/>
              </w:rPr>
              <w:t>
</w:t>
            </w:r>
            <w:r>
              <w:rPr>
                <w:rFonts w:ascii="Times New Roman"/>
                <w:b w:val="false"/>
                <w:i w:val="false"/>
                <w:color w:val="000000"/>
                <w:sz w:val="20"/>
              </w:rPr>
              <w:t>- конструкторлық және технологиялық құжаттарды оқу және рәсімдеу, құрастырудың негізгі ережелерін;</w:t>
            </w:r>
            <w:r>
              <w:br/>
            </w:r>
            <w:r>
              <w:rPr>
                <w:rFonts w:ascii="Times New Roman"/>
                <w:b w:val="false"/>
                <w:i w:val="false"/>
                <w:color w:val="000000"/>
                <w:sz w:val="20"/>
              </w:rPr>
              <w:t>
</w:t>
            </w:r>
            <w:r>
              <w:rPr>
                <w:rFonts w:ascii="Times New Roman"/>
                <w:b w:val="false"/>
                <w:i w:val="false"/>
                <w:color w:val="000000"/>
                <w:sz w:val="20"/>
              </w:rPr>
              <w:t>- графикалық тапсырмаларды шешудің әдістерін.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нобай мен көшірмелер арқылы тұтас көріністің сызбаларын, бөлшектер сызбасын орындауды;</w:t>
            </w:r>
            <w:r>
              <w:br/>
            </w:r>
            <w:r>
              <w:rPr>
                <w:rFonts w:ascii="Times New Roman"/>
                <w:b w:val="false"/>
                <w:i w:val="false"/>
                <w:color w:val="000000"/>
                <w:sz w:val="20"/>
              </w:rPr>
              <w:t>
</w:t>
            </w:r>
            <w:r>
              <w:rPr>
                <w:rFonts w:ascii="Times New Roman"/>
                <w:b w:val="false"/>
                <w:i w:val="false"/>
                <w:color w:val="000000"/>
                <w:sz w:val="20"/>
              </w:rPr>
              <w:t>- конструкторлық және технологиялық құжаттамаларды әзірлеуге арналған қолданбалы программалардың пакеттерiн қолдануды.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9</w:t>
            </w:r>
          </w:p>
        </w:tc>
      </w:tr>
      <w:tr>
        <w:trPr>
          <w:trHeight w:val="5595"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r>
              <w:br/>
            </w:r>
            <w:r>
              <w:rPr>
                <w:rFonts w:ascii="Times New Roman"/>
                <w:b w:val="false"/>
                <w:i w:val="false"/>
                <w:color w:val="000000"/>
                <w:sz w:val="20"/>
              </w:rPr>
              <w:t>
</w:t>
            </w:r>
            <w:r>
              <w:rPr>
                <w:rFonts w:ascii="Times New Roman"/>
                <w:b w:val="false"/>
                <w:i w:val="false"/>
                <w:color w:val="000000"/>
                <w:sz w:val="20"/>
              </w:rPr>
              <w:t>Теориялық механиканың негіздері; статика; күштердің жазықтық және кеңістік жүйелері; кинематика; нүкте және қатты дененің кинематикасы; динамика; күштер инерциясы; үйкеліс; қуат және жұмыс; материалдар кедергілері; ішкі және сыртқы күштер; қиманың әдістері; созылу және қысылуы; жаншылу мен кесіктер есебі; бұралуы; иілуі; беріктік пен қатаңдығын есептеу; нүкте күйіндегі кернеулігі; эквивалентті кернеулік күйі; беріктілік гипотезасы және оларды қолдану; кедергінің қажуы; қысылған сырықтың беріктігі; машиналар мен механизмдер бөлшектері; жазықтық механизмдері; біліктер мен осьтер; осьтер мен біліктер тірегі; муфталар; машиналар бөлшектерінің қосылысы; конструкция элементтері; машиналар мен механизмдер сипаттамасы.</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теориялық механиканың аксиомалары мен негізгі ұғымын;</w:t>
            </w:r>
            <w:r>
              <w:br/>
            </w:r>
            <w:r>
              <w:rPr>
                <w:rFonts w:ascii="Times New Roman"/>
                <w:b w:val="false"/>
                <w:i w:val="false"/>
                <w:color w:val="000000"/>
                <w:sz w:val="20"/>
              </w:rPr>
              <w:t>
</w:t>
            </w:r>
            <w:r>
              <w:rPr>
                <w:rFonts w:ascii="Times New Roman"/>
                <w:b w:val="false"/>
                <w:i w:val="false"/>
                <w:color w:val="000000"/>
                <w:sz w:val="20"/>
              </w:rPr>
              <w:t>- статика, кинематика, динамиканың негізгі ережелерін;</w:t>
            </w:r>
            <w:r>
              <w:br/>
            </w:r>
            <w:r>
              <w:rPr>
                <w:rFonts w:ascii="Times New Roman"/>
                <w:b w:val="false"/>
                <w:i w:val="false"/>
                <w:color w:val="000000"/>
                <w:sz w:val="20"/>
              </w:rPr>
              <w:t>
</w:t>
            </w:r>
            <w:r>
              <w:rPr>
                <w:rFonts w:ascii="Times New Roman"/>
                <w:b w:val="false"/>
                <w:i w:val="false"/>
                <w:color w:val="000000"/>
                <w:sz w:val="20"/>
              </w:rPr>
              <w:t>- машина бөлшектерін беріктікке, қатаңдыққа, орнықтылыққа есептей алуды;</w:t>
            </w:r>
            <w:r>
              <w:br/>
            </w:r>
            <w:r>
              <w:rPr>
                <w:rFonts w:ascii="Times New Roman"/>
                <w:b w:val="false"/>
                <w:i w:val="false"/>
                <w:color w:val="000000"/>
                <w:sz w:val="20"/>
              </w:rPr>
              <w:t>
</w:t>
            </w:r>
            <w:r>
              <w:rPr>
                <w:rFonts w:ascii="Times New Roman"/>
                <w:b w:val="false"/>
                <w:i w:val="false"/>
                <w:color w:val="000000"/>
                <w:sz w:val="20"/>
              </w:rPr>
              <w:t>- материалдарды сынау әдістері мен тәсілдерін;</w:t>
            </w:r>
            <w:r>
              <w:br/>
            </w:r>
            <w:r>
              <w:rPr>
                <w:rFonts w:ascii="Times New Roman"/>
                <w:b w:val="false"/>
                <w:i w:val="false"/>
                <w:color w:val="000000"/>
                <w:sz w:val="20"/>
              </w:rPr>
              <w:t>
</w:t>
            </w:r>
            <w:r>
              <w:rPr>
                <w:rFonts w:ascii="Times New Roman"/>
                <w:b w:val="false"/>
                <w:i w:val="false"/>
                <w:color w:val="000000"/>
                <w:sz w:val="20"/>
              </w:rPr>
              <w:t>- механизмдердің негізгі түрлерін, олардың кинематикалық және динамикалық сипаттамасын;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қозғалыс нүктесінің параметрін және оның жылдамдығы мен үдеуін есептеп шығаруды;</w:t>
            </w:r>
            <w:r>
              <w:br/>
            </w:r>
            <w:r>
              <w:rPr>
                <w:rFonts w:ascii="Times New Roman"/>
                <w:b w:val="false"/>
                <w:i w:val="false"/>
                <w:color w:val="000000"/>
                <w:sz w:val="20"/>
              </w:rPr>
              <w:t>
</w:t>
            </w:r>
            <w:r>
              <w:rPr>
                <w:rFonts w:ascii="Times New Roman"/>
                <w:b w:val="false"/>
                <w:i w:val="false"/>
                <w:color w:val="000000"/>
                <w:sz w:val="20"/>
              </w:rPr>
              <w:t>- тәжірибелік жұмыстарда бөлшектердің өзгеру мүмкіндігін анықтауды;</w:t>
            </w:r>
            <w:r>
              <w:br/>
            </w:r>
            <w:r>
              <w:rPr>
                <w:rFonts w:ascii="Times New Roman"/>
                <w:b w:val="false"/>
                <w:i w:val="false"/>
                <w:color w:val="000000"/>
                <w:sz w:val="20"/>
              </w:rPr>
              <w:t>
</w:t>
            </w:r>
            <w:r>
              <w:rPr>
                <w:rFonts w:ascii="Times New Roman"/>
                <w:b w:val="false"/>
                <w:i w:val="false"/>
                <w:color w:val="000000"/>
                <w:sz w:val="20"/>
              </w:rPr>
              <w:t>- машиналар бөлшектерін қосып жалғауды.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және электроника:</w:t>
            </w:r>
            <w:r>
              <w:br/>
            </w:r>
            <w:r>
              <w:rPr>
                <w:rFonts w:ascii="Times New Roman"/>
                <w:b w:val="false"/>
                <w:i w:val="false"/>
                <w:color w:val="000000"/>
                <w:sz w:val="20"/>
              </w:rPr>
              <w:t>
</w:t>
            </w:r>
            <w:r>
              <w:rPr>
                <w:rFonts w:ascii="Times New Roman"/>
                <w:b w:val="false"/>
                <w:i w:val="false"/>
                <w:color w:val="000000"/>
                <w:sz w:val="20"/>
              </w:rPr>
              <w:t>электротехника: электр өрісі; электромагнетизм; электр өлшемдер; ауыспалы және тұрақты ток электр машиналары; трансформаторлар; электр қуатын беру және тарату; қуатсақтаушы технологиялар; құрылыс алаңшасындағы электрқауіпсіздік;</w:t>
            </w:r>
            <w:r>
              <w:br/>
            </w:r>
            <w:r>
              <w:rPr>
                <w:rFonts w:ascii="Times New Roman"/>
                <w:b w:val="false"/>
                <w:i w:val="false"/>
                <w:color w:val="000000"/>
                <w:sz w:val="20"/>
              </w:rPr>
              <w:t>
</w:t>
            </w:r>
            <w:r>
              <w:rPr>
                <w:rFonts w:ascii="Times New Roman"/>
                <w:b w:val="false"/>
                <w:i w:val="false"/>
                <w:color w:val="000000"/>
                <w:sz w:val="20"/>
              </w:rPr>
              <w:t>электроника: электрониканың физикалық негіздері; электрон күшейткіштер; электрон генераторлар мен өлшеу аспаптары; автоматика мен есептеу техникасының электрон қондырғылары; микропроцессорлар мен микро-ЭЕМ.</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тұрақты және айнымалы токты электр тізбегін;</w:t>
            </w:r>
            <w:r>
              <w:br/>
            </w:r>
            <w:r>
              <w:rPr>
                <w:rFonts w:ascii="Times New Roman"/>
                <w:b w:val="false"/>
                <w:i w:val="false"/>
                <w:color w:val="000000"/>
                <w:sz w:val="20"/>
              </w:rPr>
              <w:t>
</w:t>
            </w:r>
            <w:r>
              <w:rPr>
                <w:rFonts w:ascii="Times New Roman"/>
                <w:b w:val="false"/>
                <w:i w:val="false"/>
                <w:color w:val="000000"/>
                <w:sz w:val="20"/>
              </w:rPr>
              <w:t>- электржетек негізін;</w:t>
            </w:r>
            <w:r>
              <w:br/>
            </w:r>
            <w:r>
              <w:rPr>
                <w:rFonts w:ascii="Times New Roman"/>
                <w:b w:val="false"/>
                <w:i w:val="false"/>
                <w:color w:val="000000"/>
                <w:sz w:val="20"/>
              </w:rPr>
              <w:t>
</w:t>
            </w:r>
            <w:r>
              <w:rPr>
                <w:rFonts w:ascii="Times New Roman"/>
                <w:b w:val="false"/>
                <w:i w:val="false"/>
                <w:color w:val="000000"/>
                <w:sz w:val="20"/>
              </w:rPr>
              <w:t>- құрылыс алаңшасын электрмен қамтамасыз ету негізін.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электрон түзеткіш және тұрлауландырғышты қоя алуы;</w:t>
            </w:r>
            <w:r>
              <w:br/>
            </w:r>
            <w:r>
              <w:rPr>
                <w:rFonts w:ascii="Times New Roman"/>
                <w:b w:val="false"/>
                <w:i w:val="false"/>
                <w:color w:val="000000"/>
                <w:sz w:val="20"/>
              </w:rPr>
              <w:t>
</w:t>
            </w:r>
            <w:r>
              <w:rPr>
                <w:rFonts w:ascii="Times New Roman"/>
                <w:b w:val="false"/>
                <w:i w:val="false"/>
                <w:color w:val="000000"/>
                <w:sz w:val="20"/>
              </w:rPr>
              <w:t>- электрон аспаптарды жөндей алуы;</w:t>
            </w:r>
            <w:r>
              <w:br/>
            </w:r>
            <w:r>
              <w:rPr>
                <w:rFonts w:ascii="Times New Roman"/>
                <w:b w:val="false"/>
                <w:i w:val="false"/>
                <w:color w:val="000000"/>
                <w:sz w:val="20"/>
              </w:rPr>
              <w:t>
</w:t>
            </w:r>
            <w:r>
              <w:rPr>
                <w:rFonts w:ascii="Times New Roman"/>
                <w:b w:val="false"/>
                <w:i w:val="false"/>
                <w:color w:val="000000"/>
                <w:sz w:val="20"/>
              </w:rPr>
              <w:t>- қуатсақтау технологиясын есепке ала отырып құрылыс алаңшасында электржабдықты қолдана білуі.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ЖГП.05</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r>
              <w:br/>
            </w:r>
            <w:r>
              <w:rPr>
                <w:rFonts w:ascii="Times New Roman"/>
                <w:b w:val="false"/>
                <w:i w:val="false"/>
                <w:color w:val="000000"/>
                <w:sz w:val="20"/>
              </w:rPr>
              <w:t>
</w:t>
            </w:r>
            <w:r>
              <w:rPr>
                <w:rFonts w:ascii="Times New Roman"/>
                <w:b w:val="false"/>
                <w:i w:val="false"/>
                <w:color w:val="000000"/>
                <w:sz w:val="20"/>
              </w:rPr>
              <w:t>материлтанудың физика химиялық негіздері; құрылымдық материалдар; ұнтақ және композициялық материалдар; қоспалы болаттар; металлкерамикалық материалдар; түсті металл қорытпалары; металл коррозиясы және онымен күресу әдістері; пластикалық массалар; резеңке, ағаш, желімделетін, лаксыр және бейорганикалық материалдар.</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материалдың құрылысы мен қасиетін;</w:t>
            </w:r>
            <w:r>
              <w:br/>
            </w:r>
            <w:r>
              <w:rPr>
                <w:rFonts w:ascii="Times New Roman"/>
                <w:b w:val="false"/>
                <w:i w:val="false"/>
                <w:color w:val="000000"/>
                <w:sz w:val="20"/>
              </w:rPr>
              <w:t>
</w:t>
            </w:r>
            <w:r>
              <w:rPr>
                <w:rFonts w:ascii="Times New Roman"/>
                <w:b w:val="false"/>
                <w:i w:val="false"/>
                <w:color w:val="000000"/>
                <w:sz w:val="20"/>
              </w:rPr>
              <w:t>- материалдың көрсеткішін өлшеу және қасиетінің әдістерін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кесу арқылы металды өңдеуді орындауы;</w:t>
            </w:r>
            <w:r>
              <w:br/>
            </w:r>
            <w:r>
              <w:rPr>
                <w:rFonts w:ascii="Times New Roman"/>
                <w:b w:val="false"/>
                <w:i w:val="false"/>
                <w:color w:val="000000"/>
                <w:sz w:val="20"/>
              </w:rPr>
              <w:t>
</w:t>
            </w:r>
            <w:r>
              <w:rPr>
                <w:rFonts w:ascii="Times New Roman"/>
                <w:b w:val="false"/>
                <w:i w:val="false"/>
                <w:color w:val="000000"/>
                <w:sz w:val="20"/>
              </w:rPr>
              <w:t>- материалды өндеуде электр әдістерін қолдануы.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ЖГП.06</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r>
              <w:br/>
            </w:r>
            <w:r>
              <w:rPr>
                <w:rFonts w:ascii="Times New Roman"/>
                <w:b w:val="false"/>
                <w:i w:val="false"/>
                <w:color w:val="000000"/>
                <w:sz w:val="20"/>
              </w:rPr>
              <w:t>
</w:t>
            </w:r>
            <w:r>
              <w:rPr>
                <w:rFonts w:ascii="Times New Roman"/>
                <w:b w:val="false"/>
                <w:i w:val="false"/>
                <w:color w:val="000000"/>
                <w:sz w:val="20"/>
              </w:rPr>
              <w:t>Метрология: негізгі ұғымдар мен анықтамалар; өлшемдердің біртұтастығын қамтамасыз ететін метрологиялық қызметтер; мемлекеттік метрологиялық бақылау және қадағалау. Стандарттау: сапаны басқару және стандарттау облысындағы негізгі терминдер мен анықтамалар; өнімді сынау және бақылау; сапа жүйелері.</w:t>
            </w:r>
            <w:r>
              <w:br/>
            </w:r>
            <w:r>
              <w:rPr>
                <w:rFonts w:ascii="Times New Roman"/>
                <w:b w:val="false"/>
                <w:i w:val="false"/>
                <w:color w:val="000000"/>
                <w:sz w:val="20"/>
              </w:rPr>
              <w:t>
</w:t>
            </w:r>
            <w:r>
              <w:rPr>
                <w:rFonts w:ascii="Times New Roman"/>
                <w:b w:val="false"/>
                <w:i w:val="false"/>
                <w:color w:val="000000"/>
                <w:sz w:val="20"/>
              </w:rPr>
              <w:t>Сертификаттау: сертификаттау жүйелері; машина жасаудағы дәлділік; шектер және қондыру жүйелері; техникалық өлшеулер.</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стандарттау, сертификаттау және метрологияның міндеттерін, маңызын, принциптерін, объектілерін, субъектілерін, әдістерін, құқықтық негіздерін;</w:t>
            </w:r>
            <w:r>
              <w:br/>
            </w:r>
            <w:r>
              <w:rPr>
                <w:rFonts w:ascii="Times New Roman"/>
                <w:b w:val="false"/>
                <w:i w:val="false"/>
                <w:color w:val="000000"/>
                <w:sz w:val="20"/>
              </w:rPr>
              <w:t>
</w:t>
            </w:r>
            <w:r>
              <w:rPr>
                <w:rFonts w:ascii="Times New Roman"/>
                <w:b w:val="false"/>
                <w:i w:val="false"/>
                <w:color w:val="000000"/>
                <w:sz w:val="20"/>
              </w:rPr>
              <w:t>- халықаралық және аумақтық стандарттардың құрылымын;</w:t>
            </w:r>
            <w:r>
              <w:br/>
            </w:r>
            <w:r>
              <w:rPr>
                <w:rFonts w:ascii="Times New Roman"/>
                <w:b w:val="false"/>
                <w:i w:val="false"/>
                <w:color w:val="000000"/>
                <w:sz w:val="20"/>
              </w:rPr>
              <w:t>
</w:t>
            </w:r>
            <w:r>
              <w:rPr>
                <w:rFonts w:ascii="Times New Roman"/>
                <w:b w:val="false"/>
                <w:i w:val="false"/>
                <w:color w:val="000000"/>
                <w:sz w:val="20"/>
              </w:rPr>
              <w:t>- ҚР МЕСТ сертификаттау жүйелерін;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өлшеуіш құралдарын дұрыс таңдап, оларды қолдана білуді;</w:t>
            </w:r>
            <w:r>
              <w:br/>
            </w:r>
            <w:r>
              <w:rPr>
                <w:rFonts w:ascii="Times New Roman"/>
                <w:b w:val="false"/>
                <w:i w:val="false"/>
                <w:color w:val="000000"/>
                <w:sz w:val="20"/>
              </w:rPr>
              <w:t>
</w:t>
            </w:r>
            <w:r>
              <w:rPr>
                <w:rFonts w:ascii="Times New Roman"/>
                <w:b w:val="false"/>
                <w:i w:val="false"/>
                <w:color w:val="000000"/>
                <w:sz w:val="20"/>
              </w:rPr>
              <w:t>- сапа жүйесіндегі құжаттарды қолдануын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ЖГП.07</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өндiрiсі электрмен дәнекерлеу түрлерiнiң сипаттамасы және классификациясы; электрмен дәнекерлеудiң физикалық мәні; пiсiрілген жерді орныны келтіру процесi; пісіру доғаның қоректену көздерi; пісіру кезіндегі металлургиялық процесстер; электрод сымдары; электродтар; қолмен электр доғасымен дәнекерлеу; автоматты және жартылай автоматты флюс арқылы доғалық пiсiрулер және байқатпайтын газдардың ортасында; контактылы пiсiру; металдардың газбен пiсiру және кесу; әр түрлi қорытпалар мен кеме конструкцияларын дәнекерлеу; пластмассаларды дәнекерлеу; дәнекерлеудiң қалған түрлерi; пісірудегі кернеулер және деформация; пiсiрілген жердің сапасын тексеру;</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пісірудің қолдану облысын, негізгі ерекшеліктерін, артықшылықтарын, кемшіліктерін;</w:t>
            </w:r>
            <w:r>
              <w:br/>
            </w:r>
            <w:r>
              <w:rPr>
                <w:rFonts w:ascii="Times New Roman"/>
                <w:b w:val="false"/>
                <w:i w:val="false"/>
                <w:color w:val="000000"/>
                <w:sz w:val="20"/>
              </w:rPr>
              <w:t>
</w:t>
            </w:r>
            <w:r>
              <w:rPr>
                <w:rFonts w:ascii="Times New Roman"/>
                <w:b w:val="false"/>
                <w:i w:val="false"/>
                <w:color w:val="000000"/>
                <w:sz w:val="20"/>
              </w:rPr>
              <w:t>- пісірудің металлургиялық процестері туралы мағлұматтарды;</w:t>
            </w:r>
            <w:r>
              <w:br/>
            </w:r>
            <w:r>
              <w:rPr>
                <w:rFonts w:ascii="Times New Roman"/>
                <w:b w:val="false"/>
                <w:i w:val="false"/>
                <w:color w:val="000000"/>
                <w:sz w:val="20"/>
              </w:rPr>
              <w:t>
</w:t>
            </w:r>
            <w:r>
              <w:rPr>
                <w:rFonts w:ascii="Times New Roman"/>
                <w:b w:val="false"/>
                <w:i w:val="false"/>
                <w:color w:val="000000"/>
                <w:sz w:val="20"/>
              </w:rPr>
              <w:t>- пісірілетін материалдардың негізгі қасиеттерін;</w:t>
            </w:r>
            <w:r>
              <w:br/>
            </w:r>
            <w:r>
              <w:rPr>
                <w:rFonts w:ascii="Times New Roman"/>
                <w:b w:val="false"/>
                <w:i w:val="false"/>
                <w:color w:val="000000"/>
                <w:sz w:val="20"/>
              </w:rPr>
              <w:t>
</w:t>
            </w:r>
            <w:r>
              <w:rPr>
                <w:rFonts w:ascii="Times New Roman"/>
                <w:b w:val="false"/>
                <w:i w:val="false"/>
                <w:color w:val="000000"/>
                <w:sz w:val="20"/>
              </w:rPr>
              <w:t>- электродтарды сылау маңызын және қасиеттерін;</w:t>
            </w:r>
            <w:r>
              <w:br/>
            </w:r>
            <w:r>
              <w:rPr>
                <w:rFonts w:ascii="Times New Roman"/>
                <w:b w:val="false"/>
                <w:i w:val="false"/>
                <w:color w:val="000000"/>
                <w:sz w:val="20"/>
              </w:rPr>
              <w:t>
</w:t>
            </w:r>
            <w:r>
              <w:rPr>
                <w:rFonts w:ascii="Times New Roman"/>
                <w:b w:val="false"/>
                <w:i w:val="false"/>
                <w:color w:val="000000"/>
                <w:sz w:val="20"/>
              </w:rPr>
              <w:t>- пісірілген жапсармаға қойылатын талаптарды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қолмен оттегімен кесуді орындай алуын;</w:t>
            </w:r>
            <w:r>
              <w:br/>
            </w:r>
            <w:r>
              <w:rPr>
                <w:rFonts w:ascii="Times New Roman"/>
                <w:b w:val="false"/>
                <w:i w:val="false"/>
                <w:color w:val="000000"/>
                <w:sz w:val="20"/>
              </w:rPr>
              <w:t>
</w:t>
            </w:r>
            <w:r>
              <w:rPr>
                <w:rFonts w:ascii="Times New Roman"/>
                <w:b w:val="false"/>
                <w:i w:val="false"/>
                <w:color w:val="000000"/>
                <w:sz w:val="20"/>
              </w:rPr>
              <w:t>- пісіру тәртібінің параметрлерін таңдауды, орнатуды және түзетуді;</w:t>
            </w:r>
            <w:r>
              <w:br/>
            </w:r>
            <w:r>
              <w:rPr>
                <w:rFonts w:ascii="Times New Roman"/>
                <w:b w:val="false"/>
                <w:i w:val="false"/>
                <w:color w:val="000000"/>
                <w:sz w:val="20"/>
              </w:rPr>
              <w:t>
</w:t>
            </w:r>
            <w:r>
              <w:rPr>
                <w:rFonts w:ascii="Times New Roman"/>
                <w:b w:val="false"/>
                <w:i w:val="false"/>
                <w:color w:val="000000"/>
                <w:sz w:val="20"/>
              </w:rPr>
              <w:t>- пісірілген түйіндер мен конструкциялардың сапасын көз мөлшерімен тексеріп отыруды;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9</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ЖГП.08</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теориясы, құрлысы және пайдалану мерізімін арттыру үшін күрес.</w:t>
            </w:r>
            <w:r>
              <w:br/>
            </w:r>
            <w:r>
              <w:rPr>
                <w:rFonts w:ascii="Times New Roman"/>
                <w:b w:val="false"/>
                <w:i w:val="false"/>
                <w:color w:val="000000"/>
                <w:sz w:val="20"/>
              </w:rPr>
              <w:t>
</w:t>
            </w:r>
            <w:r>
              <w:rPr>
                <w:rFonts w:ascii="Times New Roman"/>
                <w:b w:val="false"/>
                <w:i w:val="false"/>
                <w:color w:val="000000"/>
                <w:sz w:val="20"/>
              </w:rPr>
              <w:t>Ішкі суда жүзетін кемелердің негізгі түрлері және классификациясы.</w:t>
            </w:r>
            <w:r>
              <w:br/>
            </w:r>
            <w:r>
              <w:rPr>
                <w:rFonts w:ascii="Times New Roman"/>
                <w:b w:val="false"/>
                <w:i w:val="false"/>
                <w:color w:val="000000"/>
                <w:sz w:val="20"/>
              </w:rPr>
              <w:t>
</w:t>
            </w:r>
            <w:r>
              <w:rPr>
                <w:rFonts w:ascii="Times New Roman"/>
                <w:b w:val="false"/>
                <w:i w:val="false"/>
                <w:color w:val="000000"/>
                <w:sz w:val="20"/>
              </w:rPr>
              <w:t>Кемелердің классы және жүзу ауданы. Кемелерді техникалық бақылау органдары. Кеме корпусының геомертиясы. Кеме гидромеханикасының негізі.</w:t>
            </w:r>
            <w:r>
              <w:br/>
            </w:r>
            <w:r>
              <w:rPr>
                <w:rFonts w:ascii="Times New Roman"/>
                <w:b w:val="false"/>
                <w:i w:val="false"/>
                <w:color w:val="000000"/>
                <w:sz w:val="20"/>
              </w:rPr>
              <w:t>
</w:t>
            </w:r>
            <w:r>
              <w:rPr>
                <w:rFonts w:ascii="Times New Roman"/>
                <w:b w:val="false"/>
                <w:i w:val="false"/>
                <w:color w:val="000000"/>
                <w:sz w:val="20"/>
              </w:rPr>
              <w:t>Үлкен және кішкене кисаю бұрыштарындағы орнықтылық.</w:t>
            </w:r>
            <w:r>
              <w:br/>
            </w:r>
            <w:r>
              <w:rPr>
                <w:rFonts w:ascii="Times New Roman"/>
                <w:b w:val="false"/>
                <w:i w:val="false"/>
                <w:color w:val="000000"/>
                <w:sz w:val="20"/>
              </w:rPr>
              <w:t>
</w:t>
            </w:r>
            <w:r>
              <w:rPr>
                <w:rFonts w:ascii="Times New Roman"/>
                <w:b w:val="false"/>
                <w:i w:val="false"/>
                <w:color w:val="000000"/>
                <w:sz w:val="20"/>
              </w:rPr>
              <w:t>Өзеннің немесе көлдің кейбір жерлеріндегі кеме қозғалысына келетін кедергілер.</w:t>
            </w:r>
            <w:r>
              <w:br/>
            </w:r>
            <w:r>
              <w:rPr>
                <w:rFonts w:ascii="Times New Roman"/>
                <w:b w:val="false"/>
                <w:i w:val="false"/>
                <w:color w:val="000000"/>
                <w:sz w:val="20"/>
              </w:rPr>
              <w:t>
</w:t>
            </w:r>
            <w:r>
              <w:rPr>
                <w:rFonts w:ascii="Times New Roman"/>
                <w:b w:val="false"/>
                <w:i w:val="false"/>
                <w:color w:val="000000"/>
                <w:sz w:val="20"/>
              </w:rPr>
              <w:t>Кеме қозғалтқыштарының түрлері және олрадың ерекшеліктері.</w:t>
            </w:r>
            <w:r>
              <w:br/>
            </w:r>
            <w:r>
              <w:rPr>
                <w:rFonts w:ascii="Times New Roman"/>
                <w:b w:val="false"/>
                <w:i w:val="false"/>
                <w:color w:val="000000"/>
                <w:sz w:val="20"/>
              </w:rPr>
              <w:t>
</w:t>
            </w:r>
            <w:r>
              <w:rPr>
                <w:rFonts w:ascii="Times New Roman"/>
                <w:b w:val="false"/>
                <w:i w:val="false"/>
                <w:color w:val="000000"/>
                <w:sz w:val="20"/>
              </w:rPr>
              <w:t>Металлдан,пластмассадан немесе темірбетоннан жасалған кеме корпустарының ерекшеліктері.</w:t>
            </w:r>
            <w:r>
              <w:br/>
            </w:r>
            <w:r>
              <w:rPr>
                <w:rFonts w:ascii="Times New Roman"/>
                <w:b w:val="false"/>
                <w:i w:val="false"/>
                <w:color w:val="000000"/>
                <w:sz w:val="20"/>
              </w:rPr>
              <w:t>
</w:t>
            </w:r>
            <w:r>
              <w:rPr>
                <w:rFonts w:ascii="Times New Roman"/>
                <w:b w:val="false"/>
                <w:i w:val="false"/>
                <w:color w:val="000000"/>
                <w:sz w:val="20"/>
              </w:rPr>
              <w:t>Кеме корпустарын таңдау жүйесі.</w:t>
            </w:r>
            <w:r>
              <w:br/>
            </w:r>
            <w:r>
              <w:rPr>
                <w:rFonts w:ascii="Times New Roman"/>
                <w:b w:val="false"/>
                <w:i w:val="false"/>
                <w:color w:val="000000"/>
                <w:sz w:val="20"/>
              </w:rPr>
              <w:t>
</w:t>
            </w:r>
            <w:r>
              <w:rPr>
                <w:rFonts w:ascii="Times New Roman"/>
                <w:b w:val="false"/>
                <w:i w:val="false"/>
                <w:color w:val="000000"/>
                <w:sz w:val="20"/>
              </w:rPr>
              <w:t>Кеме жасау кезеңдері,</w:t>
            </w:r>
            <w:r>
              <w:br/>
            </w:r>
            <w:r>
              <w:rPr>
                <w:rFonts w:ascii="Times New Roman"/>
                <w:b w:val="false"/>
                <w:i w:val="false"/>
                <w:color w:val="000000"/>
                <w:sz w:val="20"/>
              </w:rPr>
              <w:t>
</w:t>
            </w:r>
            <w:r>
              <w:rPr>
                <w:rFonts w:ascii="Times New Roman"/>
                <w:b w:val="false"/>
                <w:i w:val="false"/>
                <w:color w:val="000000"/>
                <w:sz w:val="20"/>
              </w:rPr>
              <w:t>оларды жобалау және жабықтарын дайындау туралы түсініктер.Кемені суға түсіруге және көтеруге арналған құрылымдар.</w:t>
            </w:r>
            <w:r>
              <w:br/>
            </w:r>
            <w:r>
              <w:rPr>
                <w:rFonts w:ascii="Times New Roman"/>
                <w:b w:val="false"/>
                <w:i w:val="false"/>
                <w:color w:val="000000"/>
                <w:sz w:val="20"/>
              </w:rPr>
              <w:t>
</w:t>
            </w:r>
            <w:r>
              <w:rPr>
                <w:rFonts w:ascii="Times New Roman"/>
                <w:b w:val="false"/>
                <w:i w:val="false"/>
                <w:color w:val="000000"/>
                <w:sz w:val="20"/>
              </w:rPr>
              <w:t>Негізгі қондырғылар және кемені жабдықтау.</w:t>
            </w:r>
            <w:r>
              <w:br/>
            </w:r>
            <w:r>
              <w:rPr>
                <w:rFonts w:ascii="Times New Roman"/>
                <w:b w:val="false"/>
                <w:i w:val="false"/>
                <w:color w:val="000000"/>
                <w:sz w:val="20"/>
              </w:rPr>
              <w:t>
</w:t>
            </w:r>
            <w:r>
              <w:rPr>
                <w:rFonts w:ascii="Times New Roman"/>
                <w:b w:val="false"/>
                <w:i w:val="false"/>
                <w:color w:val="000000"/>
                <w:sz w:val="20"/>
              </w:rPr>
              <w:t>Өрттен қорғау және құтқару жабдықтары.</w:t>
            </w:r>
            <w:r>
              <w:br/>
            </w:r>
            <w:r>
              <w:rPr>
                <w:rFonts w:ascii="Times New Roman"/>
                <w:b w:val="false"/>
                <w:i w:val="false"/>
                <w:color w:val="000000"/>
                <w:sz w:val="20"/>
              </w:rPr>
              <w:t>
</w:t>
            </w:r>
            <w:r>
              <w:rPr>
                <w:rFonts w:ascii="Times New Roman"/>
                <w:b w:val="false"/>
                <w:i w:val="false"/>
                <w:color w:val="000000"/>
                <w:sz w:val="20"/>
              </w:rPr>
              <w:t>Кеме құрылымдары және жүйелері.</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кеме бақылау ұйымдары, олардың бұл мәселедегі компетенциялық ауқымдары; бақылау ұйымдастырудағы Регистрдың атқаратын қызметі; кеме конструкциясының негізгі элементтері.</w:t>
            </w:r>
            <w:r>
              <w:br/>
            </w:r>
            <w:r>
              <w:rPr>
                <w:rFonts w:ascii="Times New Roman"/>
                <w:b w:val="false"/>
                <w:i w:val="false"/>
                <w:color w:val="000000"/>
                <w:sz w:val="20"/>
              </w:rPr>
              <w:t>
</w:t>
            </w:r>
            <w:r>
              <w:rPr>
                <w:rFonts w:ascii="Times New Roman"/>
                <w:b w:val="false"/>
                <w:i w:val="false"/>
                <w:color w:val="000000"/>
                <w:sz w:val="20"/>
              </w:rPr>
              <w:t>- негізгі базалық жазықтықтар,теориялық сызбаның проекциялары және сызықтары,кеме корпусының негізгі размерлері және іс жүзіндегі олардың қатынастарының</w:t>
            </w:r>
            <w:r>
              <w:br/>
            </w:r>
            <w:r>
              <w:rPr>
                <w:rFonts w:ascii="Times New Roman"/>
                <w:b w:val="false"/>
                <w:i w:val="false"/>
                <w:color w:val="000000"/>
                <w:sz w:val="20"/>
              </w:rPr>
              <w:t>
</w:t>
            </w:r>
            <w:r>
              <w:rPr>
                <w:rFonts w:ascii="Times New Roman"/>
                <w:b w:val="false"/>
                <w:i w:val="false"/>
                <w:color w:val="000000"/>
                <w:sz w:val="20"/>
              </w:rPr>
              <w:t>мағынасы; кеме корпусының</w:t>
            </w:r>
            <w:r>
              <w:br/>
            </w:r>
            <w:r>
              <w:rPr>
                <w:rFonts w:ascii="Times New Roman"/>
                <w:b w:val="false"/>
                <w:i w:val="false"/>
                <w:color w:val="000000"/>
                <w:sz w:val="20"/>
              </w:rPr>
              <w:t>
</w:t>
            </w:r>
            <w:r>
              <w:rPr>
                <w:rFonts w:ascii="Times New Roman"/>
                <w:b w:val="false"/>
                <w:i w:val="false"/>
                <w:color w:val="000000"/>
                <w:sz w:val="20"/>
              </w:rPr>
              <w:t>формасын толтыру коэффициентінің маңызы;</w:t>
            </w:r>
            <w:r>
              <w:br/>
            </w:r>
            <w:r>
              <w:rPr>
                <w:rFonts w:ascii="Times New Roman"/>
                <w:b w:val="false"/>
                <w:i w:val="false"/>
                <w:color w:val="000000"/>
                <w:sz w:val="20"/>
              </w:rPr>
              <w:t>
</w:t>
            </w:r>
            <w:r>
              <w:rPr>
                <w:rFonts w:ascii="Times New Roman"/>
                <w:b w:val="false"/>
                <w:i w:val="false"/>
                <w:color w:val="000000"/>
                <w:sz w:val="20"/>
              </w:rPr>
              <w:t>- кеме жүзу теориясының негізгі терминдері мен анықтамалары;ауырлық ортасы мен шамалық ортаның негізгі айырмашылықтары;</w:t>
            </w:r>
            <w:r>
              <w:br/>
            </w:r>
            <w:r>
              <w:rPr>
                <w:rFonts w:ascii="Times New Roman"/>
                <w:b w:val="false"/>
                <w:i w:val="false"/>
                <w:color w:val="000000"/>
                <w:sz w:val="20"/>
              </w:rPr>
              <w:t>
</w:t>
            </w:r>
            <w:r>
              <w:rPr>
                <w:rFonts w:ascii="Times New Roman"/>
                <w:b w:val="false"/>
                <w:i w:val="false"/>
                <w:color w:val="000000"/>
                <w:sz w:val="20"/>
              </w:rPr>
              <w:t>Негізгі жүзу мінездемелерінің атқаратын қызметі және оларды іс жүзінде пайдалану ауқымдары; мінездемелерді графикалық ықшамдау;</w:t>
            </w:r>
            <w:r>
              <w:br/>
            </w:r>
            <w:r>
              <w:rPr>
                <w:rFonts w:ascii="Times New Roman"/>
                <w:b w:val="false"/>
                <w:i w:val="false"/>
                <w:color w:val="000000"/>
                <w:sz w:val="20"/>
              </w:rPr>
              <w:t>
</w:t>
            </w:r>
            <w:r>
              <w:rPr>
                <w:rFonts w:ascii="Times New Roman"/>
                <w:b w:val="false"/>
                <w:i w:val="false"/>
                <w:color w:val="000000"/>
                <w:sz w:val="20"/>
              </w:rPr>
              <w:t>- кеме жүктері маркаларын айқындаудың мағынасы</w:t>
            </w:r>
            <w:r>
              <w:br/>
            </w:r>
            <w:r>
              <w:rPr>
                <w:rFonts w:ascii="Times New Roman"/>
                <w:b w:val="false"/>
                <w:i w:val="false"/>
                <w:color w:val="000000"/>
                <w:sz w:val="20"/>
              </w:rPr>
              <w:t>
</w:t>
            </w:r>
            <w:r>
              <w:rPr>
                <w:rFonts w:ascii="Times New Roman"/>
                <w:b w:val="false"/>
                <w:i w:val="false"/>
                <w:color w:val="000000"/>
                <w:sz w:val="20"/>
              </w:rPr>
              <w:t>Кеменің отсектерінің бату мінездемесіне сәйкес классификациясы;кеменің батпаулығына қойылатын талаптар;</w:t>
            </w:r>
            <w:r>
              <w:br/>
            </w:r>
            <w:r>
              <w:rPr>
                <w:rFonts w:ascii="Times New Roman"/>
                <w:b w:val="false"/>
                <w:i w:val="false"/>
                <w:color w:val="000000"/>
                <w:sz w:val="20"/>
              </w:rPr>
              <w:t>
</w:t>
            </w:r>
            <w:r>
              <w:rPr>
                <w:rFonts w:ascii="Times New Roman"/>
                <w:b w:val="false"/>
                <w:i w:val="false"/>
                <w:color w:val="000000"/>
                <w:sz w:val="20"/>
              </w:rPr>
              <w:t>Кеменің батпауын қамтамасыздандыру үшін қойылатын талаптар;</w:t>
            </w:r>
            <w:r>
              <w:br/>
            </w:r>
            <w:r>
              <w:rPr>
                <w:rFonts w:ascii="Times New Roman"/>
                <w:b w:val="false"/>
                <w:i w:val="false"/>
                <w:color w:val="000000"/>
                <w:sz w:val="20"/>
              </w:rPr>
              <w:t>
</w:t>
            </w:r>
            <w:r>
              <w:rPr>
                <w:rFonts w:ascii="Times New Roman"/>
                <w:b w:val="false"/>
                <w:i w:val="false"/>
                <w:color w:val="000000"/>
                <w:sz w:val="20"/>
              </w:rPr>
              <w:t>батпаудың түрлері</w:t>
            </w:r>
            <w:r>
              <w:br/>
            </w:r>
            <w:r>
              <w:rPr>
                <w:rFonts w:ascii="Times New Roman"/>
                <w:b w:val="false"/>
                <w:i w:val="false"/>
                <w:color w:val="000000"/>
                <w:sz w:val="20"/>
              </w:rPr>
              <w:t>
</w:t>
            </w:r>
            <w:r>
              <w:rPr>
                <w:rFonts w:ascii="Times New Roman"/>
                <w:b w:val="false"/>
                <w:i w:val="false"/>
                <w:color w:val="000000"/>
                <w:sz w:val="20"/>
              </w:rPr>
              <w:t>мен шаралары; «курстағы орнықтылық» және «бұрымдылық» деген ұғымдардың айырмашылығы;</w:t>
            </w:r>
            <w:r>
              <w:br/>
            </w:r>
            <w:r>
              <w:rPr>
                <w:rFonts w:ascii="Times New Roman"/>
                <w:b w:val="false"/>
                <w:i w:val="false"/>
                <w:color w:val="000000"/>
                <w:sz w:val="20"/>
              </w:rPr>
              <w:t>
</w:t>
            </w:r>
            <w:r>
              <w:rPr>
                <w:rFonts w:ascii="Times New Roman"/>
                <w:b w:val="false"/>
                <w:i w:val="false"/>
                <w:color w:val="000000"/>
                <w:sz w:val="20"/>
              </w:rPr>
              <w:t>кеменің циркуляциялық элементтері және рөлдік тетіктердің жұмыс істеу принципы.</w:t>
            </w:r>
            <w:r>
              <w:br/>
            </w:r>
            <w:r>
              <w:rPr>
                <w:rFonts w:ascii="Times New Roman"/>
                <w:b w:val="false"/>
                <w:i w:val="false"/>
                <w:color w:val="000000"/>
                <w:sz w:val="20"/>
              </w:rPr>
              <w:t>
</w:t>
            </w:r>
            <w:r>
              <w:rPr>
                <w:rFonts w:ascii="Times New Roman"/>
                <w:b w:val="false"/>
                <w:i w:val="false"/>
                <w:color w:val="000000"/>
                <w:sz w:val="20"/>
              </w:rPr>
              <w:t>-кеме құрлысында әртүрлі материалдарды қолдану салалары және олардың корпустық конструкциясын біріктіру түрлері;</w:t>
            </w:r>
            <w:r>
              <w:br/>
            </w:r>
            <w:r>
              <w:rPr>
                <w:rFonts w:ascii="Times New Roman"/>
                <w:b w:val="false"/>
                <w:i w:val="false"/>
                <w:color w:val="000000"/>
                <w:sz w:val="20"/>
              </w:rPr>
              <w:t>
</w:t>
            </w:r>
            <w:r>
              <w:rPr>
                <w:rFonts w:ascii="Times New Roman"/>
                <w:b w:val="false"/>
                <w:i w:val="false"/>
                <w:color w:val="000000"/>
                <w:sz w:val="20"/>
              </w:rPr>
              <w:t>Корпустық барлық бөліктердің орналасу тәртібі және олардың элементтері,аттары, атқаратын қызметтері;</w:t>
            </w:r>
            <w:r>
              <w:br/>
            </w:r>
            <w:r>
              <w:rPr>
                <w:rFonts w:ascii="Times New Roman"/>
                <w:b w:val="false"/>
                <w:i w:val="false"/>
                <w:color w:val="000000"/>
                <w:sz w:val="20"/>
              </w:rPr>
              <w:t>
</w:t>
            </w:r>
            <w:r>
              <w:rPr>
                <w:rFonts w:ascii="Times New Roman"/>
                <w:b w:val="false"/>
                <w:i w:val="false"/>
                <w:color w:val="000000"/>
                <w:sz w:val="20"/>
              </w:rPr>
              <w:t>корпустың және құрамындағы фундаментінің әртүрлі жабындарын таңдап алу ерекшеліктері кеме корпусының шебі.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Кеменің құрлысы және геометриясы бойынша</w:t>
            </w:r>
            <w:r>
              <w:br/>
            </w:r>
            <w:r>
              <w:rPr>
                <w:rFonts w:ascii="Times New Roman"/>
                <w:b w:val="false"/>
                <w:i w:val="false"/>
                <w:color w:val="000000"/>
                <w:sz w:val="20"/>
              </w:rPr>
              <w:t>
</w:t>
            </w:r>
            <w:r>
              <w:rPr>
                <w:rFonts w:ascii="Times New Roman"/>
                <w:b w:val="false"/>
                <w:i w:val="false"/>
                <w:color w:val="000000"/>
                <w:sz w:val="20"/>
              </w:rPr>
              <w:t>негізгі терминдер мен анықтамаларды түсіндіруді, кеме корпусына қатысты теориялық сызбаларды еркін меңгеру және түсіну, теориялық сызбалардың элементтері бойынша кеме корпусын көлемді түрде елестетіп, кеме кесіндісінің жазықтығының ауданын есептеу білуді.</w:t>
            </w:r>
            <w:r>
              <w:br/>
            </w:r>
            <w:r>
              <w:rPr>
                <w:rFonts w:ascii="Times New Roman"/>
                <w:b w:val="false"/>
                <w:i w:val="false"/>
                <w:color w:val="000000"/>
                <w:sz w:val="20"/>
              </w:rPr>
              <w:t>
</w:t>
            </w:r>
            <w:r>
              <w:rPr>
                <w:rFonts w:ascii="Times New Roman"/>
                <w:b w:val="false"/>
                <w:i w:val="false"/>
                <w:color w:val="000000"/>
                <w:sz w:val="20"/>
              </w:rPr>
              <w:t>Жылжымалы жүктердің кеме орнықтылығына әсерін түсіндіру және әртүрлі факторлардың</w:t>
            </w:r>
            <w:r>
              <w:br/>
            </w:r>
            <w:r>
              <w:rPr>
                <w:rFonts w:ascii="Times New Roman"/>
                <w:b w:val="false"/>
                <w:i w:val="false"/>
                <w:color w:val="000000"/>
                <w:sz w:val="20"/>
              </w:rPr>
              <w:t>
</w:t>
            </w:r>
            <w:r>
              <w:rPr>
                <w:rFonts w:ascii="Times New Roman"/>
                <w:b w:val="false"/>
                <w:i w:val="false"/>
                <w:color w:val="000000"/>
                <w:sz w:val="20"/>
              </w:rPr>
              <w:t>кеме басқарымдылығына әсерін анықтауды. Мөлшерлі формуланы қолдана отырып, кеме қозғалысындағы 10 судың кедергісін есептеп шығаруды.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 3.16.5.</w:t>
            </w:r>
            <w:r>
              <w:br/>
            </w:r>
            <w:r>
              <w:rPr>
                <w:rFonts w:ascii="Times New Roman"/>
                <w:b w:val="false"/>
                <w:i w:val="false"/>
                <w:color w:val="000000"/>
                <w:sz w:val="20"/>
              </w:rPr>
              <w:t>
</w:t>
            </w:r>
            <w:r>
              <w:rPr>
                <w:rFonts w:ascii="Times New Roman"/>
                <w:b w:val="false"/>
                <w:i w:val="false"/>
                <w:color w:val="000000"/>
                <w:sz w:val="20"/>
              </w:rPr>
              <w:t>КҚ 3.16.8.</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ЖГП.09</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r>
              <w:br/>
            </w:r>
            <w:r>
              <w:rPr>
                <w:rFonts w:ascii="Times New Roman"/>
                <w:b w:val="false"/>
                <w:i w:val="false"/>
                <w:color w:val="000000"/>
                <w:sz w:val="20"/>
              </w:rPr>
              <w:t>
</w:t>
            </w:r>
            <w:r>
              <w:rPr>
                <w:rFonts w:ascii="Times New Roman"/>
                <w:b w:val="false"/>
                <w:i w:val="false"/>
                <w:color w:val="000000"/>
                <w:sz w:val="20"/>
              </w:rPr>
              <w:t>Техника қауiпсiздiгi. Ақпараттар. Ақпараттарды кодтау. Санау жүйесi. Бiр жүйеден екiншiсiне ауысу. Екiлiктi арифметика логика – пән ретiнде. Үлгiлiк; математикалық логика. Моделдеу. Модель туралы түсiнiк. Модель түрлерi. OC WINDOWS түрлерi. WOR мәтiндiк процессоры. EXCEL электронды кестелерi. CORL DRAW векторлық редакторы. Вирустардан қорғану. WinZip архивтары. Norton Commander бұлт – бағдарламасы. Ойындар. Алгоритм түсiнiгi. Көрiнiс тәсiлдерi мен қасиеттерi. Алгоритм түрлерi. Есеп шығару кезеңдерi. Бағдарлама тiлi. Бағдарлама және оның құрылымы. Командалар мен операторлар. Шартты операторлар. Цикл операторлары. Берiлген шарт түрлерi. Сызықты бағдарламаны жобалау. Тармақты бағдарламаны жобалау. Циклдiк бағдарламаны жобалау. Массивтер. Графиктiк бағдарламалар. Шығармашылық жобаларды жобалау. Автоматтық реттеу туралы түсiнiк, анықтама, реттемелi параметр, нысаны /объектiсi/, олардың қасиеттерi мен схемалары. Автоматты ретеуiштердiң атқаратын қызметi, тiктелуi, құрылысы, жұмыс iстеу приципi, функциональдық және құрылымдық схемалары, реттеу мүшелерi. Автоматтық басқару жүйесiнiң қосалқы құралдары; панельдер, станциялар, басқару блоктары, жағдайларды көрсеткiштер мен сезгiштер, бағдарламалық құрылғылар. Процестердi автоматтық басқару жүйесiнен қолмен басқаруға ауыстыру және керiсiнше.</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ақпаратты кодпен хабарлау ережелерiн;</w:t>
            </w:r>
            <w:r>
              <w:br/>
            </w:r>
            <w:r>
              <w:rPr>
                <w:rFonts w:ascii="Times New Roman"/>
                <w:b w:val="false"/>
                <w:i w:val="false"/>
                <w:color w:val="000000"/>
                <w:sz w:val="20"/>
              </w:rPr>
              <w:t>
</w:t>
            </w:r>
            <w:r>
              <w:rPr>
                <w:rFonts w:ascii="Times New Roman"/>
                <w:b w:val="false"/>
                <w:i w:val="false"/>
                <w:color w:val="000000"/>
                <w:sz w:val="20"/>
              </w:rPr>
              <w:t>- есептеу жүйелерiн;</w:t>
            </w:r>
            <w:r>
              <w:br/>
            </w:r>
            <w:r>
              <w:rPr>
                <w:rFonts w:ascii="Times New Roman"/>
                <w:b w:val="false"/>
                <w:i w:val="false"/>
                <w:color w:val="000000"/>
                <w:sz w:val="20"/>
              </w:rPr>
              <w:t>
</w:t>
            </w:r>
            <w:r>
              <w:rPr>
                <w:rFonts w:ascii="Times New Roman"/>
                <w:b w:val="false"/>
                <w:i w:val="false"/>
                <w:color w:val="000000"/>
                <w:sz w:val="20"/>
              </w:rPr>
              <w:t>- екiлiк арифметиканы;</w:t>
            </w:r>
            <w:r>
              <w:br/>
            </w:r>
            <w:r>
              <w:rPr>
                <w:rFonts w:ascii="Times New Roman"/>
                <w:b w:val="false"/>
                <w:i w:val="false"/>
                <w:color w:val="000000"/>
                <w:sz w:val="20"/>
              </w:rPr>
              <w:t>
</w:t>
            </w:r>
            <w:r>
              <w:rPr>
                <w:rFonts w:ascii="Times New Roman"/>
                <w:b w:val="false"/>
                <w:i w:val="false"/>
                <w:color w:val="000000"/>
                <w:sz w:val="20"/>
              </w:rPr>
              <w:t>- логиканы пән ретінде қарастыруын;</w:t>
            </w:r>
            <w:r>
              <w:br/>
            </w:r>
            <w:r>
              <w:rPr>
                <w:rFonts w:ascii="Times New Roman"/>
                <w:b w:val="false"/>
                <w:i w:val="false"/>
                <w:color w:val="000000"/>
                <w:sz w:val="20"/>
              </w:rPr>
              <w:t>
</w:t>
            </w:r>
            <w:r>
              <w:rPr>
                <w:rFonts w:ascii="Times New Roman"/>
                <w:b w:val="false"/>
                <w:i w:val="false"/>
                <w:color w:val="000000"/>
                <w:sz w:val="20"/>
              </w:rPr>
              <w:t>- формалды, математикалық логикаларды;</w:t>
            </w:r>
            <w:r>
              <w:br/>
            </w:r>
            <w:r>
              <w:rPr>
                <w:rFonts w:ascii="Times New Roman"/>
                <w:b w:val="false"/>
                <w:i w:val="false"/>
                <w:color w:val="000000"/>
                <w:sz w:val="20"/>
              </w:rPr>
              <w:t>
</w:t>
            </w:r>
            <w:r>
              <w:rPr>
                <w:rFonts w:ascii="Times New Roman"/>
                <w:b w:val="false"/>
                <w:i w:val="false"/>
                <w:color w:val="000000"/>
                <w:sz w:val="20"/>
              </w:rPr>
              <w:t>- WINDOWS ОЖ, WinZip архиваторын, DOS ОЖ-нің түрлерін;</w:t>
            </w:r>
            <w:r>
              <w:br/>
            </w:r>
            <w:r>
              <w:rPr>
                <w:rFonts w:ascii="Times New Roman"/>
                <w:b w:val="false"/>
                <w:i w:val="false"/>
                <w:color w:val="000000"/>
                <w:sz w:val="20"/>
              </w:rPr>
              <w:t>
</w:t>
            </w:r>
            <w:r>
              <w:rPr>
                <w:rFonts w:ascii="Times New Roman"/>
                <w:b w:val="false"/>
                <w:i w:val="false"/>
                <w:color w:val="000000"/>
                <w:sz w:val="20"/>
              </w:rPr>
              <w:t>- программалар - қабығын;</w:t>
            </w:r>
            <w:r>
              <w:br/>
            </w:r>
            <w:r>
              <w:rPr>
                <w:rFonts w:ascii="Times New Roman"/>
                <w:b w:val="false"/>
                <w:i w:val="false"/>
                <w:color w:val="000000"/>
                <w:sz w:val="20"/>
              </w:rPr>
              <w:t>
</w:t>
            </w:r>
            <w:r>
              <w:rPr>
                <w:rFonts w:ascii="Times New Roman"/>
                <w:b w:val="false"/>
                <w:i w:val="false"/>
                <w:color w:val="000000"/>
                <w:sz w:val="20"/>
              </w:rPr>
              <w:t>- алгоритмдер түсiнiгiн;</w:t>
            </w:r>
            <w:r>
              <w:br/>
            </w:r>
            <w:r>
              <w:rPr>
                <w:rFonts w:ascii="Times New Roman"/>
                <w:b w:val="false"/>
                <w:i w:val="false"/>
                <w:color w:val="000000"/>
                <w:sz w:val="20"/>
              </w:rPr>
              <w:t>
</w:t>
            </w:r>
            <w:r>
              <w:rPr>
                <w:rFonts w:ascii="Times New Roman"/>
                <w:b w:val="false"/>
                <w:i w:val="false"/>
                <w:color w:val="000000"/>
                <w:sz w:val="20"/>
              </w:rPr>
              <w:t>- көрiнiс тәсiлдерi мен қасиеттерiн;</w:t>
            </w:r>
            <w:r>
              <w:br/>
            </w:r>
            <w:r>
              <w:rPr>
                <w:rFonts w:ascii="Times New Roman"/>
                <w:b w:val="false"/>
                <w:i w:val="false"/>
                <w:color w:val="000000"/>
                <w:sz w:val="20"/>
              </w:rPr>
              <w:t>
</w:t>
            </w:r>
            <w:r>
              <w:rPr>
                <w:rFonts w:ascii="Times New Roman"/>
                <w:b w:val="false"/>
                <w:i w:val="false"/>
                <w:color w:val="000000"/>
                <w:sz w:val="20"/>
              </w:rPr>
              <w:t>- алгоритм түрлерiн;</w:t>
            </w:r>
            <w:r>
              <w:br/>
            </w:r>
            <w:r>
              <w:rPr>
                <w:rFonts w:ascii="Times New Roman"/>
                <w:b w:val="false"/>
                <w:i w:val="false"/>
                <w:color w:val="000000"/>
                <w:sz w:val="20"/>
              </w:rPr>
              <w:t>
</w:t>
            </w:r>
            <w:r>
              <w:rPr>
                <w:rFonts w:ascii="Times New Roman"/>
                <w:b w:val="false"/>
                <w:i w:val="false"/>
                <w:color w:val="000000"/>
                <w:sz w:val="20"/>
              </w:rPr>
              <w:t>- бағдарлама тiлiн;</w:t>
            </w:r>
            <w:r>
              <w:br/>
            </w:r>
            <w:r>
              <w:rPr>
                <w:rFonts w:ascii="Times New Roman"/>
                <w:b w:val="false"/>
                <w:i w:val="false"/>
                <w:color w:val="000000"/>
                <w:sz w:val="20"/>
              </w:rPr>
              <w:t>
</w:t>
            </w:r>
            <w:r>
              <w:rPr>
                <w:rFonts w:ascii="Times New Roman"/>
                <w:b w:val="false"/>
                <w:i w:val="false"/>
                <w:color w:val="000000"/>
                <w:sz w:val="20"/>
              </w:rPr>
              <w:t>- сызықты бағдарламаны жобалаудың тәсілдерін;</w:t>
            </w:r>
            <w:r>
              <w:br/>
            </w:r>
            <w:r>
              <w:rPr>
                <w:rFonts w:ascii="Times New Roman"/>
                <w:b w:val="false"/>
                <w:i w:val="false"/>
                <w:color w:val="000000"/>
                <w:sz w:val="20"/>
              </w:rPr>
              <w:t>
</w:t>
            </w:r>
            <w:r>
              <w:rPr>
                <w:rFonts w:ascii="Times New Roman"/>
                <w:b w:val="false"/>
                <w:i w:val="false"/>
                <w:color w:val="000000"/>
                <w:sz w:val="20"/>
              </w:rPr>
              <w:t>- тармақты бағдарламаны жобалауды;</w:t>
            </w:r>
            <w:r>
              <w:br/>
            </w:r>
            <w:r>
              <w:rPr>
                <w:rFonts w:ascii="Times New Roman"/>
                <w:b w:val="false"/>
                <w:i w:val="false"/>
                <w:color w:val="000000"/>
                <w:sz w:val="20"/>
              </w:rPr>
              <w:t>
</w:t>
            </w:r>
            <w:r>
              <w:rPr>
                <w:rFonts w:ascii="Times New Roman"/>
                <w:b w:val="false"/>
                <w:i w:val="false"/>
                <w:color w:val="000000"/>
                <w:sz w:val="20"/>
              </w:rPr>
              <w:t>- графиктiк бағдарламаларды;</w:t>
            </w:r>
            <w:r>
              <w:br/>
            </w:r>
            <w:r>
              <w:rPr>
                <w:rFonts w:ascii="Times New Roman"/>
                <w:b w:val="false"/>
                <w:i w:val="false"/>
                <w:color w:val="000000"/>
                <w:sz w:val="20"/>
              </w:rPr>
              <w:t>
</w:t>
            </w:r>
            <w:r>
              <w:rPr>
                <w:rFonts w:ascii="Times New Roman"/>
                <w:b w:val="false"/>
                <w:i w:val="false"/>
                <w:color w:val="000000"/>
                <w:sz w:val="20"/>
              </w:rPr>
              <w:t>- автоматтық басқару жүйесiнен процестердi қолмен және керiсiнше ауыстыру ретін;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бiр жүйеден басқасына ауыстыруды;</w:t>
            </w:r>
            <w:r>
              <w:br/>
            </w:r>
            <w:r>
              <w:rPr>
                <w:rFonts w:ascii="Times New Roman"/>
                <w:b w:val="false"/>
                <w:i w:val="false"/>
                <w:color w:val="000000"/>
                <w:sz w:val="20"/>
              </w:rPr>
              <w:t>
</w:t>
            </w:r>
            <w:r>
              <w:rPr>
                <w:rFonts w:ascii="Times New Roman"/>
                <w:b w:val="false"/>
                <w:i w:val="false"/>
                <w:color w:val="000000"/>
                <w:sz w:val="20"/>
              </w:rPr>
              <w:t>- WORD-тың мәтiндiк процессорымен, EXCEL-дің электронды кестесiмен, Corel DRAW-тың векторлық редакторымен жұмыс iстеуді;</w:t>
            </w:r>
            <w:r>
              <w:br/>
            </w:r>
            <w:r>
              <w:rPr>
                <w:rFonts w:ascii="Times New Roman"/>
                <w:b w:val="false"/>
                <w:i w:val="false"/>
                <w:color w:val="000000"/>
                <w:sz w:val="20"/>
              </w:rPr>
              <w:t>
</w:t>
            </w:r>
            <w:r>
              <w:rPr>
                <w:rFonts w:ascii="Times New Roman"/>
                <w:b w:val="false"/>
                <w:i w:val="false"/>
                <w:color w:val="000000"/>
                <w:sz w:val="20"/>
              </w:rPr>
              <w:t>- вирустардан қорғауды құруын;</w:t>
            </w:r>
            <w:r>
              <w:br/>
            </w:r>
            <w:r>
              <w:rPr>
                <w:rFonts w:ascii="Times New Roman"/>
                <w:b w:val="false"/>
                <w:i w:val="false"/>
                <w:color w:val="000000"/>
                <w:sz w:val="20"/>
              </w:rPr>
              <w:t>
</w:t>
            </w:r>
            <w:r>
              <w:rPr>
                <w:rFonts w:ascii="Times New Roman"/>
                <w:b w:val="false"/>
                <w:i w:val="false"/>
                <w:color w:val="000000"/>
                <w:sz w:val="20"/>
              </w:rPr>
              <w:t>- творчестволық жобаларды әзірлеуін;</w:t>
            </w:r>
            <w:r>
              <w:br/>
            </w:r>
            <w:r>
              <w:rPr>
                <w:rFonts w:ascii="Times New Roman"/>
                <w:b w:val="false"/>
                <w:i w:val="false"/>
                <w:color w:val="000000"/>
                <w:sz w:val="20"/>
              </w:rPr>
              <w:t>
</w:t>
            </w:r>
            <w:r>
              <w:rPr>
                <w:rFonts w:ascii="Times New Roman"/>
                <w:b w:val="false"/>
                <w:i w:val="false"/>
                <w:color w:val="000000"/>
                <w:sz w:val="20"/>
              </w:rPr>
              <w:t>- автоматты реттеуді қолдануын;</w:t>
            </w:r>
            <w:r>
              <w:br/>
            </w:r>
            <w:r>
              <w:rPr>
                <w:rFonts w:ascii="Times New Roman"/>
                <w:b w:val="false"/>
                <w:i w:val="false"/>
                <w:color w:val="000000"/>
                <w:sz w:val="20"/>
              </w:rPr>
              <w:t>
</w:t>
            </w:r>
            <w:r>
              <w:rPr>
                <w:rFonts w:ascii="Times New Roman"/>
                <w:b w:val="false"/>
                <w:i w:val="false"/>
                <w:color w:val="000000"/>
                <w:sz w:val="20"/>
              </w:rPr>
              <w:t>- автоматты жүйемен басқарудың қосалқы құралдарын пайдалануды;</w:t>
            </w:r>
            <w:r>
              <w:br/>
            </w:r>
            <w:r>
              <w:rPr>
                <w:rFonts w:ascii="Times New Roman"/>
                <w:b w:val="false"/>
                <w:i w:val="false"/>
                <w:color w:val="000000"/>
                <w:sz w:val="20"/>
              </w:rPr>
              <w:t>
</w:t>
            </w:r>
            <w:r>
              <w:rPr>
                <w:rFonts w:ascii="Times New Roman"/>
                <w:b w:val="false"/>
                <w:i w:val="false"/>
                <w:color w:val="000000"/>
                <w:sz w:val="20"/>
              </w:rPr>
              <w:t>- техника қауiпсiздiгiн сақтауды.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ЖГП.10</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w:t>
            </w:r>
            <w:r>
              <w:br/>
            </w:r>
            <w:r>
              <w:rPr>
                <w:rFonts w:ascii="Times New Roman"/>
                <w:b w:val="false"/>
                <w:i w:val="false"/>
                <w:color w:val="000000"/>
                <w:sz w:val="20"/>
              </w:rPr>
              <w:t>
</w:t>
            </w:r>
            <w:r>
              <w:rPr>
                <w:rFonts w:ascii="Times New Roman"/>
                <w:b w:val="false"/>
                <w:i w:val="false"/>
                <w:color w:val="000000"/>
                <w:sz w:val="20"/>
              </w:rPr>
              <w:t>Нарықтық экономика және саласы; саланы дамыту перспективасы және ерекшелiктері; өндiрiстiң түрлерi және олардың сипаттамасы; негiзгi өндiрiстiк және технологиялық процестер; ұйымның инфрақұрылымы; ұйымның қаражаты және мүлігі; негiзгi және айналымдағы қаражаттар; еңбек ресурстары; еңбекті ұйымдастыру, мөлшерлеу және еңбекақы; ұйымның маркетингтік қызметi; өндiрiстiк программа және өндiрiстік қуаты; өндiрiс шығыны және өнiмнiң өзiндiк құны, қызметтер; баға белгiлеу; ұйымның қызметiнiң тиiмдiлiк бағасы; өнiмнiң сапасы және бәсекеге қабілеттілігі; патенттану, ойлап тапқыштық; инновациялық және инвестициялық саясат; ұйымның сыртқы экономикалық қызметi; бизнес-жоспар; негiзгi техникалық-экономикалық көрсеткiштердi есептеудiң әдiстемесi.</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p>
          <w:p>
            <w:pPr>
              <w:spacing w:after="20"/>
              <w:ind w:left="20"/>
              <w:jc w:val="both"/>
            </w:pPr>
            <w:r>
              <w:rPr>
                <w:rFonts w:ascii="Times New Roman"/>
                <w:b w:val="false"/>
                <w:i w:val="false"/>
                <w:color w:val="000000"/>
                <w:sz w:val="20"/>
              </w:rPr>
              <w:t>- саладағы қолданыстағы негізгі экономикалық категорияларын;</w:t>
            </w:r>
            <w:r>
              <w:br/>
            </w:r>
            <w:r>
              <w:rPr>
                <w:rFonts w:ascii="Times New Roman"/>
                <w:b w:val="false"/>
                <w:i w:val="false"/>
                <w:color w:val="000000"/>
                <w:sz w:val="20"/>
              </w:rPr>
              <w:t>
</w:t>
            </w:r>
            <w:r>
              <w:rPr>
                <w:rFonts w:ascii="Times New Roman"/>
                <w:b w:val="false"/>
                <w:i w:val="false"/>
                <w:color w:val="000000"/>
                <w:sz w:val="20"/>
              </w:rPr>
              <w:t>- негізгі қорлардың пайдаланатын көрсеткіштерін және олардың реттік шығарылуын;</w:t>
            </w:r>
            <w:r>
              <w:br/>
            </w:r>
            <w:r>
              <w:rPr>
                <w:rFonts w:ascii="Times New Roman"/>
                <w:b w:val="false"/>
                <w:i w:val="false"/>
                <w:color w:val="000000"/>
                <w:sz w:val="20"/>
              </w:rPr>
              <w:t>
</w:t>
            </w:r>
            <w:r>
              <w:rPr>
                <w:rFonts w:ascii="Times New Roman"/>
                <w:b w:val="false"/>
                <w:i w:val="false"/>
                <w:color w:val="000000"/>
                <w:sz w:val="20"/>
              </w:rPr>
              <w:t>- айналмалы қаражат көрсеткіштерін;</w:t>
            </w:r>
            <w:r>
              <w:br/>
            </w:r>
            <w:r>
              <w:rPr>
                <w:rFonts w:ascii="Times New Roman"/>
                <w:b w:val="false"/>
                <w:i w:val="false"/>
                <w:color w:val="000000"/>
                <w:sz w:val="20"/>
              </w:rPr>
              <w:t>
</w:t>
            </w:r>
            <w:r>
              <w:rPr>
                <w:rFonts w:ascii="Times New Roman"/>
                <w:b w:val="false"/>
                <w:i w:val="false"/>
                <w:color w:val="000000"/>
                <w:sz w:val="20"/>
              </w:rPr>
              <w:t>- еңбекті ұйымдастыру түрлері мен формалары, еңбекақы төлеу формаларын;</w:t>
            </w:r>
            <w:r>
              <w:br/>
            </w:r>
            <w:r>
              <w:rPr>
                <w:rFonts w:ascii="Times New Roman"/>
                <w:b w:val="false"/>
                <w:i w:val="false"/>
                <w:color w:val="000000"/>
                <w:sz w:val="20"/>
              </w:rPr>
              <w:t>
</w:t>
            </w:r>
            <w:r>
              <w:rPr>
                <w:rFonts w:ascii="Times New Roman"/>
                <w:b w:val="false"/>
                <w:i w:val="false"/>
                <w:color w:val="000000"/>
                <w:sz w:val="20"/>
              </w:rPr>
              <w:t>- тариф жүйесінің мәнін.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жұмыс орнын ұйымдастыруды және жұмыс уақытын жоспарлауды;</w:t>
            </w:r>
            <w:r>
              <w:br/>
            </w:r>
            <w:r>
              <w:rPr>
                <w:rFonts w:ascii="Times New Roman"/>
                <w:b w:val="false"/>
                <w:i w:val="false"/>
                <w:color w:val="000000"/>
                <w:sz w:val="20"/>
              </w:rPr>
              <w:t>
</w:t>
            </w:r>
            <w:r>
              <w:rPr>
                <w:rFonts w:ascii="Times New Roman"/>
                <w:b w:val="false"/>
                <w:i w:val="false"/>
                <w:color w:val="000000"/>
                <w:sz w:val="20"/>
              </w:rPr>
              <w:t>- өндірістік рецептура, шикізат пен шала өнім шығыны есептерін жүргізуді;</w:t>
            </w:r>
            <w:r>
              <w:br/>
            </w:r>
            <w:r>
              <w:rPr>
                <w:rFonts w:ascii="Times New Roman"/>
                <w:b w:val="false"/>
                <w:i w:val="false"/>
                <w:color w:val="000000"/>
                <w:sz w:val="20"/>
              </w:rPr>
              <w:t>
</w:t>
            </w:r>
            <w:r>
              <w:rPr>
                <w:rFonts w:ascii="Times New Roman"/>
                <w:b w:val="false"/>
                <w:i w:val="false"/>
                <w:color w:val="000000"/>
                <w:sz w:val="20"/>
              </w:rPr>
              <w:t>- қосалқы материалдар мен шикізат шығынын есептей алу және бақылауын жүзеге асыруды;</w:t>
            </w:r>
            <w:r>
              <w:br/>
            </w:r>
            <w:r>
              <w:rPr>
                <w:rFonts w:ascii="Times New Roman"/>
                <w:b w:val="false"/>
                <w:i w:val="false"/>
                <w:color w:val="000000"/>
                <w:sz w:val="20"/>
              </w:rPr>
              <w:t>
</w:t>
            </w:r>
            <w:r>
              <w:rPr>
                <w:rFonts w:ascii="Times New Roman"/>
                <w:b w:val="false"/>
                <w:i w:val="false"/>
                <w:color w:val="000000"/>
                <w:sz w:val="20"/>
              </w:rPr>
              <w:t>- шығынды қысқарту және үнемдеу бойынша технологиялық шаралар құрастыруды;</w:t>
            </w:r>
            <w:r>
              <w:br/>
            </w:r>
            <w:r>
              <w:rPr>
                <w:rFonts w:ascii="Times New Roman"/>
                <w:b w:val="false"/>
                <w:i w:val="false"/>
                <w:color w:val="000000"/>
                <w:sz w:val="20"/>
              </w:rPr>
              <w:t>
</w:t>
            </w:r>
            <w:r>
              <w:rPr>
                <w:rFonts w:ascii="Times New Roman"/>
                <w:b w:val="false"/>
                <w:i w:val="false"/>
                <w:color w:val="000000"/>
                <w:sz w:val="20"/>
              </w:rPr>
              <w:t>- жобаның санитарлы-техникалық жағына есеп жүргізуді.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 3.16.7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ЖГП.11</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r>
              <w:br/>
            </w:r>
            <w:r>
              <w:rPr>
                <w:rFonts w:ascii="Times New Roman"/>
                <w:b w:val="false"/>
                <w:i w:val="false"/>
                <w:color w:val="000000"/>
                <w:sz w:val="20"/>
              </w:rPr>
              <w:t>
</w:t>
            </w:r>
            <w:r>
              <w:rPr>
                <w:rFonts w:ascii="Times New Roman"/>
                <w:b w:val="false"/>
                <w:i w:val="false"/>
                <w:color w:val="000000"/>
                <w:sz w:val="20"/>
              </w:rPr>
              <w:t>Менеджменттің негізгі ережелері, оның мәні; қазіргі менеджметтің сипатты ерекшелігі; менеджмент инфрақұрылымы және циклы; басқару жүйесінің элементтері; тиімділік; басқару: функциялары, ұйымдары, құрылымы, принциптері мен тәсілдері, мотивация; басқару процесіндегі реттеу және бақылау: түрлері, кезеңдері; менеджер жұмысын ұйымдастыру және имидж; басқару стилі; еңбек ұжымын басқару; еңбекті ұйымдастыру; басқарушылық шешім қабылдау: оның мазмұны және түрлері; шешімді шығару мен орындаудың дайындық кезеңдері; оптимизация әдістері.</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кәсіпорынды басқару функциясын;</w:t>
            </w:r>
            <w:r>
              <w:br/>
            </w:r>
            <w:r>
              <w:rPr>
                <w:rFonts w:ascii="Times New Roman"/>
                <w:b w:val="false"/>
                <w:i w:val="false"/>
                <w:color w:val="000000"/>
                <w:sz w:val="20"/>
              </w:rPr>
              <w:t>
</w:t>
            </w:r>
            <w:r>
              <w:rPr>
                <w:rFonts w:ascii="Times New Roman"/>
                <w:b w:val="false"/>
                <w:i w:val="false"/>
                <w:color w:val="000000"/>
                <w:sz w:val="20"/>
              </w:rPr>
              <w:t>- еңбек ұжымының құрылымын;</w:t>
            </w:r>
            <w:r>
              <w:br/>
            </w:r>
            <w:r>
              <w:rPr>
                <w:rFonts w:ascii="Times New Roman"/>
                <w:b w:val="false"/>
                <w:i w:val="false"/>
                <w:color w:val="000000"/>
                <w:sz w:val="20"/>
              </w:rPr>
              <w:t>
</w:t>
            </w:r>
            <w:r>
              <w:rPr>
                <w:rFonts w:ascii="Times New Roman"/>
                <w:b w:val="false"/>
                <w:i w:val="false"/>
                <w:color w:val="000000"/>
                <w:sz w:val="20"/>
              </w:rPr>
              <w:t>- басшының жеке, іскерлік және психологиялық қасиеттерін;</w:t>
            </w:r>
            <w:r>
              <w:br/>
            </w:r>
            <w:r>
              <w:rPr>
                <w:rFonts w:ascii="Times New Roman"/>
                <w:b w:val="false"/>
                <w:i w:val="false"/>
                <w:color w:val="000000"/>
                <w:sz w:val="20"/>
              </w:rPr>
              <w:t>
</w:t>
            </w:r>
            <w:r>
              <w:rPr>
                <w:rFonts w:ascii="Times New Roman"/>
                <w:b w:val="false"/>
                <w:i w:val="false"/>
                <w:color w:val="000000"/>
                <w:sz w:val="20"/>
              </w:rPr>
              <w:t>- іскерлік қатынастағы тәртіпті;</w:t>
            </w:r>
            <w:r>
              <w:br/>
            </w:r>
            <w:r>
              <w:rPr>
                <w:rFonts w:ascii="Times New Roman"/>
                <w:b w:val="false"/>
                <w:i w:val="false"/>
                <w:color w:val="000000"/>
                <w:sz w:val="20"/>
              </w:rPr>
              <w:t>
</w:t>
            </w:r>
            <w:r>
              <w:rPr>
                <w:rFonts w:ascii="Times New Roman"/>
                <w:b w:val="false"/>
                <w:i w:val="false"/>
                <w:color w:val="000000"/>
                <w:sz w:val="20"/>
              </w:rPr>
              <w:t>- ұжымдағы жұмыстың әдістері мен принциптерін.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басқару процесін реттеуді және бақылай алуды;</w:t>
            </w:r>
            <w:r>
              <w:br/>
            </w:r>
            <w:r>
              <w:rPr>
                <w:rFonts w:ascii="Times New Roman"/>
                <w:b w:val="false"/>
                <w:i w:val="false"/>
                <w:color w:val="000000"/>
                <w:sz w:val="20"/>
              </w:rPr>
              <w:t>
</w:t>
            </w:r>
            <w:r>
              <w:rPr>
                <w:rFonts w:ascii="Times New Roman"/>
                <w:b w:val="false"/>
                <w:i w:val="false"/>
                <w:color w:val="000000"/>
                <w:sz w:val="20"/>
              </w:rPr>
              <w:t>- менеджер жұмысын ұйымдастыру және имидж қалыптастыруды;</w:t>
            </w:r>
            <w:r>
              <w:br/>
            </w:r>
            <w:r>
              <w:rPr>
                <w:rFonts w:ascii="Times New Roman"/>
                <w:b w:val="false"/>
                <w:i w:val="false"/>
                <w:color w:val="000000"/>
                <w:sz w:val="20"/>
              </w:rPr>
              <w:t>
</w:t>
            </w:r>
            <w:r>
              <w:rPr>
                <w:rFonts w:ascii="Times New Roman"/>
                <w:b w:val="false"/>
                <w:i w:val="false"/>
                <w:color w:val="000000"/>
                <w:sz w:val="20"/>
              </w:rPr>
              <w:t>- еңбек ұжымын басқаруды;</w:t>
            </w:r>
            <w:r>
              <w:br/>
            </w:r>
            <w:r>
              <w:rPr>
                <w:rFonts w:ascii="Times New Roman"/>
                <w:b w:val="false"/>
                <w:i w:val="false"/>
                <w:color w:val="000000"/>
                <w:sz w:val="20"/>
              </w:rPr>
              <w:t>
</w:t>
            </w:r>
            <w:r>
              <w:rPr>
                <w:rFonts w:ascii="Times New Roman"/>
                <w:b w:val="false"/>
                <w:i w:val="false"/>
                <w:color w:val="000000"/>
                <w:sz w:val="20"/>
              </w:rPr>
              <w:t>- басқарушылық шешім.</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ЖГП.12</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Еңбектi қорғау</w:t>
            </w:r>
            <w:r>
              <w:br/>
            </w:r>
            <w:r>
              <w:rPr>
                <w:rFonts w:ascii="Times New Roman"/>
                <w:b w:val="false"/>
                <w:i w:val="false"/>
                <w:color w:val="000000"/>
                <w:sz w:val="20"/>
              </w:rPr>
              <w:t>
</w:t>
            </w:r>
            <w:r>
              <w:rPr>
                <w:rFonts w:ascii="Times New Roman"/>
                <w:b w:val="false"/>
                <w:i w:val="false"/>
                <w:color w:val="000000"/>
                <w:sz w:val="20"/>
              </w:rPr>
              <w:t>Адамдағы келеңсіз факторлардың әсерi; жарақаттайтын және зиянды факторларды теңестiру; техникалық жүйелер мен технологиялық процестердің қауiп-қатерлерiнен қорғану құралдары және әдiстері; экобиоқорғайтын және өртке қарсы техникалар; кәсiпорындағы еңбектi қорғаудың құқықтық, нормативтiк және ұйымдастыру негiздерi; еңбектi қорғаудағы материалдық шығындар; кәсiби қызметтiк саласындағы қауiпсiз еңбек жағдайын қамтамасыз етудiң ерекшелiктерi;</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еңбектің қорғаудың жалпы нормаларын;</w:t>
            </w:r>
            <w:r>
              <w:br/>
            </w:r>
            <w:r>
              <w:rPr>
                <w:rFonts w:ascii="Times New Roman"/>
                <w:b w:val="false"/>
                <w:i w:val="false"/>
                <w:color w:val="000000"/>
                <w:sz w:val="20"/>
              </w:rPr>
              <w:t>
</w:t>
            </w:r>
            <w:r>
              <w:rPr>
                <w:rFonts w:ascii="Times New Roman"/>
                <w:b w:val="false"/>
                <w:i w:val="false"/>
                <w:color w:val="000000"/>
                <w:sz w:val="20"/>
              </w:rPr>
              <w:t>- технологиялық процестердің қауіпсіздігін;</w:t>
            </w:r>
            <w:r>
              <w:br/>
            </w:r>
            <w:r>
              <w:rPr>
                <w:rFonts w:ascii="Times New Roman"/>
                <w:b w:val="false"/>
                <w:i w:val="false"/>
                <w:color w:val="000000"/>
                <w:sz w:val="20"/>
              </w:rPr>
              <w:t>
</w:t>
            </w:r>
            <w:r>
              <w:rPr>
                <w:rFonts w:ascii="Times New Roman"/>
                <w:b w:val="false"/>
                <w:i w:val="false"/>
                <w:color w:val="000000"/>
                <w:sz w:val="20"/>
              </w:rPr>
              <w:t>- кәсіпорындағы жарақат алудың себептерін;</w:t>
            </w:r>
            <w:r>
              <w:br/>
            </w:r>
            <w:r>
              <w:rPr>
                <w:rFonts w:ascii="Times New Roman"/>
                <w:b w:val="false"/>
                <w:i w:val="false"/>
                <w:color w:val="000000"/>
                <w:sz w:val="20"/>
              </w:rPr>
              <w:t>
</w:t>
            </w:r>
            <w:r>
              <w:rPr>
                <w:rFonts w:ascii="Times New Roman"/>
                <w:b w:val="false"/>
                <w:i w:val="false"/>
                <w:color w:val="000000"/>
                <w:sz w:val="20"/>
              </w:rPr>
              <w:t>- өрт сөндіру қауіпсіздігі туралы жалпы мағлұматтарды;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еңбекті және қоршаған ортаны қорғау бойынша білімді тәжірибеде қолдануын;</w:t>
            </w:r>
            <w:r>
              <w:br/>
            </w:r>
            <w:r>
              <w:rPr>
                <w:rFonts w:ascii="Times New Roman"/>
                <w:b w:val="false"/>
                <w:i w:val="false"/>
                <w:color w:val="000000"/>
                <w:sz w:val="20"/>
              </w:rPr>
              <w:t>
</w:t>
            </w:r>
            <w:r>
              <w:rPr>
                <w:rFonts w:ascii="Times New Roman"/>
                <w:b w:val="false"/>
                <w:i w:val="false"/>
                <w:color w:val="000000"/>
                <w:sz w:val="20"/>
              </w:rPr>
              <w:t>- қорғанудың жеке құралдарын пайдалануды;</w:t>
            </w:r>
            <w:r>
              <w:br/>
            </w:r>
            <w:r>
              <w:rPr>
                <w:rFonts w:ascii="Times New Roman"/>
                <w:b w:val="false"/>
                <w:i w:val="false"/>
                <w:color w:val="000000"/>
                <w:sz w:val="20"/>
              </w:rPr>
              <w:t>
</w:t>
            </w:r>
            <w:r>
              <w:rPr>
                <w:rFonts w:ascii="Times New Roman"/>
                <w:b w:val="false"/>
                <w:i w:val="false"/>
                <w:color w:val="000000"/>
                <w:sz w:val="20"/>
              </w:rPr>
              <w:t>- өндірістік жарақат кезінде көмек көрсетуді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3.16.1</w:t>
            </w:r>
            <w:r>
              <w:br/>
            </w:r>
            <w:r>
              <w:rPr>
                <w:rFonts w:ascii="Times New Roman"/>
                <w:b w:val="false"/>
                <w:i w:val="false"/>
                <w:color w:val="000000"/>
                <w:sz w:val="20"/>
              </w:rPr>
              <w:t>
</w:t>
            </w:r>
            <w:r>
              <w:rPr>
                <w:rFonts w:ascii="Times New Roman"/>
                <w:b w:val="false"/>
                <w:i w:val="false"/>
                <w:color w:val="000000"/>
                <w:sz w:val="20"/>
              </w:rPr>
              <w:t>КҚ 3.16.2</w:t>
            </w:r>
            <w:r>
              <w:br/>
            </w:r>
            <w:r>
              <w:rPr>
                <w:rFonts w:ascii="Times New Roman"/>
                <w:b w:val="false"/>
                <w:i w:val="false"/>
                <w:color w:val="000000"/>
                <w:sz w:val="20"/>
              </w:rPr>
              <w:t>
</w:t>
            </w:r>
            <w:r>
              <w:rPr>
                <w:rFonts w:ascii="Times New Roman"/>
                <w:b w:val="false"/>
                <w:i w:val="false"/>
                <w:color w:val="000000"/>
                <w:sz w:val="20"/>
              </w:rPr>
              <w:t>КҚ 3.16.5</w:t>
            </w:r>
          </w:p>
        </w:tc>
      </w:tr>
      <w:tr>
        <w:trPr>
          <w:trHeight w:val="15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Кемедегі энергетикалық қондырғылар</w:t>
            </w:r>
            <w:r>
              <w:br/>
            </w:r>
            <w:r>
              <w:rPr>
                <w:rFonts w:ascii="Times New Roman"/>
                <w:b w:val="false"/>
                <w:i w:val="false"/>
                <w:color w:val="000000"/>
                <w:sz w:val="20"/>
              </w:rPr>
              <w:t>
</w:t>
            </w:r>
            <w:r>
              <w:rPr>
                <w:rFonts w:ascii="Times New Roman"/>
                <w:b w:val="false"/>
                <w:i w:val="false"/>
                <w:color w:val="000000"/>
                <w:sz w:val="20"/>
              </w:rPr>
              <w:t>Кемедегі негізгі энергетикалық қондырғалар: түрлері, сипаты, қолданылуы. Іштен жану двигательдері: түрлері, параметрі, термодинамикалық процесстер. Іштен жану қозғалтқыштарының негізгі жұмыс процестері (төрт контактылы және екі контактылы, тыныштық қалпы, пішпек қозғалысы, цилиндр көлемі, қысу деңгейін, такт т.б.), дизельді және карбюраторлары қозғалтқыштар. Басты қозғалмайтын деталдары (орнатылған рама, рама подшипниктері, цилиндр қақпақтары). Құрылысы, қызметі және жұмыс істеу принципі. Кривошипті-шатунды механизм. Газ таратқыш механизмдер: реттелуі, жұмыс істеу принципі, байқалатын ақаулар және оларды жою жолдары. Іштен жану двигательдерінің қоректендіру жүйелері: түрі, схемалары, негізгі элементтері мен жұмыс істеу принципі. Майсорғыш сораптар; форсункалар, сүзгіштер, сепараттарлар, олардың құрылысы, қызметі және жұмыс істеу принципі. Сораптар мен гидроисстектер. Жылу өткізгіштер мен сепараторлар: қызметі, түрлері, бекіту тәсілдері. Іштен жану двигательдерінің суыту жүйелері; қызметі, түрлері, негізгі элементтері және жұмыс істеу принципі. Оталдыру жүйесі, құрылысы, қызметі және жұмыс істеу принципі. Ауа шығару және кіргізу жүйелері.</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кемені сумен жанармай, азық-түлік және материалдық техникалық, оларды араластырып, сақтау нормаларын;</w:t>
            </w:r>
            <w:r>
              <w:br/>
            </w:r>
            <w:r>
              <w:rPr>
                <w:rFonts w:ascii="Times New Roman"/>
                <w:b w:val="false"/>
                <w:i w:val="false"/>
                <w:color w:val="000000"/>
                <w:sz w:val="20"/>
              </w:rPr>
              <w:t>
</w:t>
            </w:r>
            <w:r>
              <w:rPr>
                <w:rFonts w:ascii="Times New Roman"/>
                <w:b w:val="false"/>
                <w:i w:val="false"/>
                <w:color w:val="000000"/>
                <w:sz w:val="20"/>
              </w:rPr>
              <w:t>- кеменің басты механизмдері мен құрылғыларын, қозғалтқыштарды пайдалану техникасын;</w:t>
            </w:r>
            <w:r>
              <w:br/>
            </w:r>
            <w:r>
              <w:rPr>
                <w:rFonts w:ascii="Times New Roman"/>
                <w:b w:val="false"/>
                <w:i w:val="false"/>
                <w:color w:val="000000"/>
                <w:sz w:val="20"/>
              </w:rPr>
              <w:t>
</w:t>
            </w:r>
            <w:r>
              <w:rPr>
                <w:rFonts w:ascii="Times New Roman"/>
                <w:b w:val="false"/>
                <w:i w:val="false"/>
                <w:color w:val="000000"/>
                <w:sz w:val="20"/>
              </w:rPr>
              <w:t>- кеме механизмдері мен құрылғыларын, басты қозғалтқышты жөндеуді;</w:t>
            </w:r>
            <w:r>
              <w:br/>
            </w:r>
            <w:r>
              <w:rPr>
                <w:rFonts w:ascii="Times New Roman"/>
                <w:b w:val="false"/>
                <w:i w:val="false"/>
                <w:color w:val="000000"/>
                <w:sz w:val="20"/>
              </w:rPr>
              <w:t>
</w:t>
            </w:r>
            <w:r>
              <w:rPr>
                <w:rFonts w:ascii="Times New Roman"/>
                <w:b w:val="false"/>
                <w:i w:val="false"/>
                <w:color w:val="000000"/>
                <w:sz w:val="20"/>
              </w:rPr>
              <w:t>- дизель мен қозғалтқыш карбюраторының қоспажасауын;</w:t>
            </w:r>
            <w:r>
              <w:br/>
            </w:r>
            <w:r>
              <w:rPr>
                <w:rFonts w:ascii="Times New Roman"/>
                <w:b w:val="false"/>
                <w:i w:val="false"/>
                <w:color w:val="000000"/>
                <w:sz w:val="20"/>
              </w:rPr>
              <w:t>
</w:t>
            </w:r>
            <w:r>
              <w:rPr>
                <w:rFonts w:ascii="Times New Roman"/>
                <w:b w:val="false"/>
                <w:i w:val="false"/>
                <w:color w:val="000000"/>
                <w:sz w:val="20"/>
              </w:rPr>
              <w:t>- ІЖҚ қуаты мен үнемділігін;</w:t>
            </w:r>
            <w:r>
              <w:br/>
            </w:r>
            <w:r>
              <w:rPr>
                <w:rFonts w:ascii="Times New Roman"/>
                <w:b w:val="false"/>
                <w:i w:val="false"/>
                <w:color w:val="000000"/>
                <w:sz w:val="20"/>
              </w:rPr>
              <w:t>
</w:t>
            </w:r>
            <w:r>
              <w:rPr>
                <w:rFonts w:ascii="Times New Roman"/>
                <w:b w:val="false"/>
                <w:i w:val="false"/>
                <w:color w:val="000000"/>
                <w:sz w:val="20"/>
              </w:rPr>
              <w:t>- ішкі жану қозғалтқышының жұмыс үрдісін (төрттактілі және қостактілі қозғалтқышты);</w:t>
            </w:r>
            <w:r>
              <w:br/>
            </w:r>
            <w:r>
              <w:rPr>
                <w:rFonts w:ascii="Times New Roman"/>
                <w:b w:val="false"/>
                <w:i w:val="false"/>
                <w:color w:val="000000"/>
                <w:sz w:val="20"/>
              </w:rPr>
              <w:t>
</w:t>
            </w:r>
            <w:r>
              <w:rPr>
                <w:rFonts w:ascii="Times New Roman"/>
                <w:b w:val="false"/>
                <w:i w:val="false"/>
                <w:color w:val="000000"/>
                <w:sz w:val="20"/>
              </w:rPr>
              <w:t>- ауа артықшылық коэффициентін;</w:t>
            </w:r>
            <w:r>
              <w:br/>
            </w:r>
            <w:r>
              <w:rPr>
                <w:rFonts w:ascii="Times New Roman"/>
                <w:b w:val="false"/>
                <w:i w:val="false"/>
                <w:color w:val="000000"/>
                <w:sz w:val="20"/>
              </w:rPr>
              <w:t>
</w:t>
            </w:r>
            <w:r>
              <w:rPr>
                <w:rFonts w:ascii="Times New Roman"/>
                <w:b w:val="false"/>
                <w:i w:val="false"/>
                <w:color w:val="000000"/>
                <w:sz w:val="20"/>
              </w:rPr>
              <w:t>- қозғалтқыш үнемділігін;</w:t>
            </w:r>
            <w:r>
              <w:br/>
            </w:r>
            <w:r>
              <w:rPr>
                <w:rFonts w:ascii="Times New Roman"/>
                <w:b w:val="false"/>
                <w:i w:val="false"/>
                <w:color w:val="000000"/>
                <w:sz w:val="20"/>
              </w:rPr>
              <w:t>
</w:t>
            </w:r>
            <w:r>
              <w:rPr>
                <w:rFonts w:ascii="Times New Roman"/>
                <w:b w:val="false"/>
                <w:i w:val="false"/>
                <w:color w:val="000000"/>
                <w:sz w:val="20"/>
              </w:rPr>
              <w:t>- қуатының өсу жолын;</w:t>
            </w:r>
            <w:r>
              <w:br/>
            </w:r>
            <w:r>
              <w:rPr>
                <w:rFonts w:ascii="Times New Roman"/>
                <w:b w:val="false"/>
                <w:i w:val="false"/>
                <w:color w:val="000000"/>
                <w:sz w:val="20"/>
              </w:rPr>
              <w:t>
</w:t>
            </w:r>
            <w:r>
              <w:rPr>
                <w:rFonts w:ascii="Times New Roman"/>
                <w:b w:val="false"/>
                <w:i w:val="false"/>
                <w:color w:val="000000"/>
                <w:sz w:val="20"/>
              </w:rPr>
              <w:t>- отынның үлестік шығынын;</w:t>
            </w:r>
            <w:r>
              <w:br/>
            </w:r>
            <w:r>
              <w:rPr>
                <w:rFonts w:ascii="Times New Roman"/>
                <w:b w:val="false"/>
                <w:i w:val="false"/>
                <w:color w:val="000000"/>
                <w:sz w:val="20"/>
              </w:rPr>
              <w:t>
</w:t>
            </w:r>
            <w:r>
              <w:rPr>
                <w:rFonts w:ascii="Times New Roman"/>
                <w:b w:val="false"/>
                <w:i w:val="false"/>
                <w:color w:val="000000"/>
                <w:sz w:val="20"/>
              </w:rPr>
              <w:t>- біртекті қоспаны алу тәсілдерін;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жүйені май және тоңазыту агентімен толтыруы;</w:t>
            </w:r>
            <w:r>
              <w:br/>
            </w:r>
            <w:r>
              <w:rPr>
                <w:rFonts w:ascii="Times New Roman"/>
                <w:b w:val="false"/>
                <w:i w:val="false"/>
                <w:color w:val="000000"/>
                <w:sz w:val="20"/>
              </w:rPr>
              <w:t>
</w:t>
            </w:r>
            <w:r>
              <w:rPr>
                <w:rFonts w:ascii="Times New Roman"/>
                <w:b w:val="false"/>
                <w:i w:val="false"/>
                <w:color w:val="000000"/>
                <w:sz w:val="20"/>
              </w:rPr>
              <w:t>- топтама мен жұмсалуын және жалпы сипаттамасын анықтауы;</w:t>
            </w:r>
            <w:r>
              <w:br/>
            </w:r>
            <w:r>
              <w:rPr>
                <w:rFonts w:ascii="Times New Roman"/>
                <w:b w:val="false"/>
                <w:i w:val="false"/>
                <w:color w:val="000000"/>
                <w:sz w:val="20"/>
              </w:rPr>
              <w:t>
</w:t>
            </w:r>
            <w:r>
              <w:rPr>
                <w:rFonts w:ascii="Times New Roman"/>
                <w:b w:val="false"/>
                <w:i w:val="false"/>
                <w:color w:val="000000"/>
                <w:sz w:val="20"/>
              </w:rPr>
              <w:t>- орташа инжикаторлық қысым, әсерлі қуат, пайдалы әрекет коэфициентін анықтауы;</w:t>
            </w:r>
            <w:r>
              <w:br/>
            </w:r>
            <w:r>
              <w:rPr>
                <w:rFonts w:ascii="Times New Roman"/>
                <w:b w:val="false"/>
                <w:i w:val="false"/>
                <w:color w:val="000000"/>
                <w:sz w:val="20"/>
              </w:rPr>
              <w:t>
</w:t>
            </w:r>
            <w:r>
              <w:rPr>
                <w:rFonts w:ascii="Times New Roman"/>
                <w:b w:val="false"/>
                <w:i w:val="false"/>
                <w:color w:val="000000"/>
                <w:sz w:val="20"/>
              </w:rPr>
              <w:t>- болуы мүмкін ағаттықтарды жоюы және оны жою тәртібін білуі;</w:t>
            </w:r>
            <w:r>
              <w:br/>
            </w:r>
            <w:r>
              <w:rPr>
                <w:rFonts w:ascii="Times New Roman"/>
                <w:b w:val="false"/>
                <w:i w:val="false"/>
                <w:color w:val="000000"/>
                <w:sz w:val="20"/>
              </w:rPr>
              <w:t>
</w:t>
            </w:r>
            <w:r>
              <w:rPr>
                <w:rFonts w:ascii="Times New Roman"/>
                <w:b w:val="false"/>
                <w:i w:val="false"/>
                <w:color w:val="000000"/>
                <w:sz w:val="20"/>
              </w:rPr>
              <w:t>- отын сорабын реттеуі (клапан типтес, реттығын типтес жоғары қысымды);</w:t>
            </w:r>
            <w:r>
              <w:br/>
            </w:r>
            <w:r>
              <w:rPr>
                <w:rFonts w:ascii="Times New Roman"/>
                <w:b w:val="false"/>
                <w:i w:val="false"/>
                <w:color w:val="000000"/>
                <w:sz w:val="20"/>
              </w:rPr>
              <w:t>
</w:t>
            </w:r>
            <w:r>
              <w:rPr>
                <w:rFonts w:ascii="Times New Roman"/>
                <w:b w:val="false"/>
                <w:i w:val="false"/>
                <w:color w:val="000000"/>
                <w:sz w:val="20"/>
              </w:rPr>
              <w:t>- ішкі жану қозғалтқышы жүйесін қызмет көрсету және жөндеуді;</w:t>
            </w:r>
            <w:r>
              <w:br/>
            </w:r>
            <w:r>
              <w:rPr>
                <w:rFonts w:ascii="Times New Roman"/>
                <w:b w:val="false"/>
                <w:i w:val="false"/>
                <w:color w:val="000000"/>
                <w:sz w:val="20"/>
              </w:rPr>
              <w:t>
</w:t>
            </w:r>
            <w:r>
              <w:rPr>
                <w:rFonts w:ascii="Times New Roman"/>
                <w:b w:val="false"/>
                <w:i w:val="false"/>
                <w:color w:val="000000"/>
                <w:sz w:val="20"/>
              </w:rPr>
              <w:t>- жинағыш, басқыш, сақтандырғыш клапан және қондырғы қаңылтағына қызмет көрсетуі.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3.16.1</w:t>
            </w:r>
            <w:r>
              <w:br/>
            </w:r>
            <w:r>
              <w:rPr>
                <w:rFonts w:ascii="Times New Roman"/>
                <w:b w:val="false"/>
                <w:i w:val="false"/>
                <w:color w:val="000000"/>
                <w:sz w:val="20"/>
              </w:rPr>
              <w:t>
</w:t>
            </w:r>
            <w:r>
              <w:rPr>
                <w:rFonts w:ascii="Times New Roman"/>
                <w:b w:val="false"/>
                <w:i w:val="false"/>
                <w:color w:val="000000"/>
                <w:sz w:val="20"/>
              </w:rPr>
              <w:t>КҚ 3.16.3</w:t>
            </w:r>
            <w:r>
              <w:br/>
            </w:r>
            <w:r>
              <w:rPr>
                <w:rFonts w:ascii="Times New Roman"/>
                <w:b w:val="false"/>
                <w:i w:val="false"/>
                <w:color w:val="000000"/>
                <w:sz w:val="20"/>
              </w:rPr>
              <w:t>
</w:t>
            </w:r>
            <w:r>
              <w:rPr>
                <w:rFonts w:ascii="Times New Roman"/>
                <w:b w:val="false"/>
                <w:i w:val="false"/>
                <w:color w:val="000000"/>
                <w:sz w:val="20"/>
              </w:rPr>
              <w:t>КҚ 3.16.4</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көмекші механизмдері:</w:t>
            </w:r>
            <w:r>
              <w:br/>
            </w:r>
            <w:r>
              <w:rPr>
                <w:rFonts w:ascii="Times New Roman"/>
                <w:b w:val="false"/>
                <w:i w:val="false"/>
                <w:color w:val="000000"/>
                <w:sz w:val="20"/>
              </w:rPr>
              <w:t>
</w:t>
            </w:r>
            <w:r>
              <w:rPr>
                <w:rFonts w:ascii="Times New Roman"/>
                <w:b w:val="false"/>
                <w:i w:val="false"/>
                <w:color w:val="000000"/>
                <w:sz w:val="20"/>
              </w:rPr>
              <w:t>рөлдік машиналар; оперативтік жүкшығырлар, қада аппараттары; сұқпалар, брашпильдер, байлау жүкшығырлары; жүк қайық қондырғылары мен механизмдері; сүйрету жүкшығыры, сеп қондырғы механизмдері; кеме сораптары, желдеткіштер, жүйелер; кеме жүйелерінің құбырлары мен арматурасы; трюм және өртқауіпсізідігі жүйелері; сумен қамтамасыз ету және арықтар жүйесі; қор- және энергиясақтаушы технологиялар.</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кемелік көмекші механизмдері мен жалпыкемелік көмекші жабдықтардың жұмсалуы мен топтамасын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кеме құралдарын ағын суды жинау, тазарту және зарарсыздандыруға пайдалануы;</w:t>
            </w:r>
            <w:r>
              <w:br/>
            </w:r>
            <w:r>
              <w:rPr>
                <w:rFonts w:ascii="Times New Roman"/>
                <w:b w:val="false"/>
                <w:i w:val="false"/>
                <w:color w:val="000000"/>
                <w:sz w:val="20"/>
              </w:rPr>
              <w:t>
</w:t>
            </w:r>
            <w:r>
              <w:rPr>
                <w:rFonts w:ascii="Times New Roman"/>
                <w:b w:val="false"/>
                <w:i w:val="false"/>
                <w:color w:val="000000"/>
                <w:sz w:val="20"/>
              </w:rPr>
              <w:t>- тоңазыту қондырғыларын құруы;</w:t>
            </w:r>
            <w:r>
              <w:br/>
            </w:r>
            <w:r>
              <w:rPr>
                <w:rFonts w:ascii="Times New Roman"/>
                <w:b w:val="false"/>
                <w:i w:val="false"/>
                <w:color w:val="000000"/>
                <w:sz w:val="20"/>
              </w:rPr>
              <w:t>
</w:t>
            </w:r>
            <w:r>
              <w:rPr>
                <w:rFonts w:ascii="Times New Roman"/>
                <w:b w:val="false"/>
                <w:i w:val="false"/>
                <w:color w:val="000000"/>
                <w:sz w:val="20"/>
              </w:rPr>
              <w:t>- көмекші пештік қондырғыларды жүзеге асыра алуы.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3.16.2</w:t>
            </w:r>
            <w:r>
              <w:br/>
            </w:r>
            <w:r>
              <w:rPr>
                <w:rFonts w:ascii="Times New Roman"/>
                <w:b w:val="false"/>
                <w:i w:val="false"/>
                <w:color w:val="000000"/>
                <w:sz w:val="20"/>
              </w:rPr>
              <w:t>
</w:t>
            </w:r>
            <w:r>
              <w:rPr>
                <w:rFonts w:ascii="Times New Roman"/>
                <w:b w:val="false"/>
                <w:i w:val="false"/>
                <w:color w:val="000000"/>
                <w:sz w:val="20"/>
              </w:rPr>
              <w:t>КҚ 3.16.3</w:t>
            </w:r>
            <w:r>
              <w:br/>
            </w:r>
            <w:r>
              <w:rPr>
                <w:rFonts w:ascii="Times New Roman"/>
                <w:b w:val="false"/>
                <w:i w:val="false"/>
                <w:color w:val="000000"/>
                <w:sz w:val="20"/>
              </w:rPr>
              <w:t>
</w:t>
            </w:r>
            <w:r>
              <w:rPr>
                <w:rFonts w:ascii="Times New Roman"/>
                <w:b w:val="false"/>
                <w:i w:val="false"/>
                <w:color w:val="000000"/>
                <w:sz w:val="20"/>
              </w:rPr>
              <w:t>КҚ 3.16.5</w:t>
            </w:r>
            <w:r>
              <w:br/>
            </w:r>
            <w:r>
              <w:rPr>
                <w:rFonts w:ascii="Times New Roman"/>
                <w:b w:val="false"/>
                <w:i w:val="false"/>
                <w:color w:val="000000"/>
                <w:sz w:val="20"/>
              </w:rPr>
              <w:t>
</w:t>
            </w:r>
            <w:r>
              <w:rPr>
                <w:rFonts w:ascii="Times New Roman"/>
                <w:b w:val="false"/>
                <w:i w:val="false"/>
                <w:color w:val="000000"/>
                <w:sz w:val="20"/>
              </w:rPr>
              <w:t>КҚ 3.16.8</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булы қазаны және су тұщылайтын қондырғылар.</w:t>
            </w:r>
            <w:r>
              <w:br/>
            </w:r>
            <w:r>
              <w:rPr>
                <w:rFonts w:ascii="Times New Roman"/>
                <w:b w:val="false"/>
                <w:i w:val="false"/>
                <w:color w:val="000000"/>
                <w:sz w:val="20"/>
              </w:rPr>
              <w:t>
</w:t>
            </w:r>
            <w:r>
              <w:rPr>
                <w:rFonts w:ascii="Times New Roman"/>
                <w:b w:val="false"/>
                <w:i w:val="false"/>
                <w:color w:val="000000"/>
                <w:sz w:val="20"/>
              </w:rPr>
              <w:t>Кеменің булы қазаны және су тұщылайтын қондырғыларының құрлысы, жұмыс істеу принципі, сызбасы, кемелік бу қазанына қызмет көрсету ережелері және оларды күту,техникалық қауыпсіздік ережелері; жылуды бу қазандарынан және су тұщылайтын қондырғылардан беру; ішер су мен қазандық судың сапалы көрсеткіштері;</w:t>
            </w:r>
            <w:r>
              <w:br/>
            </w:r>
            <w:r>
              <w:rPr>
                <w:rFonts w:ascii="Times New Roman"/>
                <w:b w:val="false"/>
                <w:i w:val="false"/>
                <w:color w:val="000000"/>
                <w:sz w:val="20"/>
              </w:rPr>
              <w:t>
</w:t>
            </w:r>
            <w:r>
              <w:rPr>
                <w:rFonts w:ascii="Times New Roman"/>
                <w:b w:val="false"/>
                <w:i w:val="false"/>
                <w:color w:val="000000"/>
                <w:sz w:val="20"/>
              </w:rPr>
              <w:t>оларды өңдеу түрлері; су бақылауды ұйымдастыру; кемені сумен қамтамасыздандыру;</w:t>
            </w:r>
            <w:r>
              <w:br/>
            </w:r>
            <w:r>
              <w:rPr>
                <w:rFonts w:ascii="Times New Roman"/>
                <w:b w:val="false"/>
                <w:i w:val="false"/>
                <w:color w:val="000000"/>
                <w:sz w:val="20"/>
              </w:rPr>
              <w:t>
</w:t>
            </w:r>
            <w:r>
              <w:rPr>
                <w:rFonts w:ascii="Times New Roman"/>
                <w:b w:val="false"/>
                <w:i w:val="false"/>
                <w:color w:val="000000"/>
                <w:sz w:val="20"/>
              </w:rPr>
              <w:t>дистиляция жасау.</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кеменің булы қазанының әрекет ету принципін және құрылысы жөніндегі негізгі мәлеметтерді;</w:t>
            </w:r>
            <w:r>
              <w:br/>
            </w:r>
            <w:r>
              <w:rPr>
                <w:rFonts w:ascii="Times New Roman"/>
                <w:b w:val="false"/>
                <w:i w:val="false"/>
                <w:color w:val="000000"/>
                <w:sz w:val="20"/>
              </w:rPr>
              <w:t>
</w:t>
            </w:r>
            <w:r>
              <w:rPr>
                <w:rFonts w:ascii="Times New Roman"/>
                <w:b w:val="false"/>
                <w:i w:val="false"/>
                <w:color w:val="000000"/>
                <w:sz w:val="20"/>
              </w:rPr>
              <w:t>- арматураның орналасуын және тағайындалуын;</w:t>
            </w:r>
            <w:r>
              <w:br/>
            </w:r>
            <w:r>
              <w:rPr>
                <w:rFonts w:ascii="Times New Roman"/>
                <w:b w:val="false"/>
                <w:i w:val="false"/>
                <w:color w:val="000000"/>
                <w:sz w:val="20"/>
              </w:rPr>
              <w:t>
</w:t>
            </w:r>
            <w:r>
              <w:rPr>
                <w:rFonts w:ascii="Times New Roman"/>
                <w:b w:val="false"/>
                <w:i w:val="false"/>
                <w:color w:val="000000"/>
                <w:sz w:val="20"/>
              </w:rPr>
              <w:t>- қазанды жөндеу кезінде қолданылатын оқшаулағыш, төсегіш және тірегіш бұйымдарын;</w:t>
            </w:r>
            <w:r>
              <w:br/>
            </w:r>
            <w:r>
              <w:rPr>
                <w:rFonts w:ascii="Times New Roman"/>
                <w:b w:val="false"/>
                <w:i w:val="false"/>
                <w:color w:val="000000"/>
                <w:sz w:val="20"/>
              </w:rPr>
              <w:t>
</w:t>
            </w:r>
            <w:r>
              <w:rPr>
                <w:rFonts w:ascii="Times New Roman"/>
                <w:b w:val="false"/>
                <w:i w:val="false"/>
                <w:color w:val="000000"/>
                <w:sz w:val="20"/>
              </w:rPr>
              <w:t>- қазан және құбырлар бетін тазалау ережелері мен әдістерін;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қарапайым қазандарды құрастыру және жөндеу бойынша жұмыстар орындайды;</w:t>
            </w:r>
            <w:r>
              <w:br/>
            </w:r>
            <w:r>
              <w:rPr>
                <w:rFonts w:ascii="Times New Roman"/>
                <w:b w:val="false"/>
                <w:i w:val="false"/>
                <w:color w:val="000000"/>
                <w:sz w:val="20"/>
              </w:rPr>
              <w:t>
</w:t>
            </w:r>
            <w:r>
              <w:rPr>
                <w:rFonts w:ascii="Times New Roman"/>
                <w:b w:val="false"/>
                <w:i w:val="false"/>
                <w:color w:val="000000"/>
                <w:sz w:val="20"/>
              </w:rPr>
              <w:t>- прессқайшымен табақты және профильді металдан бөлшектің және тіксызықты дайындаманы, сонымен қатар пісірілген құбырды тазалаған соң құбыр торын қорғайтын құбыркескіш станогіндегі белгілеу бойынша құбырды, сонымен қатар кеме қазанының коллекторы мен бачогін, құбыр бетін кесіп отырады;</w:t>
            </w:r>
            <w:r>
              <w:br/>
            </w:r>
            <w:r>
              <w:rPr>
                <w:rFonts w:ascii="Times New Roman"/>
                <w:b w:val="false"/>
                <w:i w:val="false"/>
                <w:color w:val="000000"/>
                <w:sz w:val="20"/>
              </w:rPr>
              <w:t>
</w:t>
            </w:r>
            <w:r>
              <w:rPr>
                <w:rFonts w:ascii="Times New Roman"/>
                <w:b w:val="false"/>
                <w:i w:val="false"/>
                <w:color w:val="000000"/>
                <w:sz w:val="20"/>
              </w:rPr>
              <w:t>- кеменің булы қазанының түйіндері мен бөлшектерін құрастыру, жөндеу, өңдеу, дайындау кезіндегі жұмыстарын орындауға қатынасады;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3.16.1</w:t>
            </w:r>
            <w:r>
              <w:br/>
            </w:r>
            <w:r>
              <w:rPr>
                <w:rFonts w:ascii="Times New Roman"/>
                <w:b w:val="false"/>
                <w:i w:val="false"/>
                <w:color w:val="000000"/>
                <w:sz w:val="20"/>
              </w:rPr>
              <w:t>
</w:t>
            </w:r>
            <w:r>
              <w:rPr>
                <w:rFonts w:ascii="Times New Roman"/>
                <w:b w:val="false"/>
                <w:i w:val="false"/>
                <w:color w:val="000000"/>
                <w:sz w:val="20"/>
              </w:rPr>
              <w:t>КҚ 3.16.2</w:t>
            </w:r>
            <w:r>
              <w:br/>
            </w:r>
            <w:r>
              <w:rPr>
                <w:rFonts w:ascii="Times New Roman"/>
                <w:b w:val="false"/>
                <w:i w:val="false"/>
                <w:color w:val="000000"/>
                <w:sz w:val="20"/>
              </w:rPr>
              <w:t>
</w:t>
            </w:r>
            <w:r>
              <w:rPr>
                <w:rFonts w:ascii="Times New Roman"/>
                <w:b w:val="false"/>
                <w:i w:val="false"/>
                <w:color w:val="000000"/>
                <w:sz w:val="20"/>
              </w:rPr>
              <w:t>КҚ 3.16.3</w:t>
            </w:r>
            <w:r>
              <w:br/>
            </w:r>
            <w:r>
              <w:rPr>
                <w:rFonts w:ascii="Times New Roman"/>
                <w:b w:val="false"/>
                <w:i w:val="false"/>
                <w:color w:val="000000"/>
                <w:sz w:val="20"/>
              </w:rPr>
              <w:t>
</w:t>
            </w:r>
            <w:r>
              <w:rPr>
                <w:rFonts w:ascii="Times New Roman"/>
                <w:b w:val="false"/>
                <w:i w:val="false"/>
                <w:color w:val="000000"/>
                <w:sz w:val="20"/>
              </w:rPr>
              <w:t>КҚ 3.16.4</w:t>
            </w:r>
            <w:r>
              <w:br/>
            </w:r>
            <w:r>
              <w:rPr>
                <w:rFonts w:ascii="Times New Roman"/>
                <w:b w:val="false"/>
                <w:i w:val="false"/>
                <w:color w:val="000000"/>
                <w:sz w:val="20"/>
              </w:rPr>
              <w:t>
</w:t>
            </w:r>
            <w:r>
              <w:rPr>
                <w:rFonts w:ascii="Times New Roman"/>
                <w:b w:val="false"/>
                <w:i w:val="false"/>
                <w:color w:val="000000"/>
                <w:sz w:val="20"/>
              </w:rPr>
              <w:t>КҚ 3.16.6</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Кемедегі энергетикалық қондырғылар</w:t>
            </w:r>
            <w:r>
              <w:br/>
            </w:r>
            <w:r>
              <w:rPr>
                <w:rFonts w:ascii="Times New Roman"/>
                <w:b w:val="false"/>
                <w:i w:val="false"/>
                <w:color w:val="000000"/>
                <w:sz w:val="20"/>
              </w:rPr>
              <w:t>
</w:t>
            </w:r>
            <w:r>
              <w:rPr>
                <w:rFonts w:ascii="Times New Roman"/>
                <w:b w:val="false"/>
                <w:i w:val="false"/>
                <w:color w:val="000000"/>
                <w:sz w:val="20"/>
              </w:rPr>
              <w:t>Кемедегі негізгі энергетикалық қондырғалар: түрлері, сипаты, қолданылуы. Іштен жану двигательдері: түрлері, параметрі, термодинамикалық процесстер. Іштен жану қозғалтқыштарының негізгі жұмыс процестері (төрт контактылы және екі контактылы, тыныштық қалпы, пішпек қозғалысы, цилиндр көлемі, қысу деңгейін, такт т.б.), дизельді және карбюраторлары қозғалтқыштар. Басты қозғалмайтын деталдары (орнатылған рама, рама подшипниктері, цилиндр қақпақтары). Құрылысы, қызметі және жұмыс істеу принципі. Кривошипті-шатунды механизм. Газ таратқыш механизмдер: реттелуі, жұмыс істеу принципі, байқалатын ақаулар және оларды жою жолдары. Іштен жану двигательдерінің қоректендіру жүйелері: түрі, схемалары, негізгі элементтері мен жұмыс істеу принципі. Майсорғыш сораптар; форсункалар, сүзгіштер, сепараттарлар, олардың құрылысы, қызметі және жұмыс істеу принципі. Сораптар мен гидроисстектер. Жылу өткізгіштер мен сепараторлар: қызметі, түрлері, бекіту тәсілдері. Іштен жану двигательдерінің суыту жүйелері; қызметі, түрлері, негізгі элементтері және жұмыс істеу принципі. Оталдыру жүйесі, құрылысы, қызметі және жұмыс істеу принципі. Ауа шығару және кіргізу жүйелері.</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кемені сумен жанармай, азық-түлік және материалдық техникалық, оларды орналастырып, сақтау нормаларын;</w:t>
            </w:r>
            <w:r>
              <w:br/>
            </w:r>
            <w:r>
              <w:rPr>
                <w:rFonts w:ascii="Times New Roman"/>
                <w:b w:val="false"/>
                <w:i w:val="false"/>
                <w:color w:val="000000"/>
                <w:sz w:val="20"/>
              </w:rPr>
              <w:t>
</w:t>
            </w:r>
            <w:r>
              <w:rPr>
                <w:rFonts w:ascii="Times New Roman"/>
                <w:b w:val="false"/>
                <w:i w:val="false"/>
                <w:color w:val="000000"/>
                <w:sz w:val="20"/>
              </w:rPr>
              <w:t>- кеменің басты механизмдері мен құрылғыларын, қозғалтқыштарды пайдалану техникасын;</w:t>
            </w:r>
            <w:r>
              <w:br/>
            </w:r>
            <w:r>
              <w:rPr>
                <w:rFonts w:ascii="Times New Roman"/>
                <w:b w:val="false"/>
                <w:i w:val="false"/>
                <w:color w:val="000000"/>
                <w:sz w:val="20"/>
              </w:rPr>
              <w:t>
</w:t>
            </w:r>
            <w:r>
              <w:rPr>
                <w:rFonts w:ascii="Times New Roman"/>
                <w:b w:val="false"/>
                <w:i w:val="false"/>
                <w:color w:val="000000"/>
                <w:sz w:val="20"/>
              </w:rPr>
              <w:t>- кеме механизмдері мен құрылғыларын, басты қозғалтқышты жөндеуді;</w:t>
            </w:r>
            <w:r>
              <w:br/>
            </w:r>
            <w:r>
              <w:rPr>
                <w:rFonts w:ascii="Times New Roman"/>
                <w:b w:val="false"/>
                <w:i w:val="false"/>
                <w:color w:val="000000"/>
                <w:sz w:val="20"/>
              </w:rPr>
              <w:t>
</w:t>
            </w:r>
            <w:r>
              <w:rPr>
                <w:rFonts w:ascii="Times New Roman"/>
                <w:b w:val="false"/>
                <w:i w:val="false"/>
                <w:color w:val="000000"/>
                <w:sz w:val="20"/>
              </w:rPr>
              <w:t>- дизель мен қозғалтқыш карбюраторының қоспажасауын;</w:t>
            </w:r>
            <w:r>
              <w:br/>
            </w:r>
            <w:r>
              <w:rPr>
                <w:rFonts w:ascii="Times New Roman"/>
                <w:b w:val="false"/>
                <w:i w:val="false"/>
                <w:color w:val="000000"/>
                <w:sz w:val="20"/>
              </w:rPr>
              <w:t>
</w:t>
            </w:r>
            <w:r>
              <w:rPr>
                <w:rFonts w:ascii="Times New Roman"/>
                <w:b w:val="false"/>
                <w:i w:val="false"/>
                <w:color w:val="000000"/>
                <w:sz w:val="20"/>
              </w:rPr>
              <w:t>- ІЖҚ қуаты мен үнемділігін;</w:t>
            </w:r>
            <w:r>
              <w:br/>
            </w:r>
            <w:r>
              <w:rPr>
                <w:rFonts w:ascii="Times New Roman"/>
                <w:b w:val="false"/>
                <w:i w:val="false"/>
                <w:color w:val="000000"/>
                <w:sz w:val="20"/>
              </w:rPr>
              <w:t>
</w:t>
            </w:r>
            <w:r>
              <w:rPr>
                <w:rFonts w:ascii="Times New Roman"/>
                <w:b w:val="false"/>
                <w:i w:val="false"/>
                <w:color w:val="000000"/>
                <w:sz w:val="20"/>
              </w:rPr>
              <w:t>- ішкі жану қозғалтқышының жұмыс үрдісін (төрттактілі және қостактілі қозғалтқышты);</w:t>
            </w:r>
            <w:r>
              <w:br/>
            </w:r>
            <w:r>
              <w:rPr>
                <w:rFonts w:ascii="Times New Roman"/>
                <w:b w:val="false"/>
                <w:i w:val="false"/>
                <w:color w:val="000000"/>
                <w:sz w:val="20"/>
              </w:rPr>
              <w:t>
</w:t>
            </w:r>
            <w:r>
              <w:rPr>
                <w:rFonts w:ascii="Times New Roman"/>
                <w:b w:val="false"/>
                <w:i w:val="false"/>
                <w:color w:val="000000"/>
                <w:sz w:val="20"/>
              </w:rPr>
              <w:t>- ауа артықшылық коэффициентін;</w:t>
            </w:r>
            <w:r>
              <w:br/>
            </w:r>
            <w:r>
              <w:rPr>
                <w:rFonts w:ascii="Times New Roman"/>
                <w:b w:val="false"/>
                <w:i w:val="false"/>
                <w:color w:val="000000"/>
                <w:sz w:val="20"/>
              </w:rPr>
              <w:t>
</w:t>
            </w:r>
            <w:r>
              <w:rPr>
                <w:rFonts w:ascii="Times New Roman"/>
                <w:b w:val="false"/>
                <w:i w:val="false"/>
                <w:color w:val="000000"/>
                <w:sz w:val="20"/>
              </w:rPr>
              <w:t>- қозғалтқыш үнемділігін;</w:t>
            </w:r>
            <w:r>
              <w:br/>
            </w:r>
            <w:r>
              <w:rPr>
                <w:rFonts w:ascii="Times New Roman"/>
                <w:b w:val="false"/>
                <w:i w:val="false"/>
                <w:color w:val="000000"/>
                <w:sz w:val="20"/>
              </w:rPr>
              <w:t>
</w:t>
            </w:r>
            <w:r>
              <w:rPr>
                <w:rFonts w:ascii="Times New Roman"/>
                <w:b w:val="false"/>
                <w:i w:val="false"/>
                <w:color w:val="000000"/>
                <w:sz w:val="20"/>
              </w:rPr>
              <w:t>- қуатының өсу жолын;</w:t>
            </w:r>
            <w:r>
              <w:br/>
            </w:r>
            <w:r>
              <w:rPr>
                <w:rFonts w:ascii="Times New Roman"/>
                <w:b w:val="false"/>
                <w:i w:val="false"/>
                <w:color w:val="000000"/>
                <w:sz w:val="20"/>
              </w:rPr>
              <w:t>
</w:t>
            </w:r>
            <w:r>
              <w:rPr>
                <w:rFonts w:ascii="Times New Roman"/>
                <w:b w:val="false"/>
                <w:i w:val="false"/>
                <w:color w:val="000000"/>
                <w:sz w:val="20"/>
              </w:rPr>
              <w:t>- отынның үлестік шығынын;</w:t>
            </w:r>
            <w:r>
              <w:br/>
            </w:r>
            <w:r>
              <w:rPr>
                <w:rFonts w:ascii="Times New Roman"/>
                <w:b w:val="false"/>
                <w:i w:val="false"/>
                <w:color w:val="000000"/>
                <w:sz w:val="20"/>
              </w:rPr>
              <w:t>
</w:t>
            </w:r>
            <w:r>
              <w:rPr>
                <w:rFonts w:ascii="Times New Roman"/>
                <w:b w:val="false"/>
                <w:i w:val="false"/>
                <w:color w:val="000000"/>
                <w:sz w:val="20"/>
              </w:rPr>
              <w:t>- біртекті қоспаны алу тәсілдерін;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жүйені май және тоңазытуагентімен толтыруы;</w:t>
            </w:r>
            <w:r>
              <w:br/>
            </w:r>
            <w:r>
              <w:rPr>
                <w:rFonts w:ascii="Times New Roman"/>
                <w:b w:val="false"/>
                <w:i w:val="false"/>
                <w:color w:val="000000"/>
                <w:sz w:val="20"/>
              </w:rPr>
              <w:t>
</w:t>
            </w:r>
            <w:r>
              <w:rPr>
                <w:rFonts w:ascii="Times New Roman"/>
                <w:b w:val="false"/>
                <w:i w:val="false"/>
                <w:color w:val="000000"/>
                <w:sz w:val="20"/>
              </w:rPr>
              <w:t>- топтама мен жұмсалуын және жалпы сипаттамасын анықтауы;</w:t>
            </w:r>
            <w:r>
              <w:br/>
            </w:r>
            <w:r>
              <w:rPr>
                <w:rFonts w:ascii="Times New Roman"/>
                <w:b w:val="false"/>
                <w:i w:val="false"/>
                <w:color w:val="000000"/>
                <w:sz w:val="20"/>
              </w:rPr>
              <w:t>
</w:t>
            </w:r>
            <w:r>
              <w:rPr>
                <w:rFonts w:ascii="Times New Roman"/>
                <w:b w:val="false"/>
                <w:i w:val="false"/>
                <w:color w:val="000000"/>
                <w:sz w:val="20"/>
              </w:rPr>
              <w:t>- орташа инжикаторлық қысым, әсерлі қуат, пайдалы әрекет коэфициентін анықтауы;</w:t>
            </w:r>
            <w:r>
              <w:br/>
            </w:r>
            <w:r>
              <w:rPr>
                <w:rFonts w:ascii="Times New Roman"/>
                <w:b w:val="false"/>
                <w:i w:val="false"/>
                <w:color w:val="000000"/>
                <w:sz w:val="20"/>
              </w:rPr>
              <w:t>
</w:t>
            </w:r>
            <w:r>
              <w:rPr>
                <w:rFonts w:ascii="Times New Roman"/>
                <w:b w:val="false"/>
                <w:i w:val="false"/>
                <w:color w:val="000000"/>
                <w:sz w:val="20"/>
              </w:rPr>
              <w:t>- болуы мүмкін ағаттықтарды жоюы және оны жою тәртібін білуі;</w:t>
            </w:r>
            <w:r>
              <w:br/>
            </w:r>
            <w:r>
              <w:rPr>
                <w:rFonts w:ascii="Times New Roman"/>
                <w:b w:val="false"/>
                <w:i w:val="false"/>
                <w:color w:val="000000"/>
                <w:sz w:val="20"/>
              </w:rPr>
              <w:t>
</w:t>
            </w:r>
            <w:r>
              <w:rPr>
                <w:rFonts w:ascii="Times New Roman"/>
                <w:b w:val="false"/>
                <w:i w:val="false"/>
                <w:color w:val="000000"/>
                <w:sz w:val="20"/>
              </w:rPr>
              <w:t>- отын сорабын реттеуі (клапан типтес, реттығын типтес жоғары қысымды);</w:t>
            </w:r>
            <w:r>
              <w:br/>
            </w:r>
            <w:r>
              <w:rPr>
                <w:rFonts w:ascii="Times New Roman"/>
                <w:b w:val="false"/>
                <w:i w:val="false"/>
                <w:color w:val="000000"/>
                <w:sz w:val="20"/>
              </w:rPr>
              <w:t>
</w:t>
            </w:r>
            <w:r>
              <w:rPr>
                <w:rFonts w:ascii="Times New Roman"/>
                <w:b w:val="false"/>
                <w:i w:val="false"/>
                <w:color w:val="000000"/>
                <w:sz w:val="20"/>
              </w:rPr>
              <w:t>- ішкі жану қозғалтқышы жүйесін қызмет көрсету және жөндеуді;</w:t>
            </w:r>
            <w:r>
              <w:br/>
            </w:r>
            <w:r>
              <w:rPr>
                <w:rFonts w:ascii="Times New Roman"/>
                <w:b w:val="false"/>
                <w:i w:val="false"/>
                <w:color w:val="000000"/>
                <w:sz w:val="20"/>
              </w:rPr>
              <w:t>
</w:t>
            </w:r>
            <w:r>
              <w:rPr>
                <w:rFonts w:ascii="Times New Roman"/>
                <w:b w:val="false"/>
                <w:i w:val="false"/>
                <w:color w:val="000000"/>
                <w:sz w:val="20"/>
              </w:rPr>
              <w:t>- жинағыш, басқыш, сақтандырғыш клапан және қондырғы қаңылтағына қызмет көрсетуі.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3.16.1</w:t>
            </w:r>
            <w:r>
              <w:br/>
            </w:r>
            <w:r>
              <w:rPr>
                <w:rFonts w:ascii="Times New Roman"/>
                <w:b w:val="false"/>
                <w:i w:val="false"/>
                <w:color w:val="000000"/>
                <w:sz w:val="20"/>
              </w:rPr>
              <w:t>
</w:t>
            </w:r>
            <w:r>
              <w:rPr>
                <w:rFonts w:ascii="Times New Roman"/>
                <w:b w:val="false"/>
                <w:i w:val="false"/>
                <w:color w:val="000000"/>
                <w:sz w:val="20"/>
              </w:rPr>
              <w:t>КҚ 3.16.2</w:t>
            </w:r>
            <w:r>
              <w:br/>
            </w:r>
            <w:r>
              <w:rPr>
                <w:rFonts w:ascii="Times New Roman"/>
                <w:b w:val="false"/>
                <w:i w:val="false"/>
                <w:color w:val="000000"/>
                <w:sz w:val="20"/>
              </w:rPr>
              <w:t>
</w:t>
            </w:r>
            <w:r>
              <w:rPr>
                <w:rFonts w:ascii="Times New Roman"/>
                <w:b w:val="false"/>
                <w:i w:val="false"/>
                <w:color w:val="000000"/>
                <w:sz w:val="20"/>
              </w:rPr>
              <w:t>КҚ 3.16.3</w:t>
            </w:r>
            <w:r>
              <w:br/>
            </w:r>
            <w:r>
              <w:rPr>
                <w:rFonts w:ascii="Times New Roman"/>
                <w:b w:val="false"/>
                <w:i w:val="false"/>
                <w:color w:val="000000"/>
                <w:sz w:val="20"/>
              </w:rPr>
              <w:t>
</w:t>
            </w:r>
            <w:r>
              <w:rPr>
                <w:rFonts w:ascii="Times New Roman"/>
                <w:b w:val="false"/>
                <w:i w:val="false"/>
                <w:color w:val="000000"/>
                <w:sz w:val="20"/>
              </w:rPr>
              <w:t>КҚ 3.16.4</w:t>
            </w:r>
            <w:r>
              <w:br/>
            </w:r>
            <w:r>
              <w:rPr>
                <w:rFonts w:ascii="Times New Roman"/>
                <w:b w:val="false"/>
                <w:i w:val="false"/>
                <w:color w:val="000000"/>
                <w:sz w:val="20"/>
              </w:rPr>
              <w:t>
</w:t>
            </w:r>
            <w:r>
              <w:rPr>
                <w:rFonts w:ascii="Times New Roman"/>
                <w:b w:val="false"/>
                <w:i w:val="false"/>
                <w:color w:val="000000"/>
                <w:sz w:val="20"/>
              </w:rPr>
              <w:t>КҚ 3.16.6</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Кемелік энергетикалық қондырғылардың автоматикасы және бақылау аппаратурасы.</w:t>
            </w:r>
            <w:r>
              <w:br/>
            </w:r>
            <w:r>
              <w:rPr>
                <w:rFonts w:ascii="Times New Roman"/>
                <w:b w:val="false"/>
                <w:i w:val="false"/>
                <w:color w:val="000000"/>
                <w:sz w:val="20"/>
              </w:rPr>
              <w:t>
</w:t>
            </w:r>
            <w:r>
              <w:rPr>
                <w:rFonts w:ascii="Times New Roman"/>
                <w:b w:val="false"/>
                <w:i w:val="false"/>
                <w:color w:val="000000"/>
                <w:sz w:val="20"/>
              </w:rPr>
              <w:t>Қысым және селдіреуді бақылау үшін қолданылатын</w:t>
            </w:r>
            <w:r>
              <w:br/>
            </w:r>
            <w:r>
              <w:rPr>
                <w:rFonts w:ascii="Times New Roman"/>
                <w:b w:val="false"/>
                <w:i w:val="false"/>
                <w:color w:val="000000"/>
                <w:sz w:val="20"/>
              </w:rPr>
              <w:t>
</w:t>
            </w:r>
            <w:r>
              <w:rPr>
                <w:rFonts w:ascii="Times New Roman"/>
                <w:b w:val="false"/>
                <w:i w:val="false"/>
                <w:color w:val="000000"/>
                <w:sz w:val="20"/>
              </w:rPr>
              <w:t>аппараттар туралы жалпы мәлімет;температураны бақылайтын</w:t>
            </w:r>
            <w:r>
              <w:br/>
            </w:r>
            <w:r>
              <w:rPr>
                <w:rFonts w:ascii="Times New Roman"/>
                <w:b w:val="false"/>
                <w:i w:val="false"/>
                <w:color w:val="000000"/>
                <w:sz w:val="20"/>
              </w:rPr>
              <w:t>
</w:t>
            </w:r>
            <w:r>
              <w:rPr>
                <w:rFonts w:ascii="Times New Roman"/>
                <w:b w:val="false"/>
                <w:i w:val="false"/>
                <w:color w:val="000000"/>
                <w:sz w:val="20"/>
              </w:rPr>
              <w:t>аппараттар;</w:t>
            </w:r>
            <w:r>
              <w:br/>
            </w:r>
            <w:r>
              <w:rPr>
                <w:rFonts w:ascii="Times New Roman"/>
                <w:b w:val="false"/>
                <w:i w:val="false"/>
                <w:color w:val="000000"/>
                <w:sz w:val="20"/>
              </w:rPr>
              <w:t>
</w:t>
            </w:r>
            <w:r>
              <w:rPr>
                <w:rFonts w:ascii="Times New Roman"/>
                <w:b w:val="false"/>
                <w:i w:val="false"/>
                <w:color w:val="000000"/>
                <w:sz w:val="20"/>
              </w:rPr>
              <w:t>тұздылықтын деңгейін, шығынын, газ анализын өлшейтін аппараттар;</w:t>
            </w:r>
            <w:r>
              <w:br/>
            </w:r>
            <w:r>
              <w:rPr>
                <w:rFonts w:ascii="Times New Roman"/>
                <w:b w:val="false"/>
                <w:i w:val="false"/>
                <w:color w:val="000000"/>
                <w:sz w:val="20"/>
              </w:rPr>
              <w:t>
</w:t>
            </w:r>
            <w:r>
              <w:rPr>
                <w:rFonts w:ascii="Times New Roman"/>
                <w:b w:val="false"/>
                <w:i w:val="false"/>
                <w:color w:val="000000"/>
                <w:sz w:val="20"/>
              </w:rPr>
              <w:t>қуатты және айналу жиілігін өлшейтін аппараттар;</w:t>
            </w:r>
            <w:r>
              <w:br/>
            </w:r>
            <w:r>
              <w:rPr>
                <w:rFonts w:ascii="Times New Roman"/>
                <w:b w:val="false"/>
                <w:i w:val="false"/>
                <w:color w:val="000000"/>
                <w:sz w:val="20"/>
              </w:rPr>
              <w:t>
</w:t>
            </w:r>
            <w:r>
              <w:rPr>
                <w:rFonts w:ascii="Times New Roman"/>
                <w:b w:val="false"/>
                <w:i w:val="false"/>
                <w:color w:val="000000"/>
                <w:sz w:val="20"/>
              </w:rPr>
              <w:t>жылутехникалық сигналдарын бақылау;</w:t>
            </w:r>
            <w:r>
              <w:br/>
            </w:r>
            <w:r>
              <w:rPr>
                <w:rFonts w:ascii="Times New Roman"/>
                <w:b w:val="false"/>
                <w:i w:val="false"/>
                <w:color w:val="000000"/>
                <w:sz w:val="20"/>
              </w:rPr>
              <w:t>
</w:t>
            </w:r>
            <w:r>
              <w:rPr>
                <w:rFonts w:ascii="Times New Roman"/>
                <w:b w:val="false"/>
                <w:i w:val="false"/>
                <w:color w:val="000000"/>
                <w:sz w:val="20"/>
              </w:rPr>
              <w:t>автоматизацияланған жүйенің классификациясы;</w:t>
            </w:r>
            <w:r>
              <w:br/>
            </w:r>
            <w:r>
              <w:rPr>
                <w:rFonts w:ascii="Times New Roman"/>
                <w:b w:val="false"/>
                <w:i w:val="false"/>
                <w:color w:val="000000"/>
                <w:sz w:val="20"/>
              </w:rPr>
              <w:t>
</w:t>
            </w:r>
            <w:r>
              <w:rPr>
                <w:rFonts w:ascii="Times New Roman"/>
                <w:b w:val="false"/>
                <w:i w:val="false"/>
                <w:color w:val="000000"/>
                <w:sz w:val="20"/>
              </w:rPr>
              <w:t>басқару нысандарының қасиеттері;</w:t>
            </w:r>
            <w:r>
              <w:br/>
            </w:r>
            <w:r>
              <w:rPr>
                <w:rFonts w:ascii="Times New Roman"/>
                <w:b w:val="false"/>
                <w:i w:val="false"/>
                <w:color w:val="000000"/>
                <w:sz w:val="20"/>
              </w:rPr>
              <w:t>
</w:t>
            </w:r>
            <w:r>
              <w:rPr>
                <w:rFonts w:ascii="Times New Roman"/>
                <w:b w:val="false"/>
                <w:i w:val="false"/>
                <w:color w:val="000000"/>
                <w:sz w:val="20"/>
              </w:rPr>
              <w:t>тура жұмыстық реттегіштің параметтерінің автоматтық реттеу жүйесі;</w:t>
            </w:r>
            <w:r>
              <w:br/>
            </w:r>
            <w:r>
              <w:rPr>
                <w:rFonts w:ascii="Times New Roman"/>
                <w:b w:val="false"/>
                <w:i w:val="false"/>
                <w:color w:val="000000"/>
                <w:sz w:val="20"/>
              </w:rPr>
              <w:t>
</w:t>
            </w:r>
            <w:r>
              <w:rPr>
                <w:rFonts w:ascii="Times New Roman"/>
                <w:b w:val="false"/>
                <w:i w:val="false"/>
                <w:color w:val="000000"/>
                <w:sz w:val="20"/>
              </w:rPr>
              <w:t>тура емес жұмыстық реттегіштің параметтерінің автоматтық реттеу жүйесі; біртектес реттегіштердің конструкторлық элементерін жасау;</w:t>
            </w:r>
            <w:r>
              <w:br/>
            </w:r>
            <w:r>
              <w:rPr>
                <w:rFonts w:ascii="Times New Roman"/>
                <w:b w:val="false"/>
                <w:i w:val="false"/>
                <w:color w:val="000000"/>
                <w:sz w:val="20"/>
              </w:rPr>
              <w:t>
</w:t>
            </w:r>
            <w:r>
              <w:rPr>
                <w:rFonts w:ascii="Times New Roman"/>
                <w:b w:val="false"/>
                <w:i w:val="false"/>
                <w:color w:val="000000"/>
                <w:sz w:val="20"/>
              </w:rPr>
              <w:t>пневмореттеуіштің және оның элементтерінің унифицирлік жүйесі; ІЖҚ–ның автоматтық жылуреттегіштері; кемелік ІЖҚ-ның айналу жиілігін автоматтық реттеу және кемелік автоматтандырылған бақылау және кемелік энергетикалық қондырғыларын</w:t>
            </w:r>
            <w:r>
              <w:br/>
            </w:r>
            <w:r>
              <w:rPr>
                <w:rFonts w:ascii="Times New Roman"/>
                <w:b w:val="false"/>
                <w:i w:val="false"/>
                <w:color w:val="000000"/>
                <w:sz w:val="20"/>
              </w:rPr>
              <w:t>
</w:t>
            </w:r>
            <w:r>
              <w:rPr>
                <w:rFonts w:ascii="Times New Roman"/>
                <w:b w:val="false"/>
                <w:i w:val="false"/>
                <w:color w:val="000000"/>
                <w:sz w:val="20"/>
              </w:rPr>
              <w:t>сигналдық бақылау;</w:t>
            </w:r>
            <w:r>
              <w:br/>
            </w:r>
            <w:r>
              <w:rPr>
                <w:rFonts w:ascii="Times New Roman"/>
                <w:b w:val="false"/>
                <w:i w:val="false"/>
                <w:color w:val="000000"/>
                <w:sz w:val="20"/>
              </w:rPr>
              <w:t>
</w:t>
            </w:r>
            <w:r>
              <w:rPr>
                <w:rFonts w:ascii="Times New Roman"/>
                <w:b w:val="false"/>
                <w:i w:val="false"/>
                <w:color w:val="000000"/>
                <w:sz w:val="20"/>
              </w:rPr>
              <w:t>автоматтандырылған автоматикалық;</w:t>
            </w:r>
            <w:r>
              <w:br/>
            </w:r>
            <w:r>
              <w:rPr>
                <w:rFonts w:ascii="Times New Roman"/>
                <w:b w:val="false"/>
                <w:i w:val="false"/>
                <w:color w:val="000000"/>
                <w:sz w:val="20"/>
              </w:rPr>
              <w:t>
</w:t>
            </w:r>
            <w:r>
              <w:rPr>
                <w:rFonts w:ascii="Times New Roman"/>
                <w:b w:val="false"/>
                <w:i w:val="false"/>
                <w:color w:val="000000"/>
                <w:sz w:val="20"/>
              </w:rPr>
              <w:t>кемелік автоматтық қорғау (СЭУ) жүйесі;</w:t>
            </w:r>
            <w:r>
              <w:br/>
            </w:r>
            <w:r>
              <w:rPr>
                <w:rFonts w:ascii="Times New Roman"/>
                <w:b w:val="false"/>
                <w:i w:val="false"/>
                <w:color w:val="000000"/>
                <w:sz w:val="20"/>
              </w:rPr>
              <w:t>
</w:t>
            </w:r>
            <w:r>
              <w:rPr>
                <w:rFonts w:ascii="Times New Roman"/>
                <w:b w:val="false"/>
                <w:i w:val="false"/>
                <w:color w:val="000000"/>
                <w:sz w:val="20"/>
              </w:rPr>
              <w:t>қазандық және қосымша қондырғыларды автоматтандыру; жалпыкемелік және қосымша механизмдерді автоматтандыру; ІЖҚ-ның дистанциялық автоматтық басқарымдылығы; автоматтандыру жабдықтарының сенімділігін қамтамасыздандыру;</w:t>
            </w:r>
            <w:r>
              <w:br/>
            </w:r>
            <w:r>
              <w:rPr>
                <w:rFonts w:ascii="Times New Roman"/>
                <w:b w:val="false"/>
                <w:i w:val="false"/>
                <w:color w:val="000000"/>
                <w:sz w:val="20"/>
              </w:rPr>
              <w:t>
</w:t>
            </w:r>
            <w:r>
              <w:rPr>
                <w:rFonts w:ascii="Times New Roman"/>
                <w:b w:val="false"/>
                <w:i w:val="false"/>
                <w:color w:val="000000"/>
                <w:sz w:val="20"/>
              </w:rPr>
              <w:t>диагностикалық</w:t>
            </w:r>
            <w:r>
              <w:br/>
            </w:r>
            <w:r>
              <w:rPr>
                <w:rFonts w:ascii="Times New Roman"/>
                <w:b w:val="false"/>
                <w:i w:val="false"/>
                <w:color w:val="000000"/>
                <w:sz w:val="20"/>
              </w:rPr>
              <w:t>
</w:t>
            </w:r>
            <w:r>
              <w:rPr>
                <w:rFonts w:ascii="Times New Roman"/>
                <w:b w:val="false"/>
                <w:i w:val="false"/>
                <w:color w:val="000000"/>
                <w:sz w:val="20"/>
              </w:rPr>
              <w:t>автоматтандыру жүйесі.</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приборлардың принциптік сызбаларын, температуралық өлшеу шкаласын, термометрлерді, деңгей көрсеткіштерді, тұзөл-</w:t>
            </w:r>
            <w:r>
              <w:rPr>
                <w:rFonts w:ascii="Times New Roman"/>
                <w:b w:val="false"/>
                <w:i w:val="false"/>
                <w:color w:val="000000"/>
                <w:sz w:val="20"/>
              </w:rPr>
              <w:t>шегіштердің құрылысы мен жұмыс істеу принципін;</w:t>
            </w:r>
            <w:r>
              <w:br/>
            </w:r>
            <w:r>
              <w:rPr>
                <w:rFonts w:ascii="Times New Roman"/>
                <w:b w:val="false"/>
                <w:i w:val="false"/>
                <w:color w:val="000000"/>
                <w:sz w:val="20"/>
              </w:rPr>
              <w:t>
</w:t>
            </w:r>
            <w:r>
              <w:rPr>
                <w:rFonts w:ascii="Times New Roman"/>
                <w:b w:val="false"/>
                <w:i w:val="false"/>
                <w:color w:val="000000"/>
                <w:sz w:val="20"/>
              </w:rPr>
              <w:t>- жылутехникалық бақылау сигнализаторлардың құрылысы мен жұмыс істеу принципін;</w:t>
            </w:r>
            <w:r>
              <w:br/>
            </w:r>
            <w:r>
              <w:rPr>
                <w:rFonts w:ascii="Times New Roman"/>
                <w:b w:val="false"/>
                <w:i w:val="false"/>
                <w:color w:val="000000"/>
                <w:sz w:val="20"/>
              </w:rPr>
              <w:t>
</w:t>
            </w:r>
            <w:r>
              <w:rPr>
                <w:rFonts w:ascii="Times New Roman"/>
                <w:b w:val="false"/>
                <w:i w:val="false"/>
                <w:color w:val="000000"/>
                <w:sz w:val="20"/>
              </w:rPr>
              <w:t>- қысымдық, температуралық,</w:t>
            </w:r>
            <w:r>
              <w:br/>
            </w:r>
            <w:r>
              <w:rPr>
                <w:rFonts w:ascii="Times New Roman"/>
                <w:b w:val="false"/>
                <w:i w:val="false"/>
                <w:color w:val="000000"/>
                <w:sz w:val="20"/>
              </w:rPr>
              <w:t>
</w:t>
            </w:r>
            <w:r>
              <w:rPr>
                <w:rFonts w:ascii="Times New Roman"/>
                <w:b w:val="false"/>
                <w:i w:val="false"/>
                <w:color w:val="000000"/>
                <w:sz w:val="20"/>
              </w:rPr>
              <w:t>деңгейлік, шығындық;</w:t>
            </w:r>
            <w:r>
              <w:br/>
            </w:r>
            <w:r>
              <w:rPr>
                <w:rFonts w:ascii="Times New Roman"/>
                <w:b w:val="false"/>
                <w:i w:val="false"/>
                <w:color w:val="000000"/>
                <w:sz w:val="20"/>
              </w:rPr>
              <w:t>
</w:t>
            </w:r>
            <w:r>
              <w:rPr>
                <w:rFonts w:ascii="Times New Roman"/>
                <w:b w:val="false"/>
                <w:i w:val="false"/>
                <w:color w:val="000000"/>
                <w:sz w:val="20"/>
              </w:rPr>
              <w:t>- сигнализаторлары,</w:t>
            </w:r>
            <w:r>
              <w:br/>
            </w:r>
            <w:r>
              <w:rPr>
                <w:rFonts w:ascii="Times New Roman"/>
                <w:b w:val="false"/>
                <w:i w:val="false"/>
                <w:color w:val="000000"/>
                <w:sz w:val="20"/>
              </w:rPr>
              <w:t>
</w:t>
            </w:r>
            <w:r>
              <w:rPr>
                <w:rFonts w:ascii="Times New Roman"/>
                <w:b w:val="false"/>
                <w:i w:val="false"/>
                <w:color w:val="000000"/>
                <w:sz w:val="20"/>
              </w:rPr>
              <w:t>- автоматтандырылған жүйелердің түрлерін.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реттелетін және реттелмейтін дифференциалды қысымдық және температуралық сигнализаторларды настойка жасау; қарапайым жөндеу;</w:t>
            </w:r>
            <w:r>
              <w:br/>
            </w:r>
            <w:r>
              <w:rPr>
                <w:rFonts w:ascii="Times New Roman"/>
                <w:b w:val="false"/>
                <w:i w:val="false"/>
                <w:color w:val="000000"/>
                <w:sz w:val="20"/>
              </w:rPr>
              <w:t>
</w:t>
            </w:r>
            <w:r>
              <w:rPr>
                <w:rFonts w:ascii="Times New Roman"/>
                <w:b w:val="false"/>
                <w:i w:val="false"/>
                <w:color w:val="000000"/>
                <w:sz w:val="20"/>
              </w:rPr>
              <w:t>- статикалық және динамикалық мінездемелерін алу; тура жұмыс істейтін реттегіштерді настройка жасау;</w:t>
            </w:r>
            <w:r>
              <w:br/>
            </w:r>
            <w:r>
              <w:rPr>
                <w:rFonts w:ascii="Times New Roman"/>
                <w:b w:val="false"/>
                <w:i w:val="false"/>
                <w:color w:val="000000"/>
                <w:sz w:val="20"/>
              </w:rPr>
              <w:t>
</w:t>
            </w:r>
            <w:r>
              <w:rPr>
                <w:rFonts w:ascii="Times New Roman"/>
                <w:b w:val="false"/>
                <w:i w:val="false"/>
                <w:color w:val="000000"/>
                <w:sz w:val="20"/>
              </w:rPr>
              <w:t>- қарапайым жөндеу жұмыстарын жүргізу;</w:t>
            </w:r>
            <w:r>
              <w:br/>
            </w:r>
            <w:r>
              <w:rPr>
                <w:rFonts w:ascii="Times New Roman"/>
                <w:b w:val="false"/>
                <w:i w:val="false"/>
                <w:color w:val="000000"/>
                <w:sz w:val="20"/>
              </w:rPr>
              <w:t>
</w:t>
            </w:r>
            <w:r>
              <w:rPr>
                <w:rFonts w:ascii="Times New Roman"/>
                <w:b w:val="false"/>
                <w:i w:val="false"/>
                <w:color w:val="000000"/>
                <w:sz w:val="20"/>
              </w:rPr>
              <w:t>- пневматикалық жүйелерді реттеу; датчиктерді настройка жасау;</w:t>
            </w:r>
            <w:r>
              <w:br/>
            </w:r>
            <w:r>
              <w:rPr>
                <w:rFonts w:ascii="Times New Roman"/>
                <w:b w:val="false"/>
                <w:i w:val="false"/>
                <w:color w:val="000000"/>
                <w:sz w:val="20"/>
              </w:rPr>
              <w:t>
</w:t>
            </w:r>
            <w:r>
              <w:rPr>
                <w:rFonts w:ascii="Times New Roman"/>
                <w:b w:val="false"/>
                <w:i w:val="false"/>
                <w:color w:val="000000"/>
                <w:sz w:val="20"/>
              </w:rPr>
              <w:t>- олардың статикалық мінездемелерін алу;</w:t>
            </w:r>
            <w:r>
              <w:br/>
            </w:r>
            <w:r>
              <w:rPr>
                <w:rFonts w:ascii="Times New Roman"/>
                <w:b w:val="false"/>
                <w:i w:val="false"/>
                <w:color w:val="000000"/>
                <w:sz w:val="20"/>
              </w:rPr>
              <w:t>
</w:t>
            </w:r>
            <w:r>
              <w:rPr>
                <w:rFonts w:ascii="Times New Roman"/>
                <w:b w:val="false"/>
                <w:i w:val="false"/>
                <w:color w:val="000000"/>
                <w:sz w:val="20"/>
              </w:rPr>
              <w:t>- кемелік ІЖҚ-ның жұмыстық параметрлерінің релейлік оперативтік бақылау сызбасын оқу.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8</w:t>
            </w:r>
            <w:r>
              <w:br/>
            </w:r>
            <w:r>
              <w:rPr>
                <w:rFonts w:ascii="Times New Roman"/>
                <w:b w:val="false"/>
                <w:i w:val="false"/>
                <w:color w:val="000000"/>
                <w:sz w:val="20"/>
              </w:rPr>
              <w:t>
</w:t>
            </w:r>
            <w:r>
              <w:rPr>
                <w:rFonts w:ascii="Times New Roman"/>
                <w:b w:val="false"/>
                <w:i w:val="false"/>
                <w:color w:val="000000"/>
                <w:sz w:val="20"/>
              </w:rPr>
              <w:t>КҚ 3.16.2</w:t>
            </w:r>
            <w:r>
              <w:br/>
            </w:r>
            <w:r>
              <w:rPr>
                <w:rFonts w:ascii="Times New Roman"/>
                <w:b w:val="false"/>
                <w:i w:val="false"/>
                <w:color w:val="000000"/>
                <w:sz w:val="20"/>
              </w:rPr>
              <w:t>
</w:t>
            </w:r>
            <w:r>
              <w:rPr>
                <w:rFonts w:ascii="Times New Roman"/>
                <w:b w:val="false"/>
                <w:i w:val="false"/>
                <w:color w:val="000000"/>
                <w:sz w:val="20"/>
              </w:rPr>
              <w:t>КҚ 3.16.5</w:t>
            </w:r>
            <w:r>
              <w:br/>
            </w:r>
            <w:r>
              <w:rPr>
                <w:rFonts w:ascii="Times New Roman"/>
                <w:b w:val="false"/>
                <w:i w:val="false"/>
                <w:color w:val="000000"/>
                <w:sz w:val="20"/>
              </w:rPr>
              <w:t>
</w:t>
            </w:r>
            <w:r>
              <w:rPr>
                <w:rFonts w:ascii="Times New Roman"/>
                <w:b w:val="false"/>
                <w:i w:val="false"/>
                <w:color w:val="000000"/>
                <w:sz w:val="20"/>
              </w:rPr>
              <w:t>КҚ 3.16.7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Кемелік технологиялық</w:t>
            </w:r>
            <w:r>
              <w:br/>
            </w:r>
            <w:r>
              <w:rPr>
                <w:rFonts w:ascii="Times New Roman"/>
                <w:b w:val="false"/>
                <w:i w:val="false"/>
                <w:color w:val="000000"/>
                <w:sz w:val="20"/>
              </w:rPr>
              <w:t>
</w:t>
            </w:r>
            <w:r>
              <w:rPr>
                <w:rFonts w:ascii="Times New Roman"/>
                <w:b w:val="false"/>
                <w:i w:val="false"/>
                <w:color w:val="000000"/>
                <w:sz w:val="20"/>
              </w:rPr>
              <w:t>тоңазытқыш қондырғылары.</w:t>
            </w:r>
            <w:r>
              <w:br/>
            </w:r>
            <w:r>
              <w:rPr>
                <w:rFonts w:ascii="Times New Roman"/>
                <w:b w:val="false"/>
                <w:i w:val="false"/>
                <w:color w:val="000000"/>
                <w:sz w:val="20"/>
              </w:rPr>
              <w:t>
</w:t>
            </w:r>
            <w:r>
              <w:rPr>
                <w:rFonts w:ascii="Times New Roman"/>
                <w:b w:val="false"/>
                <w:i w:val="false"/>
                <w:color w:val="000000"/>
                <w:sz w:val="20"/>
              </w:rPr>
              <w:t>Кемелік тоңазытқыш қондырғылардың атқаратын қызметі, құрылысы</w:t>
            </w:r>
            <w:r>
              <w:br/>
            </w:r>
            <w:r>
              <w:rPr>
                <w:rFonts w:ascii="Times New Roman"/>
                <w:b w:val="false"/>
                <w:i w:val="false"/>
                <w:color w:val="000000"/>
                <w:sz w:val="20"/>
              </w:rPr>
              <w:t>
</w:t>
            </w:r>
            <w:r>
              <w:rPr>
                <w:rFonts w:ascii="Times New Roman"/>
                <w:b w:val="false"/>
                <w:i w:val="false"/>
                <w:color w:val="000000"/>
                <w:sz w:val="20"/>
              </w:rPr>
              <w:t>техникалық көрсеткіштері және жұмыс істеуі; ауаны кондиционирлейтін жүйелер; бақылау-өлшеу приборларының және автоматиканың қосымша жабдықтары; тоңазытқыш қондырғылардың техникалық негізі.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Кемелік тоңазытқыш қондырғылардың атқаратын қызметі, құрылысы</w:t>
            </w:r>
            <w:r>
              <w:br/>
            </w:r>
            <w:r>
              <w:rPr>
                <w:rFonts w:ascii="Times New Roman"/>
                <w:b w:val="false"/>
                <w:i w:val="false"/>
                <w:color w:val="000000"/>
                <w:sz w:val="20"/>
              </w:rPr>
              <w:t>
</w:t>
            </w:r>
            <w:r>
              <w:rPr>
                <w:rFonts w:ascii="Times New Roman"/>
                <w:b w:val="false"/>
                <w:i w:val="false"/>
                <w:color w:val="000000"/>
                <w:sz w:val="20"/>
              </w:rPr>
              <w:t>техникалық көрсеткіштері және жұмыс істеуі; ауаны кондиционирлейтін жүйелер; бақылау-өлшеу приборларының және автоматиканың қосымша жабдықтары; тоңазытқыш қондырғылардың техникалық негізі.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Кемелік тоңазытқыш қондырғылардың атқаратын қызметі, құрылысы</w:t>
            </w:r>
            <w:r>
              <w:br/>
            </w:r>
            <w:r>
              <w:rPr>
                <w:rFonts w:ascii="Times New Roman"/>
                <w:b w:val="false"/>
                <w:i w:val="false"/>
                <w:color w:val="000000"/>
                <w:sz w:val="20"/>
              </w:rPr>
              <w:t>
</w:t>
            </w:r>
            <w:r>
              <w:rPr>
                <w:rFonts w:ascii="Times New Roman"/>
                <w:b w:val="false"/>
                <w:i w:val="false"/>
                <w:color w:val="000000"/>
                <w:sz w:val="20"/>
              </w:rPr>
              <w:t>техникалық көрсеткіштері және жұмыс істеуі; ауаны кондиционирлейтін жүйелер; бақылау-өлшеу приборларының және автоматиканың қосымша жабдықтары; тоңазытқыш қондырғылардың техникалық негізі.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3.16.2</w:t>
            </w:r>
            <w:r>
              <w:br/>
            </w:r>
            <w:r>
              <w:rPr>
                <w:rFonts w:ascii="Times New Roman"/>
                <w:b w:val="false"/>
                <w:i w:val="false"/>
                <w:color w:val="000000"/>
                <w:sz w:val="20"/>
              </w:rPr>
              <w:t>
</w:t>
            </w:r>
            <w:r>
              <w:rPr>
                <w:rFonts w:ascii="Times New Roman"/>
                <w:b w:val="false"/>
                <w:i w:val="false"/>
                <w:color w:val="000000"/>
                <w:sz w:val="20"/>
              </w:rPr>
              <w:t>КҚ 3.16.6</w:t>
            </w:r>
            <w:r>
              <w:br/>
            </w:r>
            <w:r>
              <w:rPr>
                <w:rFonts w:ascii="Times New Roman"/>
                <w:b w:val="false"/>
                <w:i w:val="false"/>
                <w:color w:val="000000"/>
                <w:sz w:val="20"/>
              </w:rPr>
              <w:t>
</w:t>
            </w:r>
            <w:r>
              <w:rPr>
                <w:rFonts w:ascii="Times New Roman"/>
                <w:b w:val="false"/>
                <w:i w:val="false"/>
                <w:color w:val="000000"/>
                <w:sz w:val="20"/>
              </w:rPr>
              <w:t>КҚ 3.16.7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жөндеудің технологиясы мен ұйымдастырылуы кеме қаңқасын жөндеу; кеме қаңқасы су бету және су асты бөліктерінің тозу және ақауларының негізгі түрлері; кеме қондырғыларын жөндеу; кеме бу пеші мен турбинасын жөндеу; пештерді куәландыру, гидравликалық сынау, бу сынақтары; қорсақтаушы технологиялар; жөндеу және жинақтау кезіндегі қауіпсіздік шаралары.</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кемежөндеуді ұйымдастыру және технологиясының теориялық негіздерін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дизельді жөндеу, дизельдің қозғалу буындарын баптау және орталықтандыруды орындауы;</w:t>
            </w:r>
            <w:r>
              <w:br/>
            </w:r>
            <w:r>
              <w:rPr>
                <w:rFonts w:ascii="Times New Roman"/>
                <w:b w:val="false"/>
                <w:i w:val="false"/>
                <w:color w:val="000000"/>
                <w:sz w:val="20"/>
              </w:rPr>
              <w:t>
</w:t>
            </w:r>
            <w:r>
              <w:rPr>
                <w:rFonts w:ascii="Times New Roman"/>
                <w:b w:val="false"/>
                <w:i w:val="false"/>
                <w:color w:val="000000"/>
                <w:sz w:val="20"/>
              </w:rPr>
              <w:t>- жөндеуден кейін дизельді сынауды ұйымдастыруы;</w:t>
            </w:r>
            <w:r>
              <w:br/>
            </w:r>
            <w:r>
              <w:rPr>
                <w:rFonts w:ascii="Times New Roman"/>
                <w:b w:val="false"/>
                <w:i w:val="false"/>
                <w:color w:val="000000"/>
                <w:sz w:val="20"/>
              </w:rPr>
              <w:t>
</w:t>
            </w:r>
            <w:r>
              <w:rPr>
                <w:rFonts w:ascii="Times New Roman"/>
                <w:b w:val="false"/>
                <w:i w:val="false"/>
                <w:color w:val="000000"/>
                <w:sz w:val="20"/>
              </w:rPr>
              <w:t>- автоматика элементтері, кеме біліксымын және есу бұрамасын, көмекші механизм мен жүйені жөндеуді жүргізуі;</w:t>
            </w:r>
            <w:r>
              <w:br/>
            </w:r>
            <w:r>
              <w:rPr>
                <w:rFonts w:ascii="Times New Roman"/>
                <w:b w:val="false"/>
                <w:i w:val="false"/>
                <w:color w:val="000000"/>
                <w:sz w:val="20"/>
              </w:rPr>
              <w:t>
</w:t>
            </w:r>
            <w:r>
              <w:rPr>
                <w:rFonts w:ascii="Times New Roman"/>
                <w:b w:val="false"/>
                <w:i w:val="false"/>
                <w:color w:val="000000"/>
                <w:sz w:val="20"/>
              </w:rPr>
              <w:t>- жөндеу жұмысы алдында ақаулауды жүргізуі;</w:t>
            </w:r>
            <w:r>
              <w:br/>
            </w:r>
            <w:r>
              <w:rPr>
                <w:rFonts w:ascii="Times New Roman"/>
                <w:b w:val="false"/>
                <w:i w:val="false"/>
                <w:color w:val="000000"/>
                <w:sz w:val="20"/>
              </w:rPr>
              <w:t>
</w:t>
            </w:r>
            <w:r>
              <w:rPr>
                <w:rFonts w:ascii="Times New Roman"/>
                <w:b w:val="false"/>
                <w:i w:val="false"/>
                <w:color w:val="000000"/>
                <w:sz w:val="20"/>
              </w:rPr>
              <w:t>- жөндеу жұмысынан соң сынау жұмыстарын ұйымдастыруы және жүргізуі.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3.16.1</w:t>
            </w:r>
            <w:r>
              <w:br/>
            </w:r>
            <w:r>
              <w:rPr>
                <w:rFonts w:ascii="Times New Roman"/>
                <w:b w:val="false"/>
                <w:i w:val="false"/>
                <w:color w:val="000000"/>
                <w:sz w:val="20"/>
              </w:rPr>
              <w:t>
</w:t>
            </w:r>
            <w:r>
              <w:rPr>
                <w:rFonts w:ascii="Times New Roman"/>
                <w:b w:val="false"/>
                <w:i w:val="false"/>
                <w:color w:val="000000"/>
                <w:sz w:val="20"/>
              </w:rPr>
              <w:t>КҚ 3.16.2</w:t>
            </w:r>
            <w:r>
              <w:br/>
            </w:r>
            <w:r>
              <w:rPr>
                <w:rFonts w:ascii="Times New Roman"/>
                <w:b w:val="false"/>
                <w:i w:val="false"/>
                <w:color w:val="000000"/>
                <w:sz w:val="20"/>
              </w:rPr>
              <w:t>
</w:t>
            </w:r>
            <w:r>
              <w:rPr>
                <w:rFonts w:ascii="Times New Roman"/>
                <w:b w:val="false"/>
                <w:i w:val="false"/>
                <w:color w:val="000000"/>
                <w:sz w:val="20"/>
              </w:rPr>
              <w:t>КҚ 3.16.3</w:t>
            </w:r>
            <w:r>
              <w:br/>
            </w:r>
            <w:r>
              <w:rPr>
                <w:rFonts w:ascii="Times New Roman"/>
                <w:b w:val="false"/>
                <w:i w:val="false"/>
                <w:color w:val="000000"/>
                <w:sz w:val="20"/>
              </w:rPr>
              <w:t>
</w:t>
            </w:r>
            <w:r>
              <w:rPr>
                <w:rFonts w:ascii="Times New Roman"/>
                <w:b w:val="false"/>
                <w:i w:val="false"/>
                <w:color w:val="000000"/>
                <w:sz w:val="20"/>
              </w:rPr>
              <w:t>КҚ 3.16.4</w:t>
            </w:r>
            <w:r>
              <w:br/>
            </w:r>
            <w:r>
              <w:rPr>
                <w:rFonts w:ascii="Times New Roman"/>
                <w:b w:val="false"/>
                <w:i w:val="false"/>
                <w:color w:val="000000"/>
                <w:sz w:val="20"/>
              </w:rPr>
              <w:t>
</w:t>
            </w:r>
            <w:r>
              <w:rPr>
                <w:rFonts w:ascii="Times New Roman"/>
                <w:b w:val="false"/>
                <w:i w:val="false"/>
                <w:color w:val="000000"/>
                <w:sz w:val="20"/>
              </w:rPr>
              <w:t>КҚ 3.16.6</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165"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r>
      <w:tr>
        <w:trPr>
          <w:trHeight w:val="84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 Оқу слесары машина құрылыс сызбасының негізі</w:t>
            </w:r>
            <w:r>
              <w:br/>
            </w:r>
            <w:r>
              <w:rPr>
                <w:rFonts w:ascii="Times New Roman"/>
                <w:b w:val="false"/>
                <w:i w:val="false"/>
                <w:color w:val="000000"/>
                <w:sz w:val="20"/>
              </w:rPr>
              <w:t>
</w:t>
            </w:r>
            <w:r>
              <w:rPr>
                <w:rFonts w:ascii="Times New Roman"/>
                <w:b w:val="false"/>
                <w:i w:val="false"/>
                <w:color w:val="000000"/>
                <w:sz w:val="20"/>
              </w:rPr>
              <w:t>Өлшеуіш құралдары және өлшеу техникасы</w:t>
            </w:r>
            <w:r>
              <w:br/>
            </w:r>
            <w:r>
              <w:rPr>
                <w:rFonts w:ascii="Times New Roman"/>
                <w:b w:val="false"/>
                <w:i w:val="false"/>
                <w:color w:val="000000"/>
                <w:sz w:val="20"/>
              </w:rPr>
              <w:t>
</w:t>
            </w:r>
            <w:r>
              <w:rPr>
                <w:rFonts w:ascii="Times New Roman"/>
                <w:b w:val="false"/>
                <w:i w:val="false"/>
                <w:color w:val="000000"/>
                <w:sz w:val="20"/>
              </w:rPr>
              <w:t>Өлшем белгісінің түрлері. Иілгіш шойынның бетін шабу, кесу, түзету және</w:t>
            </w:r>
            <w:r>
              <w:br/>
            </w:r>
            <w:r>
              <w:rPr>
                <w:rFonts w:ascii="Times New Roman"/>
                <w:b w:val="false"/>
                <w:i w:val="false"/>
                <w:color w:val="000000"/>
                <w:sz w:val="20"/>
              </w:rPr>
              <w:t>
</w:t>
            </w:r>
            <w:r>
              <w:rPr>
                <w:rFonts w:ascii="Times New Roman"/>
                <w:b w:val="false"/>
                <w:i w:val="false"/>
                <w:color w:val="000000"/>
                <w:sz w:val="20"/>
              </w:rPr>
              <w:t>Жоғары бөлігін егеу. Орау және зенкрлеу. Станокта металдарды егеу, жылтырлығын арттыру. Жалпы слесарлық жұмыстар</w:t>
            </w:r>
            <w:r>
              <w:br/>
            </w:r>
            <w:r>
              <w:rPr>
                <w:rFonts w:ascii="Times New Roman"/>
                <w:b w:val="false"/>
                <w:i w:val="false"/>
                <w:color w:val="000000"/>
                <w:sz w:val="20"/>
              </w:rPr>
              <w:t>
</w:t>
            </w:r>
            <w:r>
              <w:rPr>
                <w:rFonts w:ascii="Times New Roman"/>
                <w:b w:val="false"/>
                <w:i w:val="false"/>
                <w:color w:val="000000"/>
                <w:sz w:val="20"/>
              </w:rPr>
              <w:t>Станоктық практика металл кескіш станокта токарлық фрезарлық және т.б жұмыстарды жүргізу..</w:t>
            </w:r>
            <w:r>
              <w:br/>
            </w:r>
            <w:r>
              <w:rPr>
                <w:rFonts w:ascii="Times New Roman"/>
                <w:b w:val="false"/>
                <w:i w:val="false"/>
                <w:color w:val="000000"/>
                <w:sz w:val="20"/>
              </w:rPr>
              <w:t>
</w:t>
            </w:r>
            <w:r>
              <w:rPr>
                <w:rFonts w:ascii="Times New Roman"/>
                <w:b w:val="false"/>
                <w:i w:val="false"/>
                <w:color w:val="000000"/>
                <w:sz w:val="20"/>
              </w:rPr>
              <w:t>Дәнекерлеу</w:t>
            </w:r>
            <w:r>
              <w:br/>
            </w:r>
            <w:r>
              <w:rPr>
                <w:rFonts w:ascii="Times New Roman"/>
                <w:b w:val="false"/>
                <w:i w:val="false"/>
                <w:color w:val="000000"/>
                <w:sz w:val="20"/>
              </w:rPr>
              <w:t>
</w:t>
            </w:r>
            <w:r>
              <w:rPr>
                <w:rFonts w:ascii="Times New Roman"/>
                <w:b w:val="false"/>
                <w:i w:val="false"/>
                <w:color w:val="000000"/>
                <w:sz w:val="20"/>
              </w:rPr>
              <w:t>Металдарды термиялық жолмен қайта өңдеу және газбен және электрмен дәнекерлеу.</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слесарлық құрал–жабдықтармен жұмыс барысында техникалық қауіпсіздік ережесін білу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техникалық жөндеу құрылғыларында жұмыс істеу;</w:t>
            </w:r>
            <w:r>
              <w:br/>
            </w:r>
            <w:r>
              <w:rPr>
                <w:rFonts w:ascii="Times New Roman"/>
                <w:b w:val="false"/>
                <w:i w:val="false"/>
                <w:color w:val="000000"/>
                <w:sz w:val="20"/>
              </w:rPr>
              <w:t>
</w:t>
            </w:r>
            <w:r>
              <w:rPr>
                <w:rFonts w:ascii="Times New Roman"/>
                <w:b w:val="false"/>
                <w:i w:val="false"/>
                <w:color w:val="000000"/>
                <w:sz w:val="20"/>
              </w:rPr>
              <w:t>бөлшектерге слесарлық тазалау жұмыстарын жүргізу;</w:t>
            </w:r>
            <w:r>
              <w:br/>
            </w:r>
            <w:r>
              <w:rPr>
                <w:rFonts w:ascii="Times New Roman"/>
                <w:b w:val="false"/>
                <w:i w:val="false"/>
                <w:color w:val="000000"/>
                <w:sz w:val="20"/>
              </w:rPr>
              <w:t>
</w:t>
            </w:r>
            <w:r>
              <w:rPr>
                <w:rFonts w:ascii="Times New Roman"/>
                <w:b w:val="false"/>
                <w:i w:val="false"/>
                <w:color w:val="000000"/>
                <w:sz w:val="20"/>
              </w:rPr>
              <w:t>кеменің жөндеу механизмдері мен жүйелеріне техникалық қызмет көрсету;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3.16.3.</w:t>
            </w:r>
            <w:r>
              <w:br/>
            </w:r>
            <w:r>
              <w:rPr>
                <w:rFonts w:ascii="Times New Roman"/>
                <w:b w:val="false"/>
                <w:i w:val="false"/>
                <w:color w:val="000000"/>
                <w:sz w:val="20"/>
              </w:rPr>
              <w:t>
</w:t>
            </w:r>
            <w:r>
              <w:rPr>
                <w:rFonts w:ascii="Times New Roman"/>
                <w:b w:val="false"/>
                <w:i w:val="false"/>
                <w:color w:val="000000"/>
                <w:sz w:val="20"/>
              </w:rPr>
              <w:t>КҚ 3.16.4</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техникасына қызмет көрсету және жөндеудегі жұмыстар. Жұмыс орындарын ұйымдастыру және еңбек қауіпсіздігі жөніндегі нұсқау. Техникалық қызмет көрсету. Кеме техникасының техникалық жағдайымен таныстыру. Кеменің бас қозғалтқыштарын, жанама механизмдерін, техникалық құралдарын. Электр жабдықтарын, қозғалтқыштарын, рөл құрылғыларын, жүзу приборларын, кеме жүйесінің аппаратураларын жөндеудің тәсілдерін меңгеру.</w:t>
            </w:r>
            <w:r>
              <w:br/>
            </w:r>
            <w:r>
              <w:rPr>
                <w:rFonts w:ascii="Times New Roman"/>
                <w:b w:val="false"/>
                <w:i w:val="false"/>
                <w:color w:val="000000"/>
                <w:sz w:val="20"/>
              </w:rPr>
              <w:t>
</w:t>
            </w:r>
            <w:r>
              <w:rPr>
                <w:rFonts w:ascii="Times New Roman"/>
                <w:b w:val="false"/>
                <w:i w:val="false"/>
                <w:color w:val="000000"/>
                <w:sz w:val="20"/>
              </w:rPr>
              <w:t>Кеме техникасына қызмет көрсету түрлері, кезеңдері және техгологиясымен таныстыру және оларды жөндеу. Механизмді реттеудің жаттығулары. Реттеу сапасын бақылау. Кеме техникасының бұзылған жерлерін жөндеу. Тексеру жұмыстары.</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техникалық қызмет көрсету барысында техникалық қауіпсіздік ережесін білу.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кеме бөлшектеріне майлау жұмыстарын жүргізу. Кеме техникасына қызмет көрсету. Кеменің бұзылған жерлеріне жөндеу жұмыстарын жасай білу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3.16.1-</w:t>
            </w:r>
            <w:r>
              <w:br/>
            </w:r>
            <w:r>
              <w:rPr>
                <w:rFonts w:ascii="Times New Roman"/>
                <w:b w:val="false"/>
                <w:i w:val="false"/>
                <w:color w:val="000000"/>
                <w:sz w:val="20"/>
              </w:rPr>
              <w:t>
</w:t>
            </w:r>
            <w:r>
              <w:rPr>
                <w:rFonts w:ascii="Times New Roman"/>
                <w:b w:val="false"/>
                <w:i w:val="false"/>
                <w:color w:val="000000"/>
                <w:sz w:val="20"/>
              </w:rPr>
              <w:t>КҚ 3.16.8</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 практикалық іскерліктерін дамытып арнайы моторшы іскерлігін дамыту. Колледждегі теориялық білімдерді бекіту. Өндірістен тәжірибе алу және кеме жұмысын ұйымдастыру.кеме корпусының нұсқауын және кеме қондырғысының жүйесін білу. Кеменің бас және қосалқы қозғалтқыштарының оқып үйрену және оларды дұрыс экплутациялау, кеменің электро энергия көздерін оқып үйрену. Кеменің әр түріне қызмет көрсету және экплутациялау, ақауларын тауып жөндеу жұмыстарын жүргізу.</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өндірістік практика барысында өз білімін дамытып бекіту керек. өндірістік кәсіп түрінің барлығына өз іскерлігімен дағдысын көрсету керек, сонымен қатар механик кеме кестесіне байланысты жұмыстарды және тұрақтағы вахталы қызмет дағдысын және дабыл қағылғандағы жұмысты жақсы білу керек.</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Механиктің іскерлігімен тәжірибесі мол болу керек.</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3.16.1-</w:t>
            </w:r>
            <w:r>
              <w:br/>
            </w:r>
            <w:r>
              <w:rPr>
                <w:rFonts w:ascii="Times New Roman"/>
                <w:b w:val="false"/>
                <w:i w:val="false"/>
                <w:color w:val="000000"/>
                <w:sz w:val="20"/>
              </w:rPr>
              <w:t>
</w:t>
            </w:r>
            <w:r>
              <w:rPr>
                <w:rFonts w:ascii="Times New Roman"/>
                <w:b w:val="false"/>
                <w:i w:val="false"/>
                <w:color w:val="000000"/>
                <w:sz w:val="20"/>
              </w:rPr>
              <w:t>КҚ 3.16.8</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w:t>
            </w:r>
            <w:r>
              <w:br/>
            </w:r>
            <w:r>
              <w:rPr>
                <w:rFonts w:ascii="Times New Roman"/>
                <w:b w:val="false"/>
                <w:i w:val="false"/>
                <w:color w:val="000000"/>
                <w:sz w:val="20"/>
              </w:rPr>
              <w:t>
</w:t>
            </w:r>
            <w:r>
              <w:rPr>
                <w:rFonts w:ascii="Times New Roman"/>
                <w:b w:val="false"/>
                <w:i w:val="false"/>
                <w:color w:val="000000"/>
                <w:sz w:val="20"/>
              </w:rPr>
              <w:t>Кеменің әр түрлі жүзу шарттарына байланысты энергияны басқару және қондыру. Кеме жұмыстарын жүргізу барысында жеке құрамды басқару. Әр түрлі жағдайларға байланысты дабыл қағылғанда, есептік жұмыстарды енгізу, техникалық жөндеу құжаттарын және вахталық машиналық жорналды басқару сияқты жұмыстарды қоса жүргізу. Нормативтік құжаттармен және техникалық технологиялық құжаттармен жұмыс. Кемеде техникалық қауіпсіздік ережесін қатаң сақтай және теңіздегі айналаның ластануын болдырмау.</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эксплутациялау, қызмет көрсету, кеменің булы және дизельді қондырғыларын жөндеу,</w:t>
            </w:r>
            <w:r>
              <w:br/>
            </w:r>
            <w:r>
              <w:rPr>
                <w:rFonts w:ascii="Times New Roman"/>
                <w:b w:val="false"/>
                <w:i w:val="false"/>
                <w:color w:val="000000"/>
                <w:sz w:val="20"/>
              </w:rPr>
              <w:t>
</w:t>
            </w:r>
            <w:r>
              <w:rPr>
                <w:rFonts w:ascii="Times New Roman"/>
                <w:b w:val="false"/>
                <w:i w:val="false"/>
                <w:color w:val="000000"/>
                <w:sz w:val="20"/>
              </w:rPr>
              <w:t>Көмекші механизмдерін жөндеу, жүйелермен қондырғылар, сонымен қатар насос жүйесін және басқару қондырғыларын; әр түрлі кемелерді экплутациялау және техникалық қызмет көрсету және жөндеу жұмыстарын ұйымдастыру;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өрт сөндіру құралдарымен жүйелерін қолдану.жеке және ұжым мен бірге құтқару жұмыстарын жүргізу, кеменің жұмысқа жарамдылық мерзімін арттыру.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3.16.1-</w:t>
            </w:r>
            <w:r>
              <w:br/>
            </w:r>
            <w:r>
              <w:rPr>
                <w:rFonts w:ascii="Times New Roman"/>
                <w:b w:val="false"/>
                <w:i w:val="false"/>
                <w:color w:val="000000"/>
                <w:sz w:val="20"/>
              </w:rPr>
              <w:t>
</w:t>
            </w:r>
            <w:r>
              <w:rPr>
                <w:rFonts w:ascii="Times New Roman"/>
                <w:b w:val="false"/>
                <w:i w:val="false"/>
                <w:color w:val="000000"/>
                <w:sz w:val="20"/>
              </w:rPr>
              <w:t>КҚ 3.16.8</w:t>
            </w:r>
          </w:p>
        </w:tc>
      </w:tr>
    </w:tbl>
    <w:bookmarkStart w:name="z73" w:id="72"/>
    <w:p>
      <w:pPr>
        <w:spacing w:after="0"/>
        <w:ind w:left="0"/>
        <w:jc w:val="both"/>
      </w:pPr>
      <w:r>
        <w:rPr>
          <w:rFonts w:ascii="Times New Roman"/>
          <w:b w:val="false"/>
          <w:i w:val="false"/>
          <w:color w:val="000000"/>
          <w:sz w:val="28"/>
        </w:rPr>
        <w:t>
Пәндер циклдері және кәсіптік практика бойынша білім беру бағдарламасының мазмұны (орта буын маманы)</w:t>
      </w:r>
      <w:r>
        <w:br/>
      </w:r>
      <w:r>
        <w:rPr>
          <w:rFonts w:ascii="Times New Roman"/>
          <w:b w:val="false"/>
          <w:i w:val="false"/>
          <w:color w:val="000000"/>
          <w:sz w:val="28"/>
        </w:rPr>
        <w:t>
Біліктілік: 110317 3 - Құрылысшы-техник</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2"/>
        <w:gridCol w:w="7615"/>
        <w:gridCol w:w="6902"/>
        <w:gridCol w:w="1531"/>
      </w:tblGrid>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w:t>
            </w:r>
            <w:r>
              <w:br/>
            </w:r>
            <w:r>
              <w:rPr>
                <w:rFonts w:ascii="Times New Roman"/>
                <w:b w:val="false"/>
                <w:i w:val="false"/>
                <w:color w:val="000000"/>
                <w:sz w:val="20"/>
              </w:rPr>
              <w:t>
</w:t>
            </w:r>
            <w:r>
              <w:rPr>
                <w:rFonts w:ascii="Times New Roman"/>
                <w:b w:val="false"/>
                <w:i w:val="false"/>
                <w:color w:val="000000"/>
                <w:sz w:val="20"/>
              </w:rPr>
              <w:t>индексі</w:t>
            </w:r>
            <w:r>
              <w:br/>
            </w:r>
            <w:r>
              <w:rPr>
                <w:rFonts w:ascii="Times New Roman"/>
                <w:b w:val="false"/>
                <w:i w:val="false"/>
                <w:color w:val="000000"/>
                <w:sz w:val="20"/>
              </w:rPr>
              <w:t>
</w:t>
            </w:r>
            <w:r>
              <w:rPr>
                <w:rFonts w:ascii="Times New Roman"/>
                <w:b w:val="false"/>
                <w:i w:val="false"/>
                <w:color w:val="000000"/>
                <w:sz w:val="20"/>
              </w:rPr>
              <w:t>(пән)</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атауы және негізгі бөлімдері</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шеберліктер мен дағдылар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w:t>
            </w:r>
            <w:r>
              <w:br/>
            </w:r>
            <w:r>
              <w:rPr>
                <w:rFonts w:ascii="Times New Roman"/>
                <w:b w:val="false"/>
                <w:i w:val="false"/>
                <w:color w:val="000000"/>
                <w:sz w:val="20"/>
              </w:rPr>
              <w:t>
</w:t>
            </w:r>
            <w:r>
              <w:rPr>
                <w:rFonts w:ascii="Times New Roman"/>
                <w:b w:val="false"/>
                <w:i w:val="false"/>
                <w:color w:val="000000"/>
                <w:sz w:val="20"/>
              </w:rPr>
              <w:t>құзыреттер коды</w:t>
            </w:r>
          </w:p>
        </w:tc>
      </w:tr>
      <w:tr>
        <w:trPr>
          <w:trHeight w:val="21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r>
              <w:br/>
            </w:r>
            <w:r>
              <w:rPr>
                <w:rFonts w:ascii="Times New Roman"/>
                <w:b w:val="false"/>
                <w:i w:val="false"/>
                <w:color w:val="000000"/>
                <w:sz w:val="20"/>
              </w:rPr>
              <w:t>
</w:t>
            </w:r>
            <w:r>
              <w:rPr>
                <w:rFonts w:ascii="Times New Roman"/>
                <w:b w:val="false"/>
                <w:i w:val="false"/>
                <w:color w:val="000000"/>
                <w:sz w:val="20"/>
              </w:rPr>
              <w:t>Қазақ тілінің синтаксисі. Мамандық бойынша тілді дамыту. Мемлекеттік тілде іс-қағаздарын жүргізу іскерлігі. Қазақстан Республикасының іс-қағаздарының нормативті құжаттарын білу. Аударма (сөздікпен) техникасы, кәсіптік қарым-қатынас. Орыс тілінің синтаксисі. Кәсіптік лексика. Орыс тіліндегі техникалық кітаптармен жұмыс жүргізу. Мамандық бойынша сөздіктерді пайдалану. Тілді дамыту және кәсіптік қарым-қатынас жасау.</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 (орыс) тілін үйреніп, кәсіптік бағыттағы мәтіндермен жұмыс істеуге және оларды талдауға қажетті лексикалық және грамматикалық минимумды меңгеруін;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әр саладағы терминологияны қолданып құжаттар оқуды, диалог жүргізуді;</w:t>
            </w:r>
            <w:r>
              <w:br/>
            </w:r>
            <w:r>
              <w:rPr>
                <w:rFonts w:ascii="Times New Roman"/>
                <w:b w:val="false"/>
                <w:i w:val="false"/>
                <w:color w:val="000000"/>
                <w:sz w:val="20"/>
              </w:rPr>
              <w:t>
</w:t>
            </w:r>
            <w:r>
              <w:rPr>
                <w:rFonts w:ascii="Times New Roman"/>
                <w:b w:val="false"/>
                <w:i w:val="false"/>
                <w:color w:val="000000"/>
                <w:sz w:val="20"/>
              </w:rPr>
              <w:t>- өзінің ауызша және жазбаша сөйлесу кемшілігі мен қателіктерін жоюды;</w:t>
            </w:r>
            <w:r>
              <w:br/>
            </w:r>
            <w:r>
              <w:rPr>
                <w:rFonts w:ascii="Times New Roman"/>
                <w:b w:val="false"/>
                <w:i w:val="false"/>
                <w:color w:val="000000"/>
                <w:sz w:val="20"/>
              </w:rPr>
              <w:t>
</w:t>
            </w:r>
            <w:r>
              <w:rPr>
                <w:rFonts w:ascii="Times New Roman"/>
                <w:b w:val="false"/>
                <w:i w:val="false"/>
                <w:color w:val="000000"/>
                <w:sz w:val="20"/>
              </w:rPr>
              <w:t>- мамандық бойынша анықтамалық қолдана алуды;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9</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Мамандық бойынша іскерлік тіл негіздері, кәсіптік лексика, фразеологиялық орамдар мен терминдер. Кәсіптік бағытталған мәтіндерді аудару техникасы. Кәсіптік сөйлесу, сөйлесу, тыңдап түсінуді, оқу мен жазу, ауызша және жазбаша аудару, тыңдап ауызекі тілді түсіну міндетті деңгейлерін білу.</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кәсіптік қарым-қатынас жасауға қажетті мамандық бойынша лексика-грамматикалық материалды;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тілдік іс-әрекет түрлерін және сөйлеу нысандарын ажырату (ауызша, жазбаша, монологтік, диалогтік);</w:t>
            </w:r>
            <w:r>
              <w:br/>
            </w:r>
            <w:r>
              <w:rPr>
                <w:rFonts w:ascii="Times New Roman"/>
                <w:b w:val="false"/>
                <w:i w:val="false"/>
                <w:color w:val="000000"/>
                <w:sz w:val="20"/>
              </w:rPr>
              <w:t>
</w:t>
            </w:r>
            <w:r>
              <w:rPr>
                <w:rFonts w:ascii="Times New Roman"/>
                <w:b w:val="false"/>
                <w:i w:val="false"/>
                <w:color w:val="000000"/>
                <w:sz w:val="20"/>
              </w:rPr>
              <w:t>- шет тілінде қатынас жасаудың қарапайым іскерлігін игере алу;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9</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Дене тәрбиесінің әлеуметтік маңызы; дене тәрбиесі мен өзін-өзі тәрбиелеу жүйесінің негіздері; салауатты өмір сүруді анықтайтын себептер; жұмыс қабілеттілігін қалпына келтіретін әдістер; жұмыс қабілеттілігі мен қозғалу белсенділігінің тәртіптері; өздігінен жетілудің физикалық негіздері; кәсіби-қолданбалы іс-жүзінде қолданылатын дене дайындығы – дене тәрбиесінің бағыты мен қажеттілігі.</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салауатты өмір салтының негізгі құрамдарын білу;</w:t>
            </w:r>
            <w:r>
              <w:br/>
            </w:r>
            <w:r>
              <w:rPr>
                <w:rFonts w:ascii="Times New Roman"/>
                <w:b w:val="false"/>
                <w:i w:val="false"/>
                <w:color w:val="000000"/>
                <w:sz w:val="20"/>
              </w:rPr>
              <w:t>
</w:t>
            </w:r>
            <w:r>
              <w:rPr>
                <w:rFonts w:ascii="Times New Roman"/>
                <w:b w:val="false"/>
                <w:i w:val="false"/>
                <w:color w:val="000000"/>
                <w:sz w:val="20"/>
              </w:rPr>
              <w:t>- дене тәрбиесінің әлеуметтік-биологиялық және психофизиологиялық негіздерін;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спортпен айналысу, физикалық белсенділікті жүйелі түрде қолдана алу;</w:t>
            </w:r>
            <w:r>
              <w:br/>
            </w:r>
            <w:r>
              <w:rPr>
                <w:rFonts w:ascii="Times New Roman"/>
                <w:b w:val="false"/>
                <w:i w:val="false"/>
                <w:color w:val="000000"/>
                <w:sz w:val="20"/>
              </w:rPr>
              <w:t>
</w:t>
            </w:r>
            <w:r>
              <w:rPr>
                <w:rFonts w:ascii="Times New Roman"/>
                <w:b w:val="false"/>
                <w:i w:val="false"/>
                <w:color w:val="000000"/>
                <w:sz w:val="20"/>
              </w:rPr>
              <w:t>- денсаулығын нығайту және өздігінен жетілу үшін дене шынықтыру жөнінде алған білімін қолдану;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Әлеметтік-экономикалық пәндер</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Дүниежүзілік және отандық мәдениет. Қазақстан мәдениетінің тарихы. Дінтану негіздері. Мәдениет түсінігі; мәдениет пен өркениет;</w:t>
            </w:r>
            <w:r>
              <w:br/>
            </w:r>
            <w:r>
              <w:rPr>
                <w:rFonts w:ascii="Times New Roman"/>
                <w:b w:val="false"/>
                <w:i w:val="false"/>
                <w:color w:val="000000"/>
                <w:sz w:val="20"/>
              </w:rPr>
              <w:t>
</w:t>
            </w:r>
            <w:r>
              <w:rPr>
                <w:rFonts w:ascii="Times New Roman"/>
                <w:b w:val="false"/>
                <w:i w:val="false"/>
                <w:color w:val="000000"/>
                <w:sz w:val="20"/>
              </w:rPr>
              <w:t>қазіргі кездегі мәдениет. Қазақстан территориясын мекендейтін халықтар мәдениеті. Қазақстан территориясындағы ежелгі өркениеттер мәдениеті. Тайпалық одақтар мен ІХ-ХІІІ ғасырлардағы қазақ хандығының ортағасырлық мәдениеті. ХІҮ-ХҮ ғасырлардағы Қазақстан тұрғындарының мәдениеті. ХҮІ-ХҮІІ ғасырлардағы Қазақстан мәдениеті. ХҮІІІ ғасырдағы Қазақстан мәдениетінің дамуы. ХІХ ғасырдың бірінші жартысындағы Қазақстан мәдениеті. Ресей империясының құрамындағы отарлық жағдайдағы (ХІХ ғасырдың 2-жартысындағы және ХХ ғасырдың басындағы) Қазақстан мәдениетінің дамуы. Қазақстан революция мен Кеңес өкіметінің орнау жылдарында. 20-30 жылдардағы мәдени құрылыс. Ұлы Отан соғысы жылдарында ғылым, халыққа білім беру, әдебиет пен өнер. 40-жылдардың ортасы мен 80 жылдардың басына дейінгі Қазақстан мәдениетінің дамуы. Қазақстан Республикасының қазіргі кездегі мәдениеті мен ғылымы. Дін-қоғамдық құбылыс ретінде. Діннің мәні мен рөлі. Діннің пайда болуы мен оның тарихи түрлері. Христиандықтың негізгі тарихи жағдайлары. Қазақстан территориясындағы христиандық қоғамдар. Ислам.</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түсініктерді,</w:t>
            </w:r>
            <w:r>
              <w:br/>
            </w:r>
            <w:r>
              <w:rPr>
                <w:rFonts w:ascii="Times New Roman"/>
                <w:b w:val="false"/>
                <w:i w:val="false"/>
                <w:color w:val="000000"/>
                <w:sz w:val="20"/>
              </w:rPr>
              <w:t>
</w:t>
            </w:r>
            <w:r>
              <w:rPr>
                <w:rFonts w:ascii="Times New Roman"/>
                <w:b w:val="false"/>
                <w:i w:val="false"/>
                <w:color w:val="000000"/>
                <w:sz w:val="20"/>
              </w:rPr>
              <w:t>- түсініктер: конфуцианство, даосизм, Қытай өнерін;</w:t>
            </w:r>
            <w:r>
              <w:br/>
            </w:r>
            <w:r>
              <w:rPr>
                <w:rFonts w:ascii="Times New Roman"/>
                <w:b w:val="false"/>
                <w:i w:val="false"/>
                <w:color w:val="000000"/>
                <w:sz w:val="20"/>
              </w:rPr>
              <w:t>
</w:t>
            </w:r>
            <w:r>
              <w:rPr>
                <w:rFonts w:ascii="Times New Roman"/>
                <w:b w:val="false"/>
                <w:i w:val="false"/>
                <w:color w:val="000000"/>
                <w:sz w:val="20"/>
              </w:rPr>
              <w:t>- үнді мәдениетінің ерекшеліктерін және оның негізгі жетістіктерін;</w:t>
            </w:r>
            <w:r>
              <w:br/>
            </w:r>
            <w:r>
              <w:rPr>
                <w:rFonts w:ascii="Times New Roman"/>
                <w:b w:val="false"/>
                <w:i w:val="false"/>
                <w:color w:val="000000"/>
                <w:sz w:val="20"/>
              </w:rPr>
              <w:t>
</w:t>
            </w:r>
            <w:r>
              <w:rPr>
                <w:rFonts w:ascii="Times New Roman"/>
                <w:b w:val="false"/>
                <w:i w:val="false"/>
                <w:color w:val="000000"/>
                <w:sz w:val="20"/>
              </w:rPr>
              <w:t>- түсініктер: Ислам, курайш, Мұхаммед, Құран, Аллах, Мекке;</w:t>
            </w:r>
            <w:r>
              <w:br/>
            </w:r>
            <w:r>
              <w:rPr>
                <w:rFonts w:ascii="Times New Roman"/>
                <w:b w:val="false"/>
                <w:i w:val="false"/>
                <w:color w:val="000000"/>
                <w:sz w:val="20"/>
              </w:rPr>
              <w:t>
</w:t>
            </w:r>
            <w:r>
              <w:rPr>
                <w:rFonts w:ascii="Times New Roman"/>
                <w:b w:val="false"/>
                <w:i w:val="false"/>
                <w:color w:val="000000"/>
                <w:sz w:val="20"/>
              </w:rPr>
              <w:t>- христиан дінінің негізгі принциптерін және оның құндылықты бағытын;</w:t>
            </w:r>
            <w:r>
              <w:br/>
            </w:r>
            <w:r>
              <w:rPr>
                <w:rFonts w:ascii="Times New Roman"/>
                <w:b w:val="false"/>
                <w:i w:val="false"/>
                <w:color w:val="000000"/>
                <w:sz w:val="20"/>
              </w:rPr>
              <w:t>
</w:t>
            </w:r>
            <w:r>
              <w:rPr>
                <w:rFonts w:ascii="Times New Roman"/>
                <w:b w:val="false"/>
                <w:i w:val="false"/>
                <w:color w:val="000000"/>
                <w:sz w:val="20"/>
              </w:rPr>
              <w:t>- Франция мәдениетін: Ашель мәдениетін, проманьондықтарды, галдарды, франктарды, әдебиетті, философияны;</w:t>
            </w:r>
            <w:r>
              <w:br/>
            </w:r>
            <w:r>
              <w:rPr>
                <w:rFonts w:ascii="Times New Roman"/>
                <w:b w:val="false"/>
                <w:i w:val="false"/>
                <w:color w:val="000000"/>
                <w:sz w:val="20"/>
              </w:rPr>
              <w:t>
</w:t>
            </w:r>
            <w:r>
              <w:rPr>
                <w:rFonts w:ascii="Times New Roman"/>
                <w:b w:val="false"/>
                <w:i w:val="false"/>
                <w:color w:val="000000"/>
                <w:sz w:val="20"/>
              </w:rPr>
              <w:t>- көшпенділердің өмір сүру дағдысын және құндылықтар жүйесін;</w:t>
            </w:r>
            <w:r>
              <w:br/>
            </w:r>
            <w:r>
              <w:rPr>
                <w:rFonts w:ascii="Times New Roman"/>
                <w:b w:val="false"/>
                <w:i w:val="false"/>
                <w:color w:val="000000"/>
                <w:sz w:val="20"/>
              </w:rPr>
              <w:t>
</w:t>
            </w:r>
            <w:r>
              <w:rPr>
                <w:rFonts w:ascii="Times New Roman"/>
                <w:b w:val="false"/>
                <w:i w:val="false"/>
                <w:color w:val="000000"/>
                <w:sz w:val="20"/>
              </w:rPr>
              <w:t>- орта ғасыр кезеңіндегі қазақ этносының мәдени негізі туралы білімді қалыптастыруды;</w:t>
            </w:r>
            <w:r>
              <w:br/>
            </w:r>
            <w:r>
              <w:rPr>
                <w:rFonts w:ascii="Times New Roman"/>
                <w:b w:val="false"/>
                <w:i w:val="false"/>
                <w:color w:val="000000"/>
                <w:sz w:val="20"/>
              </w:rPr>
              <w:t>
</w:t>
            </w:r>
            <w:r>
              <w:rPr>
                <w:rFonts w:ascii="Times New Roman"/>
                <w:b w:val="false"/>
                <w:i w:val="false"/>
                <w:color w:val="000000"/>
                <w:sz w:val="20"/>
              </w:rPr>
              <w:t>- түрік-араб мәдениетінің орта ғасыр Қазақстан мәдениетіне тиген әсерін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дүниежүзілік мәдениет тарихының негізгі кезеңдерін және олардың өркениет мәдениетін аша білу;</w:t>
            </w:r>
            <w:r>
              <w:br/>
            </w:r>
            <w:r>
              <w:rPr>
                <w:rFonts w:ascii="Times New Roman"/>
                <w:b w:val="false"/>
                <w:i w:val="false"/>
                <w:color w:val="000000"/>
                <w:sz w:val="20"/>
              </w:rPr>
              <w:t>
</w:t>
            </w:r>
            <w:r>
              <w:rPr>
                <w:rFonts w:ascii="Times New Roman"/>
                <w:b w:val="false"/>
                <w:i w:val="false"/>
                <w:color w:val="000000"/>
                <w:sz w:val="20"/>
              </w:rPr>
              <w:t>- мәдени мұраны пайдалану;</w:t>
            </w:r>
            <w:r>
              <w:br/>
            </w:r>
            <w:r>
              <w:rPr>
                <w:rFonts w:ascii="Times New Roman"/>
                <w:b w:val="false"/>
                <w:i w:val="false"/>
                <w:color w:val="000000"/>
                <w:sz w:val="20"/>
              </w:rPr>
              <w:t>
</w:t>
            </w:r>
            <w:r>
              <w:rPr>
                <w:rFonts w:ascii="Times New Roman"/>
                <w:b w:val="false"/>
                <w:i w:val="false"/>
                <w:color w:val="000000"/>
                <w:sz w:val="20"/>
              </w:rPr>
              <w:t>- мәдениеттану түсініктерін еркін қолдана алу;</w:t>
            </w:r>
            <w:r>
              <w:br/>
            </w:r>
            <w:r>
              <w:rPr>
                <w:rFonts w:ascii="Times New Roman"/>
                <w:b w:val="false"/>
                <w:i w:val="false"/>
                <w:color w:val="000000"/>
                <w:sz w:val="20"/>
              </w:rPr>
              <w:t>
</w:t>
            </w:r>
            <w:r>
              <w:rPr>
                <w:rFonts w:ascii="Times New Roman"/>
                <w:b w:val="false"/>
                <w:i w:val="false"/>
                <w:color w:val="000000"/>
                <w:sz w:val="20"/>
              </w:rPr>
              <w:t>- көшпенділер мәдениетінің материалды және рухани өзгешелігін көрсете алу;</w:t>
            </w:r>
            <w:r>
              <w:br/>
            </w:r>
            <w:r>
              <w:rPr>
                <w:rFonts w:ascii="Times New Roman"/>
                <w:b w:val="false"/>
                <w:i w:val="false"/>
                <w:color w:val="000000"/>
                <w:sz w:val="20"/>
              </w:rPr>
              <w:t>
</w:t>
            </w:r>
            <w:r>
              <w:rPr>
                <w:rFonts w:ascii="Times New Roman"/>
                <w:b w:val="false"/>
                <w:i w:val="false"/>
                <w:color w:val="000000"/>
                <w:sz w:val="20"/>
              </w:rPr>
              <w:t>- діннің пайда болуы мен оның тарихи түрлерін талдай алу.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4</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Философия пәні, әлемдік философиялық ойдың негізгі елеулі кезеңі. Адам табиғаты және оның қалыптасу мәні.</w:t>
            </w:r>
            <w:r>
              <w:br/>
            </w:r>
            <w:r>
              <w:rPr>
                <w:rFonts w:ascii="Times New Roman"/>
                <w:b w:val="false"/>
                <w:i w:val="false"/>
                <w:color w:val="000000"/>
                <w:sz w:val="20"/>
              </w:rPr>
              <w:t>
</w:t>
            </w:r>
            <w:r>
              <w:rPr>
                <w:rFonts w:ascii="Times New Roman"/>
                <w:b w:val="false"/>
                <w:i w:val="false"/>
                <w:color w:val="000000"/>
                <w:sz w:val="20"/>
              </w:rPr>
              <w:t>Адам және Құдай. Адам және Ғарыш. Адам, қоғам, өркениет, мәдениет. Тұлғаның еркіндігі және жауапкершілігі. Адамзаттық ұғым және әрекет. Ғылым және оның ролі. Адамзат жаһандық проблемалар алдында</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философиялық ойдың негізгі елеулі кезеңі. Адам табиғаты және оның қалыптасу мәні.</w:t>
            </w:r>
            <w:r>
              <w:br/>
            </w:r>
            <w:r>
              <w:rPr>
                <w:rFonts w:ascii="Times New Roman"/>
                <w:b w:val="false"/>
                <w:i w:val="false"/>
                <w:color w:val="000000"/>
                <w:sz w:val="20"/>
              </w:rPr>
              <w:t>
</w:t>
            </w:r>
            <w:r>
              <w:rPr>
                <w:rFonts w:ascii="Times New Roman"/>
                <w:b w:val="false"/>
                <w:i w:val="false"/>
                <w:color w:val="000000"/>
                <w:sz w:val="20"/>
              </w:rPr>
              <w:t>Адам және Құдай. Адам және Ғарыш. Адам, қоғам, өркениет, мәдениет. Тұлғаның еркіндігі және жауапкершілігі. Адамзаттық ұғым және әрекет. Ғылым және оның ролі. Адамзат жаһандық проблемалар алдында.</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биологиялық және әлеуметтік, дене және рухани бастамаларындағы адам іс-әрекетін, оның сана мәнін, саналы және санасыз әрекеттерін анықтай алу;</w:t>
            </w:r>
            <w:r>
              <w:br/>
            </w:r>
            <w:r>
              <w:rPr>
                <w:rFonts w:ascii="Times New Roman"/>
                <w:b w:val="false"/>
                <w:i w:val="false"/>
                <w:color w:val="000000"/>
                <w:sz w:val="20"/>
              </w:rPr>
              <w:t>
</w:t>
            </w:r>
            <w:r>
              <w:rPr>
                <w:rFonts w:ascii="Times New Roman"/>
                <w:b w:val="false"/>
                <w:i w:val="false"/>
                <w:color w:val="000000"/>
                <w:sz w:val="20"/>
              </w:rPr>
              <w:t>- қоғамдағы адамдар арасындағы адамгершілік қарым-қатынастар нормаларын реттей алу.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4</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мен әлеуметтану негіздері</w:t>
            </w:r>
            <w:r>
              <w:br/>
            </w:r>
            <w:r>
              <w:rPr>
                <w:rFonts w:ascii="Times New Roman"/>
                <w:b w:val="false"/>
                <w:i w:val="false"/>
                <w:color w:val="000000"/>
                <w:sz w:val="20"/>
              </w:rPr>
              <w:t>
</w:t>
            </w:r>
            <w:r>
              <w:rPr>
                <w:rFonts w:ascii="Times New Roman"/>
                <w:b w:val="false"/>
                <w:i w:val="false"/>
                <w:color w:val="000000"/>
                <w:sz w:val="20"/>
              </w:rPr>
              <w:t>Пәні, негізгі түсініктері мен категориялары. Саяси ойдың тарихы мен қазіргі кездегі саяси мектептер. Саясат. Саяси билік. Демократия билікті жүзеге асыру түрі ретінде. Саяси жүйе. Мемлекет оның негізгі құрамдас бөлігі ретінде. Саяси партия мен партия жүйесі. Қоғамдық ұйымдар мен қозғалыстар. Саясат жүйесіндегі адам. Саяси қызмет: мәні мен мақсаты; саяси қызметтің құралдары мен әдістері; тоталитарлықтан демократиялық қоғамға өтудің өзекті мәселелері. Сыртқы саяси қызмет пен әлемдік саяси үрдіс.</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заңдылықтарды әлеуметті тұрғыда түсіну туралы түсінікті;</w:t>
            </w:r>
            <w:r>
              <w:br/>
            </w:r>
            <w:r>
              <w:rPr>
                <w:rFonts w:ascii="Times New Roman"/>
                <w:b w:val="false"/>
                <w:i w:val="false"/>
                <w:color w:val="000000"/>
                <w:sz w:val="20"/>
              </w:rPr>
              <w:t>
</w:t>
            </w:r>
            <w:r>
              <w:rPr>
                <w:rFonts w:ascii="Times New Roman"/>
                <w:b w:val="false"/>
                <w:i w:val="false"/>
                <w:color w:val="000000"/>
                <w:sz w:val="20"/>
              </w:rPr>
              <w:t>- әлеуметтік құрылымдар туралы түсінікті, әлеуметтік жіктелуді, әлеуметтік әрекеттестікті;</w:t>
            </w:r>
            <w:r>
              <w:br/>
            </w:r>
            <w:r>
              <w:rPr>
                <w:rFonts w:ascii="Times New Roman"/>
                <w:b w:val="false"/>
                <w:i w:val="false"/>
                <w:color w:val="000000"/>
                <w:sz w:val="20"/>
              </w:rPr>
              <w:t>
</w:t>
            </w:r>
            <w:r>
              <w:rPr>
                <w:rFonts w:ascii="Times New Roman"/>
                <w:b w:val="false"/>
                <w:i w:val="false"/>
                <w:color w:val="000000"/>
                <w:sz w:val="20"/>
              </w:rPr>
              <w:t>- тұлғаның әлеуметтену үрдісінің ерекшеліктерін, реттеу формаларын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әлеуметтік өзгешеліктер мен дамудың әлеуметтік қозғалыстарын және басқа факторларын дамыту;</w:t>
            </w:r>
            <w:r>
              <w:br/>
            </w:r>
            <w:r>
              <w:rPr>
                <w:rFonts w:ascii="Times New Roman"/>
                <w:b w:val="false"/>
                <w:i w:val="false"/>
                <w:color w:val="000000"/>
                <w:sz w:val="20"/>
              </w:rPr>
              <w:t>
</w:t>
            </w:r>
            <w:r>
              <w:rPr>
                <w:rFonts w:ascii="Times New Roman"/>
                <w:b w:val="false"/>
                <w:i w:val="false"/>
                <w:color w:val="000000"/>
                <w:sz w:val="20"/>
              </w:rPr>
              <w:t>- билік мәнің, саясат субъектілерін, саяси қарым-қатынастар мен үрдістерді (Қазақстанда және әлемде) ашып білу;</w:t>
            </w:r>
            <w:r>
              <w:br/>
            </w:r>
            <w:r>
              <w:rPr>
                <w:rFonts w:ascii="Times New Roman"/>
                <w:b w:val="false"/>
                <w:i w:val="false"/>
                <w:color w:val="000000"/>
                <w:sz w:val="20"/>
              </w:rPr>
              <w:t>
</w:t>
            </w:r>
            <w:r>
              <w:rPr>
                <w:rFonts w:ascii="Times New Roman"/>
                <w:b w:val="false"/>
                <w:i w:val="false"/>
                <w:color w:val="000000"/>
                <w:sz w:val="20"/>
              </w:rPr>
              <w:t>- саяси жүйелер мен саяси тәртіптер туралы түсінікті қалыптастыру.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4</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w:t>
            </w:r>
            <w:r>
              <w:rPr>
                <w:rFonts w:ascii="Times New Roman"/>
                <w:b w:val="false"/>
                <w:i w:val="false"/>
                <w:color w:val="000000"/>
                <w:sz w:val="20"/>
              </w:rPr>
              <w:t>Мақсаттары, негізгі ұғымдары, мәні, қағидалары. Меншік нысаналары мен түрлері. Жоспарлар түрлері, олардың негізгі кезеңдері, мазмұны, стратегиялық жоспарлауы. Жоспарлардың экономикалық негіздеулерінің және болжауларының әдісі. Бизнес-жоспарлау. Экономикалық талдау. Халық тұтынатын тауарлар нарығының және қызметінің жағдайын талдау.</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экономикалық теорияның негізгі ережелерін;</w:t>
            </w:r>
            <w:r>
              <w:br/>
            </w:r>
            <w:r>
              <w:rPr>
                <w:rFonts w:ascii="Times New Roman"/>
                <w:b w:val="false"/>
                <w:i w:val="false"/>
                <w:color w:val="000000"/>
                <w:sz w:val="20"/>
              </w:rPr>
              <w:t>
</w:t>
            </w:r>
            <w:r>
              <w:rPr>
                <w:rFonts w:ascii="Times New Roman"/>
                <w:b w:val="false"/>
                <w:i w:val="false"/>
                <w:color w:val="000000"/>
                <w:sz w:val="20"/>
              </w:rPr>
              <w:t>- елде және шетелдегі экономикалық жағдайларды;</w:t>
            </w:r>
            <w:r>
              <w:br/>
            </w:r>
            <w:r>
              <w:rPr>
                <w:rFonts w:ascii="Times New Roman"/>
                <w:b w:val="false"/>
                <w:i w:val="false"/>
                <w:color w:val="000000"/>
                <w:sz w:val="20"/>
              </w:rPr>
              <w:t>
</w:t>
            </w:r>
            <w:r>
              <w:rPr>
                <w:rFonts w:ascii="Times New Roman"/>
                <w:b w:val="false"/>
                <w:i w:val="false"/>
                <w:color w:val="000000"/>
                <w:sz w:val="20"/>
              </w:rPr>
              <w:t>- макро және микроэкономиканың, салықтық, ақшалай-несиелік, әлеуметтік және инвестициялық саясат негіздерін.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нарықтық бағаның қалыптасу механизмдерін сипаттауды;</w:t>
            </w:r>
            <w:r>
              <w:br/>
            </w:r>
            <w:r>
              <w:rPr>
                <w:rFonts w:ascii="Times New Roman"/>
                <w:b w:val="false"/>
                <w:i w:val="false"/>
                <w:color w:val="000000"/>
                <w:sz w:val="20"/>
              </w:rPr>
              <w:t>
</w:t>
            </w:r>
            <w:r>
              <w:rPr>
                <w:rFonts w:ascii="Times New Roman"/>
                <w:b w:val="false"/>
                <w:i w:val="false"/>
                <w:color w:val="000000"/>
                <w:sz w:val="20"/>
              </w:rPr>
              <w:t>- өзінің кәсіптік қызметін бағдарлау үшін қажетті, экономикалық ақпараттарды табу және пайдалануын.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7</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Құқық, ұғым, жүйе, дерек-көздер. Қазақстан Республикасы Конституциясы – құқықтық жүйесінің өзегі. Адам құқығының жалпылай декларациясы, тұлға, құқық, құқықтық мемлекет, заңды жауапкершілік және оның түрлері, құқықтың негізгі салалары, Қазақстан Республикасының сот жүйесі, құқық қорғау органдары.</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адам және азаматтың құқығы мен еркіндігі, оларды жүзеге асыру механизмі;</w:t>
            </w:r>
            <w:r>
              <w:br/>
            </w:r>
            <w:r>
              <w:rPr>
                <w:rFonts w:ascii="Times New Roman"/>
                <w:b w:val="false"/>
                <w:i w:val="false"/>
                <w:color w:val="000000"/>
                <w:sz w:val="20"/>
              </w:rPr>
              <w:t>
</w:t>
            </w:r>
            <w:r>
              <w:rPr>
                <w:rFonts w:ascii="Times New Roman"/>
                <w:b w:val="false"/>
                <w:i w:val="false"/>
                <w:color w:val="000000"/>
                <w:sz w:val="20"/>
              </w:rPr>
              <w:t>- кәсіптік қызмет саласында құқықтық және адамгершілік-этикалық нормаларды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жеке бас бостандығы мен қадір-қасиетін қорғай алу;</w:t>
            </w:r>
            <w:r>
              <w:br/>
            </w:r>
            <w:r>
              <w:rPr>
                <w:rFonts w:ascii="Times New Roman"/>
                <w:b w:val="false"/>
                <w:i w:val="false"/>
                <w:color w:val="000000"/>
                <w:sz w:val="20"/>
              </w:rPr>
              <w:t>
</w:t>
            </w:r>
            <w:r>
              <w:rPr>
                <w:rFonts w:ascii="Times New Roman"/>
                <w:b w:val="false"/>
                <w:i w:val="false"/>
                <w:color w:val="000000"/>
                <w:sz w:val="20"/>
              </w:rPr>
              <w:t>- маманның кәсіптік қызметті реттеуші, нормативтік-құқықтық құжаттарды қолдана білу.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7</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r>
              <w:br/>
            </w:r>
            <w:r>
              <w:rPr>
                <w:rFonts w:ascii="Times New Roman"/>
                <w:b w:val="false"/>
                <w:i w:val="false"/>
                <w:color w:val="000000"/>
                <w:sz w:val="20"/>
              </w:rPr>
              <w:t>
</w:t>
            </w:r>
            <w:r>
              <w:rPr>
                <w:rFonts w:ascii="Times New Roman"/>
                <w:b w:val="false"/>
                <w:i w:val="false"/>
                <w:color w:val="000000"/>
                <w:sz w:val="20"/>
              </w:rPr>
              <w:t>Пәннiң мазмұны, оның мақсаттары. Iс қағаздарын жүргiзуде әртүрлi лингвистикалық сөздiктердi қолдану. Мекемелерде іс қағаздарын жүргізуді ұйымдастыру. Техникалық сөздiктердiң ерекшелiктерi.</w:t>
            </w:r>
            <w:r>
              <w:br/>
            </w:r>
            <w:r>
              <w:rPr>
                <w:rFonts w:ascii="Times New Roman"/>
                <w:b w:val="false"/>
                <w:i w:val="false"/>
                <w:color w:val="000000"/>
                <w:sz w:val="20"/>
              </w:rPr>
              <w:t>
</w:t>
            </w:r>
            <w:r>
              <w:rPr>
                <w:rFonts w:ascii="Times New Roman"/>
                <w:b w:val="false"/>
                <w:i w:val="false"/>
                <w:color w:val="000000"/>
                <w:sz w:val="20"/>
              </w:rPr>
              <w:t>Кеңсе құжаттарын жүргізу негізі. Ұйымдастыру, реттеу, құқықтық, ақша-финанс-есептік, және анықтамалық құжаттары.</w:t>
            </w:r>
            <w:r>
              <w:br/>
            </w:r>
            <w:r>
              <w:rPr>
                <w:rFonts w:ascii="Times New Roman"/>
                <w:b w:val="false"/>
                <w:i w:val="false"/>
                <w:color w:val="000000"/>
                <w:sz w:val="20"/>
              </w:rPr>
              <w:t>
</w:t>
            </w:r>
            <w:r>
              <w:rPr>
                <w:rFonts w:ascii="Times New Roman"/>
                <w:b w:val="false"/>
                <w:i w:val="false"/>
                <w:color w:val="000000"/>
                <w:sz w:val="20"/>
              </w:rPr>
              <w:t>Қызметтік хаттар жазудың негізгі әдістері.</w:t>
            </w:r>
            <w:r>
              <w:br/>
            </w:r>
            <w:r>
              <w:rPr>
                <w:rFonts w:ascii="Times New Roman"/>
                <w:b w:val="false"/>
                <w:i w:val="false"/>
                <w:color w:val="000000"/>
                <w:sz w:val="20"/>
              </w:rPr>
              <w:t>
</w:t>
            </w:r>
            <w:r>
              <w:rPr>
                <w:rFonts w:ascii="Times New Roman"/>
                <w:b w:val="false"/>
                <w:i w:val="false"/>
                <w:color w:val="000000"/>
                <w:sz w:val="20"/>
              </w:rPr>
              <w:t>Автоматты басқару жүйесін іс қағаздарын жүргізуге пайдалану.</w:t>
            </w:r>
            <w:r>
              <w:br/>
            </w:r>
            <w:r>
              <w:rPr>
                <w:rFonts w:ascii="Times New Roman"/>
                <w:b w:val="false"/>
                <w:i w:val="false"/>
                <w:color w:val="000000"/>
                <w:sz w:val="20"/>
              </w:rPr>
              <w:t>
</w:t>
            </w:r>
            <w:r>
              <w:rPr>
                <w:rFonts w:ascii="Times New Roman"/>
                <w:b w:val="false"/>
                <w:i w:val="false"/>
                <w:color w:val="000000"/>
                <w:sz w:val="20"/>
              </w:rPr>
              <w:t>Құжаттар жинағы туралы түсінік. Жазба құжаттарының алғашқы және күрделі жинақтары.</w:t>
            </w:r>
            <w:r>
              <w:br/>
            </w:r>
            <w:r>
              <w:rPr>
                <w:rFonts w:ascii="Times New Roman"/>
                <w:b w:val="false"/>
                <w:i w:val="false"/>
                <w:color w:val="000000"/>
                <w:sz w:val="20"/>
              </w:rPr>
              <w:t>
</w:t>
            </w:r>
            <w:r>
              <w:rPr>
                <w:rFonts w:ascii="Times New Roman"/>
                <w:b w:val="false"/>
                <w:i w:val="false"/>
                <w:color w:val="000000"/>
                <w:sz w:val="20"/>
              </w:rPr>
              <w:t>Құжат қорлары туралы түсінік. Iс қағаздарын сақтауды қалыптастыру.</w:t>
            </w:r>
            <w:r>
              <w:br/>
            </w:r>
            <w:r>
              <w:rPr>
                <w:rFonts w:ascii="Times New Roman"/>
                <w:b w:val="false"/>
                <w:i w:val="false"/>
                <w:color w:val="000000"/>
                <w:sz w:val="20"/>
              </w:rPr>
              <w:t>
</w:t>
            </w:r>
            <w:r>
              <w:rPr>
                <w:rFonts w:ascii="Times New Roman"/>
                <w:b w:val="false"/>
                <w:i w:val="false"/>
                <w:color w:val="000000"/>
                <w:sz w:val="20"/>
              </w:rPr>
              <w:t>Архив. Мемлекеттік және мекеме архивтері.</w:t>
            </w:r>
            <w:r>
              <w:br/>
            </w:r>
            <w:r>
              <w:rPr>
                <w:rFonts w:ascii="Times New Roman"/>
                <w:b w:val="false"/>
                <w:i w:val="false"/>
                <w:color w:val="000000"/>
                <w:sz w:val="20"/>
              </w:rPr>
              <w:t>
</w:t>
            </w:r>
            <w:r>
              <w:rPr>
                <w:rFonts w:ascii="Times New Roman"/>
                <w:b w:val="false"/>
                <w:i w:val="false"/>
                <w:color w:val="000000"/>
                <w:sz w:val="20"/>
              </w:rPr>
              <w:t>Ұлттық архив қоры.</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пәннің мазмұны мен мақсатын;</w:t>
            </w:r>
            <w:r>
              <w:br/>
            </w:r>
            <w:r>
              <w:rPr>
                <w:rFonts w:ascii="Times New Roman"/>
                <w:b w:val="false"/>
                <w:i w:val="false"/>
                <w:color w:val="000000"/>
                <w:sz w:val="20"/>
              </w:rPr>
              <w:t>
</w:t>
            </w:r>
            <w:r>
              <w:rPr>
                <w:rFonts w:ascii="Times New Roman"/>
                <w:b w:val="false"/>
                <w:i w:val="false"/>
                <w:color w:val="000000"/>
                <w:sz w:val="20"/>
              </w:rPr>
              <w:t>- техникалық және лингвистикалық сөздiктер түрлерiн;</w:t>
            </w:r>
            <w:r>
              <w:br/>
            </w:r>
            <w:r>
              <w:rPr>
                <w:rFonts w:ascii="Times New Roman"/>
                <w:b w:val="false"/>
                <w:i w:val="false"/>
                <w:color w:val="000000"/>
                <w:sz w:val="20"/>
              </w:rPr>
              <w:t>
</w:t>
            </w:r>
            <w:r>
              <w:rPr>
                <w:rFonts w:ascii="Times New Roman"/>
                <w:b w:val="false"/>
                <w:i w:val="false"/>
                <w:color w:val="000000"/>
                <w:sz w:val="20"/>
              </w:rPr>
              <w:t>- ақпараттық және iс құжаттарының жіктелуін;</w:t>
            </w:r>
            <w:r>
              <w:br/>
            </w:r>
            <w:r>
              <w:rPr>
                <w:rFonts w:ascii="Times New Roman"/>
                <w:b w:val="false"/>
                <w:i w:val="false"/>
                <w:color w:val="000000"/>
                <w:sz w:val="20"/>
              </w:rPr>
              <w:t>
</w:t>
            </w:r>
            <w:r>
              <w:rPr>
                <w:rFonts w:ascii="Times New Roman"/>
                <w:b w:val="false"/>
                <w:i w:val="false"/>
                <w:color w:val="000000"/>
                <w:sz w:val="20"/>
              </w:rPr>
              <w:t>- қазiргi кезде iс қағаздарын жүргiзу стандарттарына қойылатын талаптарды;</w:t>
            </w:r>
            <w:r>
              <w:br/>
            </w:r>
            <w:r>
              <w:rPr>
                <w:rFonts w:ascii="Times New Roman"/>
                <w:b w:val="false"/>
                <w:i w:val="false"/>
                <w:color w:val="000000"/>
                <w:sz w:val="20"/>
              </w:rPr>
              <w:t>
</w:t>
            </w:r>
            <w:r>
              <w:rPr>
                <w:rFonts w:ascii="Times New Roman"/>
                <w:b w:val="false"/>
                <w:i w:val="false"/>
                <w:color w:val="000000"/>
                <w:sz w:val="20"/>
              </w:rPr>
              <w:t>- құжаттар формуляры және олардың бөлiктерiн;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әртүрлi құжаттарды жіктеуді;</w:t>
            </w:r>
            <w:r>
              <w:br/>
            </w:r>
            <w:r>
              <w:rPr>
                <w:rFonts w:ascii="Times New Roman"/>
                <w:b w:val="false"/>
                <w:i w:val="false"/>
                <w:color w:val="000000"/>
                <w:sz w:val="20"/>
              </w:rPr>
              <w:t>
</w:t>
            </w:r>
            <w:r>
              <w:rPr>
                <w:rFonts w:ascii="Times New Roman"/>
                <w:b w:val="false"/>
                <w:i w:val="false"/>
                <w:color w:val="000000"/>
                <w:sz w:val="20"/>
              </w:rPr>
              <w:t>- құжаттар формулярын толтыруды;</w:t>
            </w:r>
            <w:r>
              <w:br/>
            </w:r>
            <w:r>
              <w:rPr>
                <w:rFonts w:ascii="Times New Roman"/>
                <w:b w:val="false"/>
                <w:i w:val="false"/>
                <w:color w:val="000000"/>
                <w:sz w:val="20"/>
              </w:rPr>
              <w:t>
</w:t>
            </w:r>
            <w:r>
              <w:rPr>
                <w:rFonts w:ascii="Times New Roman"/>
                <w:b w:val="false"/>
                <w:i w:val="false"/>
                <w:color w:val="000000"/>
                <w:sz w:val="20"/>
              </w:rPr>
              <w:t>- әкiмшiлiк-ұйымдастыру құжаттарымен жұмыс жасауды;</w:t>
            </w:r>
            <w:r>
              <w:br/>
            </w:r>
            <w:r>
              <w:rPr>
                <w:rFonts w:ascii="Times New Roman"/>
                <w:b w:val="false"/>
                <w:i w:val="false"/>
                <w:color w:val="000000"/>
                <w:sz w:val="20"/>
              </w:rPr>
              <w:t>
</w:t>
            </w:r>
            <w:r>
              <w:rPr>
                <w:rFonts w:ascii="Times New Roman"/>
                <w:b w:val="false"/>
                <w:i w:val="false"/>
                <w:color w:val="000000"/>
                <w:sz w:val="20"/>
              </w:rPr>
              <w:t>- архивтiк құжаттардың текстiлерi үлгiлерiн талдауды;</w:t>
            </w:r>
            <w:r>
              <w:br/>
            </w:r>
            <w:r>
              <w:rPr>
                <w:rFonts w:ascii="Times New Roman"/>
                <w:b w:val="false"/>
                <w:i w:val="false"/>
                <w:color w:val="000000"/>
                <w:sz w:val="20"/>
              </w:rPr>
              <w:t>
</w:t>
            </w:r>
            <w:r>
              <w:rPr>
                <w:rFonts w:ascii="Times New Roman"/>
                <w:b w:val="false"/>
                <w:i w:val="false"/>
                <w:color w:val="000000"/>
                <w:sz w:val="20"/>
              </w:rPr>
              <w:t>- архивке құжаттарды дайындап, сақтауға тапсыруды.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9</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графика</w:t>
            </w:r>
            <w:r>
              <w:br/>
            </w:r>
            <w:r>
              <w:rPr>
                <w:rFonts w:ascii="Times New Roman"/>
                <w:b w:val="false"/>
                <w:i w:val="false"/>
                <w:color w:val="000000"/>
                <w:sz w:val="20"/>
              </w:rPr>
              <w:t>
</w:t>
            </w:r>
            <w:r>
              <w:rPr>
                <w:rFonts w:ascii="Times New Roman"/>
                <w:b w:val="false"/>
                <w:i w:val="false"/>
                <w:color w:val="000000"/>
                <w:sz w:val="20"/>
              </w:rPr>
              <w:t>Геометриялық сызу; сызбалардың орындалу ережесі; геометриялық құрылым және деталдардың техникалық контурларын сызу ережелері; проекциялық сызу; техникалық сурет салу; конструкциялық құжатнамаларды рәсімдеу және әзірлеудің ережелері; машина жасаудағы сызу; сызбалардағы кескіндер категориясы; инженерлік графиканың құралдары; мамандық бойынша бұйымдардың сұлбалар мен сызбаларын орындалу тәсілдері және әдістері; көркемдік конструкциялаудың элементтері; графикалық ақпаратта бейнеленген техникалық құралдар туралы негізгі ұғымдар; компьютерлік графикалы жүйелер туралы ұғымдар;</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геометриялық және проекциялық сызудың тәсілдері мен ережелерін;</w:t>
            </w:r>
            <w:r>
              <w:br/>
            </w:r>
            <w:r>
              <w:rPr>
                <w:rFonts w:ascii="Times New Roman"/>
                <w:b w:val="false"/>
                <w:i w:val="false"/>
                <w:color w:val="000000"/>
                <w:sz w:val="20"/>
              </w:rPr>
              <w:t>
</w:t>
            </w:r>
            <w:r>
              <w:rPr>
                <w:rFonts w:ascii="Times New Roman"/>
                <w:b w:val="false"/>
                <w:i w:val="false"/>
                <w:color w:val="000000"/>
                <w:sz w:val="20"/>
              </w:rPr>
              <w:t>- конструкторлық және технологиялық құжаттарды оқу және рәсімдеу, құрастырудың негізгі ережелерін;</w:t>
            </w:r>
            <w:r>
              <w:br/>
            </w:r>
            <w:r>
              <w:rPr>
                <w:rFonts w:ascii="Times New Roman"/>
                <w:b w:val="false"/>
                <w:i w:val="false"/>
                <w:color w:val="000000"/>
                <w:sz w:val="20"/>
              </w:rPr>
              <w:t>
</w:t>
            </w:r>
            <w:r>
              <w:rPr>
                <w:rFonts w:ascii="Times New Roman"/>
                <w:b w:val="false"/>
                <w:i w:val="false"/>
                <w:color w:val="000000"/>
                <w:sz w:val="20"/>
              </w:rPr>
              <w:t>- графикалық тапсырмаларды шешудің әдістерін;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нобай мен көшірмелер арқылы тұтас көріністің сызбаларын, бөлшектер сызбасын орындауды;</w:t>
            </w:r>
            <w:r>
              <w:br/>
            </w:r>
            <w:r>
              <w:rPr>
                <w:rFonts w:ascii="Times New Roman"/>
                <w:b w:val="false"/>
                <w:i w:val="false"/>
                <w:color w:val="000000"/>
                <w:sz w:val="20"/>
              </w:rPr>
              <w:t>
</w:t>
            </w:r>
            <w:r>
              <w:rPr>
                <w:rFonts w:ascii="Times New Roman"/>
                <w:b w:val="false"/>
                <w:i w:val="false"/>
                <w:color w:val="000000"/>
                <w:sz w:val="20"/>
              </w:rPr>
              <w:t>- конструкторлық және технологиялық құжаттамаларды әзірлеуге арналған қолданбалы программалардың пакеттерiн қолдануды;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9</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r>
              <w:br/>
            </w:r>
            <w:r>
              <w:rPr>
                <w:rFonts w:ascii="Times New Roman"/>
                <w:b w:val="false"/>
                <w:i w:val="false"/>
                <w:color w:val="000000"/>
                <w:sz w:val="20"/>
              </w:rPr>
              <w:t>
</w:t>
            </w:r>
            <w:r>
              <w:rPr>
                <w:rFonts w:ascii="Times New Roman"/>
                <w:b w:val="false"/>
                <w:i w:val="false"/>
                <w:color w:val="000000"/>
                <w:sz w:val="20"/>
              </w:rPr>
              <w:t>Теориялық механиканың негіздері; статика; күштердің жазықтық және кеңістік жүйелері; кинематика; нүкте және қатты дененің кинематикасы; динамика; күштер инерциясы; үйкеліс; қуат және жұмыс; материалдар кедергілері; ішкі және сыртқы күштер; қиманың әдістері; созылу және қысылуы; жаншылу мен кесіктер есебі; бұралуы; иілуі; беріктік пен қатаңдығын есептеу; нүкте күйіндегі кернеулігі; эквивалентті кернеулік күйі; беріктілік гипотезасы және оларды қолдану; кедергінің қажуы; қысылған сырықтың беріктігі; машиналар мен механизмдер бөлшектері; жазықтық механизмдері; біліктер мен осьтер; осьтер мен біліктер тірегі; муфталар; машиналар бөлшектерінің қосылысы; конструкция элементтері; машиналар мен механизмдер сипаттамасы.</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теориялық механиканың аксиомалары мен негізгі ұғымын;</w:t>
            </w:r>
            <w:r>
              <w:br/>
            </w:r>
            <w:r>
              <w:rPr>
                <w:rFonts w:ascii="Times New Roman"/>
                <w:b w:val="false"/>
                <w:i w:val="false"/>
                <w:color w:val="000000"/>
                <w:sz w:val="20"/>
              </w:rPr>
              <w:t>
</w:t>
            </w:r>
            <w:r>
              <w:rPr>
                <w:rFonts w:ascii="Times New Roman"/>
                <w:b w:val="false"/>
                <w:i w:val="false"/>
                <w:color w:val="000000"/>
                <w:sz w:val="20"/>
              </w:rPr>
              <w:t>- статика, кинематика, динамиканың негізгі ережелерін;</w:t>
            </w:r>
            <w:r>
              <w:br/>
            </w:r>
            <w:r>
              <w:rPr>
                <w:rFonts w:ascii="Times New Roman"/>
                <w:b w:val="false"/>
                <w:i w:val="false"/>
                <w:color w:val="000000"/>
                <w:sz w:val="20"/>
              </w:rPr>
              <w:t>
</w:t>
            </w:r>
            <w:r>
              <w:rPr>
                <w:rFonts w:ascii="Times New Roman"/>
                <w:b w:val="false"/>
                <w:i w:val="false"/>
                <w:color w:val="000000"/>
                <w:sz w:val="20"/>
              </w:rPr>
              <w:t>- машина бөлшектерін беріктікке, қатаңдыққа, орнықтылыққа есептей алуды;</w:t>
            </w:r>
            <w:r>
              <w:br/>
            </w:r>
            <w:r>
              <w:rPr>
                <w:rFonts w:ascii="Times New Roman"/>
                <w:b w:val="false"/>
                <w:i w:val="false"/>
                <w:color w:val="000000"/>
                <w:sz w:val="20"/>
              </w:rPr>
              <w:t>
</w:t>
            </w:r>
            <w:r>
              <w:rPr>
                <w:rFonts w:ascii="Times New Roman"/>
                <w:b w:val="false"/>
                <w:i w:val="false"/>
                <w:color w:val="000000"/>
                <w:sz w:val="20"/>
              </w:rPr>
              <w:t>- материалдарды сынау әдістері мен тәсілдерін;</w:t>
            </w:r>
            <w:r>
              <w:br/>
            </w:r>
            <w:r>
              <w:rPr>
                <w:rFonts w:ascii="Times New Roman"/>
                <w:b w:val="false"/>
                <w:i w:val="false"/>
                <w:color w:val="000000"/>
                <w:sz w:val="20"/>
              </w:rPr>
              <w:t>
</w:t>
            </w:r>
            <w:r>
              <w:rPr>
                <w:rFonts w:ascii="Times New Roman"/>
                <w:b w:val="false"/>
                <w:i w:val="false"/>
                <w:color w:val="000000"/>
                <w:sz w:val="20"/>
              </w:rPr>
              <w:t>- механизмдердің негізгі түрлерін, олардың кинематикалық және динамикалық сипаттамасын;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қозғалыс нүктесінің параметрін және оның жылдамдығы мен үдеуін есептеп шығаруды;</w:t>
            </w:r>
            <w:r>
              <w:br/>
            </w:r>
            <w:r>
              <w:rPr>
                <w:rFonts w:ascii="Times New Roman"/>
                <w:b w:val="false"/>
                <w:i w:val="false"/>
                <w:color w:val="000000"/>
                <w:sz w:val="20"/>
              </w:rPr>
              <w:t>
</w:t>
            </w:r>
            <w:r>
              <w:rPr>
                <w:rFonts w:ascii="Times New Roman"/>
                <w:b w:val="false"/>
                <w:i w:val="false"/>
                <w:color w:val="000000"/>
                <w:sz w:val="20"/>
              </w:rPr>
              <w:t>- тәжірибелік жұмыстарда бөлшектердің өзгеру мүмкіндігін анықтауды;</w:t>
            </w:r>
            <w:r>
              <w:br/>
            </w:r>
            <w:r>
              <w:rPr>
                <w:rFonts w:ascii="Times New Roman"/>
                <w:b w:val="false"/>
                <w:i w:val="false"/>
                <w:color w:val="000000"/>
                <w:sz w:val="20"/>
              </w:rPr>
              <w:t>
</w:t>
            </w:r>
            <w:r>
              <w:rPr>
                <w:rFonts w:ascii="Times New Roman"/>
                <w:b w:val="false"/>
                <w:i w:val="false"/>
                <w:color w:val="000000"/>
                <w:sz w:val="20"/>
              </w:rPr>
              <w:t>- машиналар бөлшектерін қосып жалғауды;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және электроника</w:t>
            </w:r>
            <w:r>
              <w:br/>
            </w:r>
            <w:r>
              <w:rPr>
                <w:rFonts w:ascii="Times New Roman"/>
                <w:b w:val="false"/>
                <w:i w:val="false"/>
                <w:color w:val="000000"/>
                <w:sz w:val="20"/>
              </w:rPr>
              <w:t>
</w:t>
            </w:r>
            <w:r>
              <w:rPr>
                <w:rFonts w:ascii="Times New Roman"/>
                <w:b w:val="false"/>
                <w:i w:val="false"/>
                <w:color w:val="000000"/>
                <w:sz w:val="20"/>
              </w:rPr>
              <w:t>Электротехника: электр өрісі; электромагнетизм; электр өлшемдер; ауыспалы және тұрақты ток электр машиналары; трансформаторлар; электр қуатын беру және тарату; қуатсақтаушы технологиялар; құрылыс алаңшасындағы электрқауіпсіздік;</w:t>
            </w:r>
            <w:r>
              <w:br/>
            </w:r>
            <w:r>
              <w:rPr>
                <w:rFonts w:ascii="Times New Roman"/>
                <w:b w:val="false"/>
                <w:i w:val="false"/>
                <w:color w:val="000000"/>
                <w:sz w:val="20"/>
              </w:rPr>
              <w:t>
</w:t>
            </w:r>
            <w:r>
              <w:rPr>
                <w:rFonts w:ascii="Times New Roman"/>
                <w:b w:val="false"/>
                <w:i w:val="false"/>
                <w:color w:val="000000"/>
                <w:sz w:val="20"/>
              </w:rPr>
              <w:t>электроника: электрониканың физикалық негіздері; электрон күшейткіштер; электрон генераторлар мен өлшеу аспаптары; автоматика мен есептеу техникасының электрон қондырғылары; микропроцессорлар мен микро-ЭЕМ.</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тұрақты және айнымалы токты электр тізбегін;</w:t>
            </w:r>
            <w:r>
              <w:br/>
            </w:r>
            <w:r>
              <w:rPr>
                <w:rFonts w:ascii="Times New Roman"/>
                <w:b w:val="false"/>
                <w:i w:val="false"/>
                <w:color w:val="000000"/>
                <w:sz w:val="20"/>
              </w:rPr>
              <w:t>
</w:t>
            </w:r>
            <w:r>
              <w:rPr>
                <w:rFonts w:ascii="Times New Roman"/>
                <w:b w:val="false"/>
                <w:i w:val="false"/>
                <w:color w:val="000000"/>
                <w:sz w:val="20"/>
              </w:rPr>
              <w:t>- электржетек негізін;</w:t>
            </w:r>
            <w:r>
              <w:br/>
            </w:r>
            <w:r>
              <w:rPr>
                <w:rFonts w:ascii="Times New Roman"/>
                <w:b w:val="false"/>
                <w:i w:val="false"/>
                <w:color w:val="000000"/>
                <w:sz w:val="20"/>
              </w:rPr>
              <w:t>
</w:t>
            </w:r>
            <w:r>
              <w:rPr>
                <w:rFonts w:ascii="Times New Roman"/>
                <w:b w:val="false"/>
                <w:i w:val="false"/>
                <w:color w:val="000000"/>
                <w:sz w:val="20"/>
              </w:rPr>
              <w:t>- құрылыс алаңшасын электрмен қамтамасыз ету негізін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электрон түзеткіш және тұрлауландырғышты қоя алуы;</w:t>
            </w:r>
            <w:r>
              <w:br/>
            </w:r>
            <w:r>
              <w:rPr>
                <w:rFonts w:ascii="Times New Roman"/>
                <w:b w:val="false"/>
                <w:i w:val="false"/>
                <w:color w:val="000000"/>
                <w:sz w:val="20"/>
              </w:rPr>
              <w:t>
</w:t>
            </w:r>
            <w:r>
              <w:rPr>
                <w:rFonts w:ascii="Times New Roman"/>
                <w:b w:val="false"/>
                <w:i w:val="false"/>
                <w:color w:val="000000"/>
                <w:sz w:val="20"/>
              </w:rPr>
              <w:t>- электрон аспаптарды жөндей алуы;</w:t>
            </w:r>
            <w:r>
              <w:br/>
            </w:r>
            <w:r>
              <w:rPr>
                <w:rFonts w:ascii="Times New Roman"/>
                <w:b w:val="false"/>
                <w:i w:val="false"/>
                <w:color w:val="000000"/>
                <w:sz w:val="20"/>
              </w:rPr>
              <w:t>
</w:t>
            </w:r>
            <w:r>
              <w:rPr>
                <w:rFonts w:ascii="Times New Roman"/>
                <w:b w:val="false"/>
                <w:i w:val="false"/>
                <w:color w:val="000000"/>
                <w:sz w:val="20"/>
              </w:rPr>
              <w:t>- қуатсақтау технологиясын есепке ала отырып құрылыс алаңшасында электржабдықты қолдана білуі.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ЖГП.05</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r>
              <w:br/>
            </w:r>
            <w:r>
              <w:rPr>
                <w:rFonts w:ascii="Times New Roman"/>
                <w:b w:val="false"/>
                <w:i w:val="false"/>
                <w:color w:val="000000"/>
                <w:sz w:val="20"/>
              </w:rPr>
              <w:t>
</w:t>
            </w:r>
            <w:r>
              <w:rPr>
                <w:rFonts w:ascii="Times New Roman"/>
                <w:b w:val="false"/>
                <w:i w:val="false"/>
                <w:color w:val="000000"/>
                <w:sz w:val="20"/>
              </w:rPr>
              <w:t>Материлтанудың физика химиялық негіздері; құрылымдық материалдар; ұнтақ және композициялық материалдар; қоспалы болаттар; металлкерамикалық материалдар; түсті металл қорытпалары; металл коррозиясы және онымен күресу әдістері; пластикалық массалар; резеңке, ағаш, желімделетін, лаксыр және бейорганикалық материалдар.</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материалдың құрылысы мен қасиетін;</w:t>
            </w:r>
            <w:r>
              <w:br/>
            </w:r>
            <w:r>
              <w:rPr>
                <w:rFonts w:ascii="Times New Roman"/>
                <w:b w:val="false"/>
                <w:i w:val="false"/>
                <w:color w:val="000000"/>
                <w:sz w:val="20"/>
              </w:rPr>
              <w:t>
</w:t>
            </w:r>
            <w:r>
              <w:rPr>
                <w:rFonts w:ascii="Times New Roman"/>
                <w:b w:val="false"/>
                <w:i w:val="false"/>
                <w:color w:val="000000"/>
                <w:sz w:val="20"/>
              </w:rPr>
              <w:t>- материалдың көрсеткішін өлшеу және қасиетінің әдістерін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кесу арқылы металды өңдеуді орындауы;</w:t>
            </w:r>
            <w:r>
              <w:br/>
            </w:r>
            <w:r>
              <w:rPr>
                <w:rFonts w:ascii="Times New Roman"/>
                <w:b w:val="false"/>
                <w:i w:val="false"/>
                <w:color w:val="000000"/>
                <w:sz w:val="20"/>
              </w:rPr>
              <w:t>
</w:t>
            </w:r>
            <w:r>
              <w:rPr>
                <w:rFonts w:ascii="Times New Roman"/>
                <w:b w:val="false"/>
                <w:i w:val="false"/>
                <w:color w:val="000000"/>
                <w:sz w:val="20"/>
              </w:rPr>
              <w:t>- материалды өңдеуде электр әдістерін қолдануы.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ЖГП.06</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r>
              <w:br/>
            </w:r>
            <w:r>
              <w:rPr>
                <w:rFonts w:ascii="Times New Roman"/>
                <w:b w:val="false"/>
                <w:i w:val="false"/>
                <w:color w:val="000000"/>
                <w:sz w:val="20"/>
              </w:rPr>
              <w:t>
</w:t>
            </w:r>
            <w:r>
              <w:rPr>
                <w:rFonts w:ascii="Times New Roman"/>
                <w:b w:val="false"/>
                <w:i w:val="false"/>
                <w:color w:val="000000"/>
                <w:sz w:val="20"/>
              </w:rPr>
              <w:t>Метрология: негізгі ұғымдар мен анықтамалар; өлшемдердің біртұтастығын қамтамасыз ететін метрологиялық қызметтер; мемлекеттік метрологиялық бақылау және қадағалау. Стандарттау: сапаны басқару және стандарттау облысындағы негізгі терминдер мен анықтамалар; өнімді сынау және бақылау; сапа жүйелері.</w:t>
            </w:r>
            <w:r>
              <w:br/>
            </w:r>
            <w:r>
              <w:rPr>
                <w:rFonts w:ascii="Times New Roman"/>
                <w:b w:val="false"/>
                <w:i w:val="false"/>
                <w:color w:val="000000"/>
                <w:sz w:val="20"/>
              </w:rPr>
              <w:t>
</w:t>
            </w:r>
            <w:r>
              <w:rPr>
                <w:rFonts w:ascii="Times New Roman"/>
                <w:b w:val="false"/>
                <w:i w:val="false"/>
                <w:color w:val="000000"/>
                <w:sz w:val="20"/>
              </w:rPr>
              <w:t>Сертификаттау: сертификаттау жүйелері; машина жасаудағы дәлділік; шектер және қондыру жүйелері; техникалық өлшеулер.</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стандарттау, сертификаттау және метрологияның міндеттерін, маңызын, принциптерін, объектілерін, субъектілерін, әдістерін, құқықтық негіздерін;</w:t>
            </w:r>
            <w:r>
              <w:br/>
            </w:r>
            <w:r>
              <w:rPr>
                <w:rFonts w:ascii="Times New Roman"/>
                <w:b w:val="false"/>
                <w:i w:val="false"/>
                <w:color w:val="000000"/>
                <w:sz w:val="20"/>
              </w:rPr>
              <w:t>
</w:t>
            </w:r>
            <w:r>
              <w:rPr>
                <w:rFonts w:ascii="Times New Roman"/>
                <w:b w:val="false"/>
                <w:i w:val="false"/>
                <w:color w:val="000000"/>
                <w:sz w:val="20"/>
              </w:rPr>
              <w:t>- халықаралық және аумақтық стандарттардың құрылымын;</w:t>
            </w:r>
            <w:r>
              <w:br/>
            </w:r>
            <w:r>
              <w:rPr>
                <w:rFonts w:ascii="Times New Roman"/>
                <w:b w:val="false"/>
                <w:i w:val="false"/>
                <w:color w:val="000000"/>
                <w:sz w:val="20"/>
              </w:rPr>
              <w:t>
</w:t>
            </w:r>
            <w:r>
              <w:rPr>
                <w:rFonts w:ascii="Times New Roman"/>
                <w:b w:val="false"/>
                <w:i w:val="false"/>
                <w:color w:val="000000"/>
                <w:sz w:val="20"/>
              </w:rPr>
              <w:t>- ҚР МЕСТ сертификаттау жүйелерін;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өлшеуіш құралдарын дұрыс таңдап, оларды қолдана білуді;</w:t>
            </w:r>
            <w:r>
              <w:br/>
            </w:r>
            <w:r>
              <w:rPr>
                <w:rFonts w:ascii="Times New Roman"/>
                <w:b w:val="false"/>
                <w:i w:val="false"/>
                <w:color w:val="000000"/>
                <w:sz w:val="20"/>
              </w:rPr>
              <w:t>
</w:t>
            </w:r>
            <w:r>
              <w:rPr>
                <w:rFonts w:ascii="Times New Roman"/>
                <w:b w:val="false"/>
                <w:i w:val="false"/>
                <w:color w:val="000000"/>
                <w:sz w:val="20"/>
              </w:rPr>
              <w:t>- сапа жүйесіндегі құжаттарды қолдануын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9</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ЖГП.07</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өндiрiсі</w:t>
            </w:r>
            <w:r>
              <w:br/>
            </w:r>
            <w:r>
              <w:rPr>
                <w:rFonts w:ascii="Times New Roman"/>
                <w:b w:val="false"/>
                <w:i w:val="false"/>
                <w:color w:val="000000"/>
                <w:sz w:val="20"/>
              </w:rPr>
              <w:t>
</w:t>
            </w:r>
            <w:r>
              <w:rPr>
                <w:rFonts w:ascii="Times New Roman"/>
                <w:b w:val="false"/>
                <w:i w:val="false"/>
                <w:color w:val="000000"/>
                <w:sz w:val="20"/>
              </w:rPr>
              <w:t>Электрмен дәнекерлеу түрлерiнiң сипаттамасы және классификациясы; электрмен дәнекерлеудiң физикалық мәні; пiсiрілген жерді орныны келтіру процесi; пісіру доғаның қоректену көздерi; пісіру кезіндегі металлургиялық процесстер; электрод сымдары; электродтар; қолмен электр доғасымен дәнекерлеу; автоматты және жартылай автоматты флюс арқылы доғалық пiсiрулер және байқатпайтын газдардың ортасында; контактылы пiсiру; металдардың газбен пiсiру және кесу; әр түрлi қорытпалар мен кеме конструкцияларын дәнекерлеу; пластмассаларды дәнекерлеу; дәнекерлеудiң қалған түрлерi; пісірудегі кернеулер және деформация; пiсiрілген жердің сапасын тексеру;</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пісірудің қолдану облысын, негізгі ерекшеліктерін, артықшылықтарын, кемшіліктерін;</w:t>
            </w:r>
            <w:r>
              <w:br/>
            </w:r>
            <w:r>
              <w:rPr>
                <w:rFonts w:ascii="Times New Roman"/>
                <w:b w:val="false"/>
                <w:i w:val="false"/>
                <w:color w:val="000000"/>
                <w:sz w:val="20"/>
              </w:rPr>
              <w:t>
</w:t>
            </w:r>
            <w:r>
              <w:rPr>
                <w:rFonts w:ascii="Times New Roman"/>
                <w:b w:val="false"/>
                <w:i w:val="false"/>
                <w:color w:val="000000"/>
                <w:sz w:val="20"/>
              </w:rPr>
              <w:t>- пісірудің металлургиялық процесстері туралы мағлұматтарды;</w:t>
            </w:r>
            <w:r>
              <w:br/>
            </w:r>
            <w:r>
              <w:rPr>
                <w:rFonts w:ascii="Times New Roman"/>
                <w:b w:val="false"/>
                <w:i w:val="false"/>
                <w:color w:val="000000"/>
                <w:sz w:val="20"/>
              </w:rPr>
              <w:t>
</w:t>
            </w:r>
            <w:r>
              <w:rPr>
                <w:rFonts w:ascii="Times New Roman"/>
                <w:b w:val="false"/>
                <w:i w:val="false"/>
                <w:color w:val="000000"/>
                <w:sz w:val="20"/>
              </w:rPr>
              <w:t>- пісірілетін материалдардың негізгі қасиеттерін;</w:t>
            </w:r>
            <w:r>
              <w:br/>
            </w:r>
            <w:r>
              <w:rPr>
                <w:rFonts w:ascii="Times New Roman"/>
                <w:b w:val="false"/>
                <w:i w:val="false"/>
                <w:color w:val="000000"/>
                <w:sz w:val="20"/>
              </w:rPr>
              <w:t>
</w:t>
            </w:r>
            <w:r>
              <w:rPr>
                <w:rFonts w:ascii="Times New Roman"/>
                <w:b w:val="false"/>
                <w:i w:val="false"/>
                <w:color w:val="000000"/>
                <w:sz w:val="20"/>
              </w:rPr>
              <w:t>- электродтарды сылау маңызын және қасиеттерін;</w:t>
            </w:r>
            <w:r>
              <w:br/>
            </w:r>
            <w:r>
              <w:rPr>
                <w:rFonts w:ascii="Times New Roman"/>
                <w:b w:val="false"/>
                <w:i w:val="false"/>
                <w:color w:val="000000"/>
                <w:sz w:val="20"/>
              </w:rPr>
              <w:t>
</w:t>
            </w:r>
            <w:r>
              <w:rPr>
                <w:rFonts w:ascii="Times New Roman"/>
                <w:b w:val="false"/>
                <w:i w:val="false"/>
                <w:color w:val="000000"/>
                <w:sz w:val="20"/>
              </w:rPr>
              <w:t>- пісірілген жапсармаға қойылатын талаптарды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қолмен оттегімен кесуді орындай алуын;</w:t>
            </w:r>
            <w:r>
              <w:br/>
            </w:r>
            <w:r>
              <w:rPr>
                <w:rFonts w:ascii="Times New Roman"/>
                <w:b w:val="false"/>
                <w:i w:val="false"/>
                <w:color w:val="000000"/>
                <w:sz w:val="20"/>
              </w:rPr>
              <w:t>
</w:t>
            </w:r>
            <w:r>
              <w:rPr>
                <w:rFonts w:ascii="Times New Roman"/>
                <w:b w:val="false"/>
                <w:i w:val="false"/>
                <w:color w:val="000000"/>
                <w:sz w:val="20"/>
              </w:rPr>
              <w:t>- пісіру тәртібінің параметрлерін таңдауды, орнатуды және түзетуді;</w:t>
            </w:r>
            <w:r>
              <w:br/>
            </w:r>
            <w:r>
              <w:rPr>
                <w:rFonts w:ascii="Times New Roman"/>
                <w:b w:val="false"/>
                <w:i w:val="false"/>
                <w:color w:val="000000"/>
                <w:sz w:val="20"/>
              </w:rPr>
              <w:t>
</w:t>
            </w:r>
            <w:r>
              <w:rPr>
                <w:rFonts w:ascii="Times New Roman"/>
                <w:b w:val="false"/>
                <w:i w:val="false"/>
                <w:color w:val="000000"/>
                <w:sz w:val="20"/>
              </w:rPr>
              <w:t>- пісірілген түйіндер мен конструкциялардың сапасын көз мөлшерімен тексеріп отыруды;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9</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ЖГП.08</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жалпы құрылысы</w:t>
            </w:r>
            <w:r>
              <w:br/>
            </w:r>
            <w:r>
              <w:rPr>
                <w:rFonts w:ascii="Times New Roman"/>
                <w:b w:val="false"/>
                <w:i w:val="false"/>
                <w:color w:val="000000"/>
                <w:sz w:val="20"/>
              </w:rPr>
              <w:t>
</w:t>
            </w:r>
            <w:r>
              <w:rPr>
                <w:rFonts w:ascii="Times New Roman"/>
                <w:b w:val="false"/>
                <w:i w:val="false"/>
                <w:color w:val="000000"/>
                <w:sz w:val="20"/>
              </w:rPr>
              <w:t>Адам және теңiз; кеме жасау саласы және кеме жасау ғылымын дамыту; теңіздегі кеме қатынасының тарихы және географиясы; кеме шаруашылығына жүзудiң шарттарының ықпалы және су жолдары; кемелер классификациясы және техникалық құрылыстар; Дүниежүзілiк мұхиттiң қорларын игеру құралдары және кемелер түрлерi; кемелерді жобалау, құру, жөндеу, пайдалану және пайдаға асыру; теңiз бен өзен техникасының құралдары және кемелер энергетикасы; функционалды жүйелер, құрылым және жабдықтар;</w:t>
            </w:r>
            <w:r>
              <w:br/>
            </w:r>
            <w:r>
              <w:rPr>
                <w:rFonts w:ascii="Times New Roman"/>
                <w:b w:val="false"/>
                <w:i w:val="false"/>
                <w:color w:val="000000"/>
                <w:sz w:val="20"/>
              </w:rPr>
              <w:t>
</w:t>
            </w:r>
            <w:r>
              <w:rPr>
                <w:rFonts w:ascii="Times New Roman"/>
                <w:b w:val="false"/>
                <w:i w:val="false"/>
                <w:color w:val="000000"/>
                <w:sz w:val="20"/>
              </w:rPr>
              <w:t>ақпаратты-өлшегіш бағдарлаушы жүйелер; кемелерді автоматтандыру және техникалық құралдар; қоршаған ортаны қорғау;</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кеме шаруашылығы, кеме жасау, кеменің құрылысы және жүйелері туралы жалпы мағлұматтарды;</w:t>
            </w:r>
            <w:r>
              <w:br/>
            </w:r>
            <w:r>
              <w:rPr>
                <w:rFonts w:ascii="Times New Roman"/>
                <w:b w:val="false"/>
                <w:i w:val="false"/>
                <w:color w:val="000000"/>
                <w:sz w:val="20"/>
              </w:rPr>
              <w:t>
</w:t>
            </w:r>
            <w:r>
              <w:rPr>
                <w:rFonts w:ascii="Times New Roman"/>
                <w:b w:val="false"/>
                <w:i w:val="false"/>
                <w:color w:val="000000"/>
                <w:sz w:val="20"/>
              </w:rPr>
              <w:t>- кемелер классификациясын және олардың қолданысын, негізгі сипаттамасын, ең басты белгілерін;</w:t>
            </w:r>
            <w:r>
              <w:br/>
            </w:r>
            <w:r>
              <w:rPr>
                <w:rFonts w:ascii="Times New Roman"/>
                <w:b w:val="false"/>
                <w:i w:val="false"/>
                <w:color w:val="000000"/>
                <w:sz w:val="20"/>
              </w:rPr>
              <w:t>
</w:t>
            </w:r>
            <w:r>
              <w:rPr>
                <w:rFonts w:ascii="Times New Roman"/>
                <w:b w:val="false"/>
                <w:i w:val="false"/>
                <w:color w:val="000000"/>
                <w:sz w:val="20"/>
              </w:rPr>
              <w:t>- функционалды құрылымдар және жүйелердiң жұмысын жөнге келтіру ережелерін;</w:t>
            </w:r>
            <w:r>
              <w:br/>
            </w:r>
            <w:r>
              <w:rPr>
                <w:rFonts w:ascii="Times New Roman"/>
                <w:b w:val="false"/>
                <w:i w:val="false"/>
                <w:color w:val="000000"/>
                <w:sz w:val="20"/>
              </w:rPr>
              <w:t>
</w:t>
            </w:r>
            <w:r>
              <w:rPr>
                <w:rFonts w:ascii="Times New Roman"/>
                <w:b w:val="false"/>
                <w:i w:val="false"/>
                <w:color w:val="000000"/>
                <w:sz w:val="20"/>
              </w:rPr>
              <w:t>- теңіз және өзен техникасының негізгі түрлерін, типтерін, әрекет ету принциптерін, қолдану облысын, пайдалану ерекшеліктерін;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кемелер құрылымы мен жүйелерінің негізгі элементтерін есептей алуды;</w:t>
            </w:r>
            <w:r>
              <w:br/>
            </w:r>
            <w:r>
              <w:rPr>
                <w:rFonts w:ascii="Times New Roman"/>
                <w:b w:val="false"/>
                <w:i w:val="false"/>
                <w:color w:val="000000"/>
                <w:sz w:val="20"/>
              </w:rPr>
              <w:t>
</w:t>
            </w:r>
            <w:r>
              <w:rPr>
                <w:rFonts w:ascii="Times New Roman"/>
                <w:b w:val="false"/>
                <w:i w:val="false"/>
                <w:color w:val="000000"/>
                <w:sz w:val="20"/>
              </w:rPr>
              <w:t>- кемелерді құру және жөндеуде қазіргі заманғы әдістерді қолдануын;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 3.17.5</w:t>
            </w:r>
            <w:r>
              <w:br/>
            </w:r>
            <w:r>
              <w:rPr>
                <w:rFonts w:ascii="Times New Roman"/>
                <w:b w:val="false"/>
                <w:i w:val="false"/>
                <w:color w:val="000000"/>
                <w:sz w:val="20"/>
              </w:rPr>
              <w:t>
</w:t>
            </w:r>
            <w:r>
              <w:rPr>
                <w:rFonts w:ascii="Times New Roman"/>
                <w:b w:val="false"/>
                <w:i w:val="false"/>
                <w:color w:val="000000"/>
                <w:sz w:val="20"/>
              </w:rPr>
              <w:t>КҚ 3.17.8</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ЖГП.09</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w:t>
            </w:r>
            <w:r>
              <w:br/>
            </w:r>
            <w:r>
              <w:rPr>
                <w:rFonts w:ascii="Times New Roman"/>
                <w:b w:val="false"/>
                <w:i w:val="false"/>
                <w:color w:val="000000"/>
                <w:sz w:val="20"/>
              </w:rPr>
              <w:t>
</w:t>
            </w:r>
            <w:r>
              <w:rPr>
                <w:rFonts w:ascii="Times New Roman"/>
                <w:b w:val="false"/>
                <w:i w:val="false"/>
                <w:color w:val="000000"/>
                <w:sz w:val="20"/>
              </w:rPr>
              <w:t>Өндiрiстiк экономиканың негiздерi. Кеме шаруашылығы – кәсiпкерлiктiң материалдық базасы және объектiсі ретiнде. Кадрлар, еңбек өнiмдiлiгi және еңбек ақысы. Кеме жасау кәсіпорнының пайдасы, рентабелдігі және табысы. Кеме жөндеу жұмыстарының өзіндік құны және кәсіпорын шығыны. Өндiрiстiк тиiмдiлiгiн өсiру. Кеме жасау кәсіпорын қызметінің техникалы-экономикалық көрсеткiштерi және олардың құрылымдық бөлімшелері. Кеме жасау саласының кәсіпорындағы жоспарлау негіздері. Нарықтық жағдайдағы жоспарлаудың маңызы. Негізгі және қосалқы өндірісті ұйымдастыру. Ойлап тапқыштық және рационализациялау ұйымы. Кәсiпорын мен шаруашылықты басқарудың негiздерi.</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кеме жасау кәсiпорны қызметiнiң көрсеткiштерiн;</w:t>
            </w:r>
            <w:r>
              <w:br/>
            </w:r>
            <w:r>
              <w:rPr>
                <w:rFonts w:ascii="Times New Roman"/>
                <w:b w:val="false"/>
                <w:i w:val="false"/>
                <w:color w:val="000000"/>
                <w:sz w:val="20"/>
              </w:rPr>
              <w:t>
</w:t>
            </w:r>
            <w:r>
              <w:rPr>
                <w:rFonts w:ascii="Times New Roman"/>
                <w:b w:val="false"/>
                <w:i w:val="false"/>
                <w:color w:val="000000"/>
                <w:sz w:val="20"/>
              </w:rPr>
              <w:t>- жоспар түрлерін және оларды әзірлеу принциптерін;</w:t>
            </w:r>
            <w:r>
              <w:br/>
            </w:r>
            <w:r>
              <w:rPr>
                <w:rFonts w:ascii="Times New Roman"/>
                <w:b w:val="false"/>
                <w:i w:val="false"/>
                <w:color w:val="000000"/>
                <w:sz w:val="20"/>
              </w:rPr>
              <w:t>
</w:t>
            </w:r>
            <w:r>
              <w:rPr>
                <w:rFonts w:ascii="Times New Roman"/>
                <w:b w:val="false"/>
                <w:i w:val="false"/>
                <w:color w:val="000000"/>
                <w:sz w:val="20"/>
              </w:rPr>
              <w:t>- жылдық және ағымдағы жоспарды әзірлеу үшін бастапқы деректерін;</w:t>
            </w:r>
            <w:r>
              <w:br/>
            </w:r>
            <w:r>
              <w:rPr>
                <w:rFonts w:ascii="Times New Roman"/>
                <w:b w:val="false"/>
                <w:i w:val="false"/>
                <w:color w:val="000000"/>
                <w:sz w:val="20"/>
              </w:rPr>
              <w:t>
</w:t>
            </w:r>
            <w:r>
              <w:rPr>
                <w:rFonts w:ascii="Times New Roman"/>
                <w:b w:val="false"/>
                <w:i w:val="false"/>
                <w:color w:val="000000"/>
                <w:sz w:val="20"/>
              </w:rPr>
              <w:t>- еңбекке және еңбекақы бойынша көрсеткiштердiң құрылымы және олардың бағасының белгiсiн;</w:t>
            </w:r>
            <w:r>
              <w:br/>
            </w:r>
            <w:r>
              <w:rPr>
                <w:rFonts w:ascii="Times New Roman"/>
                <w:b w:val="false"/>
                <w:i w:val="false"/>
                <w:color w:val="000000"/>
                <w:sz w:val="20"/>
              </w:rPr>
              <w:t>
</w:t>
            </w:r>
            <w:r>
              <w:rPr>
                <w:rFonts w:ascii="Times New Roman"/>
                <w:b w:val="false"/>
                <w:i w:val="false"/>
                <w:color w:val="000000"/>
                <w:sz w:val="20"/>
              </w:rPr>
              <w:t>- калькуляцияның жеке баптарын есептеудiң әдiстерiн;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кеме жөндеудегі шығынның өзiндiк құнын анықтауды;</w:t>
            </w:r>
            <w:r>
              <w:br/>
            </w:r>
            <w:r>
              <w:rPr>
                <w:rFonts w:ascii="Times New Roman"/>
                <w:b w:val="false"/>
                <w:i w:val="false"/>
                <w:color w:val="000000"/>
                <w:sz w:val="20"/>
              </w:rPr>
              <w:t>
</w:t>
            </w:r>
            <w:r>
              <w:rPr>
                <w:rFonts w:ascii="Times New Roman"/>
                <w:b w:val="false"/>
                <w:i w:val="false"/>
                <w:color w:val="000000"/>
                <w:sz w:val="20"/>
              </w:rPr>
              <w:t>- еңбектiң өнiмдiлiгiн есептей алуды;</w:t>
            </w:r>
            <w:r>
              <w:br/>
            </w:r>
            <w:r>
              <w:rPr>
                <w:rFonts w:ascii="Times New Roman"/>
                <w:b w:val="false"/>
                <w:i w:val="false"/>
                <w:color w:val="000000"/>
                <w:sz w:val="20"/>
              </w:rPr>
              <w:t>
</w:t>
            </w:r>
            <w:r>
              <w:rPr>
                <w:rFonts w:ascii="Times New Roman"/>
                <w:b w:val="false"/>
                <w:i w:val="false"/>
                <w:color w:val="000000"/>
                <w:sz w:val="20"/>
              </w:rPr>
              <w:t>- күрделі және кезектегі жөндеулер калькуляциясын құрауды;</w:t>
            </w:r>
            <w:r>
              <w:br/>
            </w:r>
            <w:r>
              <w:rPr>
                <w:rFonts w:ascii="Times New Roman"/>
                <w:b w:val="false"/>
                <w:i w:val="false"/>
                <w:color w:val="000000"/>
                <w:sz w:val="20"/>
              </w:rPr>
              <w:t>
</w:t>
            </w:r>
            <w:r>
              <w:rPr>
                <w:rFonts w:ascii="Times New Roman"/>
                <w:b w:val="false"/>
                <w:i w:val="false"/>
                <w:color w:val="000000"/>
                <w:sz w:val="20"/>
              </w:rPr>
              <w:t>- кәсiпорынның, өнімнің рентабелділігін, пайданы есептеп шығаруды;</w:t>
            </w:r>
            <w:r>
              <w:br/>
            </w:r>
            <w:r>
              <w:rPr>
                <w:rFonts w:ascii="Times New Roman"/>
                <w:b w:val="false"/>
                <w:i w:val="false"/>
                <w:color w:val="000000"/>
                <w:sz w:val="20"/>
              </w:rPr>
              <w:t>
</w:t>
            </w:r>
            <w:r>
              <w:rPr>
                <w:rFonts w:ascii="Times New Roman"/>
                <w:b w:val="false"/>
                <w:i w:val="false"/>
                <w:color w:val="000000"/>
                <w:sz w:val="20"/>
              </w:rPr>
              <w:t>- оперативтік жоспардың көрсеткіштерін есептеуді және олар арқылы практикалық шешім қабылдауды.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 3.17.7</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ЖГП.10</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r>
              <w:br/>
            </w:r>
            <w:r>
              <w:rPr>
                <w:rFonts w:ascii="Times New Roman"/>
                <w:b w:val="false"/>
                <w:i w:val="false"/>
                <w:color w:val="000000"/>
                <w:sz w:val="20"/>
              </w:rPr>
              <w:t>
</w:t>
            </w:r>
            <w:r>
              <w:rPr>
                <w:rFonts w:ascii="Times New Roman"/>
                <w:b w:val="false"/>
                <w:i w:val="false"/>
                <w:color w:val="000000"/>
                <w:sz w:val="20"/>
              </w:rPr>
              <w:t>Менеджменттің негізгі ережелері, оның мәні; қазіргі менеджметтің сипатты ерекшелігі; менеджмент инфрақұрылымы және циклы; басқару жүйесінің элементтері; тиімділік; басқару: функциялары, ұйымдары, құрылымы, принциптері мен тәсілдері, мотивация; басқару процесіндегі реттеу және бақылау: түрлері, кезеңдері; менеджер жұмысын ұйымдастыру және имидж; басқару стилі; еңбек ұжымын басқару; еңбекті ұйымдастыру; басқарушылық шешім қабылдау: оның мазмұны және түрлері; шешімді шығару мен орындаудың дайындық кезеңдері; оптимизация әдістері.</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кәсіпорынды басқару функциясын;</w:t>
            </w:r>
            <w:r>
              <w:br/>
            </w:r>
            <w:r>
              <w:rPr>
                <w:rFonts w:ascii="Times New Roman"/>
                <w:b w:val="false"/>
                <w:i w:val="false"/>
                <w:color w:val="000000"/>
                <w:sz w:val="20"/>
              </w:rPr>
              <w:t>
</w:t>
            </w:r>
            <w:r>
              <w:rPr>
                <w:rFonts w:ascii="Times New Roman"/>
                <w:b w:val="false"/>
                <w:i w:val="false"/>
                <w:color w:val="000000"/>
                <w:sz w:val="20"/>
              </w:rPr>
              <w:t>- еңбек ұжымының құрылымын;</w:t>
            </w:r>
            <w:r>
              <w:br/>
            </w:r>
            <w:r>
              <w:rPr>
                <w:rFonts w:ascii="Times New Roman"/>
                <w:b w:val="false"/>
                <w:i w:val="false"/>
                <w:color w:val="000000"/>
                <w:sz w:val="20"/>
              </w:rPr>
              <w:t>
</w:t>
            </w:r>
            <w:r>
              <w:rPr>
                <w:rFonts w:ascii="Times New Roman"/>
                <w:b w:val="false"/>
                <w:i w:val="false"/>
                <w:color w:val="000000"/>
                <w:sz w:val="20"/>
              </w:rPr>
              <w:t>- басшының жеке, іскерлік және психологиялық қасиеттерін;</w:t>
            </w:r>
            <w:r>
              <w:br/>
            </w:r>
            <w:r>
              <w:rPr>
                <w:rFonts w:ascii="Times New Roman"/>
                <w:b w:val="false"/>
                <w:i w:val="false"/>
                <w:color w:val="000000"/>
                <w:sz w:val="20"/>
              </w:rPr>
              <w:t>
</w:t>
            </w:r>
            <w:r>
              <w:rPr>
                <w:rFonts w:ascii="Times New Roman"/>
                <w:b w:val="false"/>
                <w:i w:val="false"/>
                <w:color w:val="000000"/>
                <w:sz w:val="20"/>
              </w:rPr>
              <w:t>- іскерлік қатынастағы тәртіпті;</w:t>
            </w:r>
            <w:r>
              <w:br/>
            </w:r>
            <w:r>
              <w:rPr>
                <w:rFonts w:ascii="Times New Roman"/>
                <w:b w:val="false"/>
                <w:i w:val="false"/>
                <w:color w:val="000000"/>
                <w:sz w:val="20"/>
              </w:rPr>
              <w:t>
</w:t>
            </w:r>
            <w:r>
              <w:rPr>
                <w:rFonts w:ascii="Times New Roman"/>
                <w:b w:val="false"/>
                <w:i w:val="false"/>
                <w:color w:val="000000"/>
                <w:sz w:val="20"/>
              </w:rPr>
              <w:t>- ұжымдағы жұмыстың әдістері мен принциптерін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басқару процесін реттеуді және бақылай алуды;</w:t>
            </w:r>
            <w:r>
              <w:br/>
            </w:r>
            <w:r>
              <w:rPr>
                <w:rFonts w:ascii="Times New Roman"/>
                <w:b w:val="false"/>
                <w:i w:val="false"/>
                <w:color w:val="000000"/>
                <w:sz w:val="20"/>
              </w:rPr>
              <w:t>
</w:t>
            </w:r>
            <w:r>
              <w:rPr>
                <w:rFonts w:ascii="Times New Roman"/>
                <w:b w:val="false"/>
                <w:i w:val="false"/>
                <w:color w:val="000000"/>
                <w:sz w:val="20"/>
              </w:rPr>
              <w:t>- менеджер жұмысын ұйымдастыру және имидж қалыптастыруды;</w:t>
            </w:r>
            <w:r>
              <w:br/>
            </w:r>
            <w:r>
              <w:rPr>
                <w:rFonts w:ascii="Times New Roman"/>
                <w:b w:val="false"/>
                <w:i w:val="false"/>
                <w:color w:val="000000"/>
                <w:sz w:val="20"/>
              </w:rPr>
              <w:t>
</w:t>
            </w:r>
            <w:r>
              <w:rPr>
                <w:rFonts w:ascii="Times New Roman"/>
                <w:b w:val="false"/>
                <w:i w:val="false"/>
                <w:color w:val="000000"/>
                <w:sz w:val="20"/>
              </w:rPr>
              <w:t>- еңбек ұжымын басқаруды;</w:t>
            </w:r>
            <w:r>
              <w:br/>
            </w:r>
            <w:r>
              <w:rPr>
                <w:rFonts w:ascii="Times New Roman"/>
                <w:b w:val="false"/>
                <w:i w:val="false"/>
                <w:color w:val="000000"/>
                <w:sz w:val="20"/>
              </w:rPr>
              <w:t>
</w:t>
            </w:r>
            <w:r>
              <w:rPr>
                <w:rFonts w:ascii="Times New Roman"/>
                <w:b w:val="false"/>
                <w:i w:val="false"/>
                <w:color w:val="000000"/>
                <w:sz w:val="20"/>
              </w:rPr>
              <w:t>- басқарушылық шешім.</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7</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ЖГП.11</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Еңбектi қорғау</w:t>
            </w:r>
            <w:r>
              <w:br/>
            </w:r>
            <w:r>
              <w:rPr>
                <w:rFonts w:ascii="Times New Roman"/>
                <w:b w:val="false"/>
                <w:i w:val="false"/>
                <w:color w:val="000000"/>
                <w:sz w:val="20"/>
              </w:rPr>
              <w:t>
</w:t>
            </w:r>
            <w:r>
              <w:rPr>
                <w:rFonts w:ascii="Times New Roman"/>
                <w:b w:val="false"/>
                <w:i w:val="false"/>
                <w:color w:val="000000"/>
                <w:sz w:val="20"/>
              </w:rPr>
              <w:t xml:space="preserve">Адамдағы келеңсіз факторлардың әсерi; жарақаттайтын және зиянды факторларды теңестiру; техникалық жүйелер мен технологиялық процестердің қауiп-қатерлерiнен қорғану құралдары және әдiстері; экобиоқорғайтын және өртке қарсы техникалар; кәсiпорындағы еңбектi қорғаудың құқықтық, нормативтiк және ұйымдастыру негiздерi; еңбектi қорғаудағы материалдық шығындар; кәсiби қызметтiк саласындағы қауiпсiз еңбек жағдайын қамтамасыз етудiң ерекшелiктерi;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еңбектің қорғаудың жалпы нормаларын;</w:t>
            </w:r>
            <w:r>
              <w:br/>
            </w:r>
            <w:r>
              <w:rPr>
                <w:rFonts w:ascii="Times New Roman"/>
                <w:b w:val="false"/>
                <w:i w:val="false"/>
                <w:color w:val="000000"/>
                <w:sz w:val="20"/>
              </w:rPr>
              <w:t>
</w:t>
            </w:r>
            <w:r>
              <w:rPr>
                <w:rFonts w:ascii="Times New Roman"/>
                <w:b w:val="false"/>
                <w:i w:val="false"/>
                <w:color w:val="000000"/>
                <w:sz w:val="20"/>
              </w:rPr>
              <w:t>- технологиялық процестердің қауіпсіздігін;</w:t>
            </w:r>
            <w:r>
              <w:br/>
            </w:r>
            <w:r>
              <w:rPr>
                <w:rFonts w:ascii="Times New Roman"/>
                <w:b w:val="false"/>
                <w:i w:val="false"/>
                <w:color w:val="000000"/>
                <w:sz w:val="20"/>
              </w:rPr>
              <w:t>
</w:t>
            </w:r>
            <w:r>
              <w:rPr>
                <w:rFonts w:ascii="Times New Roman"/>
                <w:b w:val="false"/>
                <w:i w:val="false"/>
                <w:color w:val="000000"/>
                <w:sz w:val="20"/>
              </w:rPr>
              <w:t>- кәсіпорындағы жарақат алудың себептерін;</w:t>
            </w:r>
            <w:r>
              <w:br/>
            </w:r>
            <w:r>
              <w:rPr>
                <w:rFonts w:ascii="Times New Roman"/>
                <w:b w:val="false"/>
                <w:i w:val="false"/>
                <w:color w:val="000000"/>
                <w:sz w:val="20"/>
              </w:rPr>
              <w:t>
</w:t>
            </w:r>
            <w:r>
              <w:rPr>
                <w:rFonts w:ascii="Times New Roman"/>
                <w:b w:val="false"/>
                <w:i w:val="false"/>
                <w:color w:val="000000"/>
                <w:sz w:val="20"/>
              </w:rPr>
              <w:t>- өрт сөндіру қауіпсіздігі туралы жалпы мағлұматтарды;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еңбекті және қоршаған ортаны қорғау бойынша білімді тәжірибеде қолдануын;</w:t>
            </w:r>
            <w:r>
              <w:br/>
            </w:r>
            <w:r>
              <w:rPr>
                <w:rFonts w:ascii="Times New Roman"/>
                <w:b w:val="false"/>
                <w:i w:val="false"/>
                <w:color w:val="000000"/>
                <w:sz w:val="20"/>
              </w:rPr>
              <w:t>
</w:t>
            </w:r>
            <w:r>
              <w:rPr>
                <w:rFonts w:ascii="Times New Roman"/>
                <w:b w:val="false"/>
                <w:i w:val="false"/>
                <w:color w:val="000000"/>
                <w:sz w:val="20"/>
              </w:rPr>
              <w:t>- қорғанудың жеке құралдарын пайдалануды;</w:t>
            </w:r>
            <w:r>
              <w:br/>
            </w:r>
            <w:r>
              <w:rPr>
                <w:rFonts w:ascii="Times New Roman"/>
                <w:b w:val="false"/>
                <w:i w:val="false"/>
                <w:color w:val="000000"/>
                <w:sz w:val="20"/>
              </w:rPr>
              <w:t>
</w:t>
            </w:r>
            <w:r>
              <w:rPr>
                <w:rFonts w:ascii="Times New Roman"/>
                <w:b w:val="false"/>
                <w:i w:val="false"/>
                <w:color w:val="000000"/>
                <w:sz w:val="20"/>
              </w:rPr>
              <w:t>- өндірістік жарақат кезінде көмек көрсетуді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3.17.1</w:t>
            </w:r>
            <w:r>
              <w:br/>
            </w:r>
            <w:r>
              <w:rPr>
                <w:rFonts w:ascii="Times New Roman"/>
                <w:b w:val="false"/>
                <w:i w:val="false"/>
                <w:color w:val="000000"/>
                <w:sz w:val="20"/>
              </w:rPr>
              <w:t>
</w:t>
            </w:r>
            <w:r>
              <w:rPr>
                <w:rFonts w:ascii="Times New Roman"/>
                <w:b w:val="false"/>
                <w:i w:val="false"/>
                <w:color w:val="000000"/>
                <w:sz w:val="20"/>
              </w:rPr>
              <w:t>КҚ 3.17.2</w:t>
            </w:r>
            <w:r>
              <w:br/>
            </w:r>
            <w:r>
              <w:rPr>
                <w:rFonts w:ascii="Times New Roman"/>
                <w:b w:val="false"/>
                <w:i w:val="false"/>
                <w:color w:val="000000"/>
                <w:sz w:val="20"/>
              </w:rPr>
              <w:t>
</w:t>
            </w:r>
            <w:r>
              <w:rPr>
                <w:rFonts w:ascii="Times New Roman"/>
                <w:b w:val="false"/>
                <w:i w:val="false"/>
                <w:color w:val="000000"/>
                <w:sz w:val="20"/>
              </w:rPr>
              <w:t>КҚ 3.17.5</w:t>
            </w:r>
          </w:p>
        </w:tc>
      </w:tr>
      <w:tr>
        <w:trPr>
          <w:trHeight w:val="15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Кеменiң теориясы</w:t>
            </w:r>
            <w:r>
              <w:br/>
            </w:r>
            <w:r>
              <w:rPr>
                <w:rFonts w:ascii="Times New Roman"/>
                <w:b w:val="false"/>
                <w:i w:val="false"/>
                <w:color w:val="000000"/>
                <w:sz w:val="20"/>
              </w:rPr>
              <w:t>
</w:t>
            </w:r>
            <w:r>
              <w:rPr>
                <w:rFonts w:ascii="Times New Roman"/>
                <w:b w:val="false"/>
                <w:i w:val="false"/>
                <w:color w:val="000000"/>
                <w:sz w:val="20"/>
              </w:rPr>
              <w:t>Сұйықтың гидростатика және кинематикасының негiздерi; сұйықтардың қасиеттерi; гидростатикалық қысымның күштерi; жабысқақ сұйықтықтың ламинарлық және турбулент қозғалысы; кеменiң статистикасы туралы ұғым; кеме корпусын көрсетілу әдістерін және коэффициенттері, теориялық сызбалар; есептеулер жуығы; жүзгiштiк; жүзгiштiктiң қоры; бастапқы орнықтылық; кеме динамикасының ұғымдары; жүргiштiк; басқарылу; шайқалыс; кемені түсіру теориясы; ерекше кластағы кемелердің теориясы туралы ұғым; гидродинамикалық принциптерді қолдайтын кемелер; су асты окенотехниканың теориясы; сүңгуір қайықтардың негiзгi теориясы.</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кеменің гидромеханика, статика және динамикасының негізгі заңдарын;</w:t>
            </w:r>
            <w:r>
              <w:br/>
            </w:r>
            <w:r>
              <w:rPr>
                <w:rFonts w:ascii="Times New Roman"/>
                <w:b w:val="false"/>
                <w:i w:val="false"/>
                <w:color w:val="000000"/>
                <w:sz w:val="20"/>
              </w:rPr>
              <w:t>
</w:t>
            </w:r>
            <w:r>
              <w:rPr>
                <w:rFonts w:ascii="Times New Roman"/>
                <w:b w:val="false"/>
                <w:i w:val="false"/>
                <w:color w:val="000000"/>
                <w:sz w:val="20"/>
              </w:rPr>
              <w:t>- кемені отырғызудың принциптерін;</w:t>
            </w:r>
            <w:r>
              <w:br/>
            </w:r>
            <w:r>
              <w:rPr>
                <w:rFonts w:ascii="Times New Roman"/>
                <w:b w:val="false"/>
                <w:i w:val="false"/>
                <w:color w:val="000000"/>
                <w:sz w:val="20"/>
              </w:rPr>
              <w:t>
</w:t>
            </w:r>
            <w:r>
              <w:rPr>
                <w:rFonts w:ascii="Times New Roman"/>
                <w:b w:val="false"/>
                <w:i w:val="false"/>
                <w:color w:val="000000"/>
                <w:sz w:val="20"/>
              </w:rPr>
              <w:t>- үлкен бұрышта қисаятын статикалық және динамикалық орнықтылықтың негiздерiн;</w:t>
            </w:r>
            <w:r>
              <w:br/>
            </w:r>
            <w:r>
              <w:rPr>
                <w:rFonts w:ascii="Times New Roman"/>
                <w:b w:val="false"/>
                <w:i w:val="false"/>
                <w:color w:val="000000"/>
                <w:sz w:val="20"/>
              </w:rPr>
              <w:t>
</w:t>
            </w:r>
            <w:r>
              <w:rPr>
                <w:rFonts w:ascii="Times New Roman"/>
                <w:b w:val="false"/>
                <w:i w:val="false"/>
                <w:color w:val="000000"/>
                <w:sz w:val="20"/>
              </w:rPr>
              <w:t>- орнықтылықты мөлшерлеу тәсілдерін;</w:t>
            </w:r>
            <w:r>
              <w:br/>
            </w:r>
            <w:r>
              <w:rPr>
                <w:rFonts w:ascii="Times New Roman"/>
                <w:b w:val="false"/>
                <w:i w:val="false"/>
                <w:color w:val="000000"/>
                <w:sz w:val="20"/>
              </w:rPr>
              <w:t>
</w:t>
            </w:r>
            <w:r>
              <w:rPr>
                <w:rFonts w:ascii="Times New Roman"/>
                <w:b w:val="false"/>
                <w:i w:val="false"/>
                <w:color w:val="000000"/>
                <w:sz w:val="20"/>
              </w:rPr>
              <w:t>- суға баттырмау үшін күресудің принциптерін;</w:t>
            </w:r>
            <w:r>
              <w:br/>
            </w:r>
            <w:r>
              <w:rPr>
                <w:rFonts w:ascii="Times New Roman"/>
                <w:b w:val="false"/>
                <w:i w:val="false"/>
                <w:color w:val="000000"/>
                <w:sz w:val="20"/>
              </w:rPr>
              <w:t>
</w:t>
            </w:r>
            <w:r>
              <w:rPr>
                <w:rFonts w:ascii="Times New Roman"/>
                <w:b w:val="false"/>
                <w:i w:val="false"/>
                <w:color w:val="000000"/>
                <w:sz w:val="20"/>
              </w:rPr>
              <w:t>- кеменiң қозғалысына ортаның қарсылығын;</w:t>
            </w:r>
            <w:r>
              <w:br/>
            </w:r>
            <w:r>
              <w:rPr>
                <w:rFonts w:ascii="Times New Roman"/>
                <w:b w:val="false"/>
                <w:i w:val="false"/>
                <w:color w:val="000000"/>
                <w:sz w:val="20"/>
              </w:rPr>
              <w:t>
</w:t>
            </w:r>
            <w:r>
              <w:rPr>
                <w:rFonts w:ascii="Times New Roman"/>
                <w:b w:val="false"/>
                <w:i w:val="false"/>
                <w:color w:val="000000"/>
                <w:sz w:val="20"/>
              </w:rPr>
              <w:t>- мұзды жағдайдағы кемелер қозғалысының үлгісін;</w:t>
            </w:r>
            <w:r>
              <w:br/>
            </w:r>
            <w:r>
              <w:rPr>
                <w:rFonts w:ascii="Times New Roman"/>
                <w:b w:val="false"/>
                <w:i w:val="false"/>
                <w:color w:val="000000"/>
                <w:sz w:val="20"/>
              </w:rPr>
              <w:t>
</w:t>
            </w:r>
            <w:r>
              <w:rPr>
                <w:rFonts w:ascii="Times New Roman"/>
                <w:b w:val="false"/>
                <w:i w:val="false"/>
                <w:color w:val="000000"/>
                <w:sz w:val="20"/>
              </w:rPr>
              <w:t>меңгереді:</w:t>
            </w:r>
            <w:r>
              <w:br/>
            </w:r>
            <w:r>
              <w:rPr>
                <w:rFonts w:ascii="Times New Roman"/>
                <w:b w:val="false"/>
                <w:i w:val="false"/>
                <w:color w:val="000000"/>
                <w:sz w:val="20"/>
              </w:rPr>
              <w:t>
</w:t>
            </w:r>
            <w:r>
              <w:rPr>
                <w:rFonts w:ascii="Times New Roman"/>
                <w:b w:val="false"/>
                <w:i w:val="false"/>
                <w:color w:val="000000"/>
                <w:sz w:val="20"/>
              </w:rPr>
              <w:t>- кеме жасаудағы сызбалар мен схемаларды оқи алуын;</w:t>
            </w:r>
            <w:r>
              <w:br/>
            </w:r>
            <w:r>
              <w:rPr>
                <w:rFonts w:ascii="Times New Roman"/>
                <w:b w:val="false"/>
                <w:i w:val="false"/>
                <w:color w:val="000000"/>
                <w:sz w:val="20"/>
              </w:rPr>
              <w:t>
</w:t>
            </w:r>
            <w:r>
              <w:rPr>
                <w:rFonts w:ascii="Times New Roman"/>
                <w:b w:val="false"/>
                <w:i w:val="false"/>
                <w:color w:val="000000"/>
                <w:sz w:val="20"/>
              </w:rPr>
              <w:t>- кеме қозғағыштарын сипаттауды;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3.17.3</w:t>
            </w:r>
            <w:r>
              <w:br/>
            </w:r>
            <w:r>
              <w:rPr>
                <w:rFonts w:ascii="Times New Roman"/>
                <w:b w:val="false"/>
                <w:i w:val="false"/>
                <w:color w:val="000000"/>
                <w:sz w:val="20"/>
              </w:rPr>
              <w:t>
</w:t>
            </w:r>
            <w:r>
              <w:rPr>
                <w:rFonts w:ascii="Times New Roman"/>
                <w:b w:val="false"/>
                <w:i w:val="false"/>
                <w:color w:val="000000"/>
                <w:sz w:val="20"/>
              </w:rPr>
              <w:t>КҚ 3.17.4</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корпусының конструкциясы</w:t>
            </w:r>
            <w:r>
              <w:br/>
            </w:r>
            <w:r>
              <w:rPr>
                <w:rFonts w:ascii="Times New Roman"/>
                <w:b w:val="false"/>
                <w:i w:val="false"/>
                <w:color w:val="000000"/>
                <w:sz w:val="20"/>
              </w:rPr>
              <w:t>
</w:t>
            </w:r>
            <w:r>
              <w:rPr>
                <w:rFonts w:ascii="Times New Roman"/>
                <w:b w:val="false"/>
                <w:i w:val="false"/>
                <w:color w:val="000000"/>
                <w:sz w:val="20"/>
              </w:rPr>
              <w:t>Кеменiң корпусы және оның элементтерi, терминдер және анықтамалар, қойылатын талаптар; корпустық конструкцияның пішіні мен өлшемдерін таңдау; кеме конструкциясының рационалды корпустарын жасаудың негізгі принциптері; кемелерді жобалаудағы классификациялық ұйымдар мен кеме шаруашылығының теңiздегi регистрiнiң рөлi; қазiргi замаң кемесін жасауда қолданылатын материалдар және профилдер;</w:t>
            </w:r>
            <w:r>
              <w:br/>
            </w:r>
            <w:r>
              <w:rPr>
                <w:rFonts w:ascii="Times New Roman"/>
                <w:b w:val="false"/>
                <w:i w:val="false"/>
                <w:color w:val="000000"/>
                <w:sz w:val="20"/>
              </w:rPr>
              <w:t>
</w:t>
            </w:r>
            <w:r>
              <w:rPr>
                <w:rFonts w:ascii="Times New Roman"/>
                <w:b w:val="false"/>
                <w:i w:val="false"/>
                <w:color w:val="000000"/>
                <w:sz w:val="20"/>
              </w:rPr>
              <w:t>тіреулер мен кеме корпусының жүйелер жиынтығы; штевенлердiң ерекшелiгі және түрлерi; корпусты конструкциялардың технологиясы;</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кеменің әр түрлi түрiнiң конструкциялық ерекшелiктерi бойынша әзірлемелерін;</w:t>
            </w:r>
            <w:r>
              <w:br/>
            </w:r>
            <w:r>
              <w:rPr>
                <w:rFonts w:ascii="Times New Roman"/>
                <w:b w:val="false"/>
                <w:i w:val="false"/>
                <w:color w:val="000000"/>
                <w:sz w:val="20"/>
              </w:rPr>
              <w:t>
</w:t>
            </w:r>
            <w:r>
              <w:rPr>
                <w:rFonts w:ascii="Times New Roman"/>
                <w:b w:val="false"/>
                <w:i w:val="false"/>
                <w:color w:val="000000"/>
                <w:sz w:val="20"/>
              </w:rPr>
              <w:t>- қазіргі замаң және болашақты кемелердің техникалық сипаттамасын;</w:t>
            </w:r>
            <w:r>
              <w:br/>
            </w:r>
            <w:r>
              <w:rPr>
                <w:rFonts w:ascii="Times New Roman"/>
                <w:b w:val="false"/>
                <w:i w:val="false"/>
                <w:color w:val="000000"/>
                <w:sz w:val="20"/>
              </w:rPr>
              <w:t>
</w:t>
            </w:r>
            <w:r>
              <w:rPr>
                <w:rFonts w:ascii="Times New Roman"/>
                <w:b w:val="false"/>
                <w:i w:val="false"/>
                <w:color w:val="000000"/>
                <w:sz w:val="20"/>
              </w:rPr>
              <w:t>- сыртқы қаптамалар, түптiк, бүйiрлі және палубалық жабындар, палубалық ойықтар конструкциясын;</w:t>
            </w:r>
            <w:r>
              <w:br/>
            </w:r>
            <w:r>
              <w:rPr>
                <w:rFonts w:ascii="Times New Roman"/>
                <w:b w:val="false"/>
                <w:i w:val="false"/>
                <w:color w:val="000000"/>
                <w:sz w:val="20"/>
              </w:rPr>
              <w:t>
</w:t>
            </w:r>
            <w:r>
              <w:rPr>
                <w:rFonts w:ascii="Times New Roman"/>
                <w:b w:val="false"/>
                <w:i w:val="false"/>
                <w:color w:val="000000"/>
                <w:sz w:val="20"/>
              </w:rPr>
              <w:t>- кеменің тұмсықты және артқы жағының шетін, бойлық және көлденең тасалаудың, рубкалар мен қондырмалар конструкциясын;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кеменің таңдап алынған түріне жалпы деректерін және жүйелеп баяндауды;</w:t>
            </w:r>
            <w:r>
              <w:br/>
            </w:r>
            <w:r>
              <w:rPr>
                <w:rFonts w:ascii="Times New Roman"/>
                <w:b w:val="false"/>
                <w:i w:val="false"/>
                <w:color w:val="000000"/>
                <w:sz w:val="20"/>
              </w:rPr>
              <w:t>
</w:t>
            </w:r>
            <w:r>
              <w:rPr>
                <w:rFonts w:ascii="Times New Roman"/>
                <w:b w:val="false"/>
                <w:i w:val="false"/>
                <w:color w:val="000000"/>
                <w:sz w:val="20"/>
              </w:rPr>
              <w:t>- кеменiң жазық және көлемдi секцияларын құрастыруды;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3.17.3</w:t>
            </w:r>
            <w:r>
              <w:br/>
            </w:r>
            <w:r>
              <w:rPr>
                <w:rFonts w:ascii="Times New Roman"/>
                <w:b w:val="false"/>
                <w:i w:val="false"/>
                <w:color w:val="000000"/>
                <w:sz w:val="20"/>
              </w:rPr>
              <w:t>
</w:t>
            </w:r>
            <w:r>
              <w:rPr>
                <w:rFonts w:ascii="Times New Roman"/>
                <w:b w:val="false"/>
                <w:i w:val="false"/>
                <w:color w:val="000000"/>
                <w:sz w:val="20"/>
              </w:rPr>
              <w:t>КҚ 3.17.4</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берiктiгi және жобалау</w:t>
            </w:r>
            <w:r>
              <w:br/>
            </w:r>
            <w:r>
              <w:rPr>
                <w:rFonts w:ascii="Times New Roman"/>
                <w:b w:val="false"/>
                <w:i w:val="false"/>
                <w:color w:val="000000"/>
                <w:sz w:val="20"/>
              </w:rPr>
              <w:t>
</w:t>
            </w:r>
            <w:r>
              <w:rPr>
                <w:rFonts w:ascii="Times New Roman"/>
                <w:b w:val="false"/>
                <w:i w:val="false"/>
                <w:color w:val="000000"/>
                <w:sz w:val="20"/>
              </w:rPr>
              <w:t>Серпiмдiлiк теориясының негiздерi: ережелері, принциптері; корпусты конструкцияның орнықтылығы және дәлдiк проблематикасы; берiктiк теориясы; кемені жобалаудағы есептеу принциптері; құрылыс механикасының негiздерi; сыртқы жүктемелер, деформация, кернеу; кемелі жабындарды жобалау (сыртқы қаптамалар, түптiк, бүйiрлі және палубалық жабындар, тасалар мен қалқалар); кеменің жабындарын берiктікке есептеу; арқалықтар және пластиналардың орнықтылығы және бағалау принциптерінің есебi; берiктiк есебін орындаудағы ЭЕМ; кеме корпусының шегіне жеткен күйі бойынша берiктік бағасы; кеме корпусының жалпы және жергiлiктi тербелу туралы ұғым;</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берiктiк және сенiмдiлiк бойынша теңiз және өзен техникасын жобалаудың негiздерiн;</w:t>
            </w:r>
            <w:r>
              <w:br/>
            </w:r>
            <w:r>
              <w:rPr>
                <w:rFonts w:ascii="Times New Roman"/>
                <w:b w:val="false"/>
                <w:i w:val="false"/>
                <w:color w:val="000000"/>
                <w:sz w:val="20"/>
              </w:rPr>
              <w:t>
</w:t>
            </w:r>
            <w:r>
              <w:rPr>
                <w:rFonts w:ascii="Times New Roman"/>
                <w:b w:val="false"/>
                <w:i w:val="false"/>
                <w:color w:val="000000"/>
                <w:sz w:val="20"/>
              </w:rPr>
              <w:t>- кеме жабындарын жобалау әдістерін;</w:t>
            </w:r>
            <w:r>
              <w:br/>
            </w:r>
            <w:r>
              <w:rPr>
                <w:rFonts w:ascii="Times New Roman"/>
                <w:b w:val="false"/>
                <w:i w:val="false"/>
                <w:color w:val="000000"/>
                <w:sz w:val="20"/>
              </w:rPr>
              <w:t>
</w:t>
            </w:r>
            <w:r>
              <w:rPr>
                <w:rFonts w:ascii="Times New Roman"/>
                <w:b w:val="false"/>
                <w:i w:val="false"/>
                <w:color w:val="000000"/>
                <w:sz w:val="20"/>
              </w:rPr>
              <w:t>- алдын-ала беріктік, қаттылық және орнықтылықтың есептері туралы мағлұматтарды;</w:t>
            </w:r>
            <w:r>
              <w:br/>
            </w:r>
            <w:r>
              <w:rPr>
                <w:rFonts w:ascii="Times New Roman"/>
                <w:b w:val="false"/>
                <w:i w:val="false"/>
                <w:color w:val="000000"/>
                <w:sz w:val="20"/>
              </w:rPr>
              <w:t>
</w:t>
            </w:r>
            <w:r>
              <w:rPr>
                <w:rFonts w:ascii="Times New Roman"/>
                <w:b w:val="false"/>
                <w:i w:val="false"/>
                <w:color w:val="000000"/>
                <w:sz w:val="20"/>
              </w:rPr>
              <w:t>- кеменің корпусты констукциясын және оларды жобалаудың негіздерін;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қолдаңбалы бағдарламалар қолданысымен қамтылатын кемелер мен басқа да теңіз техникасының корпустарын жобалаудағы типтік, беріктік және басқа есептеулерді орындауын;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3.17.1</w:t>
            </w:r>
            <w:r>
              <w:br/>
            </w:r>
            <w:r>
              <w:rPr>
                <w:rFonts w:ascii="Times New Roman"/>
                <w:b w:val="false"/>
                <w:i w:val="false"/>
                <w:color w:val="000000"/>
                <w:sz w:val="20"/>
              </w:rPr>
              <w:t>
</w:t>
            </w:r>
            <w:r>
              <w:rPr>
                <w:rFonts w:ascii="Times New Roman"/>
                <w:b w:val="false"/>
                <w:i w:val="false"/>
                <w:color w:val="000000"/>
                <w:sz w:val="20"/>
              </w:rPr>
              <w:t>КҚ 3.17.2</w:t>
            </w:r>
            <w:r>
              <w:br/>
            </w:r>
            <w:r>
              <w:rPr>
                <w:rFonts w:ascii="Times New Roman"/>
                <w:b w:val="false"/>
                <w:i w:val="false"/>
                <w:color w:val="000000"/>
                <w:sz w:val="20"/>
              </w:rPr>
              <w:t>
</w:t>
            </w:r>
            <w:r>
              <w:rPr>
                <w:rFonts w:ascii="Times New Roman"/>
                <w:b w:val="false"/>
                <w:i w:val="false"/>
                <w:color w:val="000000"/>
                <w:sz w:val="20"/>
              </w:rPr>
              <w:t>КҚ 3.17.3</w:t>
            </w:r>
            <w:r>
              <w:br/>
            </w:r>
            <w:r>
              <w:rPr>
                <w:rFonts w:ascii="Times New Roman"/>
                <w:b w:val="false"/>
                <w:i w:val="false"/>
                <w:color w:val="000000"/>
                <w:sz w:val="20"/>
              </w:rPr>
              <w:t>
</w:t>
            </w:r>
            <w:r>
              <w:rPr>
                <w:rFonts w:ascii="Times New Roman"/>
                <w:b w:val="false"/>
                <w:i w:val="false"/>
                <w:color w:val="000000"/>
                <w:sz w:val="20"/>
              </w:rPr>
              <w:t>КҚ 3.17.4</w:t>
            </w:r>
            <w:r>
              <w:br/>
            </w:r>
            <w:r>
              <w:rPr>
                <w:rFonts w:ascii="Times New Roman"/>
                <w:b w:val="false"/>
                <w:i w:val="false"/>
                <w:color w:val="000000"/>
                <w:sz w:val="20"/>
              </w:rPr>
              <w:t>
</w:t>
            </w:r>
            <w:r>
              <w:rPr>
                <w:rFonts w:ascii="Times New Roman"/>
                <w:b w:val="false"/>
                <w:i w:val="false"/>
                <w:color w:val="000000"/>
                <w:sz w:val="20"/>
              </w:rPr>
              <w:t>КҚ 3.17.5</w:t>
            </w:r>
            <w:r>
              <w:br/>
            </w:r>
            <w:r>
              <w:rPr>
                <w:rFonts w:ascii="Times New Roman"/>
                <w:b w:val="false"/>
                <w:i w:val="false"/>
                <w:color w:val="000000"/>
                <w:sz w:val="20"/>
              </w:rPr>
              <w:t>
</w:t>
            </w:r>
            <w:r>
              <w:rPr>
                <w:rFonts w:ascii="Times New Roman"/>
                <w:b w:val="false"/>
                <w:i w:val="false"/>
                <w:color w:val="000000"/>
                <w:sz w:val="20"/>
              </w:rPr>
              <w:t>КҚ 3.17.6</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құрылғысы және жүйелері</w:t>
            </w:r>
            <w:r>
              <w:br/>
            </w:r>
            <w:r>
              <w:rPr>
                <w:rFonts w:ascii="Times New Roman"/>
                <w:b w:val="false"/>
                <w:i w:val="false"/>
                <w:color w:val="000000"/>
                <w:sz w:val="20"/>
              </w:rPr>
              <w:t>
</w:t>
            </w:r>
            <w:r>
              <w:rPr>
                <w:rFonts w:ascii="Times New Roman"/>
                <w:b w:val="false"/>
                <w:i w:val="false"/>
                <w:color w:val="000000"/>
                <w:sz w:val="20"/>
              </w:rPr>
              <w:t>Құрылғылар классификациясы (басқару тұтқасы, зәкiр, арқандап байлағыш, буксирлі, жүк таситын, кәсiпшiлiк); құтқарушы және арнайы құрылғылар; кеме жүйелерi автоматикасының элементтерi; құбырлардың гидравликалық есебiнiң негiздерi; трюмдiк және балласт жүйелерi, өртке қарсы, жасанды микроклимат, ағынды және тұрмыстық сумен жабдықтаудың, қысылған ауа мен газдар, төкпелі кемелердің арнайы жүйелерi; суық құрылғылардың жүйелері; кеме палубалық механизмдерi мен құрылғылардың қысқаша сипаттамасы; механизмдер өзгешелігі және кеме жүйелерiнiң арматурасы;</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кемені сумен жанармай, азық-түлік және материалдық техникалық, оларды орналастырып, сақтау нормаларын;</w:t>
            </w:r>
            <w:r>
              <w:br/>
            </w:r>
            <w:r>
              <w:rPr>
                <w:rFonts w:ascii="Times New Roman"/>
                <w:b w:val="false"/>
                <w:i w:val="false"/>
                <w:color w:val="000000"/>
                <w:sz w:val="20"/>
              </w:rPr>
              <w:t>
</w:t>
            </w:r>
            <w:r>
              <w:rPr>
                <w:rFonts w:ascii="Times New Roman"/>
                <w:b w:val="false"/>
                <w:i w:val="false"/>
                <w:color w:val="000000"/>
                <w:sz w:val="20"/>
              </w:rPr>
              <w:t>- кеменің басты механизмдері мен құрылғыларын, қозғалтқыштарды пайдалану техникасын;</w:t>
            </w:r>
            <w:r>
              <w:br/>
            </w:r>
            <w:r>
              <w:rPr>
                <w:rFonts w:ascii="Times New Roman"/>
                <w:b w:val="false"/>
                <w:i w:val="false"/>
                <w:color w:val="000000"/>
                <w:sz w:val="20"/>
              </w:rPr>
              <w:t>
</w:t>
            </w:r>
            <w:r>
              <w:rPr>
                <w:rFonts w:ascii="Times New Roman"/>
                <w:b w:val="false"/>
                <w:i w:val="false"/>
                <w:color w:val="000000"/>
                <w:sz w:val="20"/>
              </w:rPr>
              <w:t>- кеме механизмдері мен құрылғыларын, басты қозғалтқышты жөндеуді;</w:t>
            </w:r>
            <w:r>
              <w:br/>
            </w:r>
            <w:r>
              <w:rPr>
                <w:rFonts w:ascii="Times New Roman"/>
                <w:b w:val="false"/>
                <w:i w:val="false"/>
                <w:color w:val="000000"/>
                <w:sz w:val="20"/>
              </w:rPr>
              <w:t>
</w:t>
            </w:r>
            <w:r>
              <w:rPr>
                <w:rFonts w:ascii="Times New Roman"/>
                <w:b w:val="false"/>
                <w:i w:val="false"/>
                <w:color w:val="000000"/>
                <w:sz w:val="20"/>
              </w:rPr>
              <w:t>- дизель мен қозғалтқыш карбюраторының қоспажасауын;</w:t>
            </w:r>
            <w:r>
              <w:br/>
            </w:r>
            <w:r>
              <w:rPr>
                <w:rFonts w:ascii="Times New Roman"/>
                <w:b w:val="false"/>
                <w:i w:val="false"/>
                <w:color w:val="000000"/>
                <w:sz w:val="20"/>
              </w:rPr>
              <w:t>
</w:t>
            </w:r>
            <w:r>
              <w:rPr>
                <w:rFonts w:ascii="Times New Roman"/>
                <w:b w:val="false"/>
                <w:i w:val="false"/>
                <w:color w:val="000000"/>
                <w:sz w:val="20"/>
              </w:rPr>
              <w:t>- ІЖҚ қуаты мен үнемділігін;</w:t>
            </w:r>
            <w:r>
              <w:br/>
            </w:r>
            <w:r>
              <w:rPr>
                <w:rFonts w:ascii="Times New Roman"/>
                <w:b w:val="false"/>
                <w:i w:val="false"/>
                <w:color w:val="000000"/>
                <w:sz w:val="20"/>
              </w:rPr>
              <w:t>
</w:t>
            </w:r>
            <w:r>
              <w:rPr>
                <w:rFonts w:ascii="Times New Roman"/>
                <w:b w:val="false"/>
                <w:i w:val="false"/>
                <w:color w:val="000000"/>
                <w:sz w:val="20"/>
              </w:rPr>
              <w:t>- ішкі жану қозғалтқышының жұмыс үрдісін (төрттактілі және қостактілі қозғалтқышты);</w:t>
            </w:r>
            <w:r>
              <w:br/>
            </w:r>
            <w:r>
              <w:rPr>
                <w:rFonts w:ascii="Times New Roman"/>
                <w:b w:val="false"/>
                <w:i w:val="false"/>
                <w:color w:val="000000"/>
                <w:sz w:val="20"/>
              </w:rPr>
              <w:t>
</w:t>
            </w:r>
            <w:r>
              <w:rPr>
                <w:rFonts w:ascii="Times New Roman"/>
                <w:b w:val="false"/>
                <w:i w:val="false"/>
                <w:color w:val="000000"/>
                <w:sz w:val="20"/>
              </w:rPr>
              <w:t>- ауа артықшылық коэффициентін;</w:t>
            </w:r>
            <w:r>
              <w:br/>
            </w:r>
            <w:r>
              <w:rPr>
                <w:rFonts w:ascii="Times New Roman"/>
                <w:b w:val="false"/>
                <w:i w:val="false"/>
                <w:color w:val="000000"/>
                <w:sz w:val="20"/>
              </w:rPr>
              <w:t>
</w:t>
            </w:r>
            <w:r>
              <w:rPr>
                <w:rFonts w:ascii="Times New Roman"/>
                <w:b w:val="false"/>
                <w:i w:val="false"/>
                <w:color w:val="000000"/>
                <w:sz w:val="20"/>
              </w:rPr>
              <w:t>- қозғалтқыш үнемділігін;</w:t>
            </w:r>
            <w:r>
              <w:br/>
            </w:r>
            <w:r>
              <w:rPr>
                <w:rFonts w:ascii="Times New Roman"/>
                <w:b w:val="false"/>
                <w:i w:val="false"/>
                <w:color w:val="000000"/>
                <w:sz w:val="20"/>
              </w:rPr>
              <w:t>
</w:t>
            </w:r>
            <w:r>
              <w:rPr>
                <w:rFonts w:ascii="Times New Roman"/>
                <w:b w:val="false"/>
                <w:i w:val="false"/>
                <w:color w:val="000000"/>
                <w:sz w:val="20"/>
              </w:rPr>
              <w:t>- қуатының өсу жолын;</w:t>
            </w:r>
            <w:r>
              <w:br/>
            </w:r>
            <w:r>
              <w:rPr>
                <w:rFonts w:ascii="Times New Roman"/>
                <w:b w:val="false"/>
                <w:i w:val="false"/>
                <w:color w:val="000000"/>
                <w:sz w:val="20"/>
              </w:rPr>
              <w:t>
</w:t>
            </w:r>
            <w:r>
              <w:rPr>
                <w:rFonts w:ascii="Times New Roman"/>
                <w:b w:val="false"/>
                <w:i w:val="false"/>
                <w:color w:val="000000"/>
                <w:sz w:val="20"/>
              </w:rPr>
              <w:t>- отынның үлестік шығынын;</w:t>
            </w:r>
            <w:r>
              <w:br/>
            </w:r>
            <w:r>
              <w:rPr>
                <w:rFonts w:ascii="Times New Roman"/>
                <w:b w:val="false"/>
                <w:i w:val="false"/>
                <w:color w:val="000000"/>
                <w:sz w:val="20"/>
              </w:rPr>
              <w:t>
</w:t>
            </w:r>
            <w:r>
              <w:rPr>
                <w:rFonts w:ascii="Times New Roman"/>
                <w:b w:val="false"/>
                <w:i w:val="false"/>
                <w:color w:val="000000"/>
                <w:sz w:val="20"/>
              </w:rPr>
              <w:t>- біртекті қоспаны алу тәсілдерін;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кеменің жалпы құрылғысын;</w:t>
            </w:r>
            <w:r>
              <w:br/>
            </w:r>
            <w:r>
              <w:rPr>
                <w:rFonts w:ascii="Times New Roman"/>
                <w:b w:val="false"/>
                <w:i w:val="false"/>
                <w:color w:val="000000"/>
                <w:sz w:val="20"/>
              </w:rPr>
              <w:t>
</w:t>
            </w:r>
            <w:r>
              <w:rPr>
                <w:rFonts w:ascii="Times New Roman"/>
                <w:b w:val="false"/>
                <w:i w:val="false"/>
                <w:color w:val="000000"/>
                <w:sz w:val="20"/>
              </w:rPr>
              <w:t>- кеме палубалық механизмдердің артықшылығы мен кемшіліктерін және негiзгi техникалық сипаттамасын;</w:t>
            </w:r>
            <w:r>
              <w:br/>
            </w:r>
            <w:r>
              <w:rPr>
                <w:rFonts w:ascii="Times New Roman"/>
                <w:b w:val="false"/>
                <w:i w:val="false"/>
                <w:color w:val="000000"/>
                <w:sz w:val="20"/>
              </w:rPr>
              <w:t>
</w:t>
            </w:r>
            <w:r>
              <w:rPr>
                <w:rFonts w:ascii="Times New Roman"/>
                <w:b w:val="false"/>
                <w:i w:val="false"/>
                <w:color w:val="000000"/>
                <w:sz w:val="20"/>
              </w:rPr>
              <w:t>- жүйелер классификациясын және олардың құрастырымдық элементтерiн;</w:t>
            </w:r>
            <w:r>
              <w:br/>
            </w:r>
            <w:r>
              <w:rPr>
                <w:rFonts w:ascii="Times New Roman"/>
                <w:b w:val="false"/>
                <w:i w:val="false"/>
                <w:color w:val="000000"/>
                <w:sz w:val="20"/>
              </w:rPr>
              <w:t>
</w:t>
            </w:r>
            <w:r>
              <w:rPr>
                <w:rFonts w:ascii="Times New Roman"/>
                <w:b w:val="false"/>
                <w:i w:val="false"/>
                <w:color w:val="000000"/>
                <w:sz w:val="20"/>
              </w:rPr>
              <w:t>- кеме жүйелерін жобалаудың ретін.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8</w:t>
            </w:r>
            <w:r>
              <w:br/>
            </w:r>
            <w:r>
              <w:rPr>
                <w:rFonts w:ascii="Times New Roman"/>
                <w:b w:val="false"/>
                <w:i w:val="false"/>
                <w:color w:val="000000"/>
                <w:sz w:val="20"/>
              </w:rPr>
              <w:t>
</w:t>
            </w:r>
            <w:r>
              <w:rPr>
                <w:rFonts w:ascii="Times New Roman"/>
                <w:b w:val="false"/>
                <w:i w:val="false"/>
                <w:color w:val="000000"/>
                <w:sz w:val="20"/>
              </w:rPr>
              <w:t>КҚ 3.17.3</w:t>
            </w:r>
            <w:r>
              <w:br/>
            </w:r>
            <w:r>
              <w:rPr>
                <w:rFonts w:ascii="Times New Roman"/>
                <w:b w:val="false"/>
                <w:i w:val="false"/>
                <w:color w:val="000000"/>
                <w:sz w:val="20"/>
              </w:rPr>
              <w:t>
</w:t>
            </w:r>
            <w:r>
              <w:rPr>
                <w:rFonts w:ascii="Times New Roman"/>
                <w:b w:val="false"/>
                <w:i w:val="false"/>
                <w:color w:val="000000"/>
                <w:sz w:val="20"/>
              </w:rPr>
              <w:t>КҚ 3.17.4</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энергетикалық қондырғылары</w:t>
            </w:r>
            <w:r>
              <w:br/>
            </w:r>
            <w:r>
              <w:rPr>
                <w:rFonts w:ascii="Times New Roman"/>
                <w:b w:val="false"/>
                <w:i w:val="false"/>
                <w:color w:val="000000"/>
                <w:sz w:val="20"/>
              </w:rPr>
              <w:t>
</w:t>
            </w:r>
            <w:r>
              <w:rPr>
                <w:rFonts w:ascii="Times New Roman"/>
                <w:b w:val="false"/>
                <w:i w:val="false"/>
                <w:color w:val="000000"/>
                <w:sz w:val="20"/>
              </w:rPr>
              <w:t>Кеме энергетикалық қондырғыларының міндеттері, классификациясы, құрамы және көрсеткiштері (КЭҚ); ең басты кеме берiлістері және муфталар; кеменің білік өткiзгiшi; КЭҚ жүйелері; дизелді, парлы және газтурбиналы, электрлі энергетикалық, қосалқы КЭҚ; электрлік қондырғылармен басқару (ЭҚ) және олардың кемеде ЭҚ орналастыру, автоматтандыруы; қоршаған ортаны қорғайтын кеменің құралдары;.</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кеме энергетикалық қондырғыларының (КЭҚ) құрылғысын және әрекет ету принциптерін;</w:t>
            </w:r>
            <w:r>
              <w:br/>
            </w:r>
            <w:r>
              <w:rPr>
                <w:rFonts w:ascii="Times New Roman"/>
                <w:b w:val="false"/>
                <w:i w:val="false"/>
                <w:color w:val="000000"/>
                <w:sz w:val="20"/>
              </w:rPr>
              <w:t>
</w:t>
            </w:r>
            <w:r>
              <w:rPr>
                <w:rFonts w:ascii="Times New Roman"/>
                <w:b w:val="false"/>
                <w:i w:val="false"/>
                <w:color w:val="000000"/>
                <w:sz w:val="20"/>
              </w:rPr>
              <w:t>- электрлік қондырғылардың түр өзгешелігін;</w:t>
            </w:r>
            <w:r>
              <w:br/>
            </w:r>
            <w:r>
              <w:rPr>
                <w:rFonts w:ascii="Times New Roman"/>
                <w:b w:val="false"/>
                <w:i w:val="false"/>
                <w:color w:val="000000"/>
                <w:sz w:val="20"/>
              </w:rPr>
              <w:t>
</w:t>
            </w:r>
            <w:r>
              <w:rPr>
                <w:rFonts w:ascii="Times New Roman"/>
                <w:b w:val="false"/>
                <w:i w:val="false"/>
                <w:color w:val="000000"/>
                <w:sz w:val="20"/>
              </w:rPr>
              <w:t>- КЭҚ пайдалану ережелерiн;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ЭҚ басқарудың схемасын жинауды және оқи алуын;</w:t>
            </w:r>
            <w:r>
              <w:br/>
            </w:r>
            <w:r>
              <w:rPr>
                <w:rFonts w:ascii="Times New Roman"/>
                <w:b w:val="false"/>
                <w:i w:val="false"/>
                <w:color w:val="000000"/>
                <w:sz w:val="20"/>
              </w:rPr>
              <w:t>
</w:t>
            </w:r>
            <w:r>
              <w:rPr>
                <w:rFonts w:ascii="Times New Roman"/>
                <w:b w:val="false"/>
                <w:i w:val="false"/>
                <w:color w:val="000000"/>
                <w:sz w:val="20"/>
              </w:rPr>
              <w:t xml:space="preserve">- қосалқы КЭҚ-ның сипатты ақауларын жоюды.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8</w:t>
            </w:r>
            <w:r>
              <w:br/>
            </w:r>
            <w:r>
              <w:rPr>
                <w:rFonts w:ascii="Times New Roman"/>
                <w:b w:val="false"/>
                <w:i w:val="false"/>
                <w:color w:val="000000"/>
                <w:sz w:val="20"/>
              </w:rPr>
              <w:t>
</w:t>
            </w:r>
            <w:r>
              <w:rPr>
                <w:rFonts w:ascii="Times New Roman"/>
                <w:b w:val="false"/>
                <w:i w:val="false"/>
                <w:color w:val="000000"/>
                <w:sz w:val="20"/>
              </w:rPr>
              <w:t>КҚ 3.17.3</w:t>
            </w:r>
            <w:r>
              <w:br/>
            </w:r>
            <w:r>
              <w:rPr>
                <w:rFonts w:ascii="Times New Roman"/>
                <w:b w:val="false"/>
                <w:i w:val="false"/>
                <w:color w:val="000000"/>
                <w:sz w:val="20"/>
              </w:rPr>
              <w:t>
</w:t>
            </w:r>
            <w:r>
              <w:rPr>
                <w:rFonts w:ascii="Times New Roman"/>
                <w:b w:val="false"/>
                <w:i w:val="false"/>
                <w:color w:val="000000"/>
                <w:sz w:val="20"/>
              </w:rPr>
              <w:t>КҚ 3.17.4</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 жөндеу және құрылыс технологиясы</w:t>
            </w:r>
            <w:r>
              <w:br/>
            </w:r>
            <w:r>
              <w:rPr>
                <w:rFonts w:ascii="Times New Roman"/>
                <w:b w:val="false"/>
                <w:i w:val="false"/>
                <w:color w:val="000000"/>
                <w:sz w:val="20"/>
              </w:rPr>
              <w:t>
</w:t>
            </w:r>
            <w:r>
              <w:rPr>
                <w:rFonts w:ascii="Times New Roman"/>
                <w:b w:val="false"/>
                <w:i w:val="false"/>
                <w:color w:val="000000"/>
                <w:sz w:val="20"/>
              </w:rPr>
              <w:t>Кеме жасайтын кәсiпорындардың классификациясы және құрамы; кеменiң құрылысының өндiрiстiк процестерi; техникалық мөлшерлеудiң негiздерi; плаздың міндеттері мен түрлері; плазбен бөлу құрылысы; корпусты цехтар жұмыстарын плазбен қамтуын және бөлшектердiң өлшемдерiнiң анықтау; корпусты өңдеуші цехтар; жалға беру қоймасы; құрастырушы- дәнекерлегiш цехтар; құрылыстық орындағы құрылыстың әдiстерi және кеме корпусын құрастыруының тәсілдерi; суға кемелерді түсiру; монтажды-салып бiтiретiн жұмыстар; кемелерді өткізу және сынау; кеме жөндейтiн кәсiпорындар және кеме жөндеуші ұйымдар; кеме жөндеудiң түрлер және әдiстерi; энергетикалық қондырғыларын жөндеудің, кеме құрылғылары мен жүйелерiнiң негiздерi; докке кеменiң қойылуы; корпустардың пайдаға асыру, корпустың дефектациясы, жөндеуi</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Кемелік технологиялық</w:t>
            </w:r>
            <w:r>
              <w:br/>
            </w:r>
            <w:r>
              <w:rPr>
                <w:rFonts w:ascii="Times New Roman"/>
                <w:b w:val="false"/>
                <w:i w:val="false"/>
                <w:color w:val="000000"/>
                <w:sz w:val="20"/>
              </w:rPr>
              <w:t>
</w:t>
            </w:r>
            <w:r>
              <w:rPr>
                <w:rFonts w:ascii="Times New Roman"/>
                <w:b w:val="false"/>
                <w:i w:val="false"/>
                <w:color w:val="000000"/>
                <w:sz w:val="20"/>
              </w:rPr>
              <w:t>тоңазытқыш қондырғылары.</w:t>
            </w:r>
            <w:r>
              <w:br/>
            </w:r>
            <w:r>
              <w:rPr>
                <w:rFonts w:ascii="Times New Roman"/>
                <w:b w:val="false"/>
                <w:i w:val="false"/>
                <w:color w:val="000000"/>
                <w:sz w:val="20"/>
              </w:rPr>
              <w:t>
</w:t>
            </w:r>
            <w:r>
              <w:rPr>
                <w:rFonts w:ascii="Times New Roman"/>
                <w:b w:val="false"/>
                <w:i w:val="false"/>
                <w:color w:val="000000"/>
                <w:sz w:val="20"/>
              </w:rPr>
              <w:t>- кеме корпустарын жасау саласындағы жаңашыл жетістіктерді;</w:t>
            </w:r>
            <w:r>
              <w:br/>
            </w:r>
            <w:r>
              <w:rPr>
                <w:rFonts w:ascii="Times New Roman"/>
                <w:b w:val="false"/>
                <w:i w:val="false"/>
                <w:color w:val="000000"/>
                <w:sz w:val="20"/>
              </w:rPr>
              <w:t>
</w:t>
            </w:r>
            <w:r>
              <w:rPr>
                <w:rFonts w:ascii="Times New Roman"/>
                <w:b w:val="false"/>
                <w:i w:val="false"/>
                <w:color w:val="000000"/>
                <w:sz w:val="20"/>
              </w:rPr>
              <w:t>- пайдаға асатын кеме құрылғыларының конструкциясы мен жұмыс принциптерін;</w:t>
            </w:r>
            <w:r>
              <w:br/>
            </w:r>
            <w:r>
              <w:rPr>
                <w:rFonts w:ascii="Times New Roman"/>
                <w:b w:val="false"/>
                <w:i w:val="false"/>
                <w:color w:val="000000"/>
                <w:sz w:val="20"/>
              </w:rPr>
              <w:t>
</w:t>
            </w:r>
            <w:r>
              <w:rPr>
                <w:rFonts w:ascii="Times New Roman"/>
                <w:b w:val="false"/>
                <w:i w:val="false"/>
                <w:color w:val="000000"/>
                <w:sz w:val="20"/>
              </w:rPr>
              <w:t>- түйіндер, секциялар, блоктарды дәнекерлеу мен құрастырудың технологиялық процестерін;</w:t>
            </w:r>
            <w:r>
              <w:br/>
            </w:r>
            <w:r>
              <w:rPr>
                <w:rFonts w:ascii="Times New Roman"/>
                <w:b w:val="false"/>
                <w:i w:val="false"/>
                <w:color w:val="000000"/>
                <w:sz w:val="20"/>
              </w:rPr>
              <w:t>
</w:t>
            </w:r>
            <w:r>
              <w:rPr>
                <w:rFonts w:ascii="Times New Roman"/>
                <w:b w:val="false"/>
                <w:i w:val="false"/>
                <w:color w:val="000000"/>
                <w:sz w:val="20"/>
              </w:rPr>
              <w:t>- монтажды-салып бiтiретiн жұмыстарды орындаудағы қауіпсіздік талаптарын;</w:t>
            </w:r>
            <w:r>
              <w:br/>
            </w:r>
            <w:r>
              <w:rPr>
                <w:rFonts w:ascii="Times New Roman"/>
                <w:b w:val="false"/>
                <w:i w:val="false"/>
                <w:color w:val="000000"/>
                <w:sz w:val="20"/>
              </w:rPr>
              <w:t>
</w:t>
            </w:r>
            <w:r>
              <w:rPr>
                <w:rFonts w:ascii="Times New Roman"/>
                <w:b w:val="false"/>
                <w:i w:val="false"/>
                <w:color w:val="000000"/>
                <w:sz w:val="20"/>
              </w:rPr>
              <w:t>- еңбек процестерін мөлшерлеудің әдістемесін;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жалға берудi алдын ала өңдеуiн, бөлшектердi белгiлеу және таңбалауды, жылулық кесудi, механикалық өңдеудi, икемділік, бөлшектердi iрiктеп жинақтауды, бөлшектердi өңдеудiң технологиялық маршруттарын орындай алуды;</w:t>
            </w:r>
            <w:r>
              <w:br/>
            </w:r>
            <w:r>
              <w:rPr>
                <w:rFonts w:ascii="Times New Roman"/>
                <w:b w:val="false"/>
                <w:i w:val="false"/>
                <w:color w:val="000000"/>
                <w:sz w:val="20"/>
              </w:rPr>
              <w:t>
</w:t>
            </w:r>
            <w:r>
              <w:rPr>
                <w:rFonts w:ascii="Times New Roman"/>
                <w:b w:val="false"/>
                <w:i w:val="false"/>
                <w:color w:val="000000"/>
                <w:sz w:val="20"/>
              </w:rPr>
              <w:t>- корпусты конструкциялардың дәнекерлеу мен құрастыруын жүзеге асыруды;</w:t>
            </w:r>
            <w:r>
              <w:br/>
            </w:r>
            <w:r>
              <w:rPr>
                <w:rFonts w:ascii="Times New Roman"/>
                <w:b w:val="false"/>
                <w:i w:val="false"/>
                <w:color w:val="000000"/>
                <w:sz w:val="20"/>
              </w:rPr>
              <w:t>
</w:t>
            </w:r>
            <w:r>
              <w:rPr>
                <w:rFonts w:ascii="Times New Roman"/>
                <w:b w:val="false"/>
                <w:i w:val="false"/>
                <w:color w:val="000000"/>
                <w:sz w:val="20"/>
              </w:rPr>
              <w:t>- су өткiзбеушiлiк және герметикалығына конструкцияны сынақтан өткізуді;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3.17.1</w:t>
            </w:r>
            <w:r>
              <w:br/>
            </w:r>
            <w:r>
              <w:rPr>
                <w:rFonts w:ascii="Times New Roman"/>
                <w:b w:val="false"/>
                <w:i w:val="false"/>
                <w:color w:val="000000"/>
                <w:sz w:val="20"/>
              </w:rPr>
              <w:t>
</w:t>
            </w:r>
            <w:r>
              <w:rPr>
                <w:rFonts w:ascii="Times New Roman"/>
                <w:b w:val="false"/>
                <w:i w:val="false"/>
                <w:color w:val="000000"/>
                <w:sz w:val="20"/>
              </w:rPr>
              <w:t>КҚ 3.17.2</w:t>
            </w:r>
            <w:r>
              <w:br/>
            </w:r>
            <w:r>
              <w:rPr>
                <w:rFonts w:ascii="Times New Roman"/>
                <w:b w:val="false"/>
                <w:i w:val="false"/>
                <w:color w:val="000000"/>
                <w:sz w:val="20"/>
              </w:rPr>
              <w:t>
</w:t>
            </w:r>
            <w:r>
              <w:rPr>
                <w:rFonts w:ascii="Times New Roman"/>
                <w:b w:val="false"/>
                <w:i w:val="false"/>
                <w:color w:val="000000"/>
                <w:sz w:val="20"/>
              </w:rPr>
              <w:t>КҚ 3.17.3</w:t>
            </w:r>
            <w:r>
              <w:br/>
            </w:r>
            <w:r>
              <w:rPr>
                <w:rFonts w:ascii="Times New Roman"/>
                <w:b w:val="false"/>
                <w:i w:val="false"/>
                <w:color w:val="000000"/>
                <w:sz w:val="20"/>
              </w:rPr>
              <w:t>
</w:t>
            </w:r>
            <w:r>
              <w:rPr>
                <w:rFonts w:ascii="Times New Roman"/>
                <w:b w:val="false"/>
                <w:i w:val="false"/>
                <w:color w:val="000000"/>
                <w:sz w:val="20"/>
              </w:rPr>
              <w:t>КҚ 3.17.4</w:t>
            </w:r>
            <w:r>
              <w:br/>
            </w:r>
            <w:r>
              <w:rPr>
                <w:rFonts w:ascii="Times New Roman"/>
                <w:b w:val="false"/>
                <w:i w:val="false"/>
                <w:color w:val="000000"/>
                <w:sz w:val="20"/>
              </w:rPr>
              <w:t>
</w:t>
            </w:r>
            <w:r>
              <w:rPr>
                <w:rFonts w:ascii="Times New Roman"/>
                <w:b w:val="false"/>
                <w:i w:val="false"/>
                <w:color w:val="000000"/>
                <w:sz w:val="20"/>
              </w:rPr>
              <w:t>КҚ 3.17.5</w:t>
            </w:r>
            <w:r>
              <w:br/>
            </w:r>
            <w:r>
              <w:rPr>
                <w:rFonts w:ascii="Times New Roman"/>
                <w:b w:val="false"/>
                <w:i w:val="false"/>
                <w:color w:val="000000"/>
                <w:sz w:val="20"/>
              </w:rPr>
              <w:t>
</w:t>
            </w:r>
            <w:r>
              <w:rPr>
                <w:rFonts w:ascii="Times New Roman"/>
                <w:b w:val="false"/>
                <w:i w:val="false"/>
                <w:color w:val="000000"/>
                <w:sz w:val="20"/>
              </w:rPr>
              <w:t>КҚ 3.17.6</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 жөндеудегі және кеме жасаудағы технологиялық процестерді механикаландыру мен автоматтандыру</w:t>
            </w:r>
            <w:r>
              <w:br/>
            </w:r>
            <w:r>
              <w:rPr>
                <w:rFonts w:ascii="Times New Roman"/>
                <w:b w:val="false"/>
                <w:i w:val="false"/>
                <w:color w:val="000000"/>
                <w:sz w:val="20"/>
              </w:rPr>
              <w:t>
</w:t>
            </w:r>
            <w:r>
              <w:rPr>
                <w:rFonts w:ascii="Times New Roman"/>
                <w:b w:val="false"/>
                <w:i w:val="false"/>
                <w:color w:val="000000"/>
                <w:sz w:val="20"/>
              </w:rPr>
              <w:t>Өндiрiстiк процестердiң автоматтандыру және механикаландыру анықтамалары және негiзгi ұғымдары (автоматиканың элементтері және құрылғысы, теориясы); икемді өндiрiстiк жүйелер (ИӨЖ) және робототехникасы; басқарудың автоматтандырылған жүйелерi (БАЖ ); өндiрiстiң плазалы-технологиялық дайындығын автоматтандыру; кеме корпусының блоктерi мен секцияларын, бөлшектерін, түйiндерін жасауын автоматтандыру және механикаландыру; құрылыстық орында кеме корпусының құрастыру бойынша жұмыстарын механикаландыру; кеме жөндеудегі техникалық процестердi механикаландыру және автоматтандыру;</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өндiрiстiк процесстердi механикаландыру және автоматтандыру құралдарын;</w:t>
            </w:r>
            <w:r>
              <w:br/>
            </w:r>
            <w:r>
              <w:rPr>
                <w:rFonts w:ascii="Times New Roman"/>
                <w:b w:val="false"/>
                <w:i w:val="false"/>
                <w:color w:val="000000"/>
                <w:sz w:val="20"/>
              </w:rPr>
              <w:t>
</w:t>
            </w:r>
            <w:r>
              <w:rPr>
                <w:rFonts w:ascii="Times New Roman"/>
                <w:b w:val="false"/>
                <w:i w:val="false"/>
                <w:color w:val="000000"/>
                <w:sz w:val="20"/>
              </w:rPr>
              <w:t>- корпус бөлшектерін жүйеге келтіру мен стандарттау есебімен кемені құру және жөндеуге арналған автоматтандыру және механикаландыру құралдарын таңдап алудың әдiстерiн;</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кеме жүйесiнiң құбырларын, корпусты кемені салудың номенклатуралар бұйымдарын даярлауды;</w:t>
            </w:r>
            <w:r>
              <w:br/>
            </w:r>
            <w:r>
              <w:rPr>
                <w:rFonts w:ascii="Times New Roman"/>
                <w:b w:val="false"/>
                <w:i w:val="false"/>
                <w:color w:val="000000"/>
                <w:sz w:val="20"/>
              </w:rPr>
              <w:t>
</w:t>
            </w:r>
            <w:r>
              <w:rPr>
                <w:rFonts w:ascii="Times New Roman"/>
                <w:b w:val="false"/>
                <w:i w:val="false"/>
                <w:color w:val="000000"/>
                <w:sz w:val="20"/>
              </w:rPr>
              <w:t>- кеме бөлмелерінің жабдығы мен өңдеу процестерін механикаландыруын қалыптастыруды;</w:t>
            </w:r>
            <w:r>
              <w:br/>
            </w:r>
            <w:r>
              <w:rPr>
                <w:rFonts w:ascii="Times New Roman"/>
                <w:b w:val="false"/>
                <w:i w:val="false"/>
                <w:color w:val="000000"/>
                <w:sz w:val="20"/>
              </w:rPr>
              <w:t>
</w:t>
            </w:r>
            <w:r>
              <w:rPr>
                <w:rFonts w:ascii="Times New Roman"/>
                <w:b w:val="false"/>
                <w:i w:val="false"/>
                <w:color w:val="000000"/>
                <w:sz w:val="20"/>
              </w:rPr>
              <w:t>- кеменің су асты бөлiгiн тазарту мен бояуын механикаландыруды орындай алуын.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3.17.3</w:t>
            </w:r>
            <w:r>
              <w:br/>
            </w:r>
            <w:r>
              <w:rPr>
                <w:rFonts w:ascii="Times New Roman"/>
                <w:b w:val="false"/>
                <w:i w:val="false"/>
                <w:color w:val="000000"/>
                <w:sz w:val="20"/>
              </w:rPr>
              <w:t>
</w:t>
            </w:r>
            <w:r>
              <w:rPr>
                <w:rFonts w:ascii="Times New Roman"/>
                <w:b w:val="false"/>
                <w:i w:val="false"/>
                <w:color w:val="000000"/>
                <w:sz w:val="20"/>
              </w:rPr>
              <w:t>КҚ 3.17.4</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және кәсіптік практика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 Оқу слесары машина құрылыс сызбасының негізі</w:t>
            </w:r>
            <w:r>
              <w:br/>
            </w:r>
            <w:r>
              <w:rPr>
                <w:rFonts w:ascii="Times New Roman"/>
                <w:b w:val="false"/>
                <w:i w:val="false"/>
                <w:color w:val="000000"/>
                <w:sz w:val="20"/>
              </w:rPr>
              <w:t>
</w:t>
            </w:r>
            <w:r>
              <w:rPr>
                <w:rFonts w:ascii="Times New Roman"/>
                <w:b w:val="false"/>
                <w:i w:val="false"/>
                <w:color w:val="000000"/>
                <w:sz w:val="20"/>
              </w:rPr>
              <w:t>Өлшеуіш құралдары және өлшеу техникасы</w:t>
            </w:r>
            <w:r>
              <w:br/>
            </w:r>
            <w:r>
              <w:rPr>
                <w:rFonts w:ascii="Times New Roman"/>
                <w:b w:val="false"/>
                <w:i w:val="false"/>
                <w:color w:val="000000"/>
                <w:sz w:val="20"/>
              </w:rPr>
              <w:t>
</w:t>
            </w:r>
            <w:r>
              <w:rPr>
                <w:rFonts w:ascii="Times New Roman"/>
                <w:b w:val="false"/>
                <w:i w:val="false"/>
                <w:color w:val="000000"/>
                <w:sz w:val="20"/>
              </w:rPr>
              <w:t>Өлшем белгісінің түрлері. Иілгіш шойынның бетін шабу, кесу, түзету және</w:t>
            </w:r>
            <w:r>
              <w:br/>
            </w:r>
            <w:r>
              <w:rPr>
                <w:rFonts w:ascii="Times New Roman"/>
                <w:b w:val="false"/>
                <w:i w:val="false"/>
                <w:color w:val="000000"/>
                <w:sz w:val="20"/>
              </w:rPr>
              <w:t>
</w:t>
            </w:r>
            <w:r>
              <w:rPr>
                <w:rFonts w:ascii="Times New Roman"/>
                <w:b w:val="false"/>
                <w:i w:val="false"/>
                <w:color w:val="000000"/>
                <w:sz w:val="20"/>
              </w:rPr>
              <w:t>Жоғары бөлігін егеу. Орау және зенкрлеу. Станокта металдарды егеу, жылтырлығын арттыру. Жалпы слесарлық жұмыстар</w:t>
            </w:r>
            <w:r>
              <w:br/>
            </w:r>
            <w:r>
              <w:rPr>
                <w:rFonts w:ascii="Times New Roman"/>
                <w:b w:val="false"/>
                <w:i w:val="false"/>
                <w:color w:val="000000"/>
                <w:sz w:val="20"/>
              </w:rPr>
              <w:t>
</w:t>
            </w:r>
            <w:r>
              <w:rPr>
                <w:rFonts w:ascii="Times New Roman"/>
                <w:b w:val="false"/>
                <w:i w:val="false"/>
                <w:color w:val="000000"/>
                <w:sz w:val="20"/>
              </w:rPr>
              <w:t>Станоктық практика металл кескіш станокта токарлық фрезарлық және т.б жұмыстарды жүргізу.</w:t>
            </w:r>
            <w:r>
              <w:br/>
            </w:r>
            <w:r>
              <w:rPr>
                <w:rFonts w:ascii="Times New Roman"/>
                <w:b w:val="false"/>
                <w:i w:val="false"/>
                <w:color w:val="000000"/>
                <w:sz w:val="20"/>
              </w:rPr>
              <w:t>
</w:t>
            </w:r>
            <w:r>
              <w:rPr>
                <w:rFonts w:ascii="Times New Roman"/>
                <w:b w:val="false"/>
                <w:i w:val="false"/>
                <w:color w:val="000000"/>
                <w:sz w:val="20"/>
              </w:rPr>
              <w:t>Дәнекерлеу</w:t>
            </w:r>
            <w:r>
              <w:br/>
            </w:r>
            <w:r>
              <w:rPr>
                <w:rFonts w:ascii="Times New Roman"/>
                <w:b w:val="false"/>
                <w:i w:val="false"/>
                <w:color w:val="000000"/>
                <w:sz w:val="20"/>
              </w:rPr>
              <w:t>
</w:t>
            </w:r>
            <w:r>
              <w:rPr>
                <w:rFonts w:ascii="Times New Roman"/>
                <w:b w:val="false"/>
                <w:i w:val="false"/>
                <w:color w:val="000000"/>
                <w:sz w:val="20"/>
              </w:rPr>
              <w:t>Металдарды термиялық жолмен қайта өңдеу және газбен және электрмен дәнекерлеу</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слесарлық құрал – жабдықтармен жұмыс барысында техникалық қауіпсіздік ережесін білу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техникалық жөндеу құрылғыларында жұмыс істеу;</w:t>
            </w:r>
            <w:r>
              <w:br/>
            </w:r>
            <w:r>
              <w:rPr>
                <w:rFonts w:ascii="Times New Roman"/>
                <w:b w:val="false"/>
                <w:i w:val="false"/>
                <w:color w:val="000000"/>
                <w:sz w:val="20"/>
              </w:rPr>
              <w:t>
</w:t>
            </w:r>
            <w:r>
              <w:rPr>
                <w:rFonts w:ascii="Times New Roman"/>
                <w:b w:val="false"/>
                <w:i w:val="false"/>
                <w:color w:val="000000"/>
                <w:sz w:val="20"/>
              </w:rPr>
              <w:t>бөлшектерге слесарлық тазалау жұмыстарын жүргізу;</w:t>
            </w:r>
            <w:r>
              <w:br/>
            </w:r>
            <w:r>
              <w:rPr>
                <w:rFonts w:ascii="Times New Roman"/>
                <w:b w:val="false"/>
                <w:i w:val="false"/>
                <w:color w:val="000000"/>
                <w:sz w:val="20"/>
              </w:rPr>
              <w:t>
</w:t>
            </w:r>
            <w:r>
              <w:rPr>
                <w:rFonts w:ascii="Times New Roman"/>
                <w:b w:val="false"/>
                <w:i w:val="false"/>
                <w:color w:val="000000"/>
                <w:sz w:val="20"/>
              </w:rPr>
              <w:t>кеменің жөндеу механизмдері мен жүйелеріне техникалық қызмет көрсету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 3.17.1 -3.17.7</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ӨО.02</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техникасына қызмет көрсету және жөндеудегі жұмыстар.</w:t>
            </w:r>
            <w:r>
              <w:br/>
            </w:r>
            <w:r>
              <w:rPr>
                <w:rFonts w:ascii="Times New Roman"/>
                <w:b w:val="false"/>
                <w:i w:val="false"/>
                <w:color w:val="000000"/>
                <w:sz w:val="20"/>
              </w:rPr>
              <w:t>
</w:t>
            </w:r>
            <w:r>
              <w:rPr>
                <w:rFonts w:ascii="Times New Roman"/>
                <w:b w:val="false"/>
                <w:i w:val="false"/>
                <w:color w:val="000000"/>
                <w:sz w:val="20"/>
              </w:rPr>
              <w:t>Жұмыс орындарын ұйымдастыру және еңбек қауіпсіздігі жөніндегі нұсқау. Техникалық қызмет көрсету. Кеме техникасының техникалық жағдайымен таныстыру. Кеменің бас қозғалтқыштарын, жанама механизмдерін, техникалық құралдарын. Электр жабдықтарын, қозғалтқыштарын, рөл құрылғыларын, жүзу приборларын, кеме жүйесінің аппаратураларын жөндеудің тәсілдерін меңгеру.</w:t>
            </w:r>
            <w:r>
              <w:br/>
            </w:r>
            <w:r>
              <w:rPr>
                <w:rFonts w:ascii="Times New Roman"/>
                <w:b w:val="false"/>
                <w:i w:val="false"/>
                <w:color w:val="000000"/>
                <w:sz w:val="20"/>
              </w:rPr>
              <w:t>
</w:t>
            </w:r>
            <w:r>
              <w:rPr>
                <w:rFonts w:ascii="Times New Roman"/>
                <w:b w:val="false"/>
                <w:i w:val="false"/>
                <w:color w:val="000000"/>
                <w:sz w:val="20"/>
              </w:rPr>
              <w:t>Кеме техникасына қызмет көрсету түрлері, кезеңдері және технологиясымен таныстыру және оларды жөндеу. Механизмді реттеудің жаттығулары. Реттеу сапасын бақылау. Кеме техникасының бұзылған жерлерін жөндеу. Тексеру жұмыстары.</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кеме техникасына техникалық қызмет көрсету барысында техникалық қауіпсіздік ережесін білу.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кеме бөлшектеріне майлау жұмыстарын жүргізу. Кеме техникасына қызмет көрсету. Кеменің бұзылған жерлеріне жөндеу жұмыстарын жасай білу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 3.17.1- 3.17.7</w:t>
            </w:r>
          </w:p>
        </w:tc>
      </w:tr>
      <w:tr>
        <w:trPr>
          <w:trHeight w:val="225"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 практикалық іскерліктерін дамытып арнайы моторшы іскерлігін дамыту. Колледждегі теориялық білімдерді бекіту. Өндірістен тәжірибе алу және кеме жұмысын ұйымдастыру.кеме корпусының нұсқауын және кеме қондырғысының жүйесін білу. Кеменің бас және қосалқы қозғалтқыштарының оқып үйрену және оларды дұрыс экплутациялау, кеменің электро энергия көздерін оқып үйрену. Кеменің әр түріне қызмет көрсету және экплутациялау, ақауларын тауып жөндеу жұмыстарын жүргізу.</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өндірістік практика барысында өз білімін дамытып бекіту керек. өндірістік кәсіп түрінің барлығына өз іскерлігімен дағдысын көрсету керек, сонымен қатар механик кеме кестесіне байланысты жұмыстарды және тұрақтағы вахталы қызмет дағдысын және дабыл қағылғандағы жұмысты жақсы білу керек.</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Механиктің іскерлігімен тәжірибесі мол болу керек.</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 3.17.1- 3.17.7</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w:t>
            </w:r>
            <w:r>
              <w:br/>
            </w:r>
            <w:r>
              <w:rPr>
                <w:rFonts w:ascii="Times New Roman"/>
                <w:b w:val="false"/>
                <w:i w:val="false"/>
                <w:color w:val="000000"/>
                <w:sz w:val="20"/>
              </w:rPr>
              <w:t>
</w:t>
            </w:r>
            <w:r>
              <w:rPr>
                <w:rFonts w:ascii="Times New Roman"/>
                <w:b w:val="false"/>
                <w:i w:val="false"/>
                <w:color w:val="000000"/>
                <w:sz w:val="20"/>
              </w:rPr>
              <w:t>Кеменің әр түрлі жүзу шарттарына байланысты энергияны басқару және қондыру. Кеме жұмыстарын жүргізу барысында жеке құрамды басқару. әр түрлі жағдайларға байланысты дабыл қағылғанда, есептік жұмыстарды енгізу,техникалық жөндеу құжаттарын және вахталық машиналық жорналды басқару сияқты жұмыстарды қоса жүргізу. Нормативтік құжаттармен және техникалық технологиялық құжаттармен жұмыс.кемеде техникалық қауіпсіздік ережесін қатаң сақтай және теңіздегі айналаны ластануын болдырмау.</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эксплутациялау, қызмет көрсету, кеменің булы және дизельді қондырғыларын жөндеу,</w:t>
            </w:r>
            <w:r>
              <w:br/>
            </w:r>
            <w:r>
              <w:rPr>
                <w:rFonts w:ascii="Times New Roman"/>
                <w:b w:val="false"/>
                <w:i w:val="false"/>
                <w:color w:val="000000"/>
                <w:sz w:val="20"/>
              </w:rPr>
              <w:t>
</w:t>
            </w:r>
            <w:r>
              <w:rPr>
                <w:rFonts w:ascii="Times New Roman"/>
                <w:b w:val="false"/>
                <w:i w:val="false"/>
                <w:color w:val="000000"/>
                <w:sz w:val="20"/>
              </w:rPr>
              <w:t>Көмекші механизмдерін жөндеу, жүйелермен қондырғылар, сонымен қатар насос жүйесін және басқару қондырғыларын; әр түрлі кемелерді экплутациялау және техникалық қызмет көрсету және жөндеу жұмыстарын ұйымдастыру;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өрт сөндіру құралдарымен жүйелерін қолдану.жеке және ұжым мен бірге құтқару жұмыстарын жүргізу, кеменің жұмысқа жарамдылық мерзімін арттыру.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 3.17.1-3.17.7</w:t>
            </w:r>
          </w:p>
        </w:tc>
      </w:tr>
    </w:tbl>
    <w:bookmarkStart w:name="z74" w:id="73"/>
    <w:p>
      <w:pPr>
        <w:spacing w:after="0"/>
        <w:ind w:left="0"/>
        <w:jc w:val="both"/>
      </w:pPr>
      <w:r>
        <w:rPr>
          <w:rFonts w:ascii="Times New Roman"/>
          <w:b w:val="false"/>
          <w:i w:val="false"/>
          <w:color w:val="000000"/>
          <w:sz w:val="28"/>
        </w:rPr>
        <w:t>
Ескерту:</w:t>
      </w:r>
    </w:p>
    <w:bookmarkEnd w:id="73"/>
    <w:bookmarkStart w:name="z75" w:id="74"/>
    <w:p>
      <w:pPr>
        <w:spacing w:after="0"/>
        <w:ind w:left="0"/>
        <w:jc w:val="both"/>
      </w:pPr>
      <w:r>
        <w:rPr>
          <w:rFonts w:ascii="Times New Roman"/>
          <w:b w:val="false"/>
          <w:i w:val="false"/>
          <w:color w:val="000000"/>
          <w:sz w:val="28"/>
        </w:rPr>
        <w:t>
1-кесте Базалық құзыреттер</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6182"/>
      </w:tblGrid>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Құзыреттер</w:t>
            </w:r>
            <w:r>
              <w:br/>
            </w:r>
            <w:r>
              <w:rPr>
                <w:rFonts w:ascii="Times New Roman"/>
                <w:b w:val="false"/>
                <w:i w:val="false"/>
                <w:color w:val="000000"/>
                <w:sz w:val="20"/>
              </w:rPr>
              <w:t>
</w:t>
            </w:r>
            <w:r>
              <w:rPr>
                <w:rFonts w:ascii="Times New Roman"/>
                <w:b w:val="false"/>
                <w:i w:val="false"/>
                <w:color w:val="000000"/>
                <w:sz w:val="20"/>
              </w:rPr>
              <w:t>коды</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құзыреттер (БҚ)</w:t>
            </w:r>
          </w:p>
        </w:tc>
      </w:tr>
      <w:tr>
        <w:trPr>
          <w:trHeight w:val="250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p>
        </w:tc>
        <w:tc>
          <w:tcPr>
            <w:tcW w:w="1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 бойы өз білімі мен шеберлігін жаңалау;</w:t>
            </w:r>
            <w:r>
              <w:br/>
            </w:r>
            <w:r>
              <w:rPr>
                <w:rFonts w:ascii="Times New Roman"/>
                <w:b w:val="false"/>
                <w:i w:val="false"/>
                <w:color w:val="000000"/>
                <w:sz w:val="20"/>
              </w:rPr>
              <w:t>
</w:t>
            </w:r>
            <w:r>
              <w:rPr>
                <w:rFonts w:ascii="Times New Roman"/>
                <w:b w:val="false"/>
                <w:i w:val="false"/>
                <w:color w:val="000000"/>
                <w:sz w:val="20"/>
              </w:rPr>
              <w:t>Адамдармен, қоғамға, қоршаған ортаға қарым-қатынасын реттеу және құқықтық нормаларды білу;</w:t>
            </w:r>
            <w:r>
              <w:br/>
            </w:r>
            <w:r>
              <w:rPr>
                <w:rFonts w:ascii="Times New Roman"/>
                <w:b w:val="false"/>
                <w:i w:val="false"/>
                <w:color w:val="000000"/>
                <w:sz w:val="20"/>
              </w:rPr>
              <w:t>
</w:t>
            </w:r>
            <w:r>
              <w:rPr>
                <w:rFonts w:ascii="Times New Roman"/>
                <w:b w:val="false"/>
                <w:i w:val="false"/>
                <w:color w:val="000000"/>
                <w:sz w:val="20"/>
              </w:rPr>
              <w:t>Әртүрлі халықтардың мәдени негіздері жөніндегі білімін қалыптастыру;</w:t>
            </w:r>
            <w:r>
              <w:br/>
            </w:r>
            <w:r>
              <w:rPr>
                <w:rFonts w:ascii="Times New Roman"/>
                <w:b w:val="false"/>
                <w:i w:val="false"/>
                <w:color w:val="000000"/>
                <w:sz w:val="20"/>
              </w:rPr>
              <w:t>
</w:t>
            </w:r>
            <w:r>
              <w:rPr>
                <w:rFonts w:ascii="Times New Roman"/>
                <w:b w:val="false"/>
                <w:i w:val="false"/>
                <w:color w:val="000000"/>
                <w:sz w:val="20"/>
              </w:rPr>
              <w:t>Кәсіби мен әлеуметтік қызметтегі процестерді және әлеуметтік-маңызды мәселелерді талдау;</w:t>
            </w:r>
            <w:r>
              <w:br/>
            </w:r>
            <w:r>
              <w:rPr>
                <w:rFonts w:ascii="Times New Roman"/>
                <w:b w:val="false"/>
                <w:i w:val="false"/>
                <w:color w:val="000000"/>
                <w:sz w:val="20"/>
              </w:rPr>
              <w:t>
</w:t>
            </w:r>
            <w:r>
              <w:rPr>
                <w:rFonts w:ascii="Times New Roman"/>
                <w:b w:val="false"/>
                <w:i w:val="false"/>
                <w:color w:val="000000"/>
                <w:sz w:val="20"/>
              </w:rPr>
              <w:t>Кәсіби тапсырманы тиімді орындау үшін қажетті ақпараттарды іздестіруін жүзеге асыру;</w:t>
            </w:r>
            <w:r>
              <w:br/>
            </w:r>
            <w:r>
              <w:rPr>
                <w:rFonts w:ascii="Times New Roman"/>
                <w:b w:val="false"/>
                <w:i w:val="false"/>
                <w:color w:val="000000"/>
                <w:sz w:val="20"/>
              </w:rPr>
              <w:t>
</w:t>
            </w:r>
            <w:r>
              <w:rPr>
                <w:rFonts w:ascii="Times New Roman"/>
                <w:b w:val="false"/>
                <w:i w:val="false"/>
                <w:color w:val="000000"/>
                <w:sz w:val="20"/>
              </w:rPr>
              <w:t>Кәсіпорынның өнім шығарылуында өндіріс технологиясын сақтау;</w:t>
            </w:r>
            <w:r>
              <w:br/>
            </w:r>
            <w:r>
              <w:rPr>
                <w:rFonts w:ascii="Times New Roman"/>
                <w:b w:val="false"/>
                <w:i w:val="false"/>
                <w:color w:val="000000"/>
                <w:sz w:val="20"/>
              </w:rPr>
              <w:t>
</w:t>
            </w:r>
            <w:r>
              <w:rPr>
                <w:rFonts w:ascii="Times New Roman"/>
                <w:b w:val="false"/>
                <w:i w:val="false"/>
                <w:color w:val="000000"/>
                <w:sz w:val="20"/>
              </w:rPr>
              <w:t>Кәсіби қызметте ақпаратты-коммуникациялық технологияларды қолдану;</w:t>
            </w:r>
            <w:r>
              <w:br/>
            </w:r>
            <w:r>
              <w:rPr>
                <w:rFonts w:ascii="Times New Roman"/>
                <w:b w:val="false"/>
                <w:i w:val="false"/>
                <w:color w:val="000000"/>
                <w:sz w:val="20"/>
              </w:rPr>
              <w:t>
</w:t>
            </w:r>
            <w:r>
              <w:rPr>
                <w:rFonts w:ascii="Times New Roman"/>
                <w:b w:val="false"/>
                <w:i w:val="false"/>
                <w:color w:val="000000"/>
                <w:sz w:val="20"/>
              </w:rPr>
              <w:t>Жабдықтарды пайдалану кезінде өртке қарсы қауіпсіздігін және техника қауіпсіздігі, еңбекті қорғау ережелерін сақтау;</w:t>
            </w:r>
            <w:r>
              <w:br/>
            </w:r>
            <w:r>
              <w:rPr>
                <w:rFonts w:ascii="Times New Roman"/>
                <w:b w:val="false"/>
                <w:i w:val="false"/>
                <w:color w:val="000000"/>
                <w:sz w:val="20"/>
              </w:rPr>
              <w:t>
</w:t>
            </w:r>
            <w:r>
              <w:rPr>
                <w:rFonts w:ascii="Times New Roman"/>
                <w:b w:val="false"/>
                <w:i w:val="false"/>
                <w:color w:val="000000"/>
                <w:sz w:val="20"/>
              </w:rPr>
              <w:t>Өндірістің технологиялық құжатнамасын әзірлеу және рәсімдеу;</w:t>
            </w:r>
            <w:r>
              <w:br/>
            </w:r>
            <w:r>
              <w:rPr>
                <w:rFonts w:ascii="Times New Roman"/>
                <w:b w:val="false"/>
                <w:i w:val="false"/>
                <w:color w:val="000000"/>
                <w:sz w:val="20"/>
              </w:rPr>
              <w:t>
</w:t>
            </w:r>
            <w:r>
              <w:rPr>
                <w:rFonts w:ascii="Times New Roman"/>
                <w:b w:val="false"/>
                <w:i w:val="false"/>
                <w:color w:val="000000"/>
                <w:sz w:val="20"/>
              </w:rPr>
              <w:t>Физикалық өзін-өзі шыңдауда іскерліктерімен біліктіліктерін қолдана білу;</w:t>
            </w:r>
          </w:p>
        </w:tc>
      </w:tr>
    </w:tbl>
    <w:bookmarkStart w:name="z76" w:id="75"/>
    <w:p>
      <w:pPr>
        <w:spacing w:after="0"/>
        <w:ind w:left="0"/>
        <w:jc w:val="both"/>
      </w:pPr>
      <w:r>
        <w:rPr>
          <w:rFonts w:ascii="Times New Roman"/>
          <w:b w:val="false"/>
          <w:i w:val="false"/>
          <w:color w:val="000000"/>
          <w:sz w:val="28"/>
        </w:rPr>
        <w:t>
2-кесте Кәсіптік құзыреттер</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4040"/>
        <w:gridCol w:w="11940"/>
      </w:tblGrid>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деңгейі</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құзыреттер (КҚ)</w:t>
            </w:r>
          </w:p>
        </w:tc>
      </w:tr>
      <w:tr>
        <w:trPr>
          <w:trHeight w:val="345"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Жоғары деңгей</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110301 2 –</w:t>
            </w:r>
            <w:r>
              <w:br/>
            </w:r>
            <w:r>
              <w:rPr>
                <w:rFonts w:ascii="Times New Roman"/>
                <w:b w:val="false"/>
                <w:i w:val="false"/>
                <w:color w:val="000000"/>
                <w:sz w:val="20"/>
              </w:rPr>
              <w:t>
</w:t>
            </w:r>
            <w:r>
              <w:rPr>
                <w:rFonts w:ascii="Times New Roman"/>
                <w:b w:val="false"/>
                <w:i w:val="false"/>
                <w:color w:val="000000"/>
                <w:sz w:val="20"/>
              </w:rPr>
              <w:t>Кеме қазандығы жұмысшысы*</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 Кеме жабдықтарын және іскерлік заттарды орнатуды, демонтаждауды, қайта іске қосуды жүзеге асыру.</w:t>
            </w:r>
            <w:r>
              <w:br/>
            </w:r>
            <w:r>
              <w:rPr>
                <w:rFonts w:ascii="Times New Roman"/>
                <w:b w:val="false"/>
                <w:i w:val="false"/>
                <w:color w:val="000000"/>
                <w:sz w:val="20"/>
              </w:rPr>
              <w:t>
</w:t>
            </w:r>
            <w:r>
              <w:rPr>
                <w:rFonts w:ascii="Times New Roman"/>
                <w:b w:val="false"/>
                <w:i w:val="false"/>
                <w:color w:val="000000"/>
                <w:sz w:val="20"/>
              </w:rPr>
              <w:t>КҚ 2.1.2 Кеме құрылысы схемаларын және сызбаларын оқу.</w:t>
            </w:r>
            <w:r>
              <w:br/>
            </w:r>
            <w:r>
              <w:rPr>
                <w:rFonts w:ascii="Times New Roman"/>
                <w:b w:val="false"/>
                <w:i w:val="false"/>
                <w:color w:val="000000"/>
                <w:sz w:val="20"/>
              </w:rPr>
              <w:t>
</w:t>
            </w:r>
            <w:r>
              <w:rPr>
                <w:rFonts w:ascii="Times New Roman"/>
                <w:b w:val="false"/>
                <w:i w:val="false"/>
                <w:color w:val="000000"/>
                <w:sz w:val="20"/>
              </w:rPr>
              <w:t>КҚ 2.1.3 Қолданылатын құрал-саймандарды қайрау және бақылау.</w:t>
            </w:r>
            <w:r>
              <w:br/>
            </w:r>
            <w:r>
              <w:rPr>
                <w:rFonts w:ascii="Times New Roman"/>
                <w:b w:val="false"/>
                <w:i w:val="false"/>
                <w:color w:val="000000"/>
                <w:sz w:val="20"/>
              </w:rPr>
              <w:t>
</w:t>
            </w:r>
            <w:r>
              <w:rPr>
                <w:rFonts w:ascii="Times New Roman"/>
                <w:b w:val="false"/>
                <w:i w:val="false"/>
                <w:color w:val="000000"/>
                <w:sz w:val="20"/>
              </w:rPr>
              <w:t>КҚ 2.1.4 Қолданылатын жабдыққа технологиялық қызмет көрсетуді жүзеге асыру.</w:t>
            </w:r>
            <w:r>
              <w:br/>
            </w:r>
            <w:r>
              <w:rPr>
                <w:rFonts w:ascii="Times New Roman"/>
                <w:b w:val="false"/>
                <w:i w:val="false"/>
                <w:color w:val="000000"/>
                <w:sz w:val="20"/>
              </w:rPr>
              <w:t>
</w:t>
            </w:r>
            <w:r>
              <w:rPr>
                <w:rFonts w:ascii="Times New Roman"/>
                <w:b w:val="false"/>
                <w:i w:val="false"/>
                <w:color w:val="000000"/>
                <w:sz w:val="20"/>
              </w:rPr>
              <w:t>КҚ 2.1.5 Жұмыс орнында және өндірістік аймақта санитарлық-технологиялық іс-шараларды, еңбекті қорғау жөніндегі нормалар мен ережелерді орындауды қамтамасыз ету.</w:t>
            </w:r>
            <w:r>
              <w:br/>
            </w:r>
            <w:r>
              <w:rPr>
                <w:rFonts w:ascii="Times New Roman"/>
                <w:b w:val="false"/>
                <w:i w:val="false"/>
                <w:color w:val="000000"/>
                <w:sz w:val="20"/>
              </w:rPr>
              <w:t>
</w:t>
            </w:r>
            <w:r>
              <w:rPr>
                <w:rFonts w:ascii="Times New Roman"/>
                <w:b w:val="false"/>
                <w:i w:val="false"/>
                <w:color w:val="000000"/>
                <w:sz w:val="20"/>
              </w:rPr>
              <w:t>КҚ 2.1.6 Жылу және механикалық жабдықты өңдеу.</w:t>
            </w:r>
            <w:r>
              <w:br/>
            </w:r>
            <w:r>
              <w:rPr>
                <w:rFonts w:ascii="Times New Roman"/>
                <w:b w:val="false"/>
                <w:i w:val="false"/>
                <w:color w:val="000000"/>
                <w:sz w:val="20"/>
              </w:rPr>
              <w:t>
</w:t>
            </w:r>
            <w:r>
              <w:rPr>
                <w:rFonts w:ascii="Times New Roman"/>
                <w:b w:val="false"/>
                <w:i w:val="false"/>
                <w:color w:val="000000"/>
                <w:sz w:val="20"/>
              </w:rPr>
              <w:t>КҚ 2.1.7 Еңбек қауіпсіздігі ережелерін сақтау.</w:t>
            </w:r>
          </w:p>
        </w:tc>
      </w:tr>
      <w:tr>
        <w:trPr>
          <w:trHeight w:val="750" w:hRule="atLeast"/>
        </w:trPr>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110302 2 –</w:t>
            </w:r>
            <w:r>
              <w:br/>
            </w:r>
            <w:r>
              <w:rPr>
                <w:rFonts w:ascii="Times New Roman"/>
                <w:b w:val="false"/>
                <w:i w:val="false"/>
                <w:color w:val="000000"/>
                <w:sz w:val="20"/>
              </w:rPr>
              <w:t>
</w:t>
            </w:r>
            <w:r>
              <w:rPr>
                <w:rFonts w:ascii="Times New Roman"/>
                <w:b w:val="false"/>
                <w:i w:val="false"/>
                <w:color w:val="000000"/>
                <w:sz w:val="20"/>
              </w:rPr>
              <w:t>Кеме жинаушы-құрастырушы*</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2.2.1 Бөлшектердің өзара алмасу тәсілдерін анықтау.</w:t>
            </w:r>
            <w:r>
              <w:br/>
            </w:r>
            <w:r>
              <w:rPr>
                <w:rFonts w:ascii="Times New Roman"/>
                <w:b w:val="false"/>
                <w:i w:val="false"/>
                <w:color w:val="000000"/>
                <w:sz w:val="20"/>
              </w:rPr>
              <w:t>
</w:t>
            </w:r>
            <w:r>
              <w:rPr>
                <w:rFonts w:ascii="Times New Roman"/>
                <w:b w:val="false"/>
                <w:i w:val="false"/>
                <w:color w:val="000000"/>
                <w:sz w:val="20"/>
              </w:rPr>
              <w:t>КҚ 2.2.2 Механизмдер, машиналар мен материалдардың кедергілері туралы негізгі мәліметтерді атау.</w:t>
            </w:r>
            <w:r>
              <w:br/>
            </w:r>
            <w:r>
              <w:rPr>
                <w:rFonts w:ascii="Times New Roman"/>
                <w:b w:val="false"/>
                <w:i w:val="false"/>
                <w:color w:val="000000"/>
                <w:sz w:val="20"/>
              </w:rPr>
              <w:t>
</w:t>
            </w:r>
            <w:r>
              <w:rPr>
                <w:rFonts w:ascii="Times New Roman"/>
                <w:b w:val="false"/>
                <w:i w:val="false"/>
                <w:color w:val="000000"/>
                <w:sz w:val="20"/>
              </w:rPr>
              <w:t>КҚ 2.2.3 Бұдырмақтылық квалитеті (дәлдік сыныбы) мен параметрлерін ажырату.</w:t>
            </w:r>
            <w:r>
              <w:br/>
            </w:r>
            <w:r>
              <w:rPr>
                <w:rFonts w:ascii="Times New Roman"/>
                <w:b w:val="false"/>
                <w:i w:val="false"/>
                <w:color w:val="000000"/>
                <w:sz w:val="20"/>
              </w:rPr>
              <w:t>
</w:t>
            </w:r>
            <w:r>
              <w:rPr>
                <w:rFonts w:ascii="Times New Roman"/>
                <w:b w:val="false"/>
                <w:i w:val="false"/>
                <w:color w:val="000000"/>
                <w:sz w:val="20"/>
              </w:rPr>
              <w:t>КҚ 2.2.4 Енгізу және қондыру жүйесін қолдану.</w:t>
            </w:r>
            <w:r>
              <w:br/>
            </w:r>
            <w:r>
              <w:rPr>
                <w:rFonts w:ascii="Times New Roman"/>
                <w:b w:val="false"/>
                <w:i w:val="false"/>
                <w:color w:val="000000"/>
                <w:sz w:val="20"/>
              </w:rPr>
              <w:t>
</w:t>
            </w:r>
            <w:r>
              <w:rPr>
                <w:rFonts w:ascii="Times New Roman"/>
                <w:b w:val="false"/>
                <w:i w:val="false"/>
                <w:color w:val="000000"/>
                <w:sz w:val="20"/>
              </w:rPr>
              <w:t>КҚ 2.2.5 Кеме құрылысында және кеме жөндеуде қолданылатын материалдар алу.</w:t>
            </w:r>
            <w:r>
              <w:br/>
            </w:r>
            <w:r>
              <w:rPr>
                <w:rFonts w:ascii="Times New Roman"/>
                <w:b w:val="false"/>
                <w:i w:val="false"/>
                <w:color w:val="000000"/>
                <w:sz w:val="20"/>
              </w:rPr>
              <w:t>
</w:t>
            </w:r>
            <w:r>
              <w:rPr>
                <w:rFonts w:ascii="Times New Roman"/>
                <w:b w:val="false"/>
                <w:i w:val="false"/>
                <w:color w:val="000000"/>
                <w:sz w:val="20"/>
              </w:rPr>
              <w:t>КҚ 2.2.6 Қолданылатын жабдықты өңдеу режиміне баптау.</w:t>
            </w:r>
            <w:r>
              <w:br/>
            </w:r>
            <w:r>
              <w:rPr>
                <w:rFonts w:ascii="Times New Roman"/>
                <w:b w:val="false"/>
                <w:i w:val="false"/>
                <w:color w:val="000000"/>
                <w:sz w:val="20"/>
              </w:rPr>
              <w:t>
</w:t>
            </w:r>
            <w:r>
              <w:rPr>
                <w:rFonts w:ascii="Times New Roman"/>
                <w:b w:val="false"/>
                <w:i w:val="false"/>
                <w:color w:val="000000"/>
                <w:sz w:val="20"/>
              </w:rPr>
              <w:t>КҚ 2.2.7 Жұмыс орнында және өндірістік аймақта санитарлық-технологиялық іс-шараларды, еңбекті қорғау жөніндегі нормалар мен ережелерді орындауды қамтамасыз 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110303 2 –</w:t>
            </w:r>
            <w:r>
              <w:br/>
            </w:r>
            <w:r>
              <w:rPr>
                <w:rFonts w:ascii="Times New Roman"/>
                <w:b w:val="false"/>
                <w:i w:val="false"/>
                <w:color w:val="000000"/>
                <w:sz w:val="20"/>
              </w:rPr>
              <w:t>
</w:t>
            </w:r>
            <w:r>
              <w:rPr>
                <w:rFonts w:ascii="Times New Roman"/>
                <w:b w:val="false"/>
                <w:i w:val="false"/>
                <w:color w:val="000000"/>
                <w:sz w:val="20"/>
              </w:rPr>
              <w:t>Металл кеменің корпусын жинаушы*</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2.3.1 Өндірістік процестерді автоматтандырудың негізгі бағыттарын бөліп көрсету.</w:t>
            </w:r>
            <w:r>
              <w:br/>
            </w:r>
            <w:r>
              <w:rPr>
                <w:rFonts w:ascii="Times New Roman"/>
                <w:b w:val="false"/>
                <w:i w:val="false"/>
                <w:color w:val="000000"/>
                <w:sz w:val="20"/>
              </w:rPr>
              <w:t>
</w:t>
            </w:r>
            <w:r>
              <w:rPr>
                <w:rFonts w:ascii="Times New Roman"/>
                <w:b w:val="false"/>
                <w:i w:val="false"/>
                <w:color w:val="000000"/>
                <w:sz w:val="20"/>
              </w:rPr>
              <w:t>КҚ 2.3.2 Металл кемелердің бөліктерін жасау.</w:t>
            </w:r>
            <w:r>
              <w:br/>
            </w:r>
            <w:r>
              <w:rPr>
                <w:rFonts w:ascii="Times New Roman"/>
                <w:b w:val="false"/>
                <w:i w:val="false"/>
                <w:color w:val="000000"/>
                <w:sz w:val="20"/>
              </w:rPr>
              <w:t>
</w:t>
            </w:r>
            <w:r>
              <w:rPr>
                <w:rFonts w:ascii="Times New Roman"/>
                <w:b w:val="false"/>
                <w:i w:val="false"/>
                <w:color w:val="000000"/>
                <w:sz w:val="20"/>
              </w:rPr>
              <w:t>КҚ 2.3.3 Металда белгі қою, жинақтау, салып бітіру, қазандық, монтаждау және жөндеу жұмыстары.</w:t>
            </w:r>
            <w:r>
              <w:br/>
            </w:r>
            <w:r>
              <w:rPr>
                <w:rFonts w:ascii="Times New Roman"/>
                <w:b w:val="false"/>
                <w:i w:val="false"/>
                <w:color w:val="000000"/>
                <w:sz w:val="20"/>
              </w:rPr>
              <w:t>
</w:t>
            </w:r>
            <w:r>
              <w:rPr>
                <w:rFonts w:ascii="Times New Roman"/>
                <w:b w:val="false"/>
                <w:i w:val="false"/>
                <w:color w:val="000000"/>
                <w:sz w:val="20"/>
              </w:rPr>
              <w:t>КҚ 2.3.4. Кеме құрылымын және металл кемелерді жинау және жөндеу.</w:t>
            </w:r>
            <w:r>
              <w:br/>
            </w:r>
            <w:r>
              <w:rPr>
                <w:rFonts w:ascii="Times New Roman"/>
                <w:b w:val="false"/>
                <w:i w:val="false"/>
                <w:color w:val="000000"/>
                <w:sz w:val="20"/>
              </w:rPr>
              <w:t>
</w:t>
            </w:r>
            <w:r>
              <w:rPr>
                <w:rFonts w:ascii="Times New Roman"/>
                <w:b w:val="false"/>
                <w:i w:val="false"/>
                <w:color w:val="000000"/>
                <w:sz w:val="20"/>
              </w:rPr>
              <w:t>КҚ 2.3.5 Электр техникасы негіздерін атау.</w:t>
            </w:r>
            <w:r>
              <w:br/>
            </w:r>
            <w:r>
              <w:rPr>
                <w:rFonts w:ascii="Times New Roman"/>
                <w:b w:val="false"/>
                <w:i w:val="false"/>
                <w:color w:val="000000"/>
                <w:sz w:val="20"/>
              </w:rPr>
              <w:t>
</w:t>
            </w:r>
            <w:r>
              <w:rPr>
                <w:rFonts w:ascii="Times New Roman"/>
                <w:b w:val="false"/>
                <w:i w:val="false"/>
                <w:color w:val="000000"/>
                <w:sz w:val="20"/>
              </w:rPr>
              <w:t>КҚ 2.3.6 Қолданылатын жабдықты өңдеу режиміне баптау.</w:t>
            </w:r>
            <w:r>
              <w:br/>
            </w:r>
            <w:r>
              <w:rPr>
                <w:rFonts w:ascii="Times New Roman"/>
                <w:b w:val="false"/>
                <w:i w:val="false"/>
                <w:color w:val="000000"/>
                <w:sz w:val="20"/>
              </w:rPr>
              <w:t>
</w:t>
            </w:r>
            <w:r>
              <w:rPr>
                <w:rFonts w:ascii="Times New Roman"/>
                <w:b w:val="false"/>
                <w:i w:val="false"/>
                <w:color w:val="000000"/>
                <w:sz w:val="20"/>
              </w:rPr>
              <w:t>КҚ 2.3.7 Кеме құрылысы сызбалары мен схемаларында қолданылатын шартты белгілерді айыру.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110304 2 –</w:t>
            </w:r>
            <w:r>
              <w:br/>
            </w:r>
            <w:r>
              <w:rPr>
                <w:rFonts w:ascii="Times New Roman"/>
                <w:b w:val="false"/>
                <w:i w:val="false"/>
                <w:color w:val="000000"/>
                <w:sz w:val="20"/>
              </w:rPr>
              <w:t>
</w:t>
            </w:r>
            <w:r>
              <w:rPr>
                <w:rFonts w:ascii="Times New Roman"/>
                <w:b w:val="false"/>
                <w:i w:val="false"/>
                <w:color w:val="000000"/>
                <w:sz w:val="20"/>
              </w:rPr>
              <w:t xml:space="preserve">Кеме ұстасы* </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2.4.1 Қарапайым ағаш жұмысын орындау.</w:t>
            </w:r>
            <w:r>
              <w:br/>
            </w:r>
            <w:r>
              <w:rPr>
                <w:rFonts w:ascii="Times New Roman"/>
                <w:b w:val="false"/>
                <w:i w:val="false"/>
                <w:color w:val="000000"/>
                <w:sz w:val="20"/>
              </w:rPr>
              <w:t>
</w:t>
            </w:r>
            <w:r>
              <w:rPr>
                <w:rFonts w:ascii="Times New Roman"/>
                <w:b w:val="false"/>
                <w:i w:val="false"/>
                <w:color w:val="000000"/>
                <w:sz w:val="20"/>
              </w:rPr>
              <w:t>КҚ 2.4.2 Ағаш құрылымдарды бөлшектеу.</w:t>
            </w:r>
            <w:r>
              <w:br/>
            </w:r>
            <w:r>
              <w:rPr>
                <w:rFonts w:ascii="Times New Roman"/>
                <w:b w:val="false"/>
                <w:i w:val="false"/>
                <w:color w:val="000000"/>
                <w:sz w:val="20"/>
              </w:rPr>
              <w:t>
</w:t>
            </w:r>
            <w:r>
              <w:rPr>
                <w:rFonts w:ascii="Times New Roman"/>
                <w:b w:val="false"/>
                <w:i w:val="false"/>
                <w:color w:val="000000"/>
                <w:sz w:val="20"/>
              </w:rPr>
              <w:t>КҚ 2.4.3 Қажетті ағаш және кесілген ағаш материалдарды сұрыптау және іріктеу.</w:t>
            </w:r>
            <w:r>
              <w:br/>
            </w:r>
            <w:r>
              <w:rPr>
                <w:rFonts w:ascii="Times New Roman"/>
                <w:b w:val="false"/>
                <w:i w:val="false"/>
                <w:color w:val="000000"/>
                <w:sz w:val="20"/>
              </w:rPr>
              <w:t>
</w:t>
            </w:r>
            <w:r>
              <w:rPr>
                <w:rFonts w:ascii="Times New Roman"/>
                <w:b w:val="false"/>
                <w:i w:val="false"/>
                <w:color w:val="000000"/>
                <w:sz w:val="20"/>
              </w:rPr>
              <w:t>КҚ 2.4.4 Техникалық тағайындалған құрал-саймандарды қолдану.</w:t>
            </w:r>
            <w:r>
              <w:br/>
            </w:r>
            <w:r>
              <w:rPr>
                <w:rFonts w:ascii="Times New Roman"/>
                <w:b w:val="false"/>
                <w:i w:val="false"/>
                <w:color w:val="000000"/>
                <w:sz w:val="20"/>
              </w:rPr>
              <w:t>
</w:t>
            </w:r>
            <w:r>
              <w:rPr>
                <w:rFonts w:ascii="Times New Roman"/>
                <w:b w:val="false"/>
                <w:i w:val="false"/>
                <w:color w:val="000000"/>
                <w:sz w:val="20"/>
              </w:rPr>
              <w:t>КҚ 2.4.5 Қарапайым шегендеу және ағаш жұмыстарын орындау.</w:t>
            </w:r>
            <w:r>
              <w:br/>
            </w:r>
            <w:r>
              <w:rPr>
                <w:rFonts w:ascii="Times New Roman"/>
                <w:b w:val="false"/>
                <w:i w:val="false"/>
                <w:color w:val="000000"/>
                <w:sz w:val="20"/>
              </w:rPr>
              <w:t>
</w:t>
            </w:r>
            <w:r>
              <w:rPr>
                <w:rFonts w:ascii="Times New Roman"/>
                <w:b w:val="false"/>
                <w:i w:val="false"/>
                <w:color w:val="000000"/>
                <w:sz w:val="20"/>
              </w:rPr>
              <w:t>КҚ 2.4.6 Құбыр өткізгіштер үшін ағаш аражабындарда саңылау кесу және жасау.</w:t>
            </w:r>
            <w:r>
              <w:br/>
            </w:r>
            <w:r>
              <w:rPr>
                <w:rFonts w:ascii="Times New Roman"/>
                <w:b w:val="false"/>
                <w:i w:val="false"/>
                <w:color w:val="000000"/>
                <w:sz w:val="20"/>
              </w:rPr>
              <w:t>
</w:t>
            </w:r>
            <w:r>
              <w:rPr>
                <w:rFonts w:ascii="Times New Roman"/>
                <w:b w:val="false"/>
                <w:i w:val="false"/>
                <w:color w:val="000000"/>
                <w:sz w:val="20"/>
              </w:rPr>
              <w:t>КҚ 2.4.7 Әр түрлі кемелерді салған және жөндеген кездегі операцияларды орындау.</w:t>
            </w:r>
          </w:p>
        </w:tc>
      </w:tr>
      <w:tr>
        <w:trPr>
          <w:trHeight w:val="285" w:hRule="atLeast"/>
        </w:trPr>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110305 2 –</w:t>
            </w:r>
            <w:r>
              <w:br/>
            </w:r>
            <w:r>
              <w:rPr>
                <w:rFonts w:ascii="Times New Roman"/>
                <w:b w:val="false"/>
                <w:i w:val="false"/>
                <w:color w:val="000000"/>
                <w:sz w:val="20"/>
              </w:rPr>
              <w:t>
</w:t>
            </w:r>
            <w:r>
              <w:rPr>
                <w:rFonts w:ascii="Times New Roman"/>
                <w:b w:val="false"/>
                <w:i w:val="false"/>
                <w:color w:val="000000"/>
                <w:sz w:val="20"/>
              </w:rPr>
              <w:t xml:space="preserve">Ағаш кемелерді құрастырушы* </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2.5.1 Ағашты қолмен өңдеу жөніндегі операцияларды орындау.</w:t>
            </w:r>
            <w:r>
              <w:br/>
            </w:r>
            <w:r>
              <w:rPr>
                <w:rFonts w:ascii="Times New Roman"/>
                <w:b w:val="false"/>
                <w:i w:val="false"/>
                <w:color w:val="000000"/>
                <w:sz w:val="20"/>
              </w:rPr>
              <w:t>
</w:t>
            </w:r>
            <w:r>
              <w:rPr>
                <w:rFonts w:ascii="Times New Roman"/>
                <w:b w:val="false"/>
                <w:i w:val="false"/>
                <w:color w:val="000000"/>
                <w:sz w:val="20"/>
              </w:rPr>
              <w:t>КҚ 2.5.2 Ағаш құрылымдарды бөлшектеу.</w:t>
            </w:r>
            <w:r>
              <w:br/>
            </w:r>
            <w:r>
              <w:rPr>
                <w:rFonts w:ascii="Times New Roman"/>
                <w:b w:val="false"/>
                <w:i w:val="false"/>
                <w:color w:val="000000"/>
                <w:sz w:val="20"/>
              </w:rPr>
              <w:t>
</w:t>
            </w:r>
            <w:r>
              <w:rPr>
                <w:rFonts w:ascii="Times New Roman"/>
                <w:b w:val="false"/>
                <w:i w:val="false"/>
                <w:color w:val="000000"/>
                <w:sz w:val="20"/>
              </w:rPr>
              <w:t>КҚ 2.5.3 Бөліктерді алу, жекелеген қарапайым тораптар мен бөлшектерді бөлшектеу, орнату және ауыстыру.</w:t>
            </w:r>
            <w:r>
              <w:br/>
            </w:r>
            <w:r>
              <w:rPr>
                <w:rFonts w:ascii="Times New Roman"/>
                <w:b w:val="false"/>
                <w:i w:val="false"/>
                <w:color w:val="000000"/>
                <w:sz w:val="20"/>
              </w:rPr>
              <w:t>
</w:t>
            </w:r>
            <w:r>
              <w:rPr>
                <w:rFonts w:ascii="Times New Roman"/>
                <w:b w:val="false"/>
                <w:i w:val="false"/>
                <w:color w:val="000000"/>
                <w:sz w:val="20"/>
              </w:rPr>
              <w:t>КҚ 2.5.4 Ағаш құрылымдар мен бөлшектері қосылыстарын орындау.</w:t>
            </w:r>
            <w:r>
              <w:br/>
            </w:r>
            <w:r>
              <w:rPr>
                <w:rFonts w:ascii="Times New Roman"/>
                <w:b w:val="false"/>
                <w:i w:val="false"/>
                <w:color w:val="000000"/>
                <w:sz w:val="20"/>
              </w:rPr>
              <w:t>
</w:t>
            </w:r>
            <w:r>
              <w:rPr>
                <w:rFonts w:ascii="Times New Roman"/>
                <w:b w:val="false"/>
                <w:i w:val="false"/>
                <w:color w:val="000000"/>
                <w:sz w:val="20"/>
              </w:rPr>
              <w:t>КҚ 2.5.5 Материалдарды тазартуды орындау.</w:t>
            </w:r>
            <w:r>
              <w:br/>
            </w:r>
            <w:r>
              <w:rPr>
                <w:rFonts w:ascii="Times New Roman"/>
                <w:b w:val="false"/>
                <w:i w:val="false"/>
                <w:color w:val="000000"/>
                <w:sz w:val="20"/>
              </w:rPr>
              <w:t>
</w:t>
            </w:r>
            <w:r>
              <w:rPr>
                <w:rFonts w:ascii="Times New Roman"/>
                <w:b w:val="false"/>
                <w:i w:val="false"/>
                <w:color w:val="000000"/>
                <w:sz w:val="20"/>
              </w:rPr>
              <w:t>КҚ 2.5.6. Желім әзірлеу.</w:t>
            </w:r>
            <w:r>
              <w:br/>
            </w:r>
            <w:r>
              <w:rPr>
                <w:rFonts w:ascii="Times New Roman"/>
                <w:b w:val="false"/>
                <w:i w:val="false"/>
                <w:color w:val="000000"/>
                <w:sz w:val="20"/>
              </w:rPr>
              <w:t>
</w:t>
            </w:r>
            <w:r>
              <w:rPr>
                <w:rFonts w:ascii="Times New Roman"/>
                <w:b w:val="false"/>
                <w:i w:val="false"/>
                <w:color w:val="000000"/>
                <w:sz w:val="20"/>
              </w:rPr>
              <w:t>КҚ 2.5.7 Ағаш түрлерінен жасалған жиһаздарды орнатуды, бекітуді орындау.</w:t>
            </w:r>
          </w:p>
        </w:tc>
      </w:tr>
      <w:tr>
        <w:trPr>
          <w:trHeight w:val="285" w:hRule="atLeast"/>
        </w:trPr>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110306 2 –</w:t>
            </w:r>
            <w:r>
              <w:br/>
            </w:r>
            <w:r>
              <w:rPr>
                <w:rFonts w:ascii="Times New Roman"/>
                <w:b w:val="false"/>
                <w:i w:val="false"/>
                <w:color w:val="000000"/>
                <w:sz w:val="20"/>
              </w:rPr>
              <w:t>
</w:t>
            </w:r>
            <w:r>
              <w:rPr>
                <w:rFonts w:ascii="Times New Roman"/>
                <w:b w:val="false"/>
                <w:i w:val="false"/>
                <w:color w:val="000000"/>
                <w:sz w:val="20"/>
              </w:rPr>
              <w:t>Темір-бетон кемелерін құрастырушы*</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2.6.1 Бөлшектер мен бұйымдарға тазарту, сыртқы қайта іске қосу және майсыздандыру жүргізу.</w:t>
            </w:r>
            <w:r>
              <w:br/>
            </w:r>
            <w:r>
              <w:rPr>
                <w:rFonts w:ascii="Times New Roman"/>
                <w:b w:val="false"/>
                <w:i w:val="false"/>
                <w:color w:val="000000"/>
                <w:sz w:val="20"/>
              </w:rPr>
              <w:t>
</w:t>
            </w:r>
            <w:r>
              <w:rPr>
                <w:rFonts w:ascii="Times New Roman"/>
                <w:b w:val="false"/>
                <w:i w:val="false"/>
                <w:color w:val="000000"/>
                <w:sz w:val="20"/>
              </w:rPr>
              <w:t>КҚ 2.6.2 Темірбетон тақташаларды монтаждау.</w:t>
            </w:r>
            <w:r>
              <w:br/>
            </w:r>
            <w:r>
              <w:rPr>
                <w:rFonts w:ascii="Times New Roman"/>
                <w:b w:val="false"/>
                <w:i w:val="false"/>
                <w:color w:val="000000"/>
                <w:sz w:val="20"/>
              </w:rPr>
              <w:t>
</w:t>
            </w:r>
            <w:r>
              <w:rPr>
                <w:rFonts w:ascii="Times New Roman"/>
                <w:b w:val="false"/>
                <w:i w:val="false"/>
                <w:color w:val="000000"/>
                <w:sz w:val="20"/>
              </w:rPr>
              <w:t>КҚ 2.6.3 Жинақталатын жалпақ арматура секцияларын монтаждауды орындау.</w:t>
            </w:r>
            <w:r>
              <w:br/>
            </w:r>
            <w:r>
              <w:rPr>
                <w:rFonts w:ascii="Times New Roman"/>
                <w:b w:val="false"/>
                <w:i w:val="false"/>
                <w:color w:val="000000"/>
                <w:sz w:val="20"/>
              </w:rPr>
              <w:t>
</w:t>
            </w:r>
            <w:r>
              <w:rPr>
                <w:rFonts w:ascii="Times New Roman"/>
                <w:b w:val="false"/>
                <w:i w:val="false"/>
                <w:color w:val="000000"/>
                <w:sz w:val="20"/>
              </w:rPr>
              <w:t>КҚ 2.6.4 Секциялар мен құрылымдарды стапельде орнату.</w:t>
            </w:r>
            <w:r>
              <w:br/>
            </w:r>
            <w:r>
              <w:rPr>
                <w:rFonts w:ascii="Times New Roman"/>
                <w:b w:val="false"/>
                <w:i w:val="false"/>
                <w:color w:val="000000"/>
                <w:sz w:val="20"/>
              </w:rPr>
              <w:t>
</w:t>
            </w:r>
            <w:r>
              <w:rPr>
                <w:rFonts w:ascii="Times New Roman"/>
                <w:b w:val="false"/>
                <w:i w:val="false"/>
                <w:color w:val="000000"/>
                <w:sz w:val="20"/>
              </w:rPr>
              <w:t>КҚ 2.6.5 Слесарлық-жинақтау және өлшеу құрал-саймандарын пайдалану.</w:t>
            </w:r>
            <w:r>
              <w:br/>
            </w:r>
            <w:r>
              <w:rPr>
                <w:rFonts w:ascii="Times New Roman"/>
                <w:b w:val="false"/>
                <w:i w:val="false"/>
                <w:color w:val="000000"/>
                <w:sz w:val="20"/>
              </w:rPr>
              <w:t>
</w:t>
            </w:r>
            <w:r>
              <w:rPr>
                <w:rFonts w:ascii="Times New Roman"/>
                <w:b w:val="false"/>
                <w:i w:val="false"/>
                <w:color w:val="000000"/>
                <w:sz w:val="20"/>
              </w:rPr>
              <w:t>КҚ 2.6.6 Кеме тұрқысының жауапты емес жинақталатын элементтерінің арматуралық жеңсырықтары қосылысын орындау.</w:t>
            </w:r>
            <w:r>
              <w:br/>
            </w:r>
            <w:r>
              <w:rPr>
                <w:rFonts w:ascii="Times New Roman"/>
                <w:b w:val="false"/>
                <w:i w:val="false"/>
                <w:color w:val="000000"/>
                <w:sz w:val="20"/>
              </w:rPr>
              <w:t>
</w:t>
            </w:r>
            <w:r>
              <w:rPr>
                <w:rFonts w:ascii="Times New Roman"/>
                <w:b w:val="false"/>
                <w:i w:val="false"/>
                <w:color w:val="000000"/>
                <w:sz w:val="20"/>
              </w:rPr>
              <w:t>КҚ 2.6.7 Кран жабдығын қолдану.</w:t>
            </w:r>
          </w:p>
        </w:tc>
      </w:tr>
      <w:tr>
        <w:trPr>
          <w:trHeight w:val="285" w:hRule="atLeast"/>
        </w:trPr>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110307 2 –</w:t>
            </w:r>
            <w:r>
              <w:br/>
            </w:r>
            <w:r>
              <w:rPr>
                <w:rFonts w:ascii="Times New Roman"/>
                <w:b w:val="false"/>
                <w:i w:val="false"/>
                <w:color w:val="000000"/>
                <w:sz w:val="20"/>
              </w:rPr>
              <w:t>
</w:t>
            </w:r>
            <w:r>
              <w:rPr>
                <w:rFonts w:ascii="Times New Roman"/>
                <w:b w:val="false"/>
                <w:i w:val="false"/>
                <w:color w:val="000000"/>
                <w:sz w:val="20"/>
              </w:rPr>
              <w:t>Пластмасса кемелерді құрастырушы*</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2.7.1 Бөлшектерді пластмасса кемелердің жабдықтарынан белгілеу бойынша кесу.</w:t>
            </w:r>
            <w:r>
              <w:br/>
            </w:r>
            <w:r>
              <w:rPr>
                <w:rFonts w:ascii="Times New Roman"/>
                <w:b w:val="false"/>
                <w:i w:val="false"/>
                <w:color w:val="000000"/>
                <w:sz w:val="20"/>
              </w:rPr>
              <w:t>
</w:t>
            </w:r>
            <w:r>
              <w:rPr>
                <w:rFonts w:ascii="Times New Roman"/>
                <w:b w:val="false"/>
                <w:i w:val="false"/>
                <w:color w:val="000000"/>
                <w:sz w:val="20"/>
              </w:rPr>
              <w:t>КҚ 2.7.2 Полимерленген шыныкпластик бұйымдарының жабдықтарын алу үшін қажетті құрал-саймандар мен керек-жарақтарды дайындау.</w:t>
            </w:r>
            <w:r>
              <w:br/>
            </w:r>
            <w:r>
              <w:rPr>
                <w:rFonts w:ascii="Times New Roman"/>
                <w:b w:val="false"/>
                <w:i w:val="false"/>
                <w:color w:val="000000"/>
                <w:sz w:val="20"/>
              </w:rPr>
              <w:t>
</w:t>
            </w:r>
            <w:r>
              <w:rPr>
                <w:rFonts w:ascii="Times New Roman"/>
                <w:b w:val="false"/>
                <w:i w:val="false"/>
                <w:color w:val="000000"/>
                <w:sz w:val="20"/>
              </w:rPr>
              <w:t>КҚ 2.7.3 Тұрқы құрылымының қарапайым тораптарын жинау және орнату.</w:t>
            </w:r>
            <w:r>
              <w:br/>
            </w:r>
            <w:r>
              <w:rPr>
                <w:rFonts w:ascii="Times New Roman"/>
                <w:b w:val="false"/>
                <w:i w:val="false"/>
                <w:color w:val="000000"/>
                <w:sz w:val="20"/>
              </w:rPr>
              <w:t>
</w:t>
            </w:r>
            <w:r>
              <w:rPr>
                <w:rFonts w:ascii="Times New Roman"/>
                <w:b w:val="false"/>
                <w:i w:val="false"/>
                <w:color w:val="000000"/>
                <w:sz w:val="20"/>
              </w:rPr>
              <w:t>КҚ 2.7.4 Майда бөліктерді түзетуді орындау, кеменің жөнделетін тұрқысы бойынша бөлшектерді бекіту.</w:t>
            </w:r>
            <w:r>
              <w:br/>
            </w:r>
            <w:r>
              <w:rPr>
                <w:rFonts w:ascii="Times New Roman"/>
                <w:b w:val="false"/>
                <w:i w:val="false"/>
                <w:color w:val="000000"/>
                <w:sz w:val="20"/>
              </w:rPr>
              <w:t>
</w:t>
            </w:r>
            <w:r>
              <w:rPr>
                <w:rFonts w:ascii="Times New Roman"/>
                <w:b w:val="false"/>
                <w:i w:val="false"/>
                <w:color w:val="000000"/>
                <w:sz w:val="20"/>
              </w:rPr>
              <w:t>КҚ 2.7.5 Кеменің пластмасса тұрқысының негізгі бөліктерінің атауларын атау.</w:t>
            </w:r>
            <w:r>
              <w:br/>
            </w:r>
            <w:r>
              <w:rPr>
                <w:rFonts w:ascii="Times New Roman"/>
                <w:b w:val="false"/>
                <w:i w:val="false"/>
                <w:color w:val="000000"/>
                <w:sz w:val="20"/>
              </w:rPr>
              <w:t>
</w:t>
            </w:r>
            <w:r>
              <w:rPr>
                <w:rFonts w:ascii="Times New Roman"/>
                <w:b w:val="false"/>
                <w:i w:val="false"/>
                <w:color w:val="000000"/>
                <w:sz w:val="20"/>
              </w:rPr>
              <w:t>КҚ 2.7.6 Пластмасса кемелер тұрқысының құрылымын қалыптастыру.</w:t>
            </w:r>
            <w:r>
              <w:br/>
            </w:r>
            <w:r>
              <w:rPr>
                <w:rFonts w:ascii="Times New Roman"/>
                <w:b w:val="false"/>
                <w:i w:val="false"/>
                <w:color w:val="000000"/>
                <w:sz w:val="20"/>
              </w:rPr>
              <w:t>
</w:t>
            </w:r>
            <w:r>
              <w:rPr>
                <w:rFonts w:ascii="Times New Roman"/>
                <w:b w:val="false"/>
                <w:i w:val="false"/>
                <w:color w:val="000000"/>
                <w:sz w:val="20"/>
              </w:rPr>
              <w:t>КҚ 2.7.7 Аралық төсем үшін арналған биркалар мен дайындамаларды жасау.</w:t>
            </w:r>
          </w:p>
        </w:tc>
      </w:tr>
      <w:tr>
        <w:trPr>
          <w:trHeight w:val="285" w:hRule="atLeast"/>
        </w:trPr>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110308 2 –</w:t>
            </w:r>
            <w:r>
              <w:br/>
            </w:r>
            <w:r>
              <w:rPr>
                <w:rFonts w:ascii="Times New Roman"/>
                <w:b w:val="false"/>
                <w:i w:val="false"/>
                <w:color w:val="000000"/>
                <w:sz w:val="20"/>
              </w:rPr>
              <w:t>
</w:t>
            </w:r>
            <w:r>
              <w:rPr>
                <w:rFonts w:ascii="Times New Roman"/>
                <w:b w:val="false"/>
                <w:i w:val="false"/>
                <w:color w:val="000000"/>
                <w:sz w:val="20"/>
              </w:rPr>
              <w:t>Кеме ағаш шебері*</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2.8.1 Қарапайым ағаш жұмыстарын орындау.</w:t>
            </w:r>
            <w:r>
              <w:br/>
            </w:r>
            <w:r>
              <w:rPr>
                <w:rFonts w:ascii="Times New Roman"/>
                <w:b w:val="false"/>
                <w:i w:val="false"/>
                <w:color w:val="000000"/>
                <w:sz w:val="20"/>
              </w:rPr>
              <w:t>
</w:t>
            </w:r>
            <w:r>
              <w:rPr>
                <w:rFonts w:ascii="Times New Roman"/>
                <w:b w:val="false"/>
                <w:i w:val="false"/>
                <w:color w:val="000000"/>
                <w:sz w:val="20"/>
              </w:rPr>
              <w:t>КҚ 2.8.2 Кемелерді, ескекті қайықтарды және шлюптарды салған кезде жөндеу жұмыстарын жүргізу.</w:t>
            </w:r>
            <w:r>
              <w:br/>
            </w:r>
            <w:r>
              <w:rPr>
                <w:rFonts w:ascii="Times New Roman"/>
                <w:b w:val="false"/>
                <w:i w:val="false"/>
                <w:color w:val="000000"/>
                <w:sz w:val="20"/>
              </w:rPr>
              <w:t>
</w:t>
            </w:r>
            <w:r>
              <w:rPr>
                <w:rFonts w:ascii="Times New Roman"/>
                <w:b w:val="false"/>
                <w:i w:val="false"/>
                <w:color w:val="000000"/>
                <w:sz w:val="20"/>
              </w:rPr>
              <w:t>КҚ 2.8.3 Қажетті ағаш және кесілген ағаш материалдарын сұрыптау және іріктеу.</w:t>
            </w:r>
            <w:r>
              <w:br/>
            </w:r>
            <w:r>
              <w:rPr>
                <w:rFonts w:ascii="Times New Roman"/>
                <w:b w:val="false"/>
                <w:i w:val="false"/>
                <w:color w:val="000000"/>
                <w:sz w:val="20"/>
              </w:rPr>
              <w:t>
</w:t>
            </w:r>
            <w:r>
              <w:rPr>
                <w:rFonts w:ascii="Times New Roman"/>
                <w:b w:val="false"/>
                <w:i w:val="false"/>
                <w:color w:val="000000"/>
                <w:sz w:val="20"/>
              </w:rPr>
              <w:t>КҚ 2.8.4 Ағаш және металл материалдарды үш қатарға дейін бөлшектеу.</w:t>
            </w:r>
            <w:r>
              <w:br/>
            </w:r>
            <w:r>
              <w:rPr>
                <w:rFonts w:ascii="Times New Roman"/>
                <w:b w:val="false"/>
                <w:i w:val="false"/>
                <w:color w:val="000000"/>
                <w:sz w:val="20"/>
              </w:rPr>
              <w:t>
</w:t>
            </w:r>
            <w:r>
              <w:rPr>
                <w:rFonts w:ascii="Times New Roman"/>
                <w:b w:val="false"/>
                <w:i w:val="false"/>
                <w:color w:val="000000"/>
                <w:sz w:val="20"/>
              </w:rPr>
              <w:t>КҚ 2.8.5 Ағаш материалдарды және кеме бөлшектерін антисептикалық және өрттен қорғайтын құрамдарды қолмен жағу.</w:t>
            </w:r>
            <w:r>
              <w:br/>
            </w:r>
            <w:r>
              <w:rPr>
                <w:rFonts w:ascii="Times New Roman"/>
                <w:b w:val="false"/>
                <w:i w:val="false"/>
                <w:color w:val="000000"/>
                <w:sz w:val="20"/>
              </w:rPr>
              <w:t>
</w:t>
            </w:r>
            <w:r>
              <w:rPr>
                <w:rFonts w:ascii="Times New Roman"/>
                <w:b w:val="false"/>
                <w:i w:val="false"/>
                <w:color w:val="000000"/>
                <w:sz w:val="20"/>
              </w:rPr>
              <w:t>КҚ 2.8.6 Қолмен жұмыс істейтін электрлендірілген және пневматикалық құрал-саймандарды қолдану.</w:t>
            </w:r>
            <w:r>
              <w:br/>
            </w:r>
            <w:r>
              <w:rPr>
                <w:rFonts w:ascii="Times New Roman"/>
                <w:b w:val="false"/>
                <w:i w:val="false"/>
                <w:color w:val="000000"/>
                <w:sz w:val="20"/>
              </w:rPr>
              <w:t>
</w:t>
            </w:r>
            <w:r>
              <w:rPr>
                <w:rFonts w:ascii="Times New Roman"/>
                <w:b w:val="false"/>
                <w:i w:val="false"/>
                <w:color w:val="000000"/>
                <w:sz w:val="20"/>
              </w:rPr>
              <w:t>КҚ 2.8.7 Кеңінен таралған арнаулы керек-жарақты қолдану.</w:t>
            </w:r>
          </w:p>
        </w:tc>
      </w:tr>
      <w:tr>
        <w:trPr>
          <w:trHeight w:val="285" w:hRule="atLeast"/>
        </w:trPr>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110309 2 –</w:t>
            </w:r>
            <w:r>
              <w:br/>
            </w:r>
            <w:r>
              <w:rPr>
                <w:rFonts w:ascii="Times New Roman"/>
                <w:b w:val="false"/>
                <w:i w:val="false"/>
                <w:color w:val="000000"/>
                <w:sz w:val="20"/>
              </w:rPr>
              <w:t>
</w:t>
            </w:r>
            <w:r>
              <w:rPr>
                <w:rFonts w:ascii="Times New Roman"/>
                <w:b w:val="false"/>
                <w:i w:val="false"/>
                <w:color w:val="000000"/>
                <w:sz w:val="20"/>
              </w:rPr>
              <w:t>Кеме корпусын жөндеуші*</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2.9.1 Жүк түсіретін ысырма ағаштарды қалдықтардан және қорама қалыпты бетон мен растоннан тазартуды жүргізу.</w:t>
            </w:r>
            <w:r>
              <w:br/>
            </w:r>
            <w:r>
              <w:rPr>
                <w:rFonts w:ascii="Times New Roman"/>
                <w:b w:val="false"/>
                <w:i w:val="false"/>
                <w:color w:val="000000"/>
                <w:sz w:val="20"/>
              </w:rPr>
              <w:t>
</w:t>
            </w:r>
            <w:r>
              <w:rPr>
                <w:rFonts w:ascii="Times New Roman"/>
                <w:b w:val="false"/>
                <w:i w:val="false"/>
                <w:color w:val="000000"/>
                <w:sz w:val="20"/>
              </w:rPr>
              <w:t>КҚ 2.9.2 Тығындаманың астынан борттың, табандықтың, палубаның кендірі мен саңылауларын тазарту және дайындау.</w:t>
            </w:r>
            <w:r>
              <w:br/>
            </w:r>
            <w:r>
              <w:rPr>
                <w:rFonts w:ascii="Times New Roman"/>
                <w:b w:val="false"/>
                <w:i w:val="false"/>
                <w:color w:val="000000"/>
                <w:sz w:val="20"/>
              </w:rPr>
              <w:t>
</w:t>
            </w:r>
            <w:r>
              <w:rPr>
                <w:rFonts w:ascii="Times New Roman"/>
                <w:b w:val="false"/>
                <w:i w:val="false"/>
                <w:color w:val="000000"/>
                <w:sz w:val="20"/>
              </w:rPr>
              <w:t>КҚ 2.9.3 Қатқан қара май мен шайырды кемедегі және қайықтардағы ойықтарына құю.</w:t>
            </w:r>
            <w:r>
              <w:br/>
            </w:r>
            <w:r>
              <w:rPr>
                <w:rFonts w:ascii="Times New Roman"/>
                <w:b w:val="false"/>
                <w:i w:val="false"/>
                <w:color w:val="000000"/>
                <w:sz w:val="20"/>
              </w:rPr>
              <w:t>
</w:t>
            </w:r>
            <w:r>
              <w:rPr>
                <w:rFonts w:ascii="Times New Roman"/>
                <w:b w:val="false"/>
                <w:i w:val="false"/>
                <w:color w:val="000000"/>
                <w:sz w:val="20"/>
              </w:rPr>
              <w:t>КҚ 2.9.4 Үлгілер бойынша белгілеу жүргізу, кемелерді жинаған және салып бітірген кезде бөлшектерді тақталарда бекіту, таңбалау және түзету.</w:t>
            </w:r>
            <w:r>
              <w:br/>
            </w:r>
            <w:r>
              <w:rPr>
                <w:rFonts w:ascii="Times New Roman"/>
                <w:b w:val="false"/>
                <w:i w:val="false"/>
                <w:color w:val="000000"/>
                <w:sz w:val="20"/>
              </w:rPr>
              <w:t>
</w:t>
            </w:r>
            <w:r>
              <w:rPr>
                <w:rFonts w:ascii="Times New Roman"/>
                <w:b w:val="false"/>
                <w:i w:val="false"/>
                <w:color w:val="000000"/>
                <w:sz w:val="20"/>
              </w:rPr>
              <w:t>КҚ 2.9.5 Металл бөліктердегі қылаулар мен тегіс емес жерлерді тазарту.</w:t>
            </w:r>
            <w:r>
              <w:br/>
            </w:r>
            <w:r>
              <w:rPr>
                <w:rFonts w:ascii="Times New Roman"/>
                <w:b w:val="false"/>
                <w:i w:val="false"/>
                <w:color w:val="000000"/>
                <w:sz w:val="20"/>
              </w:rPr>
              <w:t>
</w:t>
            </w:r>
            <w:r>
              <w:rPr>
                <w:rFonts w:ascii="Times New Roman"/>
                <w:b w:val="false"/>
                <w:i w:val="false"/>
                <w:color w:val="000000"/>
                <w:sz w:val="20"/>
              </w:rPr>
              <w:t>КҚ 2.9.6 Қаңылтыр материалдан, биркадан дайындама, аралық төсем жасау.</w:t>
            </w:r>
            <w:r>
              <w:br/>
            </w:r>
            <w:r>
              <w:rPr>
                <w:rFonts w:ascii="Times New Roman"/>
                <w:b w:val="false"/>
                <w:i w:val="false"/>
                <w:color w:val="000000"/>
                <w:sz w:val="20"/>
              </w:rPr>
              <w:t>
</w:t>
            </w:r>
            <w:r>
              <w:rPr>
                <w:rFonts w:ascii="Times New Roman"/>
                <w:b w:val="false"/>
                <w:i w:val="false"/>
                <w:color w:val="000000"/>
                <w:sz w:val="20"/>
              </w:rPr>
              <w:t>КҚ 2.9.7 Кеме тұрқысының жауапты емес жеңсырықтарын қосуды орындау.</w:t>
            </w:r>
          </w:p>
        </w:tc>
      </w:tr>
      <w:tr>
        <w:trPr>
          <w:trHeight w:val="285" w:hRule="atLeast"/>
        </w:trPr>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110310 2 –</w:t>
            </w:r>
            <w:r>
              <w:br/>
            </w:r>
            <w:r>
              <w:rPr>
                <w:rFonts w:ascii="Times New Roman"/>
                <w:b w:val="false"/>
                <w:i w:val="false"/>
                <w:color w:val="000000"/>
                <w:sz w:val="20"/>
              </w:rPr>
              <w:t>
</w:t>
            </w:r>
            <w:r>
              <w:rPr>
                <w:rFonts w:ascii="Times New Roman"/>
                <w:b w:val="false"/>
                <w:i w:val="false"/>
                <w:color w:val="000000"/>
                <w:sz w:val="20"/>
              </w:rPr>
              <w:t>Кеме құбыр июшісі*</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2.10.1 Құбырларды ию үшін арналған дайындық жұмыстарын орындау.</w:t>
            </w:r>
            <w:r>
              <w:br/>
            </w:r>
            <w:r>
              <w:rPr>
                <w:rFonts w:ascii="Times New Roman"/>
                <w:b w:val="false"/>
                <w:i w:val="false"/>
                <w:color w:val="000000"/>
                <w:sz w:val="20"/>
              </w:rPr>
              <w:t>
</w:t>
            </w:r>
            <w:r>
              <w:rPr>
                <w:rFonts w:ascii="Times New Roman"/>
                <w:b w:val="false"/>
                <w:i w:val="false"/>
                <w:color w:val="000000"/>
                <w:sz w:val="20"/>
              </w:rPr>
              <w:t>КҚ 2.10.2 Үлгілер жасау үшін сымдарды түзету және шабу.</w:t>
            </w:r>
            <w:r>
              <w:br/>
            </w:r>
            <w:r>
              <w:rPr>
                <w:rFonts w:ascii="Times New Roman"/>
                <w:b w:val="false"/>
                <w:i w:val="false"/>
                <w:color w:val="000000"/>
                <w:sz w:val="20"/>
              </w:rPr>
              <w:t>
</w:t>
            </w:r>
            <w:r>
              <w:rPr>
                <w:rFonts w:ascii="Times New Roman"/>
                <w:b w:val="false"/>
                <w:i w:val="false"/>
                <w:color w:val="000000"/>
                <w:sz w:val="20"/>
              </w:rPr>
              <w:t>КҚ 2.10.3 Эмульсияларды, құбырларды майлау үшін арналған материалдарды дайындау.</w:t>
            </w:r>
            <w:r>
              <w:br/>
            </w:r>
            <w:r>
              <w:rPr>
                <w:rFonts w:ascii="Times New Roman"/>
                <w:b w:val="false"/>
                <w:i w:val="false"/>
                <w:color w:val="000000"/>
                <w:sz w:val="20"/>
              </w:rPr>
              <w:t>
</w:t>
            </w:r>
            <w:r>
              <w:rPr>
                <w:rFonts w:ascii="Times New Roman"/>
                <w:b w:val="false"/>
                <w:i w:val="false"/>
                <w:color w:val="000000"/>
                <w:sz w:val="20"/>
              </w:rPr>
              <w:t>КҚ 2.10.4 Уақытша бітемелер жасау.</w:t>
            </w:r>
            <w:r>
              <w:br/>
            </w:r>
            <w:r>
              <w:rPr>
                <w:rFonts w:ascii="Times New Roman"/>
                <w:b w:val="false"/>
                <w:i w:val="false"/>
                <w:color w:val="000000"/>
                <w:sz w:val="20"/>
              </w:rPr>
              <w:t>
</w:t>
            </w:r>
            <w:r>
              <w:rPr>
                <w:rFonts w:ascii="Times New Roman"/>
                <w:b w:val="false"/>
                <w:i w:val="false"/>
                <w:color w:val="000000"/>
                <w:sz w:val="20"/>
              </w:rPr>
              <w:t>КҚ 2.10.5 Құбыр кесетін білдектерде кесік кесу.</w:t>
            </w:r>
            <w:r>
              <w:br/>
            </w:r>
            <w:r>
              <w:rPr>
                <w:rFonts w:ascii="Times New Roman"/>
                <w:b w:val="false"/>
                <w:i w:val="false"/>
                <w:color w:val="000000"/>
                <w:sz w:val="20"/>
              </w:rPr>
              <w:t>
</w:t>
            </w:r>
            <w:r>
              <w:rPr>
                <w:rFonts w:ascii="Times New Roman"/>
                <w:b w:val="false"/>
                <w:i w:val="false"/>
                <w:color w:val="000000"/>
                <w:sz w:val="20"/>
              </w:rPr>
              <w:t>КҚ 2.10.6 Дәнекерлегеннен кейін және қалағаннан кейін құбырлар мен ернемектердің ұштарын қайрау.</w:t>
            </w:r>
            <w:r>
              <w:br/>
            </w:r>
            <w:r>
              <w:rPr>
                <w:rFonts w:ascii="Times New Roman"/>
                <w:b w:val="false"/>
                <w:i w:val="false"/>
                <w:color w:val="000000"/>
                <w:sz w:val="20"/>
              </w:rPr>
              <w:t>
</w:t>
            </w:r>
            <w:r>
              <w:rPr>
                <w:rFonts w:ascii="Times New Roman"/>
                <w:b w:val="false"/>
                <w:i w:val="false"/>
                <w:color w:val="000000"/>
                <w:sz w:val="20"/>
              </w:rPr>
              <w:t xml:space="preserve">КҚ 2.10.7 Такелаждау жұмыстарын орындау. </w:t>
            </w:r>
          </w:p>
        </w:tc>
      </w:tr>
      <w:tr>
        <w:trPr>
          <w:trHeight w:val="285" w:hRule="atLeast"/>
        </w:trPr>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110311 2 –</w:t>
            </w:r>
            <w:r>
              <w:br/>
            </w:r>
            <w:r>
              <w:rPr>
                <w:rFonts w:ascii="Times New Roman"/>
                <w:b w:val="false"/>
                <w:i w:val="false"/>
                <w:color w:val="000000"/>
                <w:sz w:val="20"/>
              </w:rPr>
              <w:t>
</w:t>
            </w:r>
            <w:r>
              <w:rPr>
                <w:rFonts w:ascii="Times New Roman"/>
                <w:b w:val="false"/>
                <w:i w:val="false"/>
                <w:color w:val="000000"/>
                <w:sz w:val="20"/>
              </w:rPr>
              <w:t>Кеме құбыршысы*</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2.11.1 Құбырларды қабыршақтан және тоттан тазарту.</w:t>
            </w:r>
            <w:r>
              <w:br/>
            </w:r>
            <w:r>
              <w:rPr>
                <w:rFonts w:ascii="Times New Roman"/>
                <w:b w:val="false"/>
                <w:i w:val="false"/>
                <w:color w:val="000000"/>
                <w:sz w:val="20"/>
              </w:rPr>
              <w:t>
</w:t>
            </w:r>
            <w:r>
              <w:rPr>
                <w:rFonts w:ascii="Times New Roman"/>
                <w:b w:val="false"/>
                <w:i w:val="false"/>
                <w:color w:val="000000"/>
                <w:sz w:val="20"/>
              </w:rPr>
              <w:t>КҚ 2.11.2 Керекті мөлшердегі құбырларды таңдау.</w:t>
            </w:r>
            <w:r>
              <w:br/>
            </w:r>
            <w:r>
              <w:rPr>
                <w:rFonts w:ascii="Times New Roman"/>
                <w:b w:val="false"/>
                <w:i w:val="false"/>
                <w:color w:val="000000"/>
                <w:sz w:val="20"/>
              </w:rPr>
              <w:t>
</w:t>
            </w:r>
            <w:r>
              <w:rPr>
                <w:rFonts w:ascii="Times New Roman"/>
                <w:b w:val="false"/>
                <w:i w:val="false"/>
                <w:color w:val="000000"/>
                <w:sz w:val="20"/>
              </w:rPr>
              <w:t>КҚ 2.11.3 Кез-келген мөлшердегі болат пен балқымаларының әр түрлі маркаларынан құбырларды белгілеу және кесу.</w:t>
            </w:r>
            <w:r>
              <w:br/>
            </w:r>
            <w:r>
              <w:rPr>
                <w:rFonts w:ascii="Times New Roman"/>
                <w:b w:val="false"/>
                <w:i w:val="false"/>
                <w:color w:val="000000"/>
                <w:sz w:val="20"/>
              </w:rPr>
              <w:t>
</w:t>
            </w:r>
            <w:r>
              <w:rPr>
                <w:rFonts w:ascii="Times New Roman"/>
                <w:b w:val="false"/>
                <w:i w:val="false"/>
                <w:color w:val="000000"/>
                <w:sz w:val="20"/>
              </w:rPr>
              <w:t>КҚ 2.11.4 Материалдар таңдау, алу және қаңқа макетін жасау.</w:t>
            </w:r>
            <w:r>
              <w:br/>
            </w:r>
            <w:r>
              <w:rPr>
                <w:rFonts w:ascii="Times New Roman"/>
                <w:b w:val="false"/>
                <w:i w:val="false"/>
                <w:color w:val="000000"/>
                <w:sz w:val="20"/>
              </w:rPr>
              <w:t>
</w:t>
            </w:r>
            <w:r>
              <w:rPr>
                <w:rFonts w:ascii="Times New Roman"/>
                <w:b w:val="false"/>
                <w:i w:val="false"/>
                <w:color w:val="000000"/>
                <w:sz w:val="20"/>
              </w:rPr>
              <w:t>КҚ 2.11.5 Ағаш тығындар мен уақытша бітемелер орнату.</w:t>
            </w:r>
            <w:r>
              <w:br/>
            </w:r>
            <w:r>
              <w:rPr>
                <w:rFonts w:ascii="Times New Roman"/>
                <w:b w:val="false"/>
                <w:i w:val="false"/>
                <w:color w:val="000000"/>
                <w:sz w:val="20"/>
              </w:rPr>
              <w:t>
</w:t>
            </w:r>
            <w:r>
              <w:rPr>
                <w:rFonts w:ascii="Times New Roman"/>
                <w:b w:val="false"/>
                <w:i w:val="false"/>
                <w:color w:val="000000"/>
                <w:sz w:val="20"/>
              </w:rPr>
              <w:t>КҚ 2.11.6 Аспаптар бойынша құбырдың қызу температурасын анықтау.</w:t>
            </w:r>
            <w:r>
              <w:br/>
            </w:r>
            <w:r>
              <w:rPr>
                <w:rFonts w:ascii="Times New Roman"/>
                <w:b w:val="false"/>
                <w:i w:val="false"/>
                <w:color w:val="000000"/>
                <w:sz w:val="20"/>
              </w:rPr>
              <w:t>
</w:t>
            </w:r>
            <w:r>
              <w:rPr>
                <w:rFonts w:ascii="Times New Roman"/>
                <w:b w:val="false"/>
                <w:i w:val="false"/>
                <w:color w:val="000000"/>
                <w:sz w:val="20"/>
              </w:rPr>
              <w:t>КҚ 2.11.7. Құбырды өндіріске шығару.</w:t>
            </w:r>
          </w:p>
        </w:tc>
      </w:tr>
      <w:tr>
        <w:trPr>
          <w:trHeight w:val="285" w:hRule="atLeast"/>
        </w:trPr>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110312 2 –</w:t>
            </w:r>
            <w:r>
              <w:br/>
            </w:r>
            <w:r>
              <w:rPr>
                <w:rFonts w:ascii="Times New Roman"/>
                <w:b w:val="false"/>
                <w:i w:val="false"/>
                <w:color w:val="000000"/>
                <w:sz w:val="20"/>
              </w:rPr>
              <w:t>
</w:t>
            </w:r>
            <w:r>
              <w:rPr>
                <w:rFonts w:ascii="Times New Roman"/>
                <w:b w:val="false"/>
                <w:i w:val="false"/>
                <w:color w:val="000000"/>
                <w:sz w:val="20"/>
              </w:rPr>
              <w:t xml:space="preserve">Кеме монтаждаушы дәнекерлеуші* </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2.12.1. Қолданылатын жабдыққа техникалық қызмет көрсету.</w:t>
            </w:r>
            <w:r>
              <w:br/>
            </w:r>
            <w:r>
              <w:rPr>
                <w:rFonts w:ascii="Times New Roman"/>
                <w:b w:val="false"/>
                <w:i w:val="false"/>
                <w:color w:val="000000"/>
                <w:sz w:val="20"/>
              </w:rPr>
              <w:t>
</w:t>
            </w:r>
            <w:r>
              <w:rPr>
                <w:rFonts w:ascii="Times New Roman"/>
                <w:b w:val="false"/>
                <w:i w:val="false"/>
                <w:color w:val="000000"/>
                <w:sz w:val="20"/>
              </w:rPr>
              <w:t>КҚ 2.12.2. Кеме құрылысы мен кеме жөндеу технологиясының негіздерін қолдану.</w:t>
            </w:r>
            <w:r>
              <w:br/>
            </w:r>
            <w:r>
              <w:rPr>
                <w:rFonts w:ascii="Times New Roman"/>
                <w:b w:val="false"/>
                <w:i w:val="false"/>
                <w:color w:val="000000"/>
                <w:sz w:val="20"/>
              </w:rPr>
              <w:t>
</w:t>
            </w:r>
            <w:r>
              <w:rPr>
                <w:rFonts w:ascii="Times New Roman"/>
                <w:b w:val="false"/>
                <w:i w:val="false"/>
                <w:color w:val="000000"/>
                <w:sz w:val="20"/>
              </w:rPr>
              <w:t>КҚ 2.12.3. Кеме тұрқының негізгі құрылымын атау.</w:t>
            </w:r>
            <w:r>
              <w:br/>
            </w:r>
            <w:r>
              <w:rPr>
                <w:rFonts w:ascii="Times New Roman"/>
                <w:b w:val="false"/>
                <w:i w:val="false"/>
                <w:color w:val="000000"/>
                <w:sz w:val="20"/>
              </w:rPr>
              <w:t>
</w:t>
            </w:r>
            <w:r>
              <w:rPr>
                <w:rFonts w:ascii="Times New Roman"/>
                <w:b w:val="false"/>
                <w:i w:val="false"/>
                <w:color w:val="000000"/>
                <w:sz w:val="20"/>
              </w:rPr>
              <w:t>КҚ 2.12.4. Кеменің негізгі аудандарының атауы мен орналасуын санамалап атау.</w:t>
            </w:r>
            <w:r>
              <w:br/>
            </w:r>
            <w:r>
              <w:rPr>
                <w:rFonts w:ascii="Times New Roman"/>
                <w:b w:val="false"/>
                <w:i w:val="false"/>
                <w:color w:val="000000"/>
                <w:sz w:val="20"/>
              </w:rPr>
              <w:t>
</w:t>
            </w:r>
            <w:r>
              <w:rPr>
                <w:rFonts w:ascii="Times New Roman"/>
                <w:b w:val="false"/>
                <w:i w:val="false"/>
                <w:color w:val="000000"/>
                <w:sz w:val="20"/>
              </w:rPr>
              <w:t>КҚ 2.12.5. Плаз құрылғысын жіктеу.</w:t>
            </w:r>
            <w:r>
              <w:br/>
            </w:r>
            <w:r>
              <w:rPr>
                <w:rFonts w:ascii="Times New Roman"/>
                <w:b w:val="false"/>
                <w:i w:val="false"/>
                <w:color w:val="000000"/>
                <w:sz w:val="20"/>
              </w:rPr>
              <w:t>
</w:t>
            </w:r>
            <w:r>
              <w:rPr>
                <w:rFonts w:ascii="Times New Roman"/>
                <w:b w:val="false"/>
                <w:i w:val="false"/>
                <w:color w:val="000000"/>
                <w:sz w:val="20"/>
              </w:rPr>
              <w:t>КҚ 2.12.6. Қолданылатын жабдықты өңдеу режиміне баптау.</w:t>
            </w:r>
            <w:r>
              <w:br/>
            </w:r>
            <w:r>
              <w:rPr>
                <w:rFonts w:ascii="Times New Roman"/>
                <w:b w:val="false"/>
                <w:i w:val="false"/>
                <w:color w:val="000000"/>
                <w:sz w:val="20"/>
              </w:rPr>
              <w:t>
</w:t>
            </w:r>
            <w:r>
              <w:rPr>
                <w:rFonts w:ascii="Times New Roman"/>
                <w:b w:val="false"/>
                <w:i w:val="false"/>
                <w:color w:val="000000"/>
                <w:sz w:val="20"/>
              </w:rPr>
              <w:t>КҚ 2.12.7. Металда белгілеуді орындау, жинақтау, салып бітіру, қазандық, монтаждау және жөндеу жұмыстары.</w:t>
            </w:r>
          </w:p>
        </w:tc>
      </w:tr>
      <w:tr>
        <w:trPr>
          <w:trHeight w:val="285" w:hRule="atLeast"/>
        </w:trPr>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110313 2 –</w:t>
            </w:r>
            <w:r>
              <w:br/>
            </w:r>
            <w:r>
              <w:rPr>
                <w:rFonts w:ascii="Times New Roman"/>
                <w:b w:val="false"/>
                <w:i w:val="false"/>
                <w:color w:val="000000"/>
                <w:sz w:val="20"/>
              </w:rPr>
              <w:t>
</w:t>
            </w:r>
            <w:r>
              <w:rPr>
                <w:rFonts w:ascii="Times New Roman"/>
                <w:b w:val="false"/>
                <w:i w:val="false"/>
                <w:color w:val="000000"/>
                <w:sz w:val="20"/>
              </w:rPr>
              <w:t>Кеме жөндеуші дәнекерлеуші*</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2.13.1 Кеме жабдығын орнатуды, демонтаждауды жүзеге асыру.</w:t>
            </w:r>
            <w:r>
              <w:br/>
            </w:r>
            <w:r>
              <w:rPr>
                <w:rFonts w:ascii="Times New Roman"/>
                <w:b w:val="false"/>
                <w:i w:val="false"/>
                <w:color w:val="000000"/>
                <w:sz w:val="20"/>
              </w:rPr>
              <w:t>
</w:t>
            </w:r>
            <w:r>
              <w:rPr>
                <w:rFonts w:ascii="Times New Roman"/>
                <w:b w:val="false"/>
                <w:i w:val="false"/>
                <w:color w:val="000000"/>
                <w:sz w:val="20"/>
              </w:rPr>
              <w:t>КҚ 2.13.2 Кеме құрылысы сызбалары мен схемаларын оқу.</w:t>
            </w:r>
            <w:r>
              <w:br/>
            </w:r>
            <w:r>
              <w:rPr>
                <w:rFonts w:ascii="Times New Roman"/>
                <w:b w:val="false"/>
                <w:i w:val="false"/>
                <w:color w:val="000000"/>
                <w:sz w:val="20"/>
              </w:rPr>
              <w:t>
</w:t>
            </w:r>
            <w:r>
              <w:rPr>
                <w:rFonts w:ascii="Times New Roman"/>
                <w:b w:val="false"/>
                <w:i w:val="false"/>
                <w:color w:val="000000"/>
                <w:sz w:val="20"/>
              </w:rPr>
              <w:t>КҚ 2.13.3 Қолданылатын құрал-сайманды қайрау және бақылау.</w:t>
            </w:r>
            <w:r>
              <w:br/>
            </w:r>
            <w:r>
              <w:rPr>
                <w:rFonts w:ascii="Times New Roman"/>
                <w:b w:val="false"/>
                <w:i w:val="false"/>
                <w:color w:val="000000"/>
                <w:sz w:val="20"/>
              </w:rPr>
              <w:t>
</w:t>
            </w:r>
            <w:r>
              <w:rPr>
                <w:rFonts w:ascii="Times New Roman"/>
                <w:b w:val="false"/>
                <w:i w:val="false"/>
                <w:color w:val="000000"/>
                <w:sz w:val="20"/>
              </w:rPr>
              <w:t>КҚ 2.13.4 Қолданылатын жабдықты техникалық қызметтеуді жүзеге асыру.</w:t>
            </w:r>
            <w:r>
              <w:br/>
            </w:r>
            <w:r>
              <w:rPr>
                <w:rFonts w:ascii="Times New Roman"/>
                <w:b w:val="false"/>
                <w:i w:val="false"/>
                <w:color w:val="000000"/>
                <w:sz w:val="20"/>
              </w:rPr>
              <w:t>
</w:t>
            </w:r>
            <w:r>
              <w:rPr>
                <w:rFonts w:ascii="Times New Roman"/>
                <w:b w:val="false"/>
                <w:i w:val="false"/>
                <w:color w:val="000000"/>
                <w:sz w:val="20"/>
              </w:rPr>
              <w:t>КҚ 2.13.5 Орындалған жұмыстардың сапасын сынау және бақылау әдістері мен құралдарын қолдану.</w:t>
            </w:r>
            <w:r>
              <w:br/>
            </w:r>
            <w:r>
              <w:rPr>
                <w:rFonts w:ascii="Times New Roman"/>
                <w:b w:val="false"/>
                <w:i w:val="false"/>
                <w:color w:val="000000"/>
                <w:sz w:val="20"/>
              </w:rPr>
              <w:t>
</w:t>
            </w:r>
            <w:r>
              <w:rPr>
                <w:rFonts w:ascii="Times New Roman"/>
                <w:b w:val="false"/>
                <w:i w:val="false"/>
                <w:color w:val="000000"/>
                <w:sz w:val="20"/>
              </w:rPr>
              <w:t>КҚ 2.13.6 Кеме құрылысы мен кеме жөндеуде бөліктерді, тораптарды және кемелерді өңдеу мен сынауға берілген техникалық талаптарды және тізілім талаптарын сақтау.</w:t>
            </w:r>
            <w:r>
              <w:br/>
            </w:r>
            <w:r>
              <w:rPr>
                <w:rFonts w:ascii="Times New Roman"/>
                <w:b w:val="false"/>
                <w:i w:val="false"/>
                <w:color w:val="000000"/>
                <w:sz w:val="20"/>
              </w:rPr>
              <w:t>
</w:t>
            </w:r>
            <w:r>
              <w:rPr>
                <w:rFonts w:ascii="Times New Roman"/>
                <w:b w:val="false"/>
                <w:i w:val="false"/>
                <w:color w:val="000000"/>
                <w:sz w:val="20"/>
              </w:rPr>
              <w:t>КҚ 2.13.7 Жұмыс орнында және өндірістік аймақта санитарлық-технологиялық іс-шаралардың, еңбекті қорғау жөніндегі нормалар мен ережелердің орындалуын қамтамасыз 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110314 2 –</w:t>
            </w:r>
            <w:r>
              <w:br/>
            </w:r>
            <w:r>
              <w:rPr>
                <w:rFonts w:ascii="Times New Roman"/>
                <w:b w:val="false"/>
                <w:i w:val="false"/>
                <w:color w:val="000000"/>
                <w:sz w:val="20"/>
              </w:rPr>
              <w:t>
</w:t>
            </w:r>
            <w:r>
              <w:rPr>
                <w:rFonts w:ascii="Times New Roman"/>
                <w:b w:val="false"/>
                <w:i w:val="false"/>
                <w:color w:val="000000"/>
                <w:sz w:val="20"/>
              </w:rPr>
              <w:t>Қондырғылар мен аппаратураларды сынау жөніндегі дәнекерлеуші - механигі*</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2.14.1 Кемелердегі қондырғыларды, аспаптарды және механизмдерді баптау.</w:t>
            </w:r>
            <w:r>
              <w:br/>
            </w:r>
            <w:r>
              <w:rPr>
                <w:rFonts w:ascii="Times New Roman"/>
                <w:b w:val="false"/>
                <w:i w:val="false"/>
                <w:color w:val="000000"/>
                <w:sz w:val="20"/>
              </w:rPr>
              <w:t>
</w:t>
            </w:r>
            <w:r>
              <w:rPr>
                <w:rFonts w:ascii="Times New Roman"/>
                <w:b w:val="false"/>
                <w:i w:val="false"/>
                <w:color w:val="000000"/>
                <w:sz w:val="20"/>
              </w:rPr>
              <w:t>КҚ 2.14.2 Кеме құрылғылары мен жүйелерінің жіктелуін атау.</w:t>
            </w:r>
            <w:r>
              <w:br/>
            </w:r>
            <w:r>
              <w:rPr>
                <w:rFonts w:ascii="Times New Roman"/>
                <w:b w:val="false"/>
                <w:i w:val="false"/>
                <w:color w:val="000000"/>
                <w:sz w:val="20"/>
              </w:rPr>
              <w:t>
</w:t>
            </w:r>
            <w:r>
              <w:rPr>
                <w:rFonts w:ascii="Times New Roman"/>
                <w:b w:val="false"/>
                <w:i w:val="false"/>
                <w:color w:val="000000"/>
                <w:sz w:val="20"/>
              </w:rPr>
              <w:t>КҚ 2.14.3 Кемелерде аспаптарды және механизмдерді реттеу.</w:t>
            </w:r>
            <w:r>
              <w:br/>
            </w:r>
            <w:r>
              <w:rPr>
                <w:rFonts w:ascii="Times New Roman"/>
                <w:b w:val="false"/>
                <w:i w:val="false"/>
                <w:color w:val="000000"/>
                <w:sz w:val="20"/>
              </w:rPr>
              <w:t>
</w:t>
            </w:r>
            <w:r>
              <w:rPr>
                <w:rFonts w:ascii="Times New Roman"/>
                <w:b w:val="false"/>
                <w:i w:val="false"/>
                <w:color w:val="000000"/>
                <w:sz w:val="20"/>
              </w:rPr>
              <w:t>КҚ 2.14.4 Слесарлық іс әдісін қолдану.</w:t>
            </w:r>
            <w:r>
              <w:br/>
            </w:r>
            <w:r>
              <w:rPr>
                <w:rFonts w:ascii="Times New Roman"/>
                <w:b w:val="false"/>
                <w:i w:val="false"/>
                <w:color w:val="000000"/>
                <w:sz w:val="20"/>
              </w:rPr>
              <w:t>
</w:t>
            </w:r>
            <w:r>
              <w:rPr>
                <w:rFonts w:ascii="Times New Roman"/>
                <w:b w:val="false"/>
                <w:i w:val="false"/>
                <w:color w:val="000000"/>
                <w:sz w:val="20"/>
              </w:rPr>
              <w:t>КҚ 2.14.5 Ену және техникалық өлшеу жүргізу.</w:t>
            </w:r>
            <w:r>
              <w:br/>
            </w:r>
            <w:r>
              <w:rPr>
                <w:rFonts w:ascii="Times New Roman"/>
                <w:b w:val="false"/>
                <w:i w:val="false"/>
                <w:color w:val="000000"/>
                <w:sz w:val="20"/>
              </w:rPr>
              <w:t>
</w:t>
            </w:r>
            <w:r>
              <w:rPr>
                <w:rFonts w:ascii="Times New Roman"/>
                <w:b w:val="false"/>
                <w:i w:val="false"/>
                <w:color w:val="000000"/>
                <w:sz w:val="20"/>
              </w:rPr>
              <w:t>КҚ 2.14.6 Бүлінген жерлерді табу және жою.</w:t>
            </w:r>
            <w:r>
              <w:br/>
            </w:r>
            <w:r>
              <w:rPr>
                <w:rFonts w:ascii="Times New Roman"/>
                <w:b w:val="false"/>
                <w:i w:val="false"/>
                <w:color w:val="000000"/>
                <w:sz w:val="20"/>
              </w:rPr>
              <w:t>
</w:t>
            </w:r>
            <w:r>
              <w:rPr>
                <w:rFonts w:ascii="Times New Roman"/>
                <w:b w:val="false"/>
                <w:i w:val="false"/>
                <w:color w:val="000000"/>
                <w:sz w:val="20"/>
              </w:rPr>
              <w:t>КҚ 2.14.7 Еңбек қауіпсіздігі мен ішкі тәртіп ережелерін сақтау.</w:t>
            </w:r>
          </w:p>
        </w:tc>
      </w:tr>
      <w:tr>
        <w:trPr>
          <w:trHeight w:val="345" w:hRule="atLeast"/>
        </w:trPr>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110315 2 – Электрлік-механикалық құралдар мен жүйелердің дәнекерлеуші-механигі*</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2.15.1 Сынау режимдерін таңдау және реттеу.</w:t>
            </w:r>
            <w:r>
              <w:br/>
            </w:r>
            <w:r>
              <w:rPr>
                <w:rFonts w:ascii="Times New Roman"/>
                <w:b w:val="false"/>
                <w:i w:val="false"/>
                <w:color w:val="000000"/>
                <w:sz w:val="20"/>
              </w:rPr>
              <w:t>
</w:t>
            </w:r>
            <w:r>
              <w:rPr>
                <w:rFonts w:ascii="Times New Roman"/>
                <w:b w:val="false"/>
                <w:i w:val="false"/>
                <w:color w:val="000000"/>
                <w:sz w:val="20"/>
              </w:rPr>
              <w:t>КҚ 2.15.2 Қарапайым қондырғыларды және текшелік бақылау-өлшеу аппаратурасын басқару.</w:t>
            </w:r>
            <w:r>
              <w:br/>
            </w:r>
            <w:r>
              <w:rPr>
                <w:rFonts w:ascii="Times New Roman"/>
                <w:b w:val="false"/>
                <w:i w:val="false"/>
                <w:color w:val="000000"/>
                <w:sz w:val="20"/>
              </w:rPr>
              <w:t>
</w:t>
            </w:r>
            <w:r>
              <w:rPr>
                <w:rFonts w:ascii="Times New Roman"/>
                <w:b w:val="false"/>
                <w:i w:val="false"/>
                <w:color w:val="000000"/>
                <w:sz w:val="20"/>
              </w:rPr>
              <w:t>КҚ 2.15.3 Жабдықты пайдалану процесінде ақауларды анықтау және болдырмау.</w:t>
            </w:r>
            <w:r>
              <w:br/>
            </w:r>
            <w:r>
              <w:rPr>
                <w:rFonts w:ascii="Times New Roman"/>
                <w:b w:val="false"/>
                <w:i w:val="false"/>
                <w:color w:val="000000"/>
                <w:sz w:val="20"/>
              </w:rPr>
              <w:t>
</w:t>
            </w:r>
            <w:r>
              <w:rPr>
                <w:rFonts w:ascii="Times New Roman"/>
                <w:b w:val="false"/>
                <w:i w:val="false"/>
                <w:color w:val="000000"/>
                <w:sz w:val="20"/>
              </w:rPr>
              <w:t>КҚ 2.15.4 Күнделікті сипаттағы жөндеуді орындау.</w:t>
            </w:r>
            <w:r>
              <w:br/>
            </w:r>
            <w:r>
              <w:rPr>
                <w:rFonts w:ascii="Times New Roman"/>
                <w:b w:val="false"/>
                <w:i w:val="false"/>
                <w:color w:val="000000"/>
                <w:sz w:val="20"/>
              </w:rPr>
              <w:t>
</w:t>
            </w:r>
            <w:r>
              <w:rPr>
                <w:rFonts w:ascii="Times New Roman"/>
                <w:b w:val="false"/>
                <w:i w:val="false"/>
                <w:color w:val="000000"/>
                <w:sz w:val="20"/>
              </w:rPr>
              <w:t>КҚ 2.15.5 Өз учаскесінде өрттің алдын алу және сөндіру құралдарын қолдану.</w:t>
            </w:r>
            <w:r>
              <w:br/>
            </w:r>
            <w:r>
              <w:rPr>
                <w:rFonts w:ascii="Times New Roman"/>
                <w:b w:val="false"/>
                <w:i w:val="false"/>
                <w:color w:val="000000"/>
                <w:sz w:val="20"/>
              </w:rPr>
              <w:t>
</w:t>
            </w:r>
            <w:r>
              <w:rPr>
                <w:rFonts w:ascii="Times New Roman"/>
                <w:b w:val="false"/>
                <w:i w:val="false"/>
                <w:color w:val="000000"/>
                <w:sz w:val="20"/>
              </w:rPr>
              <w:t>КҚ 2.15.6 Жұмыс орнын жұмысқа уақтылы және тиімді дайындау.</w:t>
            </w:r>
            <w:r>
              <w:br/>
            </w:r>
            <w:r>
              <w:rPr>
                <w:rFonts w:ascii="Times New Roman"/>
                <w:b w:val="false"/>
                <w:i w:val="false"/>
                <w:color w:val="000000"/>
                <w:sz w:val="20"/>
              </w:rPr>
              <w:t>
</w:t>
            </w:r>
            <w:r>
              <w:rPr>
                <w:rFonts w:ascii="Times New Roman"/>
                <w:b w:val="false"/>
                <w:i w:val="false"/>
                <w:color w:val="000000"/>
                <w:sz w:val="20"/>
              </w:rPr>
              <w:t>КҚ 2.15.7 Қоршаған ортаны қорғау жөніндегі іс-шараларды орындауға қатысу.</w:t>
            </w:r>
          </w:p>
        </w:tc>
      </w:tr>
      <w:tr>
        <w:trPr>
          <w:trHeight w:val="750"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 буын маманы</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110316 3 –</w:t>
            </w:r>
            <w:r>
              <w:br/>
            </w:r>
            <w:r>
              <w:rPr>
                <w:rFonts w:ascii="Times New Roman"/>
                <w:b w:val="false"/>
                <w:i w:val="false"/>
                <w:color w:val="000000"/>
                <w:sz w:val="20"/>
              </w:rPr>
              <w:t>
</w:t>
            </w:r>
            <w:r>
              <w:rPr>
                <w:rFonts w:ascii="Times New Roman"/>
                <w:b w:val="false"/>
                <w:i w:val="false"/>
                <w:color w:val="000000"/>
                <w:sz w:val="20"/>
              </w:rPr>
              <w:t>Кеме жүйесінің механигі</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3.16.1 Машина бөлімінде кеме кестесіне сәйкес вахтаны алып жүру және вахталық өндірістік тапсырманың орындалуын қадағалау.</w:t>
            </w:r>
            <w:r>
              <w:br/>
            </w:r>
            <w:r>
              <w:rPr>
                <w:rFonts w:ascii="Times New Roman"/>
                <w:b w:val="false"/>
                <w:i w:val="false"/>
                <w:color w:val="000000"/>
                <w:sz w:val="20"/>
              </w:rPr>
              <w:t>
</w:t>
            </w:r>
            <w:r>
              <w:rPr>
                <w:rFonts w:ascii="Times New Roman"/>
                <w:b w:val="false"/>
                <w:i w:val="false"/>
                <w:color w:val="000000"/>
                <w:sz w:val="20"/>
              </w:rPr>
              <w:t>КҚ 3.16.2 Кемелік механизмдердің инструкцияға сәйкес пайдалануын және күтім көрсету жұмыстарының орындалуын қармағындағы вахта мүшелерінен қалтқысыз талап ету.</w:t>
            </w:r>
            <w:r>
              <w:br/>
            </w:r>
            <w:r>
              <w:rPr>
                <w:rFonts w:ascii="Times New Roman"/>
                <w:b w:val="false"/>
                <w:i w:val="false"/>
                <w:color w:val="000000"/>
                <w:sz w:val="20"/>
              </w:rPr>
              <w:t>
</w:t>
            </w:r>
            <w:r>
              <w:rPr>
                <w:rFonts w:ascii="Times New Roman"/>
                <w:b w:val="false"/>
                <w:i w:val="false"/>
                <w:color w:val="000000"/>
                <w:sz w:val="20"/>
              </w:rPr>
              <w:t>КҚ 3.16.3 Машиналық-котелдық бөлімшеде тазалық пен тәртіпті ұстау.</w:t>
            </w:r>
            <w:r>
              <w:br/>
            </w:r>
            <w:r>
              <w:rPr>
                <w:rFonts w:ascii="Times New Roman"/>
                <w:b w:val="false"/>
                <w:i w:val="false"/>
                <w:color w:val="000000"/>
                <w:sz w:val="20"/>
              </w:rPr>
              <w:t>
</w:t>
            </w:r>
            <w:r>
              <w:rPr>
                <w:rFonts w:ascii="Times New Roman"/>
                <w:b w:val="false"/>
                <w:i w:val="false"/>
                <w:color w:val="000000"/>
                <w:sz w:val="20"/>
              </w:rPr>
              <w:t>КҚ 3.16.4 Негізгі қозғаушының берілген режимде үздіксіз жұмыс істеуін қамтамасыздандыру.</w:t>
            </w:r>
            <w:r>
              <w:br/>
            </w:r>
            <w:r>
              <w:rPr>
                <w:rFonts w:ascii="Times New Roman"/>
                <w:b w:val="false"/>
                <w:i w:val="false"/>
                <w:color w:val="000000"/>
                <w:sz w:val="20"/>
              </w:rPr>
              <w:t>
</w:t>
            </w:r>
            <w:r>
              <w:rPr>
                <w:rFonts w:ascii="Times New Roman"/>
                <w:b w:val="false"/>
                <w:i w:val="false"/>
                <w:color w:val="000000"/>
                <w:sz w:val="20"/>
              </w:rPr>
              <w:t>КҚ 3.16.5 Кеменің пайдалану мерзімін ұзартатын жабдықтардың (өрттік және кептірмелік жүйелер, өрттік инвертарь) жұмысқа әрқашан дайын болуын қадағалау.</w:t>
            </w:r>
            <w:r>
              <w:br/>
            </w:r>
            <w:r>
              <w:rPr>
                <w:rFonts w:ascii="Times New Roman"/>
                <w:b w:val="false"/>
                <w:i w:val="false"/>
                <w:color w:val="000000"/>
                <w:sz w:val="20"/>
              </w:rPr>
              <w:t>
</w:t>
            </w:r>
            <w:r>
              <w:rPr>
                <w:rFonts w:ascii="Times New Roman"/>
                <w:b w:val="false"/>
                <w:i w:val="false"/>
                <w:color w:val="000000"/>
                <w:sz w:val="20"/>
              </w:rPr>
              <w:t>КҚ 3.16.6 Қабылданған тәртіпке сәйкес машиналық жорналды жүргізу.</w:t>
            </w:r>
            <w:r>
              <w:br/>
            </w:r>
            <w:r>
              <w:rPr>
                <w:rFonts w:ascii="Times New Roman"/>
                <w:b w:val="false"/>
                <w:i w:val="false"/>
                <w:color w:val="000000"/>
                <w:sz w:val="20"/>
              </w:rPr>
              <w:t>
</w:t>
            </w:r>
            <w:r>
              <w:rPr>
                <w:rFonts w:ascii="Times New Roman"/>
                <w:b w:val="false"/>
                <w:i w:val="false"/>
                <w:color w:val="000000"/>
                <w:sz w:val="20"/>
              </w:rPr>
              <w:t>КҚ 3.16.7 Жанармай мен майлау материалдарын үнемдеп, шығындамай пайдалану.</w:t>
            </w:r>
            <w:r>
              <w:br/>
            </w:r>
            <w:r>
              <w:rPr>
                <w:rFonts w:ascii="Times New Roman"/>
                <w:b w:val="false"/>
                <w:i w:val="false"/>
                <w:color w:val="000000"/>
                <w:sz w:val="20"/>
              </w:rPr>
              <w:t>
</w:t>
            </w:r>
            <w:r>
              <w:rPr>
                <w:rFonts w:ascii="Times New Roman"/>
                <w:b w:val="false"/>
                <w:i w:val="false"/>
                <w:color w:val="000000"/>
                <w:sz w:val="20"/>
              </w:rPr>
              <w:t>КҚ 3.16.8 Авариялық жағдайларды жоюға қатысу.</w:t>
            </w:r>
          </w:p>
        </w:tc>
      </w:tr>
      <w:tr>
        <w:trPr>
          <w:trHeight w:val="1830" w:hRule="atLeast"/>
        </w:trPr>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110317 3 – Құрылысшы-техник</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3.17.1 Дәнекерлеу тәсілі мен дәнекерлеу жігіне таңдау жүргізу.</w:t>
            </w:r>
            <w:r>
              <w:br/>
            </w:r>
            <w:r>
              <w:rPr>
                <w:rFonts w:ascii="Times New Roman"/>
                <w:b w:val="false"/>
                <w:i w:val="false"/>
                <w:color w:val="000000"/>
                <w:sz w:val="20"/>
              </w:rPr>
              <w:t>
</w:t>
            </w:r>
            <w:r>
              <w:rPr>
                <w:rFonts w:ascii="Times New Roman"/>
                <w:b w:val="false"/>
                <w:i w:val="false"/>
                <w:color w:val="000000"/>
                <w:sz w:val="20"/>
              </w:rPr>
              <w:t>КҚ 3.17.2 Нормативтік құжат талаптарын өнім мен процесс түрлеріне қолдану.</w:t>
            </w:r>
            <w:r>
              <w:br/>
            </w:r>
            <w:r>
              <w:rPr>
                <w:rFonts w:ascii="Times New Roman"/>
                <w:b w:val="false"/>
                <w:i w:val="false"/>
                <w:color w:val="000000"/>
                <w:sz w:val="20"/>
              </w:rPr>
              <w:t>
</w:t>
            </w:r>
            <w:r>
              <w:rPr>
                <w:rFonts w:ascii="Times New Roman"/>
                <w:b w:val="false"/>
                <w:i w:val="false"/>
                <w:color w:val="000000"/>
                <w:sz w:val="20"/>
              </w:rPr>
              <w:t>КҚ 3.17.3 Кеме құрылғылары мен жүйелерінің негізгі элементтерін есептеу.</w:t>
            </w:r>
            <w:r>
              <w:br/>
            </w:r>
            <w:r>
              <w:rPr>
                <w:rFonts w:ascii="Times New Roman"/>
                <w:b w:val="false"/>
                <w:i w:val="false"/>
                <w:color w:val="000000"/>
                <w:sz w:val="20"/>
              </w:rPr>
              <w:t>
</w:t>
            </w:r>
            <w:r>
              <w:rPr>
                <w:rFonts w:ascii="Times New Roman"/>
                <w:b w:val="false"/>
                <w:i w:val="false"/>
                <w:color w:val="000000"/>
                <w:sz w:val="20"/>
              </w:rPr>
              <w:t>КҚ 3.17.4 Жобалау-конструкторлық және технологиялық құжаттама дайындау.</w:t>
            </w:r>
            <w:r>
              <w:br/>
            </w:r>
            <w:r>
              <w:rPr>
                <w:rFonts w:ascii="Times New Roman"/>
                <w:b w:val="false"/>
                <w:i w:val="false"/>
                <w:color w:val="000000"/>
                <w:sz w:val="20"/>
              </w:rPr>
              <w:t>
</w:t>
            </w:r>
            <w:r>
              <w:rPr>
                <w:rFonts w:ascii="Times New Roman"/>
                <w:b w:val="false"/>
                <w:i w:val="false"/>
                <w:color w:val="000000"/>
                <w:sz w:val="20"/>
              </w:rPr>
              <w:t>КҚ 3.17.5 Қолданбалы бағдарлама пакетін қолдану.</w:t>
            </w:r>
            <w:r>
              <w:br/>
            </w:r>
            <w:r>
              <w:rPr>
                <w:rFonts w:ascii="Times New Roman"/>
                <w:b w:val="false"/>
                <w:i w:val="false"/>
                <w:color w:val="000000"/>
                <w:sz w:val="20"/>
              </w:rPr>
              <w:t>
</w:t>
            </w:r>
            <w:r>
              <w:rPr>
                <w:rFonts w:ascii="Times New Roman"/>
                <w:b w:val="false"/>
                <w:i w:val="false"/>
                <w:color w:val="000000"/>
                <w:sz w:val="20"/>
              </w:rPr>
              <w:t>КҚ 3.17.6 Жұмыс істеп жатқандарды және халықты төтенше жағдайлардың теріс әсерінен қорғау жөнінде іс-шаралар ұйымдастыру және жүргізу.</w:t>
            </w:r>
            <w:r>
              <w:br/>
            </w:r>
            <w:r>
              <w:rPr>
                <w:rFonts w:ascii="Times New Roman"/>
                <w:b w:val="false"/>
                <w:i w:val="false"/>
                <w:color w:val="000000"/>
                <w:sz w:val="20"/>
              </w:rPr>
              <w:t>
</w:t>
            </w:r>
            <w:r>
              <w:rPr>
                <w:rFonts w:ascii="Times New Roman"/>
                <w:b w:val="false"/>
                <w:i w:val="false"/>
                <w:color w:val="000000"/>
                <w:sz w:val="20"/>
              </w:rPr>
              <w:t>КҚ 3.17.7 Экобиоқорғаныстық және өртке қарсы техниканы қолдану.</w:t>
            </w:r>
          </w:p>
        </w:tc>
      </w:tr>
    </w:tbl>
    <w:bookmarkStart w:name="z77" w:id="7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cәуірдегі  </w:t>
      </w:r>
      <w:r>
        <w:br/>
      </w:r>
      <w:r>
        <w:rPr>
          <w:rFonts w:ascii="Times New Roman"/>
          <w:b w:val="false"/>
          <w:i w:val="false"/>
          <w:color w:val="000000"/>
          <w:sz w:val="28"/>
        </w:rPr>
        <w:t>
№ 150 бұйрығына 172-қосымша</w:t>
      </w:r>
    </w:p>
    <w:bookmarkEnd w:id="76"/>
    <w:bookmarkStart w:name="z78" w:id="77"/>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77"/>
    <w:p>
      <w:pPr>
        <w:spacing w:after="0"/>
        <w:ind w:left="0"/>
        <w:jc w:val="both"/>
      </w:pPr>
      <w:r>
        <w:rPr>
          <w:rFonts w:ascii="Times New Roman"/>
          <w:b w:val="false"/>
          <w:i w:val="false"/>
          <w:color w:val="000000"/>
          <w:sz w:val="28"/>
        </w:rPr>
        <w:t>Білім коды мен бейіні: 1100000 - Көлік (салалар бойынша)</w:t>
      </w:r>
      <w:r>
        <w:br/>
      </w:r>
      <w:r>
        <w:rPr>
          <w:rFonts w:ascii="Times New Roman"/>
          <w:b w:val="false"/>
          <w:i w:val="false"/>
          <w:color w:val="000000"/>
          <w:sz w:val="28"/>
        </w:rPr>
        <w:t>
Мамандығы: 1105000 - Қала электр көліктерін пайдалану, техникалық қызмет көрсету және жөндеу</w:t>
      </w:r>
      <w:r>
        <w:br/>
      </w:r>
      <w:r>
        <w:rPr>
          <w:rFonts w:ascii="Times New Roman"/>
          <w:b w:val="false"/>
          <w:i w:val="false"/>
          <w:color w:val="000000"/>
          <w:sz w:val="28"/>
        </w:rPr>
        <w:t>
Біліктілігі: 110501 2 – Трамвай жүргізушісі*</w:t>
      </w:r>
      <w:r>
        <w:br/>
      </w:r>
      <w:r>
        <w:rPr>
          <w:rFonts w:ascii="Times New Roman"/>
          <w:b w:val="false"/>
          <w:i w:val="false"/>
          <w:color w:val="000000"/>
          <w:sz w:val="28"/>
        </w:rPr>
        <w:t>
110502 2 – Троллейбус жүргізушісі*</w:t>
      </w:r>
      <w:r>
        <w:br/>
      </w:r>
      <w:r>
        <w:rPr>
          <w:rFonts w:ascii="Times New Roman"/>
          <w:b w:val="false"/>
          <w:i w:val="false"/>
          <w:color w:val="000000"/>
          <w:sz w:val="28"/>
        </w:rPr>
        <w:t>
110503 2 – Метрополитен жабдықтарына қызмет көрсететін және өңдейтін электрик-слесарі *</w:t>
      </w:r>
      <w:r>
        <w:br/>
      </w:r>
      <w:r>
        <w:rPr>
          <w:rFonts w:ascii="Times New Roman"/>
          <w:b w:val="false"/>
          <w:i w:val="false"/>
          <w:color w:val="000000"/>
          <w:sz w:val="28"/>
        </w:rPr>
        <w:t>
110504 2 – Метрополитен стансалық және үңгіжол жабдықтарына қызмет көрсету және жөндеу электрик-слесарі*</w:t>
      </w:r>
      <w:r>
        <w:br/>
      </w:r>
      <w:r>
        <w:rPr>
          <w:rFonts w:ascii="Times New Roman"/>
          <w:b w:val="false"/>
          <w:i w:val="false"/>
          <w:color w:val="000000"/>
          <w:sz w:val="28"/>
        </w:rPr>
        <w:t>
110505 2 – Жылжымалы құрамды жөндеу-слесарі*</w:t>
      </w:r>
      <w:r>
        <w:br/>
      </w:r>
      <w:r>
        <w:rPr>
          <w:rFonts w:ascii="Times New Roman"/>
          <w:b w:val="false"/>
          <w:i w:val="false"/>
          <w:color w:val="000000"/>
          <w:sz w:val="28"/>
        </w:rPr>
        <w:t>
110506 2 – Электр жабдықтарын жөндеу-слесарі*</w:t>
      </w:r>
      <w:r>
        <w:br/>
      </w:r>
      <w:r>
        <w:rPr>
          <w:rFonts w:ascii="Times New Roman"/>
          <w:b w:val="false"/>
          <w:i w:val="false"/>
          <w:color w:val="000000"/>
          <w:sz w:val="28"/>
        </w:rPr>
        <w:t>
110507 2 – Эскалаторды жөндеу және қызмет көрсету электрик-слесарі *</w:t>
      </w:r>
    </w:p>
    <w:bookmarkStart w:name="z79" w:id="78"/>
    <w:p>
      <w:pPr>
        <w:spacing w:after="0"/>
        <w:ind w:left="0"/>
        <w:jc w:val="both"/>
      </w:pPr>
      <w:r>
        <w:rPr>
          <w:rFonts w:ascii="Times New Roman"/>
          <w:b w:val="false"/>
          <w:i w:val="false"/>
          <w:color w:val="000000"/>
          <w:sz w:val="28"/>
        </w:rPr>
        <w:t xml:space="preserve">
Оқу нысаны: күндізгі      </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xml:space="preserve">
негізгі орта білім базасында </w:t>
      </w:r>
    </w:p>
    <w:bookmarkEnd w:id="78"/>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4040"/>
        <w:gridCol w:w="1102"/>
        <w:gridCol w:w="918"/>
        <w:gridCol w:w="1837"/>
        <w:gridCol w:w="1285"/>
        <w:gridCol w:w="918"/>
        <w:gridCol w:w="1286"/>
        <w:gridCol w:w="2021"/>
        <w:gridCol w:w="1470"/>
        <w:gridCol w:w="1654"/>
      </w:tblGrid>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пәндер</w:t>
            </w:r>
            <w:r>
              <w:br/>
            </w:r>
            <w:r>
              <w:rPr>
                <w:rFonts w:ascii="Times New Roman"/>
                <w:b w:val="false"/>
                <w:i w:val="false"/>
                <w:color w:val="000000"/>
                <w:sz w:val="20"/>
              </w:rPr>
              <w:t>
</w:t>
            </w:r>
            <w:r>
              <w:rPr>
                <w:rFonts w:ascii="Times New Roman"/>
                <w:b w:val="false"/>
                <w:i w:val="false"/>
                <w:color w:val="000000"/>
                <w:sz w:val="20"/>
              </w:rPr>
              <w:t>индексі</w:t>
            </w:r>
          </w:p>
        </w:tc>
        <w:tc>
          <w:tcPr>
            <w:tcW w:w="4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 мен пәндер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(сағат)</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Қоғамтану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негіздері және өндірісті автоматтандыру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метрология негіздері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қорғау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1105012 «Трамвай жүргізушісі»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ережелері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Трамвай құрылғысы мен оны пайдалану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1105022 «Троллейбус жүргізушісі*»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ережелері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Троллейбус құрылғысы мен оны пайдалану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1105032 «Метрополитен жабдықтарына қызмет көрсететін және өңдейтін электрик-слесарі*»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және электр монтаждау жұмыстарының негізі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құрылғысы, қызмет көрсету және жөндеу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1105042 «Метрополитен стансалық және үңгіжол жабдықтарына қызмет көрсету және жөндеу электрик-слесарі*»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және электр монтаждау жұмыстарының негізі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құрылғысы, қызмет көрсету және жөндеу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1105052 «Жылжымалы құрамды жөндеу слесарі*»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құрылғысы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құрамға техникалық қызмет көрсету және жөндеу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1105062 «электр жабдықтарын жөндеу электрик-слесарі*»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құрылғысы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жабдықтарына техникалық қызмет көрсету және жөндеу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1105072 «Эскалаторды жөндеу және қызмет көрсету электрик-слесарі*»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және электр монтаждау жұмысының негіздері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құрылғысы, қызмет көрсету және жөндеу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барлығы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мен КП</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кәсіптік практика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дағдыларын бекіту бойынша практика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практикасы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 (КДБ БТ)</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даярлық деңгейін бағалау және біліктілікті тағайындау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барлығы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bl>
    <w:bookmarkStart w:name="z80" w:id="79"/>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79"/>
    <w:bookmarkStart w:name="z81" w:id="8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cәуірдегі  </w:t>
      </w:r>
      <w:r>
        <w:br/>
      </w:r>
      <w:r>
        <w:rPr>
          <w:rFonts w:ascii="Times New Roman"/>
          <w:b w:val="false"/>
          <w:i w:val="false"/>
          <w:color w:val="000000"/>
          <w:sz w:val="28"/>
        </w:rPr>
        <w:t xml:space="preserve">
№ 150 бұйрығына 173-қосымша </w:t>
      </w:r>
    </w:p>
    <w:bookmarkEnd w:id="80"/>
    <w:p>
      <w:pPr>
        <w:spacing w:after="0"/>
        <w:ind w:left="0"/>
        <w:jc w:val="both"/>
      </w:pPr>
      <w:r>
        <w:rPr>
          <w:rFonts w:ascii="Times New Roman"/>
          <w:b w:val="false"/>
          <w:i w:val="false"/>
          <w:color w:val="000000"/>
          <w:sz w:val="28"/>
        </w:rPr>
        <w:t>Үлгілік оқу жоспары</w:t>
      </w:r>
      <w:r>
        <w:br/>
      </w:r>
      <w:r>
        <w:rPr>
          <w:rFonts w:ascii="Times New Roman"/>
          <w:b w:val="false"/>
          <w:i w:val="false"/>
          <w:color w:val="000000"/>
          <w:sz w:val="28"/>
        </w:rPr>
        <w:t>
техникалық және кәсіптік білім</w:t>
      </w:r>
      <w:r>
        <w:br/>
      </w:r>
      <w:r>
        <w:rPr>
          <w:rFonts w:ascii="Times New Roman"/>
          <w:b w:val="false"/>
          <w:i w:val="false"/>
          <w:color w:val="000000"/>
          <w:sz w:val="28"/>
        </w:rPr>
        <w:t>
Білім коды мен бейіні: 1100000 - Көлік (сала бойынша), Көлік техникасы</w:t>
      </w:r>
      <w:r>
        <w:br/>
      </w:r>
      <w:r>
        <w:rPr>
          <w:rFonts w:ascii="Times New Roman"/>
          <w:b w:val="false"/>
          <w:i w:val="false"/>
          <w:color w:val="000000"/>
          <w:sz w:val="28"/>
        </w:rPr>
        <w:t>
Мамандығы: 1105000 - Қалалық электр көлігін пайдалану, техникалық қызмет көрсету және жөндеу</w:t>
      </w:r>
      <w:r>
        <w:br/>
      </w:r>
      <w:r>
        <w:rPr>
          <w:rFonts w:ascii="Times New Roman"/>
          <w:b w:val="false"/>
          <w:i w:val="false"/>
          <w:color w:val="000000"/>
          <w:sz w:val="28"/>
        </w:rPr>
        <w:t>
Біліктілігі: 110501 2 – Трамвай жүргізушісі*</w:t>
      </w:r>
      <w:r>
        <w:br/>
      </w:r>
      <w:r>
        <w:rPr>
          <w:rFonts w:ascii="Times New Roman"/>
          <w:b w:val="false"/>
          <w:i w:val="false"/>
          <w:color w:val="000000"/>
          <w:sz w:val="28"/>
        </w:rPr>
        <w:t>
             110502 2 – Троллейбус жүргізушісі*</w:t>
      </w:r>
    </w:p>
    <w:bookmarkStart w:name="z82" w:id="81"/>
    <w:p>
      <w:pPr>
        <w:spacing w:after="0"/>
        <w:ind w:left="0"/>
        <w:jc w:val="both"/>
      </w:pPr>
      <w:r>
        <w:rPr>
          <w:rFonts w:ascii="Times New Roman"/>
          <w:b w:val="false"/>
          <w:i w:val="false"/>
          <w:color w:val="000000"/>
          <w:sz w:val="28"/>
        </w:rPr>
        <w:t xml:space="preserve">
Оқу нысаны: күндізгі      </w:t>
      </w:r>
      <w:r>
        <w:br/>
      </w:r>
      <w:r>
        <w:rPr>
          <w:rFonts w:ascii="Times New Roman"/>
          <w:b w:val="false"/>
          <w:i w:val="false"/>
          <w:color w:val="000000"/>
          <w:sz w:val="28"/>
        </w:rPr>
        <w:t xml:space="preserve">
Оқытудың нормативтік мерзімі 1 жыл 10 ай </w:t>
      </w:r>
      <w:r>
        <w:br/>
      </w:r>
      <w:r>
        <w:rPr>
          <w:rFonts w:ascii="Times New Roman"/>
          <w:b w:val="false"/>
          <w:i w:val="false"/>
          <w:color w:val="000000"/>
          <w:sz w:val="28"/>
        </w:rPr>
        <w:t xml:space="preserve">
жалпы орта білім базасында  </w:t>
      </w:r>
    </w:p>
    <w:bookmarkEnd w:id="81"/>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3848"/>
        <w:gridCol w:w="812"/>
        <w:gridCol w:w="819"/>
        <w:gridCol w:w="1569"/>
        <w:gridCol w:w="1354"/>
        <w:gridCol w:w="1077"/>
        <w:gridCol w:w="1304"/>
        <w:gridCol w:w="2229"/>
        <w:gridCol w:w="1531"/>
        <w:gridCol w:w="1772"/>
      </w:tblGrid>
      <w:tr>
        <w:trPr>
          <w:trHeight w:val="30" w:hRule="atLeast"/>
        </w:trPr>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пәндер</w:t>
            </w:r>
            <w:r>
              <w:br/>
            </w:r>
            <w:r>
              <w:rPr>
                <w:rFonts w:ascii="Times New Roman"/>
                <w:b w:val="false"/>
                <w:i w:val="false"/>
                <w:color w:val="000000"/>
                <w:sz w:val="20"/>
              </w:rPr>
              <w:t>
</w:t>
            </w:r>
            <w:r>
              <w:rPr>
                <w:rFonts w:ascii="Times New Roman"/>
                <w:b w:val="false"/>
                <w:i w:val="false"/>
                <w:color w:val="000000"/>
                <w:sz w:val="20"/>
              </w:rPr>
              <w:t>индексі</w:t>
            </w:r>
          </w:p>
        </w:tc>
        <w:tc>
          <w:tcPr>
            <w:tcW w:w="3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 мен пәндер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(сағат)</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негіздері және өндірісті автоматтандыру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ЖКП. 04.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метрология негіздері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қорғау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1105012 «Трамвай жүргізушісі»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ережесі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Трамвай құрылғысы мен оны пайдалану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1105022 «Троллейбус жүргізушісі*»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ережесі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ББП. 00</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Троллейбус құрылғысы мен оны пайдалану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БҰАП.00</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ұйымымен анықталатын пәндер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барлығы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мен КП</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кәсіптік практика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дағдыларын бекіту бойынша практика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практикасы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p>
            <w:pPr>
              <w:spacing w:after="20"/>
              <w:ind w:left="20"/>
              <w:jc w:val="both"/>
            </w:pPr>
            <w:r>
              <w:rPr>
                <w:rFonts w:ascii="Times New Roman"/>
                <w:b w:val="false"/>
                <w:i w:val="false"/>
                <w:color w:val="000000"/>
                <w:sz w:val="20"/>
              </w:rPr>
              <w:t>(КДБ БТ)</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даярлық деңгейін бағалау және біліктілікті тағайындау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оқытудың барлығы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r>
    </w:tbl>
    <w:bookmarkStart w:name="z83" w:id="82"/>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82"/>
    <w:bookmarkStart w:name="z84" w:id="8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cәуірдегі  </w:t>
      </w:r>
      <w:r>
        <w:br/>
      </w:r>
      <w:r>
        <w:rPr>
          <w:rFonts w:ascii="Times New Roman"/>
          <w:b w:val="false"/>
          <w:i w:val="false"/>
          <w:color w:val="000000"/>
          <w:sz w:val="28"/>
        </w:rPr>
        <w:t>
№ 150 бұйрығына 174-қосымша</w:t>
      </w:r>
    </w:p>
    <w:bookmarkEnd w:id="83"/>
    <w:bookmarkStart w:name="z85" w:id="84"/>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84"/>
    <w:p>
      <w:pPr>
        <w:spacing w:after="0"/>
        <w:ind w:left="0"/>
        <w:jc w:val="both"/>
      </w:pPr>
      <w:r>
        <w:rPr>
          <w:rFonts w:ascii="Times New Roman"/>
          <w:b w:val="false"/>
          <w:i w:val="false"/>
          <w:color w:val="000000"/>
          <w:sz w:val="28"/>
        </w:rPr>
        <w:t>Білім коды мен бейіні: 1100000 - Көлік (сала бойынша), Көлік техникасы</w:t>
      </w:r>
      <w:r>
        <w:br/>
      </w:r>
      <w:r>
        <w:rPr>
          <w:rFonts w:ascii="Times New Roman"/>
          <w:b w:val="false"/>
          <w:i w:val="false"/>
          <w:color w:val="000000"/>
          <w:sz w:val="28"/>
        </w:rPr>
        <w:t>
Мамандығы: 1105000 - Қалалық электр көлігін пайдалану, техникалық қызмет көрсету және жөндеу</w:t>
      </w:r>
      <w:r>
        <w:br/>
      </w:r>
      <w:r>
        <w:rPr>
          <w:rFonts w:ascii="Times New Roman"/>
          <w:b w:val="false"/>
          <w:i w:val="false"/>
          <w:color w:val="000000"/>
          <w:sz w:val="28"/>
        </w:rPr>
        <w:t>
Біліктілігі: 110503 2 – Метрополитен жабдықтарына қызмет көрсететін және өңдейтін электрик-слесарі*</w:t>
      </w:r>
      <w:r>
        <w:br/>
      </w:r>
      <w:r>
        <w:rPr>
          <w:rFonts w:ascii="Times New Roman"/>
          <w:b w:val="false"/>
          <w:i w:val="false"/>
          <w:color w:val="000000"/>
          <w:sz w:val="28"/>
        </w:rPr>
        <w:t>
110504 2 – Метрополитен стансалық және үңгіжол жабдықтарына қызмет көрсету және жөндеу электрик-слесарі*</w:t>
      </w:r>
      <w:r>
        <w:br/>
      </w:r>
      <w:r>
        <w:rPr>
          <w:rFonts w:ascii="Times New Roman"/>
          <w:b w:val="false"/>
          <w:i w:val="false"/>
          <w:color w:val="000000"/>
          <w:sz w:val="28"/>
        </w:rPr>
        <w:t>
110505 2 – Жылжымалы құрамды жөндеу слесарі*</w:t>
      </w:r>
      <w:r>
        <w:br/>
      </w:r>
      <w:r>
        <w:rPr>
          <w:rFonts w:ascii="Times New Roman"/>
          <w:b w:val="false"/>
          <w:i w:val="false"/>
          <w:color w:val="000000"/>
          <w:sz w:val="28"/>
        </w:rPr>
        <w:t>
110506 2 – Электр жабдықтарын жөндеу электрик-слесарі*</w:t>
      </w:r>
      <w:r>
        <w:br/>
      </w:r>
      <w:r>
        <w:rPr>
          <w:rFonts w:ascii="Times New Roman"/>
          <w:b w:val="false"/>
          <w:i w:val="false"/>
          <w:color w:val="000000"/>
          <w:sz w:val="28"/>
        </w:rPr>
        <w:t>
110507 2 – Эскалаторды жөндеу және қызмет көрсету электрик-слесарі*</w:t>
      </w:r>
    </w:p>
    <w:bookmarkStart w:name="z86" w:id="85"/>
    <w:p>
      <w:pPr>
        <w:spacing w:after="0"/>
        <w:ind w:left="0"/>
        <w:jc w:val="both"/>
      </w:pPr>
      <w:r>
        <w:rPr>
          <w:rFonts w:ascii="Times New Roman"/>
          <w:b w:val="false"/>
          <w:i w:val="false"/>
          <w:color w:val="000000"/>
          <w:sz w:val="28"/>
        </w:rPr>
        <w:t xml:space="preserve">
Оқу нысаны:күндізгі       </w:t>
      </w:r>
      <w:r>
        <w:br/>
      </w:r>
      <w:r>
        <w:rPr>
          <w:rFonts w:ascii="Times New Roman"/>
          <w:b w:val="false"/>
          <w:i w:val="false"/>
          <w:color w:val="000000"/>
          <w:sz w:val="28"/>
        </w:rPr>
        <w:t xml:space="preserve">
Оқытудың нормативтік мерзімі 10 ай </w:t>
      </w:r>
      <w:r>
        <w:br/>
      </w:r>
      <w:r>
        <w:rPr>
          <w:rFonts w:ascii="Times New Roman"/>
          <w:b w:val="false"/>
          <w:i w:val="false"/>
          <w:color w:val="000000"/>
          <w:sz w:val="28"/>
        </w:rPr>
        <w:t xml:space="preserve">
жалпы орта білім базасында  </w:t>
      </w:r>
    </w:p>
    <w:bookmarkEnd w:id="85"/>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8"/>
        <w:gridCol w:w="4510"/>
        <w:gridCol w:w="786"/>
        <w:gridCol w:w="802"/>
        <w:gridCol w:w="1312"/>
        <w:gridCol w:w="1360"/>
        <w:gridCol w:w="1002"/>
        <w:gridCol w:w="1267"/>
        <w:gridCol w:w="1930"/>
        <w:gridCol w:w="1478"/>
        <w:gridCol w:w="1925"/>
      </w:tblGrid>
      <w:tr>
        <w:trPr>
          <w:trHeight w:val="30" w:hRule="atLeast"/>
        </w:trPr>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пәндер</w:t>
            </w:r>
            <w:r>
              <w:br/>
            </w:r>
            <w:r>
              <w:rPr>
                <w:rFonts w:ascii="Times New Roman"/>
                <w:b w:val="false"/>
                <w:i w:val="false"/>
                <w:color w:val="000000"/>
                <w:sz w:val="20"/>
              </w:rPr>
              <w:t>
</w:t>
            </w:r>
            <w:r>
              <w:rPr>
                <w:rFonts w:ascii="Times New Roman"/>
                <w:b w:val="false"/>
                <w:i w:val="false"/>
                <w:color w:val="000000"/>
                <w:sz w:val="20"/>
              </w:rPr>
              <w:t>индексі</w:t>
            </w:r>
          </w:p>
        </w:tc>
        <w:tc>
          <w:tcPr>
            <w:tcW w:w="4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 мен пәндер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(сағат)</w:t>
            </w: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негіздері және өндірісті автоматтандыру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ЖКП. 04.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метрология негіздері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қорғау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1105032 «Метрополитен жабдықтарына қызмет көрсететін және өңдейтін электрик-слесарі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және электр монтаждау жұмыстарының негізі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құрылғысы, қызмет көрсету және жөндеу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1105042 «Метрополитен стансалық және үңгіжол жабдықтарына қызмет көрсету және жөндеу электрик-слесарі*»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және электр монтаждау жұмыстарының негізі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құрылғысы, қызмет көрсету және жөндеу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1105052 «Жылжымалы құрамды жөндеу слесарі*»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құрылғысы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құрамға техникалық қызмет көрсету және жөндеу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1105062 «Электр жабдықтарын жөндеу электрик-слесарі*»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құрылғысы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жабдықтарына техникалық қызмет көрсету және жөндеу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1105072 «Эскалаторды жөндеу және қызмет көрсету электрик-слесарі*»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және электр монтаждау жұмыстарының негізі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құрылғысы, қызмет көрсету және жөндеу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БҰАП.00</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ұйымымен анықталатын пәндер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барлығы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мен КП</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кәсіптік практика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дағдыларын бекіту бойынша практика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практикасы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p>
            <w:pPr>
              <w:spacing w:after="20"/>
              <w:ind w:left="20"/>
              <w:jc w:val="both"/>
            </w:pPr>
            <w:r>
              <w:rPr>
                <w:rFonts w:ascii="Times New Roman"/>
                <w:b w:val="false"/>
                <w:i w:val="false"/>
                <w:color w:val="000000"/>
                <w:sz w:val="20"/>
              </w:rPr>
              <w:t>(КДДБ)</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даярлық деңгейін бағалау және біліктілікті тағайындау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оқытудың барлығы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86"/>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86"/>
    <w:bookmarkStart w:name="z88" w:id="8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cәуірдегі  </w:t>
      </w:r>
      <w:r>
        <w:br/>
      </w:r>
      <w:r>
        <w:rPr>
          <w:rFonts w:ascii="Times New Roman"/>
          <w:b w:val="false"/>
          <w:i w:val="false"/>
          <w:color w:val="000000"/>
          <w:sz w:val="28"/>
        </w:rPr>
        <w:t>
№ 150 бұйрығына 175-қосымша</w:t>
      </w:r>
    </w:p>
    <w:bookmarkEnd w:id="87"/>
    <w:bookmarkStart w:name="z89" w:id="88"/>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88"/>
    <w:p>
      <w:pPr>
        <w:spacing w:after="0"/>
        <w:ind w:left="0"/>
        <w:jc w:val="both"/>
      </w:pPr>
      <w:r>
        <w:rPr>
          <w:rFonts w:ascii="Times New Roman"/>
          <w:b w:val="false"/>
          <w:i w:val="false"/>
          <w:color w:val="000000"/>
          <w:sz w:val="28"/>
        </w:rPr>
        <w:t xml:space="preserve">Білім коды бейіні:1100000 - Көлік (сала бойынша), Көлік техникасы </w:t>
      </w:r>
      <w:r>
        <w:br/>
      </w:r>
      <w:r>
        <w:rPr>
          <w:rFonts w:ascii="Times New Roman"/>
          <w:b w:val="false"/>
          <w:i w:val="false"/>
          <w:color w:val="000000"/>
          <w:sz w:val="28"/>
        </w:rPr>
        <w:t>
Мамандығы: 1105000 - Қалалық электр көлігін пайдалану, техникалық қызмет көрсету және жөндеу</w:t>
      </w:r>
      <w:r>
        <w:br/>
      </w:r>
      <w:r>
        <w:rPr>
          <w:rFonts w:ascii="Times New Roman"/>
          <w:b w:val="false"/>
          <w:i w:val="false"/>
          <w:color w:val="000000"/>
          <w:sz w:val="28"/>
        </w:rPr>
        <w:t>
Біліктілігі: 1105083 – Электромеханик</w:t>
      </w:r>
    </w:p>
    <w:bookmarkStart w:name="z90" w:id="89"/>
    <w:p>
      <w:pPr>
        <w:spacing w:after="0"/>
        <w:ind w:left="0"/>
        <w:jc w:val="both"/>
      </w:pPr>
      <w:r>
        <w:rPr>
          <w:rFonts w:ascii="Times New Roman"/>
          <w:b w:val="false"/>
          <w:i w:val="false"/>
          <w:color w:val="000000"/>
          <w:sz w:val="28"/>
        </w:rPr>
        <w:t xml:space="preserve">
Оқу нысаны: күндізгі        </w:t>
      </w:r>
      <w:r>
        <w:br/>
      </w:r>
      <w:r>
        <w:rPr>
          <w:rFonts w:ascii="Times New Roman"/>
          <w:b w:val="false"/>
          <w:i w:val="false"/>
          <w:color w:val="000000"/>
          <w:sz w:val="28"/>
        </w:rPr>
        <w:t>
Оқытудың нормативтік мерзімі 3 жыл 10 ай</w:t>
      </w:r>
      <w:r>
        <w:br/>
      </w:r>
      <w:r>
        <w:rPr>
          <w:rFonts w:ascii="Times New Roman"/>
          <w:b w:val="false"/>
          <w:i w:val="false"/>
          <w:color w:val="000000"/>
          <w:sz w:val="28"/>
        </w:rPr>
        <w:t xml:space="preserve">
негізгі орта білім базасында  </w:t>
      </w:r>
    </w:p>
    <w:bookmarkEnd w:id="89"/>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0"/>
        <w:gridCol w:w="2160"/>
        <w:gridCol w:w="1080"/>
        <w:gridCol w:w="1080"/>
        <w:gridCol w:w="1800"/>
        <w:gridCol w:w="1260"/>
        <w:gridCol w:w="1620"/>
        <w:gridCol w:w="1620"/>
        <w:gridCol w:w="1800"/>
        <w:gridCol w:w="1800"/>
        <w:gridCol w:w="1800"/>
      </w:tblGrid>
      <w:tr>
        <w:trPr>
          <w:trHeight w:val="30" w:hRule="atLeast"/>
        </w:trPr>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w:t>
            </w:r>
            <w:r>
              <w:br/>
            </w:r>
            <w:r>
              <w:rPr>
                <w:rFonts w:ascii="Times New Roman"/>
                <w:b w:val="false"/>
                <w:i w:val="false"/>
                <w:color w:val="000000"/>
                <w:sz w:val="20"/>
              </w:rPr>
              <w:t>
</w:t>
            </w:r>
            <w:r>
              <w:rPr>
                <w:rFonts w:ascii="Times New Roman"/>
                <w:b w:val="false"/>
                <w:i w:val="false"/>
                <w:color w:val="000000"/>
                <w:sz w:val="20"/>
              </w:rPr>
              <w:t>мен пәндер</w:t>
            </w:r>
            <w:r>
              <w:br/>
            </w:r>
            <w:r>
              <w:rPr>
                <w:rFonts w:ascii="Times New Roman"/>
                <w:b w:val="false"/>
                <w:i w:val="false"/>
                <w:color w:val="000000"/>
                <w:sz w:val="20"/>
              </w:rPr>
              <w:t>
</w:t>
            </w:r>
            <w:r>
              <w:rPr>
                <w:rFonts w:ascii="Times New Roman"/>
                <w:b w:val="false"/>
                <w:i w:val="false"/>
                <w:color w:val="000000"/>
                <w:sz w:val="20"/>
              </w:rPr>
              <w:t>индексі</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 мен пәндер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(сағат)</w:t>
            </w: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 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іс-қағаздарын жүргізу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және электроника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метрология негіздері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аппараттары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Өлшегіш техника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экономикасы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қоршаған ортаны қорғау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электр жабдықтарының электр энергиялық жүйесі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электр жабдықтары мен автоматикасын пайдалану, техникалық қызмет көрсету және жөндеу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құралдарды басқаруды автоматтандыру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электр жабдықтарының электрондық жүйесі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ұйымымен анықталатын пәндер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барлығы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Оқу-дала жиындары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мен КП</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кәсіптік практика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алдындағы практика, оның ішінде диплом жобасын орындау.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p>
            <w:pPr>
              <w:spacing w:after="20"/>
              <w:ind w:left="20"/>
              <w:jc w:val="both"/>
            </w:pPr>
            <w:r>
              <w:rPr>
                <w:rFonts w:ascii="Times New Roman"/>
                <w:b w:val="false"/>
                <w:i w:val="false"/>
                <w:color w:val="000000"/>
                <w:sz w:val="20"/>
              </w:rPr>
              <w:t>(КДДБ)</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даярлық деңгейін бағалау және біліктілікті тағайындау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оқытудың барлығы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100 сағаттан артық болмауы керек</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r>
    </w:tbl>
    <w:bookmarkStart w:name="z91" w:id="90"/>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90"/>
    <w:bookmarkStart w:name="z92" w:id="9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176-қосымша </w:t>
      </w:r>
    </w:p>
    <w:bookmarkEnd w:id="91"/>
    <w:bookmarkStart w:name="z93" w:id="92"/>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92"/>
    <w:p>
      <w:pPr>
        <w:spacing w:after="0"/>
        <w:ind w:left="0"/>
        <w:jc w:val="both"/>
      </w:pPr>
      <w:r>
        <w:rPr>
          <w:rFonts w:ascii="Times New Roman"/>
          <w:b w:val="false"/>
          <w:i w:val="false"/>
          <w:color w:val="000000"/>
          <w:sz w:val="28"/>
        </w:rPr>
        <w:t>Білім коды мен бейіні: 1100000 - Көлік (сала бойынша), Көлік техникасы</w:t>
      </w:r>
      <w:r>
        <w:br/>
      </w:r>
      <w:r>
        <w:rPr>
          <w:rFonts w:ascii="Times New Roman"/>
          <w:b w:val="false"/>
          <w:i w:val="false"/>
          <w:color w:val="000000"/>
          <w:sz w:val="28"/>
        </w:rPr>
        <w:t>
Мамандығы: 1105000 - Қалалық электр көлігін пайдалану, техникалық қызмет көрсету және жөндеу</w:t>
      </w:r>
      <w:r>
        <w:br/>
      </w:r>
      <w:r>
        <w:rPr>
          <w:rFonts w:ascii="Times New Roman"/>
          <w:b w:val="false"/>
          <w:i w:val="false"/>
          <w:color w:val="000000"/>
          <w:sz w:val="28"/>
        </w:rPr>
        <w:t>
Біліктілігі: 1105083 – Электромеханик</w:t>
      </w:r>
    </w:p>
    <w:bookmarkStart w:name="z94" w:id="93"/>
    <w:p>
      <w:pPr>
        <w:spacing w:after="0"/>
        <w:ind w:left="0"/>
        <w:jc w:val="both"/>
      </w:pPr>
      <w:r>
        <w:rPr>
          <w:rFonts w:ascii="Times New Roman"/>
          <w:b w:val="false"/>
          <w:i w:val="false"/>
          <w:color w:val="000000"/>
          <w:sz w:val="28"/>
        </w:rPr>
        <w:t xml:space="preserve">
Оқу нысаны: күндізгі       </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xml:space="preserve">
жалпы орта білім базасында  </w:t>
      </w:r>
    </w:p>
    <w:bookmarkEnd w:id="93"/>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4238"/>
        <w:gridCol w:w="876"/>
        <w:gridCol w:w="944"/>
        <w:gridCol w:w="1310"/>
        <w:gridCol w:w="1357"/>
        <w:gridCol w:w="1001"/>
        <w:gridCol w:w="1166"/>
        <w:gridCol w:w="2037"/>
        <w:gridCol w:w="1328"/>
        <w:gridCol w:w="2117"/>
      </w:tblGrid>
      <w:tr>
        <w:trPr>
          <w:trHeight w:val="30" w:hRule="atLeast"/>
        </w:trPr>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пәндер</w:t>
            </w:r>
            <w:r>
              <w:br/>
            </w:r>
            <w:r>
              <w:rPr>
                <w:rFonts w:ascii="Times New Roman"/>
                <w:b w:val="false"/>
                <w:i w:val="false"/>
                <w:color w:val="000000"/>
                <w:sz w:val="20"/>
              </w:rPr>
              <w:t>
</w:t>
            </w:r>
            <w:r>
              <w:rPr>
                <w:rFonts w:ascii="Times New Roman"/>
                <w:b w:val="false"/>
                <w:i w:val="false"/>
                <w:color w:val="000000"/>
                <w:sz w:val="20"/>
              </w:rPr>
              <w:t>индексі</w:t>
            </w:r>
          </w:p>
        </w:tc>
        <w:tc>
          <w:tcPr>
            <w:tcW w:w="4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 мен пәндер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w:t>
            </w:r>
            <w:r>
              <w:br/>
            </w:r>
            <w:r>
              <w:rPr>
                <w:rFonts w:ascii="Times New Roman"/>
                <w:b w:val="false"/>
                <w:i w:val="false"/>
                <w:color w:val="000000"/>
                <w:sz w:val="20"/>
              </w:rPr>
              <w:t>
</w:t>
            </w:r>
            <w:r>
              <w:rPr>
                <w:rFonts w:ascii="Times New Roman"/>
                <w:b w:val="false"/>
                <w:i w:val="false"/>
                <w:color w:val="000000"/>
                <w:sz w:val="20"/>
              </w:rPr>
              <w:t>(сағат)</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Мәдениеттану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мен саясаттану негіздері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негіздері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іс-қағаздарын жүргізу</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және электроника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метрология негіздері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аппараттары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Өлшегіш техника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экономикасы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қоршаған ортаны қорғау</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электр жабдықтарының электр энергетикалық жүйелері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электр жабдықтары мен автоматикасын пайдалану, техникалық қызмет көрсету және жөндеу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құралдарды басқаруды автоматтандыру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электр жабдықтарының электрондық жүйесі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БҰАП.00</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ұйымымен анықталатын пәндер</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барлығы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мен КП</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кәсіптік практика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ӨО.02</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 алдындағы практика, оның ішінде диплом жобасын орындау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r>
              <w:br/>
            </w:r>
            <w:r>
              <w:rPr>
                <w:rFonts w:ascii="Times New Roman"/>
                <w:b w:val="false"/>
                <w:i w:val="false"/>
                <w:color w:val="000000"/>
                <w:sz w:val="20"/>
              </w:rPr>
              <w:t>
</w:t>
            </w:r>
            <w:r>
              <w:rPr>
                <w:rFonts w:ascii="Times New Roman"/>
                <w:b w:val="false"/>
                <w:i w:val="false"/>
                <w:color w:val="000000"/>
                <w:sz w:val="20"/>
              </w:rPr>
              <w:t>(КДБ БТ)</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даярлық деңгейін бағалау және біліктілікті тағайындау</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оқытудың барлығы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оқу тобына оқытудың әр жылында 100 сағат есебінен консультациялар</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Факультативтік сабақтары әр аптаға 4 сағаттан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4960 </w:t>
            </w:r>
          </w:p>
        </w:tc>
      </w:tr>
    </w:tbl>
    <w:bookmarkStart w:name="z95" w:id="94"/>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94"/>
    <w:bookmarkStart w:name="z96" w:id="9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177-қосымша</w:t>
      </w:r>
    </w:p>
    <w:bookmarkEnd w:id="95"/>
    <w:bookmarkStart w:name="z97" w:id="96"/>
    <w:p>
      <w:pPr>
        <w:spacing w:after="0"/>
        <w:ind w:left="0"/>
        <w:jc w:val="both"/>
      </w:pPr>
      <w:r>
        <w:rPr>
          <w:rFonts w:ascii="Times New Roman"/>
          <w:b w:val="false"/>
          <w:i w:val="false"/>
          <w:color w:val="000000"/>
          <w:sz w:val="28"/>
        </w:rPr>
        <w:t>
«1105000 - Қалалық электр көлігін пайдалану, техникалық қызмет көрсету және жөндеу» мамандығы бойынша техникалық және кәсіптік білім берудің үлгілік білім беретін оқу бағдарламалары</w:t>
      </w:r>
    </w:p>
    <w:bookmarkEnd w:id="96"/>
    <w:p>
      <w:pPr>
        <w:spacing w:after="0"/>
        <w:ind w:left="0"/>
        <w:jc w:val="both"/>
      </w:pPr>
      <w:r>
        <w:rPr>
          <w:rFonts w:ascii="Times New Roman"/>
          <w:b w:val="false"/>
          <w:i w:val="false"/>
          <w:color w:val="000000"/>
          <w:sz w:val="28"/>
        </w:rPr>
        <w:t>Пән циклдары мен кәсіптік практика бойынша білім беру бағдарламасының мазмұны (жоғары деңгей)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7"/>
        <w:gridCol w:w="5815"/>
        <w:gridCol w:w="4405"/>
        <w:gridCol w:w="1823"/>
      </w:tblGrid>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 (пән)</w:t>
            </w:r>
            <w:r>
              <w:br/>
            </w:r>
            <w:r>
              <w:rPr>
                <w:rFonts w:ascii="Times New Roman"/>
                <w:b w:val="false"/>
                <w:i w:val="false"/>
                <w:color w:val="000000"/>
                <w:sz w:val="20"/>
              </w:rPr>
              <w:t>
</w:t>
            </w:r>
            <w:r>
              <w:rPr>
                <w:rFonts w:ascii="Times New Roman"/>
                <w:b w:val="false"/>
                <w:i w:val="false"/>
                <w:color w:val="000000"/>
                <w:sz w:val="20"/>
              </w:rPr>
              <w:t>индексі</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атауы және негізгі тараулары</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білік және дағдылары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w:t>
            </w:r>
            <w:r>
              <w:br/>
            </w:r>
            <w:r>
              <w:rPr>
                <w:rFonts w:ascii="Times New Roman"/>
                <w:b w:val="false"/>
                <w:i w:val="false"/>
                <w:color w:val="000000"/>
                <w:sz w:val="20"/>
              </w:rPr>
              <w:t>
</w:t>
            </w:r>
            <w:r>
              <w:rPr>
                <w:rFonts w:ascii="Times New Roman"/>
                <w:b w:val="false"/>
                <w:i w:val="false"/>
                <w:color w:val="000000"/>
                <w:sz w:val="20"/>
              </w:rPr>
              <w:t>құзыреттілік</w:t>
            </w:r>
            <w:r>
              <w:br/>
            </w:r>
            <w:r>
              <w:rPr>
                <w:rFonts w:ascii="Times New Roman"/>
                <w:b w:val="false"/>
                <w:i w:val="false"/>
                <w:color w:val="000000"/>
                <w:sz w:val="20"/>
              </w:rPr>
              <w:t>
</w:t>
            </w:r>
            <w:r>
              <w:rPr>
                <w:rFonts w:ascii="Times New Roman"/>
                <w:b w:val="false"/>
                <w:i w:val="false"/>
                <w:color w:val="000000"/>
                <w:sz w:val="20"/>
              </w:rPr>
              <w:t>коды</w:t>
            </w:r>
          </w:p>
        </w:tc>
      </w:tr>
      <w:tr>
        <w:trPr>
          <w:trHeight w:val="21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r>
              <w:br/>
            </w:r>
            <w:r>
              <w:rPr>
                <w:rFonts w:ascii="Times New Roman"/>
                <w:b w:val="false"/>
                <w:i w:val="false"/>
                <w:color w:val="000000"/>
                <w:sz w:val="20"/>
              </w:rPr>
              <w:t>
</w:t>
            </w:r>
            <w:r>
              <w:rPr>
                <w:rFonts w:ascii="Times New Roman"/>
                <w:b w:val="false"/>
                <w:i w:val="false"/>
                <w:color w:val="000000"/>
                <w:sz w:val="20"/>
              </w:rPr>
              <w:t>Қазақ (орыс) тілі синтаксисі. Мамандық терминологиясы.</w:t>
            </w:r>
            <w:r>
              <w:br/>
            </w:r>
            <w:r>
              <w:rPr>
                <w:rFonts w:ascii="Times New Roman"/>
                <w:b w:val="false"/>
                <w:i w:val="false"/>
                <w:color w:val="000000"/>
                <w:sz w:val="20"/>
              </w:rPr>
              <w:t>
</w:t>
            </w:r>
            <w:r>
              <w:rPr>
                <w:rFonts w:ascii="Times New Roman"/>
                <w:b w:val="false"/>
                <w:i w:val="false"/>
                <w:color w:val="000000"/>
                <w:sz w:val="20"/>
              </w:rPr>
              <w:t>Кәсіби бағытталған мәтіндерді аудару (сөздікпен) техникасы. Кәсіби қарым-қатынасты дамыту.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 (орыс) тілі синтаксисі;</w:t>
            </w:r>
            <w:r>
              <w:br/>
            </w:r>
            <w:r>
              <w:rPr>
                <w:rFonts w:ascii="Times New Roman"/>
                <w:b w:val="false"/>
                <w:i w:val="false"/>
                <w:color w:val="000000"/>
                <w:sz w:val="20"/>
              </w:rPr>
              <w:t>
</w:t>
            </w:r>
            <w:r>
              <w:rPr>
                <w:rFonts w:ascii="Times New Roman"/>
                <w:b w:val="false"/>
                <w:i w:val="false"/>
                <w:color w:val="000000"/>
                <w:sz w:val="20"/>
              </w:rPr>
              <w:t>- кәсіби қарым-қатынас</w:t>
            </w:r>
            <w:r>
              <w:br/>
            </w:r>
            <w:r>
              <w:rPr>
                <w:rFonts w:ascii="Times New Roman"/>
                <w:b w:val="false"/>
                <w:i w:val="false"/>
                <w:color w:val="000000"/>
                <w:sz w:val="20"/>
              </w:rPr>
              <w:t>
</w:t>
            </w:r>
            <w:r>
              <w:rPr>
                <w:rFonts w:ascii="Times New Roman"/>
                <w:b w:val="false"/>
                <w:i w:val="false"/>
                <w:color w:val="000000"/>
                <w:sz w:val="20"/>
              </w:rPr>
              <w:t>- негізгі терминдер;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мамандық бойынша терминологияны қолдану;</w:t>
            </w:r>
            <w:r>
              <w:br/>
            </w:r>
            <w:r>
              <w:rPr>
                <w:rFonts w:ascii="Times New Roman"/>
                <w:b w:val="false"/>
                <w:i w:val="false"/>
                <w:color w:val="000000"/>
                <w:sz w:val="20"/>
              </w:rPr>
              <w:t>
</w:t>
            </w:r>
            <w:r>
              <w:rPr>
                <w:rFonts w:ascii="Times New Roman"/>
                <w:b w:val="false"/>
                <w:i w:val="false"/>
                <w:color w:val="000000"/>
                <w:sz w:val="20"/>
              </w:rPr>
              <w:t>- кәсіби бағытталған мәтіндердің техникалық аудармасын пайдалану (сөздікпен)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2,3,4,5, 6</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Мамандық бойынша терминология.</w:t>
            </w:r>
            <w:r>
              <w:br/>
            </w:r>
            <w:r>
              <w:rPr>
                <w:rFonts w:ascii="Times New Roman"/>
                <w:b w:val="false"/>
                <w:i w:val="false"/>
                <w:color w:val="000000"/>
                <w:sz w:val="20"/>
              </w:rPr>
              <w:t>
</w:t>
            </w:r>
            <w:r>
              <w:rPr>
                <w:rFonts w:ascii="Times New Roman"/>
                <w:b w:val="false"/>
                <w:i w:val="false"/>
                <w:color w:val="000000"/>
                <w:sz w:val="20"/>
              </w:rPr>
              <w:t>Кәсіби бағытталған мәтіндерді аудару (сөздікпен) техникасы. Кәсіби қарым-қатынасты дамыту.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кәсіби қарым-қатынас;</w:t>
            </w:r>
            <w:r>
              <w:br/>
            </w:r>
            <w:r>
              <w:rPr>
                <w:rFonts w:ascii="Times New Roman"/>
                <w:b w:val="false"/>
                <w:i w:val="false"/>
                <w:color w:val="000000"/>
                <w:sz w:val="20"/>
              </w:rPr>
              <w:t>
</w:t>
            </w:r>
            <w:r>
              <w:rPr>
                <w:rFonts w:ascii="Times New Roman"/>
                <w:b w:val="false"/>
                <w:i w:val="false"/>
                <w:color w:val="000000"/>
                <w:sz w:val="20"/>
              </w:rPr>
              <w:t>- негізгі сөздер мен терминдер;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терминологияны мамандық бойынша пайдалану;</w:t>
            </w:r>
            <w:r>
              <w:br/>
            </w:r>
            <w:r>
              <w:rPr>
                <w:rFonts w:ascii="Times New Roman"/>
                <w:b w:val="false"/>
                <w:i w:val="false"/>
                <w:color w:val="000000"/>
                <w:sz w:val="20"/>
              </w:rPr>
              <w:t>
</w:t>
            </w:r>
            <w:r>
              <w:rPr>
                <w:rFonts w:ascii="Times New Roman"/>
                <w:b w:val="false"/>
                <w:i w:val="false"/>
                <w:color w:val="000000"/>
                <w:sz w:val="20"/>
              </w:rPr>
              <w:t>- кәсіби бағытталған мәтіндердің техникалық аудармасын пайдалану (сөздікпен)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2,3,4,5,6</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Қазіргі әлемдегі Қазақстан Республикасының орны мен маңызы. Қазақстан аумағындағы алғашқы қауымдық құрылым. Арқайым – әлемдік өркениет ошағы. Қазақстан тарихындағы моңғол кезеңі.</w:t>
            </w:r>
            <w:r>
              <w:br/>
            </w:r>
            <w:r>
              <w:rPr>
                <w:rFonts w:ascii="Times New Roman"/>
                <w:b w:val="false"/>
                <w:i w:val="false"/>
                <w:color w:val="000000"/>
                <w:sz w:val="20"/>
              </w:rPr>
              <w:t>
</w:t>
            </w:r>
            <w:r>
              <w:rPr>
                <w:rFonts w:ascii="Times New Roman"/>
                <w:b w:val="false"/>
                <w:i w:val="false"/>
                <w:color w:val="000000"/>
                <w:sz w:val="20"/>
              </w:rPr>
              <w:t>ХVI- XVIII ғ.ғ. Қазақстанның әлеуметтік-экономикалық және саяси тарихы. Қазақстандағы патша билігінің отарлық саясаты.</w:t>
            </w:r>
            <w:r>
              <w:br/>
            </w:r>
            <w:r>
              <w:rPr>
                <w:rFonts w:ascii="Times New Roman"/>
                <w:b w:val="false"/>
                <w:i w:val="false"/>
                <w:color w:val="000000"/>
                <w:sz w:val="20"/>
              </w:rPr>
              <w:t>
</w:t>
            </w:r>
            <w:r>
              <w:rPr>
                <w:rFonts w:ascii="Times New Roman"/>
                <w:b w:val="false"/>
                <w:i w:val="false"/>
                <w:color w:val="000000"/>
                <w:sz w:val="20"/>
              </w:rPr>
              <w:t>Қазақстан ХХ ғасыр басында, азаматтық қарсылық кезеңінде. Бірінші дүниежүзілік соғыс және Қазақстан.</w:t>
            </w:r>
            <w:r>
              <w:br/>
            </w:r>
            <w:r>
              <w:rPr>
                <w:rFonts w:ascii="Times New Roman"/>
                <w:b w:val="false"/>
                <w:i w:val="false"/>
                <w:color w:val="000000"/>
                <w:sz w:val="20"/>
              </w:rPr>
              <w:t>
</w:t>
            </w:r>
            <w:r>
              <w:rPr>
                <w:rFonts w:ascii="Times New Roman"/>
                <w:b w:val="false"/>
                <w:i w:val="false"/>
                <w:color w:val="000000"/>
                <w:sz w:val="20"/>
              </w:rPr>
              <w:t>Ұлт-азаттық қозғалыс.</w:t>
            </w:r>
            <w:r>
              <w:br/>
            </w:r>
            <w:r>
              <w:rPr>
                <w:rFonts w:ascii="Times New Roman"/>
                <w:b w:val="false"/>
                <w:i w:val="false"/>
                <w:color w:val="000000"/>
                <w:sz w:val="20"/>
              </w:rPr>
              <w:t>
</w:t>
            </w:r>
            <w:r>
              <w:rPr>
                <w:rFonts w:ascii="Times New Roman"/>
                <w:b w:val="false"/>
                <w:i w:val="false"/>
                <w:color w:val="000000"/>
                <w:sz w:val="20"/>
              </w:rPr>
              <w:t>Ақпан революциясы және патша билігінің құлауы.</w:t>
            </w:r>
            <w:r>
              <w:br/>
            </w:r>
            <w:r>
              <w:rPr>
                <w:rFonts w:ascii="Times New Roman"/>
                <w:b w:val="false"/>
                <w:i w:val="false"/>
                <w:color w:val="000000"/>
                <w:sz w:val="20"/>
              </w:rPr>
              <w:t>
</w:t>
            </w:r>
            <w:r>
              <w:rPr>
                <w:rFonts w:ascii="Times New Roman"/>
                <w:b w:val="false"/>
                <w:i w:val="false"/>
                <w:color w:val="000000"/>
                <w:sz w:val="20"/>
              </w:rPr>
              <w:t>Қазан төңкерісі, азаматтық соғыс және шетел интервенциясы.</w:t>
            </w:r>
            <w:r>
              <w:br/>
            </w:r>
            <w:r>
              <w:rPr>
                <w:rFonts w:ascii="Times New Roman"/>
                <w:b w:val="false"/>
                <w:i w:val="false"/>
                <w:color w:val="000000"/>
                <w:sz w:val="20"/>
              </w:rPr>
              <w:t>
</w:t>
            </w:r>
            <w:r>
              <w:rPr>
                <w:rFonts w:ascii="Times New Roman"/>
                <w:b w:val="false"/>
                <w:i w:val="false"/>
                <w:color w:val="000000"/>
                <w:sz w:val="20"/>
              </w:rPr>
              <w:t>Кеңес үкіметін орнату және оның Қазақстандағы ерекшеліктері. Казармалық социализмнің құрылуы. Қазақстандағы жаңа экономикалық саясат (ЖЭС).</w:t>
            </w:r>
            <w:r>
              <w:br/>
            </w:r>
            <w:r>
              <w:rPr>
                <w:rFonts w:ascii="Times New Roman"/>
                <w:b w:val="false"/>
                <w:i w:val="false"/>
                <w:color w:val="000000"/>
                <w:sz w:val="20"/>
              </w:rPr>
              <w:t>
</w:t>
            </w:r>
            <w:r>
              <w:rPr>
                <w:rFonts w:ascii="Times New Roman"/>
                <w:b w:val="false"/>
                <w:i w:val="false"/>
                <w:color w:val="000000"/>
                <w:sz w:val="20"/>
              </w:rPr>
              <w:t>Индустрияландыру және күштеп «ұжымдастыру», отырықшыландыру саясаты және оның салдары. Ауыл-шаруашылығын қайта жаңғыртудың Сталиндік-Голощекиндік моделі. Қазақстандағы шаруалар көтерілісі. Саяси репрессиялар. Екінші дүние жүзілік соғыс басталғанға дейінгі Қазақстанның әлеуметтік-экономикалық жағдайы. Ұлы Отан соғысы және фашизмді жеңудегі Қазақстанның қосқан үлесі.</w:t>
            </w:r>
            <w:r>
              <w:br/>
            </w:r>
            <w:r>
              <w:rPr>
                <w:rFonts w:ascii="Times New Roman"/>
                <w:b w:val="false"/>
                <w:i w:val="false"/>
                <w:color w:val="000000"/>
                <w:sz w:val="20"/>
              </w:rPr>
              <w:t>
</w:t>
            </w:r>
            <w:r>
              <w:rPr>
                <w:rFonts w:ascii="Times New Roman"/>
                <w:b w:val="false"/>
                <w:i w:val="false"/>
                <w:color w:val="000000"/>
                <w:sz w:val="20"/>
              </w:rPr>
              <w:t>Соғыстан кейінгі кезең және халық шаруашылығын қалпына келтіру.</w:t>
            </w:r>
            <w:r>
              <w:br/>
            </w:r>
            <w:r>
              <w:rPr>
                <w:rFonts w:ascii="Times New Roman"/>
                <w:b w:val="false"/>
                <w:i w:val="false"/>
                <w:color w:val="000000"/>
                <w:sz w:val="20"/>
              </w:rPr>
              <w:t>
</w:t>
            </w:r>
            <w:r>
              <w:rPr>
                <w:rFonts w:ascii="Times New Roman"/>
                <w:b w:val="false"/>
                <w:i w:val="false"/>
                <w:color w:val="000000"/>
                <w:sz w:val="20"/>
              </w:rPr>
              <w:t>Тың игеру.</w:t>
            </w:r>
            <w:r>
              <w:br/>
            </w:r>
            <w:r>
              <w:rPr>
                <w:rFonts w:ascii="Times New Roman"/>
                <w:b w:val="false"/>
                <w:i w:val="false"/>
                <w:color w:val="000000"/>
                <w:sz w:val="20"/>
              </w:rPr>
              <w:t>
</w:t>
            </w:r>
            <w:r>
              <w:rPr>
                <w:rFonts w:ascii="Times New Roman"/>
                <w:b w:val="false"/>
                <w:i w:val="false"/>
                <w:color w:val="000000"/>
                <w:sz w:val="20"/>
              </w:rPr>
              <w:t>Республиканы дамытудағы қарқындау.</w:t>
            </w:r>
            <w:r>
              <w:br/>
            </w:r>
            <w:r>
              <w:rPr>
                <w:rFonts w:ascii="Times New Roman"/>
                <w:b w:val="false"/>
                <w:i w:val="false"/>
                <w:color w:val="000000"/>
                <w:sz w:val="20"/>
              </w:rPr>
              <w:t>
</w:t>
            </w:r>
            <w:r>
              <w:rPr>
                <w:rFonts w:ascii="Times New Roman"/>
                <w:b w:val="false"/>
                <w:i w:val="false"/>
                <w:color w:val="000000"/>
                <w:sz w:val="20"/>
              </w:rPr>
              <w:t>Саяси қарсылықтар (1969, 1979, 1986).</w:t>
            </w:r>
            <w:r>
              <w:br/>
            </w:r>
            <w:r>
              <w:rPr>
                <w:rFonts w:ascii="Times New Roman"/>
                <w:b w:val="false"/>
                <w:i w:val="false"/>
                <w:color w:val="000000"/>
                <w:sz w:val="20"/>
              </w:rPr>
              <w:t>
</w:t>
            </w:r>
            <w:r>
              <w:rPr>
                <w:rFonts w:ascii="Times New Roman"/>
                <w:b w:val="false"/>
                <w:i w:val="false"/>
                <w:color w:val="000000"/>
                <w:sz w:val="20"/>
              </w:rPr>
              <w:t>Қайта құру кезеңі.</w:t>
            </w:r>
            <w:r>
              <w:br/>
            </w:r>
            <w:r>
              <w:rPr>
                <w:rFonts w:ascii="Times New Roman"/>
                <w:b w:val="false"/>
                <w:i w:val="false"/>
                <w:color w:val="000000"/>
                <w:sz w:val="20"/>
              </w:rPr>
              <w:t>
</w:t>
            </w:r>
            <w:r>
              <w:rPr>
                <w:rFonts w:ascii="Times New Roman"/>
                <w:b w:val="false"/>
                <w:i w:val="false"/>
                <w:color w:val="000000"/>
                <w:sz w:val="20"/>
              </w:rPr>
              <w:t>Қазақстан – егеменді тәуелсіз мемлекет.</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Қазақстан тарихын</w:t>
            </w:r>
            <w:r>
              <w:br/>
            </w:r>
            <w:r>
              <w:rPr>
                <w:rFonts w:ascii="Times New Roman"/>
                <w:b w:val="false"/>
                <w:i w:val="false"/>
                <w:color w:val="000000"/>
                <w:sz w:val="20"/>
              </w:rPr>
              <w:t>
</w:t>
            </w:r>
            <w:r>
              <w:rPr>
                <w:rFonts w:ascii="Times New Roman"/>
                <w:b w:val="false"/>
                <w:i w:val="false"/>
                <w:color w:val="000000"/>
                <w:sz w:val="20"/>
              </w:rPr>
              <w:t>- қазақ халқының қалыптасуын;</w:t>
            </w:r>
            <w:r>
              <w:br/>
            </w:r>
            <w:r>
              <w:rPr>
                <w:rFonts w:ascii="Times New Roman"/>
                <w:b w:val="false"/>
                <w:i w:val="false"/>
                <w:color w:val="000000"/>
                <w:sz w:val="20"/>
              </w:rPr>
              <w:t>
</w:t>
            </w:r>
            <w:r>
              <w:rPr>
                <w:rFonts w:ascii="Times New Roman"/>
                <w:b w:val="false"/>
                <w:i w:val="false"/>
                <w:color w:val="000000"/>
                <w:sz w:val="20"/>
              </w:rPr>
              <w:t>- көшпенді өркениеттің пайда болуын;</w:t>
            </w:r>
            <w:r>
              <w:br/>
            </w:r>
            <w:r>
              <w:rPr>
                <w:rFonts w:ascii="Times New Roman"/>
                <w:b w:val="false"/>
                <w:i w:val="false"/>
                <w:color w:val="000000"/>
                <w:sz w:val="20"/>
              </w:rPr>
              <w:t>
</w:t>
            </w:r>
            <w:r>
              <w:rPr>
                <w:rFonts w:ascii="Times New Roman"/>
                <w:b w:val="false"/>
                <w:i w:val="false"/>
                <w:color w:val="000000"/>
                <w:sz w:val="20"/>
              </w:rPr>
              <w:t>- Ұлы Жібек жолы және оның тарихи маңызын;</w:t>
            </w:r>
            <w:r>
              <w:br/>
            </w:r>
            <w:r>
              <w:rPr>
                <w:rFonts w:ascii="Times New Roman"/>
                <w:b w:val="false"/>
                <w:i w:val="false"/>
                <w:color w:val="000000"/>
                <w:sz w:val="20"/>
              </w:rPr>
              <w:t>
</w:t>
            </w:r>
            <w:r>
              <w:rPr>
                <w:rFonts w:ascii="Times New Roman"/>
                <w:b w:val="false"/>
                <w:i w:val="false"/>
                <w:color w:val="000000"/>
                <w:sz w:val="20"/>
              </w:rPr>
              <w:t>- Қазақстанның Ресей құрамына енуін;</w:t>
            </w:r>
            <w:r>
              <w:br/>
            </w:r>
            <w:r>
              <w:rPr>
                <w:rFonts w:ascii="Times New Roman"/>
                <w:b w:val="false"/>
                <w:i w:val="false"/>
                <w:color w:val="000000"/>
                <w:sz w:val="20"/>
              </w:rPr>
              <w:t>
</w:t>
            </w:r>
            <w:r>
              <w:rPr>
                <w:rFonts w:ascii="Times New Roman"/>
                <w:b w:val="false"/>
                <w:i w:val="false"/>
                <w:color w:val="000000"/>
                <w:sz w:val="20"/>
              </w:rPr>
              <w:t>- XVII-XVIII ғ.ғ. жоңғар шапқыншыларына қарсы ұлт-азаттық күрес;</w:t>
            </w:r>
            <w:r>
              <w:br/>
            </w:r>
            <w:r>
              <w:rPr>
                <w:rFonts w:ascii="Times New Roman"/>
                <w:b w:val="false"/>
                <w:i w:val="false"/>
                <w:color w:val="000000"/>
                <w:sz w:val="20"/>
              </w:rPr>
              <w:t>
</w:t>
            </w:r>
            <w:r>
              <w:rPr>
                <w:rFonts w:ascii="Times New Roman"/>
                <w:b w:val="false"/>
                <w:i w:val="false"/>
                <w:color w:val="000000"/>
                <w:sz w:val="20"/>
              </w:rPr>
              <w:t>- ХХ ғ. 20-80 ж.ж. бас көтерулер, қозғалыстар мен көтерілістер;</w:t>
            </w:r>
            <w:r>
              <w:br/>
            </w:r>
            <w:r>
              <w:rPr>
                <w:rFonts w:ascii="Times New Roman"/>
                <w:b w:val="false"/>
                <w:i w:val="false"/>
                <w:color w:val="000000"/>
                <w:sz w:val="20"/>
              </w:rPr>
              <w:t>
</w:t>
            </w:r>
            <w:r>
              <w:rPr>
                <w:rFonts w:ascii="Times New Roman"/>
                <w:b w:val="false"/>
                <w:i w:val="false"/>
                <w:color w:val="000000"/>
                <w:sz w:val="20"/>
              </w:rPr>
              <w:t>- ХХ ғ. 20-30 ж.ж. Қазақстан мәдениеті;</w:t>
            </w:r>
            <w:r>
              <w:br/>
            </w:r>
            <w:r>
              <w:rPr>
                <w:rFonts w:ascii="Times New Roman"/>
                <w:b w:val="false"/>
                <w:i w:val="false"/>
                <w:color w:val="000000"/>
                <w:sz w:val="20"/>
              </w:rPr>
              <w:t>
</w:t>
            </w:r>
            <w:r>
              <w:rPr>
                <w:rFonts w:ascii="Times New Roman"/>
                <w:b w:val="false"/>
                <w:i w:val="false"/>
                <w:color w:val="000000"/>
                <w:sz w:val="20"/>
              </w:rPr>
              <w:t>- қазақтардың дүниежүзілік құрылтайы;</w:t>
            </w:r>
            <w:r>
              <w:br/>
            </w:r>
            <w:r>
              <w:rPr>
                <w:rFonts w:ascii="Times New Roman"/>
                <w:b w:val="false"/>
                <w:i w:val="false"/>
                <w:color w:val="000000"/>
                <w:sz w:val="20"/>
              </w:rPr>
              <w:t>
</w:t>
            </w:r>
            <w:r>
              <w:rPr>
                <w:rFonts w:ascii="Times New Roman"/>
                <w:b w:val="false"/>
                <w:i w:val="false"/>
                <w:color w:val="000000"/>
                <w:sz w:val="20"/>
              </w:rPr>
              <w:t>- 1986 жылғы Алматыдағы желтоқсан оқиғалары;</w:t>
            </w:r>
            <w:r>
              <w:br/>
            </w:r>
            <w:r>
              <w:rPr>
                <w:rFonts w:ascii="Times New Roman"/>
                <w:b w:val="false"/>
                <w:i w:val="false"/>
                <w:color w:val="000000"/>
                <w:sz w:val="20"/>
              </w:rPr>
              <w:t>
</w:t>
            </w:r>
            <w:r>
              <w:rPr>
                <w:rFonts w:ascii="Times New Roman"/>
                <w:b w:val="false"/>
                <w:i w:val="false"/>
                <w:color w:val="000000"/>
                <w:sz w:val="20"/>
              </w:rPr>
              <w:t>- тамыз төңкерісі және оның құлдырауы;</w:t>
            </w:r>
            <w:r>
              <w:br/>
            </w:r>
            <w:r>
              <w:rPr>
                <w:rFonts w:ascii="Times New Roman"/>
                <w:b w:val="false"/>
                <w:i w:val="false"/>
                <w:color w:val="000000"/>
                <w:sz w:val="20"/>
              </w:rPr>
              <w:t>
</w:t>
            </w:r>
            <w:r>
              <w:rPr>
                <w:rFonts w:ascii="Times New Roman"/>
                <w:b w:val="false"/>
                <w:i w:val="false"/>
                <w:color w:val="000000"/>
                <w:sz w:val="20"/>
              </w:rPr>
              <w:t>- ҚР мемлекеттік тәуелсіздігі;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қысқа тарихи-археологиялық әңгіме құрастыру;</w:t>
            </w:r>
            <w:r>
              <w:br/>
            </w:r>
            <w:r>
              <w:rPr>
                <w:rFonts w:ascii="Times New Roman"/>
                <w:b w:val="false"/>
                <w:i w:val="false"/>
                <w:color w:val="000000"/>
                <w:sz w:val="20"/>
              </w:rPr>
              <w:t>
</w:t>
            </w:r>
            <w:r>
              <w:rPr>
                <w:rFonts w:ascii="Times New Roman"/>
                <w:b w:val="false"/>
                <w:i w:val="false"/>
                <w:color w:val="000000"/>
                <w:sz w:val="20"/>
              </w:rPr>
              <w:t>- көшпенді мал шаруашылығының пайда болу себептерін ашу;</w:t>
            </w:r>
            <w:r>
              <w:br/>
            </w:r>
            <w:r>
              <w:rPr>
                <w:rFonts w:ascii="Times New Roman"/>
                <w:b w:val="false"/>
                <w:i w:val="false"/>
                <w:color w:val="000000"/>
                <w:sz w:val="20"/>
              </w:rPr>
              <w:t>
</w:t>
            </w:r>
            <w:r>
              <w:rPr>
                <w:rFonts w:ascii="Times New Roman"/>
                <w:b w:val="false"/>
                <w:i w:val="false"/>
                <w:color w:val="000000"/>
                <w:sz w:val="20"/>
              </w:rPr>
              <w:t>- алғашқы мемлекеттік бірлестіктерге сипаттама беру;</w:t>
            </w:r>
            <w:r>
              <w:br/>
            </w:r>
            <w:r>
              <w:rPr>
                <w:rFonts w:ascii="Times New Roman"/>
                <w:b w:val="false"/>
                <w:i w:val="false"/>
                <w:color w:val="000000"/>
                <w:sz w:val="20"/>
              </w:rPr>
              <w:t>
</w:t>
            </w:r>
            <w:r>
              <w:rPr>
                <w:rFonts w:ascii="Times New Roman"/>
                <w:b w:val="false"/>
                <w:i w:val="false"/>
                <w:color w:val="000000"/>
                <w:sz w:val="20"/>
              </w:rPr>
              <w:t>- жер аудару саясатының басты мақсатын анықтау;</w:t>
            </w:r>
            <w:r>
              <w:br/>
            </w:r>
            <w:r>
              <w:rPr>
                <w:rFonts w:ascii="Times New Roman"/>
                <w:b w:val="false"/>
                <w:i w:val="false"/>
                <w:color w:val="000000"/>
                <w:sz w:val="20"/>
              </w:rPr>
              <w:t>
</w:t>
            </w:r>
            <w:r>
              <w:rPr>
                <w:rFonts w:ascii="Times New Roman"/>
                <w:b w:val="false"/>
                <w:i w:val="false"/>
                <w:color w:val="000000"/>
                <w:sz w:val="20"/>
              </w:rPr>
              <w:t>- көтірілстердің жеңілу себептерін сараптау;</w:t>
            </w:r>
            <w:r>
              <w:br/>
            </w:r>
            <w:r>
              <w:rPr>
                <w:rFonts w:ascii="Times New Roman"/>
                <w:b w:val="false"/>
                <w:i w:val="false"/>
                <w:color w:val="000000"/>
                <w:sz w:val="20"/>
              </w:rPr>
              <w:t>
</w:t>
            </w:r>
            <w:r>
              <w:rPr>
                <w:rFonts w:ascii="Times New Roman"/>
                <w:b w:val="false"/>
                <w:i w:val="false"/>
                <w:color w:val="000000"/>
                <w:sz w:val="20"/>
              </w:rPr>
              <w:t>- ЖЭС пен ұжымдастырудың маңызын ашу;</w:t>
            </w:r>
            <w:r>
              <w:br/>
            </w:r>
            <w:r>
              <w:rPr>
                <w:rFonts w:ascii="Times New Roman"/>
                <w:b w:val="false"/>
                <w:i w:val="false"/>
                <w:color w:val="000000"/>
                <w:sz w:val="20"/>
              </w:rPr>
              <w:t>
</w:t>
            </w:r>
            <w:r>
              <w:rPr>
                <w:rFonts w:ascii="Times New Roman"/>
                <w:b w:val="false"/>
                <w:i w:val="false"/>
                <w:color w:val="000000"/>
                <w:sz w:val="20"/>
              </w:rPr>
              <w:t>- 20-30 жылдардағы этнодемографиялық жағдай. Репрессиялар мен депортация;</w:t>
            </w:r>
            <w:r>
              <w:br/>
            </w:r>
            <w:r>
              <w:rPr>
                <w:rFonts w:ascii="Times New Roman"/>
                <w:b w:val="false"/>
                <w:i w:val="false"/>
                <w:color w:val="000000"/>
                <w:sz w:val="20"/>
              </w:rPr>
              <w:t>
</w:t>
            </w:r>
            <w:r>
              <w:rPr>
                <w:rFonts w:ascii="Times New Roman"/>
                <w:b w:val="false"/>
                <w:i w:val="false"/>
                <w:color w:val="000000"/>
                <w:sz w:val="20"/>
              </w:rPr>
              <w:t>- картамен жұмыс істеу;</w:t>
            </w:r>
            <w:r>
              <w:br/>
            </w:r>
            <w:r>
              <w:rPr>
                <w:rFonts w:ascii="Times New Roman"/>
                <w:b w:val="false"/>
                <w:i w:val="false"/>
                <w:color w:val="000000"/>
                <w:sz w:val="20"/>
              </w:rPr>
              <w:t>
</w:t>
            </w:r>
            <w:r>
              <w:rPr>
                <w:rFonts w:ascii="Times New Roman"/>
                <w:b w:val="false"/>
                <w:i w:val="false"/>
                <w:color w:val="000000"/>
                <w:sz w:val="20"/>
              </w:rPr>
              <w:t>- қазақ диаспорасының пайда болу себептерін ашу</w:t>
            </w:r>
            <w:r>
              <w:br/>
            </w:r>
            <w:r>
              <w:rPr>
                <w:rFonts w:ascii="Times New Roman"/>
                <w:b w:val="false"/>
                <w:i w:val="false"/>
                <w:color w:val="000000"/>
                <w:sz w:val="20"/>
              </w:rPr>
              <w:t>
</w:t>
            </w:r>
            <w:r>
              <w:rPr>
                <w:rFonts w:ascii="Times New Roman"/>
                <w:b w:val="false"/>
                <w:i w:val="false"/>
                <w:color w:val="000000"/>
                <w:sz w:val="20"/>
              </w:rPr>
              <w:t xml:space="preserve">- Қазақстанның Ұлы Отан соғысындағы және соғыстан кейінгі жылдардағы ролін ашу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2,3,4,5,6</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Маманды даярлаудағы, оның салауатты өмір салтын қалыптастырудағы дене тәрбиесінің ролі.</w:t>
            </w:r>
            <w:r>
              <w:br/>
            </w:r>
            <w:r>
              <w:rPr>
                <w:rFonts w:ascii="Times New Roman"/>
                <w:b w:val="false"/>
                <w:i w:val="false"/>
                <w:color w:val="000000"/>
                <w:sz w:val="20"/>
              </w:rPr>
              <w:t>
</w:t>
            </w:r>
            <w:r>
              <w:rPr>
                <w:rFonts w:ascii="Times New Roman"/>
                <w:b w:val="false"/>
                <w:i w:val="false"/>
                <w:color w:val="000000"/>
                <w:sz w:val="20"/>
              </w:rPr>
              <w:t>Дене тәрбиесінің әлеуметтік-биологиялық және психофизиологиялық негіздері.</w:t>
            </w:r>
            <w:r>
              <w:br/>
            </w:r>
            <w:r>
              <w:rPr>
                <w:rFonts w:ascii="Times New Roman"/>
                <w:b w:val="false"/>
                <w:i w:val="false"/>
                <w:color w:val="000000"/>
                <w:sz w:val="20"/>
              </w:rPr>
              <w:t>
</w:t>
            </w:r>
            <w:r>
              <w:rPr>
                <w:rFonts w:ascii="Times New Roman"/>
                <w:b w:val="false"/>
                <w:i w:val="false"/>
                <w:color w:val="000000"/>
                <w:sz w:val="20"/>
              </w:rPr>
              <w:t>Дене бітімінің және спорттық кемелденудің негіздері.</w:t>
            </w:r>
            <w:r>
              <w:br/>
            </w:r>
            <w:r>
              <w:rPr>
                <w:rFonts w:ascii="Times New Roman"/>
                <w:b w:val="false"/>
                <w:i w:val="false"/>
                <w:color w:val="000000"/>
                <w:sz w:val="20"/>
              </w:rPr>
              <w:t>
</w:t>
            </w:r>
            <w:r>
              <w:rPr>
                <w:rFonts w:ascii="Times New Roman"/>
                <w:b w:val="false"/>
                <w:i w:val="false"/>
                <w:color w:val="000000"/>
                <w:sz w:val="20"/>
              </w:rPr>
              <w:t>Кәсіби-қолданбалы дене дайындығы.</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дене тәрбиесінің әлеуметтік-биологиялық және психофизиологиялық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салауатты өмір салтын қалыптастыру;</w:t>
            </w:r>
            <w:r>
              <w:br/>
            </w:r>
            <w:r>
              <w:rPr>
                <w:rFonts w:ascii="Times New Roman"/>
                <w:b w:val="false"/>
                <w:i w:val="false"/>
                <w:color w:val="000000"/>
                <w:sz w:val="20"/>
              </w:rPr>
              <w:t>
</w:t>
            </w:r>
            <w:r>
              <w:rPr>
                <w:rFonts w:ascii="Times New Roman"/>
                <w:b w:val="false"/>
                <w:i w:val="false"/>
                <w:color w:val="000000"/>
                <w:sz w:val="20"/>
              </w:rPr>
              <w:t>-дене бітімі жағынан және спорттық жағынан кемелдену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8,9</w:t>
            </w:r>
          </w:p>
        </w:tc>
      </w:tr>
      <w:tr>
        <w:trPr>
          <w:trHeight w:val="15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негіздері және өндірісті автоматтандыру</w:t>
            </w:r>
            <w:r>
              <w:br/>
            </w:r>
            <w:r>
              <w:rPr>
                <w:rFonts w:ascii="Times New Roman"/>
                <w:b w:val="false"/>
                <w:i w:val="false"/>
                <w:color w:val="000000"/>
                <w:sz w:val="20"/>
              </w:rPr>
              <w:t>
</w:t>
            </w:r>
            <w:r>
              <w:rPr>
                <w:rFonts w:ascii="Times New Roman"/>
                <w:b w:val="false"/>
                <w:i w:val="false"/>
                <w:color w:val="000000"/>
                <w:sz w:val="20"/>
              </w:rPr>
              <w:t>Операциялық жүйелердің атқаратын қызметтері мен типтері. Жүйелердің негізгі түсініктері мен анықтамалары. ЭЕМ-ді өндірістік жұмыста пайдалану: мәтіндік және графикалық редакторлар, мамандандырылған бағдарламлар. Компьютерлік графика.</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ДК-ның жұмыс принципі, басқарудың автоматтық жүйелеріндегі басқару теориясы мен ЭЕМ ролі, мәтіндік және графикалық редакторлардың жұмыс істеу принципі.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мәтіндік және графикалық редакторларды пайдалану, бағдарламалық құралдарды кәсіби жұмысында қолдану.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3,6,11</w:t>
            </w:r>
            <w:r>
              <w:br/>
            </w:r>
            <w:r>
              <w:rPr>
                <w:rFonts w:ascii="Times New Roman"/>
                <w:b w:val="false"/>
                <w:i w:val="false"/>
                <w:color w:val="000000"/>
                <w:sz w:val="20"/>
              </w:rPr>
              <w:t>
</w:t>
            </w:r>
            <w:r>
              <w:rPr>
                <w:rFonts w:ascii="Times New Roman"/>
                <w:b w:val="false"/>
                <w:i w:val="false"/>
                <w:color w:val="000000"/>
                <w:sz w:val="20"/>
              </w:rPr>
              <w:t>КҚ 2.1.2., 2.1.8.</w:t>
            </w:r>
            <w:r>
              <w:br/>
            </w:r>
            <w:r>
              <w:rPr>
                <w:rFonts w:ascii="Times New Roman"/>
                <w:b w:val="false"/>
                <w:i w:val="false"/>
                <w:color w:val="000000"/>
                <w:sz w:val="20"/>
              </w:rPr>
              <w:t>
</w:t>
            </w:r>
            <w:r>
              <w:rPr>
                <w:rFonts w:ascii="Times New Roman"/>
                <w:b w:val="false"/>
                <w:i w:val="false"/>
                <w:color w:val="000000"/>
                <w:sz w:val="20"/>
              </w:rPr>
              <w:t>2.2.2., 2.2.8.</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r>
              <w:br/>
            </w:r>
            <w:r>
              <w:rPr>
                <w:rFonts w:ascii="Times New Roman"/>
                <w:b w:val="false"/>
                <w:i w:val="false"/>
                <w:color w:val="000000"/>
                <w:sz w:val="20"/>
              </w:rPr>
              <w:t>
</w:t>
            </w:r>
            <w:r>
              <w:rPr>
                <w:rFonts w:ascii="Times New Roman"/>
                <w:b w:val="false"/>
                <w:i w:val="false"/>
                <w:color w:val="000000"/>
                <w:sz w:val="20"/>
              </w:rPr>
              <w:t>Теміркөмір қышқылды қоспалар. Термикалық өңдеудің негіздері. Түсті металлдар және олардың қоспалары. Қосып пісіру. Металлдарды дәнекерлеу, пісіру. Кесіп өңдеу. Метталдардың коррозиядан қорғанысы. Металл емес материалдар. Абразивтік материалдар. Сұйық отын. Майлағыш материалдар. Арнайы сұйықтықтар.</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Материалдардың физикалық, химиялық қасиеттері.</w:t>
            </w:r>
            <w:r>
              <w:br/>
            </w:r>
            <w:r>
              <w:rPr>
                <w:rFonts w:ascii="Times New Roman"/>
                <w:b w:val="false"/>
                <w:i w:val="false"/>
                <w:color w:val="000000"/>
                <w:sz w:val="20"/>
              </w:rPr>
              <w:t>
</w:t>
            </w:r>
            <w:r>
              <w:rPr>
                <w:rFonts w:ascii="Times New Roman"/>
                <w:b w:val="false"/>
                <w:i w:val="false"/>
                <w:color w:val="000000"/>
                <w:sz w:val="20"/>
              </w:rPr>
              <w:t>- материалдарды өңдеу тәсілдері.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материалдардың сапасы мен қасиеттерін анықтау</w:t>
            </w:r>
            <w:r>
              <w:br/>
            </w:r>
            <w:r>
              <w:rPr>
                <w:rFonts w:ascii="Times New Roman"/>
                <w:b w:val="false"/>
                <w:i w:val="false"/>
                <w:color w:val="000000"/>
                <w:sz w:val="20"/>
              </w:rPr>
              <w:t>
</w:t>
            </w:r>
            <w:r>
              <w:rPr>
                <w:rFonts w:ascii="Times New Roman"/>
                <w:b w:val="false"/>
                <w:i w:val="false"/>
                <w:color w:val="000000"/>
                <w:sz w:val="20"/>
              </w:rPr>
              <w:t>- әртүрлі материалдармен жұмыс жасау.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КҚ 2.1.9., 2.2.9.,</w:t>
            </w:r>
            <w:r>
              <w:br/>
            </w:r>
            <w:r>
              <w:rPr>
                <w:rFonts w:ascii="Times New Roman"/>
                <w:b w:val="false"/>
                <w:i w:val="false"/>
                <w:color w:val="000000"/>
                <w:sz w:val="20"/>
              </w:rPr>
              <w:t>
</w:t>
            </w:r>
            <w:r>
              <w:rPr>
                <w:rFonts w:ascii="Times New Roman"/>
                <w:b w:val="false"/>
                <w:i w:val="false"/>
                <w:color w:val="000000"/>
                <w:sz w:val="20"/>
              </w:rPr>
              <w:t>2.3.12.,</w:t>
            </w:r>
            <w:r>
              <w:br/>
            </w:r>
            <w:r>
              <w:rPr>
                <w:rFonts w:ascii="Times New Roman"/>
                <w:b w:val="false"/>
                <w:i w:val="false"/>
                <w:color w:val="000000"/>
                <w:sz w:val="20"/>
              </w:rPr>
              <w:t>
</w:t>
            </w:r>
            <w:r>
              <w:rPr>
                <w:rFonts w:ascii="Times New Roman"/>
                <w:b w:val="false"/>
                <w:i w:val="false"/>
                <w:color w:val="000000"/>
                <w:sz w:val="20"/>
              </w:rPr>
              <w:t>2.4.2., 2.4.4.,</w:t>
            </w:r>
            <w:r>
              <w:br/>
            </w:r>
            <w:r>
              <w:rPr>
                <w:rFonts w:ascii="Times New Roman"/>
                <w:b w:val="false"/>
                <w:i w:val="false"/>
                <w:color w:val="000000"/>
                <w:sz w:val="20"/>
              </w:rPr>
              <w:t>
</w:t>
            </w:r>
            <w:r>
              <w:rPr>
                <w:rFonts w:ascii="Times New Roman"/>
                <w:b w:val="false"/>
                <w:i w:val="false"/>
                <w:color w:val="000000"/>
                <w:sz w:val="20"/>
              </w:rPr>
              <w:t xml:space="preserve">2.4.11., 2.5.2., 2.5.3., 2.6.8., 2.7.2 </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Сызбаларға қойылатын талаптар, масштабтар, анықтамалар, белгілер, жазбалар. Проекциялаудың негізгі әдістері.</w:t>
            </w:r>
            <w:r>
              <w:br/>
            </w:r>
            <w:r>
              <w:rPr>
                <w:rFonts w:ascii="Times New Roman"/>
                <w:b w:val="false"/>
                <w:i w:val="false"/>
                <w:color w:val="000000"/>
                <w:sz w:val="20"/>
              </w:rPr>
              <w:t>
</w:t>
            </w:r>
            <w:r>
              <w:rPr>
                <w:rFonts w:ascii="Times New Roman"/>
                <w:b w:val="false"/>
                <w:i w:val="false"/>
                <w:color w:val="000000"/>
                <w:sz w:val="20"/>
              </w:rPr>
              <w:t>Сызбалық геометрия негіздері.</w:t>
            </w:r>
            <w:r>
              <w:br/>
            </w:r>
            <w:r>
              <w:rPr>
                <w:rFonts w:ascii="Times New Roman"/>
                <w:b w:val="false"/>
                <w:i w:val="false"/>
                <w:color w:val="000000"/>
                <w:sz w:val="20"/>
              </w:rPr>
              <w:t>
</w:t>
            </w:r>
            <w:r>
              <w:rPr>
                <w:rFonts w:ascii="Times New Roman"/>
                <w:b w:val="false"/>
                <w:i w:val="false"/>
                <w:color w:val="000000"/>
                <w:sz w:val="20"/>
              </w:rPr>
              <w:t>Проекцияны түрлендіру тәсілдері.</w:t>
            </w:r>
            <w:r>
              <w:br/>
            </w:r>
            <w:r>
              <w:rPr>
                <w:rFonts w:ascii="Times New Roman"/>
                <w:b w:val="false"/>
                <w:i w:val="false"/>
                <w:color w:val="000000"/>
                <w:sz w:val="20"/>
              </w:rPr>
              <w:t>
</w:t>
            </w:r>
            <w:r>
              <w:rPr>
                <w:rFonts w:ascii="Times New Roman"/>
                <w:b w:val="false"/>
                <w:i w:val="false"/>
                <w:color w:val="000000"/>
                <w:sz w:val="20"/>
              </w:rPr>
              <w:t>Бөлшектердің, байланыстардың, құрама сызбалардың, берілістердің сызбасын орындау ережелері. Эскиздер.</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геометриялық сызудың ережелері;</w:t>
            </w:r>
            <w:r>
              <w:br/>
            </w:r>
            <w:r>
              <w:rPr>
                <w:rFonts w:ascii="Times New Roman"/>
                <w:b w:val="false"/>
                <w:i w:val="false"/>
                <w:color w:val="000000"/>
                <w:sz w:val="20"/>
              </w:rPr>
              <w:t>
</w:t>
            </w:r>
            <w:r>
              <w:rPr>
                <w:rFonts w:ascii="Times New Roman"/>
                <w:b w:val="false"/>
                <w:i w:val="false"/>
                <w:color w:val="000000"/>
                <w:sz w:val="20"/>
              </w:rPr>
              <w:t>- сызбаларды рәсімдеу ережелері;</w:t>
            </w:r>
            <w:r>
              <w:br/>
            </w:r>
            <w:r>
              <w:rPr>
                <w:rFonts w:ascii="Times New Roman"/>
                <w:b w:val="false"/>
                <w:i w:val="false"/>
                <w:color w:val="000000"/>
                <w:sz w:val="20"/>
              </w:rPr>
              <w:t>
</w:t>
            </w:r>
            <w:r>
              <w:rPr>
                <w:rFonts w:ascii="Times New Roman"/>
                <w:b w:val="false"/>
                <w:i w:val="false"/>
                <w:color w:val="000000"/>
                <w:sz w:val="20"/>
              </w:rPr>
              <w:t>- құрастырушылық құжаттарды әзірлеу және рәсімдеу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бөлшектер мен құрама бірліктердің сызбаларын орындау,</w:t>
            </w:r>
            <w:r>
              <w:br/>
            </w:r>
            <w:r>
              <w:rPr>
                <w:rFonts w:ascii="Times New Roman"/>
                <w:b w:val="false"/>
                <w:i w:val="false"/>
                <w:color w:val="000000"/>
                <w:sz w:val="20"/>
              </w:rPr>
              <w:t>
</w:t>
            </w:r>
            <w:r>
              <w:rPr>
                <w:rFonts w:ascii="Times New Roman"/>
                <w:b w:val="false"/>
                <w:i w:val="false"/>
                <w:color w:val="000000"/>
                <w:sz w:val="20"/>
              </w:rPr>
              <w:t>- сызбаларды оқу.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w:t>
            </w:r>
            <w:r>
              <w:br/>
            </w:r>
            <w:r>
              <w:rPr>
                <w:rFonts w:ascii="Times New Roman"/>
                <w:b w:val="false"/>
                <w:i w:val="false"/>
                <w:color w:val="000000"/>
                <w:sz w:val="20"/>
              </w:rPr>
              <w:t>
</w:t>
            </w:r>
            <w:r>
              <w:rPr>
                <w:rFonts w:ascii="Times New Roman"/>
                <w:b w:val="false"/>
                <w:i w:val="false"/>
                <w:color w:val="000000"/>
                <w:sz w:val="20"/>
              </w:rPr>
              <w:t>КҚ 2.3.3., 2.3.12.,</w:t>
            </w:r>
            <w:r>
              <w:br/>
            </w:r>
            <w:r>
              <w:rPr>
                <w:rFonts w:ascii="Times New Roman"/>
                <w:b w:val="false"/>
                <w:i w:val="false"/>
                <w:color w:val="000000"/>
                <w:sz w:val="20"/>
              </w:rPr>
              <w:t>
</w:t>
            </w:r>
            <w:r>
              <w:rPr>
                <w:rFonts w:ascii="Times New Roman"/>
                <w:b w:val="false"/>
                <w:i w:val="false"/>
                <w:color w:val="000000"/>
                <w:sz w:val="20"/>
              </w:rPr>
              <w:t>2.4.4., 2.4.11., 2.5.3., 2.6.8., 2.7.6., 2.7.9.</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метрология негіздері</w:t>
            </w:r>
            <w:r>
              <w:br/>
            </w:r>
            <w:r>
              <w:rPr>
                <w:rFonts w:ascii="Times New Roman"/>
                <w:b w:val="false"/>
                <w:i w:val="false"/>
                <w:color w:val="000000"/>
                <w:sz w:val="20"/>
              </w:rPr>
              <w:t>
</w:t>
            </w:r>
            <w:r>
              <w:rPr>
                <w:rFonts w:ascii="Times New Roman"/>
                <w:b w:val="false"/>
                <w:i w:val="false"/>
                <w:color w:val="000000"/>
                <w:sz w:val="20"/>
              </w:rPr>
              <w:t>Стандарттау негіздері;</w:t>
            </w:r>
            <w:r>
              <w:br/>
            </w:r>
            <w:r>
              <w:rPr>
                <w:rFonts w:ascii="Times New Roman"/>
                <w:b w:val="false"/>
                <w:i w:val="false"/>
                <w:color w:val="000000"/>
                <w:sz w:val="20"/>
              </w:rPr>
              <w:t>
</w:t>
            </w:r>
            <w:r>
              <w:rPr>
                <w:rFonts w:ascii="Times New Roman"/>
                <w:b w:val="false"/>
                <w:i w:val="false"/>
                <w:color w:val="000000"/>
                <w:sz w:val="20"/>
              </w:rPr>
              <w:t>Өзара ауысымдылық негіздері;</w:t>
            </w:r>
            <w:r>
              <w:br/>
            </w:r>
            <w:r>
              <w:rPr>
                <w:rFonts w:ascii="Times New Roman"/>
                <w:b w:val="false"/>
                <w:i w:val="false"/>
                <w:color w:val="000000"/>
                <w:sz w:val="20"/>
              </w:rPr>
              <w:t>
</w:t>
            </w:r>
            <w:r>
              <w:rPr>
                <w:rFonts w:ascii="Times New Roman"/>
                <w:b w:val="false"/>
                <w:i w:val="false"/>
                <w:color w:val="000000"/>
                <w:sz w:val="20"/>
              </w:rPr>
              <w:t>Болжамдар мен отырғызу туралы түсінік;</w:t>
            </w:r>
            <w:r>
              <w:br/>
            </w:r>
            <w:r>
              <w:rPr>
                <w:rFonts w:ascii="Times New Roman"/>
                <w:b w:val="false"/>
                <w:i w:val="false"/>
                <w:color w:val="000000"/>
                <w:sz w:val="20"/>
              </w:rPr>
              <w:t>
</w:t>
            </w:r>
            <w:r>
              <w:rPr>
                <w:rFonts w:ascii="Times New Roman"/>
                <w:b w:val="false"/>
                <w:i w:val="false"/>
                <w:color w:val="000000"/>
                <w:sz w:val="20"/>
              </w:rPr>
              <w:t>Метрология негіздері;</w:t>
            </w:r>
            <w:r>
              <w:br/>
            </w:r>
            <w:r>
              <w:rPr>
                <w:rFonts w:ascii="Times New Roman"/>
                <w:b w:val="false"/>
                <w:i w:val="false"/>
                <w:color w:val="000000"/>
                <w:sz w:val="20"/>
              </w:rPr>
              <w:t>
</w:t>
            </w:r>
            <w:r>
              <w:rPr>
                <w:rFonts w:ascii="Times New Roman"/>
                <w:b w:val="false"/>
                <w:i w:val="false"/>
                <w:color w:val="000000"/>
                <w:sz w:val="20"/>
              </w:rPr>
              <w:t>Өлшем түрлері;</w:t>
            </w:r>
            <w:r>
              <w:br/>
            </w:r>
            <w:r>
              <w:rPr>
                <w:rFonts w:ascii="Times New Roman"/>
                <w:b w:val="false"/>
                <w:i w:val="false"/>
                <w:color w:val="000000"/>
                <w:sz w:val="20"/>
              </w:rPr>
              <w:t>
</w:t>
            </w:r>
            <w:r>
              <w:rPr>
                <w:rFonts w:ascii="Times New Roman"/>
                <w:b w:val="false"/>
                <w:i w:val="false"/>
                <w:color w:val="000000"/>
                <w:sz w:val="20"/>
              </w:rPr>
              <w:t>Өлшеу құралдары;</w:t>
            </w:r>
            <w:r>
              <w:br/>
            </w:r>
            <w:r>
              <w:rPr>
                <w:rFonts w:ascii="Times New Roman"/>
                <w:b w:val="false"/>
                <w:i w:val="false"/>
                <w:color w:val="000000"/>
                <w:sz w:val="20"/>
              </w:rPr>
              <w:t>
</w:t>
            </w:r>
            <w:r>
              <w:rPr>
                <w:rFonts w:ascii="Times New Roman"/>
                <w:b w:val="false"/>
                <w:i w:val="false"/>
                <w:color w:val="000000"/>
                <w:sz w:val="20"/>
              </w:rPr>
              <w:t>Өлшегіш құралдар.</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метрология, стандарттау негіздері</w:t>
            </w:r>
            <w:r>
              <w:br/>
            </w:r>
            <w:r>
              <w:rPr>
                <w:rFonts w:ascii="Times New Roman"/>
                <w:b w:val="false"/>
                <w:i w:val="false"/>
                <w:color w:val="000000"/>
                <w:sz w:val="20"/>
              </w:rPr>
              <w:t>
</w:t>
            </w:r>
            <w:r>
              <w:rPr>
                <w:rFonts w:ascii="Times New Roman"/>
                <w:b w:val="false"/>
                <w:i w:val="false"/>
                <w:color w:val="000000"/>
                <w:sz w:val="20"/>
              </w:rPr>
              <w:t>- негізгі түсініктер мен анықтамалар;</w:t>
            </w:r>
            <w:r>
              <w:br/>
            </w:r>
            <w:r>
              <w:rPr>
                <w:rFonts w:ascii="Times New Roman"/>
                <w:b w:val="false"/>
                <w:i w:val="false"/>
                <w:color w:val="000000"/>
                <w:sz w:val="20"/>
              </w:rPr>
              <w:t>
</w:t>
            </w:r>
            <w:r>
              <w:rPr>
                <w:rFonts w:ascii="Times New Roman"/>
                <w:b w:val="false"/>
                <w:i w:val="false"/>
                <w:color w:val="000000"/>
                <w:sz w:val="20"/>
              </w:rPr>
              <w:t>-отырғызу түрлері;</w:t>
            </w:r>
            <w:r>
              <w:br/>
            </w:r>
            <w:r>
              <w:rPr>
                <w:rFonts w:ascii="Times New Roman"/>
                <w:b w:val="false"/>
                <w:i w:val="false"/>
                <w:color w:val="000000"/>
                <w:sz w:val="20"/>
              </w:rPr>
              <w:t>
</w:t>
            </w:r>
            <w:r>
              <w:rPr>
                <w:rFonts w:ascii="Times New Roman"/>
                <w:b w:val="false"/>
                <w:i w:val="false"/>
                <w:color w:val="000000"/>
                <w:sz w:val="20"/>
              </w:rPr>
              <w:t>- өлшеу құралдары мен әдістері;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техникалық өлшемдерді жүргізу;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2,3,6,11</w:t>
            </w:r>
            <w:r>
              <w:br/>
            </w:r>
            <w:r>
              <w:rPr>
                <w:rFonts w:ascii="Times New Roman"/>
                <w:b w:val="false"/>
                <w:i w:val="false"/>
                <w:color w:val="000000"/>
                <w:sz w:val="20"/>
              </w:rPr>
              <w:t>
</w:t>
            </w:r>
            <w:r>
              <w:rPr>
                <w:rFonts w:ascii="Times New Roman"/>
                <w:b w:val="false"/>
                <w:i w:val="false"/>
                <w:color w:val="000000"/>
                <w:sz w:val="20"/>
              </w:rPr>
              <w:t>КҚ 2.1.7., 2.1.9., 2.2.7., 2.2.9., 2.3.3., 2.3.12. 2.4.1., 2.4.2., 2.4.4., 2.4.10., 2.4.11., 2.5.3., 2.5.6., 2.6.7., 2.6.8., 2.7.9.</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r>
              <w:br/>
            </w:r>
            <w:r>
              <w:rPr>
                <w:rFonts w:ascii="Times New Roman"/>
                <w:b w:val="false"/>
                <w:i w:val="false"/>
                <w:color w:val="000000"/>
                <w:sz w:val="20"/>
              </w:rPr>
              <w:t>
</w:t>
            </w:r>
            <w:r>
              <w:rPr>
                <w:rFonts w:ascii="Times New Roman"/>
                <w:b w:val="false"/>
                <w:i w:val="false"/>
                <w:color w:val="000000"/>
                <w:sz w:val="20"/>
              </w:rPr>
              <w:t>Электрлі кеңістік</w:t>
            </w:r>
            <w:r>
              <w:br/>
            </w:r>
            <w:r>
              <w:rPr>
                <w:rFonts w:ascii="Times New Roman"/>
                <w:b w:val="false"/>
                <w:i w:val="false"/>
                <w:color w:val="000000"/>
                <w:sz w:val="20"/>
              </w:rPr>
              <w:t>
</w:t>
            </w:r>
            <w:r>
              <w:rPr>
                <w:rFonts w:ascii="Times New Roman"/>
                <w:b w:val="false"/>
                <w:i w:val="false"/>
                <w:color w:val="000000"/>
                <w:sz w:val="20"/>
              </w:rPr>
              <w:t>Тұрақты және ауыспалы токтың электрлі тізбегі, электромагнетизм.</w:t>
            </w:r>
            <w:r>
              <w:br/>
            </w:r>
            <w:r>
              <w:rPr>
                <w:rFonts w:ascii="Times New Roman"/>
                <w:b w:val="false"/>
                <w:i w:val="false"/>
                <w:color w:val="000000"/>
                <w:sz w:val="20"/>
              </w:rPr>
              <w:t>
</w:t>
            </w:r>
            <w:r>
              <w:rPr>
                <w:rFonts w:ascii="Times New Roman"/>
                <w:b w:val="false"/>
                <w:i w:val="false"/>
                <w:color w:val="000000"/>
                <w:sz w:val="20"/>
              </w:rPr>
              <w:t>Өткізгіш өнімдер және электр изоляциялаушы материалдар. Электр өлшегіш аспаптар және оларды қолдану. Тұрақты және ауыспалы токтың электрлі машиналары. Трансформаторлар. Электр жетек пен электр автоматика негіздері.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электротехника негіздері;</w:t>
            </w:r>
            <w:r>
              <w:br/>
            </w:r>
            <w:r>
              <w:rPr>
                <w:rFonts w:ascii="Times New Roman"/>
                <w:b w:val="false"/>
                <w:i w:val="false"/>
                <w:color w:val="000000"/>
                <w:sz w:val="20"/>
              </w:rPr>
              <w:t>
</w:t>
            </w:r>
            <w:r>
              <w:rPr>
                <w:rFonts w:ascii="Times New Roman"/>
                <w:b w:val="false"/>
                <w:i w:val="false"/>
                <w:color w:val="000000"/>
                <w:sz w:val="20"/>
              </w:rPr>
              <w:t>- тұрақты және ауыспалы токтың электрлі тізбегі, электромагнетизм;</w:t>
            </w:r>
            <w:r>
              <w:br/>
            </w:r>
            <w:r>
              <w:rPr>
                <w:rFonts w:ascii="Times New Roman"/>
                <w:b w:val="false"/>
                <w:i w:val="false"/>
                <w:color w:val="000000"/>
                <w:sz w:val="20"/>
              </w:rPr>
              <w:t>
</w:t>
            </w:r>
            <w:r>
              <w:rPr>
                <w:rFonts w:ascii="Times New Roman"/>
                <w:b w:val="false"/>
                <w:i w:val="false"/>
                <w:color w:val="000000"/>
                <w:sz w:val="20"/>
              </w:rPr>
              <w:t>- трансформаторлардың түрлері;</w:t>
            </w:r>
            <w:r>
              <w:br/>
            </w:r>
            <w:r>
              <w:rPr>
                <w:rFonts w:ascii="Times New Roman"/>
                <w:b w:val="false"/>
                <w:i w:val="false"/>
                <w:color w:val="000000"/>
                <w:sz w:val="20"/>
              </w:rPr>
              <w:t>
</w:t>
            </w:r>
            <w:r>
              <w:rPr>
                <w:rFonts w:ascii="Times New Roman"/>
                <w:b w:val="false"/>
                <w:i w:val="false"/>
                <w:color w:val="000000"/>
                <w:sz w:val="20"/>
              </w:rPr>
              <w:t>- электр жетек негіздері;</w:t>
            </w:r>
            <w:r>
              <w:br/>
            </w:r>
            <w:r>
              <w:rPr>
                <w:rFonts w:ascii="Times New Roman"/>
                <w:b w:val="false"/>
                <w:i w:val="false"/>
                <w:color w:val="000000"/>
                <w:sz w:val="20"/>
              </w:rPr>
              <w:t>
</w:t>
            </w:r>
            <w:r>
              <w:rPr>
                <w:rFonts w:ascii="Times New Roman"/>
                <w:b w:val="false"/>
                <w:i w:val="false"/>
                <w:color w:val="000000"/>
                <w:sz w:val="20"/>
              </w:rPr>
              <w:t>- электроника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өткізгіш өнімдер мен электр изоляциялаушы материалдарды пайдалану;</w:t>
            </w:r>
            <w:r>
              <w:br/>
            </w:r>
            <w:r>
              <w:rPr>
                <w:rFonts w:ascii="Times New Roman"/>
                <w:b w:val="false"/>
                <w:i w:val="false"/>
                <w:color w:val="000000"/>
                <w:sz w:val="20"/>
              </w:rPr>
              <w:t>
</w:t>
            </w:r>
            <w:r>
              <w:rPr>
                <w:rFonts w:ascii="Times New Roman"/>
                <w:b w:val="false"/>
                <w:i w:val="false"/>
                <w:color w:val="000000"/>
                <w:sz w:val="20"/>
              </w:rPr>
              <w:t>- электрлі өлшемдерді қолдану;</w:t>
            </w:r>
            <w:r>
              <w:br/>
            </w:r>
            <w:r>
              <w:rPr>
                <w:rFonts w:ascii="Times New Roman"/>
                <w:b w:val="false"/>
                <w:i w:val="false"/>
                <w:color w:val="000000"/>
                <w:sz w:val="20"/>
              </w:rPr>
              <w:t>
</w:t>
            </w:r>
            <w:r>
              <w:rPr>
                <w:rFonts w:ascii="Times New Roman"/>
                <w:b w:val="false"/>
                <w:i w:val="false"/>
                <w:color w:val="000000"/>
                <w:sz w:val="20"/>
              </w:rPr>
              <w:t>- ауыспалы және тұрақты токтың электрлі машиналарын пайдалану;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2,6,8</w:t>
            </w:r>
            <w:r>
              <w:br/>
            </w:r>
            <w:r>
              <w:rPr>
                <w:rFonts w:ascii="Times New Roman"/>
                <w:b w:val="false"/>
                <w:i w:val="false"/>
                <w:color w:val="000000"/>
                <w:sz w:val="20"/>
              </w:rPr>
              <w:t>
</w:t>
            </w:r>
            <w:r>
              <w:rPr>
                <w:rFonts w:ascii="Times New Roman"/>
                <w:b w:val="false"/>
                <w:i w:val="false"/>
                <w:color w:val="000000"/>
                <w:sz w:val="20"/>
              </w:rPr>
              <w:t>КҚ 2.1.5., 2.1.9.,</w:t>
            </w:r>
            <w:r>
              <w:br/>
            </w:r>
            <w:r>
              <w:rPr>
                <w:rFonts w:ascii="Times New Roman"/>
                <w:b w:val="false"/>
                <w:i w:val="false"/>
                <w:color w:val="000000"/>
                <w:sz w:val="20"/>
              </w:rPr>
              <w:t>
</w:t>
            </w:r>
            <w:r>
              <w:rPr>
                <w:rFonts w:ascii="Times New Roman"/>
                <w:b w:val="false"/>
                <w:i w:val="false"/>
                <w:color w:val="000000"/>
                <w:sz w:val="20"/>
              </w:rPr>
              <w:t>2.2.5., 2.2.9., 2.3.5.-2.3.9.,</w:t>
            </w:r>
            <w:r>
              <w:br/>
            </w:r>
            <w:r>
              <w:rPr>
                <w:rFonts w:ascii="Times New Roman"/>
                <w:b w:val="false"/>
                <w:i w:val="false"/>
                <w:color w:val="000000"/>
                <w:sz w:val="20"/>
              </w:rPr>
              <w:t>
</w:t>
            </w:r>
            <w:r>
              <w:rPr>
                <w:rFonts w:ascii="Times New Roman"/>
                <w:b w:val="false"/>
                <w:i w:val="false"/>
                <w:color w:val="000000"/>
                <w:sz w:val="20"/>
              </w:rPr>
              <w:t>2.4.2., 2.4.3.,</w:t>
            </w:r>
            <w:r>
              <w:br/>
            </w:r>
            <w:r>
              <w:rPr>
                <w:rFonts w:ascii="Times New Roman"/>
                <w:b w:val="false"/>
                <w:i w:val="false"/>
                <w:color w:val="000000"/>
                <w:sz w:val="20"/>
              </w:rPr>
              <w:t>
</w:t>
            </w:r>
            <w:r>
              <w:rPr>
                <w:rFonts w:ascii="Times New Roman"/>
                <w:b w:val="false"/>
                <w:i w:val="false"/>
                <w:color w:val="000000"/>
                <w:sz w:val="20"/>
              </w:rPr>
              <w:t>2.4.6., 2.4.8., 2.6.3., 2.6.5., 2.6.9., 2.7.1., 2.7.2., 2.7.3.</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w:t>
            </w:r>
            <w:r>
              <w:br/>
            </w:r>
            <w:r>
              <w:rPr>
                <w:rFonts w:ascii="Times New Roman"/>
                <w:b w:val="false"/>
                <w:i w:val="false"/>
                <w:color w:val="000000"/>
                <w:sz w:val="20"/>
              </w:rPr>
              <w:t>
</w:t>
            </w:r>
            <w:r>
              <w:rPr>
                <w:rFonts w:ascii="Times New Roman"/>
                <w:b w:val="false"/>
                <w:i w:val="false"/>
                <w:color w:val="000000"/>
                <w:sz w:val="20"/>
              </w:rPr>
              <w:t>Еңбек заңнамасы туралы жалпы мәліметтер. Еңбек жағдайын, жарақаттаны себептерін және кәсіби сырқаттанулардың себептерін сараптау.</w:t>
            </w:r>
            <w:r>
              <w:br/>
            </w:r>
            <w:r>
              <w:rPr>
                <w:rFonts w:ascii="Times New Roman"/>
                <w:b w:val="false"/>
                <w:i w:val="false"/>
                <w:color w:val="000000"/>
                <w:sz w:val="20"/>
              </w:rPr>
              <w:t>
</w:t>
            </w:r>
            <w:r>
              <w:rPr>
                <w:rFonts w:ascii="Times New Roman"/>
                <w:b w:val="false"/>
                <w:i w:val="false"/>
                <w:color w:val="000000"/>
                <w:sz w:val="20"/>
              </w:rPr>
              <w:t xml:space="preserve">Жұмысты өндіру кезіндегі қауіпсіздік техникасы. Электр қауіпсіздігі. Өрт қауіпсіздігінің негіздері, өрт сөндірудің техникалық құралдары. Өнеркәсіптік санитария. Өндірістегі өнеркәсіптік экология.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кәсіби әрекет саласындағы қауіпсіз еңбек жағдайларын қамтамасыз ету ерекшеліктері;</w:t>
            </w:r>
            <w:r>
              <w:br/>
            </w:r>
            <w:r>
              <w:rPr>
                <w:rFonts w:ascii="Times New Roman"/>
                <w:b w:val="false"/>
                <w:i w:val="false"/>
                <w:color w:val="000000"/>
                <w:sz w:val="20"/>
              </w:rPr>
              <w:t>
</w:t>
            </w:r>
            <w:r>
              <w:rPr>
                <w:rFonts w:ascii="Times New Roman"/>
                <w:b w:val="false"/>
                <w:i w:val="false"/>
                <w:color w:val="000000"/>
                <w:sz w:val="20"/>
              </w:rPr>
              <w:t>-қауіпті өндірістік факторлар;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кәсіби әрекет саласындағы жарақат қауіптілігі мен зиянды факторларды сараптау;</w:t>
            </w:r>
            <w:r>
              <w:br/>
            </w:r>
            <w:r>
              <w:rPr>
                <w:rFonts w:ascii="Times New Roman"/>
                <w:b w:val="false"/>
                <w:i w:val="false"/>
                <w:color w:val="000000"/>
                <w:sz w:val="20"/>
              </w:rPr>
              <w:t>
</w:t>
            </w:r>
            <w:r>
              <w:rPr>
                <w:rFonts w:ascii="Times New Roman"/>
                <w:b w:val="false"/>
                <w:i w:val="false"/>
                <w:color w:val="000000"/>
                <w:sz w:val="20"/>
              </w:rPr>
              <w:t>- экобиоқорғаныстық және өртке қарсы техниканы қолдану.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1,3,4,6,7,8,9,</w:t>
            </w:r>
            <w:r>
              <w:br/>
            </w:r>
            <w:r>
              <w:rPr>
                <w:rFonts w:ascii="Times New Roman"/>
                <w:b w:val="false"/>
                <w:i w:val="false"/>
                <w:color w:val="000000"/>
                <w:sz w:val="20"/>
              </w:rPr>
              <w:t>
</w:t>
            </w:r>
            <w:r>
              <w:rPr>
                <w:rFonts w:ascii="Times New Roman"/>
                <w:b w:val="false"/>
                <w:i w:val="false"/>
                <w:color w:val="000000"/>
                <w:sz w:val="20"/>
              </w:rPr>
              <w:t>10, 11</w:t>
            </w:r>
            <w:r>
              <w:br/>
            </w:r>
            <w:r>
              <w:rPr>
                <w:rFonts w:ascii="Times New Roman"/>
                <w:b w:val="false"/>
                <w:i w:val="false"/>
                <w:color w:val="000000"/>
                <w:sz w:val="20"/>
              </w:rPr>
              <w:t>
</w:t>
            </w:r>
            <w:r>
              <w:rPr>
                <w:rFonts w:ascii="Times New Roman"/>
                <w:b w:val="false"/>
                <w:i w:val="false"/>
                <w:color w:val="000000"/>
                <w:sz w:val="20"/>
              </w:rPr>
              <w:t>КҚ 2.1.10., 2.2.10., 2.3.4., 2.3.11., 2.5.11., 2.6.10., 2.7.10.</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r>
              <w:br/>
            </w:r>
            <w:r>
              <w:rPr>
                <w:rFonts w:ascii="Times New Roman"/>
                <w:b w:val="false"/>
                <w:i w:val="false"/>
                <w:color w:val="000000"/>
                <w:sz w:val="20"/>
              </w:rPr>
              <w:t>
</w:t>
            </w:r>
            <w:r>
              <w:rPr>
                <w:rFonts w:ascii="Times New Roman"/>
                <w:b w:val="false"/>
                <w:i w:val="false"/>
                <w:color w:val="000000"/>
                <w:sz w:val="20"/>
              </w:rPr>
              <w:t>Нарықтық экономикаға кіріспе;</w:t>
            </w:r>
            <w:r>
              <w:br/>
            </w:r>
            <w:r>
              <w:rPr>
                <w:rFonts w:ascii="Times New Roman"/>
                <w:b w:val="false"/>
                <w:i w:val="false"/>
                <w:color w:val="000000"/>
                <w:sz w:val="20"/>
              </w:rPr>
              <w:t>
</w:t>
            </w:r>
            <w:r>
              <w:rPr>
                <w:rFonts w:ascii="Times New Roman"/>
                <w:b w:val="false"/>
                <w:i w:val="false"/>
                <w:color w:val="000000"/>
                <w:sz w:val="20"/>
              </w:rPr>
              <w:t>нарықтық экономиканың негізгі принциптері; мониторинг, сұраныс және ұсыныс, нарықтық жүйе, монополия және бәсекелестік; кәсіпкерліктің дамуы және нарықтық қатынастардың субъектілері; экономикалық шығындар және кәсіпорындардың жұмысының нәтижелері;</w:t>
            </w:r>
            <w:r>
              <w:br/>
            </w:r>
            <w:r>
              <w:rPr>
                <w:rFonts w:ascii="Times New Roman"/>
                <w:b w:val="false"/>
                <w:i w:val="false"/>
                <w:color w:val="000000"/>
                <w:sz w:val="20"/>
              </w:rPr>
              <w:t>
</w:t>
            </w:r>
            <w:r>
              <w:rPr>
                <w:rFonts w:ascii="Times New Roman"/>
                <w:b w:val="false"/>
                <w:i w:val="false"/>
                <w:color w:val="000000"/>
                <w:sz w:val="20"/>
              </w:rPr>
              <w:t>маркетинг және жарнама;</w:t>
            </w:r>
            <w:r>
              <w:br/>
            </w:r>
            <w:r>
              <w:rPr>
                <w:rFonts w:ascii="Times New Roman"/>
                <w:b w:val="false"/>
                <w:i w:val="false"/>
                <w:color w:val="000000"/>
                <w:sz w:val="20"/>
              </w:rPr>
              <w:t>
</w:t>
            </w:r>
            <w:r>
              <w:rPr>
                <w:rFonts w:ascii="Times New Roman"/>
                <w:b w:val="false"/>
                <w:i w:val="false"/>
                <w:color w:val="000000"/>
                <w:sz w:val="20"/>
              </w:rPr>
              <w:t xml:space="preserve">құн және құн қалыптастыру; өндірістің – шаруашылықты әрекеттің тиімділігі; салық және салық салу.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экономикалық теорияның негізгі ережелері;</w:t>
            </w:r>
            <w:r>
              <w:br/>
            </w:r>
            <w:r>
              <w:rPr>
                <w:rFonts w:ascii="Times New Roman"/>
                <w:b w:val="false"/>
                <w:i w:val="false"/>
                <w:color w:val="000000"/>
                <w:sz w:val="20"/>
              </w:rPr>
              <w:t>
</w:t>
            </w:r>
            <w:r>
              <w:rPr>
                <w:rFonts w:ascii="Times New Roman"/>
                <w:b w:val="false"/>
                <w:i w:val="false"/>
                <w:color w:val="000000"/>
                <w:sz w:val="20"/>
              </w:rPr>
              <w:t>- макро- және микроэкономика негіздері, салықтық, қаржылық-несиелік, әлеуметтік және инвестициялық саясат туралы;</w:t>
            </w:r>
            <w:r>
              <w:br/>
            </w:r>
            <w:r>
              <w:rPr>
                <w:rFonts w:ascii="Times New Roman"/>
                <w:b w:val="false"/>
                <w:i w:val="false"/>
                <w:color w:val="000000"/>
                <w:sz w:val="20"/>
              </w:rPr>
              <w:t>
</w:t>
            </w:r>
            <w:r>
              <w:rPr>
                <w:rFonts w:ascii="Times New Roman"/>
                <w:b w:val="false"/>
                <w:i w:val="false"/>
                <w:color w:val="000000"/>
                <w:sz w:val="20"/>
              </w:rPr>
              <w:t>- нарық субъектісі, шығындар туралы негізгі түсініктер;</w:t>
            </w:r>
            <w:r>
              <w:br/>
            </w:r>
            <w:r>
              <w:rPr>
                <w:rFonts w:ascii="Times New Roman"/>
                <w:b w:val="false"/>
                <w:i w:val="false"/>
                <w:color w:val="000000"/>
                <w:sz w:val="20"/>
              </w:rPr>
              <w:t>
</w:t>
            </w:r>
            <w:r>
              <w:rPr>
                <w:rFonts w:ascii="Times New Roman"/>
                <w:b w:val="false"/>
                <w:i w:val="false"/>
                <w:color w:val="000000"/>
                <w:sz w:val="20"/>
              </w:rPr>
              <w:t>- маркетингтің болмысы, қағидалары мен анықтамасы;</w:t>
            </w:r>
            <w:r>
              <w:br/>
            </w:r>
            <w:r>
              <w:rPr>
                <w:rFonts w:ascii="Times New Roman"/>
                <w:b w:val="false"/>
                <w:i w:val="false"/>
                <w:color w:val="000000"/>
                <w:sz w:val="20"/>
              </w:rPr>
              <w:t>
</w:t>
            </w:r>
            <w:r>
              <w:rPr>
                <w:rFonts w:ascii="Times New Roman"/>
                <w:b w:val="false"/>
                <w:i w:val="false"/>
                <w:color w:val="000000"/>
                <w:sz w:val="20"/>
              </w:rPr>
              <w:t>- жарнамалар, жарнама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тауардың өзіндік құн бағасын, өндіріс бағасын, көтерме бағасын, бөлшекті бағасын (мысал әдісімен) анықтау;</w:t>
            </w:r>
            <w:r>
              <w:br/>
            </w:r>
            <w:r>
              <w:rPr>
                <w:rFonts w:ascii="Times New Roman"/>
                <w:b w:val="false"/>
                <w:i w:val="false"/>
                <w:color w:val="000000"/>
                <w:sz w:val="20"/>
              </w:rPr>
              <w:t>
</w:t>
            </w:r>
            <w:r>
              <w:rPr>
                <w:rFonts w:ascii="Times New Roman"/>
                <w:b w:val="false"/>
                <w:i w:val="false"/>
                <w:color w:val="000000"/>
                <w:sz w:val="20"/>
              </w:rPr>
              <w:t>- бизнес-жоспар құру.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2,3,4,6,7,10,</w:t>
            </w: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КҚ 2.5.5.</w:t>
            </w:r>
          </w:p>
        </w:tc>
      </w:tr>
      <w:tr>
        <w:trPr>
          <w:trHeight w:val="165"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110501 2 – Трамвай жүргізушісі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ережелері</w:t>
            </w:r>
            <w:r>
              <w:br/>
            </w:r>
            <w:r>
              <w:rPr>
                <w:rFonts w:ascii="Times New Roman"/>
                <w:b w:val="false"/>
                <w:i w:val="false"/>
                <w:color w:val="000000"/>
                <w:sz w:val="20"/>
              </w:rPr>
              <w:t>
</w:t>
            </w:r>
            <w:r>
              <w:rPr>
                <w:rFonts w:ascii="Times New Roman"/>
                <w:b w:val="false"/>
                <w:i w:val="false"/>
                <w:color w:val="000000"/>
                <w:sz w:val="20"/>
              </w:rPr>
              <w:t>Жалпы ережелер.</w:t>
            </w:r>
            <w:r>
              <w:br/>
            </w:r>
            <w:r>
              <w:rPr>
                <w:rFonts w:ascii="Times New Roman"/>
                <w:b w:val="false"/>
                <w:i w:val="false"/>
                <w:color w:val="000000"/>
                <w:sz w:val="20"/>
              </w:rPr>
              <w:t>
</w:t>
            </w:r>
            <w:r>
              <w:rPr>
                <w:rFonts w:ascii="Times New Roman"/>
                <w:b w:val="false"/>
                <w:i w:val="false"/>
                <w:color w:val="000000"/>
                <w:sz w:val="20"/>
              </w:rPr>
              <w:t>Көлік құралдарының қозғалыс, тоқтау және тұрақтау тәртібі. Жол белгілері.</w:t>
            </w:r>
            <w:r>
              <w:br/>
            </w:r>
            <w:r>
              <w:rPr>
                <w:rFonts w:ascii="Times New Roman"/>
                <w:b w:val="false"/>
                <w:i w:val="false"/>
                <w:color w:val="000000"/>
                <w:sz w:val="20"/>
              </w:rPr>
              <w:t>
</w:t>
            </w:r>
            <w:r>
              <w:rPr>
                <w:rFonts w:ascii="Times New Roman"/>
                <w:b w:val="false"/>
                <w:i w:val="false"/>
                <w:color w:val="000000"/>
                <w:sz w:val="20"/>
              </w:rPr>
              <w:t>Жол белгілері және олардың сипаттамасы.</w:t>
            </w:r>
            <w:r>
              <w:br/>
            </w:r>
            <w:r>
              <w:rPr>
                <w:rFonts w:ascii="Times New Roman"/>
                <w:b w:val="false"/>
                <w:i w:val="false"/>
                <w:color w:val="000000"/>
                <w:sz w:val="20"/>
              </w:rPr>
              <w:t>
</w:t>
            </w:r>
            <w:r>
              <w:rPr>
                <w:rFonts w:ascii="Times New Roman"/>
                <w:b w:val="false"/>
                <w:i w:val="false"/>
                <w:color w:val="000000"/>
                <w:sz w:val="20"/>
              </w:rPr>
              <w:t>Жол қозғалысын реттеу.</w:t>
            </w:r>
            <w:r>
              <w:br/>
            </w:r>
            <w:r>
              <w:rPr>
                <w:rFonts w:ascii="Times New Roman"/>
                <w:b w:val="false"/>
                <w:i w:val="false"/>
                <w:color w:val="000000"/>
                <w:sz w:val="20"/>
              </w:rPr>
              <w:t>
</w:t>
            </w:r>
            <w:r>
              <w:rPr>
                <w:rFonts w:ascii="Times New Roman"/>
                <w:b w:val="false"/>
                <w:i w:val="false"/>
                <w:color w:val="000000"/>
                <w:sz w:val="20"/>
              </w:rPr>
              <w:t>Көше қиылысынан өту. Жаяу жүргінші жолдарынан, ортақ пайдаланылатын көлік құралдарының аялдамаларынан және теміржол өтпелерінен өту.</w:t>
            </w:r>
            <w:r>
              <w:br/>
            </w:r>
            <w:r>
              <w:rPr>
                <w:rFonts w:ascii="Times New Roman"/>
                <w:b w:val="false"/>
                <w:i w:val="false"/>
                <w:color w:val="000000"/>
                <w:sz w:val="20"/>
              </w:rPr>
              <w:t>
</w:t>
            </w:r>
            <w:r>
              <w:rPr>
                <w:rFonts w:ascii="Times New Roman"/>
                <w:b w:val="false"/>
                <w:i w:val="false"/>
                <w:color w:val="000000"/>
                <w:sz w:val="20"/>
              </w:rPr>
              <w:t>Қозғалыстың ерекше жағдайлары. Адамдар мен жүктерді тасымалдау. Көлік құралдары жабдықтарының техникалық жағдайы. Нөмірлік тану белгілері, ескерту белгілері, жазбалар мен белгілемелер.</w:t>
            </w:r>
            <w:r>
              <w:br/>
            </w:r>
            <w:r>
              <w:rPr>
                <w:rFonts w:ascii="Times New Roman"/>
                <w:b w:val="false"/>
                <w:i w:val="false"/>
                <w:color w:val="000000"/>
                <w:sz w:val="20"/>
              </w:rPr>
              <w:t>
</w:t>
            </w:r>
            <w:r>
              <w:rPr>
                <w:rFonts w:ascii="Times New Roman"/>
                <w:b w:val="false"/>
                <w:i w:val="false"/>
                <w:color w:val="000000"/>
                <w:sz w:val="20"/>
              </w:rPr>
              <w:t>Жол қозғалысы қауіпсіздігін қамтамасыз ету бойынша көліктік және басқа да ұйымдардың лауазымды тұлғаларының міндеттері.</w:t>
            </w:r>
            <w:r>
              <w:br/>
            </w:r>
            <w:r>
              <w:rPr>
                <w:rFonts w:ascii="Times New Roman"/>
                <w:b w:val="false"/>
                <w:i w:val="false"/>
                <w:color w:val="000000"/>
                <w:sz w:val="20"/>
              </w:rPr>
              <w:t>
</w:t>
            </w:r>
            <w:r>
              <w:rPr>
                <w:rFonts w:ascii="Times New Roman"/>
                <w:b w:val="false"/>
                <w:i w:val="false"/>
                <w:color w:val="000000"/>
                <w:sz w:val="20"/>
              </w:rPr>
              <w:t>Көлікке қатысты ережелерді бұзу жауапкершілігі. Көлік құралдарының техникалық жағдайына қойылатын талаптар.</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жол жүру ережелері;</w:t>
            </w:r>
            <w:r>
              <w:br/>
            </w:r>
            <w:r>
              <w:rPr>
                <w:rFonts w:ascii="Times New Roman"/>
                <w:b w:val="false"/>
                <w:i w:val="false"/>
                <w:color w:val="000000"/>
                <w:sz w:val="20"/>
              </w:rPr>
              <w:t>
</w:t>
            </w:r>
            <w:r>
              <w:rPr>
                <w:rFonts w:ascii="Times New Roman"/>
                <w:b w:val="false"/>
                <w:i w:val="false"/>
                <w:color w:val="000000"/>
                <w:sz w:val="20"/>
              </w:rPr>
              <w:t>- көлікті қауіпсіз басқарудың негіздері;</w:t>
            </w:r>
            <w:r>
              <w:br/>
            </w:r>
            <w:r>
              <w:rPr>
                <w:rFonts w:ascii="Times New Roman"/>
                <w:b w:val="false"/>
                <w:i w:val="false"/>
                <w:color w:val="000000"/>
                <w:sz w:val="20"/>
              </w:rPr>
              <w:t>
</w:t>
            </w:r>
            <w:r>
              <w:rPr>
                <w:rFonts w:ascii="Times New Roman"/>
                <w:b w:val="false"/>
                <w:i w:val="false"/>
                <w:color w:val="000000"/>
                <w:sz w:val="20"/>
              </w:rPr>
              <w:t>- жолаушыларды отырғызу мен түсіру, жүкті тиеу мен түсіру ережелері;</w:t>
            </w:r>
            <w:r>
              <w:br/>
            </w:r>
            <w:r>
              <w:rPr>
                <w:rFonts w:ascii="Times New Roman"/>
                <w:b w:val="false"/>
                <w:i w:val="false"/>
                <w:color w:val="000000"/>
                <w:sz w:val="20"/>
              </w:rPr>
              <w:t>
</w:t>
            </w:r>
            <w:r>
              <w:rPr>
                <w:rFonts w:ascii="Times New Roman"/>
                <w:b w:val="false"/>
                <w:i w:val="false"/>
                <w:color w:val="000000"/>
                <w:sz w:val="20"/>
              </w:rPr>
              <w:t>- медициналық білім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депо мен желіде қалалық жер бетіндегі электр көлігінің жылжымалы құрамын басқару;</w:t>
            </w:r>
            <w:r>
              <w:br/>
            </w:r>
            <w:r>
              <w:rPr>
                <w:rFonts w:ascii="Times New Roman"/>
                <w:b w:val="false"/>
                <w:i w:val="false"/>
                <w:color w:val="000000"/>
                <w:sz w:val="20"/>
              </w:rPr>
              <w:t>
</w:t>
            </w:r>
            <w:r>
              <w:rPr>
                <w:rFonts w:ascii="Times New Roman"/>
                <w:b w:val="false"/>
                <w:i w:val="false"/>
                <w:color w:val="000000"/>
                <w:sz w:val="20"/>
              </w:rPr>
              <w:t>- жол жүру ережелері мен көлікті қауіпсіз басқару ережелерін сақтау;</w:t>
            </w:r>
            <w:r>
              <w:br/>
            </w:r>
            <w:r>
              <w:rPr>
                <w:rFonts w:ascii="Times New Roman"/>
                <w:b w:val="false"/>
                <w:i w:val="false"/>
                <w:color w:val="000000"/>
                <w:sz w:val="20"/>
              </w:rPr>
              <w:t>
</w:t>
            </w:r>
            <w:r>
              <w:rPr>
                <w:rFonts w:ascii="Times New Roman"/>
                <w:b w:val="false"/>
                <w:i w:val="false"/>
                <w:color w:val="000000"/>
                <w:sz w:val="20"/>
              </w:rPr>
              <w:t>- жолаушыларды отырғызу мен түсіру ережелерінің сақталуын бақылау;</w:t>
            </w:r>
            <w:r>
              <w:br/>
            </w:r>
            <w:r>
              <w:rPr>
                <w:rFonts w:ascii="Times New Roman"/>
                <w:b w:val="false"/>
                <w:i w:val="false"/>
                <w:color w:val="000000"/>
                <w:sz w:val="20"/>
              </w:rPr>
              <w:t>
</w:t>
            </w:r>
            <w:r>
              <w:rPr>
                <w:rFonts w:ascii="Times New Roman"/>
                <w:b w:val="false"/>
                <w:i w:val="false"/>
                <w:color w:val="000000"/>
                <w:sz w:val="20"/>
              </w:rPr>
              <w:t>- жол-көлік оқиғаларында жапа шеккендерге алғашқы көмек көрсету;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1-11</w:t>
            </w:r>
            <w:r>
              <w:br/>
            </w:r>
            <w:r>
              <w:rPr>
                <w:rFonts w:ascii="Times New Roman"/>
                <w:b w:val="false"/>
                <w:i w:val="false"/>
                <w:color w:val="000000"/>
                <w:sz w:val="20"/>
              </w:rPr>
              <w:t>
</w:t>
            </w:r>
            <w:r>
              <w:rPr>
                <w:rFonts w:ascii="Times New Roman"/>
                <w:b w:val="false"/>
                <w:i w:val="false"/>
                <w:color w:val="000000"/>
                <w:sz w:val="20"/>
              </w:rPr>
              <w:t>КҚ 2.1.1., 2.1.4., 2.1.10.</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Трамвай құрылғысы мен оны пайдалану</w:t>
            </w:r>
            <w:r>
              <w:br/>
            </w:r>
            <w:r>
              <w:rPr>
                <w:rFonts w:ascii="Times New Roman"/>
                <w:b w:val="false"/>
                <w:i w:val="false"/>
                <w:color w:val="000000"/>
                <w:sz w:val="20"/>
              </w:rPr>
              <w:t>
</w:t>
            </w:r>
            <w:r>
              <w:rPr>
                <w:rFonts w:ascii="Times New Roman"/>
                <w:b w:val="false"/>
                <w:i w:val="false"/>
                <w:color w:val="000000"/>
                <w:sz w:val="20"/>
              </w:rPr>
              <w:t>Трамвай вагондарының құрылғысы. Механикалық жабдықтар. Трамвайдың пневматикалық жабдықтары.</w:t>
            </w:r>
            <w:r>
              <w:br/>
            </w:r>
            <w:r>
              <w:rPr>
                <w:rFonts w:ascii="Times New Roman"/>
                <w:b w:val="false"/>
                <w:i w:val="false"/>
                <w:color w:val="000000"/>
                <w:sz w:val="20"/>
              </w:rPr>
              <w:t>
</w:t>
            </w:r>
            <w:r>
              <w:rPr>
                <w:rFonts w:ascii="Times New Roman"/>
                <w:b w:val="false"/>
                <w:i w:val="false"/>
                <w:color w:val="000000"/>
                <w:sz w:val="20"/>
              </w:rPr>
              <w:t>Электрлі жабдықтар. Күш тізбектері мен басқару тізбектерінің әртүрлі режимдегі жұмысы.</w:t>
            </w:r>
            <w:r>
              <w:br/>
            </w:r>
            <w:r>
              <w:rPr>
                <w:rFonts w:ascii="Times New Roman"/>
                <w:b w:val="false"/>
                <w:i w:val="false"/>
                <w:color w:val="000000"/>
                <w:sz w:val="20"/>
              </w:rPr>
              <w:t>
</w:t>
            </w:r>
            <w:r>
              <w:rPr>
                <w:rFonts w:ascii="Times New Roman"/>
                <w:b w:val="false"/>
                <w:i w:val="false"/>
                <w:color w:val="000000"/>
                <w:sz w:val="20"/>
              </w:rPr>
              <w:t>Трамвайдың электр жабдықталуы. Жол шаруашылығы.</w:t>
            </w:r>
            <w:r>
              <w:br/>
            </w:r>
            <w:r>
              <w:rPr>
                <w:rFonts w:ascii="Times New Roman"/>
                <w:b w:val="false"/>
                <w:i w:val="false"/>
                <w:color w:val="000000"/>
                <w:sz w:val="20"/>
              </w:rPr>
              <w:t>
</w:t>
            </w:r>
            <w:r>
              <w:rPr>
                <w:rFonts w:ascii="Times New Roman"/>
                <w:b w:val="false"/>
                <w:i w:val="false"/>
                <w:color w:val="000000"/>
                <w:sz w:val="20"/>
              </w:rPr>
              <w:t>Трамвай қозғалысын ұйымдастыру. Желіде жұмыс істеу кезіндегі жүргізушінің міндеттері. Жолдың қиғаш бөліктерінен, арнайы бөліктерінен және байланыстырушы бөліктерінен өту.</w:t>
            </w:r>
            <w:r>
              <w:br/>
            </w:r>
            <w:r>
              <w:rPr>
                <w:rFonts w:ascii="Times New Roman"/>
                <w:b w:val="false"/>
                <w:i w:val="false"/>
                <w:color w:val="000000"/>
                <w:sz w:val="20"/>
              </w:rPr>
              <w:t>
</w:t>
            </w:r>
            <w:r>
              <w:rPr>
                <w:rFonts w:ascii="Times New Roman"/>
                <w:b w:val="false"/>
                <w:i w:val="false"/>
                <w:color w:val="000000"/>
                <w:sz w:val="20"/>
              </w:rPr>
              <w:t>Трамвай вагондарын (поездарын) ауыр қозғалыс жағдайындағы қиындатылған жағдайларда пайдалану трамвайлардың ақауларын желіде және депода жою және жөндеу.</w:t>
            </w:r>
            <w:r>
              <w:br/>
            </w:r>
            <w:r>
              <w:rPr>
                <w:rFonts w:ascii="Times New Roman"/>
                <w:b w:val="false"/>
                <w:i w:val="false"/>
                <w:color w:val="000000"/>
                <w:sz w:val="20"/>
              </w:rPr>
              <w:t>
</w:t>
            </w:r>
            <w:r>
              <w:rPr>
                <w:rFonts w:ascii="Times New Roman"/>
                <w:b w:val="false"/>
                <w:i w:val="false"/>
                <w:color w:val="000000"/>
                <w:sz w:val="20"/>
              </w:rPr>
              <w:t>Трамвай вагондарын тіркестіру және бөлу.</w:t>
            </w:r>
            <w:r>
              <w:br/>
            </w:r>
            <w:r>
              <w:rPr>
                <w:rFonts w:ascii="Times New Roman"/>
                <w:b w:val="false"/>
                <w:i w:val="false"/>
                <w:color w:val="000000"/>
                <w:sz w:val="20"/>
              </w:rPr>
              <w:t>
</w:t>
            </w:r>
            <w:r>
              <w:rPr>
                <w:rFonts w:ascii="Times New Roman"/>
                <w:b w:val="false"/>
                <w:i w:val="false"/>
                <w:color w:val="000000"/>
                <w:sz w:val="20"/>
              </w:rPr>
              <w:t>Трамвай вагондарын сүйреу. Жүргізушілерді ауыстыру және трамвайды депоға қайтару.</w:t>
            </w:r>
            <w:r>
              <w:br/>
            </w:r>
            <w:r>
              <w:rPr>
                <w:rFonts w:ascii="Times New Roman"/>
                <w:b w:val="false"/>
                <w:i w:val="false"/>
                <w:color w:val="000000"/>
                <w:sz w:val="20"/>
              </w:rPr>
              <w:t>
</w:t>
            </w:r>
            <w:r>
              <w:rPr>
                <w:rFonts w:ascii="Times New Roman"/>
                <w:b w:val="false"/>
                <w:i w:val="false"/>
                <w:color w:val="000000"/>
                <w:sz w:val="20"/>
              </w:rPr>
              <w:t>Жолаушыларға қызмет көрсету ережелері.</w:t>
            </w:r>
            <w:r>
              <w:br/>
            </w:r>
            <w:r>
              <w:rPr>
                <w:rFonts w:ascii="Times New Roman"/>
                <w:b w:val="false"/>
                <w:i w:val="false"/>
                <w:color w:val="000000"/>
                <w:sz w:val="20"/>
              </w:rPr>
              <w:t>
</w:t>
            </w:r>
            <w:r>
              <w:rPr>
                <w:rFonts w:ascii="Times New Roman"/>
                <w:b w:val="false"/>
                <w:i w:val="false"/>
                <w:color w:val="000000"/>
                <w:sz w:val="20"/>
              </w:rPr>
              <w:t>Трамвайды пайдалану ережелері. Жүргізуші жұмыс істейтін қала.</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трамвайлардың құрылғысы, болжамды ақаулары және олардың жабдықтары;</w:t>
            </w:r>
            <w:r>
              <w:br/>
            </w:r>
            <w:r>
              <w:rPr>
                <w:rFonts w:ascii="Times New Roman"/>
                <w:b w:val="false"/>
                <w:i w:val="false"/>
                <w:color w:val="000000"/>
                <w:sz w:val="20"/>
              </w:rPr>
              <w:t>
</w:t>
            </w:r>
            <w:r>
              <w:rPr>
                <w:rFonts w:ascii="Times New Roman"/>
                <w:b w:val="false"/>
                <w:i w:val="false"/>
                <w:color w:val="000000"/>
                <w:sz w:val="20"/>
              </w:rPr>
              <w:t>- трамвай көлігінің артықшылықтары мен кемшіліктері;</w:t>
            </w:r>
            <w:r>
              <w:br/>
            </w:r>
            <w:r>
              <w:rPr>
                <w:rFonts w:ascii="Times New Roman"/>
                <w:b w:val="false"/>
                <w:i w:val="false"/>
                <w:color w:val="000000"/>
                <w:sz w:val="20"/>
              </w:rPr>
              <w:t>
</w:t>
            </w:r>
            <w:r>
              <w:rPr>
                <w:rFonts w:ascii="Times New Roman"/>
                <w:b w:val="false"/>
                <w:i w:val="false"/>
                <w:color w:val="000000"/>
                <w:sz w:val="20"/>
              </w:rPr>
              <w:t>- басқару, орталықтандыру, блок қою сұлбалары</w:t>
            </w:r>
            <w:r>
              <w:br/>
            </w:r>
            <w:r>
              <w:rPr>
                <w:rFonts w:ascii="Times New Roman"/>
                <w:b w:val="false"/>
                <w:i w:val="false"/>
                <w:color w:val="000000"/>
                <w:sz w:val="20"/>
              </w:rPr>
              <w:t>
</w:t>
            </w:r>
            <w:r>
              <w:rPr>
                <w:rFonts w:ascii="Times New Roman"/>
                <w:b w:val="false"/>
                <w:i w:val="false"/>
                <w:color w:val="000000"/>
                <w:sz w:val="20"/>
              </w:rPr>
              <w:t>- қызмет көрсетілетін маршруттағы жолдың кескіні мен ерекшеліктері;</w:t>
            </w:r>
            <w:r>
              <w:br/>
            </w:r>
            <w:r>
              <w:rPr>
                <w:rFonts w:ascii="Times New Roman"/>
                <w:b w:val="false"/>
                <w:i w:val="false"/>
                <w:color w:val="000000"/>
                <w:sz w:val="20"/>
              </w:rPr>
              <w:t>
</w:t>
            </w:r>
            <w:r>
              <w:rPr>
                <w:rFonts w:ascii="Times New Roman"/>
                <w:b w:val="false"/>
                <w:i w:val="false"/>
                <w:color w:val="000000"/>
                <w:sz w:val="20"/>
              </w:rPr>
              <w:t>- қалалық электр көлігі қызметкерлерінің міндеттері;</w:t>
            </w:r>
            <w:r>
              <w:br/>
            </w:r>
            <w:r>
              <w:rPr>
                <w:rFonts w:ascii="Times New Roman"/>
                <w:b w:val="false"/>
                <w:i w:val="false"/>
                <w:color w:val="000000"/>
                <w:sz w:val="20"/>
              </w:rPr>
              <w:t>
</w:t>
            </w:r>
            <w:r>
              <w:rPr>
                <w:rFonts w:ascii="Times New Roman"/>
                <w:b w:val="false"/>
                <w:i w:val="false"/>
                <w:color w:val="000000"/>
                <w:sz w:val="20"/>
              </w:rPr>
              <w:t>- ережелерді бұзу кезіндегі қауіпті салдар;</w:t>
            </w:r>
            <w:r>
              <w:br/>
            </w:r>
            <w:r>
              <w:rPr>
                <w:rFonts w:ascii="Times New Roman"/>
                <w:b w:val="false"/>
                <w:i w:val="false"/>
                <w:color w:val="000000"/>
                <w:sz w:val="20"/>
              </w:rPr>
              <w:t>
</w:t>
            </w:r>
            <w:r>
              <w:rPr>
                <w:rFonts w:ascii="Times New Roman"/>
                <w:b w:val="false"/>
                <w:i w:val="false"/>
                <w:color w:val="000000"/>
                <w:sz w:val="20"/>
              </w:rPr>
              <w:t>- сүйретілетін трамвайды басқару тәртібі;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осы шаруашылықта пайдаланылатын трамвайларды және трамвай поездарын басқару;</w:t>
            </w:r>
            <w:r>
              <w:br/>
            </w:r>
            <w:r>
              <w:rPr>
                <w:rFonts w:ascii="Times New Roman"/>
                <w:b w:val="false"/>
                <w:i w:val="false"/>
                <w:color w:val="000000"/>
                <w:sz w:val="20"/>
              </w:rPr>
              <w:t>
</w:t>
            </w:r>
            <w:r>
              <w:rPr>
                <w:rFonts w:ascii="Times New Roman"/>
                <w:b w:val="false"/>
                <w:i w:val="false"/>
                <w:color w:val="000000"/>
                <w:sz w:val="20"/>
              </w:rPr>
              <w:t>- желіге шығар алдында және паркқа оралғаннан кейін дайындық жұмыстарын орындау;</w:t>
            </w:r>
            <w:r>
              <w:br/>
            </w:r>
            <w:r>
              <w:rPr>
                <w:rFonts w:ascii="Times New Roman"/>
                <w:b w:val="false"/>
                <w:i w:val="false"/>
                <w:color w:val="000000"/>
                <w:sz w:val="20"/>
              </w:rPr>
              <w:t>
</w:t>
            </w:r>
            <w:r>
              <w:rPr>
                <w:rFonts w:ascii="Times New Roman"/>
                <w:b w:val="false"/>
                <w:i w:val="false"/>
                <w:color w:val="000000"/>
                <w:sz w:val="20"/>
              </w:rPr>
              <w:t>- сүйреу үшін тіркестіруді жүзеге асыру, сүйретіліп келе жатқан трамвайды басқару;</w:t>
            </w:r>
            <w:r>
              <w:br/>
            </w:r>
            <w:r>
              <w:rPr>
                <w:rFonts w:ascii="Times New Roman"/>
                <w:b w:val="false"/>
                <w:i w:val="false"/>
                <w:color w:val="000000"/>
                <w:sz w:val="20"/>
              </w:rPr>
              <w:t>
</w:t>
            </w:r>
            <w:r>
              <w:rPr>
                <w:rFonts w:ascii="Times New Roman"/>
                <w:b w:val="false"/>
                <w:i w:val="false"/>
                <w:color w:val="000000"/>
                <w:sz w:val="20"/>
              </w:rPr>
              <w:t>- ішкі тәртіп ережелерін сақтау;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2-6, 8-10</w:t>
            </w:r>
            <w:r>
              <w:br/>
            </w:r>
            <w:r>
              <w:rPr>
                <w:rFonts w:ascii="Times New Roman"/>
                <w:b w:val="false"/>
                <w:i w:val="false"/>
                <w:color w:val="000000"/>
                <w:sz w:val="20"/>
              </w:rPr>
              <w:t>
</w:t>
            </w:r>
            <w:r>
              <w:rPr>
                <w:rFonts w:ascii="Times New Roman"/>
                <w:b w:val="false"/>
                <w:i w:val="false"/>
                <w:color w:val="000000"/>
                <w:sz w:val="20"/>
              </w:rPr>
              <w:t>КҚ 2.1.1.-2.1.9.</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110502 2 – Троллейбус жүргізушісі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ережелері</w:t>
            </w:r>
            <w:r>
              <w:br/>
            </w:r>
            <w:r>
              <w:rPr>
                <w:rFonts w:ascii="Times New Roman"/>
                <w:b w:val="false"/>
                <w:i w:val="false"/>
                <w:color w:val="000000"/>
                <w:sz w:val="20"/>
              </w:rPr>
              <w:t>
</w:t>
            </w:r>
            <w:r>
              <w:rPr>
                <w:rFonts w:ascii="Times New Roman"/>
                <w:b w:val="false"/>
                <w:i w:val="false"/>
                <w:color w:val="000000"/>
                <w:sz w:val="20"/>
              </w:rPr>
              <w:t>Жалпы ережелер.</w:t>
            </w:r>
            <w:r>
              <w:br/>
            </w:r>
            <w:r>
              <w:rPr>
                <w:rFonts w:ascii="Times New Roman"/>
                <w:b w:val="false"/>
                <w:i w:val="false"/>
                <w:color w:val="000000"/>
                <w:sz w:val="20"/>
              </w:rPr>
              <w:t>
</w:t>
            </w:r>
            <w:r>
              <w:rPr>
                <w:rFonts w:ascii="Times New Roman"/>
                <w:b w:val="false"/>
                <w:i w:val="false"/>
                <w:color w:val="000000"/>
                <w:sz w:val="20"/>
              </w:rPr>
              <w:t>Көлік құралдарының қозғалыс, тоқтау және тұрақтау тәртібі. Жол белгілері.</w:t>
            </w:r>
            <w:r>
              <w:br/>
            </w:r>
            <w:r>
              <w:rPr>
                <w:rFonts w:ascii="Times New Roman"/>
                <w:b w:val="false"/>
                <w:i w:val="false"/>
                <w:color w:val="000000"/>
                <w:sz w:val="20"/>
              </w:rPr>
              <w:t>
</w:t>
            </w:r>
            <w:r>
              <w:rPr>
                <w:rFonts w:ascii="Times New Roman"/>
                <w:b w:val="false"/>
                <w:i w:val="false"/>
                <w:color w:val="000000"/>
                <w:sz w:val="20"/>
              </w:rPr>
              <w:t>Жол белгілері және олардың сипаттамасы.</w:t>
            </w:r>
            <w:r>
              <w:br/>
            </w:r>
            <w:r>
              <w:rPr>
                <w:rFonts w:ascii="Times New Roman"/>
                <w:b w:val="false"/>
                <w:i w:val="false"/>
                <w:color w:val="000000"/>
                <w:sz w:val="20"/>
              </w:rPr>
              <w:t>
</w:t>
            </w:r>
            <w:r>
              <w:rPr>
                <w:rFonts w:ascii="Times New Roman"/>
                <w:b w:val="false"/>
                <w:i w:val="false"/>
                <w:color w:val="000000"/>
                <w:sz w:val="20"/>
              </w:rPr>
              <w:t>Жол қозғалысын реттеу.</w:t>
            </w:r>
            <w:r>
              <w:br/>
            </w:r>
            <w:r>
              <w:rPr>
                <w:rFonts w:ascii="Times New Roman"/>
                <w:b w:val="false"/>
                <w:i w:val="false"/>
                <w:color w:val="000000"/>
                <w:sz w:val="20"/>
              </w:rPr>
              <w:t>
</w:t>
            </w:r>
            <w:r>
              <w:rPr>
                <w:rFonts w:ascii="Times New Roman"/>
                <w:b w:val="false"/>
                <w:i w:val="false"/>
                <w:color w:val="000000"/>
                <w:sz w:val="20"/>
              </w:rPr>
              <w:t>Көше қиылысынан өту. Жаяу жүргінші жолдарынан, ортақ пайдаланылатын көлік құралдарының аялдамаларынан және теміржол өтпелерінен өту.</w:t>
            </w:r>
            <w:r>
              <w:br/>
            </w:r>
            <w:r>
              <w:rPr>
                <w:rFonts w:ascii="Times New Roman"/>
                <w:b w:val="false"/>
                <w:i w:val="false"/>
                <w:color w:val="000000"/>
                <w:sz w:val="20"/>
              </w:rPr>
              <w:t>
</w:t>
            </w:r>
            <w:r>
              <w:rPr>
                <w:rFonts w:ascii="Times New Roman"/>
                <w:b w:val="false"/>
                <w:i w:val="false"/>
                <w:color w:val="000000"/>
                <w:sz w:val="20"/>
              </w:rPr>
              <w:t>Қозғалыстың ерекше жағдайлары. Адамдар мен жүктерді тасымалдау. Көлік құралдары жабдықтарының техникалық жағдайы. Нөмірлік тану белгілері, ескерту белгілері, жазбалар мен белгілемелер.</w:t>
            </w:r>
            <w:r>
              <w:br/>
            </w:r>
            <w:r>
              <w:rPr>
                <w:rFonts w:ascii="Times New Roman"/>
                <w:b w:val="false"/>
                <w:i w:val="false"/>
                <w:color w:val="000000"/>
                <w:sz w:val="20"/>
              </w:rPr>
              <w:t>
</w:t>
            </w:r>
            <w:r>
              <w:rPr>
                <w:rFonts w:ascii="Times New Roman"/>
                <w:b w:val="false"/>
                <w:i w:val="false"/>
                <w:color w:val="000000"/>
                <w:sz w:val="20"/>
              </w:rPr>
              <w:t>Жол қозғалысы қауіпсіздігін қамтамасыз ету бойынша көліктік және басқа да ұйымдардың лауазымды тұлғаларының міндеттері.</w:t>
            </w:r>
            <w:r>
              <w:br/>
            </w:r>
            <w:r>
              <w:rPr>
                <w:rFonts w:ascii="Times New Roman"/>
                <w:b w:val="false"/>
                <w:i w:val="false"/>
                <w:color w:val="000000"/>
                <w:sz w:val="20"/>
              </w:rPr>
              <w:t>
</w:t>
            </w:r>
            <w:r>
              <w:rPr>
                <w:rFonts w:ascii="Times New Roman"/>
                <w:b w:val="false"/>
                <w:i w:val="false"/>
                <w:color w:val="000000"/>
                <w:sz w:val="20"/>
              </w:rPr>
              <w:t>Көлікке қатысты ережелерді бұзу жауапкершілігі. Көлік құралдарының техникалық жағдайына қойылатын талаптар.</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жол жүру ережелері;</w:t>
            </w:r>
            <w:r>
              <w:br/>
            </w:r>
            <w:r>
              <w:rPr>
                <w:rFonts w:ascii="Times New Roman"/>
                <w:b w:val="false"/>
                <w:i w:val="false"/>
                <w:color w:val="000000"/>
                <w:sz w:val="20"/>
              </w:rPr>
              <w:t>
</w:t>
            </w:r>
            <w:r>
              <w:rPr>
                <w:rFonts w:ascii="Times New Roman"/>
                <w:b w:val="false"/>
                <w:i w:val="false"/>
                <w:color w:val="000000"/>
                <w:sz w:val="20"/>
              </w:rPr>
              <w:t>- көлікті қауіпсіз басқару негіздері;</w:t>
            </w:r>
            <w:r>
              <w:br/>
            </w:r>
            <w:r>
              <w:rPr>
                <w:rFonts w:ascii="Times New Roman"/>
                <w:b w:val="false"/>
                <w:i w:val="false"/>
                <w:color w:val="000000"/>
                <w:sz w:val="20"/>
              </w:rPr>
              <w:t>
</w:t>
            </w:r>
            <w:r>
              <w:rPr>
                <w:rFonts w:ascii="Times New Roman"/>
                <w:b w:val="false"/>
                <w:i w:val="false"/>
                <w:color w:val="000000"/>
                <w:sz w:val="20"/>
              </w:rPr>
              <w:t>- жолаушыларды отырғызу және түсіру, жүкті тиеу және түсіру ережелері;</w:t>
            </w:r>
            <w:r>
              <w:br/>
            </w:r>
            <w:r>
              <w:rPr>
                <w:rFonts w:ascii="Times New Roman"/>
                <w:b w:val="false"/>
                <w:i w:val="false"/>
                <w:color w:val="000000"/>
                <w:sz w:val="20"/>
              </w:rPr>
              <w:t>
</w:t>
            </w:r>
            <w:r>
              <w:rPr>
                <w:rFonts w:ascii="Times New Roman"/>
                <w:b w:val="false"/>
                <w:i w:val="false"/>
                <w:color w:val="000000"/>
                <w:sz w:val="20"/>
              </w:rPr>
              <w:t>- медициналық білім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депо мен желіде қалалық жер бетіндегі электр көлігінің жылжымалы құрамын басқару;</w:t>
            </w:r>
            <w:r>
              <w:br/>
            </w:r>
            <w:r>
              <w:rPr>
                <w:rFonts w:ascii="Times New Roman"/>
                <w:b w:val="false"/>
                <w:i w:val="false"/>
                <w:color w:val="000000"/>
                <w:sz w:val="20"/>
              </w:rPr>
              <w:t>
</w:t>
            </w:r>
            <w:r>
              <w:rPr>
                <w:rFonts w:ascii="Times New Roman"/>
                <w:b w:val="false"/>
                <w:i w:val="false"/>
                <w:color w:val="000000"/>
                <w:sz w:val="20"/>
              </w:rPr>
              <w:t>- жол жүру ережелері мен көлікті қауіпсіз басқару ережелерін сақтау;</w:t>
            </w:r>
            <w:r>
              <w:br/>
            </w:r>
            <w:r>
              <w:rPr>
                <w:rFonts w:ascii="Times New Roman"/>
                <w:b w:val="false"/>
                <w:i w:val="false"/>
                <w:color w:val="000000"/>
                <w:sz w:val="20"/>
              </w:rPr>
              <w:t>
</w:t>
            </w:r>
            <w:r>
              <w:rPr>
                <w:rFonts w:ascii="Times New Roman"/>
                <w:b w:val="false"/>
                <w:i w:val="false"/>
                <w:color w:val="000000"/>
                <w:sz w:val="20"/>
              </w:rPr>
              <w:t>- жолаушыларды отырғызу мен түсіру ережелерінің сақталуын бақылау;</w:t>
            </w:r>
            <w:r>
              <w:br/>
            </w:r>
            <w:r>
              <w:rPr>
                <w:rFonts w:ascii="Times New Roman"/>
                <w:b w:val="false"/>
                <w:i w:val="false"/>
                <w:color w:val="000000"/>
                <w:sz w:val="20"/>
              </w:rPr>
              <w:t>
</w:t>
            </w:r>
            <w:r>
              <w:rPr>
                <w:rFonts w:ascii="Times New Roman"/>
                <w:b w:val="false"/>
                <w:i w:val="false"/>
                <w:color w:val="000000"/>
                <w:sz w:val="20"/>
              </w:rPr>
              <w:t>- жол-көлік оқиғаларында жапа шеккендерге алғашқы көмек көрсету;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1-11</w:t>
            </w:r>
            <w:r>
              <w:br/>
            </w:r>
            <w:r>
              <w:rPr>
                <w:rFonts w:ascii="Times New Roman"/>
                <w:b w:val="false"/>
                <w:i w:val="false"/>
                <w:color w:val="000000"/>
                <w:sz w:val="20"/>
              </w:rPr>
              <w:t>
</w:t>
            </w:r>
            <w:r>
              <w:rPr>
                <w:rFonts w:ascii="Times New Roman"/>
                <w:b w:val="false"/>
                <w:i w:val="false"/>
                <w:color w:val="000000"/>
                <w:sz w:val="20"/>
              </w:rPr>
              <w:t>КҚ 2.2.1., 2.2.4., 2.2.10.</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Троллейбус құрылғысы мен оны пайдалану</w:t>
            </w:r>
            <w:r>
              <w:br/>
            </w:r>
            <w:r>
              <w:rPr>
                <w:rFonts w:ascii="Times New Roman"/>
                <w:b w:val="false"/>
                <w:i w:val="false"/>
                <w:color w:val="000000"/>
                <w:sz w:val="20"/>
              </w:rPr>
              <w:t>
</w:t>
            </w:r>
            <w:r>
              <w:rPr>
                <w:rFonts w:ascii="Times New Roman"/>
                <w:b w:val="false"/>
                <w:i w:val="false"/>
                <w:color w:val="000000"/>
                <w:sz w:val="20"/>
              </w:rPr>
              <w:t>Троллейбустардың құрылғысы. Троллейбустардың механикалық жабдықтары.</w:t>
            </w:r>
            <w:r>
              <w:br/>
            </w:r>
            <w:r>
              <w:rPr>
                <w:rFonts w:ascii="Times New Roman"/>
                <w:b w:val="false"/>
                <w:i w:val="false"/>
                <w:color w:val="000000"/>
                <w:sz w:val="20"/>
              </w:rPr>
              <w:t>
</w:t>
            </w:r>
            <w:r>
              <w:rPr>
                <w:rFonts w:ascii="Times New Roman"/>
                <w:b w:val="false"/>
                <w:i w:val="false"/>
                <w:color w:val="000000"/>
                <w:sz w:val="20"/>
              </w:rPr>
              <w:t>Троллейбустардың пневматикалық жабдықтары.</w:t>
            </w:r>
            <w:r>
              <w:br/>
            </w:r>
            <w:r>
              <w:rPr>
                <w:rFonts w:ascii="Times New Roman"/>
                <w:b w:val="false"/>
                <w:i w:val="false"/>
                <w:color w:val="000000"/>
                <w:sz w:val="20"/>
              </w:rPr>
              <w:t>
</w:t>
            </w:r>
            <w:r>
              <w:rPr>
                <w:rFonts w:ascii="Times New Roman"/>
                <w:b w:val="false"/>
                <w:i w:val="false"/>
                <w:color w:val="000000"/>
                <w:sz w:val="20"/>
              </w:rPr>
              <w:t>Электрлі жабдықтар. Троллейбус жұмысы схемасының негізгі режимдері. Троллейбустарды пайдалану негіздері. Троллейбустың электр жабдықталуы. Троллейбустардың электр жабдықталуы. Троллейбустардың қозғалысын ұйымдастыру.</w:t>
            </w:r>
            <w:r>
              <w:br/>
            </w:r>
            <w:r>
              <w:rPr>
                <w:rFonts w:ascii="Times New Roman"/>
                <w:b w:val="false"/>
                <w:i w:val="false"/>
                <w:color w:val="000000"/>
                <w:sz w:val="20"/>
              </w:rPr>
              <w:t>
</w:t>
            </w:r>
            <w:r>
              <w:rPr>
                <w:rFonts w:ascii="Times New Roman"/>
                <w:b w:val="false"/>
                <w:i w:val="false"/>
                <w:color w:val="000000"/>
                <w:sz w:val="20"/>
              </w:rPr>
              <w:t>Троллейбустарды техникалық пайдалану ережелері (ТПЕ) және троллейбус жүргізушісінің қызметтік нұсқаулары.</w:t>
            </w:r>
            <w:r>
              <w:br/>
            </w:r>
            <w:r>
              <w:rPr>
                <w:rFonts w:ascii="Times New Roman"/>
                <w:b w:val="false"/>
                <w:i w:val="false"/>
                <w:color w:val="000000"/>
                <w:sz w:val="20"/>
              </w:rPr>
              <w:t>
</w:t>
            </w:r>
            <w:r>
              <w:rPr>
                <w:rFonts w:ascii="Times New Roman"/>
                <w:b w:val="false"/>
                <w:i w:val="false"/>
                <w:color w:val="000000"/>
                <w:sz w:val="20"/>
              </w:rPr>
              <w:t>Жолдың қиғаш бөліктерінен, арнайы бөліктерінен және байланыс желілерінен өту. Троллейбустарды қиын жағдайларда және қозғалыс жағдайы ауыр маршруттарда пайдалану.</w:t>
            </w:r>
            <w:r>
              <w:br/>
            </w:r>
            <w:r>
              <w:rPr>
                <w:rFonts w:ascii="Times New Roman"/>
                <w:b w:val="false"/>
                <w:i w:val="false"/>
                <w:color w:val="000000"/>
                <w:sz w:val="20"/>
              </w:rPr>
              <w:t>
</w:t>
            </w:r>
            <w:r>
              <w:rPr>
                <w:rFonts w:ascii="Times New Roman"/>
                <w:b w:val="false"/>
                <w:i w:val="false"/>
                <w:color w:val="000000"/>
                <w:sz w:val="20"/>
              </w:rPr>
              <w:t>Троллейбустардың ақауларын жою және жөндеу.</w:t>
            </w:r>
            <w:r>
              <w:br/>
            </w:r>
            <w:r>
              <w:rPr>
                <w:rFonts w:ascii="Times New Roman"/>
                <w:b w:val="false"/>
                <w:i w:val="false"/>
                <w:color w:val="000000"/>
                <w:sz w:val="20"/>
              </w:rPr>
              <w:t>
</w:t>
            </w:r>
            <w:r>
              <w:rPr>
                <w:rFonts w:ascii="Times New Roman"/>
                <w:b w:val="false"/>
                <w:i w:val="false"/>
                <w:color w:val="000000"/>
                <w:sz w:val="20"/>
              </w:rPr>
              <w:t>Троллейбус маршруттарындағы жол-көлік оқиғалары. Троллейбустардың қозғалыс теориясы және оларды қауіпсіз басқарудың негіздері.</w:t>
            </w:r>
            <w:r>
              <w:br/>
            </w:r>
            <w:r>
              <w:rPr>
                <w:rFonts w:ascii="Times New Roman"/>
                <w:b w:val="false"/>
                <w:i w:val="false"/>
                <w:color w:val="000000"/>
                <w:sz w:val="20"/>
              </w:rPr>
              <w:t>
</w:t>
            </w:r>
            <w:r>
              <w:rPr>
                <w:rFonts w:ascii="Times New Roman"/>
                <w:b w:val="false"/>
                <w:i w:val="false"/>
                <w:color w:val="000000"/>
                <w:sz w:val="20"/>
              </w:rPr>
              <w:t>Троллейбус жүргізушісі еңбегінің психофизикалық негіздері.</w:t>
            </w:r>
            <w:r>
              <w:br/>
            </w:r>
            <w:r>
              <w:rPr>
                <w:rFonts w:ascii="Times New Roman"/>
                <w:b w:val="false"/>
                <w:i w:val="false"/>
                <w:color w:val="000000"/>
                <w:sz w:val="20"/>
              </w:rPr>
              <w:t>
</w:t>
            </w:r>
            <w:r>
              <w:rPr>
                <w:rFonts w:ascii="Times New Roman"/>
                <w:b w:val="false"/>
                <w:i w:val="false"/>
                <w:color w:val="000000"/>
                <w:sz w:val="20"/>
              </w:rPr>
              <w:t>Троллейбустың техникалық жағдайының қозғалыс қауіпсіздігіне әсері. Жолаушыларға қызмет көрсету ережелері.</w:t>
            </w:r>
            <w:r>
              <w:br/>
            </w:r>
            <w:r>
              <w:rPr>
                <w:rFonts w:ascii="Times New Roman"/>
                <w:b w:val="false"/>
                <w:i w:val="false"/>
                <w:color w:val="000000"/>
                <w:sz w:val="20"/>
              </w:rPr>
              <w:t>
</w:t>
            </w:r>
            <w:r>
              <w:rPr>
                <w:rFonts w:ascii="Times New Roman"/>
                <w:b w:val="false"/>
                <w:i w:val="false"/>
                <w:color w:val="000000"/>
                <w:sz w:val="20"/>
              </w:rPr>
              <w:t>Троллейбусты пайдалану ережелері.</w:t>
            </w:r>
            <w:r>
              <w:br/>
            </w:r>
            <w:r>
              <w:rPr>
                <w:rFonts w:ascii="Times New Roman"/>
                <w:b w:val="false"/>
                <w:i w:val="false"/>
                <w:color w:val="000000"/>
                <w:sz w:val="20"/>
              </w:rPr>
              <w:t>
</w:t>
            </w:r>
            <w:r>
              <w:rPr>
                <w:rFonts w:ascii="Times New Roman"/>
                <w:b w:val="false"/>
                <w:i w:val="false"/>
                <w:color w:val="000000"/>
                <w:sz w:val="20"/>
              </w:rPr>
              <w:t>Жүргізуші жұмыс істейтін қала.</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троллейбустардың құрылғысы, болжамды ақаулары және оның жабдықтары;</w:t>
            </w:r>
            <w:r>
              <w:br/>
            </w:r>
            <w:r>
              <w:rPr>
                <w:rFonts w:ascii="Times New Roman"/>
                <w:b w:val="false"/>
                <w:i w:val="false"/>
                <w:color w:val="000000"/>
                <w:sz w:val="20"/>
              </w:rPr>
              <w:t>
</w:t>
            </w:r>
            <w:r>
              <w:rPr>
                <w:rFonts w:ascii="Times New Roman"/>
                <w:b w:val="false"/>
                <w:i w:val="false"/>
                <w:color w:val="000000"/>
                <w:sz w:val="20"/>
              </w:rPr>
              <w:t>- троллейбустардың желідегі қалыпты қозғалысын ұйымдастыру қағидасы;</w:t>
            </w:r>
            <w:r>
              <w:br/>
            </w:r>
            <w:r>
              <w:rPr>
                <w:rFonts w:ascii="Times New Roman"/>
                <w:b w:val="false"/>
                <w:i w:val="false"/>
                <w:color w:val="000000"/>
                <w:sz w:val="20"/>
              </w:rPr>
              <w:t>
</w:t>
            </w:r>
            <w:r>
              <w:rPr>
                <w:rFonts w:ascii="Times New Roman"/>
                <w:b w:val="false"/>
                <w:i w:val="false"/>
                <w:color w:val="000000"/>
                <w:sz w:val="20"/>
              </w:rPr>
              <w:t>- әртүрлі қозғалыс режимдерінің жіктелуі;</w:t>
            </w:r>
            <w:r>
              <w:br/>
            </w:r>
            <w:r>
              <w:rPr>
                <w:rFonts w:ascii="Times New Roman"/>
                <w:b w:val="false"/>
                <w:i w:val="false"/>
                <w:color w:val="000000"/>
                <w:sz w:val="20"/>
              </w:rPr>
              <w:t>
</w:t>
            </w:r>
            <w:r>
              <w:rPr>
                <w:rFonts w:ascii="Times New Roman"/>
                <w:b w:val="false"/>
                <w:i w:val="false"/>
                <w:color w:val="000000"/>
                <w:sz w:val="20"/>
              </w:rPr>
              <w:t>- жол жүру билеттерінің формалары;</w:t>
            </w:r>
            <w:r>
              <w:br/>
            </w:r>
            <w:r>
              <w:rPr>
                <w:rFonts w:ascii="Times New Roman"/>
                <w:b w:val="false"/>
                <w:i w:val="false"/>
                <w:color w:val="000000"/>
                <w:sz w:val="20"/>
              </w:rPr>
              <w:t>
</w:t>
            </w:r>
            <w:r>
              <w:rPr>
                <w:rFonts w:ascii="Times New Roman"/>
                <w:b w:val="false"/>
                <w:i w:val="false"/>
                <w:color w:val="000000"/>
                <w:sz w:val="20"/>
              </w:rPr>
              <w:t>- жол жүру және техникалық құжаттарды рәсімдеу тәртібі;</w:t>
            </w:r>
            <w:r>
              <w:br/>
            </w:r>
            <w:r>
              <w:rPr>
                <w:rFonts w:ascii="Times New Roman"/>
                <w:b w:val="false"/>
                <w:i w:val="false"/>
                <w:color w:val="000000"/>
                <w:sz w:val="20"/>
              </w:rPr>
              <w:t>
</w:t>
            </w:r>
            <w:r>
              <w:rPr>
                <w:rFonts w:ascii="Times New Roman"/>
                <w:b w:val="false"/>
                <w:i w:val="false"/>
                <w:color w:val="000000"/>
                <w:sz w:val="20"/>
              </w:rPr>
              <w:t>- өндірістік нұсқаулар және ішкі тәртіп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троллейбусты басқару,;</w:t>
            </w:r>
            <w:r>
              <w:br/>
            </w:r>
            <w:r>
              <w:rPr>
                <w:rFonts w:ascii="Times New Roman"/>
                <w:b w:val="false"/>
                <w:i w:val="false"/>
                <w:color w:val="000000"/>
                <w:sz w:val="20"/>
              </w:rPr>
              <w:t>
</w:t>
            </w:r>
            <w:r>
              <w:rPr>
                <w:rFonts w:ascii="Times New Roman"/>
                <w:b w:val="false"/>
                <w:i w:val="false"/>
                <w:color w:val="000000"/>
                <w:sz w:val="20"/>
              </w:rPr>
              <w:t>- қозғалыс кезінде және тұрақта тұрған кезде жеке тораптардың ақауларын анықтау;</w:t>
            </w:r>
            <w:r>
              <w:br/>
            </w:r>
            <w:r>
              <w:rPr>
                <w:rFonts w:ascii="Times New Roman"/>
                <w:b w:val="false"/>
                <w:i w:val="false"/>
                <w:color w:val="000000"/>
                <w:sz w:val="20"/>
              </w:rPr>
              <w:t>
</w:t>
            </w:r>
            <w:r>
              <w:rPr>
                <w:rFonts w:ascii="Times New Roman"/>
                <w:b w:val="false"/>
                <w:i w:val="false"/>
                <w:color w:val="000000"/>
                <w:sz w:val="20"/>
              </w:rPr>
              <w:t>- техникалық пайдалану ережелерінің (ТПЕ) талаптарын орындау;</w:t>
            </w:r>
            <w:r>
              <w:br/>
            </w:r>
            <w:r>
              <w:rPr>
                <w:rFonts w:ascii="Times New Roman"/>
                <w:b w:val="false"/>
                <w:i w:val="false"/>
                <w:color w:val="000000"/>
                <w:sz w:val="20"/>
              </w:rPr>
              <w:t>
</w:t>
            </w:r>
            <w:r>
              <w:rPr>
                <w:rFonts w:ascii="Times New Roman"/>
                <w:b w:val="false"/>
                <w:i w:val="false"/>
                <w:color w:val="000000"/>
                <w:sz w:val="20"/>
              </w:rPr>
              <w:t>- жылжымалы құрам ақауларын жоюға сұранымдарды рәсімдеу және беру;</w:t>
            </w:r>
            <w:r>
              <w:br/>
            </w:r>
            <w:r>
              <w:rPr>
                <w:rFonts w:ascii="Times New Roman"/>
                <w:b w:val="false"/>
                <w:i w:val="false"/>
                <w:color w:val="000000"/>
                <w:sz w:val="20"/>
              </w:rPr>
              <w:t>
</w:t>
            </w:r>
            <w:r>
              <w:rPr>
                <w:rFonts w:ascii="Times New Roman"/>
                <w:b w:val="false"/>
                <w:i w:val="false"/>
                <w:color w:val="000000"/>
                <w:sz w:val="20"/>
              </w:rPr>
              <w:t>- өрттің алдын-алу және сөндіру құралдарын пайдалану;</w:t>
            </w:r>
            <w:r>
              <w:br/>
            </w:r>
            <w:r>
              <w:rPr>
                <w:rFonts w:ascii="Times New Roman"/>
                <w:b w:val="false"/>
                <w:i w:val="false"/>
                <w:color w:val="000000"/>
                <w:sz w:val="20"/>
              </w:rPr>
              <w:t>
</w:t>
            </w:r>
            <w:r>
              <w:rPr>
                <w:rFonts w:ascii="Times New Roman"/>
                <w:b w:val="false"/>
                <w:i w:val="false"/>
                <w:color w:val="000000"/>
                <w:sz w:val="20"/>
              </w:rPr>
              <w:t>- троллейбустар қозғалысының кестесін сақтау;</w:t>
            </w:r>
            <w:r>
              <w:br/>
            </w:r>
            <w:r>
              <w:rPr>
                <w:rFonts w:ascii="Times New Roman"/>
                <w:b w:val="false"/>
                <w:i w:val="false"/>
                <w:color w:val="000000"/>
                <w:sz w:val="20"/>
              </w:rPr>
              <w:t>
</w:t>
            </w:r>
            <w:r>
              <w:rPr>
                <w:rFonts w:ascii="Times New Roman"/>
                <w:b w:val="false"/>
                <w:i w:val="false"/>
                <w:color w:val="000000"/>
                <w:sz w:val="20"/>
              </w:rPr>
              <w:t>- ішкі тәртіп ережелерін сақтау;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2-6, 8-10</w:t>
            </w:r>
            <w:r>
              <w:br/>
            </w:r>
            <w:r>
              <w:rPr>
                <w:rFonts w:ascii="Times New Roman"/>
                <w:b w:val="false"/>
                <w:i w:val="false"/>
                <w:color w:val="000000"/>
                <w:sz w:val="20"/>
              </w:rPr>
              <w:t>
</w:t>
            </w:r>
            <w:r>
              <w:rPr>
                <w:rFonts w:ascii="Times New Roman"/>
                <w:b w:val="false"/>
                <w:i w:val="false"/>
                <w:color w:val="000000"/>
                <w:sz w:val="20"/>
              </w:rPr>
              <w:t>КҚ 2.2.1.-2.2.9.</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110503 2 – Метрополитен жабдықтарына қызмет көрсететін және өңдейтін электрик - слесарі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және электр монтаждық жұмыстардың негіздері</w:t>
            </w:r>
            <w:r>
              <w:br/>
            </w:r>
            <w:r>
              <w:rPr>
                <w:rFonts w:ascii="Times New Roman"/>
                <w:b w:val="false"/>
                <w:i w:val="false"/>
                <w:color w:val="000000"/>
                <w:sz w:val="20"/>
              </w:rPr>
              <w:t>
</w:t>
            </w:r>
            <w:r>
              <w:rPr>
                <w:rFonts w:ascii="Times New Roman"/>
                <w:b w:val="false"/>
                <w:i w:val="false"/>
                <w:color w:val="000000"/>
                <w:sz w:val="20"/>
              </w:rPr>
              <w:t>Техникалық механикадан негізгі мәліметтер. Материалдардың қарсыласуы. Машиналар бөлшектері.</w:t>
            </w:r>
            <w:r>
              <w:br/>
            </w:r>
            <w:r>
              <w:rPr>
                <w:rFonts w:ascii="Times New Roman"/>
                <w:b w:val="false"/>
                <w:i w:val="false"/>
                <w:color w:val="000000"/>
                <w:sz w:val="20"/>
              </w:rPr>
              <w:t>
</w:t>
            </w:r>
            <w:r>
              <w:rPr>
                <w:rFonts w:ascii="Times New Roman"/>
                <w:b w:val="false"/>
                <w:i w:val="false"/>
                <w:color w:val="000000"/>
                <w:sz w:val="20"/>
              </w:rPr>
              <w:t>Слесарлық және слесарлық-жинақтаушы жұмыстар. Электр монтаждау жұмыстары. Талаптар: Тұтынушылардың электр қондырғыларын пайдалану кезіндегі Электр қондырғыларын орналастыру ережелері (ЭОЕ);</w:t>
            </w:r>
            <w:r>
              <w:br/>
            </w:r>
            <w:r>
              <w:rPr>
                <w:rFonts w:ascii="Times New Roman"/>
                <w:b w:val="false"/>
                <w:i w:val="false"/>
                <w:color w:val="000000"/>
                <w:sz w:val="20"/>
              </w:rPr>
              <w:t>
</w:t>
            </w:r>
            <w:r>
              <w:rPr>
                <w:rFonts w:ascii="Times New Roman"/>
                <w:b w:val="false"/>
                <w:i w:val="false"/>
                <w:color w:val="000000"/>
                <w:sz w:val="20"/>
              </w:rPr>
              <w:t>Техникалық пайдалану ережелері (ТПЕ),</w:t>
            </w:r>
            <w:r>
              <w:br/>
            </w:r>
            <w:r>
              <w:rPr>
                <w:rFonts w:ascii="Times New Roman"/>
                <w:b w:val="false"/>
                <w:i w:val="false"/>
                <w:color w:val="000000"/>
                <w:sz w:val="20"/>
              </w:rPr>
              <w:t>
</w:t>
            </w:r>
            <w:r>
              <w:rPr>
                <w:rFonts w:ascii="Times New Roman"/>
                <w:b w:val="false"/>
                <w:i w:val="false"/>
                <w:color w:val="000000"/>
                <w:sz w:val="20"/>
              </w:rPr>
              <w:t>Қауіпсіздік техникасының ережелері (ҚТЕ).</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электрматериалтану;</w:t>
            </w:r>
            <w:r>
              <w:br/>
            </w:r>
            <w:r>
              <w:rPr>
                <w:rFonts w:ascii="Times New Roman"/>
                <w:b w:val="false"/>
                <w:i w:val="false"/>
                <w:color w:val="000000"/>
                <w:sz w:val="20"/>
              </w:rPr>
              <w:t>
</w:t>
            </w:r>
            <w:r>
              <w:rPr>
                <w:rFonts w:ascii="Times New Roman"/>
                <w:b w:val="false"/>
                <w:i w:val="false"/>
                <w:color w:val="000000"/>
                <w:sz w:val="20"/>
              </w:rPr>
              <w:t>- электр қондырғыларын техникалық пайдалану кезіндегі ЭОЕ, ТПЕ, ҚТЕ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метрополитеннің стансалық және үңгіжолдық жабдықтарына, эскалаторларға және басқа да жабдықтарына қызмет көрсету және жөндеу кезінде дәнекерлеу жұмыстарын орындау;</w:t>
            </w:r>
            <w:r>
              <w:br/>
            </w:r>
            <w:r>
              <w:rPr>
                <w:rFonts w:ascii="Times New Roman"/>
                <w:b w:val="false"/>
                <w:i w:val="false"/>
                <w:color w:val="000000"/>
                <w:sz w:val="20"/>
              </w:rPr>
              <w:t>
</w:t>
            </w:r>
            <w:r>
              <w:rPr>
                <w:rFonts w:ascii="Times New Roman"/>
                <w:b w:val="false"/>
                <w:i w:val="false"/>
                <w:color w:val="000000"/>
                <w:sz w:val="20"/>
              </w:rPr>
              <w:t>- электр монтаждау жұмыстарын жүзеге асыру;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1-4,6,8</w:t>
            </w:r>
            <w:r>
              <w:br/>
            </w:r>
            <w:r>
              <w:rPr>
                <w:rFonts w:ascii="Times New Roman"/>
                <w:b w:val="false"/>
                <w:i w:val="false"/>
                <w:color w:val="000000"/>
                <w:sz w:val="20"/>
              </w:rPr>
              <w:t>
</w:t>
            </w:r>
            <w:r>
              <w:rPr>
                <w:rFonts w:ascii="Times New Roman"/>
                <w:b w:val="false"/>
                <w:i w:val="false"/>
                <w:color w:val="000000"/>
                <w:sz w:val="20"/>
              </w:rPr>
              <w:t>КҚ 2.3.1.-2.3.3., 2.3.5.-2.3.9.</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құрылғысы, қызмет көрсету және жөндеу</w:t>
            </w:r>
            <w:r>
              <w:br/>
            </w:r>
            <w:r>
              <w:rPr>
                <w:rFonts w:ascii="Times New Roman"/>
                <w:b w:val="false"/>
                <w:i w:val="false"/>
                <w:color w:val="000000"/>
                <w:sz w:val="20"/>
              </w:rPr>
              <w:t>
</w:t>
            </w:r>
            <w:r>
              <w:rPr>
                <w:rFonts w:ascii="Times New Roman"/>
                <w:b w:val="false"/>
                <w:i w:val="false"/>
                <w:color w:val="000000"/>
                <w:sz w:val="20"/>
              </w:rPr>
              <w:t>Электр механикалық қызмет шаруашылығында пайдаланылатын жабдықтар. Жабдықтардың электр жабдықталуы. Күш электр қондырғылары.</w:t>
            </w:r>
            <w:r>
              <w:br/>
            </w:r>
            <w:r>
              <w:rPr>
                <w:rFonts w:ascii="Times New Roman"/>
                <w:b w:val="false"/>
                <w:i w:val="false"/>
                <w:color w:val="000000"/>
                <w:sz w:val="20"/>
              </w:rPr>
              <w:t>
</w:t>
            </w:r>
            <w:r>
              <w:rPr>
                <w:rFonts w:ascii="Times New Roman"/>
                <w:b w:val="false"/>
                <w:i w:val="false"/>
                <w:color w:val="000000"/>
                <w:sz w:val="20"/>
              </w:rPr>
              <w:t>Инженерлік-техникалық қондырғылардың негізгі автоматтық коммутациялық аппараттары (үзгіштер мен қайта қосқыштар, басқару түймешелері, контакторлар, сақтандырғыштар, магнит қосқыштар (реверсивтік және реверсивті емес), автоматтық сөндіргіштер; деңгей мен уақытты басқару релесі; электродинамикалық тежеу құрылғысы; дистанциялық басқару пульттері; су ағызғыз қондырғылардың апаттық деңгейінің сигнал жүйесі.</w:t>
            </w:r>
            <w:r>
              <w:br/>
            </w:r>
            <w:r>
              <w:rPr>
                <w:rFonts w:ascii="Times New Roman"/>
                <w:b w:val="false"/>
                <w:i w:val="false"/>
                <w:color w:val="000000"/>
                <w:sz w:val="20"/>
              </w:rPr>
              <w:t>
</w:t>
            </w:r>
            <w:r>
              <w:rPr>
                <w:rFonts w:ascii="Times New Roman"/>
                <w:b w:val="false"/>
                <w:i w:val="false"/>
                <w:color w:val="000000"/>
                <w:sz w:val="20"/>
              </w:rPr>
              <w:t>Инженерлік-техникалық қондырғыларды жарықтандыру желісі. Диспетчерлік бақылау және инженерлік-техникалық қондырғылардың жұмысын басқару.</w:t>
            </w:r>
            <w:r>
              <w:br/>
            </w:r>
            <w:r>
              <w:rPr>
                <w:rFonts w:ascii="Times New Roman"/>
                <w:b w:val="false"/>
                <w:i w:val="false"/>
                <w:color w:val="000000"/>
                <w:sz w:val="20"/>
              </w:rPr>
              <w:t>
</w:t>
            </w:r>
            <w:r>
              <w:rPr>
                <w:rFonts w:ascii="Times New Roman"/>
                <w:b w:val="false"/>
                <w:i w:val="false"/>
                <w:color w:val="000000"/>
                <w:sz w:val="20"/>
              </w:rPr>
              <w:t>Электрқозғалтқыштар.</w:t>
            </w:r>
            <w:r>
              <w:br/>
            </w:r>
            <w:r>
              <w:rPr>
                <w:rFonts w:ascii="Times New Roman"/>
                <w:b w:val="false"/>
                <w:i w:val="false"/>
                <w:color w:val="000000"/>
                <w:sz w:val="20"/>
              </w:rPr>
              <w:t>
</w:t>
            </w:r>
            <w:r>
              <w:rPr>
                <w:rFonts w:ascii="Times New Roman"/>
                <w:b w:val="false"/>
                <w:i w:val="false"/>
                <w:color w:val="000000"/>
                <w:sz w:val="20"/>
              </w:rPr>
              <w:t>Гидравлика туралы негізгі мәліметтер.</w:t>
            </w:r>
            <w:r>
              <w:br/>
            </w:r>
            <w:r>
              <w:rPr>
                <w:rFonts w:ascii="Times New Roman"/>
                <w:b w:val="false"/>
                <w:i w:val="false"/>
                <w:color w:val="000000"/>
                <w:sz w:val="20"/>
              </w:rPr>
              <w:t>
</w:t>
            </w:r>
            <w:r>
              <w:rPr>
                <w:rFonts w:ascii="Times New Roman"/>
                <w:b w:val="false"/>
                <w:i w:val="false"/>
                <w:color w:val="000000"/>
                <w:sz w:val="20"/>
              </w:rPr>
              <w:t>Метрополитеннің су ағызғыштары. Сорғыштар.</w:t>
            </w:r>
            <w:r>
              <w:br/>
            </w:r>
            <w:r>
              <w:rPr>
                <w:rFonts w:ascii="Times New Roman"/>
                <w:b w:val="false"/>
                <w:i w:val="false"/>
                <w:color w:val="000000"/>
                <w:sz w:val="20"/>
              </w:rPr>
              <w:t>
</w:t>
            </w:r>
            <w:r>
              <w:rPr>
                <w:rFonts w:ascii="Times New Roman"/>
                <w:b w:val="false"/>
                <w:i w:val="false"/>
                <w:color w:val="000000"/>
                <w:sz w:val="20"/>
              </w:rPr>
              <w:t>Метрополитеннің канализация жүйесі. Метрополитеннің сумен қамтылуы. Метрополитеннің жылумен қамтылуы және жылу жүйесі.</w:t>
            </w:r>
            <w:r>
              <w:br/>
            </w:r>
            <w:r>
              <w:rPr>
                <w:rFonts w:ascii="Times New Roman"/>
                <w:b w:val="false"/>
                <w:i w:val="false"/>
                <w:color w:val="000000"/>
                <w:sz w:val="20"/>
              </w:rPr>
              <w:t>
</w:t>
            </w:r>
            <w:r>
              <w:rPr>
                <w:rFonts w:ascii="Times New Roman"/>
                <w:b w:val="false"/>
                <w:i w:val="false"/>
                <w:color w:val="000000"/>
                <w:sz w:val="20"/>
              </w:rPr>
              <w:t>Желдету жүйесі.</w:t>
            </w:r>
            <w:r>
              <w:br/>
            </w:r>
            <w:r>
              <w:rPr>
                <w:rFonts w:ascii="Times New Roman"/>
                <w:b w:val="false"/>
                <w:i w:val="false"/>
                <w:color w:val="000000"/>
                <w:sz w:val="20"/>
              </w:rPr>
              <w:t>
</w:t>
            </w:r>
            <w:r>
              <w:rPr>
                <w:rFonts w:ascii="Times New Roman"/>
                <w:b w:val="false"/>
                <w:i w:val="false"/>
                <w:color w:val="000000"/>
                <w:sz w:val="20"/>
              </w:rPr>
              <w:t>Метрополитеннің қондырғыларын, құрылғыларын, жабдықтарын техникалық пайдалану мен жөндеу кезіндегі еңбек қауіпсіздігі.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жергілікті пульттардан басқарылатын такелаждық және қызмет көрсетілетін жабдықтардың құрылғысы;</w:t>
            </w:r>
            <w:r>
              <w:br/>
            </w:r>
            <w:r>
              <w:rPr>
                <w:rFonts w:ascii="Times New Roman"/>
                <w:b w:val="false"/>
                <w:i w:val="false"/>
                <w:color w:val="000000"/>
                <w:sz w:val="20"/>
              </w:rPr>
              <w:t>
</w:t>
            </w:r>
            <w:r>
              <w:rPr>
                <w:rFonts w:ascii="Times New Roman"/>
                <w:b w:val="false"/>
                <w:i w:val="false"/>
                <w:color w:val="000000"/>
                <w:sz w:val="20"/>
              </w:rPr>
              <w:t>- электр жібергіш аппаратураның жұмыс істеу принципі;</w:t>
            </w:r>
            <w:r>
              <w:br/>
            </w:r>
            <w:r>
              <w:rPr>
                <w:rFonts w:ascii="Times New Roman"/>
                <w:b w:val="false"/>
                <w:i w:val="false"/>
                <w:color w:val="000000"/>
                <w:sz w:val="20"/>
              </w:rPr>
              <w:t>
</w:t>
            </w:r>
            <w:r>
              <w:rPr>
                <w:rFonts w:ascii="Times New Roman"/>
                <w:b w:val="false"/>
                <w:i w:val="false"/>
                <w:color w:val="000000"/>
                <w:sz w:val="20"/>
              </w:rPr>
              <w:t>- жабдықтарды коррозиядан тазалаудың әдістері;</w:t>
            </w:r>
            <w:r>
              <w:br/>
            </w:r>
            <w:r>
              <w:rPr>
                <w:rFonts w:ascii="Times New Roman"/>
                <w:b w:val="false"/>
                <w:i w:val="false"/>
                <w:color w:val="000000"/>
                <w:sz w:val="20"/>
              </w:rPr>
              <w:t>
</w:t>
            </w:r>
            <w:r>
              <w:rPr>
                <w:rFonts w:ascii="Times New Roman"/>
                <w:b w:val="false"/>
                <w:i w:val="false"/>
                <w:color w:val="000000"/>
                <w:sz w:val="20"/>
              </w:rPr>
              <w:t>- жұмыс сызбалары мен электр сұлбаларын оқу ережелері;</w:t>
            </w:r>
            <w:r>
              <w:br/>
            </w:r>
            <w:r>
              <w:rPr>
                <w:rFonts w:ascii="Times New Roman"/>
                <w:b w:val="false"/>
                <w:i w:val="false"/>
                <w:color w:val="000000"/>
                <w:sz w:val="20"/>
              </w:rPr>
              <w:t>
</w:t>
            </w:r>
            <w:r>
              <w:rPr>
                <w:rFonts w:ascii="Times New Roman"/>
                <w:b w:val="false"/>
                <w:i w:val="false"/>
                <w:color w:val="000000"/>
                <w:sz w:val="20"/>
              </w:rPr>
              <w:t>- электротехника, механика, гидравлика және металлдарды өңдеу технологиясы бойынша негізгі мәліметтер;</w:t>
            </w:r>
            <w:r>
              <w:br/>
            </w:r>
            <w:r>
              <w:rPr>
                <w:rFonts w:ascii="Times New Roman"/>
                <w:b w:val="false"/>
                <w:i w:val="false"/>
                <w:color w:val="000000"/>
                <w:sz w:val="20"/>
              </w:rPr>
              <w:t>
</w:t>
            </w:r>
            <w:r>
              <w:rPr>
                <w:rFonts w:ascii="Times New Roman"/>
                <w:b w:val="false"/>
                <w:i w:val="false"/>
                <w:color w:val="000000"/>
                <w:sz w:val="20"/>
              </w:rPr>
              <w:t>- құрылымдар мен жабдықтардың жақындасу габариттері;</w:t>
            </w:r>
            <w:r>
              <w:br/>
            </w:r>
            <w:r>
              <w:rPr>
                <w:rFonts w:ascii="Times New Roman"/>
                <w:b w:val="false"/>
                <w:i w:val="false"/>
                <w:color w:val="000000"/>
                <w:sz w:val="20"/>
              </w:rPr>
              <w:t>
</w:t>
            </w:r>
            <w:r>
              <w:rPr>
                <w:rFonts w:ascii="Times New Roman"/>
                <w:b w:val="false"/>
                <w:i w:val="false"/>
                <w:color w:val="000000"/>
                <w:sz w:val="20"/>
              </w:rPr>
              <w:t>- жабдықтарды қуаттандыру сұлбасы;</w:t>
            </w:r>
            <w:r>
              <w:br/>
            </w:r>
            <w:r>
              <w:rPr>
                <w:rFonts w:ascii="Times New Roman"/>
                <w:b w:val="false"/>
                <w:i w:val="false"/>
                <w:color w:val="000000"/>
                <w:sz w:val="20"/>
              </w:rPr>
              <w:t>
</w:t>
            </w:r>
            <w:r>
              <w:rPr>
                <w:rFonts w:ascii="Times New Roman"/>
                <w:b w:val="false"/>
                <w:i w:val="false"/>
                <w:color w:val="000000"/>
                <w:sz w:val="20"/>
              </w:rPr>
              <w:t>- құбыр өткізгіштер мен ауа өткізгіштерін сынау ережелері;</w:t>
            </w:r>
            <w:r>
              <w:br/>
            </w:r>
            <w:r>
              <w:rPr>
                <w:rFonts w:ascii="Times New Roman"/>
                <w:b w:val="false"/>
                <w:i w:val="false"/>
                <w:color w:val="000000"/>
                <w:sz w:val="20"/>
              </w:rPr>
              <w:t>
</w:t>
            </w:r>
            <w:r>
              <w:rPr>
                <w:rFonts w:ascii="Times New Roman"/>
                <w:b w:val="false"/>
                <w:i w:val="false"/>
                <w:color w:val="000000"/>
                <w:sz w:val="20"/>
              </w:rPr>
              <w:t>- сақтандырғыштарды номиналдық кернеуі бойынша таңдау ережелері;</w:t>
            </w:r>
            <w:r>
              <w:br/>
            </w:r>
            <w:r>
              <w:rPr>
                <w:rFonts w:ascii="Times New Roman"/>
                <w:b w:val="false"/>
                <w:i w:val="false"/>
                <w:color w:val="000000"/>
                <w:sz w:val="20"/>
              </w:rPr>
              <w:t>
</w:t>
            </w:r>
            <w:r>
              <w:rPr>
                <w:rFonts w:ascii="Times New Roman"/>
                <w:b w:val="false"/>
                <w:i w:val="false"/>
                <w:color w:val="000000"/>
                <w:sz w:val="20"/>
              </w:rPr>
              <w:t>- квалитеттері (дәлдік класстары);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метрополитеннің инженерлік-техникалық қондырғыларының электрлі және механикалық жабдықтарына техникалық қызмет көрсету және жөндеуін жүзеге асыру;</w:t>
            </w:r>
            <w:r>
              <w:br/>
            </w:r>
            <w:r>
              <w:rPr>
                <w:rFonts w:ascii="Times New Roman"/>
                <w:b w:val="false"/>
                <w:i w:val="false"/>
                <w:color w:val="000000"/>
                <w:sz w:val="20"/>
              </w:rPr>
              <w:t>
</w:t>
            </w:r>
            <w:r>
              <w:rPr>
                <w:rFonts w:ascii="Times New Roman"/>
                <w:b w:val="false"/>
                <w:i w:val="false"/>
                <w:color w:val="000000"/>
                <w:sz w:val="20"/>
              </w:rPr>
              <w:t>- жабдықтардың ақауларын анықтау және жою;</w:t>
            </w:r>
            <w:r>
              <w:br/>
            </w:r>
            <w:r>
              <w:rPr>
                <w:rFonts w:ascii="Times New Roman"/>
                <w:b w:val="false"/>
                <w:i w:val="false"/>
                <w:color w:val="000000"/>
                <w:sz w:val="20"/>
              </w:rPr>
              <w:t>
</w:t>
            </w:r>
            <w:r>
              <w:rPr>
                <w:rFonts w:ascii="Times New Roman"/>
                <w:b w:val="false"/>
                <w:i w:val="false"/>
                <w:color w:val="000000"/>
                <w:sz w:val="20"/>
              </w:rPr>
              <w:t>- метрополитен жабдықтарын жергілікті және кешенді сынауға ат салысу;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1-6,8-11</w:t>
            </w:r>
            <w:r>
              <w:br/>
            </w:r>
            <w:r>
              <w:rPr>
                <w:rFonts w:ascii="Times New Roman"/>
                <w:b w:val="false"/>
                <w:i w:val="false"/>
                <w:color w:val="000000"/>
                <w:sz w:val="20"/>
              </w:rPr>
              <w:t>
</w:t>
            </w:r>
            <w:r>
              <w:rPr>
                <w:rFonts w:ascii="Times New Roman"/>
                <w:b w:val="false"/>
                <w:i w:val="false"/>
                <w:color w:val="000000"/>
                <w:sz w:val="20"/>
              </w:rPr>
              <w:t>КҚ 2.3.1.-2.3.12.</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110504 2 – Метрополитен стансалық және үңгіжол жабдықтарына қызмет көрсету және жөндеу электрик-слесарі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және электр монтаждау жұмыстарының негіздері</w:t>
            </w:r>
            <w:r>
              <w:br/>
            </w:r>
            <w:r>
              <w:rPr>
                <w:rFonts w:ascii="Times New Roman"/>
                <w:b w:val="false"/>
                <w:i w:val="false"/>
                <w:color w:val="000000"/>
                <w:sz w:val="20"/>
              </w:rPr>
              <w:t>
</w:t>
            </w:r>
            <w:r>
              <w:rPr>
                <w:rFonts w:ascii="Times New Roman"/>
                <w:b w:val="false"/>
                <w:i w:val="false"/>
                <w:color w:val="000000"/>
                <w:sz w:val="20"/>
              </w:rPr>
              <w:t>Техникалық механикадан негізгі мәліметтер. Материалдардың қарсыласуы. Машиналардың бөлшектері.</w:t>
            </w:r>
            <w:r>
              <w:br/>
            </w:r>
            <w:r>
              <w:rPr>
                <w:rFonts w:ascii="Times New Roman"/>
                <w:b w:val="false"/>
                <w:i w:val="false"/>
                <w:color w:val="000000"/>
                <w:sz w:val="20"/>
              </w:rPr>
              <w:t>
</w:t>
            </w:r>
            <w:r>
              <w:rPr>
                <w:rFonts w:ascii="Times New Roman"/>
                <w:b w:val="false"/>
                <w:i w:val="false"/>
                <w:color w:val="000000"/>
                <w:sz w:val="20"/>
              </w:rPr>
              <w:t>Слесарлық және слесарлық-жинақтау жұмыстары. Электр монтаждау жұмыстары. Талаптар:</w:t>
            </w:r>
            <w:r>
              <w:br/>
            </w:r>
            <w:r>
              <w:rPr>
                <w:rFonts w:ascii="Times New Roman"/>
                <w:b w:val="false"/>
                <w:i w:val="false"/>
                <w:color w:val="000000"/>
                <w:sz w:val="20"/>
              </w:rPr>
              <w:t>
</w:t>
            </w:r>
            <w:r>
              <w:rPr>
                <w:rFonts w:ascii="Times New Roman"/>
                <w:b w:val="false"/>
                <w:i w:val="false"/>
                <w:color w:val="000000"/>
                <w:sz w:val="20"/>
              </w:rPr>
              <w:t>Тұтынушылардың электр қондырғыларын пайдалануы кезіндегі Электр қондырғыларын орнату ережелері (ЭОЕ);</w:t>
            </w:r>
            <w:r>
              <w:br/>
            </w:r>
            <w:r>
              <w:rPr>
                <w:rFonts w:ascii="Times New Roman"/>
                <w:b w:val="false"/>
                <w:i w:val="false"/>
                <w:color w:val="000000"/>
                <w:sz w:val="20"/>
              </w:rPr>
              <w:t>
</w:t>
            </w:r>
            <w:r>
              <w:rPr>
                <w:rFonts w:ascii="Times New Roman"/>
                <w:b w:val="false"/>
                <w:i w:val="false"/>
                <w:color w:val="000000"/>
                <w:sz w:val="20"/>
              </w:rPr>
              <w:t>Техникалық пайдалану ережелері (ТПЕ),</w:t>
            </w:r>
            <w:r>
              <w:br/>
            </w:r>
            <w:r>
              <w:rPr>
                <w:rFonts w:ascii="Times New Roman"/>
                <w:b w:val="false"/>
                <w:i w:val="false"/>
                <w:color w:val="000000"/>
                <w:sz w:val="20"/>
              </w:rPr>
              <w:t>
</w:t>
            </w:r>
            <w:r>
              <w:rPr>
                <w:rFonts w:ascii="Times New Roman"/>
                <w:b w:val="false"/>
                <w:i w:val="false"/>
                <w:color w:val="000000"/>
                <w:sz w:val="20"/>
              </w:rPr>
              <w:t>Қауіпсіздік техникасының ережелері (ҚТЕ)</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электрматериалтану негіздері;</w:t>
            </w:r>
            <w:r>
              <w:br/>
            </w:r>
            <w:r>
              <w:rPr>
                <w:rFonts w:ascii="Times New Roman"/>
                <w:b w:val="false"/>
                <w:i w:val="false"/>
                <w:color w:val="000000"/>
                <w:sz w:val="20"/>
              </w:rPr>
              <w:t>
</w:t>
            </w:r>
            <w:r>
              <w:rPr>
                <w:rFonts w:ascii="Times New Roman"/>
                <w:b w:val="false"/>
                <w:i w:val="false"/>
                <w:color w:val="000000"/>
                <w:sz w:val="20"/>
              </w:rPr>
              <w:t>- электр қондырғыларын техникалық пайдалану кезіндегі ЭОЕ, ТПЕ, ҚТЕ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метрополитеннің стансалық және үңгіжол жабдықтарына, эскалаторларға және басқа да жабдықтарға қызмет көрсету мен жөндеу кезінде дәнекерлеу жұмыстарын орындау;</w:t>
            </w:r>
            <w:r>
              <w:br/>
            </w:r>
            <w:r>
              <w:rPr>
                <w:rFonts w:ascii="Times New Roman"/>
                <w:b w:val="false"/>
                <w:i w:val="false"/>
                <w:color w:val="000000"/>
                <w:sz w:val="20"/>
              </w:rPr>
              <w:t>
</w:t>
            </w:r>
            <w:r>
              <w:rPr>
                <w:rFonts w:ascii="Times New Roman"/>
                <w:b w:val="false"/>
                <w:i w:val="false"/>
                <w:color w:val="000000"/>
                <w:sz w:val="20"/>
              </w:rPr>
              <w:t>- электр монтаждау жұмыстарын жүзеге асыру;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1-4,6,8</w:t>
            </w:r>
            <w:r>
              <w:br/>
            </w:r>
            <w:r>
              <w:rPr>
                <w:rFonts w:ascii="Times New Roman"/>
                <w:b w:val="false"/>
                <w:i w:val="false"/>
                <w:color w:val="000000"/>
                <w:sz w:val="20"/>
              </w:rPr>
              <w:t>
</w:t>
            </w:r>
            <w:r>
              <w:rPr>
                <w:rFonts w:ascii="Times New Roman"/>
                <w:b w:val="false"/>
                <w:i w:val="false"/>
                <w:color w:val="000000"/>
                <w:sz w:val="20"/>
              </w:rPr>
              <w:t>КҚ 2.4.1.-2.4.3.</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құрылғысы, қызмет көрсету және жөндеу</w:t>
            </w:r>
            <w:r>
              <w:br/>
            </w:r>
            <w:r>
              <w:rPr>
                <w:rFonts w:ascii="Times New Roman"/>
                <w:b w:val="false"/>
                <w:i w:val="false"/>
                <w:color w:val="000000"/>
                <w:sz w:val="20"/>
              </w:rPr>
              <w:t>
</w:t>
            </w:r>
            <w:r>
              <w:rPr>
                <w:rFonts w:ascii="Times New Roman"/>
                <w:b w:val="false"/>
                <w:i w:val="false"/>
                <w:color w:val="000000"/>
                <w:sz w:val="20"/>
              </w:rPr>
              <w:t>Стансалық және үңгіжол құрылымдарының шаруашылығында пайдаланылатын жабдықтардың негізгі түрлері.</w:t>
            </w:r>
            <w:r>
              <w:br/>
            </w:r>
            <w:r>
              <w:rPr>
                <w:rFonts w:ascii="Times New Roman"/>
                <w:b w:val="false"/>
                <w:i w:val="false"/>
                <w:color w:val="000000"/>
                <w:sz w:val="20"/>
              </w:rPr>
              <w:t>
</w:t>
            </w:r>
            <w:r>
              <w:rPr>
                <w:rFonts w:ascii="Times New Roman"/>
                <w:b w:val="false"/>
                <w:i w:val="false"/>
                <w:color w:val="000000"/>
                <w:sz w:val="20"/>
              </w:rPr>
              <w:t>Стансалық және үңгіжол жабдықтарында қолданылатын электр қозғалтқыштары. Ауаның тұрмыстық желдеткіштері, тоңазытқыштар, электрлі шаңсорғыштар және электрлі қыздырғыш қондырғылар. Электрлі еден жуғыш және сыпырғыш аккумуляторлы машиналар. Электрлі соққыш балғалар.</w:t>
            </w:r>
            <w:r>
              <w:br/>
            </w:r>
            <w:r>
              <w:rPr>
                <w:rFonts w:ascii="Times New Roman"/>
                <w:b w:val="false"/>
                <w:i w:val="false"/>
                <w:color w:val="000000"/>
                <w:sz w:val="20"/>
              </w:rPr>
              <w:t>
</w:t>
            </w:r>
            <w:r>
              <w:rPr>
                <w:rFonts w:ascii="Times New Roman"/>
                <w:b w:val="false"/>
                <w:i w:val="false"/>
                <w:color w:val="000000"/>
                <w:sz w:val="20"/>
              </w:rPr>
              <w:t>Жылжымалы сығымдағыштар.</w:t>
            </w:r>
            <w:r>
              <w:br/>
            </w:r>
            <w:r>
              <w:rPr>
                <w:rFonts w:ascii="Times New Roman"/>
                <w:b w:val="false"/>
                <w:i w:val="false"/>
                <w:color w:val="000000"/>
                <w:sz w:val="20"/>
              </w:rPr>
              <w:t>
</w:t>
            </w:r>
            <w:r>
              <w:rPr>
                <w:rFonts w:ascii="Times New Roman"/>
                <w:b w:val="false"/>
                <w:i w:val="false"/>
                <w:color w:val="000000"/>
                <w:sz w:val="20"/>
              </w:rPr>
              <w:t>Стансалар мен үңгіжолдарға қызмет көрсетуге арналған көмекші аппараттар мен машиналар</w:t>
            </w:r>
            <w:r>
              <w:br/>
            </w:r>
            <w:r>
              <w:rPr>
                <w:rFonts w:ascii="Times New Roman"/>
                <w:b w:val="false"/>
                <w:i w:val="false"/>
                <w:color w:val="000000"/>
                <w:sz w:val="20"/>
              </w:rPr>
              <w:t>
</w:t>
            </w:r>
            <w:r>
              <w:rPr>
                <w:rFonts w:ascii="Times New Roman"/>
                <w:b w:val="false"/>
                <w:i w:val="false"/>
                <w:color w:val="000000"/>
                <w:sz w:val="20"/>
              </w:rPr>
              <w:t>(бетон араластырғыштар, қоспа араластырғыштар, шпательдеу машиналары, электр дәнекерлеу агрегаттары, трансформаторлар, көтергіш механизмдер, жылжымалы станоктар, мрамордың жылтырын қалпына келтіруге арналған штативтер, жуғыш агрегаттар, стансаның қабырғаларын жууға арналған өздігінен жүретін машиналар және қоспа сорғыштар).</w:t>
            </w:r>
            <w:r>
              <w:br/>
            </w:r>
            <w:r>
              <w:rPr>
                <w:rFonts w:ascii="Times New Roman"/>
                <w:b w:val="false"/>
                <w:i w:val="false"/>
                <w:color w:val="000000"/>
                <w:sz w:val="20"/>
              </w:rPr>
              <w:t>
</w:t>
            </w:r>
            <w:r>
              <w:rPr>
                <w:rFonts w:ascii="Times New Roman"/>
                <w:b w:val="false"/>
                <w:i w:val="false"/>
                <w:color w:val="000000"/>
                <w:sz w:val="20"/>
              </w:rPr>
              <w:t>Метрополитеннің стансалық және үңгіжол жабдықтарын техникалық пайдалану мен жөндеу кезіндегі еңбек қауіпсіздігі.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барлық типті қызмет көрсетілетін жабдықтардың құрылғысы;</w:t>
            </w:r>
            <w:r>
              <w:br/>
            </w:r>
            <w:r>
              <w:rPr>
                <w:rFonts w:ascii="Times New Roman"/>
                <w:b w:val="false"/>
                <w:i w:val="false"/>
                <w:color w:val="000000"/>
                <w:sz w:val="20"/>
              </w:rPr>
              <w:t>
</w:t>
            </w:r>
            <w:r>
              <w:rPr>
                <w:rFonts w:ascii="Times New Roman"/>
                <w:b w:val="false"/>
                <w:i w:val="false"/>
                <w:color w:val="000000"/>
                <w:sz w:val="20"/>
              </w:rPr>
              <w:t>- жинаушы машиналарды, ауа желдеткіштерін, тоңазытқыштарды пайдалану ережелері, жөндеудің техникалық жағдайы, сынау, реттеу және қабылдау;</w:t>
            </w:r>
            <w:r>
              <w:br/>
            </w:r>
            <w:r>
              <w:rPr>
                <w:rFonts w:ascii="Times New Roman"/>
                <w:b w:val="false"/>
                <w:i w:val="false"/>
                <w:color w:val="000000"/>
                <w:sz w:val="20"/>
              </w:rPr>
              <w:t>
</w:t>
            </w:r>
            <w:r>
              <w:rPr>
                <w:rFonts w:ascii="Times New Roman"/>
                <w:b w:val="false"/>
                <w:i w:val="false"/>
                <w:color w:val="000000"/>
                <w:sz w:val="20"/>
              </w:rPr>
              <w:t>- бақылау-өлшеу құралдарын, аспаптар мен жөндеу жабдықтарын қолдану ережелері;</w:t>
            </w:r>
            <w:r>
              <w:br/>
            </w:r>
            <w:r>
              <w:rPr>
                <w:rFonts w:ascii="Times New Roman"/>
                <w:b w:val="false"/>
                <w:i w:val="false"/>
                <w:color w:val="000000"/>
                <w:sz w:val="20"/>
              </w:rPr>
              <w:t>
</w:t>
            </w:r>
            <w:r>
              <w:rPr>
                <w:rFonts w:ascii="Times New Roman"/>
                <w:b w:val="false"/>
                <w:i w:val="false"/>
                <w:color w:val="000000"/>
                <w:sz w:val="20"/>
              </w:rPr>
              <w:t>- болжамдар мен отырғызу жүйесі;</w:t>
            </w:r>
            <w:r>
              <w:br/>
            </w:r>
            <w:r>
              <w:rPr>
                <w:rFonts w:ascii="Times New Roman"/>
                <w:b w:val="false"/>
                <w:i w:val="false"/>
                <w:color w:val="000000"/>
                <w:sz w:val="20"/>
              </w:rPr>
              <w:t>
</w:t>
            </w:r>
            <w:r>
              <w:rPr>
                <w:rFonts w:ascii="Times New Roman"/>
                <w:b w:val="false"/>
                <w:i w:val="false"/>
                <w:color w:val="000000"/>
                <w:sz w:val="20"/>
              </w:rPr>
              <w:t>- барлық типті сымдарды құрылғысы;</w:t>
            </w:r>
            <w:r>
              <w:br/>
            </w:r>
            <w:r>
              <w:rPr>
                <w:rFonts w:ascii="Times New Roman"/>
                <w:b w:val="false"/>
                <w:i w:val="false"/>
                <w:color w:val="000000"/>
                <w:sz w:val="20"/>
              </w:rPr>
              <w:t>
</w:t>
            </w:r>
            <w:r>
              <w:rPr>
                <w:rFonts w:ascii="Times New Roman"/>
                <w:b w:val="false"/>
                <w:i w:val="false"/>
                <w:color w:val="000000"/>
                <w:sz w:val="20"/>
              </w:rPr>
              <w:t>- сымдардың қиылысының, сақтандырғыштардың қарапайым есептері және қуат көздерінің болжамды жүктемесі.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қорғаныс құрылғысымен және автоматикамен жабдықталмаған электр қыздырғыш қондырғылар мен аспаптарға техникалық қызмет көрсету, жөндеу және қалыпты жағдайда ұстау;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1-6,8-11</w:t>
            </w:r>
            <w:r>
              <w:br/>
            </w:r>
            <w:r>
              <w:rPr>
                <w:rFonts w:ascii="Times New Roman"/>
                <w:b w:val="false"/>
                <w:i w:val="false"/>
                <w:color w:val="000000"/>
                <w:sz w:val="20"/>
              </w:rPr>
              <w:t>
</w:t>
            </w:r>
            <w:r>
              <w:rPr>
                <w:rFonts w:ascii="Times New Roman"/>
                <w:b w:val="false"/>
                <w:i w:val="false"/>
                <w:color w:val="000000"/>
                <w:sz w:val="20"/>
              </w:rPr>
              <w:t>КҚ 2.4.1.-2.4.11.</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110505 2 – Жылжымалы құрамды жөндеу слесарі*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құрылғысы</w:t>
            </w:r>
            <w:r>
              <w:br/>
            </w:r>
            <w:r>
              <w:rPr>
                <w:rFonts w:ascii="Times New Roman"/>
                <w:b w:val="false"/>
                <w:i w:val="false"/>
                <w:color w:val="000000"/>
                <w:sz w:val="20"/>
              </w:rPr>
              <w:t>
</w:t>
            </w:r>
            <w:r>
              <w:rPr>
                <w:rFonts w:ascii="Times New Roman"/>
                <w:b w:val="false"/>
                <w:i w:val="false"/>
                <w:color w:val="000000"/>
                <w:sz w:val="20"/>
              </w:rPr>
              <w:t>Қалалық электр көлігі туралы жалпы мәліметтер.</w:t>
            </w:r>
            <w:r>
              <w:br/>
            </w:r>
            <w:r>
              <w:rPr>
                <w:rFonts w:ascii="Times New Roman"/>
                <w:b w:val="false"/>
                <w:i w:val="false"/>
                <w:color w:val="000000"/>
                <w:sz w:val="20"/>
              </w:rPr>
              <w:t>
</w:t>
            </w:r>
            <w:r>
              <w:rPr>
                <w:rFonts w:ascii="Times New Roman"/>
                <w:b w:val="false"/>
                <w:i w:val="false"/>
                <w:color w:val="000000"/>
                <w:sz w:val="20"/>
              </w:rPr>
              <w:t>Электр көлігінің түрлері. Техникалық сипаттамасы. Механикалық жабдықтар. Пневматикалық жабдықтар. Электрлі жабдықтар. Тартқыш және қосымша электр қозғалтқыштар. Ток қабылдағыштар. Штанг аулағыштар.</w:t>
            </w:r>
            <w:r>
              <w:br/>
            </w:r>
            <w:r>
              <w:rPr>
                <w:rFonts w:ascii="Times New Roman"/>
                <w:b w:val="false"/>
                <w:i w:val="false"/>
                <w:color w:val="000000"/>
                <w:sz w:val="20"/>
              </w:rPr>
              <w:t>
</w:t>
            </w:r>
            <w:r>
              <w:rPr>
                <w:rFonts w:ascii="Times New Roman"/>
                <w:b w:val="false"/>
                <w:i w:val="false"/>
                <w:color w:val="000000"/>
                <w:sz w:val="20"/>
              </w:rPr>
              <w:t>Реостаттар мен резисторлар: түрлері, орналасатын жері. Индуктивті шунттар. Контакторлар.</w:t>
            </w:r>
            <w:r>
              <w:br/>
            </w:r>
            <w:r>
              <w:rPr>
                <w:rFonts w:ascii="Times New Roman"/>
                <w:b w:val="false"/>
                <w:i w:val="false"/>
                <w:color w:val="000000"/>
                <w:sz w:val="20"/>
              </w:rPr>
              <w:t>
</w:t>
            </w:r>
            <w:r>
              <w:rPr>
                <w:rFonts w:ascii="Times New Roman"/>
                <w:b w:val="false"/>
                <w:i w:val="false"/>
                <w:color w:val="000000"/>
                <w:sz w:val="20"/>
              </w:rPr>
              <w:t>Бақылаушылар.</w:t>
            </w:r>
            <w:r>
              <w:br/>
            </w:r>
            <w:r>
              <w:rPr>
                <w:rFonts w:ascii="Times New Roman"/>
                <w:b w:val="false"/>
                <w:i w:val="false"/>
                <w:color w:val="000000"/>
                <w:sz w:val="20"/>
              </w:rPr>
              <w:t>
</w:t>
            </w:r>
            <w:r>
              <w:rPr>
                <w:rFonts w:ascii="Times New Roman"/>
                <w:b w:val="false"/>
                <w:i w:val="false"/>
                <w:color w:val="000000"/>
                <w:sz w:val="20"/>
              </w:rPr>
              <w:t>Күш электр тізбектерінің қорғаныс қондырғылары.</w:t>
            </w:r>
            <w:r>
              <w:br/>
            </w:r>
            <w:r>
              <w:rPr>
                <w:rFonts w:ascii="Times New Roman"/>
                <w:b w:val="false"/>
                <w:i w:val="false"/>
                <w:color w:val="000000"/>
                <w:sz w:val="20"/>
              </w:rPr>
              <w:t>
</w:t>
            </w:r>
            <w:r>
              <w:rPr>
                <w:rFonts w:ascii="Times New Roman"/>
                <w:b w:val="false"/>
                <w:i w:val="false"/>
                <w:color w:val="000000"/>
                <w:sz w:val="20"/>
              </w:rPr>
              <w:t>Реле: түрлері.</w:t>
            </w:r>
            <w:r>
              <w:br/>
            </w:r>
            <w:r>
              <w:rPr>
                <w:rFonts w:ascii="Times New Roman"/>
                <w:b w:val="false"/>
                <w:i w:val="false"/>
                <w:color w:val="000000"/>
                <w:sz w:val="20"/>
              </w:rPr>
              <w:t>
</w:t>
            </w:r>
            <w:r>
              <w:rPr>
                <w:rFonts w:ascii="Times New Roman"/>
                <w:b w:val="false"/>
                <w:i w:val="false"/>
                <w:color w:val="000000"/>
                <w:sz w:val="20"/>
              </w:rPr>
              <w:t>Төмен вольтті генератор. Дауыс күшейткіш аппаратура. Төмен вольтті электр тізбектерінің қорғаныс қондырғылары.</w:t>
            </w:r>
            <w:r>
              <w:br/>
            </w:r>
            <w:r>
              <w:rPr>
                <w:rFonts w:ascii="Times New Roman"/>
                <w:b w:val="false"/>
                <w:i w:val="false"/>
                <w:color w:val="000000"/>
                <w:sz w:val="20"/>
              </w:rPr>
              <w:t>
</w:t>
            </w:r>
            <w:r>
              <w:rPr>
                <w:rFonts w:ascii="Times New Roman"/>
                <w:b w:val="false"/>
                <w:i w:val="false"/>
                <w:color w:val="000000"/>
                <w:sz w:val="20"/>
              </w:rPr>
              <w:t>Есіктерді жарықтандыру, сигнал жүйесі және электр жетек.</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трамвайлар мен троллейбустардың жіктелуі;</w:t>
            </w:r>
            <w:r>
              <w:br/>
            </w:r>
            <w:r>
              <w:rPr>
                <w:rFonts w:ascii="Times New Roman"/>
                <w:b w:val="false"/>
                <w:i w:val="false"/>
                <w:color w:val="000000"/>
                <w:sz w:val="20"/>
              </w:rPr>
              <w:t>
</w:t>
            </w:r>
            <w:r>
              <w:rPr>
                <w:rFonts w:ascii="Times New Roman"/>
                <w:b w:val="false"/>
                <w:i w:val="false"/>
                <w:color w:val="000000"/>
                <w:sz w:val="20"/>
              </w:rPr>
              <w:t>- трамвайлар мен троллейбустардың техникалық сипаттамасы;</w:t>
            </w:r>
            <w:r>
              <w:br/>
            </w:r>
            <w:r>
              <w:rPr>
                <w:rFonts w:ascii="Times New Roman"/>
                <w:b w:val="false"/>
                <w:i w:val="false"/>
                <w:color w:val="000000"/>
                <w:sz w:val="20"/>
              </w:rPr>
              <w:t>
</w:t>
            </w:r>
            <w:r>
              <w:rPr>
                <w:rFonts w:ascii="Times New Roman"/>
                <w:b w:val="false"/>
                <w:i w:val="false"/>
                <w:color w:val="000000"/>
                <w:sz w:val="20"/>
              </w:rPr>
              <w:t>- трамвайлар мен троллейбустардың жабдықтарының негізгі тораптарының құрылғысы, атқаратын қызметі,</w:t>
            </w:r>
            <w:r>
              <w:br/>
            </w:r>
            <w:r>
              <w:rPr>
                <w:rFonts w:ascii="Times New Roman"/>
                <w:b w:val="false"/>
                <w:i w:val="false"/>
                <w:color w:val="000000"/>
                <w:sz w:val="20"/>
              </w:rPr>
              <w:t>
</w:t>
            </w:r>
            <w:r>
              <w:rPr>
                <w:rFonts w:ascii="Times New Roman"/>
                <w:b w:val="false"/>
                <w:i w:val="false"/>
                <w:color w:val="000000"/>
                <w:sz w:val="20"/>
              </w:rPr>
              <w:t>- жабдықтардың түрлері және оның тораптарының өзара әрекеттесуі;</w:t>
            </w:r>
            <w:r>
              <w:br/>
            </w:r>
            <w:r>
              <w:rPr>
                <w:rFonts w:ascii="Times New Roman"/>
                <w:b w:val="false"/>
                <w:i w:val="false"/>
                <w:color w:val="000000"/>
                <w:sz w:val="20"/>
              </w:rPr>
              <w:t>
</w:t>
            </w:r>
            <w:r>
              <w:rPr>
                <w:rFonts w:ascii="Times New Roman"/>
                <w:b w:val="false"/>
                <w:i w:val="false"/>
                <w:color w:val="000000"/>
                <w:sz w:val="20"/>
              </w:rPr>
              <w:t>- тартылыс берілістері, орталық редуктор, кардан білігі;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трамвайлар мен троллейбустардың жабдықтарының негізгі тораптарының бөлшектеу мен қайта жинақтауды жүзеге асырады;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1,3,4,6</w:t>
            </w:r>
            <w:r>
              <w:br/>
            </w:r>
            <w:r>
              <w:rPr>
                <w:rFonts w:ascii="Times New Roman"/>
                <w:b w:val="false"/>
                <w:i w:val="false"/>
                <w:color w:val="000000"/>
                <w:sz w:val="20"/>
              </w:rPr>
              <w:t>
</w:t>
            </w:r>
            <w:r>
              <w:rPr>
                <w:rFonts w:ascii="Times New Roman"/>
                <w:b w:val="false"/>
                <w:i w:val="false"/>
                <w:color w:val="000000"/>
                <w:sz w:val="20"/>
              </w:rPr>
              <w:t>КҚ 2.5.1., 2.5.5.,2.5.7, 2.5.8.</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құрамға техникалық қызмет көрсету және жөндеу</w:t>
            </w:r>
            <w:r>
              <w:br/>
            </w:r>
            <w:r>
              <w:rPr>
                <w:rFonts w:ascii="Times New Roman"/>
                <w:b w:val="false"/>
                <w:i w:val="false"/>
                <w:color w:val="000000"/>
                <w:sz w:val="20"/>
              </w:rPr>
              <w:t>
</w:t>
            </w:r>
            <w:r>
              <w:rPr>
                <w:rFonts w:ascii="Times New Roman"/>
                <w:b w:val="false"/>
                <w:i w:val="false"/>
                <w:color w:val="000000"/>
                <w:sz w:val="20"/>
              </w:rPr>
              <w:t>Дәнекерлеу жұмыстары: құралдар, операциялардың бірізділігі, әдістер, қауіпсіздік техникасы. Бөлшектердің тозуы және оны қалпына келтіру.</w:t>
            </w:r>
            <w:r>
              <w:br/>
            </w:r>
            <w:r>
              <w:rPr>
                <w:rFonts w:ascii="Times New Roman"/>
                <w:b w:val="false"/>
                <w:i w:val="false"/>
                <w:color w:val="000000"/>
                <w:sz w:val="20"/>
              </w:rPr>
              <w:t>
</w:t>
            </w:r>
            <w:r>
              <w:rPr>
                <w:rFonts w:ascii="Times New Roman"/>
                <w:b w:val="false"/>
                <w:i w:val="false"/>
                <w:color w:val="000000"/>
                <w:sz w:val="20"/>
              </w:rPr>
              <w:t>Жылжымалы құрамның техникалық жағдайына қойылатын талаптар. Көлік құралдарын дезинфекциялау, дезинфекцияны өткізу тәртібі, мерзімділігі, қауіпсіздік техникасы.</w:t>
            </w:r>
            <w:r>
              <w:br/>
            </w:r>
            <w:r>
              <w:rPr>
                <w:rFonts w:ascii="Times New Roman"/>
                <w:b w:val="false"/>
                <w:i w:val="false"/>
                <w:color w:val="000000"/>
                <w:sz w:val="20"/>
              </w:rPr>
              <w:t>
</w:t>
            </w:r>
            <w:r>
              <w:rPr>
                <w:rFonts w:ascii="Times New Roman"/>
                <w:b w:val="false"/>
                <w:i w:val="false"/>
                <w:color w:val="000000"/>
                <w:sz w:val="20"/>
              </w:rPr>
              <w:t>Техникалық қызмет көрсетуді ұйымдастыру.</w:t>
            </w:r>
            <w:r>
              <w:br/>
            </w:r>
            <w:r>
              <w:rPr>
                <w:rFonts w:ascii="Times New Roman"/>
                <w:b w:val="false"/>
                <w:i w:val="false"/>
                <w:color w:val="000000"/>
                <w:sz w:val="20"/>
              </w:rPr>
              <w:t>
</w:t>
            </w:r>
            <w:r>
              <w:rPr>
                <w:rFonts w:ascii="Times New Roman"/>
                <w:b w:val="false"/>
                <w:i w:val="false"/>
                <w:color w:val="000000"/>
                <w:sz w:val="20"/>
              </w:rPr>
              <w:t>Жылжымалы құрамды тексеру.</w:t>
            </w:r>
            <w:r>
              <w:br/>
            </w:r>
            <w:r>
              <w:rPr>
                <w:rFonts w:ascii="Times New Roman"/>
                <w:b w:val="false"/>
                <w:i w:val="false"/>
                <w:color w:val="000000"/>
                <w:sz w:val="20"/>
              </w:rPr>
              <w:t>
</w:t>
            </w:r>
            <w:r>
              <w:rPr>
                <w:rFonts w:ascii="Times New Roman"/>
                <w:b w:val="false"/>
                <w:i w:val="false"/>
                <w:color w:val="000000"/>
                <w:sz w:val="20"/>
              </w:rPr>
              <w:t>Техникалық есепке алу.</w:t>
            </w:r>
            <w:r>
              <w:br/>
            </w:r>
            <w:r>
              <w:rPr>
                <w:rFonts w:ascii="Times New Roman"/>
                <w:b w:val="false"/>
                <w:i w:val="false"/>
                <w:color w:val="000000"/>
                <w:sz w:val="20"/>
              </w:rPr>
              <w:t>
</w:t>
            </w:r>
            <w:r>
              <w:rPr>
                <w:rFonts w:ascii="Times New Roman"/>
                <w:b w:val="false"/>
                <w:i w:val="false"/>
                <w:color w:val="000000"/>
                <w:sz w:val="20"/>
              </w:rPr>
              <w:t>Күнделікті қызмет көрсету.</w:t>
            </w:r>
            <w:r>
              <w:br/>
            </w:r>
            <w:r>
              <w:rPr>
                <w:rFonts w:ascii="Times New Roman"/>
                <w:b w:val="false"/>
                <w:i w:val="false"/>
                <w:color w:val="000000"/>
                <w:sz w:val="20"/>
              </w:rPr>
              <w:t>
</w:t>
            </w:r>
            <w:r>
              <w:rPr>
                <w:rFonts w:ascii="Times New Roman"/>
                <w:b w:val="false"/>
                <w:i w:val="false"/>
                <w:color w:val="000000"/>
                <w:sz w:val="20"/>
              </w:rPr>
              <w:t>Желілік жөндеу пункттері.</w:t>
            </w:r>
            <w:r>
              <w:br/>
            </w:r>
            <w:r>
              <w:rPr>
                <w:rFonts w:ascii="Times New Roman"/>
                <w:b w:val="false"/>
                <w:i w:val="false"/>
                <w:color w:val="000000"/>
                <w:sz w:val="20"/>
              </w:rPr>
              <w:t>
</w:t>
            </w:r>
            <w:r>
              <w:rPr>
                <w:rFonts w:ascii="Times New Roman"/>
                <w:b w:val="false"/>
                <w:i w:val="false"/>
                <w:color w:val="000000"/>
                <w:sz w:val="20"/>
              </w:rPr>
              <w:t>Жылдам техникалық көмек.</w:t>
            </w:r>
            <w:r>
              <w:br/>
            </w:r>
            <w:r>
              <w:rPr>
                <w:rFonts w:ascii="Times New Roman"/>
                <w:b w:val="false"/>
                <w:i w:val="false"/>
                <w:color w:val="000000"/>
                <w:sz w:val="20"/>
              </w:rPr>
              <w:t>
</w:t>
            </w:r>
            <w:r>
              <w:rPr>
                <w:rFonts w:ascii="Times New Roman"/>
                <w:b w:val="false"/>
                <w:i w:val="false"/>
                <w:color w:val="000000"/>
                <w:sz w:val="20"/>
              </w:rPr>
              <w:t>Жөндеу.</w:t>
            </w:r>
            <w:r>
              <w:br/>
            </w:r>
            <w:r>
              <w:rPr>
                <w:rFonts w:ascii="Times New Roman"/>
                <w:b w:val="false"/>
                <w:i w:val="false"/>
                <w:color w:val="000000"/>
                <w:sz w:val="20"/>
              </w:rPr>
              <w:t>
</w:t>
            </w:r>
            <w:r>
              <w:rPr>
                <w:rFonts w:ascii="Times New Roman"/>
                <w:b w:val="false"/>
                <w:i w:val="false"/>
                <w:color w:val="000000"/>
                <w:sz w:val="20"/>
              </w:rPr>
              <w:t>Технологиялық құжаттар.</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болжамды ақаулар және оларды жою әдістері;</w:t>
            </w:r>
            <w:r>
              <w:br/>
            </w:r>
            <w:r>
              <w:rPr>
                <w:rFonts w:ascii="Times New Roman"/>
                <w:b w:val="false"/>
                <w:i w:val="false"/>
                <w:color w:val="000000"/>
                <w:sz w:val="20"/>
              </w:rPr>
              <w:t>
</w:t>
            </w:r>
            <w:r>
              <w:rPr>
                <w:rFonts w:ascii="Times New Roman"/>
                <w:b w:val="false"/>
                <w:i w:val="false"/>
                <w:color w:val="000000"/>
                <w:sz w:val="20"/>
              </w:rPr>
              <w:t>- трамвайлар мен троллейбустардың желіге шығарылуы болдырылмайтын ақаулар;</w:t>
            </w:r>
            <w:r>
              <w:br/>
            </w:r>
            <w:r>
              <w:rPr>
                <w:rFonts w:ascii="Times New Roman"/>
                <w:b w:val="false"/>
                <w:i w:val="false"/>
                <w:color w:val="000000"/>
                <w:sz w:val="20"/>
              </w:rPr>
              <w:t>
</w:t>
            </w:r>
            <w:r>
              <w:rPr>
                <w:rFonts w:ascii="Times New Roman"/>
                <w:b w:val="false"/>
                <w:i w:val="false"/>
                <w:color w:val="000000"/>
                <w:sz w:val="20"/>
              </w:rPr>
              <w:t>- отырғызудың әртүрлі түріндегі жағдайларда жинақтау жұмыстарын жүргізу ережелері;</w:t>
            </w:r>
            <w:r>
              <w:br/>
            </w:r>
            <w:r>
              <w:rPr>
                <w:rFonts w:ascii="Times New Roman"/>
                <w:b w:val="false"/>
                <w:i w:val="false"/>
                <w:color w:val="000000"/>
                <w:sz w:val="20"/>
              </w:rPr>
              <w:t>
</w:t>
            </w:r>
            <w:r>
              <w:rPr>
                <w:rFonts w:ascii="Times New Roman"/>
                <w:b w:val="false"/>
                <w:i w:val="false"/>
                <w:color w:val="000000"/>
                <w:sz w:val="20"/>
              </w:rPr>
              <w:t>- жөнделіп шыққан жабдықтарды сынаудың техникалық жағдайлары;</w:t>
            </w:r>
            <w:r>
              <w:br/>
            </w:r>
            <w:r>
              <w:rPr>
                <w:rFonts w:ascii="Times New Roman"/>
                <w:b w:val="false"/>
                <w:i w:val="false"/>
                <w:color w:val="000000"/>
                <w:sz w:val="20"/>
              </w:rPr>
              <w:t>
</w:t>
            </w:r>
            <w:r>
              <w:rPr>
                <w:rFonts w:ascii="Times New Roman"/>
                <w:b w:val="false"/>
                <w:i w:val="false"/>
                <w:color w:val="000000"/>
                <w:sz w:val="20"/>
              </w:rPr>
              <w:t>- сигнал жүйесі және көлік-көтергіш механизмдерді пайдалану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көлік құралы механизмдерінің ақауларын жою;</w:t>
            </w:r>
            <w:r>
              <w:br/>
            </w:r>
            <w:r>
              <w:rPr>
                <w:rFonts w:ascii="Times New Roman"/>
                <w:b w:val="false"/>
                <w:i w:val="false"/>
                <w:color w:val="000000"/>
                <w:sz w:val="20"/>
              </w:rPr>
              <w:t>
</w:t>
            </w:r>
            <w:r>
              <w:rPr>
                <w:rFonts w:ascii="Times New Roman"/>
                <w:b w:val="false"/>
                <w:i w:val="false"/>
                <w:color w:val="000000"/>
                <w:sz w:val="20"/>
              </w:rPr>
              <w:t>- пневматикалық жабдықтардың жеке бөлшектерінің сығымдалған ауа қысымы астында монтажы мен демонтажын жүзеге асыру;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1-6,8-11</w:t>
            </w:r>
            <w:r>
              <w:br/>
            </w:r>
            <w:r>
              <w:rPr>
                <w:rFonts w:ascii="Times New Roman"/>
                <w:b w:val="false"/>
                <w:i w:val="false"/>
                <w:color w:val="000000"/>
                <w:sz w:val="20"/>
              </w:rPr>
              <w:t>
</w:t>
            </w:r>
            <w:r>
              <w:rPr>
                <w:rFonts w:ascii="Times New Roman"/>
                <w:b w:val="false"/>
                <w:i w:val="false"/>
                <w:color w:val="000000"/>
                <w:sz w:val="20"/>
              </w:rPr>
              <w:t>КҚ 2.5.1.-2.5.11.</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110506 2 – Электр жабдықтарын жөндеу электрик-слесарі*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құрылғысы</w:t>
            </w:r>
            <w:r>
              <w:br/>
            </w:r>
            <w:r>
              <w:rPr>
                <w:rFonts w:ascii="Times New Roman"/>
                <w:b w:val="false"/>
                <w:i w:val="false"/>
                <w:color w:val="000000"/>
                <w:sz w:val="20"/>
              </w:rPr>
              <w:t>
</w:t>
            </w:r>
            <w:r>
              <w:rPr>
                <w:rFonts w:ascii="Times New Roman"/>
                <w:b w:val="false"/>
                <w:i w:val="false"/>
                <w:color w:val="000000"/>
                <w:sz w:val="20"/>
              </w:rPr>
              <w:t>Қалалық электр көлігі туралы жалпы мәліметтер. Электр көлік түрлері. Техникалық сипаттамалар. Механикалық жабдықтар. Пневматикалық жабдықтар. Электрлі жабдықтар. Тартылыс және қосымша электр қозғалтқыштар. Ток қабылдағыштар. Штанг аулағыштар.</w:t>
            </w:r>
            <w:r>
              <w:br/>
            </w:r>
            <w:r>
              <w:rPr>
                <w:rFonts w:ascii="Times New Roman"/>
                <w:b w:val="false"/>
                <w:i w:val="false"/>
                <w:color w:val="000000"/>
                <w:sz w:val="20"/>
              </w:rPr>
              <w:t>
</w:t>
            </w:r>
            <w:r>
              <w:rPr>
                <w:rFonts w:ascii="Times New Roman"/>
                <w:b w:val="false"/>
                <w:i w:val="false"/>
                <w:color w:val="000000"/>
                <w:sz w:val="20"/>
              </w:rPr>
              <w:t>Реостаттар мен резисторлар: түрлері, орналасуы. Индуктивті шунттар. Контакторлар.</w:t>
            </w:r>
            <w:r>
              <w:br/>
            </w:r>
            <w:r>
              <w:rPr>
                <w:rFonts w:ascii="Times New Roman"/>
                <w:b w:val="false"/>
                <w:i w:val="false"/>
                <w:color w:val="000000"/>
                <w:sz w:val="20"/>
              </w:rPr>
              <w:t>
</w:t>
            </w:r>
            <w:r>
              <w:rPr>
                <w:rFonts w:ascii="Times New Roman"/>
                <w:b w:val="false"/>
                <w:i w:val="false"/>
                <w:color w:val="000000"/>
                <w:sz w:val="20"/>
              </w:rPr>
              <w:t>Бақылаушылар.</w:t>
            </w:r>
            <w:r>
              <w:br/>
            </w:r>
            <w:r>
              <w:rPr>
                <w:rFonts w:ascii="Times New Roman"/>
                <w:b w:val="false"/>
                <w:i w:val="false"/>
                <w:color w:val="000000"/>
                <w:sz w:val="20"/>
              </w:rPr>
              <w:t>
</w:t>
            </w:r>
            <w:r>
              <w:rPr>
                <w:rFonts w:ascii="Times New Roman"/>
                <w:b w:val="false"/>
                <w:i w:val="false"/>
                <w:color w:val="000000"/>
                <w:sz w:val="20"/>
              </w:rPr>
              <w:t>Күш электр тізбектерінің қорғаныс қондырғылары.</w:t>
            </w:r>
            <w:r>
              <w:br/>
            </w:r>
            <w:r>
              <w:rPr>
                <w:rFonts w:ascii="Times New Roman"/>
                <w:b w:val="false"/>
                <w:i w:val="false"/>
                <w:color w:val="000000"/>
                <w:sz w:val="20"/>
              </w:rPr>
              <w:t>
</w:t>
            </w:r>
            <w:r>
              <w:rPr>
                <w:rFonts w:ascii="Times New Roman"/>
                <w:b w:val="false"/>
                <w:i w:val="false"/>
                <w:color w:val="000000"/>
                <w:sz w:val="20"/>
              </w:rPr>
              <w:t>Реле: түрлері.</w:t>
            </w:r>
            <w:r>
              <w:br/>
            </w:r>
            <w:r>
              <w:rPr>
                <w:rFonts w:ascii="Times New Roman"/>
                <w:b w:val="false"/>
                <w:i w:val="false"/>
                <w:color w:val="000000"/>
                <w:sz w:val="20"/>
              </w:rPr>
              <w:t>
</w:t>
            </w:r>
            <w:r>
              <w:rPr>
                <w:rFonts w:ascii="Times New Roman"/>
                <w:b w:val="false"/>
                <w:i w:val="false"/>
                <w:color w:val="000000"/>
                <w:sz w:val="20"/>
              </w:rPr>
              <w:t>Төмен вольтті генератор. Дауыс күшейткіш аппаратура. Төмен вольтті электрлі тізбектердің қорғаныс қондырғылары. Есіктердің жарықтандырылуы, сигнал жүйесі, электр жетегі.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трамвайлар мен троллейбустардың жіктелуі;</w:t>
            </w:r>
            <w:r>
              <w:br/>
            </w:r>
            <w:r>
              <w:rPr>
                <w:rFonts w:ascii="Times New Roman"/>
                <w:b w:val="false"/>
                <w:i w:val="false"/>
                <w:color w:val="000000"/>
                <w:sz w:val="20"/>
              </w:rPr>
              <w:t>
</w:t>
            </w:r>
            <w:r>
              <w:rPr>
                <w:rFonts w:ascii="Times New Roman"/>
                <w:b w:val="false"/>
                <w:i w:val="false"/>
                <w:color w:val="000000"/>
                <w:sz w:val="20"/>
              </w:rPr>
              <w:t>- трамвайлар мен троллейбустардың техникалық сипаттамасы;</w:t>
            </w:r>
            <w:r>
              <w:br/>
            </w:r>
            <w:r>
              <w:rPr>
                <w:rFonts w:ascii="Times New Roman"/>
                <w:b w:val="false"/>
                <w:i w:val="false"/>
                <w:color w:val="000000"/>
                <w:sz w:val="20"/>
              </w:rPr>
              <w:t>
</w:t>
            </w:r>
            <w:r>
              <w:rPr>
                <w:rFonts w:ascii="Times New Roman"/>
                <w:b w:val="false"/>
                <w:i w:val="false"/>
                <w:color w:val="000000"/>
                <w:sz w:val="20"/>
              </w:rPr>
              <w:t>- трамвайлар мен троллейбустардың негізгі тораптарының құрылғысы, атқаратын қызметі,</w:t>
            </w:r>
            <w:r>
              <w:br/>
            </w:r>
            <w:r>
              <w:rPr>
                <w:rFonts w:ascii="Times New Roman"/>
                <w:b w:val="false"/>
                <w:i w:val="false"/>
                <w:color w:val="000000"/>
                <w:sz w:val="20"/>
              </w:rPr>
              <w:t>
</w:t>
            </w:r>
            <w:r>
              <w:rPr>
                <w:rFonts w:ascii="Times New Roman"/>
                <w:b w:val="false"/>
                <w:i w:val="false"/>
                <w:color w:val="000000"/>
                <w:sz w:val="20"/>
              </w:rPr>
              <w:t>- жабдықтардың түрлері және оның тораптарының өзара әрекеттесуі;</w:t>
            </w:r>
            <w:r>
              <w:br/>
            </w:r>
            <w:r>
              <w:rPr>
                <w:rFonts w:ascii="Times New Roman"/>
                <w:b w:val="false"/>
                <w:i w:val="false"/>
                <w:color w:val="000000"/>
                <w:sz w:val="20"/>
              </w:rPr>
              <w:t>
</w:t>
            </w:r>
            <w:r>
              <w:rPr>
                <w:rFonts w:ascii="Times New Roman"/>
                <w:b w:val="false"/>
                <w:i w:val="false"/>
                <w:color w:val="000000"/>
                <w:sz w:val="20"/>
              </w:rPr>
              <w:t>- тартылыс берілістері, орталық редуктор, кардан білігі;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трамвайлар мен троллейбустардың жабдықтарының негізгі тораптарының бұзуын және қайта жинақтауын жүзеге асырады;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1,3,4,6</w:t>
            </w:r>
            <w:r>
              <w:br/>
            </w:r>
            <w:r>
              <w:rPr>
                <w:rFonts w:ascii="Times New Roman"/>
                <w:b w:val="false"/>
                <w:i w:val="false"/>
                <w:color w:val="000000"/>
                <w:sz w:val="20"/>
              </w:rPr>
              <w:t>
</w:t>
            </w:r>
            <w:r>
              <w:rPr>
                <w:rFonts w:ascii="Times New Roman"/>
                <w:b w:val="false"/>
                <w:i w:val="false"/>
                <w:color w:val="000000"/>
                <w:sz w:val="20"/>
              </w:rPr>
              <w:t>КҚ 2.6.1., 2.6.4., 2.6.5., 2.6.8.,</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Электржабдықтарын орналастыру және жөндеу</w:t>
            </w:r>
            <w:r>
              <w:br/>
            </w:r>
            <w:r>
              <w:rPr>
                <w:rFonts w:ascii="Times New Roman"/>
                <w:b w:val="false"/>
                <w:i w:val="false"/>
                <w:color w:val="000000"/>
                <w:sz w:val="20"/>
              </w:rPr>
              <w:t>
</w:t>
            </w:r>
            <w:r>
              <w:rPr>
                <w:rFonts w:ascii="Times New Roman"/>
                <w:b w:val="false"/>
                <w:i w:val="false"/>
                <w:color w:val="000000"/>
                <w:sz w:val="20"/>
              </w:rPr>
              <w:t>Жылжымалы құрам электржабдықтарын орналастыру.</w:t>
            </w:r>
            <w:r>
              <w:br/>
            </w:r>
            <w:r>
              <w:rPr>
                <w:rFonts w:ascii="Times New Roman"/>
                <w:b w:val="false"/>
                <w:i w:val="false"/>
                <w:color w:val="000000"/>
                <w:sz w:val="20"/>
              </w:rPr>
              <w:t>
</w:t>
            </w:r>
            <w:r>
              <w:rPr>
                <w:rFonts w:ascii="Times New Roman"/>
                <w:b w:val="false"/>
                <w:i w:val="false"/>
                <w:color w:val="000000"/>
                <w:sz w:val="20"/>
              </w:rPr>
              <w:t>Электрмонтаждау жұмыстары. Жөндеу.</w:t>
            </w:r>
            <w:r>
              <w:br/>
            </w:r>
            <w:r>
              <w:rPr>
                <w:rFonts w:ascii="Times New Roman"/>
                <w:b w:val="false"/>
                <w:i w:val="false"/>
                <w:color w:val="000000"/>
                <w:sz w:val="20"/>
              </w:rPr>
              <w:t>
</w:t>
            </w:r>
            <w:r>
              <w:rPr>
                <w:rFonts w:ascii="Times New Roman"/>
                <w:b w:val="false"/>
                <w:i w:val="false"/>
                <w:color w:val="000000"/>
                <w:sz w:val="20"/>
              </w:rPr>
              <w:t>Жөнделген жабдықтарды сынау.</w:t>
            </w:r>
            <w:r>
              <w:br/>
            </w:r>
            <w:r>
              <w:rPr>
                <w:rFonts w:ascii="Times New Roman"/>
                <w:b w:val="false"/>
                <w:i w:val="false"/>
                <w:color w:val="000000"/>
                <w:sz w:val="20"/>
              </w:rPr>
              <w:t>
</w:t>
            </w:r>
            <w:r>
              <w:rPr>
                <w:rFonts w:ascii="Times New Roman"/>
                <w:b w:val="false"/>
                <w:i w:val="false"/>
                <w:color w:val="000000"/>
                <w:sz w:val="20"/>
              </w:rPr>
              <w:t>Техникалық жағдайлар.</w:t>
            </w:r>
            <w:r>
              <w:br/>
            </w:r>
            <w:r>
              <w:rPr>
                <w:rFonts w:ascii="Times New Roman"/>
                <w:b w:val="false"/>
                <w:i w:val="false"/>
                <w:color w:val="000000"/>
                <w:sz w:val="20"/>
              </w:rPr>
              <w:t>
</w:t>
            </w:r>
            <w:r>
              <w:rPr>
                <w:rFonts w:ascii="Times New Roman"/>
                <w:b w:val="false"/>
                <w:i w:val="false"/>
                <w:color w:val="000000"/>
                <w:sz w:val="20"/>
              </w:rPr>
              <w:t>Қауіпсіздік техникасы.</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шаруашылықта пайдаланылатын жылжымалы құрамның электр жабдықтарын орналастыру;</w:t>
            </w:r>
            <w:r>
              <w:br/>
            </w:r>
            <w:r>
              <w:rPr>
                <w:rFonts w:ascii="Times New Roman"/>
                <w:b w:val="false"/>
                <w:i w:val="false"/>
                <w:color w:val="000000"/>
                <w:sz w:val="20"/>
              </w:rPr>
              <w:t>
</w:t>
            </w:r>
            <w:r>
              <w:rPr>
                <w:rFonts w:ascii="Times New Roman"/>
                <w:b w:val="false"/>
                <w:i w:val="false"/>
                <w:color w:val="000000"/>
                <w:sz w:val="20"/>
              </w:rPr>
              <w:t>- электрмонтаждау сұлбалары;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жабдықтарының істен шыққан тораптарын жөндеуді жүзеге асыру;</w:t>
            </w:r>
            <w:r>
              <w:br/>
            </w:r>
            <w:r>
              <w:rPr>
                <w:rFonts w:ascii="Times New Roman"/>
                <w:b w:val="false"/>
                <w:i w:val="false"/>
                <w:color w:val="000000"/>
                <w:sz w:val="20"/>
              </w:rPr>
              <w:t>
</w:t>
            </w:r>
            <w:r>
              <w:rPr>
                <w:rFonts w:ascii="Times New Roman"/>
                <w:b w:val="false"/>
                <w:i w:val="false"/>
                <w:color w:val="000000"/>
                <w:sz w:val="20"/>
              </w:rPr>
              <w:t>- байланыстырғыш муфталар мен қораптарды орнату;</w:t>
            </w:r>
            <w:r>
              <w:br/>
            </w:r>
            <w:r>
              <w:rPr>
                <w:rFonts w:ascii="Times New Roman"/>
                <w:b w:val="false"/>
                <w:i w:val="false"/>
                <w:color w:val="000000"/>
                <w:sz w:val="20"/>
              </w:rPr>
              <w:t>
</w:t>
            </w:r>
            <w:r>
              <w:rPr>
                <w:rFonts w:ascii="Times New Roman"/>
                <w:b w:val="false"/>
                <w:i w:val="false"/>
                <w:color w:val="000000"/>
                <w:sz w:val="20"/>
              </w:rPr>
              <w:t>- жөнделген электр машиналарының электр құралдарын сынау;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1-6,8-11</w:t>
            </w:r>
            <w:r>
              <w:br/>
            </w:r>
            <w:r>
              <w:rPr>
                <w:rFonts w:ascii="Times New Roman"/>
                <w:b w:val="false"/>
                <w:i w:val="false"/>
                <w:color w:val="000000"/>
                <w:sz w:val="20"/>
              </w:rPr>
              <w:t>
</w:t>
            </w:r>
            <w:r>
              <w:rPr>
                <w:rFonts w:ascii="Times New Roman"/>
                <w:b w:val="false"/>
                <w:i w:val="false"/>
                <w:color w:val="000000"/>
                <w:sz w:val="20"/>
              </w:rPr>
              <w:t>КҚ 2.6.1.-2.6.10.</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110507 2 – Эскалаторды жөндеу және қызмет көрсету электрик-слесарі*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және электрмонтаждау жұмыстарының негізі</w:t>
            </w:r>
            <w:r>
              <w:br/>
            </w:r>
            <w:r>
              <w:rPr>
                <w:rFonts w:ascii="Times New Roman"/>
                <w:b w:val="false"/>
                <w:i w:val="false"/>
                <w:color w:val="000000"/>
                <w:sz w:val="20"/>
              </w:rPr>
              <w:t>
</w:t>
            </w:r>
            <w:r>
              <w:rPr>
                <w:rFonts w:ascii="Times New Roman"/>
                <w:b w:val="false"/>
                <w:i w:val="false"/>
                <w:color w:val="000000"/>
                <w:sz w:val="20"/>
              </w:rPr>
              <w:t>Техникалық механикадан негізгі мәліметтер. Материалдардың қарсыласуы. Машиналардың бөлшектері.</w:t>
            </w:r>
            <w:r>
              <w:br/>
            </w:r>
            <w:r>
              <w:rPr>
                <w:rFonts w:ascii="Times New Roman"/>
                <w:b w:val="false"/>
                <w:i w:val="false"/>
                <w:color w:val="000000"/>
                <w:sz w:val="20"/>
              </w:rPr>
              <w:t>
</w:t>
            </w:r>
            <w:r>
              <w:rPr>
                <w:rFonts w:ascii="Times New Roman"/>
                <w:b w:val="false"/>
                <w:i w:val="false"/>
                <w:color w:val="000000"/>
                <w:sz w:val="20"/>
              </w:rPr>
              <w:t>Слесарлық және слесарлық-жинақтау жұмыстары. Электрмонтаждау жұмыстары. Талаптар: Тұтынушылардың электр қондырғыларын пайдалану кезіндегі электр қондырғыларын орналастыру ережелері (ЭОЕ);</w:t>
            </w:r>
            <w:r>
              <w:br/>
            </w:r>
            <w:r>
              <w:rPr>
                <w:rFonts w:ascii="Times New Roman"/>
                <w:b w:val="false"/>
                <w:i w:val="false"/>
                <w:color w:val="000000"/>
                <w:sz w:val="20"/>
              </w:rPr>
              <w:t>
</w:t>
            </w:r>
            <w:r>
              <w:rPr>
                <w:rFonts w:ascii="Times New Roman"/>
                <w:b w:val="false"/>
                <w:i w:val="false"/>
                <w:color w:val="000000"/>
                <w:sz w:val="20"/>
              </w:rPr>
              <w:t>Техникалық пайдалану ережелерін (ТПЕ),</w:t>
            </w:r>
            <w:r>
              <w:br/>
            </w:r>
            <w:r>
              <w:rPr>
                <w:rFonts w:ascii="Times New Roman"/>
                <w:b w:val="false"/>
                <w:i w:val="false"/>
                <w:color w:val="000000"/>
                <w:sz w:val="20"/>
              </w:rPr>
              <w:t>
</w:t>
            </w:r>
            <w:r>
              <w:rPr>
                <w:rFonts w:ascii="Times New Roman"/>
                <w:b w:val="false"/>
                <w:i w:val="false"/>
                <w:color w:val="000000"/>
                <w:sz w:val="20"/>
              </w:rPr>
              <w:t>Қауіпсіздік техникасы ережелерін (ҚТЕ)</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основы электроматериаловедения;</w:t>
            </w:r>
            <w:r>
              <w:br/>
            </w:r>
            <w:r>
              <w:rPr>
                <w:rFonts w:ascii="Times New Roman"/>
                <w:b w:val="false"/>
                <w:i w:val="false"/>
                <w:color w:val="000000"/>
                <w:sz w:val="20"/>
              </w:rPr>
              <w:t>
</w:t>
            </w:r>
            <w:r>
              <w:rPr>
                <w:rFonts w:ascii="Times New Roman"/>
                <w:b w:val="false"/>
                <w:i w:val="false"/>
                <w:color w:val="000000"/>
                <w:sz w:val="20"/>
              </w:rPr>
              <w:t>- электр қондырғыларын техникалық пайдалану кезіндегі ЭОЕ, ТПЕ және ҚТЕ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метрополитеннің стансалық және үңгіжол жабдықтарына, эскалаторларға және басқа да жабдықтарына қызмет көрсету мен жөндеу кезінде дәнекерлеу жұмыстарын орындау;</w:t>
            </w:r>
            <w:r>
              <w:br/>
            </w:r>
            <w:r>
              <w:rPr>
                <w:rFonts w:ascii="Times New Roman"/>
                <w:b w:val="false"/>
                <w:i w:val="false"/>
                <w:color w:val="000000"/>
                <w:sz w:val="20"/>
              </w:rPr>
              <w:t>
</w:t>
            </w:r>
            <w:r>
              <w:rPr>
                <w:rFonts w:ascii="Times New Roman"/>
                <w:b w:val="false"/>
                <w:i w:val="false"/>
                <w:color w:val="000000"/>
                <w:sz w:val="20"/>
              </w:rPr>
              <w:t>- электрмонтаждау жұмыстарын жүзеге асыру;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1-4,6,8</w:t>
            </w:r>
            <w:r>
              <w:br/>
            </w:r>
            <w:r>
              <w:rPr>
                <w:rFonts w:ascii="Times New Roman"/>
                <w:b w:val="false"/>
                <w:i w:val="false"/>
                <w:color w:val="000000"/>
                <w:sz w:val="20"/>
              </w:rPr>
              <w:t>
</w:t>
            </w:r>
            <w:r>
              <w:rPr>
                <w:rFonts w:ascii="Times New Roman"/>
                <w:b w:val="false"/>
                <w:i w:val="false"/>
                <w:color w:val="000000"/>
                <w:sz w:val="20"/>
              </w:rPr>
              <w:t>КҚ 2.7.1.-2.7.4., 2.7.9.</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құрылғысы, қызмет көрсету және жөндеу</w:t>
            </w:r>
            <w:r>
              <w:br/>
            </w:r>
            <w:r>
              <w:rPr>
                <w:rFonts w:ascii="Times New Roman"/>
                <w:b w:val="false"/>
                <w:i w:val="false"/>
                <w:color w:val="000000"/>
                <w:sz w:val="20"/>
              </w:rPr>
              <w:t>
</w:t>
            </w:r>
            <w:r>
              <w:rPr>
                <w:rFonts w:ascii="Times New Roman"/>
                <w:b w:val="false"/>
                <w:i w:val="false"/>
                <w:color w:val="000000"/>
                <w:sz w:val="20"/>
              </w:rPr>
              <w:t>Эскалаторлар туралы жалпы мәліметтер. Эскалатордың жетегі.</w:t>
            </w:r>
            <w:r>
              <w:br/>
            </w:r>
            <w:r>
              <w:rPr>
                <w:rFonts w:ascii="Times New Roman"/>
                <w:b w:val="false"/>
                <w:i w:val="false"/>
                <w:color w:val="000000"/>
                <w:sz w:val="20"/>
              </w:rPr>
              <w:t>
</w:t>
            </w:r>
            <w:r>
              <w:rPr>
                <w:rFonts w:ascii="Times New Roman"/>
                <w:b w:val="false"/>
                <w:i w:val="false"/>
                <w:color w:val="000000"/>
                <w:sz w:val="20"/>
              </w:rPr>
              <w:t>Баспалдақ жабынының трассасы. Баспалдақ жабыны. Порученьдік шаруашылық. Электрлі жабдықтар (электрлі қозғалтқыштар, қол және автоматтық басқару аппараттары, реле, трансформаторлар, блок қою қондырғылары). Эскалаторлардың электр жетегінің принципиалдық сұлбалары. Эскалаторлардың қалыпты жұмысының бұзылу жағдайлары.</w:t>
            </w:r>
            <w:r>
              <w:br/>
            </w:r>
            <w:r>
              <w:rPr>
                <w:rFonts w:ascii="Times New Roman"/>
                <w:b w:val="false"/>
                <w:i w:val="false"/>
                <w:color w:val="000000"/>
                <w:sz w:val="20"/>
              </w:rPr>
              <w:t>
</w:t>
            </w:r>
            <w:r>
              <w:rPr>
                <w:rFonts w:ascii="Times New Roman"/>
                <w:b w:val="false"/>
                <w:i w:val="false"/>
                <w:color w:val="000000"/>
                <w:sz w:val="20"/>
              </w:rPr>
              <w:t>Эскалаторларды пайдалануға енгізу тәртібі.</w:t>
            </w:r>
            <w:r>
              <w:br/>
            </w:r>
            <w:r>
              <w:rPr>
                <w:rFonts w:ascii="Times New Roman"/>
                <w:b w:val="false"/>
                <w:i w:val="false"/>
                <w:color w:val="000000"/>
                <w:sz w:val="20"/>
              </w:rPr>
              <w:t>
</w:t>
            </w:r>
            <w:r>
              <w:rPr>
                <w:rFonts w:ascii="Times New Roman"/>
                <w:b w:val="false"/>
                <w:i w:val="false"/>
                <w:color w:val="000000"/>
                <w:sz w:val="20"/>
              </w:rPr>
              <w:t>Эскалаторларды, электр жабдықтарын және сұлбаларды техникалық пайдалану мен жөндеу кезіндегі еңбек қауіпсіздігі.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эскалаторлардың құрылғысы, жұмыс принципі, техникалық қызмет көрсетілуі және жөнделуі;</w:t>
            </w:r>
            <w:r>
              <w:br/>
            </w:r>
            <w:r>
              <w:rPr>
                <w:rFonts w:ascii="Times New Roman"/>
                <w:b w:val="false"/>
                <w:i w:val="false"/>
                <w:color w:val="000000"/>
                <w:sz w:val="20"/>
              </w:rPr>
              <w:t>
</w:t>
            </w:r>
            <w:r>
              <w:rPr>
                <w:rFonts w:ascii="Times New Roman"/>
                <w:b w:val="false"/>
                <w:i w:val="false"/>
                <w:color w:val="000000"/>
                <w:sz w:val="20"/>
              </w:rPr>
              <w:t>- эскалаторларға техникалық қызмет көрсету бойынша нұсқаулық;</w:t>
            </w:r>
            <w:r>
              <w:br/>
            </w:r>
            <w:r>
              <w:rPr>
                <w:rFonts w:ascii="Times New Roman"/>
                <w:b w:val="false"/>
                <w:i w:val="false"/>
                <w:color w:val="000000"/>
                <w:sz w:val="20"/>
              </w:rPr>
              <w:t>
</w:t>
            </w:r>
            <w:r>
              <w:rPr>
                <w:rFonts w:ascii="Times New Roman"/>
                <w:b w:val="false"/>
                <w:i w:val="false"/>
                <w:color w:val="000000"/>
                <w:sz w:val="20"/>
              </w:rPr>
              <w:t>- эскалатордың жұмыс істеу принципі және оның механизмдері жұмысының өзара байланысы;</w:t>
            </w:r>
            <w:r>
              <w:br/>
            </w:r>
            <w:r>
              <w:rPr>
                <w:rFonts w:ascii="Times New Roman"/>
                <w:b w:val="false"/>
                <w:i w:val="false"/>
                <w:color w:val="000000"/>
                <w:sz w:val="20"/>
              </w:rPr>
              <w:t>
</w:t>
            </w:r>
            <w:r>
              <w:rPr>
                <w:rFonts w:ascii="Times New Roman"/>
                <w:b w:val="false"/>
                <w:i w:val="false"/>
                <w:color w:val="000000"/>
                <w:sz w:val="20"/>
              </w:rPr>
              <w:t>- баспалар жабынындағы, порученьдер мен балюстардалары арасындағы саңылаулар нормасы;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эскалаторларға техникалық қызмет көрсету мен жөндеуді жүзеге асыру;</w:t>
            </w:r>
            <w:r>
              <w:br/>
            </w:r>
            <w:r>
              <w:rPr>
                <w:rFonts w:ascii="Times New Roman"/>
                <w:b w:val="false"/>
                <w:i w:val="false"/>
                <w:color w:val="000000"/>
                <w:sz w:val="20"/>
              </w:rPr>
              <w:t>
</w:t>
            </w:r>
            <w:r>
              <w:rPr>
                <w:rFonts w:ascii="Times New Roman"/>
                <w:b w:val="false"/>
                <w:i w:val="false"/>
                <w:color w:val="000000"/>
                <w:sz w:val="20"/>
              </w:rPr>
              <w:t>- қондырғының жабыны мен порученінің қорғаныс қондырғыларындағы ұсақ ақауларды анықтау және жою;</w:t>
            </w:r>
            <w:r>
              <w:br/>
            </w:r>
            <w:r>
              <w:rPr>
                <w:rFonts w:ascii="Times New Roman"/>
                <w:b w:val="false"/>
                <w:i w:val="false"/>
                <w:color w:val="000000"/>
                <w:sz w:val="20"/>
              </w:rPr>
              <w:t>
</w:t>
            </w:r>
            <w:r>
              <w:rPr>
                <w:rFonts w:ascii="Times New Roman"/>
                <w:b w:val="false"/>
                <w:i w:val="false"/>
                <w:color w:val="000000"/>
                <w:sz w:val="20"/>
              </w:rPr>
              <w:t>- эскалаторларды қауіпсіз пайдаланудың ережелерін орындау;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1-6,8-11</w:t>
            </w:r>
            <w:r>
              <w:br/>
            </w:r>
            <w:r>
              <w:rPr>
                <w:rFonts w:ascii="Times New Roman"/>
                <w:b w:val="false"/>
                <w:i w:val="false"/>
                <w:color w:val="000000"/>
                <w:sz w:val="20"/>
              </w:rPr>
              <w:t>
</w:t>
            </w:r>
            <w:r>
              <w:rPr>
                <w:rFonts w:ascii="Times New Roman"/>
                <w:b w:val="false"/>
                <w:i w:val="false"/>
                <w:color w:val="000000"/>
                <w:sz w:val="20"/>
              </w:rPr>
              <w:t>КҚ 2.7.1.-2.7.10.</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мен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кәсіптік практика</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Өндірістк оқыту</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r>
              <w:br/>
            </w:r>
            <w:r>
              <w:rPr>
                <w:rFonts w:ascii="Times New Roman"/>
                <w:b w:val="false"/>
                <w:i w:val="false"/>
                <w:color w:val="000000"/>
                <w:sz w:val="20"/>
              </w:rPr>
              <w:t>
</w:t>
            </w:r>
            <w:r>
              <w:rPr>
                <w:rFonts w:ascii="Times New Roman"/>
                <w:b w:val="false"/>
                <w:i w:val="false"/>
                <w:color w:val="000000"/>
                <w:sz w:val="20"/>
              </w:rPr>
              <w:t>Саладағы кәсіпорындардың типтері мен функцияларын танып білу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қалалық электр көлігін пайдаланатын және қызмет көрсететін кәсіпорындардың түрлері</w:t>
            </w:r>
            <w:r>
              <w:br/>
            </w:r>
            <w:r>
              <w:rPr>
                <w:rFonts w:ascii="Times New Roman"/>
                <w:b w:val="false"/>
                <w:i w:val="false"/>
                <w:color w:val="000000"/>
                <w:sz w:val="20"/>
              </w:rPr>
              <w:t>
</w:t>
            </w:r>
            <w:r>
              <w:rPr>
                <w:rFonts w:ascii="Times New Roman"/>
                <w:b w:val="false"/>
                <w:i w:val="false"/>
                <w:color w:val="000000"/>
                <w:sz w:val="20"/>
              </w:rPr>
              <w:t>- таңдалған мамандық мамандарының өндірістік жұмысы туралы түсінік</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1,5,6,11.</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r>
              <w:br/>
            </w:r>
            <w:r>
              <w:rPr>
                <w:rFonts w:ascii="Times New Roman"/>
                <w:b w:val="false"/>
                <w:i w:val="false"/>
                <w:color w:val="000000"/>
                <w:sz w:val="20"/>
              </w:rPr>
              <w:t>
</w:t>
            </w:r>
            <w:r>
              <w:rPr>
                <w:rFonts w:ascii="Times New Roman"/>
                <w:b w:val="false"/>
                <w:i w:val="false"/>
                <w:color w:val="000000"/>
                <w:sz w:val="20"/>
              </w:rPr>
              <w:t>Слесарлық, пісіру, фрезерлік жұмыстарды орындау дағдыларын жаттықтыру. Аспаптарды, тораптар мен агрегаттарды монтаждау, демонтаждау. Электротехникалық жұмыстар. Аспаптарға, тораптар мен агрегаттарға техникалық қызмет көрсету мен жөндеу бойынша операцияларды орындау.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дәнекерлеу, станоктық, электротехникалық жұмыстарды орындау,</w:t>
            </w:r>
            <w:r>
              <w:br/>
            </w:r>
            <w:r>
              <w:rPr>
                <w:rFonts w:ascii="Times New Roman"/>
                <w:b w:val="false"/>
                <w:i w:val="false"/>
                <w:color w:val="000000"/>
                <w:sz w:val="20"/>
              </w:rPr>
              <w:t>
</w:t>
            </w:r>
            <w:r>
              <w:rPr>
                <w:rFonts w:ascii="Times New Roman"/>
                <w:b w:val="false"/>
                <w:i w:val="false"/>
                <w:color w:val="000000"/>
                <w:sz w:val="20"/>
              </w:rPr>
              <w:t>-монтаж-демонтаждау жұмыстарын орындау.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техникалық қызмет көрсету мен жөндеуді өткізу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2.1.1.-2.7.10.</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w:t>
            </w:r>
            <w:r>
              <w:br/>
            </w:r>
            <w:r>
              <w:rPr>
                <w:rFonts w:ascii="Times New Roman"/>
                <w:b w:val="false"/>
                <w:i w:val="false"/>
                <w:color w:val="000000"/>
                <w:sz w:val="20"/>
              </w:rPr>
              <w:t>
</w:t>
            </w:r>
            <w:r>
              <w:rPr>
                <w:rFonts w:ascii="Times New Roman"/>
                <w:b w:val="false"/>
                <w:i w:val="false"/>
                <w:color w:val="000000"/>
                <w:sz w:val="20"/>
              </w:rPr>
              <w:t>Білім алушылардың тікелей жұмыс орындарында орындайтын технологиялық, өндірістік үрдістер туралы түсініктерін тереңдету және кеңейту. Оқылатын технологиялық үрдістердің маңызы мен орны туралы нақты түсінік қалыптастыру. Өндіріс жағдайындағы нақты тапсырмаларды шешу үрдісіне жалпы дайындық кезінде алынған білімдерін белсенді пайдалану біліктіліктерін дамыту.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 жағдайында жалпы дайындық кезінде алған білімдерін қолдану.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негізгі технологиялық операцияларды орындау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2.1.1.-2.7.10.</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алдындағы практика, оның ішінде диплом жобасын орындау.</w:t>
            </w:r>
            <w:r>
              <w:br/>
            </w:r>
            <w:r>
              <w:rPr>
                <w:rFonts w:ascii="Times New Roman"/>
                <w:b w:val="false"/>
                <w:i w:val="false"/>
                <w:color w:val="000000"/>
                <w:sz w:val="20"/>
              </w:rPr>
              <w:t>
</w:t>
            </w:r>
            <w:r>
              <w:rPr>
                <w:rFonts w:ascii="Times New Roman"/>
                <w:b w:val="false"/>
                <w:i w:val="false"/>
                <w:color w:val="000000"/>
                <w:sz w:val="20"/>
              </w:rPr>
              <w:t>Білім алушылардың оқу үрдісінде алған жұмыстардың алдыңғы қатарлы технологиясымен танысу, еңбекті ұйымдастыру және өндіріс экономикасы, таңдаған мамандықтары бойынша ұйымдастырушылық жұмыс дағдыларын қалыптастыру, шығыс материалдарды дипломдық жобалауға даярлау бойынша білімдері мен практикалық дағдыларын жалпыландыру және кемелдендіру.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шынайы өндіріс жағдайында кәсіби міндеттерін орындау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жұмыс орнын ұйымдастыру.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2.1.1.-2.7.10.</w:t>
            </w:r>
          </w:p>
        </w:tc>
      </w:tr>
    </w:tbl>
    <w:bookmarkStart w:name="z98" w:id="97"/>
    <w:p>
      <w:pPr>
        <w:spacing w:after="0"/>
        <w:ind w:left="0"/>
        <w:jc w:val="both"/>
      </w:pPr>
      <w:r>
        <w:rPr>
          <w:rFonts w:ascii="Times New Roman"/>
          <w:b w:val="false"/>
          <w:i w:val="false"/>
          <w:color w:val="000000"/>
          <w:sz w:val="28"/>
        </w:rPr>
        <w:t>
Пән циклдары мен кәсіптік практика бойынша білім беру бағдарламасының мазмұны (орта буынды маман)</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5799"/>
        <w:gridCol w:w="4350"/>
        <w:gridCol w:w="2060"/>
      </w:tblGrid>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 (пән)</w:t>
            </w:r>
            <w:r>
              <w:br/>
            </w:r>
            <w:r>
              <w:rPr>
                <w:rFonts w:ascii="Times New Roman"/>
                <w:b w:val="false"/>
                <w:i w:val="false"/>
                <w:color w:val="000000"/>
                <w:sz w:val="20"/>
              </w:rPr>
              <w:t>
</w:t>
            </w:r>
            <w:r>
              <w:rPr>
                <w:rFonts w:ascii="Times New Roman"/>
                <w:b w:val="false"/>
                <w:i w:val="false"/>
                <w:color w:val="000000"/>
                <w:sz w:val="20"/>
              </w:rPr>
              <w:t>индексі</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Пәннің, практиканың атауы мен негізгі тараулары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білік және дағдылары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w:t>
            </w:r>
            <w:r>
              <w:br/>
            </w:r>
            <w:r>
              <w:rPr>
                <w:rFonts w:ascii="Times New Roman"/>
                <w:b w:val="false"/>
                <w:i w:val="false"/>
                <w:color w:val="000000"/>
                <w:sz w:val="20"/>
              </w:rPr>
              <w:t>
</w:t>
            </w:r>
            <w:r>
              <w:rPr>
                <w:rFonts w:ascii="Times New Roman"/>
                <w:b w:val="false"/>
                <w:i w:val="false"/>
                <w:color w:val="000000"/>
                <w:sz w:val="20"/>
              </w:rPr>
              <w:t>құзыреттілік</w:t>
            </w:r>
            <w:r>
              <w:br/>
            </w:r>
            <w:r>
              <w:rPr>
                <w:rFonts w:ascii="Times New Roman"/>
                <w:b w:val="false"/>
                <w:i w:val="false"/>
                <w:color w:val="000000"/>
                <w:sz w:val="20"/>
              </w:rPr>
              <w:t>
</w:t>
            </w:r>
            <w:r>
              <w:rPr>
                <w:rFonts w:ascii="Times New Roman"/>
                <w:b w:val="false"/>
                <w:i w:val="false"/>
                <w:color w:val="000000"/>
                <w:sz w:val="20"/>
              </w:rPr>
              <w:t>коды</w:t>
            </w:r>
          </w:p>
        </w:tc>
      </w:tr>
      <w:tr>
        <w:trPr>
          <w:trHeight w:val="21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r>
              <w:br/>
            </w:r>
            <w:r>
              <w:rPr>
                <w:rFonts w:ascii="Times New Roman"/>
                <w:b w:val="false"/>
                <w:i w:val="false"/>
                <w:color w:val="000000"/>
                <w:sz w:val="20"/>
              </w:rPr>
              <w:t>
</w:t>
            </w:r>
            <w:r>
              <w:rPr>
                <w:rFonts w:ascii="Times New Roman"/>
                <w:b w:val="false"/>
                <w:i w:val="false"/>
                <w:color w:val="000000"/>
                <w:sz w:val="20"/>
              </w:rPr>
              <w:t>Қазақ (орыс) тілінің синтаксисі.</w:t>
            </w:r>
            <w:r>
              <w:br/>
            </w:r>
            <w:r>
              <w:rPr>
                <w:rFonts w:ascii="Times New Roman"/>
                <w:b w:val="false"/>
                <w:i w:val="false"/>
                <w:color w:val="000000"/>
                <w:sz w:val="20"/>
              </w:rPr>
              <w:t>
</w:t>
            </w:r>
            <w:r>
              <w:rPr>
                <w:rFonts w:ascii="Times New Roman"/>
                <w:b w:val="false"/>
                <w:i w:val="false"/>
                <w:color w:val="000000"/>
                <w:sz w:val="20"/>
              </w:rPr>
              <w:t>Мамандық бойынша терминология.</w:t>
            </w:r>
            <w:r>
              <w:br/>
            </w:r>
            <w:r>
              <w:rPr>
                <w:rFonts w:ascii="Times New Roman"/>
                <w:b w:val="false"/>
                <w:i w:val="false"/>
                <w:color w:val="000000"/>
                <w:sz w:val="20"/>
              </w:rPr>
              <w:t>
</w:t>
            </w:r>
            <w:r>
              <w:rPr>
                <w:rFonts w:ascii="Times New Roman"/>
                <w:b w:val="false"/>
                <w:i w:val="false"/>
                <w:color w:val="000000"/>
                <w:sz w:val="20"/>
              </w:rPr>
              <w:t>Кәсіби бағытталған мәтіндерді аудару техникасы (сөздікпен).</w:t>
            </w:r>
            <w:r>
              <w:br/>
            </w:r>
            <w:r>
              <w:rPr>
                <w:rFonts w:ascii="Times New Roman"/>
                <w:b w:val="false"/>
                <w:i w:val="false"/>
                <w:color w:val="000000"/>
                <w:sz w:val="20"/>
              </w:rPr>
              <w:t>
</w:t>
            </w:r>
            <w:r>
              <w:rPr>
                <w:rFonts w:ascii="Times New Roman"/>
                <w:b w:val="false"/>
                <w:i w:val="false"/>
                <w:color w:val="000000"/>
                <w:sz w:val="20"/>
              </w:rPr>
              <w:t>Кәсіби қарым-қатынас.</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 (орыс) тілінің синтаксисі;</w:t>
            </w:r>
            <w:r>
              <w:br/>
            </w:r>
            <w:r>
              <w:rPr>
                <w:rFonts w:ascii="Times New Roman"/>
                <w:b w:val="false"/>
                <w:i w:val="false"/>
                <w:color w:val="000000"/>
                <w:sz w:val="20"/>
              </w:rPr>
              <w:t>
</w:t>
            </w:r>
            <w:r>
              <w:rPr>
                <w:rFonts w:ascii="Times New Roman"/>
                <w:b w:val="false"/>
                <w:i w:val="false"/>
                <w:color w:val="000000"/>
                <w:sz w:val="20"/>
              </w:rPr>
              <w:t>- кәсіби терминдер;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терминологияны мамандық бойынша қолдану;</w:t>
            </w:r>
            <w:r>
              <w:br/>
            </w:r>
            <w:r>
              <w:rPr>
                <w:rFonts w:ascii="Times New Roman"/>
                <w:b w:val="false"/>
                <w:i w:val="false"/>
                <w:color w:val="000000"/>
                <w:sz w:val="20"/>
              </w:rPr>
              <w:t>
</w:t>
            </w:r>
            <w:r>
              <w:rPr>
                <w:rFonts w:ascii="Times New Roman"/>
                <w:b w:val="false"/>
                <w:i w:val="false"/>
                <w:color w:val="000000"/>
                <w:sz w:val="20"/>
              </w:rPr>
              <w:t>- кәсіби бағытталған мәтіндердің техникалық аудармасын (сөздікпен) қолдану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2,3,4,5,6</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Мамандық бойынша терминология.</w:t>
            </w:r>
            <w:r>
              <w:br/>
            </w:r>
            <w:r>
              <w:rPr>
                <w:rFonts w:ascii="Times New Roman"/>
                <w:b w:val="false"/>
                <w:i w:val="false"/>
                <w:color w:val="000000"/>
                <w:sz w:val="20"/>
              </w:rPr>
              <w:t>
</w:t>
            </w:r>
            <w:r>
              <w:rPr>
                <w:rFonts w:ascii="Times New Roman"/>
                <w:b w:val="false"/>
                <w:i w:val="false"/>
                <w:color w:val="000000"/>
                <w:sz w:val="20"/>
              </w:rPr>
              <w:t>Кәсіби бағытталған мәтіндерді аудару техникасы (сөздікпен).</w:t>
            </w:r>
            <w:r>
              <w:br/>
            </w:r>
            <w:r>
              <w:rPr>
                <w:rFonts w:ascii="Times New Roman"/>
                <w:b w:val="false"/>
                <w:i w:val="false"/>
                <w:color w:val="000000"/>
                <w:sz w:val="20"/>
              </w:rPr>
              <w:t>
</w:t>
            </w:r>
            <w:r>
              <w:rPr>
                <w:rFonts w:ascii="Times New Roman"/>
                <w:b w:val="false"/>
                <w:i w:val="false"/>
                <w:color w:val="000000"/>
                <w:sz w:val="20"/>
              </w:rPr>
              <w:t>Кәсіби қарым-қатынас даму.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кәсіби қарым-қатынас;</w:t>
            </w:r>
            <w:r>
              <w:br/>
            </w:r>
            <w:r>
              <w:rPr>
                <w:rFonts w:ascii="Times New Roman"/>
                <w:b w:val="false"/>
                <w:i w:val="false"/>
                <w:color w:val="000000"/>
                <w:sz w:val="20"/>
              </w:rPr>
              <w:t>
</w:t>
            </w:r>
            <w:r>
              <w:rPr>
                <w:rFonts w:ascii="Times New Roman"/>
                <w:b w:val="false"/>
                <w:i w:val="false"/>
                <w:color w:val="000000"/>
                <w:sz w:val="20"/>
              </w:rPr>
              <w:t>- негізгі сөздер мен терминдер;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мамандық бойынша терминологияны қолдану;</w:t>
            </w:r>
            <w:r>
              <w:br/>
            </w:r>
            <w:r>
              <w:rPr>
                <w:rFonts w:ascii="Times New Roman"/>
                <w:b w:val="false"/>
                <w:i w:val="false"/>
                <w:color w:val="000000"/>
                <w:sz w:val="20"/>
              </w:rPr>
              <w:t>
</w:t>
            </w:r>
            <w:r>
              <w:rPr>
                <w:rFonts w:ascii="Times New Roman"/>
                <w:b w:val="false"/>
                <w:i w:val="false"/>
                <w:color w:val="000000"/>
                <w:sz w:val="20"/>
              </w:rPr>
              <w:t>- кәсіби бағытталған мәтіндердің техникалық аудармасын (сөздікпен) пайдалану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2,3,4,5,6</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Қазіргі әлемдегі Қазақстан Республикасының орны мен ролі.</w:t>
            </w:r>
            <w:r>
              <w:br/>
            </w:r>
            <w:r>
              <w:rPr>
                <w:rFonts w:ascii="Times New Roman"/>
                <w:b w:val="false"/>
                <w:i w:val="false"/>
                <w:color w:val="000000"/>
                <w:sz w:val="20"/>
              </w:rPr>
              <w:t>
</w:t>
            </w:r>
            <w:r>
              <w:rPr>
                <w:rFonts w:ascii="Times New Roman"/>
                <w:b w:val="false"/>
                <w:i w:val="false"/>
                <w:color w:val="000000"/>
                <w:sz w:val="20"/>
              </w:rPr>
              <w:t>Қазақстан аумағындағы алғашқы қауымдық құрылым. Аркаим – әлемдік өркениет ошағы.</w:t>
            </w:r>
            <w:r>
              <w:br/>
            </w:r>
            <w:r>
              <w:rPr>
                <w:rFonts w:ascii="Times New Roman"/>
                <w:b w:val="false"/>
                <w:i w:val="false"/>
                <w:color w:val="000000"/>
                <w:sz w:val="20"/>
              </w:rPr>
              <w:t>
</w:t>
            </w:r>
            <w:r>
              <w:rPr>
                <w:rFonts w:ascii="Times New Roman"/>
                <w:b w:val="false"/>
                <w:i w:val="false"/>
                <w:color w:val="000000"/>
                <w:sz w:val="20"/>
              </w:rPr>
              <w:t xml:space="preserve">Қазақстан тарихындағы моңғол дәуірі. Қазақстанның ХVI- XVIII ғғ. Әлеуметтік-экономикалық және саяси тарихы. </w:t>
            </w:r>
            <w:r>
              <w:br/>
            </w:r>
            <w:r>
              <w:rPr>
                <w:rFonts w:ascii="Times New Roman"/>
                <w:b w:val="false"/>
                <w:i w:val="false"/>
                <w:color w:val="000000"/>
                <w:sz w:val="20"/>
              </w:rPr>
              <w:t>
</w:t>
            </w:r>
            <w:r>
              <w:rPr>
                <w:rFonts w:ascii="Times New Roman"/>
                <w:b w:val="false"/>
                <w:i w:val="false"/>
                <w:color w:val="000000"/>
                <w:sz w:val="20"/>
              </w:rPr>
              <w:t>Патша үкіметінің Қазақстандағы отаршылдық саясаты.</w:t>
            </w:r>
            <w:r>
              <w:br/>
            </w:r>
            <w:r>
              <w:rPr>
                <w:rFonts w:ascii="Times New Roman"/>
                <w:b w:val="false"/>
                <w:i w:val="false"/>
                <w:color w:val="000000"/>
                <w:sz w:val="20"/>
              </w:rPr>
              <w:t>
</w:t>
            </w:r>
            <w:r>
              <w:rPr>
                <w:rFonts w:ascii="Times New Roman"/>
                <w:b w:val="false"/>
                <w:i w:val="false"/>
                <w:color w:val="000000"/>
                <w:sz w:val="20"/>
              </w:rPr>
              <w:t>ХХ ғасыр басындағы, азаматтық қарсы тұрулар кезеңіндегі Қазақстан.</w:t>
            </w:r>
            <w:r>
              <w:br/>
            </w:r>
            <w:r>
              <w:rPr>
                <w:rFonts w:ascii="Times New Roman"/>
                <w:b w:val="false"/>
                <w:i w:val="false"/>
                <w:color w:val="000000"/>
                <w:sz w:val="20"/>
              </w:rPr>
              <w:t>
</w:t>
            </w:r>
            <w:r>
              <w:rPr>
                <w:rFonts w:ascii="Times New Roman"/>
                <w:b w:val="false"/>
                <w:i w:val="false"/>
                <w:color w:val="000000"/>
                <w:sz w:val="20"/>
              </w:rPr>
              <w:t>Бірінші дүниежүзілік соғыс және Қазақстан.</w:t>
            </w:r>
            <w:r>
              <w:br/>
            </w:r>
            <w:r>
              <w:rPr>
                <w:rFonts w:ascii="Times New Roman"/>
                <w:b w:val="false"/>
                <w:i w:val="false"/>
                <w:color w:val="000000"/>
                <w:sz w:val="20"/>
              </w:rPr>
              <w:t>
</w:t>
            </w:r>
            <w:r>
              <w:rPr>
                <w:rFonts w:ascii="Times New Roman"/>
                <w:b w:val="false"/>
                <w:i w:val="false"/>
                <w:color w:val="000000"/>
                <w:sz w:val="20"/>
              </w:rPr>
              <w:t>Ұлт-азаттық қозғалыс. Ақпан төңкерісі және патша үкіметінің құлауы. Қазан төңкерісі, азаматтық соғыс және шетел интервенциясы. Кеңес билігін орнату және оның Қазақстандағы ерекшеліктері. Казармалық социалзмнің құрылуы. Қазақстандағы жаңа экономикалық саясат (ЖЭС).</w:t>
            </w:r>
            <w:r>
              <w:br/>
            </w:r>
            <w:r>
              <w:rPr>
                <w:rFonts w:ascii="Times New Roman"/>
                <w:b w:val="false"/>
                <w:i w:val="false"/>
                <w:color w:val="000000"/>
                <w:sz w:val="20"/>
              </w:rPr>
              <w:t>
</w:t>
            </w:r>
            <w:r>
              <w:rPr>
                <w:rFonts w:ascii="Times New Roman"/>
                <w:b w:val="false"/>
                <w:i w:val="false"/>
                <w:color w:val="000000"/>
                <w:sz w:val="20"/>
              </w:rPr>
              <w:t>Индустрияландыру және күштеп «ұжымдастыру», отырықшылық саясаты және оның салдары.</w:t>
            </w:r>
            <w:r>
              <w:br/>
            </w:r>
            <w:r>
              <w:rPr>
                <w:rFonts w:ascii="Times New Roman"/>
                <w:b w:val="false"/>
                <w:i w:val="false"/>
                <w:color w:val="000000"/>
                <w:sz w:val="20"/>
              </w:rPr>
              <w:t>
</w:t>
            </w:r>
            <w:r>
              <w:rPr>
                <w:rFonts w:ascii="Times New Roman"/>
                <w:b w:val="false"/>
                <w:i w:val="false"/>
                <w:color w:val="000000"/>
                <w:sz w:val="20"/>
              </w:rPr>
              <w:t>Ауыл шаруашылығын түрлендірудің Сталиндік – Голощекиндік моделі. Қазақстандағы шаруалар көтерілісі.</w:t>
            </w:r>
            <w:r>
              <w:br/>
            </w:r>
            <w:r>
              <w:rPr>
                <w:rFonts w:ascii="Times New Roman"/>
                <w:b w:val="false"/>
                <w:i w:val="false"/>
                <w:color w:val="000000"/>
                <w:sz w:val="20"/>
              </w:rPr>
              <w:t>
</w:t>
            </w:r>
            <w:r>
              <w:rPr>
                <w:rFonts w:ascii="Times New Roman"/>
                <w:b w:val="false"/>
                <w:i w:val="false"/>
                <w:color w:val="000000"/>
                <w:sz w:val="20"/>
              </w:rPr>
              <w:t>Саяси репрессиялар. Қазақстанның екінші дүниежүзілік соғысқа дейінгі әлеуметтік-экономикалық жағдайы. Ұлы Отан Соғысы және фашизмді жеңудегі Қазақстанның үлесі.</w:t>
            </w:r>
            <w:r>
              <w:br/>
            </w:r>
            <w:r>
              <w:rPr>
                <w:rFonts w:ascii="Times New Roman"/>
                <w:b w:val="false"/>
                <w:i w:val="false"/>
                <w:color w:val="000000"/>
                <w:sz w:val="20"/>
              </w:rPr>
              <w:t>
</w:t>
            </w:r>
            <w:r>
              <w:rPr>
                <w:rFonts w:ascii="Times New Roman"/>
                <w:b w:val="false"/>
                <w:i w:val="false"/>
                <w:color w:val="000000"/>
                <w:sz w:val="20"/>
              </w:rPr>
              <w:t>Соғыстан кейінгі кезең және халық шаруашылығын қалпына келтіру. Тың игеру. Республиканың дамуындағы қарқындылық.</w:t>
            </w:r>
            <w:r>
              <w:br/>
            </w:r>
            <w:r>
              <w:rPr>
                <w:rFonts w:ascii="Times New Roman"/>
                <w:b w:val="false"/>
                <w:i w:val="false"/>
                <w:color w:val="000000"/>
                <w:sz w:val="20"/>
              </w:rPr>
              <w:t>
</w:t>
            </w:r>
            <w:r>
              <w:rPr>
                <w:rFonts w:ascii="Times New Roman"/>
                <w:b w:val="false"/>
                <w:i w:val="false"/>
                <w:color w:val="000000"/>
                <w:sz w:val="20"/>
              </w:rPr>
              <w:t>Саяси қарсы тұрулар (1969, 1979, 1986. Қайта құру кезеңі. Қазақстан – егеменді тәуелсіз мемлекет.</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Қазақстан тарихын</w:t>
            </w:r>
            <w:r>
              <w:br/>
            </w:r>
            <w:r>
              <w:rPr>
                <w:rFonts w:ascii="Times New Roman"/>
                <w:b w:val="false"/>
                <w:i w:val="false"/>
                <w:color w:val="000000"/>
                <w:sz w:val="20"/>
              </w:rPr>
              <w:t>
</w:t>
            </w:r>
            <w:r>
              <w:rPr>
                <w:rFonts w:ascii="Times New Roman"/>
                <w:b w:val="false"/>
                <w:i w:val="false"/>
                <w:color w:val="000000"/>
                <w:sz w:val="20"/>
              </w:rPr>
              <w:t>- қазақ халқының қалыптасуы;</w:t>
            </w:r>
            <w:r>
              <w:br/>
            </w:r>
            <w:r>
              <w:rPr>
                <w:rFonts w:ascii="Times New Roman"/>
                <w:b w:val="false"/>
                <w:i w:val="false"/>
                <w:color w:val="000000"/>
                <w:sz w:val="20"/>
              </w:rPr>
              <w:t>
</w:t>
            </w:r>
            <w:r>
              <w:rPr>
                <w:rFonts w:ascii="Times New Roman"/>
                <w:b w:val="false"/>
                <w:i w:val="false"/>
                <w:color w:val="000000"/>
                <w:sz w:val="20"/>
              </w:rPr>
              <w:t>- көшпенді өркениеттің пайда болуы;</w:t>
            </w:r>
            <w:r>
              <w:br/>
            </w:r>
            <w:r>
              <w:rPr>
                <w:rFonts w:ascii="Times New Roman"/>
                <w:b w:val="false"/>
                <w:i w:val="false"/>
                <w:color w:val="000000"/>
                <w:sz w:val="20"/>
              </w:rPr>
              <w:t>
</w:t>
            </w:r>
            <w:r>
              <w:rPr>
                <w:rFonts w:ascii="Times New Roman"/>
                <w:b w:val="false"/>
                <w:i w:val="false"/>
                <w:color w:val="000000"/>
                <w:sz w:val="20"/>
              </w:rPr>
              <w:t>- Ұлы Жібек жолы және оның тарихи маңызы;</w:t>
            </w:r>
            <w:r>
              <w:br/>
            </w:r>
            <w:r>
              <w:rPr>
                <w:rFonts w:ascii="Times New Roman"/>
                <w:b w:val="false"/>
                <w:i w:val="false"/>
                <w:color w:val="000000"/>
                <w:sz w:val="20"/>
              </w:rPr>
              <w:t>
</w:t>
            </w:r>
            <w:r>
              <w:rPr>
                <w:rFonts w:ascii="Times New Roman"/>
                <w:b w:val="false"/>
                <w:i w:val="false"/>
                <w:color w:val="000000"/>
                <w:sz w:val="20"/>
              </w:rPr>
              <w:t>- Қазақстанның Ресей құрамына енуі;</w:t>
            </w:r>
            <w:r>
              <w:br/>
            </w:r>
            <w:r>
              <w:rPr>
                <w:rFonts w:ascii="Times New Roman"/>
                <w:b w:val="false"/>
                <w:i w:val="false"/>
                <w:color w:val="000000"/>
                <w:sz w:val="20"/>
              </w:rPr>
              <w:t>
</w:t>
            </w:r>
            <w:r>
              <w:rPr>
                <w:rFonts w:ascii="Times New Roman"/>
                <w:b w:val="false"/>
                <w:i w:val="false"/>
                <w:color w:val="000000"/>
                <w:sz w:val="20"/>
              </w:rPr>
              <w:t>- XVII-XVIII ғғ. Жоңғар шапқыншыларына қарсы ұлт-азаттық күрес</w:t>
            </w:r>
            <w:r>
              <w:br/>
            </w:r>
            <w:r>
              <w:rPr>
                <w:rFonts w:ascii="Times New Roman"/>
                <w:b w:val="false"/>
                <w:i w:val="false"/>
                <w:color w:val="000000"/>
                <w:sz w:val="20"/>
              </w:rPr>
              <w:t>
</w:t>
            </w:r>
            <w:r>
              <w:rPr>
                <w:rFonts w:ascii="Times New Roman"/>
                <w:b w:val="false"/>
                <w:i w:val="false"/>
                <w:color w:val="000000"/>
                <w:sz w:val="20"/>
              </w:rPr>
              <w:t>- ХХ ғ. 20-80 жылдарындағы бас көтерулер, қозғалыстар мен көтерілістер</w:t>
            </w:r>
            <w:r>
              <w:br/>
            </w:r>
            <w:r>
              <w:rPr>
                <w:rFonts w:ascii="Times New Roman"/>
                <w:b w:val="false"/>
                <w:i w:val="false"/>
                <w:color w:val="000000"/>
                <w:sz w:val="20"/>
              </w:rPr>
              <w:t>
</w:t>
            </w:r>
            <w:r>
              <w:rPr>
                <w:rFonts w:ascii="Times New Roman"/>
                <w:b w:val="false"/>
                <w:i w:val="false"/>
                <w:color w:val="000000"/>
                <w:sz w:val="20"/>
              </w:rPr>
              <w:t>- ХХ ғ. 20-30 жылдарындағы Қазақстан мәдениеті;</w:t>
            </w:r>
            <w:r>
              <w:br/>
            </w:r>
            <w:r>
              <w:rPr>
                <w:rFonts w:ascii="Times New Roman"/>
                <w:b w:val="false"/>
                <w:i w:val="false"/>
                <w:color w:val="000000"/>
                <w:sz w:val="20"/>
              </w:rPr>
              <w:t>
</w:t>
            </w:r>
            <w:r>
              <w:rPr>
                <w:rFonts w:ascii="Times New Roman"/>
                <w:b w:val="false"/>
                <w:i w:val="false"/>
                <w:color w:val="000000"/>
                <w:sz w:val="20"/>
              </w:rPr>
              <w:t>- қазақтардың дүниежүзілік құрылтайы;</w:t>
            </w:r>
            <w:r>
              <w:br/>
            </w:r>
            <w:r>
              <w:rPr>
                <w:rFonts w:ascii="Times New Roman"/>
                <w:b w:val="false"/>
                <w:i w:val="false"/>
                <w:color w:val="000000"/>
                <w:sz w:val="20"/>
              </w:rPr>
              <w:t>
</w:t>
            </w:r>
            <w:r>
              <w:rPr>
                <w:rFonts w:ascii="Times New Roman"/>
                <w:b w:val="false"/>
                <w:i w:val="false"/>
                <w:color w:val="000000"/>
                <w:sz w:val="20"/>
              </w:rPr>
              <w:t>- Алматыдағы 1986 жылғы желтоқсан оқиғалары;</w:t>
            </w:r>
            <w:r>
              <w:br/>
            </w:r>
            <w:r>
              <w:rPr>
                <w:rFonts w:ascii="Times New Roman"/>
                <w:b w:val="false"/>
                <w:i w:val="false"/>
                <w:color w:val="000000"/>
                <w:sz w:val="20"/>
              </w:rPr>
              <w:t>
</w:t>
            </w:r>
            <w:r>
              <w:rPr>
                <w:rFonts w:ascii="Times New Roman"/>
                <w:b w:val="false"/>
                <w:i w:val="false"/>
                <w:color w:val="000000"/>
                <w:sz w:val="20"/>
              </w:rPr>
              <w:t>- тамыз көтерілісі және оның жеңілуі;</w:t>
            </w:r>
            <w:r>
              <w:br/>
            </w:r>
            <w:r>
              <w:rPr>
                <w:rFonts w:ascii="Times New Roman"/>
                <w:b w:val="false"/>
                <w:i w:val="false"/>
                <w:color w:val="000000"/>
                <w:sz w:val="20"/>
              </w:rPr>
              <w:t>
</w:t>
            </w:r>
            <w:r>
              <w:rPr>
                <w:rFonts w:ascii="Times New Roman"/>
                <w:b w:val="false"/>
                <w:i w:val="false"/>
                <w:color w:val="000000"/>
                <w:sz w:val="20"/>
              </w:rPr>
              <w:t>- ҚР мемлекеттік тәуелсіздігі;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шағын тарихи-археологиялық әңгіме құрастыру;</w:t>
            </w:r>
            <w:r>
              <w:br/>
            </w:r>
            <w:r>
              <w:rPr>
                <w:rFonts w:ascii="Times New Roman"/>
                <w:b w:val="false"/>
                <w:i w:val="false"/>
                <w:color w:val="000000"/>
                <w:sz w:val="20"/>
              </w:rPr>
              <w:t>
</w:t>
            </w:r>
            <w:r>
              <w:rPr>
                <w:rFonts w:ascii="Times New Roman"/>
                <w:b w:val="false"/>
                <w:i w:val="false"/>
                <w:color w:val="000000"/>
                <w:sz w:val="20"/>
              </w:rPr>
              <w:t>- көшпенді мал шаруашылығының пайда болу себептерін ашу</w:t>
            </w:r>
            <w:r>
              <w:br/>
            </w:r>
            <w:r>
              <w:rPr>
                <w:rFonts w:ascii="Times New Roman"/>
                <w:b w:val="false"/>
                <w:i w:val="false"/>
                <w:color w:val="000000"/>
                <w:sz w:val="20"/>
              </w:rPr>
              <w:t>
</w:t>
            </w:r>
            <w:r>
              <w:rPr>
                <w:rFonts w:ascii="Times New Roman"/>
                <w:b w:val="false"/>
                <w:i w:val="false"/>
                <w:color w:val="000000"/>
                <w:sz w:val="20"/>
              </w:rPr>
              <w:t>- алғашқы мемлекеттік құрылымдарды сипаттау;</w:t>
            </w:r>
            <w:r>
              <w:br/>
            </w:r>
            <w:r>
              <w:rPr>
                <w:rFonts w:ascii="Times New Roman"/>
                <w:b w:val="false"/>
                <w:i w:val="false"/>
                <w:color w:val="000000"/>
                <w:sz w:val="20"/>
              </w:rPr>
              <w:t>
</w:t>
            </w:r>
            <w:r>
              <w:rPr>
                <w:rFonts w:ascii="Times New Roman"/>
                <w:b w:val="false"/>
                <w:i w:val="false"/>
                <w:color w:val="000000"/>
                <w:sz w:val="20"/>
              </w:rPr>
              <w:t>- жер аударушылық саясаттың басты мақсаттарын анықтау;</w:t>
            </w:r>
            <w:r>
              <w:br/>
            </w:r>
            <w:r>
              <w:rPr>
                <w:rFonts w:ascii="Times New Roman"/>
                <w:b w:val="false"/>
                <w:i w:val="false"/>
                <w:color w:val="000000"/>
                <w:sz w:val="20"/>
              </w:rPr>
              <w:t>
</w:t>
            </w:r>
            <w:r>
              <w:rPr>
                <w:rFonts w:ascii="Times New Roman"/>
                <w:b w:val="false"/>
                <w:i w:val="false"/>
                <w:color w:val="000000"/>
                <w:sz w:val="20"/>
              </w:rPr>
              <w:t>- көтерілістердің жеңілу себептерін анықтау;</w:t>
            </w:r>
            <w:r>
              <w:br/>
            </w:r>
            <w:r>
              <w:rPr>
                <w:rFonts w:ascii="Times New Roman"/>
                <w:b w:val="false"/>
                <w:i w:val="false"/>
                <w:color w:val="000000"/>
                <w:sz w:val="20"/>
              </w:rPr>
              <w:t>
</w:t>
            </w:r>
            <w:r>
              <w:rPr>
                <w:rFonts w:ascii="Times New Roman"/>
                <w:b w:val="false"/>
                <w:i w:val="false"/>
                <w:color w:val="000000"/>
                <w:sz w:val="20"/>
              </w:rPr>
              <w:t>- ЖЭС-тің, ұжымдастырудың болмысын ашу;</w:t>
            </w:r>
            <w:r>
              <w:br/>
            </w:r>
            <w:r>
              <w:rPr>
                <w:rFonts w:ascii="Times New Roman"/>
                <w:b w:val="false"/>
                <w:i w:val="false"/>
                <w:color w:val="000000"/>
                <w:sz w:val="20"/>
              </w:rPr>
              <w:t>
</w:t>
            </w:r>
            <w:r>
              <w:rPr>
                <w:rFonts w:ascii="Times New Roman"/>
                <w:b w:val="false"/>
                <w:i w:val="false"/>
                <w:color w:val="000000"/>
                <w:sz w:val="20"/>
              </w:rPr>
              <w:t>- 20-30 жылдардағы этнодемографиялық жағдай. Репрессиялар мен депортациялар;</w:t>
            </w:r>
            <w:r>
              <w:br/>
            </w:r>
            <w:r>
              <w:rPr>
                <w:rFonts w:ascii="Times New Roman"/>
                <w:b w:val="false"/>
                <w:i w:val="false"/>
                <w:color w:val="000000"/>
                <w:sz w:val="20"/>
              </w:rPr>
              <w:t>
</w:t>
            </w:r>
            <w:r>
              <w:rPr>
                <w:rFonts w:ascii="Times New Roman"/>
                <w:b w:val="false"/>
                <w:i w:val="false"/>
                <w:color w:val="000000"/>
                <w:sz w:val="20"/>
              </w:rPr>
              <w:t>- картамен жұмыс істеу;</w:t>
            </w:r>
            <w:r>
              <w:br/>
            </w:r>
            <w:r>
              <w:rPr>
                <w:rFonts w:ascii="Times New Roman"/>
                <w:b w:val="false"/>
                <w:i w:val="false"/>
                <w:color w:val="000000"/>
                <w:sz w:val="20"/>
              </w:rPr>
              <w:t>
</w:t>
            </w:r>
            <w:r>
              <w:rPr>
                <w:rFonts w:ascii="Times New Roman"/>
                <w:b w:val="false"/>
                <w:i w:val="false"/>
                <w:color w:val="000000"/>
                <w:sz w:val="20"/>
              </w:rPr>
              <w:t>- қазақ диаспорасының пайда болу себептерін ашу</w:t>
            </w:r>
            <w:r>
              <w:br/>
            </w:r>
            <w:r>
              <w:rPr>
                <w:rFonts w:ascii="Times New Roman"/>
                <w:b w:val="false"/>
                <w:i w:val="false"/>
                <w:color w:val="000000"/>
                <w:sz w:val="20"/>
              </w:rPr>
              <w:t>
</w:t>
            </w:r>
            <w:r>
              <w:rPr>
                <w:rFonts w:ascii="Times New Roman"/>
                <w:b w:val="false"/>
                <w:i w:val="false"/>
                <w:color w:val="000000"/>
                <w:sz w:val="20"/>
              </w:rPr>
              <w:t>- Ұлы Отан Соғысы мен соғыстан кейінгі кезеңдегі Қазақстанның ролін ашу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2,3,4,5,6</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Маманды даярлаудағы дене тәрбиесінің орны, оның салауатты өмір салтын қалыптастыру.</w:t>
            </w:r>
            <w:r>
              <w:br/>
            </w:r>
            <w:r>
              <w:rPr>
                <w:rFonts w:ascii="Times New Roman"/>
                <w:b w:val="false"/>
                <w:i w:val="false"/>
                <w:color w:val="000000"/>
                <w:sz w:val="20"/>
              </w:rPr>
              <w:t>
</w:t>
            </w:r>
            <w:r>
              <w:rPr>
                <w:rFonts w:ascii="Times New Roman"/>
                <w:b w:val="false"/>
                <w:i w:val="false"/>
                <w:color w:val="000000"/>
                <w:sz w:val="20"/>
              </w:rPr>
              <w:t>Дене тәрбиесінің әлеуметтік-биологиялық және психофизиологиялық негіздері.</w:t>
            </w:r>
            <w:r>
              <w:br/>
            </w:r>
            <w:r>
              <w:rPr>
                <w:rFonts w:ascii="Times New Roman"/>
                <w:b w:val="false"/>
                <w:i w:val="false"/>
                <w:color w:val="000000"/>
                <w:sz w:val="20"/>
              </w:rPr>
              <w:t>
</w:t>
            </w:r>
            <w:r>
              <w:rPr>
                <w:rFonts w:ascii="Times New Roman"/>
                <w:b w:val="false"/>
                <w:i w:val="false"/>
                <w:color w:val="000000"/>
                <w:sz w:val="20"/>
              </w:rPr>
              <w:t>Физикалық және спорттық өздігінен кемелденудің негіздері. Кәсіби-қолданбалы дене дайындығы.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дене тәрбиесінің әлеуметтік-биологиялық және психофизиологиялық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дене тәрбиесімен салауатты өмір салтын қалыптастыру;</w:t>
            </w:r>
            <w:r>
              <w:br/>
            </w:r>
            <w:r>
              <w:rPr>
                <w:rFonts w:ascii="Times New Roman"/>
                <w:b w:val="false"/>
                <w:i w:val="false"/>
                <w:color w:val="000000"/>
                <w:sz w:val="20"/>
              </w:rPr>
              <w:t>
</w:t>
            </w:r>
            <w:r>
              <w:rPr>
                <w:rFonts w:ascii="Times New Roman"/>
                <w:b w:val="false"/>
                <w:i w:val="false"/>
                <w:color w:val="000000"/>
                <w:sz w:val="20"/>
              </w:rPr>
              <w:t>- физикалық және спорттық жағынан өздігінен кемелдену.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8,9</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Мәдениеттің негізі мен атқаратын қызметі: мәдениеттанудағы негізгі мектептер, тұжырымдамалар мен бағыттар, әлемдік және отандық мәдениет тарихы.</w:t>
            </w:r>
            <w:r>
              <w:br/>
            </w:r>
            <w:r>
              <w:rPr>
                <w:rFonts w:ascii="Times New Roman"/>
                <w:b w:val="false"/>
                <w:i w:val="false"/>
                <w:color w:val="000000"/>
                <w:sz w:val="20"/>
              </w:rPr>
              <w:t>
</w:t>
            </w:r>
            <w:r>
              <w:rPr>
                <w:rFonts w:ascii="Times New Roman"/>
                <w:b w:val="false"/>
                <w:i w:val="false"/>
                <w:color w:val="000000"/>
                <w:sz w:val="20"/>
              </w:rPr>
              <w:t>Әлемдік және ұлттық мәдени мұраның сақталуы.</w:t>
            </w:r>
            <w:r>
              <w:br/>
            </w:r>
            <w:r>
              <w:rPr>
                <w:rFonts w:ascii="Times New Roman"/>
                <w:b w:val="false"/>
                <w:i w:val="false"/>
                <w:color w:val="000000"/>
                <w:sz w:val="20"/>
              </w:rPr>
              <w:t>
</w:t>
            </w:r>
            <w:r>
              <w:rPr>
                <w:rFonts w:ascii="Times New Roman"/>
                <w:b w:val="false"/>
                <w:i w:val="false"/>
                <w:color w:val="000000"/>
                <w:sz w:val="20"/>
              </w:rPr>
              <w:t>Жергілікті өлкелік және мәдени мұраны пайдалану.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мәдениет мәселелерін түсінудегі негізгі тұжырымдамалар мен бағыттар;</w:t>
            </w:r>
            <w:r>
              <w:br/>
            </w:r>
            <w:r>
              <w:rPr>
                <w:rFonts w:ascii="Times New Roman"/>
                <w:b w:val="false"/>
                <w:i w:val="false"/>
                <w:color w:val="000000"/>
                <w:sz w:val="20"/>
              </w:rPr>
              <w:t>
</w:t>
            </w:r>
            <w:r>
              <w:rPr>
                <w:rFonts w:ascii="Times New Roman"/>
                <w:b w:val="false"/>
                <w:i w:val="false"/>
                <w:color w:val="000000"/>
                <w:sz w:val="20"/>
              </w:rPr>
              <w:t>- әртүрлі мәдениеттің ерекшеліктері мен заманауи өркениетке қосқан үлесі.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әлемдік және ұлттық мәдени мұраның сақталуы;</w:t>
            </w:r>
            <w:r>
              <w:br/>
            </w:r>
            <w:r>
              <w:rPr>
                <w:rFonts w:ascii="Times New Roman"/>
                <w:b w:val="false"/>
                <w:i w:val="false"/>
                <w:color w:val="000000"/>
                <w:sz w:val="20"/>
              </w:rPr>
              <w:t>
</w:t>
            </w:r>
            <w:r>
              <w:rPr>
                <w:rFonts w:ascii="Times New Roman"/>
                <w:b w:val="false"/>
                <w:i w:val="false"/>
                <w:color w:val="000000"/>
                <w:sz w:val="20"/>
              </w:rPr>
              <w:t>- жергілікті өлкетанушылық және мәдени мұраны пайдалану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3,4,5,6,7</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Философия пәні, әлемдік философиялық ойлардың негізгі тақырыбы.</w:t>
            </w:r>
            <w:r>
              <w:br/>
            </w:r>
            <w:r>
              <w:rPr>
                <w:rFonts w:ascii="Times New Roman"/>
                <w:b w:val="false"/>
                <w:i w:val="false"/>
                <w:color w:val="000000"/>
                <w:sz w:val="20"/>
              </w:rPr>
              <w:t>
</w:t>
            </w:r>
            <w:r>
              <w:rPr>
                <w:rFonts w:ascii="Times New Roman"/>
                <w:b w:val="false"/>
                <w:i w:val="false"/>
                <w:color w:val="000000"/>
                <w:sz w:val="20"/>
              </w:rPr>
              <w:t>Адам табиғаты және оның өмір сүру мәні.</w:t>
            </w:r>
            <w:r>
              <w:br/>
            </w:r>
            <w:r>
              <w:rPr>
                <w:rFonts w:ascii="Times New Roman"/>
                <w:b w:val="false"/>
                <w:i w:val="false"/>
                <w:color w:val="000000"/>
                <w:sz w:val="20"/>
              </w:rPr>
              <w:t>
</w:t>
            </w:r>
            <w:r>
              <w:rPr>
                <w:rFonts w:ascii="Times New Roman"/>
                <w:b w:val="false"/>
                <w:i w:val="false"/>
                <w:color w:val="000000"/>
                <w:sz w:val="20"/>
              </w:rPr>
              <w:t>Адам және Құдай.</w:t>
            </w:r>
            <w:r>
              <w:br/>
            </w:r>
            <w:r>
              <w:rPr>
                <w:rFonts w:ascii="Times New Roman"/>
                <w:b w:val="false"/>
                <w:i w:val="false"/>
                <w:color w:val="000000"/>
                <w:sz w:val="20"/>
              </w:rPr>
              <w:t>
</w:t>
            </w:r>
            <w:r>
              <w:rPr>
                <w:rFonts w:ascii="Times New Roman"/>
                <w:b w:val="false"/>
                <w:i w:val="false"/>
                <w:color w:val="000000"/>
                <w:sz w:val="20"/>
              </w:rPr>
              <w:t>Адам және ғарыш.</w:t>
            </w:r>
            <w:r>
              <w:br/>
            </w:r>
            <w:r>
              <w:rPr>
                <w:rFonts w:ascii="Times New Roman"/>
                <w:b w:val="false"/>
                <w:i w:val="false"/>
                <w:color w:val="000000"/>
                <w:sz w:val="20"/>
              </w:rPr>
              <w:t>
</w:t>
            </w:r>
            <w:r>
              <w:rPr>
                <w:rFonts w:ascii="Times New Roman"/>
                <w:b w:val="false"/>
                <w:i w:val="false"/>
                <w:color w:val="000000"/>
                <w:sz w:val="20"/>
              </w:rPr>
              <w:t>Адам, қоғам, өркениет, мәдениет.</w:t>
            </w:r>
            <w:r>
              <w:br/>
            </w:r>
            <w:r>
              <w:rPr>
                <w:rFonts w:ascii="Times New Roman"/>
                <w:b w:val="false"/>
                <w:i w:val="false"/>
                <w:color w:val="000000"/>
                <w:sz w:val="20"/>
              </w:rPr>
              <w:t>
</w:t>
            </w:r>
            <w:r>
              <w:rPr>
                <w:rFonts w:ascii="Times New Roman"/>
                <w:b w:val="false"/>
                <w:i w:val="false"/>
                <w:color w:val="000000"/>
                <w:sz w:val="20"/>
              </w:rPr>
              <w:t>Бостандық пен тұлға жауапкершілігі.</w:t>
            </w:r>
            <w:r>
              <w:br/>
            </w:r>
            <w:r>
              <w:rPr>
                <w:rFonts w:ascii="Times New Roman"/>
                <w:b w:val="false"/>
                <w:i w:val="false"/>
                <w:color w:val="000000"/>
                <w:sz w:val="20"/>
              </w:rPr>
              <w:t>
</w:t>
            </w:r>
            <w:r>
              <w:rPr>
                <w:rFonts w:ascii="Times New Roman"/>
                <w:b w:val="false"/>
                <w:i w:val="false"/>
                <w:color w:val="000000"/>
                <w:sz w:val="20"/>
              </w:rPr>
              <w:t>Адам санасы және әрекет.</w:t>
            </w:r>
            <w:r>
              <w:br/>
            </w:r>
            <w:r>
              <w:rPr>
                <w:rFonts w:ascii="Times New Roman"/>
                <w:b w:val="false"/>
                <w:i w:val="false"/>
                <w:color w:val="000000"/>
                <w:sz w:val="20"/>
              </w:rPr>
              <w:t>
</w:t>
            </w:r>
            <w:r>
              <w:rPr>
                <w:rFonts w:ascii="Times New Roman"/>
                <w:b w:val="false"/>
                <w:i w:val="false"/>
                <w:color w:val="000000"/>
                <w:sz w:val="20"/>
              </w:rPr>
              <w:t>Ғылым мен оның орны.</w:t>
            </w:r>
            <w:r>
              <w:br/>
            </w:r>
            <w:r>
              <w:rPr>
                <w:rFonts w:ascii="Times New Roman"/>
                <w:b w:val="false"/>
                <w:i w:val="false"/>
                <w:color w:val="000000"/>
                <w:sz w:val="20"/>
              </w:rPr>
              <w:t>
</w:t>
            </w:r>
            <w:r>
              <w:rPr>
                <w:rFonts w:ascii="Times New Roman"/>
                <w:b w:val="false"/>
                <w:i w:val="false"/>
                <w:color w:val="000000"/>
                <w:sz w:val="20"/>
              </w:rPr>
              <w:t>Глобалдық мәселелер алдындағы адамзат.</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әлемнің философиялық, ғылыми және діни картиналары туралы, адам өмірінің мәні туралы түсінік;</w:t>
            </w:r>
            <w:r>
              <w:br/>
            </w:r>
            <w:r>
              <w:rPr>
                <w:rFonts w:ascii="Times New Roman"/>
                <w:b w:val="false"/>
                <w:i w:val="false"/>
                <w:color w:val="000000"/>
                <w:sz w:val="20"/>
              </w:rPr>
              <w:t>
</w:t>
            </w:r>
            <w:r>
              <w:rPr>
                <w:rFonts w:ascii="Times New Roman"/>
                <w:b w:val="false"/>
                <w:i w:val="false"/>
                <w:color w:val="000000"/>
                <w:sz w:val="20"/>
              </w:rPr>
              <w:t>- ғылым мен ғылыми сананың, оның құрылымының, түрлері мен әдістерінің, әлеуметтік және этикалық мәселелер туралы түсінік;</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адамның мінез-құлқын биологиялық және әлеуметтік, тәндік және діни бастамаларда, оның санасының маңызын, саналы және санасыз мінез-құлқын анықтау;</w:t>
            </w:r>
            <w:r>
              <w:br/>
            </w:r>
            <w:r>
              <w:rPr>
                <w:rFonts w:ascii="Times New Roman"/>
                <w:b w:val="false"/>
                <w:i w:val="false"/>
                <w:color w:val="000000"/>
                <w:sz w:val="20"/>
              </w:rPr>
              <w:t>
</w:t>
            </w:r>
            <w:r>
              <w:rPr>
                <w:rFonts w:ascii="Times New Roman"/>
                <w:b w:val="false"/>
                <w:i w:val="false"/>
                <w:color w:val="000000"/>
                <w:sz w:val="20"/>
              </w:rPr>
              <w:t>- қоғамдағы адамдар арасындағы қарым-қатынастың нормаларын реттеу.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3,4,5,6,7</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r>
              <w:br/>
            </w:r>
            <w:r>
              <w:rPr>
                <w:rFonts w:ascii="Times New Roman"/>
                <w:b w:val="false"/>
                <w:i w:val="false"/>
                <w:color w:val="000000"/>
                <w:sz w:val="20"/>
              </w:rPr>
              <w:t>
</w:t>
            </w:r>
            <w:r>
              <w:rPr>
                <w:rFonts w:ascii="Times New Roman"/>
                <w:b w:val="false"/>
                <w:i w:val="false"/>
                <w:color w:val="000000"/>
                <w:sz w:val="20"/>
              </w:rPr>
              <w:t>Әлеуметтану ғылым ретінде.</w:t>
            </w:r>
            <w:r>
              <w:br/>
            </w:r>
            <w:r>
              <w:rPr>
                <w:rFonts w:ascii="Times New Roman"/>
                <w:b w:val="false"/>
                <w:i w:val="false"/>
                <w:color w:val="000000"/>
                <w:sz w:val="20"/>
              </w:rPr>
              <w:t>
</w:t>
            </w:r>
            <w:r>
              <w:rPr>
                <w:rFonts w:ascii="Times New Roman"/>
                <w:b w:val="false"/>
                <w:i w:val="false"/>
                <w:color w:val="000000"/>
                <w:sz w:val="20"/>
              </w:rPr>
              <w:t>Қоғам – әлеуметтік-мәдени жүйе.</w:t>
            </w:r>
            <w:r>
              <w:br/>
            </w:r>
            <w:r>
              <w:rPr>
                <w:rFonts w:ascii="Times New Roman"/>
                <w:b w:val="false"/>
                <w:i w:val="false"/>
                <w:color w:val="000000"/>
                <w:sz w:val="20"/>
              </w:rPr>
              <w:t>
</w:t>
            </w:r>
            <w:r>
              <w:rPr>
                <w:rFonts w:ascii="Times New Roman"/>
                <w:b w:val="false"/>
                <w:i w:val="false"/>
                <w:color w:val="000000"/>
                <w:sz w:val="20"/>
              </w:rPr>
              <w:t>Әлеуметтік қоғамдастықтар.</w:t>
            </w:r>
            <w:r>
              <w:br/>
            </w:r>
            <w:r>
              <w:rPr>
                <w:rFonts w:ascii="Times New Roman"/>
                <w:b w:val="false"/>
                <w:i w:val="false"/>
                <w:color w:val="000000"/>
                <w:sz w:val="20"/>
              </w:rPr>
              <w:t>
</w:t>
            </w:r>
            <w:r>
              <w:rPr>
                <w:rFonts w:ascii="Times New Roman"/>
                <w:b w:val="false"/>
                <w:i w:val="false"/>
                <w:color w:val="000000"/>
                <w:sz w:val="20"/>
              </w:rPr>
              <w:t>Әлеуметтік және этноұлттық қатынастар.</w:t>
            </w:r>
            <w:r>
              <w:br/>
            </w:r>
            <w:r>
              <w:rPr>
                <w:rFonts w:ascii="Times New Roman"/>
                <w:b w:val="false"/>
                <w:i w:val="false"/>
                <w:color w:val="000000"/>
                <w:sz w:val="20"/>
              </w:rPr>
              <w:t>
</w:t>
            </w:r>
            <w:r>
              <w:rPr>
                <w:rFonts w:ascii="Times New Roman"/>
                <w:b w:val="false"/>
                <w:i w:val="false"/>
                <w:color w:val="000000"/>
                <w:sz w:val="20"/>
              </w:rPr>
              <w:t xml:space="preserve">Әлеуметтік үрдістер. </w:t>
            </w:r>
            <w:r>
              <w:br/>
            </w:r>
            <w:r>
              <w:rPr>
                <w:rFonts w:ascii="Times New Roman"/>
                <w:b w:val="false"/>
                <w:i w:val="false"/>
                <w:color w:val="000000"/>
                <w:sz w:val="20"/>
              </w:rPr>
              <w:t>
</w:t>
            </w:r>
            <w:r>
              <w:rPr>
                <w:rFonts w:ascii="Times New Roman"/>
                <w:b w:val="false"/>
                <w:i w:val="false"/>
                <w:color w:val="000000"/>
                <w:sz w:val="20"/>
              </w:rPr>
              <w:t>Әлеуметтік институттар мен ұйымдар.</w:t>
            </w:r>
            <w:r>
              <w:br/>
            </w:r>
            <w:r>
              <w:rPr>
                <w:rFonts w:ascii="Times New Roman"/>
                <w:b w:val="false"/>
                <w:i w:val="false"/>
                <w:color w:val="000000"/>
                <w:sz w:val="20"/>
              </w:rPr>
              <w:t>
</w:t>
            </w:r>
            <w:r>
              <w:rPr>
                <w:rFonts w:ascii="Times New Roman"/>
                <w:b w:val="false"/>
                <w:i w:val="false"/>
                <w:color w:val="000000"/>
                <w:sz w:val="20"/>
              </w:rPr>
              <w:t>Тұлға: оның әлеуметтік орны және әлеуметтік мінез-құлқы.</w:t>
            </w:r>
            <w:r>
              <w:br/>
            </w:r>
            <w:r>
              <w:rPr>
                <w:rFonts w:ascii="Times New Roman"/>
                <w:b w:val="false"/>
                <w:i w:val="false"/>
                <w:color w:val="000000"/>
                <w:sz w:val="20"/>
              </w:rPr>
              <w:t>
</w:t>
            </w:r>
            <w:r>
              <w:rPr>
                <w:rFonts w:ascii="Times New Roman"/>
                <w:b w:val="false"/>
                <w:i w:val="false"/>
                <w:color w:val="000000"/>
                <w:sz w:val="20"/>
              </w:rPr>
              <w:t>Саясаттану пәні.</w:t>
            </w:r>
            <w:r>
              <w:br/>
            </w:r>
            <w:r>
              <w:rPr>
                <w:rFonts w:ascii="Times New Roman"/>
                <w:b w:val="false"/>
                <w:i w:val="false"/>
                <w:color w:val="000000"/>
                <w:sz w:val="20"/>
              </w:rPr>
              <w:t>
</w:t>
            </w:r>
            <w:r>
              <w:rPr>
                <w:rFonts w:ascii="Times New Roman"/>
                <w:b w:val="false"/>
                <w:i w:val="false"/>
                <w:color w:val="000000"/>
                <w:sz w:val="20"/>
              </w:rPr>
              <w:t>Саяси билік және билеуші қарым-қатынас.</w:t>
            </w:r>
            <w:r>
              <w:br/>
            </w:r>
            <w:r>
              <w:rPr>
                <w:rFonts w:ascii="Times New Roman"/>
                <w:b w:val="false"/>
                <w:i w:val="false"/>
                <w:color w:val="000000"/>
                <w:sz w:val="20"/>
              </w:rPr>
              <w:t>
</w:t>
            </w:r>
            <w:r>
              <w:rPr>
                <w:rFonts w:ascii="Times New Roman"/>
                <w:b w:val="false"/>
                <w:i w:val="false"/>
                <w:color w:val="000000"/>
                <w:sz w:val="20"/>
              </w:rPr>
              <w:t>Саяси жүйе.</w:t>
            </w:r>
            <w:r>
              <w:br/>
            </w:r>
            <w:r>
              <w:rPr>
                <w:rFonts w:ascii="Times New Roman"/>
                <w:b w:val="false"/>
                <w:i w:val="false"/>
                <w:color w:val="000000"/>
                <w:sz w:val="20"/>
              </w:rPr>
              <w:t>
</w:t>
            </w:r>
            <w:r>
              <w:rPr>
                <w:rFonts w:ascii="Times New Roman"/>
                <w:b w:val="false"/>
                <w:i w:val="false"/>
                <w:color w:val="000000"/>
                <w:sz w:val="20"/>
              </w:rPr>
              <w:t>Қазақстандағы әлеуметтік-экономикалық үрдістер.</w:t>
            </w:r>
            <w:r>
              <w:br/>
            </w:r>
            <w:r>
              <w:rPr>
                <w:rFonts w:ascii="Times New Roman"/>
                <w:b w:val="false"/>
                <w:i w:val="false"/>
                <w:color w:val="000000"/>
                <w:sz w:val="20"/>
              </w:rPr>
              <w:t>
</w:t>
            </w:r>
            <w:r>
              <w:rPr>
                <w:rFonts w:ascii="Times New Roman"/>
                <w:b w:val="false"/>
                <w:i w:val="false"/>
                <w:color w:val="000000"/>
                <w:sz w:val="20"/>
              </w:rPr>
              <w:t>Экономика негіздері: экономика және оның негізгі мәселелері.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заңдылықтар түсінігіндегі әлеуметтік жол туралы түсінік;</w:t>
            </w:r>
            <w:r>
              <w:br/>
            </w:r>
            <w:r>
              <w:rPr>
                <w:rFonts w:ascii="Times New Roman"/>
                <w:b w:val="false"/>
                <w:i w:val="false"/>
                <w:color w:val="000000"/>
                <w:sz w:val="20"/>
              </w:rPr>
              <w:t>
</w:t>
            </w:r>
            <w:r>
              <w:rPr>
                <w:rFonts w:ascii="Times New Roman"/>
                <w:b w:val="false"/>
                <w:i w:val="false"/>
                <w:color w:val="000000"/>
                <w:sz w:val="20"/>
              </w:rPr>
              <w:t>- әлеуметтік құрылым, әлеуметтік жіктелу, әлеуметтік әрекеттестік туралы түсінік;</w:t>
            </w:r>
            <w:r>
              <w:br/>
            </w:r>
            <w:r>
              <w:rPr>
                <w:rFonts w:ascii="Times New Roman"/>
                <w:b w:val="false"/>
                <w:i w:val="false"/>
                <w:color w:val="000000"/>
                <w:sz w:val="20"/>
              </w:rPr>
              <w:t>
</w:t>
            </w:r>
            <w:r>
              <w:rPr>
                <w:rFonts w:ascii="Times New Roman"/>
                <w:b w:val="false"/>
                <w:i w:val="false"/>
                <w:color w:val="000000"/>
                <w:sz w:val="20"/>
              </w:rPr>
              <w:t>- тұлғаның әлеуметтену, реттеу формалары үрдісінің ерекшеліктерін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әлеуметтік қозғалыстарды және әлеуметтік өзгеріс пен дамудың басқа да факторларын дамыту;</w:t>
            </w:r>
            <w:r>
              <w:br/>
            </w:r>
            <w:r>
              <w:rPr>
                <w:rFonts w:ascii="Times New Roman"/>
                <w:b w:val="false"/>
                <w:i w:val="false"/>
                <w:color w:val="000000"/>
                <w:sz w:val="20"/>
              </w:rPr>
              <w:t>
</w:t>
            </w:r>
            <w:r>
              <w:rPr>
                <w:rFonts w:ascii="Times New Roman"/>
                <w:b w:val="false"/>
                <w:i w:val="false"/>
                <w:color w:val="000000"/>
                <w:sz w:val="20"/>
              </w:rPr>
              <w:t>- билік негізін, саясат субъектілерін, саяси қарым-қатынастар мен үрдістерді анықтау (Қазақстанда және тұтас әлемде);</w:t>
            </w:r>
            <w:r>
              <w:br/>
            </w:r>
            <w:r>
              <w:rPr>
                <w:rFonts w:ascii="Times New Roman"/>
                <w:b w:val="false"/>
                <w:i w:val="false"/>
                <w:color w:val="000000"/>
                <w:sz w:val="20"/>
              </w:rPr>
              <w:t>
</w:t>
            </w:r>
            <w:r>
              <w:rPr>
                <w:rFonts w:ascii="Times New Roman"/>
                <w:b w:val="false"/>
                <w:i w:val="false"/>
                <w:color w:val="000000"/>
                <w:sz w:val="20"/>
              </w:rPr>
              <w:t>- саяси жүйелер мен саяси тәртіп туралы түсінік қалыптастыру.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3,4,5,6,7</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w:t>
            </w:r>
            <w:r>
              <w:rPr>
                <w:rFonts w:ascii="Times New Roman"/>
                <w:b w:val="false"/>
                <w:i w:val="false"/>
                <w:color w:val="000000"/>
                <w:sz w:val="20"/>
              </w:rPr>
              <w:t>Мақсаттары, негізгі түсініктері, функциялары, негізі, қағидалары.</w:t>
            </w:r>
            <w:r>
              <w:br/>
            </w:r>
            <w:r>
              <w:rPr>
                <w:rFonts w:ascii="Times New Roman"/>
                <w:b w:val="false"/>
                <w:i w:val="false"/>
                <w:color w:val="000000"/>
                <w:sz w:val="20"/>
              </w:rPr>
              <w:t>
</w:t>
            </w:r>
            <w:r>
              <w:rPr>
                <w:rFonts w:ascii="Times New Roman"/>
                <w:b w:val="false"/>
                <w:i w:val="false"/>
                <w:color w:val="000000"/>
                <w:sz w:val="20"/>
              </w:rPr>
              <w:t>Меншіктің формалары мен түрлері, меншікті басқару.</w:t>
            </w:r>
            <w:r>
              <w:br/>
            </w:r>
            <w:r>
              <w:rPr>
                <w:rFonts w:ascii="Times New Roman"/>
                <w:b w:val="false"/>
                <w:i w:val="false"/>
                <w:color w:val="000000"/>
                <w:sz w:val="20"/>
              </w:rPr>
              <w:t>
</w:t>
            </w:r>
            <w:r>
              <w:rPr>
                <w:rFonts w:ascii="Times New Roman"/>
                <w:b w:val="false"/>
                <w:i w:val="false"/>
                <w:color w:val="000000"/>
                <w:sz w:val="20"/>
              </w:rPr>
              <w:t>Жоспар түрлері, олардың негізгі кезеңдері, мазмұны, стратегиялық жоспарлау.</w:t>
            </w:r>
            <w:r>
              <w:br/>
            </w:r>
            <w:r>
              <w:rPr>
                <w:rFonts w:ascii="Times New Roman"/>
                <w:b w:val="false"/>
                <w:i w:val="false"/>
                <w:color w:val="000000"/>
                <w:sz w:val="20"/>
              </w:rPr>
              <w:t>
</w:t>
            </w:r>
            <w:r>
              <w:rPr>
                <w:rFonts w:ascii="Times New Roman"/>
                <w:b w:val="false"/>
                <w:i w:val="false"/>
                <w:color w:val="000000"/>
                <w:sz w:val="20"/>
              </w:rPr>
              <w:t>Жоспарларды экономикалық негіздеу және болжамдарды әзірлеу әдістері.</w:t>
            </w:r>
            <w:r>
              <w:br/>
            </w:r>
            <w:r>
              <w:rPr>
                <w:rFonts w:ascii="Times New Roman"/>
                <w:b w:val="false"/>
                <w:i w:val="false"/>
                <w:color w:val="000000"/>
                <w:sz w:val="20"/>
              </w:rPr>
              <w:t>
</w:t>
            </w:r>
            <w:r>
              <w:rPr>
                <w:rFonts w:ascii="Times New Roman"/>
                <w:b w:val="false"/>
                <w:i w:val="false"/>
                <w:color w:val="000000"/>
                <w:sz w:val="20"/>
              </w:rPr>
              <w:t>Бизнес-жоспарлау.</w:t>
            </w:r>
            <w:r>
              <w:br/>
            </w:r>
            <w:r>
              <w:rPr>
                <w:rFonts w:ascii="Times New Roman"/>
                <w:b w:val="false"/>
                <w:i w:val="false"/>
                <w:color w:val="000000"/>
                <w:sz w:val="20"/>
              </w:rPr>
              <w:t>
</w:t>
            </w:r>
            <w:r>
              <w:rPr>
                <w:rFonts w:ascii="Times New Roman"/>
                <w:b w:val="false"/>
                <w:i w:val="false"/>
                <w:color w:val="000000"/>
                <w:sz w:val="20"/>
              </w:rPr>
              <w:t>Экономикалық сараптау.</w:t>
            </w:r>
            <w:r>
              <w:br/>
            </w:r>
            <w:r>
              <w:rPr>
                <w:rFonts w:ascii="Times New Roman"/>
                <w:b w:val="false"/>
                <w:i w:val="false"/>
                <w:color w:val="000000"/>
                <w:sz w:val="20"/>
              </w:rPr>
              <w:t>
</w:t>
            </w:r>
            <w:r>
              <w:rPr>
                <w:rFonts w:ascii="Times New Roman"/>
                <w:b w:val="false"/>
                <w:i w:val="false"/>
                <w:color w:val="000000"/>
                <w:sz w:val="20"/>
              </w:rPr>
              <w:t>Халықтық тұтыну тауарлары мен қызметтері нарығының жағдайын сараптау. Нарықтық инфраструктура</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экономикалық теорияның жалпы ережелері;</w:t>
            </w:r>
            <w:r>
              <w:br/>
            </w:r>
            <w:r>
              <w:rPr>
                <w:rFonts w:ascii="Times New Roman"/>
                <w:b w:val="false"/>
                <w:i w:val="false"/>
                <w:color w:val="000000"/>
                <w:sz w:val="20"/>
              </w:rPr>
              <w:t>
</w:t>
            </w:r>
            <w:r>
              <w:rPr>
                <w:rFonts w:ascii="Times New Roman"/>
                <w:b w:val="false"/>
                <w:i w:val="false"/>
                <w:color w:val="000000"/>
                <w:sz w:val="20"/>
              </w:rPr>
              <w:t>- еліміздегі және шетелдердегі экономикалық жағдайлар;</w:t>
            </w:r>
            <w:r>
              <w:br/>
            </w:r>
            <w:r>
              <w:rPr>
                <w:rFonts w:ascii="Times New Roman"/>
                <w:b w:val="false"/>
                <w:i w:val="false"/>
                <w:color w:val="000000"/>
                <w:sz w:val="20"/>
              </w:rPr>
              <w:t>
</w:t>
            </w:r>
            <w:r>
              <w:rPr>
                <w:rFonts w:ascii="Times New Roman"/>
                <w:b w:val="false"/>
                <w:i w:val="false"/>
                <w:color w:val="000000"/>
                <w:sz w:val="20"/>
              </w:rPr>
              <w:t>- макро- және микроэкономика негіздері, салықтық, ақшалық-несиелік, әлеуметтік және инвестициялық саясат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өзінің кәсіби жұмысына бағыттауға қажетті экономикалық ақпаратты табу және пайдалану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3,4,5,6,7</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Құқық, түсінік, жүйе, ақпарат көзі,</w:t>
            </w:r>
            <w:r>
              <w:br/>
            </w:r>
            <w:r>
              <w:rPr>
                <w:rFonts w:ascii="Times New Roman"/>
                <w:b w:val="false"/>
                <w:i w:val="false"/>
                <w:color w:val="000000"/>
                <w:sz w:val="20"/>
              </w:rPr>
              <w:t>
</w:t>
            </w:r>
            <w:r>
              <w:rPr>
                <w:rFonts w:ascii="Times New Roman"/>
                <w:b w:val="false"/>
                <w:i w:val="false"/>
                <w:color w:val="000000"/>
                <w:sz w:val="20"/>
              </w:rPr>
              <w:t>Қазақстан Республикасының Конституциясы – құқықтық жүйенің ядросы.</w:t>
            </w:r>
            <w:r>
              <w:br/>
            </w:r>
            <w:r>
              <w:rPr>
                <w:rFonts w:ascii="Times New Roman"/>
                <w:b w:val="false"/>
                <w:i w:val="false"/>
                <w:color w:val="000000"/>
                <w:sz w:val="20"/>
              </w:rPr>
              <w:t>
</w:t>
            </w:r>
            <w:r>
              <w:rPr>
                <w:rFonts w:ascii="Times New Roman"/>
                <w:b w:val="false"/>
                <w:i w:val="false"/>
                <w:color w:val="000000"/>
                <w:sz w:val="20"/>
              </w:rPr>
              <w:t>Адам құқығының жалпы декларациясы, тұлға, құқық, құқықтық мемлекет, заңды жауапкершілік және оның түрлері, құқықтың негізгі салалары, Қазақстан Республикасының сот жүйесі, құқық қорғау органдары.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адам мен азаматтың құқықтары мен бостандықтары, оларды жүзеге асыру механизмдері;</w:t>
            </w:r>
            <w:r>
              <w:br/>
            </w:r>
            <w:r>
              <w:rPr>
                <w:rFonts w:ascii="Times New Roman"/>
                <w:b w:val="false"/>
                <w:i w:val="false"/>
                <w:color w:val="000000"/>
                <w:sz w:val="20"/>
              </w:rPr>
              <w:t>
</w:t>
            </w:r>
            <w:r>
              <w:rPr>
                <w:rFonts w:ascii="Times New Roman"/>
                <w:b w:val="false"/>
                <w:i w:val="false"/>
                <w:color w:val="000000"/>
                <w:sz w:val="20"/>
              </w:rPr>
              <w:t>- кәсіби жұмыс саласында құқықтық және адамгершілік-этикалық нормаларды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маманның кәсіби әрекеттің регламенттейтін нормативтік-құқықтық құжаттарды пайдалана білу.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3,4,5,6,7</w:t>
            </w:r>
          </w:p>
        </w:tc>
      </w:tr>
      <w:tr>
        <w:trPr>
          <w:trHeight w:val="15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іс-қағаздарын жүргізу:</w:t>
            </w:r>
            <w:r>
              <w:br/>
            </w:r>
            <w:r>
              <w:rPr>
                <w:rFonts w:ascii="Times New Roman"/>
                <w:b w:val="false"/>
                <w:i w:val="false"/>
                <w:color w:val="000000"/>
                <w:sz w:val="20"/>
              </w:rPr>
              <w:t>
</w:t>
            </w:r>
            <w:r>
              <w:rPr>
                <w:rFonts w:ascii="Times New Roman"/>
                <w:b w:val="false"/>
                <w:i w:val="false"/>
                <w:color w:val="000000"/>
                <w:sz w:val="20"/>
              </w:rPr>
              <w:t>Кәсіби қарым-қатынас. Қазақ (орыс) тілінде іс-қағаздарын жүргізу; құжаттар, олардың атқаратын қызметі және құжаттау тәсілдері; құжаттардың құрылымы; құжаттарды жинақтау және сақтау; іс-қағаздарын жүргізу технологиясы және оны ұйымдастыру; істі қалыптастыру және ұйымдастыру тәртібі. Кеңселік және құжаттармен жұмыстың ерекшеліктері.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құжаттарды рәсімдеуге қойылатын талаптар;</w:t>
            </w:r>
            <w:r>
              <w:br/>
            </w:r>
            <w:r>
              <w:rPr>
                <w:rFonts w:ascii="Times New Roman"/>
                <w:b w:val="false"/>
                <w:i w:val="false"/>
                <w:color w:val="000000"/>
                <w:sz w:val="20"/>
              </w:rPr>
              <w:t>
</w:t>
            </w:r>
            <w:r>
              <w:rPr>
                <w:rFonts w:ascii="Times New Roman"/>
                <w:b w:val="false"/>
                <w:i w:val="false"/>
                <w:color w:val="000000"/>
                <w:sz w:val="20"/>
              </w:rPr>
              <w:t>- қызметтік хатты құру әдістемесін, құжаттардың жіктелуі мен қозғалысын;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мемлекеттік тілде іс қағаздарының үлгілерін құру және рәсімдеу.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4,5,6,7</w:t>
            </w:r>
            <w:r>
              <w:br/>
            </w:r>
            <w:r>
              <w:rPr>
                <w:rFonts w:ascii="Times New Roman"/>
                <w:b w:val="false"/>
                <w:i w:val="false"/>
                <w:color w:val="000000"/>
                <w:sz w:val="20"/>
              </w:rPr>
              <w:t>
</w:t>
            </w:r>
            <w:r>
              <w:rPr>
                <w:rFonts w:ascii="Times New Roman"/>
                <w:b w:val="false"/>
                <w:i w:val="false"/>
                <w:color w:val="000000"/>
                <w:sz w:val="20"/>
              </w:rPr>
              <w:t>КҚ 3.8.1.,3.8.2., 3.8.9.</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Сызбаларға қойылатын талаптар, масштабтар, анықтамалар, белгілер, жазбалар. Проекциялаудың негізгі әдістері. Сызбалық геометрияның негіздері. Проекцияны түрлендіру тәсілдері. Бөлшектердің, байланыстардың, құрама сызбалардың, берілістердің сызбаларын орындау ережелері. Құрылыс сызбасының элементтері. Машина құрастырушылық және құрылыс сызбаларының стандарттары.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геометриялық сызудың ережелері;</w:t>
            </w:r>
            <w:r>
              <w:br/>
            </w:r>
            <w:r>
              <w:rPr>
                <w:rFonts w:ascii="Times New Roman"/>
                <w:b w:val="false"/>
                <w:i w:val="false"/>
                <w:color w:val="000000"/>
                <w:sz w:val="20"/>
              </w:rPr>
              <w:t>
</w:t>
            </w:r>
            <w:r>
              <w:rPr>
                <w:rFonts w:ascii="Times New Roman"/>
                <w:b w:val="false"/>
                <w:i w:val="false"/>
                <w:color w:val="000000"/>
                <w:sz w:val="20"/>
              </w:rPr>
              <w:t>- сызбаларды рәсімдеу ережелері;</w:t>
            </w:r>
            <w:r>
              <w:br/>
            </w:r>
            <w:r>
              <w:rPr>
                <w:rFonts w:ascii="Times New Roman"/>
                <w:b w:val="false"/>
                <w:i w:val="false"/>
                <w:color w:val="000000"/>
                <w:sz w:val="20"/>
              </w:rPr>
              <w:t>
</w:t>
            </w:r>
            <w:r>
              <w:rPr>
                <w:rFonts w:ascii="Times New Roman"/>
                <w:b w:val="false"/>
                <w:i w:val="false"/>
                <w:color w:val="000000"/>
                <w:sz w:val="20"/>
              </w:rPr>
              <w:t>- құрастырушылық құжаттарды әзірлеу және рәсімдеу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бөлшектердің, құрама бірліктердің сызбаларын орындау,</w:t>
            </w:r>
            <w:r>
              <w:br/>
            </w:r>
            <w:r>
              <w:rPr>
                <w:rFonts w:ascii="Times New Roman"/>
                <w:b w:val="false"/>
                <w:i w:val="false"/>
                <w:color w:val="000000"/>
                <w:sz w:val="20"/>
              </w:rPr>
              <w:t>
</w:t>
            </w:r>
            <w:r>
              <w:rPr>
                <w:rFonts w:ascii="Times New Roman"/>
                <w:b w:val="false"/>
                <w:i w:val="false"/>
                <w:color w:val="000000"/>
                <w:sz w:val="20"/>
              </w:rPr>
              <w:t>- эскиздерді орындау,</w:t>
            </w:r>
            <w:r>
              <w:br/>
            </w:r>
            <w:r>
              <w:rPr>
                <w:rFonts w:ascii="Times New Roman"/>
                <w:b w:val="false"/>
                <w:i w:val="false"/>
                <w:color w:val="000000"/>
                <w:sz w:val="20"/>
              </w:rPr>
              <w:t>
</w:t>
            </w:r>
            <w:r>
              <w:rPr>
                <w:rFonts w:ascii="Times New Roman"/>
                <w:b w:val="false"/>
                <w:i w:val="false"/>
                <w:color w:val="000000"/>
                <w:sz w:val="20"/>
              </w:rPr>
              <w:t>- сызбаларды оқу.</w:t>
            </w:r>
            <w:r>
              <w:br/>
            </w:r>
            <w:r>
              <w:rPr>
                <w:rFonts w:ascii="Times New Roman"/>
                <w:b w:val="false"/>
                <w:i w:val="false"/>
                <w:color w:val="000000"/>
                <w:sz w:val="20"/>
              </w:rPr>
              <w:t>
</w:t>
            </w:r>
            <w:r>
              <w:rPr>
                <w:rFonts w:ascii="Times New Roman"/>
                <w:b w:val="false"/>
                <w:i w:val="false"/>
                <w:color w:val="000000"/>
                <w:sz w:val="20"/>
              </w:rPr>
              <w:t>- графикалық тапсырмаларды шешу әдістерін қолдану;</w:t>
            </w:r>
            <w:r>
              <w:br/>
            </w:r>
            <w:r>
              <w:rPr>
                <w:rFonts w:ascii="Times New Roman"/>
                <w:b w:val="false"/>
                <w:i w:val="false"/>
                <w:color w:val="000000"/>
                <w:sz w:val="20"/>
              </w:rPr>
              <w:t>
</w:t>
            </w:r>
            <w:r>
              <w:rPr>
                <w:rFonts w:ascii="Times New Roman"/>
                <w:b w:val="false"/>
                <w:i w:val="false"/>
                <w:color w:val="000000"/>
                <w:sz w:val="20"/>
              </w:rPr>
              <w:t>- инженерлік графика құралдарын қолдану.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2,6,10</w:t>
            </w:r>
            <w:r>
              <w:br/>
            </w:r>
            <w:r>
              <w:rPr>
                <w:rFonts w:ascii="Times New Roman"/>
                <w:b w:val="false"/>
                <w:i w:val="false"/>
                <w:color w:val="000000"/>
                <w:sz w:val="20"/>
              </w:rPr>
              <w:t>
</w:t>
            </w:r>
            <w:r>
              <w:rPr>
                <w:rFonts w:ascii="Times New Roman"/>
                <w:b w:val="false"/>
                <w:i w:val="false"/>
                <w:color w:val="000000"/>
                <w:sz w:val="20"/>
              </w:rPr>
              <w:t>КҚ 3.8.2.</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r>
              <w:br/>
            </w:r>
            <w:r>
              <w:rPr>
                <w:rFonts w:ascii="Times New Roman"/>
                <w:b w:val="false"/>
                <w:i w:val="false"/>
                <w:color w:val="000000"/>
                <w:sz w:val="20"/>
              </w:rPr>
              <w:t>
</w:t>
            </w:r>
            <w:r>
              <w:rPr>
                <w:rFonts w:ascii="Times New Roman"/>
                <w:b w:val="false"/>
                <w:i w:val="false"/>
                <w:color w:val="000000"/>
                <w:sz w:val="20"/>
              </w:rPr>
              <w:t>Теориялық механика.</w:t>
            </w:r>
            <w:r>
              <w:br/>
            </w:r>
            <w:r>
              <w:rPr>
                <w:rFonts w:ascii="Times New Roman"/>
                <w:b w:val="false"/>
                <w:i w:val="false"/>
                <w:color w:val="000000"/>
                <w:sz w:val="20"/>
              </w:rPr>
              <w:t>
</w:t>
            </w:r>
            <w:r>
              <w:rPr>
                <w:rFonts w:ascii="Times New Roman"/>
                <w:b w:val="false"/>
                <w:i w:val="false"/>
                <w:color w:val="000000"/>
                <w:sz w:val="20"/>
              </w:rPr>
              <w:t>Статиканың негізгі түсініктері мен аксиомалары.</w:t>
            </w:r>
            <w:r>
              <w:br/>
            </w:r>
            <w:r>
              <w:rPr>
                <w:rFonts w:ascii="Times New Roman"/>
                <w:b w:val="false"/>
                <w:i w:val="false"/>
                <w:color w:val="000000"/>
                <w:sz w:val="20"/>
              </w:rPr>
              <w:t>
</w:t>
            </w:r>
            <w:r>
              <w:rPr>
                <w:rFonts w:ascii="Times New Roman"/>
                <w:b w:val="false"/>
                <w:i w:val="false"/>
                <w:color w:val="000000"/>
                <w:sz w:val="20"/>
              </w:rPr>
              <w:t>Тоғыспалы күштердің жазық жүйесі.</w:t>
            </w:r>
            <w:r>
              <w:br/>
            </w:r>
            <w:r>
              <w:rPr>
                <w:rFonts w:ascii="Times New Roman"/>
                <w:b w:val="false"/>
                <w:i w:val="false"/>
                <w:color w:val="000000"/>
                <w:sz w:val="20"/>
              </w:rPr>
              <w:t>
</w:t>
            </w:r>
            <w:r>
              <w:rPr>
                <w:rFonts w:ascii="Times New Roman"/>
                <w:b w:val="false"/>
                <w:i w:val="false"/>
                <w:color w:val="000000"/>
                <w:sz w:val="20"/>
              </w:rPr>
              <w:t>Бейтарап орналасқан күштердің жазық жүйесі.</w:t>
            </w:r>
            <w:r>
              <w:br/>
            </w:r>
            <w:r>
              <w:rPr>
                <w:rFonts w:ascii="Times New Roman"/>
                <w:b w:val="false"/>
                <w:i w:val="false"/>
                <w:color w:val="000000"/>
                <w:sz w:val="20"/>
              </w:rPr>
              <w:t>
</w:t>
            </w:r>
            <w:r>
              <w:rPr>
                <w:rFonts w:ascii="Times New Roman"/>
                <w:b w:val="false"/>
                <w:i w:val="false"/>
                <w:color w:val="000000"/>
                <w:sz w:val="20"/>
              </w:rPr>
              <w:t>Кеңістіктік күш жүйесі. Ауырлық ортасы. Тепе-теңділіктң тұрақтылығы. Материалдардың қарсыласу негіздері.</w:t>
            </w:r>
            <w:r>
              <w:br/>
            </w:r>
            <w:r>
              <w:rPr>
                <w:rFonts w:ascii="Times New Roman"/>
                <w:b w:val="false"/>
                <w:i w:val="false"/>
                <w:color w:val="000000"/>
                <w:sz w:val="20"/>
              </w:rPr>
              <w:t>
</w:t>
            </w:r>
            <w:r>
              <w:rPr>
                <w:rFonts w:ascii="Times New Roman"/>
                <w:b w:val="false"/>
                <w:i w:val="false"/>
                <w:color w:val="000000"/>
                <w:sz w:val="20"/>
              </w:rPr>
              <w:t>Керілу – сығымдау. Кесу мен сығымдауды есептеу. Жазық қиылыстардың геометриялық сипаттамасы. Түзу бөрененің иілуі. Қиғаш бөрене және орталықтан тыс сығымдау. Түзу қиылысты бөренелерді жылжыту және бұрау. Орталықтан сығымдалған стерженьдердің тұрақтылығы. Динамикалық және қайталама-ауыспалы жүктемелердің әрекеті туралы түсінік</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Білімідер</w:t>
            </w:r>
            <w:r>
              <w:br/>
            </w:r>
            <w:r>
              <w:rPr>
                <w:rFonts w:ascii="Times New Roman"/>
                <w:b w:val="false"/>
                <w:i w:val="false"/>
                <w:color w:val="000000"/>
                <w:sz w:val="20"/>
              </w:rPr>
              <w:t>
</w:t>
            </w:r>
            <w:r>
              <w:rPr>
                <w:rFonts w:ascii="Times New Roman"/>
                <w:b w:val="false"/>
                <w:i w:val="false"/>
                <w:color w:val="000000"/>
                <w:sz w:val="20"/>
              </w:rPr>
              <w:t>- негізгі күш жүйелері;</w:t>
            </w:r>
            <w:r>
              <w:br/>
            </w:r>
            <w:r>
              <w:rPr>
                <w:rFonts w:ascii="Times New Roman"/>
                <w:b w:val="false"/>
                <w:i w:val="false"/>
                <w:color w:val="000000"/>
                <w:sz w:val="20"/>
              </w:rPr>
              <w:t>
</w:t>
            </w:r>
            <w:r>
              <w:rPr>
                <w:rFonts w:ascii="Times New Roman"/>
                <w:b w:val="false"/>
                <w:i w:val="false"/>
                <w:color w:val="000000"/>
                <w:sz w:val="20"/>
              </w:rPr>
              <w:t>- күш жүйелерінің тепе-теңдік жағдайы;</w:t>
            </w:r>
            <w:r>
              <w:br/>
            </w:r>
            <w:r>
              <w:rPr>
                <w:rFonts w:ascii="Times New Roman"/>
                <w:b w:val="false"/>
                <w:i w:val="false"/>
                <w:color w:val="000000"/>
                <w:sz w:val="20"/>
              </w:rPr>
              <w:t>
</w:t>
            </w:r>
            <w:r>
              <w:rPr>
                <w:rFonts w:ascii="Times New Roman"/>
                <w:b w:val="false"/>
                <w:i w:val="false"/>
                <w:color w:val="000000"/>
                <w:sz w:val="20"/>
              </w:rPr>
              <w:t>- күш моментінің нүкте мен оське қатынасы;</w:t>
            </w:r>
            <w:r>
              <w:br/>
            </w:r>
            <w:r>
              <w:rPr>
                <w:rFonts w:ascii="Times New Roman"/>
                <w:b w:val="false"/>
                <w:i w:val="false"/>
                <w:color w:val="000000"/>
                <w:sz w:val="20"/>
              </w:rPr>
              <w:t>
</w:t>
            </w:r>
            <w:r>
              <w:rPr>
                <w:rFonts w:ascii="Times New Roman"/>
                <w:b w:val="false"/>
                <w:i w:val="false"/>
                <w:color w:val="000000"/>
                <w:sz w:val="20"/>
              </w:rPr>
              <w:t>- деформацияланатын дене қасиеті мен деформация сипаты туралы негізгі гипотезалар мен болжамдар;</w:t>
            </w:r>
            <w:r>
              <w:br/>
            </w:r>
            <w:r>
              <w:rPr>
                <w:rFonts w:ascii="Times New Roman"/>
                <w:b w:val="false"/>
                <w:i w:val="false"/>
                <w:color w:val="000000"/>
                <w:sz w:val="20"/>
              </w:rPr>
              <w:t>
</w:t>
            </w:r>
            <w:r>
              <w:rPr>
                <w:rFonts w:ascii="Times New Roman"/>
                <w:b w:val="false"/>
                <w:i w:val="false"/>
                <w:color w:val="000000"/>
                <w:sz w:val="20"/>
              </w:rPr>
              <w:t>- беріктілік, қаттылық және тұрақтылық жағдайы;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тіреуші реакцияларды сараптап анықтау;</w:t>
            </w:r>
            <w:r>
              <w:br/>
            </w:r>
            <w:r>
              <w:rPr>
                <w:rFonts w:ascii="Times New Roman"/>
                <w:b w:val="false"/>
                <w:i w:val="false"/>
                <w:color w:val="000000"/>
                <w:sz w:val="20"/>
              </w:rPr>
              <w:t>
</w:t>
            </w:r>
            <w:r>
              <w:rPr>
                <w:rFonts w:ascii="Times New Roman"/>
                <w:b w:val="false"/>
                <w:i w:val="false"/>
                <w:color w:val="000000"/>
                <w:sz w:val="20"/>
              </w:rPr>
              <w:t>- әртүрлі күш жүйе-теңдігі бойынша тапсырмаларды орындау;</w:t>
            </w:r>
            <w:r>
              <w:br/>
            </w:r>
            <w:r>
              <w:rPr>
                <w:rFonts w:ascii="Times New Roman"/>
                <w:b w:val="false"/>
                <w:i w:val="false"/>
                <w:color w:val="000000"/>
                <w:sz w:val="20"/>
              </w:rPr>
              <w:t>
</w:t>
            </w:r>
            <w:r>
              <w:rPr>
                <w:rFonts w:ascii="Times New Roman"/>
                <w:b w:val="false"/>
                <w:i w:val="false"/>
                <w:color w:val="000000"/>
                <w:sz w:val="20"/>
              </w:rPr>
              <w:t>- қарапайым және күрделі қиылыстардың ауырлық орталығының орналасуын анықтау;</w:t>
            </w:r>
            <w:r>
              <w:br/>
            </w:r>
            <w:r>
              <w:rPr>
                <w:rFonts w:ascii="Times New Roman"/>
                <w:b w:val="false"/>
                <w:i w:val="false"/>
                <w:color w:val="000000"/>
                <w:sz w:val="20"/>
              </w:rPr>
              <w:t>
</w:t>
            </w:r>
            <w:r>
              <w:rPr>
                <w:rFonts w:ascii="Times New Roman"/>
                <w:b w:val="false"/>
                <w:i w:val="false"/>
                <w:color w:val="000000"/>
                <w:sz w:val="20"/>
              </w:rPr>
              <w:t>- болатты илемдеу сортаментін пайдалану;</w:t>
            </w:r>
            <w:r>
              <w:br/>
            </w:r>
            <w:r>
              <w:rPr>
                <w:rFonts w:ascii="Times New Roman"/>
                <w:b w:val="false"/>
                <w:i w:val="false"/>
                <w:color w:val="000000"/>
                <w:sz w:val="20"/>
              </w:rPr>
              <w:t>
</w:t>
            </w:r>
            <w:r>
              <w:rPr>
                <w:rFonts w:ascii="Times New Roman"/>
                <w:b w:val="false"/>
                <w:i w:val="false"/>
                <w:color w:val="000000"/>
                <w:sz w:val="20"/>
              </w:rPr>
              <w:t>- қиылыс әдісімен ішкі күштерді анықтау;</w:t>
            </w:r>
            <w:r>
              <w:br/>
            </w:r>
            <w:r>
              <w:rPr>
                <w:rFonts w:ascii="Times New Roman"/>
                <w:b w:val="false"/>
                <w:i w:val="false"/>
                <w:color w:val="000000"/>
                <w:sz w:val="20"/>
              </w:rPr>
              <w:t>
</w:t>
            </w:r>
            <w:r>
              <w:rPr>
                <w:rFonts w:ascii="Times New Roman"/>
                <w:b w:val="false"/>
                <w:i w:val="false"/>
                <w:color w:val="000000"/>
                <w:sz w:val="20"/>
              </w:rPr>
              <w:t>- ішкі күш факторлары мен кернеулердің эпюрасын құру.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3,4,6,</w:t>
            </w:r>
            <w:r>
              <w:br/>
            </w:r>
            <w:r>
              <w:rPr>
                <w:rFonts w:ascii="Times New Roman"/>
                <w:b w:val="false"/>
                <w:i w:val="false"/>
                <w:color w:val="000000"/>
                <w:sz w:val="20"/>
              </w:rPr>
              <w:t>
</w:t>
            </w:r>
            <w:r>
              <w:rPr>
                <w:rFonts w:ascii="Times New Roman"/>
                <w:b w:val="false"/>
                <w:i w:val="false"/>
                <w:color w:val="000000"/>
                <w:sz w:val="20"/>
              </w:rPr>
              <w:t>КҚ 3.8.6., 3.8.9.</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және электроника:</w:t>
            </w:r>
            <w:r>
              <w:br/>
            </w:r>
            <w:r>
              <w:rPr>
                <w:rFonts w:ascii="Times New Roman"/>
                <w:b w:val="false"/>
                <w:i w:val="false"/>
                <w:color w:val="000000"/>
                <w:sz w:val="20"/>
              </w:rPr>
              <w:t>
</w:t>
            </w:r>
            <w:r>
              <w:rPr>
                <w:rFonts w:ascii="Times New Roman"/>
                <w:b w:val="false"/>
                <w:i w:val="false"/>
                <w:color w:val="000000"/>
                <w:sz w:val="20"/>
              </w:rPr>
              <w:t>Тұрақты бір фазалы және үш фазалы синусоидтық токтардың электрлі тізбегі; тұрақты және ауыспалы токтың электрлі машиналары; күш трансформаторлары, электроника негіздері; электр энергиясын өндіру, беру және тарату туралы жалпы мәліметтер; электр вакуумдық және газ разрядтаушы аспаптар; электрондық түзеткіштер, стабилизаторлар, күшейткіштер мен генераторлар</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электротехника негіздері;</w:t>
            </w:r>
            <w:r>
              <w:br/>
            </w:r>
            <w:r>
              <w:rPr>
                <w:rFonts w:ascii="Times New Roman"/>
                <w:b w:val="false"/>
                <w:i w:val="false"/>
                <w:color w:val="000000"/>
                <w:sz w:val="20"/>
              </w:rPr>
              <w:t>
</w:t>
            </w:r>
            <w:r>
              <w:rPr>
                <w:rFonts w:ascii="Times New Roman"/>
                <w:b w:val="false"/>
                <w:i w:val="false"/>
                <w:color w:val="000000"/>
                <w:sz w:val="20"/>
              </w:rPr>
              <w:t>- тұрақты бір фазалы және үш фазалы синусоидтық токтардың электрлі тізбегі;</w:t>
            </w:r>
            <w:r>
              <w:br/>
            </w:r>
            <w:r>
              <w:rPr>
                <w:rFonts w:ascii="Times New Roman"/>
                <w:b w:val="false"/>
                <w:i w:val="false"/>
                <w:color w:val="000000"/>
                <w:sz w:val="20"/>
              </w:rPr>
              <w:t>
</w:t>
            </w:r>
            <w:r>
              <w:rPr>
                <w:rFonts w:ascii="Times New Roman"/>
                <w:b w:val="false"/>
                <w:i w:val="false"/>
                <w:color w:val="000000"/>
                <w:sz w:val="20"/>
              </w:rPr>
              <w:t>- тұрақты және ауыспалы токтың электрлі машиналары;</w:t>
            </w:r>
            <w:r>
              <w:br/>
            </w:r>
            <w:r>
              <w:rPr>
                <w:rFonts w:ascii="Times New Roman"/>
                <w:b w:val="false"/>
                <w:i w:val="false"/>
                <w:color w:val="000000"/>
                <w:sz w:val="20"/>
              </w:rPr>
              <w:t>
</w:t>
            </w:r>
            <w:r>
              <w:rPr>
                <w:rFonts w:ascii="Times New Roman"/>
                <w:b w:val="false"/>
                <w:i w:val="false"/>
                <w:color w:val="000000"/>
                <w:sz w:val="20"/>
              </w:rPr>
              <w:t>- электроника негіздері;</w:t>
            </w:r>
            <w:r>
              <w:br/>
            </w:r>
            <w:r>
              <w:rPr>
                <w:rFonts w:ascii="Times New Roman"/>
                <w:b w:val="false"/>
                <w:i w:val="false"/>
                <w:color w:val="000000"/>
                <w:sz w:val="20"/>
              </w:rPr>
              <w:t>
</w:t>
            </w:r>
            <w:r>
              <w:rPr>
                <w:rFonts w:ascii="Times New Roman"/>
                <w:b w:val="false"/>
                <w:i w:val="false"/>
                <w:color w:val="000000"/>
                <w:sz w:val="20"/>
              </w:rPr>
              <w:t>- электр энергиясын өндіру, беру және тарату туралы жалпы мәліметтер;</w:t>
            </w:r>
            <w:r>
              <w:br/>
            </w:r>
            <w:r>
              <w:rPr>
                <w:rFonts w:ascii="Times New Roman"/>
                <w:b w:val="false"/>
                <w:i w:val="false"/>
                <w:color w:val="000000"/>
                <w:sz w:val="20"/>
              </w:rPr>
              <w:t>
</w:t>
            </w:r>
            <w:r>
              <w:rPr>
                <w:rFonts w:ascii="Times New Roman"/>
                <w:b w:val="false"/>
                <w:i w:val="false"/>
                <w:color w:val="000000"/>
                <w:sz w:val="20"/>
              </w:rPr>
              <w:t>- микропроцессорлар мен микро-ЭЕМ-дердің жұмыс принципі;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өткізгіш өнімдер мен электр изоляциялаушы материалдарды пайдалану;</w:t>
            </w:r>
            <w:r>
              <w:br/>
            </w:r>
            <w:r>
              <w:rPr>
                <w:rFonts w:ascii="Times New Roman"/>
                <w:b w:val="false"/>
                <w:i w:val="false"/>
                <w:color w:val="000000"/>
                <w:sz w:val="20"/>
              </w:rPr>
              <w:t>
</w:t>
            </w:r>
            <w:r>
              <w:rPr>
                <w:rFonts w:ascii="Times New Roman"/>
                <w:b w:val="false"/>
                <w:i w:val="false"/>
                <w:color w:val="000000"/>
                <w:sz w:val="20"/>
              </w:rPr>
              <w:t>- электрлі өлшемдерді қолдану;</w:t>
            </w:r>
            <w:r>
              <w:br/>
            </w:r>
            <w:r>
              <w:rPr>
                <w:rFonts w:ascii="Times New Roman"/>
                <w:b w:val="false"/>
                <w:i w:val="false"/>
                <w:color w:val="000000"/>
                <w:sz w:val="20"/>
              </w:rPr>
              <w:t>
</w:t>
            </w:r>
            <w:r>
              <w:rPr>
                <w:rFonts w:ascii="Times New Roman"/>
                <w:b w:val="false"/>
                <w:i w:val="false"/>
                <w:color w:val="000000"/>
                <w:sz w:val="20"/>
              </w:rPr>
              <w:t>- тұрақты және ауыспалы токтың электрлі машиналарын пайдалану;</w:t>
            </w:r>
            <w:r>
              <w:br/>
            </w:r>
            <w:r>
              <w:rPr>
                <w:rFonts w:ascii="Times New Roman"/>
                <w:b w:val="false"/>
                <w:i w:val="false"/>
                <w:color w:val="000000"/>
                <w:sz w:val="20"/>
              </w:rPr>
              <w:t>
</w:t>
            </w:r>
            <w:r>
              <w:rPr>
                <w:rFonts w:ascii="Times New Roman"/>
                <w:b w:val="false"/>
                <w:i w:val="false"/>
                <w:color w:val="000000"/>
                <w:sz w:val="20"/>
              </w:rPr>
              <w:t>- электр энергиясын беру және тарату;</w:t>
            </w:r>
            <w:r>
              <w:br/>
            </w:r>
            <w:r>
              <w:rPr>
                <w:rFonts w:ascii="Times New Roman"/>
                <w:b w:val="false"/>
                <w:i w:val="false"/>
                <w:color w:val="000000"/>
                <w:sz w:val="20"/>
              </w:rPr>
              <w:t>
</w:t>
            </w:r>
            <w:r>
              <w:rPr>
                <w:rFonts w:ascii="Times New Roman"/>
                <w:b w:val="false"/>
                <w:i w:val="false"/>
                <w:color w:val="000000"/>
                <w:sz w:val="20"/>
              </w:rPr>
              <w:t>- электрондық аспаптарды пайдалану;</w:t>
            </w:r>
            <w:r>
              <w:br/>
            </w:r>
            <w:r>
              <w:rPr>
                <w:rFonts w:ascii="Times New Roman"/>
                <w:b w:val="false"/>
                <w:i w:val="false"/>
                <w:color w:val="000000"/>
                <w:sz w:val="20"/>
              </w:rPr>
              <w:t>
</w:t>
            </w:r>
            <w:r>
              <w:rPr>
                <w:rFonts w:ascii="Times New Roman"/>
                <w:b w:val="false"/>
                <w:i w:val="false"/>
                <w:color w:val="000000"/>
                <w:sz w:val="20"/>
              </w:rPr>
              <w:t>- автоматика мен есептегіш техниканың электрондық құрылғыларын пайдалану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1,2,3,6,8</w:t>
            </w:r>
            <w:r>
              <w:br/>
            </w:r>
            <w:r>
              <w:rPr>
                <w:rFonts w:ascii="Times New Roman"/>
                <w:b w:val="false"/>
                <w:i w:val="false"/>
                <w:color w:val="000000"/>
                <w:sz w:val="20"/>
              </w:rPr>
              <w:t>
</w:t>
            </w:r>
            <w:r>
              <w:rPr>
                <w:rFonts w:ascii="Times New Roman"/>
                <w:b w:val="false"/>
                <w:i w:val="false"/>
                <w:color w:val="000000"/>
                <w:sz w:val="20"/>
              </w:rPr>
              <w:t>КҚ 3.8.3.-3.8.6. 3.8.8., 3.8.9.</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r>
              <w:br/>
            </w:r>
            <w:r>
              <w:rPr>
                <w:rFonts w:ascii="Times New Roman"/>
                <w:b w:val="false"/>
                <w:i w:val="false"/>
                <w:color w:val="000000"/>
                <w:sz w:val="20"/>
              </w:rPr>
              <w:t>
</w:t>
            </w:r>
            <w:r>
              <w:rPr>
                <w:rFonts w:ascii="Times New Roman"/>
                <w:b w:val="false"/>
                <w:i w:val="false"/>
                <w:color w:val="000000"/>
                <w:sz w:val="20"/>
              </w:rPr>
              <w:t>Құрастырушы материалдардың жіктелуі: металлдар, қоспалар, шойын, қосындыланған болат; олардың қасиеттері, сипаттамасы және пайдалану саласы; түсті металлдар мен қоспалар, оларды термикалық және химико-термикалық өңдеу; коррозия; электр техникалық материалдардың жіктелуі: диэлектриктер, өткізгіштер, жартылай өткізгіштер, магнит материалдар, олардың сипаттамасы, қасиеті, пайдалану саласы.</w:t>
            </w:r>
            <w:r>
              <w:br/>
            </w:r>
            <w:r>
              <w:rPr>
                <w:rFonts w:ascii="Times New Roman"/>
                <w:b w:val="false"/>
                <w:i w:val="false"/>
                <w:color w:val="000000"/>
                <w:sz w:val="20"/>
              </w:rPr>
              <w:t>
</w:t>
            </w:r>
            <w:r>
              <w:rPr>
                <w:rFonts w:ascii="Times New Roman"/>
                <w:b w:val="false"/>
                <w:i w:val="false"/>
                <w:color w:val="000000"/>
                <w:sz w:val="20"/>
              </w:rPr>
              <w:t>Пластикалық массалар.</w:t>
            </w:r>
            <w:r>
              <w:br/>
            </w:r>
            <w:r>
              <w:rPr>
                <w:rFonts w:ascii="Times New Roman"/>
                <w:b w:val="false"/>
                <w:i w:val="false"/>
                <w:color w:val="000000"/>
                <w:sz w:val="20"/>
              </w:rPr>
              <w:t>
</w:t>
            </w:r>
            <w:r>
              <w:rPr>
                <w:rFonts w:ascii="Times New Roman"/>
                <w:b w:val="false"/>
                <w:i w:val="false"/>
                <w:color w:val="000000"/>
                <w:sz w:val="20"/>
              </w:rPr>
              <w:t>Резеңке және қосымша материалдар. Майлағыш материалдар</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 техникалық және құрастырушы материалдардың негізгі қасиеттері, оларды пайдалану аймақтары;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материалдардың параметрлері мен қасиеттерін анықтау;</w:t>
            </w:r>
            <w:r>
              <w:br/>
            </w:r>
            <w:r>
              <w:rPr>
                <w:rFonts w:ascii="Times New Roman"/>
                <w:b w:val="false"/>
                <w:i w:val="false"/>
                <w:color w:val="000000"/>
                <w:sz w:val="20"/>
              </w:rPr>
              <w:t>
</w:t>
            </w:r>
            <w:r>
              <w:rPr>
                <w:rFonts w:ascii="Times New Roman"/>
                <w:b w:val="false"/>
                <w:i w:val="false"/>
                <w:color w:val="000000"/>
                <w:sz w:val="20"/>
              </w:rPr>
              <w:t>- материалдарды өңдеуді жүзеге асыру.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2,3,,6,8</w:t>
            </w:r>
            <w:r>
              <w:br/>
            </w:r>
            <w:r>
              <w:rPr>
                <w:rFonts w:ascii="Times New Roman"/>
                <w:b w:val="false"/>
                <w:i w:val="false"/>
                <w:color w:val="000000"/>
                <w:sz w:val="20"/>
              </w:rPr>
              <w:t>
</w:t>
            </w:r>
            <w:r>
              <w:rPr>
                <w:rFonts w:ascii="Times New Roman"/>
                <w:b w:val="false"/>
                <w:i w:val="false"/>
                <w:color w:val="000000"/>
                <w:sz w:val="20"/>
              </w:rPr>
              <w:t>КҚ 3.8.1., 3.8..4.,</w:t>
            </w:r>
            <w:r>
              <w:br/>
            </w:r>
            <w:r>
              <w:rPr>
                <w:rFonts w:ascii="Times New Roman"/>
                <w:b w:val="false"/>
                <w:i w:val="false"/>
                <w:color w:val="000000"/>
                <w:sz w:val="20"/>
              </w:rPr>
              <w:t>
</w:t>
            </w:r>
            <w:r>
              <w:rPr>
                <w:rFonts w:ascii="Times New Roman"/>
                <w:b w:val="false"/>
                <w:i w:val="false"/>
                <w:color w:val="000000"/>
                <w:sz w:val="20"/>
              </w:rPr>
              <w:t>3.8.6., 3.8.9.</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метрология негіздері</w:t>
            </w:r>
            <w:r>
              <w:br/>
            </w:r>
            <w:r>
              <w:rPr>
                <w:rFonts w:ascii="Times New Roman"/>
                <w:b w:val="false"/>
                <w:i w:val="false"/>
                <w:color w:val="000000"/>
                <w:sz w:val="20"/>
              </w:rPr>
              <w:t>
</w:t>
            </w:r>
            <w:r>
              <w:rPr>
                <w:rFonts w:ascii="Times New Roman"/>
                <w:b w:val="false"/>
                <w:i w:val="false"/>
                <w:color w:val="000000"/>
                <w:sz w:val="20"/>
              </w:rPr>
              <w:t>Стандарттау негіздері;</w:t>
            </w:r>
            <w:r>
              <w:br/>
            </w:r>
            <w:r>
              <w:rPr>
                <w:rFonts w:ascii="Times New Roman"/>
                <w:b w:val="false"/>
                <w:i w:val="false"/>
                <w:color w:val="000000"/>
                <w:sz w:val="20"/>
              </w:rPr>
              <w:t>
</w:t>
            </w:r>
            <w:r>
              <w:rPr>
                <w:rFonts w:ascii="Times New Roman"/>
                <w:b w:val="false"/>
                <w:i w:val="false"/>
                <w:color w:val="000000"/>
                <w:sz w:val="20"/>
              </w:rPr>
              <w:t>Стандарттау әдістері мен қағидалары</w:t>
            </w:r>
            <w:r>
              <w:br/>
            </w:r>
            <w:r>
              <w:rPr>
                <w:rFonts w:ascii="Times New Roman"/>
                <w:b w:val="false"/>
                <w:i w:val="false"/>
                <w:color w:val="000000"/>
                <w:sz w:val="20"/>
              </w:rPr>
              <w:t>
</w:t>
            </w:r>
            <w:r>
              <w:rPr>
                <w:rFonts w:ascii="Times New Roman"/>
                <w:b w:val="false"/>
                <w:i w:val="false"/>
                <w:color w:val="000000"/>
                <w:sz w:val="20"/>
              </w:rPr>
              <w:t>Өзара ауысымдылық негіздері;</w:t>
            </w:r>
            <w:r>
              <w:br/>
            </w:r>
            <w:r>
              <w:rPr>
                <w:rFonts w:ascii="Times New Roman"/>
                <w:b w:val="false"/>
                <w:i w:val="false"/>
                <w:color w:val="000000"/>
                <w:sz w:val="20"/>
              </w:rPr>
              <w:t>
</w:t>
            </w:r>
            <w:r>
              <w:rPr>
                <w:rFonts w:ascii="Times New Roman"/>
                <w:b w:val="false"/>
                <w:i w:val="false"/>
                <w:color w:val="000000"/>
                <w:sz w:val="20"/>
              </w:rPr>
              <w:t>Болжамдар мен отырғызулар туралы түсініктер мен анықтамалар;</w:t>
            </w:r>
            <w:r>
              <w:br/>
            </w:r>
            <w:r>
              <w:rPr>
                <w:rFonts w:ascii="Times New Roman"/>
                <w:b w:val="false"/>
                <w:i w:val="false"/>
                <w:color w:val="000000"/>
                <w:sz w:val="20"/>
              </w:rPr>
              <w:t>
</w:t>
            </w:r>
            <w:r>
              <w:rPr>
                <w:rFonts w:ascii="Times New Roman"/>
                <w:b w:val="false"/>
                <w:i w:val="false"/>
                <w:color w:val="000000"/>
                <w:sz w:val="20"/>
              </w:rPr>
              <w:t>Бөлшек бетінің бұдырлығы мен орналасу формасының болжамдары</w:t>
            </w:r>
            <w:r>
              <w:br/>
            </w:r>
            <w:r>
              <w:rPr>
                <w:rFonts w:ascii="Times New Roman"/>
                <w:b w:val="false"/>
                <w:i w:val="false"/>
                <w:color w:val="000000"/>
                <w:sz w:val="20"/>
              </w:rPr>
              <w:t>
</w:t>
            </w:r>
            <w:r>
              <w:rPr>
                <w:rFonts w:ascii="Times New Roman"/>
                <w:b w:val="false"/>
                <w:i w:val="false"/>
                <w:color w:val="000000"/>
                <w:sz w:val="20"/>
              </w:rPr>
              <w:t>Метрология негіздері;</w:t>
            </w:r>
            <w:r>
              <w:br/>
            </w:r>
            <w:r>
              <w:rPr>
                <w:rFonts w:ascii="Times New Roman"/>
                <w:b w:val="false"/>
                <w:i w:val="false"/>
                <w:color w:val="000000"/>
                <w:sz w:val="20"/>
              </w:rPr>
              <w:t>
</w:t>
            </w:r>
            <w:r>
              <w:rPr>
                <w:rFonts w:ascii="Times New Roman"/>
                <w:b w:val="false"/>
                <w:i w:val="false"/>
                <w:color w:val="000000"/>
                <w:sz w:val="20"/>
              </w:rPr>
              <w:t>Өлшем түрлері;</w:t>
            </w:r>
            <w:r>
              <w:br/>
            </w:r>
            <w:r>
              <w:rPr>
                <w:rFonts w:ascii="Times New Roman"/>
                <w:b w:val="false"/>
                <w:i w:val="false"/>
                <w:color w:val="000000"/>
                <w:sz w:val="20"/>
              </w:rPr>
              <w:t>
</w:t>
            </w:r>
            <w:r>
              <w:rPr>
                <w:rFonts w:ascii="Times New Roman"/>
                <w:b w:val="false"/>
                <w:i w:val="false"/>
                <w:color w:val="000000"/>
                <w:sz w:val="20"/>
              </w:rPr>
              <w:t>Өлшеу әдістері мен құралдары;</w:t>
            </w:r>
            <w:r>
              <w:br/>
            </w:r>
            <w:r>
              <w:rPr>
                <w:rFonts w:ascii="Times New Roman"/>
                <w:b w:val="false"/>
                <w:i w:val="false"/>
                <w:color w:val="000000"/>
                <w:sz w:val="20"/>
              </w:rPr>
              <w:t>
</w:t>
            </w:r>
            <w:r>
              <w:rPr>
                <w:rFonts w:ascii="Times New Roman"/>
                <w:b w:val="false"/>
                <w:i w:val="false"/>
                <w:color w:val="000000"/>
                <w:sz w:val="20"/>
              </w:rPr>
              <w:t>Өлшегіш құралдар.</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-стандарттау әдістері мен қағидалары;</w:t>
            </w:r>
            <w:r>
              <w:br/>
            </w:r>
            <w:r>
              <w:rPr>
                <w:rFonts w:ascii="Times New Roman"/>
                <w:b w:val="false"/>
                <w:i w:val="false"/>
                <w:color w:val="000000"/>
                <w:sz w:val="20"/>
              </w:rPr>
              <w:t>
</w:t>
            </w:r>
            <w:r>
              <w:rPr>
                <w:rFonts w:ascii="Times New Roman"/>
                <w:b w:val="false"/>
                <w:i w:val="false"/>
                <w:color w:val="000000"/>
                <w:sz w:val="20"/>
              </w:rPr>
              <w:t>- мемлекеттік стандарттау жүйесінің негізгі ережелері;</w:t>
            </w:r>
            <w:r>
              <w:br/>
            </w:r>
            <w:r>
              <w:rPr>
                <w:rFonts w:ascii="Times New Roman"/>
                <w:b w:val="false"/>
                <w:i w:val="false"/>
                <w:color w:val="000000"/>
                <w:sz w:val="20"/>
              </w:rPr>
              <w:t>
</w:t>
            </w:r>
            <w:r>
              <w:rPr>
                <w:rFonts w:ascii="Times New Roman"/>
                <w:b w:val="false"/>
                <w:i w:val="false"/>
                <w:color w:val="000000"/>
                <w:sz w:val="20"/>
              </w:rPr>
              <w:t>- техникалық өлшемдердің тәсілдері мен әдістері;</w:t>
            </w:r>
            <w:r>
              <w:br/>
            </w:r>
            <w:r>
              <w:rPr>
                <w:rFonts w:ascii="Times New Roman"/>
                <w:b w:val="false"/>
                <w:i w:val="false"/>
                <w:color w:val="000000"/>
                <w:sz w:val="20"/>
              </w:rPr>
              <w:t>
</w:t>
            </w:r>
            <w:r>
              <w:rPr>
                <w:rFonts w:ascii="Times New Roman"/>
                <w:b w:val="false"/>
                <w:i w:val="false"/>
                <w:color w:val="000000"/>
                <w:sz w:val="20"/>
              </w:rPr>
              <w:t>- стандарттау туралы заңнаманы бұзу жауапкершілігі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стандарттау саласындағы нормативтік-техникалық құжаттарды пайдалану;</w:t>
            </w:r>
            <w:r>
              <w:br/>
            </w:r>
            <w:r>
              <w:rPr>
                <w:rFonts w:ascii="Times New Roman"/>
                <w:b w:val="false"/>
                <w:i w:val="false"/>
                <w:color w:val="000000"/>
                <w:sz w:val="20"/>
              </w:rPr>
              <w:t>
</w:t>
            </w:r>
            <w:r>
              <w:rPr>
                <w:rFonts w:ascii="Times New Roman"/>
                <w:b w:val="false"/>
                <w:i w:val="false"/>
                <w:color w:val="000000"/>
                <w:sz w:val="20"/>
              </w:rPr>
              <w:t>- болжамдар, отырғызулар мен бұдыр жерлерді таңдау және оларды сызбада дұрыс белгілеу;</w:t>
            </w:r>
            <w:r>
              <w:br/>
            </w:r>
            <w:r>
              <w:rPr>
                <w:rFonts w:ascii="Times New Roman"/>
                <w:b w:val="false"/>
                <w:i w:val="false"/>
                <w:color w:val="000000"/>
                <w:sz w:val="20"/>
              </w:rPr>
              <w:t>
</w:t>
            </w:r>
            <w:r>
              <w:rPr>
                <w:rFonts w:ascii="Times New Roman"/>
                <w:b w:val="false"/>
                <w:i w:val="false"/>
                <w:color w:val="000000"/>
                <w:sz w:val="20"/>
              </w:rPr>
              <w:t>- бөлшектердің негізгі өлшемдерін есептеу</w:t>
            </w:r>
            <w:r>
              <w:br/>
            </w:r>
            <w:r>
              <w:rPr>
                <w:rFonts w:ascii="Times New Roman"/>
                <w:b w:val="false"/>
                <w:i w:val="false"/>
                <w:color w:val="000000"/>
                <w:sz w:val="20"/>
              </w:rPr>
              <w:t>
</w:t>
            </w:r>
            <w:r>
              <w:rPr>
                <w:rFonts w:ascii="Times New Roman"/>
                <w:b w:val="false"/>
                <w:i w:val="false"/>
                <w:color w:val="000000"/>
                <w:sz w:val="20"/>
              </w:rPr>
              <w:t>- заманауи құралдармен өлшем жасау.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1,2,3,4,6,8,10</w:t>
            </w:r>
            <w:r>
              <w:br/>
            </w:r>
            <w:r>
              <w:rPr>
                <w:rFonts w:ascii="Times New Roman"/>
                <w:b w:val="false"/>
                <w:i w:val="false"/>
                <w:color w:val="000000"/>
                <w:sz w:val="20"/>
              </w:rPr>
              <w:t>
</w:t>
            </w:r>
            <w:r>
              <w:rPr>
                <w:rFonts w:ascii="Times New Roman"/>
                <w:b w:val="false"/>
                <w:i w:val="false"/>
                <w:color w:val="000000"/>
                <w:sz w:val="20"/>
              </w:rPr>
              <w:t>КҚ 3.8.2.,</w:t>
            </w:r>
            <w:r>
              <w:br/>
            </w:r>
            <w:r>
              <w:rPr>
                <w:rFonts w:ascii="Times New Roman"/>
                <w:b w:val="false"/>
                <w:i w:val="false"/>
                <w:color w:val="000000"/>
                <w:sz w:val="20"/>
              </w:rPr>
              <w:t>
</w:t>
            </w:r>
            <w:r>
              <w:rPr>
                <w:rFonts w:ascii="Times New Roman"/>
                <w:b w:val="false"/>
                <w:i w:val="false"/>
                <w:color w:val="000000"/>
                <w:sz w:val="20"/>
              </w:rPr>
              <w:t>КҚ 3.8.4.,</w:t>
            </w:r>
            <w:r>
              <w:br/>
            </w:r>
            <w:r>
              <w:rPr>
                <w:rFonts w:ascii="Times New Roman"/>
                <w:b w:val="false"/>
                <w:i w:val="false"/>
                <w:color w:val="000000"/>
                <w:sz w:val="20"/>
              </w:rPr>
              <w:t>
</w:t>
            </w:r>
            <w:r>
              <w:rPr>
                <w:rFonts w:ascii="Times New Roman"/>
                <w:b w:val="false"/>
                <w:i w:val="false"/>
                <w:color w:val="000000"/>
                <w:sz w:val="20"/>
              </w:rPr>
              <w:t>КҚ 3.8.7.</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w:t>
            </w:r>
            <w:r>
              <w:br/>
            </w:r>
            <w:r>
              <w:rPr>
                <w:rFonts w:ascii="Times New Roman"/>
                <w:b w:val="false"/>
                <w:i w:val="false"/>
                <w:color w:val="000000"/>
                <w:sz w:val="20"/>
              </w:rPr>
              <w:t>
</w:t>
            </w:r>
            <w:r>
              <w:rPr>
                <w:rFonts w:ascii="Times New Roman"/>
                <w:b w:val="false"/>
                <w:i w:val="false"/>
                <w:color w:val="000000"/>
                <w:sz w:val="20"/>
              </w:rPr>
              <w:t>Автоматика жүйесінің элементтері; басқарудың автоматтық жүйесі; автоматтық басқару жүйесінің төзімділігі мен сапасы; бағдарламалық басқару құрылғысы; басқару алгоритмі, бағдарламалық қамтамасыз ету; басқаруды автоматтандыру үшін микро-ЭЕМ базасындағы басқарушы есептегіш кешендердің мүмкіндігін пайдалану.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автоматика жүйесі қондырғыларының негізгі сипаттамасы, динамикалық қасиеті және жұмыс істеу принципі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автоматтық басқару жүйесін құру қағидасын зерттеу;</w:t>
            </w:r>
            <w:r>
              <w:br/>
            </w:r>
            <w:r>
              <w:rPr>
                <w:rFonts w:ascii="Times New Roman"/>
                <w:b w:val="false"/>
                <w:i w:val="false"/>
                <w:color w:val="000000"/>
                <w:sz w:val="20"/>
              </w:rPr>
              <w:t>
</w:t>
            </w:r>
            <w:r>
              <w:rPr>
                <w:rFonts w:ascii="Times New Roman"/>
                <w:b w:val="false"/>
                <w:i w:val="false"/>
                <w:color w:val="000000"/>
                <w:sz w:val="20"/>
              </w:rPr>
              <w:t>- автоматтық басқару жүйесінің төзімділігі мен сапасын тексеру.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2,3,4,6,8,10</w:t>
            </w:r>
            <w:r>
              <w:br/>
            </w:r>
            <w:r>
              <w:rPr>
                <w:rFonts w:ascii="Times New Roman"/>
                <w:b w:val="false"/>
                <w:i w:val="false"/>
                <w:color w:val="000000"/>
                <w:sz w:val="20"/>
              </w:rPr>
              <w:t>
</w:t>
            </w:r>
            <w:r>
              <w:rPr>
                <w:rFonts w:ascii="Times New Roman"/>
                <w:b w:val="false"/>
                <w:i w:val="false"/>
                <w:color w:val="000000"/>
                <w:sz w:val="20"/>
              </w:rPr>
              <w:t>КҚ 3.8.1.,3.8.3.,</w:t>
            </w:r>
            <w:r>
              <w:br/>
            </w:r>
            <w:r>
              <w:rPr>
                <w:rFonts w:ascii="Times New Roman"/>
                <w:b w:val="false"/>
                <w:i w:val="false"/>
                <w:color w:val="000000"/>
                <w:sz w:val="20"/>
              </w:rPr>
              <w:t>
</w:t>
            </w:r>
            <w:r>
              <w:rPr>
                <w:rFonts w:ascii="Times New Roman"/>
                <w:b w:val="false"/>
                <w:i w:val="false"/>
                <w:color w:val="000000"/>
                <w:sz w:val="20"/>
              </w:rPr>
              <w:t>3,8,5.,3.8.7.,</w:t>
            </w:r>
            <w:r>
              <w:br/>
            </w:r>
            <w:r>
              <w:rPr>
                <w:rFonts w:ascii="Times New Roman"/>
                <w:b w:val="false"/>
                <w:i w:val="false"/>
                <w:color w:val="000000"/>
                <w:sz w:val="20"/>
              </w:rPr>
              <w:t>
</w:t>
            </w:r>
            <w:r>
              <w:rPr>
                <w:rFonts w:ascii="Times New Roman"/>
                <w:b w:val="false"/>
                <w:i w:val="false"/>
                <w:color w:val="000000"/>
                <w:sz w:val="20"/>
              </w:rPr>
              <w:t>3.8.8.</w:t>
            </w:r>
          </w:p>
        </w:tc>
      </w:tr>
      <w:tr>
        <w:trPr>
          <w:trHeight w:val="228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машиналар</w:t>
            </w:r>
            <w:r>
              <w:br/>
            </w:r>
            <w:r>
              <w:rPr>
                <w:rFonts w:ascii="Times New Roman"/>
                <w:b w:val="false"/>
                <w:i w:val="false"/>
                <w:color w:val="000000"/>
                <w:sz w:val="20"/>
              </w:rPr>
              <w:t>
</w:t>
            </w:r>
            <w:r>
              <w:rPr>
                <w:rFonts w:ascii="Times New Roman"/>
                <w:b w:val="false"/>
                <w:i w:val="false"/>
                <w:color w:val="000000"/>
                <w:sz w:val="20"/>
              </w:rPr>
              <w:t>Электр машиналарының түсінігі, жіктелуі және жұмыс принципі, олардың ролі мен атқаратын қызметі; трансформаторлар; тұрақты ток машиналары; тұрақты ток генераторы; тұрақты ток қозғалтқыштары: негізгі сипаттамалар, пайдаланушылық талаптар, даму перспективалары;</w:t>
            </w:r>
            <w:r>
              <w:br/>
            </w:r>
            <w:r>
              <w:rPr>
                <w:rFonts w:ascii="Times New Roman"/>
                <w:b w:val="false"/>
                <w:i w:val="false"/>
                <w:color w:val="000000"/>
                <w:sz w:val="20"/>
              </w:rPr>
              <w:t>
</w:t>
            </w:r>
            <w:r>
              <w:rPr>
                <w:rFonts w:ascii="Times New Roman"/>
                <w:b w:val="false"/>
                <w:i w:val="false"/>
                <w:color w:val="000000"/>
                <w:sz w:val="20"/>
              </w:rPr>
              <w:t>Арнайы қолданылатын тұрақты ток машиналары; ауыспалы ток машинасының</w:t>
            </w:r>
            <w:r>
              <w:br/>
            </w:r>
            <w:r>
              <w:rPr>
                <w:rFonts w:ascii="Times New Roman"/>
                <w:b w:val="false"/>
                <w:i w:val="false"/>
                <w:color w:val="000000"/>
                <w:sz w:val="20"/>
              </w:rPr>
              <w:t>
</w:t>
            </w:r>
            <w:r>
              <w:rPr>
                <w:rFonts w:ascii="Times New Roman"/>
                <w:b w:val="false"/>
                <w:i w:val="false"/>
                <w:color w:val="000000"/>
                <w:sz w:val="20"/>
              </w:rPr>
              <w:t>жіктелуі, құрылғысы, жұмыс принципі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қондырғының атқаратын қызметін, жұмыс принципін, жұмыс үрдісін, шығындалуы мен пайдалы жұмыс коэффициентін, трансформаторлардың бірге жұмыс істеуін, арнайы трансформаторларды;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синхрондық және асинхрондық машиналардың жұмыс режимін, жұмыс үрдісін таңдау, конструктивтік орындау;</w:t>
            </w:r>
            <w:r>
              <w:br/>
            </w:r>
            <w:r>
              <w:rPr>
                <w:rFonts w:ascii="Times New Roman"/>
                <w:b w:val="false"/>
                <w:i w:val="false"/>
                <w:color w:val="000000"/>
                <w:sz w:val="20"/>
              </w:rPr>
              <w:t>
</w:t>
            </w:r>
            <w:r>
              <w:rPr>
                <w:rFonts w:ascii="Times New Roman"/>
                <w:b w:val="false"/>
                <w:i w:val="false"/>
                <w:color w:val="000000"/>
                <w:sz w:val="20"/>
              </w:rPr>
              <w:t>- арнайы қызмет атқаратын ауыспалы ток машиналарын пайдалану.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2,3,4,6,8,10</w:t>
            </w:r>
            <w:r>
              <w:br/>
            </w:r>
            <w:r>
              <w:rPr>
                <w:rFonts w:ascii="Times New Roman"/>
                <w:b w:val="false"/>
                <w:i w:val="false"/>
                <w:color w:val="000000"/>
                <w:sz w:val="20"/>
              </w:rPr>
              <w:t>
</w:t>
            </w:r>
            <w:r>
              <w:rPr>
                <w:rFonts w:ascii="Times New Roman"/>
                <w:b w:val="false"/>
                <w:i w:val="false"/>
                <w:color w:val="000000"/>
                <w:sz w:val="20"/>
              </w:rPr>
              <w:t>КҚ 3.8.4., 3.8.6.,</w:t>
            </w:r>
            <w:r>
              <w:br/>
            </w:r>
            <w:r>
              <w:rPr>
                <w:rFonts w:ascii="Times New Roman"/>
                <w:b w:val="false"/>
                <w:i w:val="false"/>
                <w:color w:val="000000"/>
                <w:sz w:val="20"/>
              </w:rPr>
              <w:t>
</w:t>
            </w:r>
            <w:r>
              <w:rPr>
                <w:rFonts w:ascii="Times New Roman"/>
                <w:b w:val="false"/>
                <w:i w:val="false"/>
                <w:color w:val="000000"/>
                <w:sz w:val="20"/>
              </w:rPr>
              <w:t xml:space="preserve">3.8.9.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аппараттары</w:t>
            </w:r>
            <w:r>
              <w:br/>
            </w:r>
            <w:r>
              <w:rPr>
                <w:rFonts w:ascii="Times New Roman"/>
                <w:b w:val="false"/>
                <w:i w:val="false"/>
                <w:color w:val="000000"/>
                <w:sz w:val="20"/>
              </w:rPr>
              <w:t>
</w:t>
            </w:r>
            <w:r>
              <w:rPr>
                <w:rFonts w:ascii="Times New Roman"/>
                <w:b w:val="false"/>
                <w:i w:val="false"/>
                <w:color w:val="000000"/>
                <w:sz w:val="20"/>
              </w:rPr>
              <w:t>Автоматиканың, басқарудың, релелік қорғаныстың және т.б. электр аппараттары:</w:t>
            </w:r>
            <w:r>
              <w:br/>
            </w:r>
            <w:r>
              <w:rPr>
                <w:rFonts w:ascii="Times New Roman"/>
                <w:b w:val="false"/>
                <w:i w:val="false"/>
                <w:color w:val="000000"/>
                <w:sz w:val="20"/>
              </w:rPr>
              <w:t>
</w:t>
            </w:r>
            <w:r>
              <w:rPr>
                <w:rFonts w:ascii="Times New Roman"/>
                <w:b w:val="false"/>
                <w:i w:val="false"/>
                <w:color w:val="000000"/>
                <w:sz w:val="20"/>
              </w:rPr>
              <w:t>қондырғысы, жұмыс принципі, негізгі техникалық сипаттамасы;</w:t>
            </w:r>
            <w:r>
              <w:br/>
            </w:r>
            <w:r>
              <w:rPr>
                <w:rFonts w:ascii="Times New Roman"/>
                <w:b w:val="false"/>
                <w:i w:val="false"/>
                <w:color w:val="000000"/>
                <w:sz w:val="20"/>
              </w:rPr>
              <w:t>
</w:t>
            </w:r>
            <w:r>
              <w:rPr>
                <w:rFonts w:ascii="Times New Roman"/>
                <w:b w:val="false"/>
                <w:i w:val="false"/>
                <w:color w:val="000000"/>
                <w:sz w:val="20"/>
              </w:rPr>
              <w:t>электрондық аппараттардағы физикалық құбылыстар.</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электрондық аппараттардың жұмысы;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берілген техникалық жағдайлар бойынша электр аппараттарын таңдау;</w:t>
            </w:r>
            <w:r>
              <w:br/>
            </w:r>
            <w:r>
              <w:rPr>
                <w:rFonts w:ascii="Times New Roman"/>
                <w:b w:val="false"/>
                <w:i w:val="false"/>
                <w:color w:val="000000"/>
                <w:sz w:val="20"/>
              </w:rPr>
              <w:t>
</w:t>
            </w:r>
            <w:r>
              <w:rPr>
                <w:rFonts w:ascii="Times New Roman"/>
                <w:b w:val="false"/>
                <w:i w:val="false"/>
                <w:color w:val="000000"/>
                <w:sz w:val="20"/>
              </w:rPr>
              <w:t>- электр аппараттарының берілген жұмыс режиміне сәйкестігін тексеру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2,3,4,6,8,10</w:t>
            </w:r>
            <w:r>
              <w:br/>
            </w:r>
            <w:r>
              <w:rPr>
                <w:rFonts w:ascii="Times New Roman"/>
                <w:b w:val="false"/>
                <w:i w:val="false"/>
                <w:color w:val="000000"/>
                <w:sz w:val="20"/>
              </w:rPr>
              <w:t>
</w:t>
            </w:r>
            <w:r>
              <w:rPr>
                <w:rFonts w:ascii="Times New Roman"/>
                <w:b w:val="false"/>
                <w:i w:val="false"/>
                <w:color w:val="000000"/>
                <w:sz w:val="20"/>
              </w:rPr>
              <w:t>КҚ 3.8.4.,</w:t>
            </w:r>
            <w:r>
              <w:br/>
            </w:r>
            <w:r>
              <w:rPr>
                <w:rFonts w:ascii="Times New Roman"/>
                <w:b w:val="false"/>
                <w:i w:val="false"/>
                <w:color w:val="000000"/>
                <w:sz w:val="20"/>
              </w:rPr>
              <w:t>
</w:t>
            </w:r>
            <w:r>
              <w:rPr>
                <w:rFonts w:ascii="Times New Roman"/>
                <w:b w:val="false"/>
                <w:i w:val="false"/>
                <w:color w:val="000000"/>
                <w:sz w:val="20"/>
              </w:rPr>
              <w:t>КҚ 3.8.9.,</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Өлшегіш техника</w:t>
            </w:r>
            <w:r>
              <w:br/>
            </w:r>
            <w:r>
              <w:rPr>
                <w:rFonts w:ascii="Times New Roman"/>
                <w:b w:val="false"/>
                <w:i w:val="false"/>
                <w:color w:val="000000"/>
                <w:sz w:val="20"/>
              </w:rPr>
              <w:t>
</w:t>
            </w:r>
            <w:r>
              <w:rPr>
                <w:rFonts w:ascii="Times New Roman"/>
                <w:b w:val="false"/>
                <w:i w:val="false"/>
                <w:color w:val="000000"/>
                <w:sz w:val="20"/>
              </w:rPr>
              <w:t>Өлшемдер мен физикалық бірліктерді өлшеу туралы түсінік; өлшеу құралдарының метрологиялық көрсеткіштері; өлшем құралдары; жылу техникалық өлшемдер туралы негізгі мәліметтер; өлшегіш түрлендіргіштер және дистанциялық берілу сұлбасы; өлшемдерді автоматтандыру; температураны өлшеу, қысымды, қысым түрлерін және сиретуді өлшеу; сұйықтық пен себілгіш денелердің шығынын, санын және деңгейін өлшеу; жылу техникалық бақылау сұлбасы.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өлшеу құралдарының негізгі түрлері және олардың жіктелуі;</w:t>
            </w:r>
            <w:r>
              <w:br/>
            </w:r>
            <w:r>
              <w:rPr>
                <w:rFonts w:ascii="Times New Roman"/>
                <w:b w:val="false"/>
                <w:i w:val="false"/>
                <w:color w:val="000000"/>
                <w:sz w:val="20"/>
              </w:rPr>
              <w:t>
</w:t>
            </w:r>
            <w:r>
              <w:rPr>
                <w:rFonts w:ascii="Times New Roman"/>
                <w:b w:val="false"/>
                <w:i w:val="false"/>
                <w:color w:val="000000"/>
                <w:sz w:val="20"/>
              </w:rPr>
              <w:t>- өлшеу әдістері;</w:t>
            </w:r>
            <w:r>
              <w:br/>
            </w:r>
            <w:r>
              <w:rPr>
                <w:rFonts w:ascii="Times New Roman"/>
                <w:b w:val="false"/>
                <w:i w:val="false"/>
                <w:color w:val="000000"/>
                <w:sz w:val="20"/>
              </w:rPr>
              <w:t>
</w:t>
            </w:r>
            <w:r>
              <w:rPr>
                <w:rFonts w:ascii="Times New Roman"/>
                <w:b w:val="false"/>
                <w:i w:val="false"/>
                <w:color w:val="000000"/>
                <w:sz w:val="20"/>
              </w:rPr>
              <w:t>- жылу техникалық бақылау аспаптарының жұмыс принципі және құрылғысы;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стандартты өлшеу құралдарын қалыптастыратын аспаптарды қолдану;</w:t>
            </w:r>
            <w:r>
              <w:br/>
            </w:r>
            <w:r>
              <w:rPr>
                <w:rFonts w:ascii="Times New Roman"/>
                <w:b w:val="false"/>
                <w:i w:val="false"/>
                <w:color w:val="000000"/>
                <w:sz w:val="20"/>
              </w:rPr>
              <w:t>
</w:t>
            </w:r>
            <w:r>
              <w:rPr>
                <w:rFonts w:ascii="Times New Roman"/>
                <w:b w:val="false"/>
                <w:i w:val="false"/>
                <w:color w:val="000000"/>
                <w:sz w:val="20"/>
              </w:rPr>
              <w:t>- өлшегіш құралдарының өлшеу дәлдігіне әсер ету себептерін анықтау;</w:t>
            </w:r>
            <w:r>
              <w:br/>
            </w:r>
            <w:r>
              <w:rPr>
                <w:rFonts w:ascii="Times New Roman"/>
                <w:b w:val="false"/>
                <w:i w:val="false"/>
                <w:color w:val="000000"/>
                <w:sz w:val="20"/>
              </w:rPr>
              <w:t>
</w:t>
            </w:r>
            <w:r>
              <w:rPr>
                <w:rFonts w:ascii="Times New Roman"/>
                <w:b w:val="false"/>
                <w:i w:val="false"/>
                <w:color w:val="000000"/>
                <w:sz w:val="20"/>
              </w:rPr>
              <w:t>- газдардың, судың және будың құрамын өлшеуді жүзеге асыру;</w:t>
            </w:r>
            <w:r>
              <w:br/>
            </w:r>
            <w:r>
              <w:rPr>
                <w:rFonts w:ascii="Times New Roman"/>
                <w:b w:val="false"/>
                <w:i w:val="false"/>
                <w:color w:val="000000"/>
                <w:sz w:val="20"/>
              </w:rPr>
              <w:t>
</w:t>
            </w:r>
            <w:r>
              <w:rPr>
                <w:rFonts w:ascii="Times New Roman"/>
                <w:b w:val="false"/>
                <w:i w:val="false"/>
                <w:color w:val="000000"/>
                <w:sz w:val="20"/>
              </w:rPr>
              <w:t>- арнайы өлшемдерді жасау.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2,3,4,6,10</w:t>
            </w:r>
            <w:r>
              <w:br/>
            </w:r>
            <w:r>
              <w:rPr>
                <w:rFonts w:ascii="Times New Roman"/>
                <w:b w:val="false"/>
                <w:i w:val="false"/>
                <w:color w:val="000000"/>
                <w:sz w:val="20"/>
              </w:rPr>
              <w:t>
</w:t>
            </w:r>
            <w:r>
              <w:rPr>
                <w:rFonts w:ascii="Times New Roman"/>
                <w:b w:val="false"/>
                <w:i w:val="false"/>
                <w:color w:val="000000"/>
                <w:sz w:val="20"/>
              </w:rPr>
              <w:t>КҚ 3.8.4.,</w:t>
            </w:r>
            <w:r>
              <w:br/>
            </w:r>
            <w:r>
              <w:rPr>
                <w:rFonts w:ascii="Times New Roman"/>
                <w:b w:val="false"/>
                <w:i w:val="false"/>
                <w:color w:val="000000"/>
                <w:sz w:val="20"/>
              </w:rPr>
              <w:t>
</w:t>
            </w:r>
            <w:r>
              <w:rPr>
                <w:rFonts w:ascii="Times New Roman"/>
                <w:b w:val="false"/>
                <w:i w:val="false"/>
                <w:color w:val="000000"/>
                <w:sz w:val="20"/>
              </w:rPr>
              <w:t>КҚ 3.8.7.</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экономикасы:</w:t>
            </w:r>
            <w:r>
              <w:br/>
            </w:r>
            <w:r>
              <w:rPr>
                <w:rFonts w:ascii="Times New Roman"/>
                <w:b w:val="false"/>
                <w:i w:val="false"/>
                <w:color w:val="000000"/>
                <w:sz w:val="20"/>
              </w:rPr>
              <w:t>
</w:t>
            </w:r>
            <w:r>
              <w:rPr>
                <w:rFonts w:ascii="Times New Roman"/>
                <w:b w:val="false"/>
                <w:i w:val="false"/>
                <w:color w:val="000000"/>
                <w:sz w:val="20"/>
              </w:rPr>
              <w:t>Кәсіпорындардың негізгі және айналымдық қорлары, меншіктіліктің әртүрлі формасындағы кәсіпорындардың жұмыс ерекшелігі. Электр көлігін пайдалану кезіндегі өндірістік үрдісті ұйымдастыру.</w:t>
            </w:r>
            <w:r>
              <w:br/>
            </w:r>
            <w:r>
              <w:rPr>
                <w:rFonts w:ascii="Times New Roman"/>
                <w:b w:val="false"/>
                <w:i w:val="false"/>
                <w:color w:val="000000"/>
                <w:sz w:val="20"/>
              </w:rPr>
              <w:t>
</w:t>
            </w:r>
            <w:r>
              <w:rPr>
                <w:rFonts w:ascii="Times New Roman"/>
                <w:b w:val="false"/>
                <w:i w:val="false"/>
                <w:color w:val="000000"/>
                <w:sz w:val="20"/>
              </w:rPr>
              <w:t>Еңбекті ғылыми ұйымдастыру және нормалау. Кәсіпорынның өндірістік бағдарламасын жоспарлау, кірісті, пайда мен жұмыс рентабельділігін жоспарлау.</w:t>
            </w:r>
            <w:r>
              <w:br/>
            </w:r>
            <w:r>
              <w:rPr>
                <w:rFonts w:ascii="Times New Roman"/>
                <w:b w:val="false"/>
                <w:i w:val="false"/>
                <w:color w:val="000000"/>
                <w:sz w:val="20"/>
              </w:rPr>
              <w:t>
</w:t>
            </w:r>
            <w:r>
              <w:rPr>
                <w:rFonts w:ascii="Times New Roman"/>
                <w:b w:val="false"/>
                <w:i w:val="false"/>
                <w:color w:val="000000"/>
                <w:sz w:val="20"/>
              </w:rPr>
              <w:t>Өндірістік үрдістердің экономикалық тиімділігі.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нарықтың экономикалық түсініктері туралы, кәсіпорындардың өндірістік қорлары туралы, маркетинг және менеджмент және өндірісті жоспарлау негіздері туралы;</w:t>
            </w:r>
            <w:r>
              <w:br/>
            </w:r>
            <w:r>
              <w:rPr>
                <w:rFonts w:ascii="Times New Roman"/>
                <w:b w:val="false"/>
                <w:i w:val="false"/>
                <w:color w:val="000000"/>
                <w:sz w:val="20"/>
              </w:rPr>
              <w:t>
</w:t>
            </w:r>
            <w:r>
              <w:rPr>
                <w:rFonts w:ascii="Times New Roman"/>
                <w:b w:val="false"/>
                <w:i w:val="false"/>
                <w:color w:val="000000"/>
                <w:sz w:val="20"/>
              </w:rPr>
              <w:t>- өндірістік қорлардың экономикалық болмысын, сметалық құжаттарды әзірлеу тәртібін, маркетинг пен менеджмент негіздерін, жоспарлау мен есепке алу әдістерін;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кәсіпорын қорларының көрсеткіштерін есептеу, сметалық есеп жасау,</w:t>
            </w:r>
            <w:r>
              <w:br/>
            </w:r>
            <w:r>
              <w:rPr>
                <w:rFonts w:ascii="Times New Roman"/>
                <w:b w:val="false"/>
                <w:i w:val="false"/>
                <w:color w:val="000000"/>
                <w:sz w:val="20"/>
              </w:rPr>
              <w:t>
</w:t>
            </w:r>
            <w:r>
              <w:rPr>
                <w:rFonts w:ascii="Times New Roman"/>
                <w:b w:val="false"/>
                <w:i w:val="false"/>
                <w:color w:val="000000"/>
                <w:sz w:val="20"/>
              </w:rPr>
              <w:t>- өндірістік бағдарламаны есептеу;</w:t>
            </w:r>
            <w:r>
              <w:br/>
            </w:r>
            <w:r>
              <w:rPr>
                <w:rFonts w:ascii="Times New Roman"/>
                <w:b w:val="false"/>
                <w:i w:val="false"/>
                <w:color w:val="000000"/>
                <w:sz w:val="20"/>
              </w:rPr>
              <w:t>
</w:t>
            </w:r>
            <w:r>
              <w:rPr>
                <w:rFonts w:ascii="Times New Roman"/>
                <w:b w:val="false"/>
                <w:i w:val="false"/>
                <w:color w:val="000000"/>
                <w:sz w:val="20"/>
              </w:rPr>
              <w:t>- өндірістік шығындарды есептеу, жұмыс сметасы мен экономикалық тиімді материалдық қор қажеттілігін есептеу,</w:t>
            </w:r>
            <w:r>
              <w:br/>
            </w:r>
            <w:r>
              <w:rPr>
                <w:rFonts w:ascii="Times New Roman"/>
                <w:b w:val="false"/>
                <w:i w:val="false"/>
                <w:color w:val="000000"/>
                <w:sz w:val="20"/>
              </w:rPr>
              <w:t>
</w:t>
            </w:r>
            <w:r>
              <w:rPr>
                <w:rFonts w:ascii="Times New Roman"/>
                <w:b w:val="false"/>
                <w:i w:val="false"/>
                <w:color w:val="000000"/>
                <w:sz w:val="20"/>
              </w:rPr>
              <w:t>- шаруашылық жұмыс сараптамасын жасау.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1,2,3,4,6,7,10,11</w:t>
            </w:r>
            <w:r>
              <w:br/>
            </w:r>
            <w:r>
              <w:rPr>
                <w:rFonts w:ascii="Times New Roman"/>
                <w:b w:val="false"/>
                <w:i w:val="false"/>
                <w:color w:val="000000"/>
                <w:sz w:val="20"/>
              </w:rPr>
              <w:t>
</w:t>
            </w:r>
            <w:r>
              <w:rPr>
                <w:rFonts w:ascii="Times New Roman"/>
                <w:b w:val="false"/>
                <w:i w:val="false"/>
                <w:color w:val="000000"/>
                <w:sz w:val="20"/>
              </w:rPr>
              <w:t>КҚ 3.8.1.</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r>
              <w:br/>
            </w:r>
            <w:r>
              <w:rPr>
                <w:rFonts w:ascii="Times New Roman"/>
                <w:b w:val="false"/>
                <w:i w:val="false"/>
                <w:color w:val="000000"/>
                <w:sz w:val="20"/>
              </w:rPr>
              <w:t>
</w:t>
            </w:r>
            <w:r>
              <w:rPr>
                <w:rFonts w:ascii="Times New Roman"/>
                <w:b w:val="false"/>
                <w:i w:val="false"/>
                <w:color w:val="000000"/>
                <w:sz w:val="20"/>
              </w:rPr>
              <w:t>Операциялық жүйелердің атқаратын қызметі мен типтері. Жүйелердің негізгі түсініктері мен анықтамалары. ЭЕМ-ді өндірістік жұмыста пайдалану: мәтіндік және графикалық редакторлар, арнайы бағдарламалар.</w:t>
            </w:r>
            <w:r>
              <w:br/>
            </w:r>
            <w:r>
              <w:rPr>
                <w:rFonts w:ascii="Times New Roman"/>
                <w:b w:val="false"/>
                <w:i w:val="false"/>
                <w:color w:val="000000"/>
                <w:sz w:val="20"/>
              </w:rPr>
              <w:t>
</w:t>
            </w:r>
            <w:r>
              <w:rPr>
                <w:rFonts w:ascii="Times New Roman"/>
                <w:b w:val="false"/>
                <w:i w:val="false"/>
                <w:color w:val="000000"/>
                <w:sz w:val="20"/>
              </w:rPr>
              <w:t>Компьютерлік графика.</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ДК-ның жұмыс принципі, басқару теориясы және басқарудың автоматтандырылған жүйелеріндегі ЭЕМ-нің ролі, мәтіндік және графикалық редакторлардың жұмыс принципі;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мәтіндік және графикалық редакторларды қолдану, курстық және диплом жобасын орындау және өндірістегі жобалық жұмыс кезінде бағдарламалық құралдарды қолдану.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w:t>
            </w:r>
            <w:r>
              <w:br/>
            </w:r>
            <w:r>
              <w:rPr>
                <w:rFonts w:ascii="Times New Roman"/>
                <w:b w:val="false"/>
                <w:i w:val="false"/>
                <w:color w:val="000000"/>
                <w:sz w:val="20"/>
              </w:rPr>
              <w:t>
</w:t>
            </w:r>
            <w:r>
              <w:rPr>
                <w:rFonts w:ascii="Times New Roman"/>
                <w:b w:val="false"/>
                <w:i w:val="false"/>
                <w:color w:val="000000"/>
                <w:sz w:val="20"/>
              </w:rPr>
              <w:t>КҚ 3.8.10.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қоршаған ортаны қорғау</w:t>
            </w:r>
            <w:r>
              <w:br/>
            </w:r>
            <w:r>
              <w:rPr>
                <w:rFonts w:ascii="Times New Roman"/>
                <w:b w:val="false"/>
                <w:i w:val="false"/>
                <w:color w:val="000000"/>
                <w:sz w:val="20"/>
              </w:rPr>
              <w:t>
</w:t>
            </w:r>
            <w:r>
              <w:rPr>
                <w:rFonts w:ascii="Times New Roman"/>
                <w:b w:val="false"/>
                <w:i w:val="false"/>
                <w:color w:val="000000"/>
                <w:sz w:val="20"/>
              </w:rPr>
              <w:t>Еңбек заңнамасы туралы жалпы мәліметтер. Кәсіпорындардағы еңбекті ұйымдастыру және еңбек қорғау бойынша тұрақты бақылауды ұйымдастыру. Еңбек жағдайын, жарақаттану себебін, және кәсіби сырқаттану себептерін сараптау және олардың алдын-алу бойынша шаралар. Өндірістегі электрқауіпсіздігі, технологиялық үрдістердің қауіпсіздігі. Өнеркәсіптік санитария. Өрт қауіпсіздігінің негіздері, өрт сөндірудің техникалық құралдары. Өндірістегі өнеркәсіптік экология.</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кәсіби әрекет саласындағы қауіпсіз еңбек жағдайларын қамтамасыз етудің ерекшеліктері, кәсіпорындардағы еңбек қорғаудың құқықтық, нормативтік және ұйымдастырушылық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кәсіби әрекет саласындағы жарақаттану қаупі бар және зиянды факторлардың сараптамасын жүргізу;</w:t>
            </w:r>
            <w:r>
              <w:br/>
            </w:r>
            <w:r>
              <w:rPr>
                <w:rFonts w:ascii="Times New Roman"/>
                <w:b w:val="false"/>
                <w:i w:val="false"/>
                <w:color w:val="000000"/>
                <w:sz w:val="20"/>
              </w:rPr>
              <w:t>
</w:t>
            </w:r>
            <w:r>
              <w:rPr>
                <w:rFonts w:ascii="Times New Roman"/>
                <w:b w:val="false"/>
                <w:i w:val="false"/>
                <w:color w:val="000000"/>
                <w:sz w:val="20"/>
              </w:rPr>
              <w:t>- экобиоқорғаныстың және өртке қарсы техниканы қолдану.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w:t>
            </w:r>
            <w:r>
              <w:rPr>
                <w:rFonts w:ascii="Times New Roman"/>
                <w:b w:val="false"/>
                <w:i w:val="false"/>
                <w:color w:val="000000"/>
                <w:sz w:val="20"/>
              </w:rPr>
              <w:t>КҚ 3.8.1.</w:t>
            </w:r>
          </w:p>
        </w:tc>
      </w:tr>
      <w:tr>
        <w:trPr>
          <w:trHeight w:val="165"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электр жабдықтарының электр энергетикалық жүйелері</w:t>
            </w:r>
            <w:r>
              <w:br/>
            </w:r>
            <w:r>
              <w:rPr>
                <w:rFonts w:ascii="Times New Roman"/>
                <w:b w:val="false"/>
                <w:i w:val="false"/>
                <w:color w:val="000000"/>
                <w:sz w:val="20"/>
              </w:rPr>
              <w:t>
</w:t>
            </w:r>
            <w:r>
              <w:rPr>
                <w:rFonts w:ascii="Times New Roman"/>
                <w:b w:val="false"/>
                <w:i w:val="false"/>
                <w:color w:val="000000"/>
                <w:sz w:val="20"/>
              </w:rPr>
              <w:t>Электр энергетикалық жүйелердің техникалық талаптары, пайдалану шарттары мен ережелері; көлік құралдарын іске қосу жүйесі туралы жалпы мәліметтер; көлік электр жабдықтарының қуат көзі, басқару, қорғаныс және автоматика жүйелері; генераторлар теориясының құрастырылуы мен негіздері;</w:t>
            </w:r>
            <w:r>
              <w:br/>
            </w:r>
            <w:r>
              <w:rPr>
                <w:rFonts w:ascii="Times New Roman"/>
                <w:b w:val="false"/>
                <w:i w:val="false"/>
                <w:color w:val="000000"/>
                <w:sz w:val="20"/>
              </w:rPr>
              <w:t>
</w:t>
            </w:r>
            <w:r>
              <w:rPr>
                <w:rFonts w:ascii="Times New Roman"/>
                <w:b w:val="false"/>
                <w:i w:val="false"/>
                <w:color w:val="000000"/>
                <w:sz w:val="20"/>
              </w:rPr>
              <w:t>көлік электр жабдықтарының кернеуі мен тогын автоматтық реттегіштер;</w:t>
            </w:r>
            <w:r>
              <w:br/>
            </w:r>
            <w:r>
              <w:rPr>
                <w:rFonts w:ascii="Times New Roman"/>
                <w:b w:val="false"/>
                <w:i w:val="false"/>
                <w:color w:val="000000"/>
                <w:sz w:val="20"/>
              </w:rPr>
              <w:t>
</w:t>
            </w:r>
            <w:r>
              <w:rPr>
                <w:rFonts w:ascii="Times New Roman"/>
                <w:b w:val="false"/>
                <w:i w:val="false"/>
                <w:color w:val="000000"/>
                <w:sz w:val="20"/>
              </w:rPr>
              <w:t>жарықтандыру жүйесінің аспаптары: конструкциялар, теория негіздері мен есептеулер;</w:t>
            </w:r>
            <w:r>
              <w:br/>
            </w:r>
            <w:r>
              <w:rPr>
                <w:rFonts w:ascii="Times New Roman"/>
                <w:b w:val="false"/>
                <w:i w:val="false"/>
                <w:color w:val="000000"/>
                <w:sz w:val="20"/>
              </w:rPr>
              <w:t>
</w:t>
            </w:r>
            <w:r>
              <w:rPr>
                <w:rFonts w:ascii="Times New Roman"/>
                <w:b w:val="false"/>
                <w:i w:val="false"/>
                <w:color w:val="000000"/>
                <w:sz w:val="20"/>
              </w:rPr>
              <w:t>көлік құралдарының жарық сигналдық шамдары, дыбыс сигналдары, электр желілері;</w:t>
            </w:r>
            <w:r>
              <w:br/>
            </w:r>
            <w:r>
              <w:rPr>
                <w:rFonts w:ascii="Times New Roman"/>
                <w:b w:val="false"/>
                <w:i w:val="false"/>
                <w:color w:val="000000"/>
                <w:sz w:val="20"/>
              </w:rPr>
              <w:t>
</w:t>
            </w:r>
            <w:r>
              <w:rPr>
                <w:rFonts w:ascii="Times New Roman"/>
                <w:b w:val="false"/>
                <w:i w:val="false"/>
                <w:color w:val="000000"/>
                <w:sz w:val="20"/>
              </w:rPr>
              <w:t>оталдыру жүйесі теориясының негіздері;</w:t>
            </w:r>
            <w:r>
              <w:br/>
            </w:r>
            <w:r>
              <w:rPr>
                <w:rFonts w:ascii="Times New Roman"/>
                <w:b w:val="false"/>
                <w:i w:val="false"/>
                <w:color w:val="000000"/>
                <w:sz w:val="20"/>
              </w:rPr>
              <w:t>
</w:t>
            </w:r>
            <w:r>
              <w:rPr>
                <w:rFonts w:ascii="Times New Roman"/>
                <w:b w:val="false"/>
                <w:i w:val="false"/>
                <w:color w:val="000000"/>
                <w:sz w:val="20"/>
              </w:rPr>
              <w:t>бақылау аспаптары; қосымша электр жабдықтар мен электр желілері.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көлік электр жабдықтары мен автоматика жұмысының физикалық қағидалары, құрастырылуы, техникалық сипаттамасы, пайдалану саласы және пайдалану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көлік электр жабдықтары мен автоматика элементтерін таңдау үшін анықтамалықтарды пайдалану;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1,2,4,6,8,10,11</w:t>
            </w:r>
            <w:r>
              <w:br/>
            </w:r>
            <w:r>
              <w:rPr>
                <w:rFonts w:ascii="Times New Roman"/>
                <w:b w:val="false"/>
                <w:i w:val="false"/>
                <w:color w:val="000000"/>
                <w:sz w:val="20"/>
              </w:rPr>
              <w:t>
</w:t>
            </w:r>
            <w:r>
              <w:rPr>
                <w:rFonts w:ascii="Times New Roman"/>
                <w:b w:val="false"/>
                <w:i w:val="false"/>
                <w:color w:val="000000"/>
                <w:sz w:val="20"/>
              </w:rPr>
              <w:t>КҚ 3.8.1.-3.8.9.</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электр жабдықтары мен автоматиканы пайдалану, техникалық қызмет көрсету және жөндеу</w:t>
            </w:r>
            <w:r>
              <w:br/>
            </w:r>
            <w:r>
              <w:rPr>
                <w:rFonts w:ascii="Times New Roman"/>
                <w:b w:val="false"/>
                <w:i w:val="false"/>
                <w:color w:val="000000"/>
                <w:sz w:val="20"/>
              </w:rPr>
              <w:t>
</w:t>
            </w:r>
            <w:r>
              <w:rPr>
                <w:rFonts w:ascii="Times New Roman"/>
                <w:b w:val="false"/>
                <w:i w:val="false"/>
                <w:color w:val="000000"/>
                <w:sz w:val="20"/>
              </w:rPr>
              <w:t>Көлік электр жабдықтарын пайдалану, монтаждау, қызмет көрсету мен жөндеу туралы жалпы мәліметтер; көлік электр жабдықтарын пайдалану: техникалық параметрлерін байқау, сынау, тексеру, бақылау; көлік электр жабдықтарын пайдаланудың техникалық деңгейінің көрсеткіштері; техникалық пайдаланудың нормативтік базасы, техникалық құжаттар;</w:t>
            </w:r>
            <w:r>
              <w:br/>
            </w:r>
            <w:r>
              <w:rPr>
                <w:rFonts w:ascii="Times New Roman"/>
                <w:b w:val="false"/>
                <w:i w:val="false"/>
                <w:color w:val="000000"/>
                <w:sz w:val="20"/>
              </w:rPr>
              <w:t>
</w:t>
            </w:r>
            <w:r>
              <w:rPr>
                <w:rFonts w:ascii="Times New Roman"/>
                <w:b w:val="false"/>
                <w:i w:val="false"/>
                <w:color w:val="000000"/>
                <w:sz w:val="20"/>
              </w:rPr>
              <w:t>Көлік электр жабдықтары өнімдерінің сенімді жұмыс істеуін қамтамасыз ету; көлік электр жабдықтарына және автоматикасына қызмет көрсету мен жөндеуді ұйымдастыру:</w:t>
            </w:r>
            <w:r>
              <w:br/>
            </w:r>
            <w:r>
              <w:rPr>
                <w:rFonts w:ascii="Times New Roman"/>
                <w:b w:val="false"/>
                <w:i w:val="false"/>
                <w:color w:val="000000"/>
                <w:sz w:val="20"/>
              </w:rPr>
              <w:t>
</w:t>
            </w:r>
            <w:r>
              <w:rPr>
                <w:rFonts w:ascii="Times New Roman"/>
                <w:b w:val="false"/>
                <w:i w:val="false"/>
                <w:color w:val="000000"/>
                <w:sz w:val="20"/>
              </w:rPr>
              <w:t>техникалық қызмет түрлері, негізгі нормативтік құжаттар, материалдық-техникалық қамтамасыз ету;</w:t>
            </w:r>
            <w:r>
              <w:br/>
            </w:r>
            <w:r>
              <w:rPr>
                <w:rFonts w:ascii="Times New Roman"/>
                <w:b w:val="false"/>
                <w:i w:val="false"/>
                <w:color w:val="000000"/>
                <w:sz w:val="20"/>
              </w:rPr>
              <w:t>
</w:t>
            </w:r>
            <w:r>
              <w:rPr>
                <w:rFonts w:ascii="Times New Roman"/>
                <w:b w:val="false"/>
                <w:i w:val="false"/>
                <w:color w:val="000000"/>
                <w:sz w:val="20"/>
              </w:rPr>
              <w:t>жабдықтарды диагностикалау және оның қорын анықтау, іске қосылмауды болжау және ақауларды табу;</w:t>
            </w:r>
            <w:r>
              <w:br/>
            </w:r>
            <w:r>
              <w:rPr>
                <w:rFonts w:ascii="Times New Roman"/>
                <w:b w:val="false"/>
                <w:i w:val="false"/>
                <w:color w:val="000000"/>
                <w:sz w:val="20"/>
              </w:rPr>
              <w:t>
</w:t>
            </w:r>
            <w:r>
              <w:rPr>
                <w:rFonts w:ascii="Times New Roman"/>
                <w:b w:val="false"/>
                <w:i w:val="false"/>
                <w:color w:val="000000"/>
                <w:sz w:val="20"/>
              </w:rPr>
              <w:t>электр жабдықтарының ұзақ мерзімді жұмыс істеуін жоғарылату жолдары мен құралдары;</w:t>
            </w:r>
            <w:r>
              <w:br/>
            </w:r>
            <w:r>
              <w:rPr>
                <w:rFonts w:ascii="Times New Roman"/>
                <w:b w:val="false"/>
                <w:i w:val="false"/>
                <w:color w:val="000000"/>
                <w:sz w:val="20"/>
              </w:rPr>
              <w:t>
</w:t>
            </w:r>
            <w:r>
              <w:rPr>
                <w:rFonts w:ascii="Times New Roman"/>
                <w:b w:val="false"/>
                <w:i w:val="false"/>
                <w:color w:val="000000"/>
                <w:sz w:val="20"/>
              </w:rPr>
              <w:t>салалық нормативтік-техникалық құжаттар; көлік электр жабдықтарын пайдалану, қызмет көрсету, жөндеу және сынау кезіндегі қауіпсіздік техникасы.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көлік электр жабдықтарының сынауын, пайдалануын және жөндеуін ұйымдастыру тәртібі;</w:t>
            </w:r>
            <w:r>
              <w:br/>
            </w:r>
            <w:r>
              <w:rPr>
                <w:rFonts w:ascii="Times New Roman"/>
                <w:b w:val="false"/>
                <w:i w:val="false"/>
                <w:color w:val="000000"/>
                <w:sz w:val="20"/>
              </w:rPr>
              <w:t>
</w:t>
            </w:r>
            <w:r>
              <w:rPr>
                <w:rFonts w:ascii="Times New Roman"/>
                <w:b w:val="false"/>
                <w:i w:val="false"/>
                <w:color w:val="000000"/>
                <w:sz w:val="20"/>
              </w:rPr>
              <w:t>- көлік электр жабдықтарын диагностикалау мен сервистік қызмет көрсетуді ұйымдастыру тәртібі;</w:t>
            </w:r>
            <w:r>
              <w:br/>
            </w:r>
            <w:r>
              <w:rPr>
                <w:rFonts w:ascii="Times New Roman"/>
                <w:b w:val="false"/>
                <w:i w:val="false"/>
                <w:color w:val="000000"/>
                <w:sz w:val="20"/>
              </w:rPr>
              <w:t>
</w:t>
            </w:r>
            <w:r>
              <w:rPr>
                <w:rFonts w:ascii="Times New Roman"/>
                <w:b w:val="false"/>
                <w:i w:val="false"/>
                <w:color w:val="000000"/>
                <w:sz w:val="20"/>
              </w:rPr>
              <w:t>- көлік электр жабдықтарын пайдалану, техникалық қызмет көрсету және жөндеудің қор және энергия үнемдеуші технологиялары;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жабдықтарының ақауларын іздестіру алгоритмін құру;</w:t>
            </w:r>
            <w:r>
              <w:br/>
            </w:r>
            <w:r>
              <w:rPr>
                <w:rFonts w:ascii="Times New Roman"/>
                <w:b w:val="false"/>
                <w:i w:val="false"/>
                <w:color w:val="000000"/>
                <w:sz w:val="20"/>
              </w:rPr>
              <w:t>
</w:t>
            </w:r>
            <w:r>
              <w:rPr>
                <w:rFonts w:ascii="Times New Roman"/>
                <w:b w:val="false"/>
                <w:i w:val="false"/>
                <w:color w:val="000000"/>
                <w:sz w:val="20"/>
              </w:rPr>
              <w:t>- көлік электр жабдықтарының техникалық қызмет көрсетілуі мен жөндеуін ұйымдастыру;</w:t>
            </w:r>
            <w:r>
              <w:br/>
            </w:r>
            <w:r>
              <w:rPr>
                <w:rFonts w:ascii="Times New Roman"/>
                <w:b w:val="false"/>
                <w:i w:val="false"/>
                <w:color w:val="000000"/>
                <w:sz w:val="20"/>
              </w:rPr>
              <w:t>
</w:t>
            </w:r>
            <w:r>
              <w:rPr>
                <w:rFonts w:ascii="Times New Roman"/>
                <w:b w:val="false"/>
                <w:i w:val="false"/>
                <w:color w:val="000000"/>
                <w:sz w:val="20"/>
              </w:rPr>
              <w:t>- электр жабдықтарын пайдалану мен қызмет көрсетуге маршруттық-технологиялық карталарын толтыру;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1-4,6,8,10,11</w:t>
            </w:r>
            <w:r>
              <w:br/>
            </w:r>
            <w:r>
              <w:rPr>
                <w:rFonts w:ascii="Times New Roman"/>
                <w:b w:val="false"/>
                <w:i w:val="false"/>
                <w:color w:val="000000"/>
                <w:sz w:val="20"/>
              </w:rPr>
              <w:t>
</w:t>
            </w:r>
            <w:r>
              <w:rPr>
                <w:rFonts w:ascii="Times New Roman"/>
                <w:b w:val="false"/>
                <w:i w:val="false"/>
                <w:color w:val="000000"/>
                <w:sz w:val="20"/>
              </w:rPr>
              <w:t>КҚ 3.8.1.-3.8.9.</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құралдарды басқаруды автоматтандыру</w:t>
            </w:r>
            <w:r>
              <w:br/>
            </w:r>
            <w:r>
              <w:rPr>
                <w:rFonts w:ascii="Times New Roman"/>
                <w:b w:val="false"/>
                <w:i w:val="false"/>
                <w:color w:val="000000"/>
                <w:sz w:val="20"/>
              </w:rPr>
              <w:t>
</w:t>
            </w:r>
            <w:r>
              <w:rPr>
                <w:rFonts w:ascii="Times New Roman"/>
                <w:b w:val="false"/>
                <w:i w:val="false"/>
                <w:color w:val="000000"/>
                <w:sz w:val="20"/>
              </w:rPr>
              <w:t>Басқаруды автоматтандыру туралы түсінік, оның түрлері; механизациялау және автоматтандыру құралдарының жіктелуі; автоматтық өлшеу мен басқару жүйелері, элементтік база;</w:t>
            </w:r>
            <w:r>
              <w:br/>
            </w:r>
            <w:r>
              <w:rPr>
                <w:rFonts w:ascii="Times New Roman"/>
                <w:b w:val="false"/>
                <w:i w:val="false"/>
                <w:color w:val="000000"/>
                <w:sz w:val="20"/>
              </w:rPr>
              <w:t>
</w:t>
            </w:r>
            <w:r>
              <w:rPr>
                <w:rFonts w:ascii="Times New Roman"/>
                <w:b w:val="false"/>
                <w:i w:val="false"/>
                <w:color w:val="000000"/>
                <w:sz w:val="20"/>
              </w:rPr>
              <w:t>Желілік жүйелердің төзімділігі мен сапасы;</w:t>
            </w:r>
            <w:r>
              <w:br/>
            </w:r>
            <w:r>
              <w:rPr>
                <w:rFonts w:ascii="Times New Roman"/>
                <w:b w:val="false"/>
                <w:i w:val="false"/>
                <w:color w:val="000000"/>
                <w:sz w:val="20"/>
              </w:rPr>
              <w:t>
</w:t>
            </w:r>
            <w:r>
              <w:rPr>
                <w:rFonts w:ascii="Times New Roman"/>
                <w:b w:val="false"/>
                <w:i w:val="false"/>
                <w:color w:val="000000"/>
                <w:sz w:val="20"/>
              </w:rPr>
              <w:t>реттеу үрдісін жақсарту тәсілі;</w:t>
            </w:r>
            <w:r>
              <w:br/>
            </w:r>
            <w:r>
              <w:rPr>
                <w:rFonts w:ascii="Times New Roman"/>
                <w:b w:val="false"/>
                <w:i w:val="false"/>
                <w:color w:val="000000"/>
                <w:sz w:val="20"/>
              </w:rPr>
              <w:t>
</w:t>
            </w:r>
            <w:r>
              <w:rPr>
                <w:rFonts w:ascii="Times New Roman"/>
                <w:b w:val="false"/>
                <w:i w:val="false"/>
                <w:color w:val="000000"/>
                <w:sz w:val="20"/>
              </w:rPr>
              <w:t>дискреттік жүйелер; желілік емес жүйелер; кездейсоқ әсер ету кезіндегі автоматтық басқару жүйесін зерттеу, автоматтық басқару жүйесінің сезімталдығы; көлік электр жабдықтарын басқару жүйелерінің түрлері; басқару жүйелерінің құрамдық-алгоритмдік ұйымдастырылуы; басқару алгоритмдері және бағдарламалық қамтамасыз ету; электр жабдықтарын басқару үшін микро-ЭЕМ базасындағы басқарушы есептегіш кешендердің мүмкіндіктерін пайдалану; автоматтық басқару жүйелерінің үлгілік элементтері.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көлік электр жабдықтарын автоматтық басқару жүйесін құру принципі мен негізгі сипаттамасы;</w:t>
            </w:r>
            <w:r>
              <w:br/>
            </w:r>
            <w:r>
              <w:rPr>
                <w:rFonts w:ascii="Times New Roman"/>
                <w:b w:val="false"/>
                <w:i w:val="false"/>
                <w:color w:val="000000"/>
                <w:sz w:val="20"/>
              </w:rPr>
              <w:t>
</w:t>
            </w:r>
            <w:r>
              <w:rPr>
                <w:rFonts w:ascii="Times New Roman"/>
                <w:b w:val="false"/>
                <w:i w:val="false"/>
                <w:color w:val="000000"/>
                <w:sz w:val="20"/>
              </w:rPr>
              <w:t>- Техникалық пайдалану ережелерінің (ТПЕ), Қауіпсіздік техникасы ережелерінің (ҚТЕ) және басқа да нормативтік құжаттардың негізгі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кәсіби әрекетінде бағдарламалық қамтамасыз етуді қолдану;</w:t>
            </w:r>
            <w:r>
              <w:br/>
            </w:r>
            <w:r>
              <w:rPr>
                <w:rFonts w:ascii="Times New Roman"/>
                <w:b w:val="false"/>
                <w:i w:val="false"/>
                <w:color w:val="000000"/>
                <w:sz w:val="20"/>
              </w:rPr>
              <w:t>
</w:t>
            </w:r>
            <w:r>
              <w:rPr>
                <w:rFonts w:ascii="Times New Roman"/>
                <w:b w:val="false"/>
                <w:i w:val="false"/>
                <w:color w:val="000000"/>
                <w:sz w:val="20"/>
              </w:rPr>
              <w:t>- компьютерлік және телекоммуникациялық құралдарды қолдану;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1-4,6,8,10,11</w:t>
            </w:r>
            <w:r>
              <w:br/>
            </w:r>
            <w:r>
              <w:rPr>
                <w:rFonts w:ascii="Times New Roman"/>
                <w:b w:val="false"/>
                <w:i w:val="false"/>
                <w:color w:val="000000"/>
                <w:sz w:val="20"/>
              </w:rPr>
              <w:t>
</w:t>
            </w:r>
            <w:r>
              <w:rPr>
                <w:rFonts w:ascii="Times New Roman"/>
                <w:b w:val="false"/>
                <w:i w:val="false"/>
                <w:color w:val="000000"/>
                <w:sz w:val="20"/>
              </w:rPr>
              <w:t>КҚ 3.8.1.-3.8.9.</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электр жабдықтарының электрондық жүйелері</w:t>
            </w:r>
            <w:r>
              <w:br/>
            </w:r>
            <w:r>
              <w:rPr>
                <w:rFonts w:ascii="Times New Roman"/>
                <w:b w:val="false"/>
                <w:i w:val="false"/>
                <w:color w:val="000000"/>
                <w:sz w:val="20"/>
              </w:rPr>
              <w:t>
</w:t>
            </w:r>
            <w:r>
              <w:rPr>
                <w:rFonts w:ascii="Times New Roman"/>
                <w:b w:val="false"/>
                <w:i w:val="false"/>
                <w:color w:val="000000"/>
                <w:sz w:val="20"/>
              </w:rPr>
              <w:t>Көлік электр жабдықтарын түзеткіштер; кернеуді электрондық реттегіштер;</w:t>
            </w:r>
            <w:r>
              <w:br/>
            </w:r>
            <w:r>
              <w:rPr>
                <w:rFonts w:ascii="Times New Roman"/>
                <w:b w:val="false"/>
                <w:i w:val="false"/>
                <w:color w:val="000000"/>
                <w:sz w:val="20"/>
              </w:rPr>
              <w:t>
</w:t>
            </w:r>
            <w:r>
              <w:rPr>
                <w:rFonts w:ascii="Times New Roman"/>
                <w:b w:val="false"/>
                <w:i w:val="false"/>
                <w:color w:val="000000"/>
                <w:sz w:val="20"/>
              </w:rPr>
              <w:t>оталдыру жүйесі;</w:t>
            </w:r>
            <w:r>
              <w:br/>
            </w:r>
            <w:r>
              <w:rPr>
                <w:rFonts w:ascii="Times New Roman"/>
                <w:b w:val="false"/>
                <w:i w:val="false"/>
                <w:color w:val="000000"/>
                <w:sz w:val="20"/>
              </w:rPr>
              <w:t>
</w:t>
            </w:r>
            <w:r>
              <w:rPr>
                <w:rFonts w:ascii="Times New Roman"/>
                <w:b w:val="false"/>
                <w:i w:val="false"/>
                <w:color w:val="000000"/>
                <w:sz w:val="20"/>
              </w:rPr>
              <w:t>жағармай себуді басқарудың электрондық жүйелері; көлік құралдары тежегішінің автоматтық блок қою жүйесі; электрондық өлшегіш сигналды және қосымша жүйелер;</w:t>
            </w:r>
            <w:r>
              <w:br/>
            </w:r>
            <w:r>
              <w:rPr>
                <w:rFonts w:ascii="Times New Roman"/>
                <w:b w:val="false"/>
                <w:i w:val="false"/>
                <w:color w:val="000000"/>
                <w:sz w:val="20"/>
              </w:rPr>
              <w:t>
</w:t>
            </w:r>
            <w:r>
              <w:rPr>
                <w:rFonts w:ascii="Times New Roman"/>
                <w:b w:val="false"/>
                <w:i w:val="false"/>
                <w:color w:val="000000"/>
                <w:sz w:val="20"/>
              </w:rPr>
              <w:t>бортты ақпараттық-диагностикалық жүйелер; заманауи көлік құралдарының электрондық жүйелері.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көлік электр жабдықтарының электрондық элементтері, олардың жіктелуі мен негізгі сипаттамасы;</w:t>
            </w:r>
            <w:r>
              <w:br/>
            </w:r>
            <w:r>
              <w:rPr>
                <w:rFonts w:ascii="Times New Roman"/>
                <w:b w:val="false"/>
                <w:i w:val="false"/>
                <w:color w:val="000000"/>
                <w:sz w:val="20"/>
              </w:rPr>
              <w:t>
</w:t>
            </w:r>
            <w:r>
              <w:rPr>
                <w:rFonts w:ascii="Times New Roman"/>
                <w:b w:val="false"/>
                <w:i w:val="false"/>
                <w:color w:val="000000"/>
                <w:sz w:val="20"/>
              </w:rPr>
              <w:t>- кәсіби әрекетінде ақпараттық және телекоммуникациялық технологияларды қолданудың құрамы, функциялары және мүмкіндіктері;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көлік электр жабдықтарының электрондық жүйелерінің диагностикасын жасау және техникалық жағдайын бақылау;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1-4,6,8,10,11</w:t>
            </w:r>
            <w:r>
              <w:br/>
            </w:r>
            <w:r>
              <w:rPr>
                <w:rFonts w:ascii="Times New Roman"/>
                <w:b w:val="false"/>
                <w:i w:val="false"/>
                <w:color w:val="000000"/>
                <w:sz w:val="20"/>
              </w:rPr>
              <w:t>
</w:t>
            </w:r>
            <w:r>
              <w:rPr>
                <w:rFonts w:ascii="Times New Roman"/>
                <w:b w:val="false"/>
                <w:i w:val="false"/>
                <w:color w:val="000000"/>
                <w:sz w:val="20"/>
              </w:rPr>
              <w:t>КҚ 3.8.1.-3.8.9.</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мен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кәсіптік практика</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r>
              <w:br/>
            </w:r>
            <w:r>
              <w:rPr>
                <w:rFonts w:ascii="Times New Roman"/>
                <w:b w:val="false"/>
                <w:i w:val="false"/>
                <w:color w:val="000000"/>
                <w:sz w:val="20"/>
              </w:rPr>
              <w:t>
</w:t>
            </w:r>
            <w:r>
              <w:rPr>
                <w:rFonts w:ascii="Times New Roman"/>
                <w:b w:val="false"/>
                <w:i w:val="false"/>
                <w:color w:val="000000"/>
                <w:sz w:val="20"/>
              </w:rPr>
              <w:t>Саладағы кәсіпорындардың типтері мен функцияларын танып білу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көлігін пайдаланатын және қызмет көрсететін кәсіпорын түрлері</w:t>
            </w:r>
            <w:r>
              <w:br/>
            </w:r>
            <w:r>
              <w:rPr>
                <w:rFonts w:ascii="Times New Roman"/>
                <w:b w:val="false"/>
                <w:i w:val="false"/>
                <w:color w:val="000000"/>
                <w:sz w:val="20"/>
              </w:rPr>
              <w:t>
</w:t>
            </w:r>
            <w:r>
              <w:rPr>
                <w:rFonts w:ascii="Times New Roman"/>
                <w:b w:val="false"/>
                <w:i w:val="false"/>
                <w:color w:val="000000"/>
                <w:sz w:val="20"/>
              </w:rPr>
              <w:t xml:space="preserve">- таңдалған мамандық мамандарының өндірістік жұмысы туралы түсінік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1,5,6,11</w:t>
            </w:r>
            <w:r>
              <w:br/>
            </w:r>
            <w:r>
              <w:rPr>
                <w:rFonts w:ascii="Times New Roman"/>
                <w:b w:val="false"/>
                <w:i w:val="false"/>
                <w:color w:val="000000"/>
                <w:sz w:val="20"/>
              </w:rPr>
              <w:t>
</w:t>
            </w:r>
            <w:r>
              <w:rPr>
                <w:rFonts w:ascii="Times New Roman"/>
                <w:b w:val="false"/>
                <w:i w:val="false"/>
                <w:color w:val="000000"/>
                <w:sz w:val="20"/>
              </w:rPr>
              <w:t>КҚ 3.8.1.</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r>
              <w:br/>
            </w:r>
            <w:r>
              <w:rPr>
                <w:rFonts w:ascii="Times New Roman"/>
                <w:b w:val="false"/>
                <w:i w:val="false"/>
                <w:color w:val="000000"/>
                <w:sz w:val="20"/>
              </w:rPr>
              <w:t>
</w:t>
            </w:r>
            <w:r>
              <w:rPr>
                <w:rFonts w:ascii="Times New Roman"/>
                <w:b w:val="false"/>
                <w:i w:val="false"/>
                <w:color w:val="000000"/>
                <w:sz w:val="20"/>
              </w:rPr>
              <w:t>Слесарлық, пісіру, фрезерлік жұмыстарды орындау дағдыларын жаттықтыру. Аспаптарды, тораптар мен агрегаттарды монтаждау, демонтаждау. Электротехникалық жұмыстар. Аспаптарға, тораптар мен агрегаттарға техникалық қызмет көрсету мен жөндеу бойынша операцияларды орындау.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дәнекерлеу, станоктық, электр техникалық жұмыстарды орындау,</w:t>
            </w:r>
            <w:r>
              <w:br/>
            </w:r>
            <w:r>
              <w:rPr>
                <w:rFonts w:ascii="Times New Roman"/>
                <w:b w:val="false"/>
                <w:i w:val="false"/>
                <w:color w:val="000000"/>
                <w:sz w:val="20"/>
              </w:rPr>
              <w:t>
</w:t>
            </w:r>
            <w:r>
              <w:rPr>
                <w:rFonts w:ascii="Times New Roman"/>
                <w:b w:val="false"/>
                <w:i w:val="false"/>
                <w:color w:val="000000"/>
                <w:sz w:val="20"/>
              </w:rPr>
              <w:t>- монтаждау-демонтаждау жұмыстарын орындау.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xml:space="preserve">- техникалық қызмет көрсету мен жөндеуді өткізу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3.8.3.-</w:t>
            </w:r>
            <w:r>
              <w:br/>
            </w:r>
            <w:r>
              <w:rPr>
                <w:rFonts w:ascii="Times New Roman"/>
                <w:b w:val="false"/>
                <w:i w:val="false"/>
                <w:color w:val="000000"/>
                <w:sz w:val="20"/>
              </w:rPr>
              <w:t>
</w:t>
            </w:r>
            <w:r>
              <w:rPr>
                <w:rFonts w:ascii="Times New Roman"/>
                <w:b w:val="false"/>
                <w:i w:val="false"/>
                <w:color w:val="000000"/>
                <w:sz w:val="20"/>
              </w:rPr>
              <w:t>КҚ 3.8.9.</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w:t>
            </w:r>
            <w:r>
              <w:br/>
            </w:r>
            <w:r>
              <w:rPr>
                <w:rFonts w:ascii="Times New Roman"/>
                <w:b w:val="false"/>
                <w:i w:val="false"/>
                <w:color w:val="000000"/>
                <w:sz w:val="20"/>
              </w:rPr>
              <w:t>
</w:t>
            </w:r>
            <w:r>
              <w:rPr>
                <w:rFonts w:ascii="Times New Roman"/>
                <w:b w:val="false"/>
                <w:i w:val="false"/>
                <w:color w:val="000000"/>
                <w:sz w:val="20"/>
              </w:rPr>
              <w:t>Білім алушылардың тікелей жұмыс орындарында орындайтын технологиялық, өндірістік үрдістер туралы түсініктерін тереңдету және кеңейту. Оқылатын технологиялық үрдістердің маңызы мен орны туралы нақты түсінік қалыптастыру. Өндіріс жағдайындағы нақты тапсырмаларды шешу үрдісіне жалпы дайындық кезінде алынған білімдерін белсенді пайдалану біліктіліктерін дамыту.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 жағдайында ортақ даярлық кезінде алған білімдерін қолдану.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негізгі технологиялық операцияларды орындау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3.8.2.-</w:t>
            </w:r>
            <w:r>
              <w:br/>
            </w:r>
            <w:r>
              <w:rPr>
                <w:rFonts w:ascii="Times New Roman"/>
                <w:b w:val="false"/>
                <w:i w:val="false"/>
                <w:color w:val="000000"/>
                <w:sz w:val="20"/>
              </w:rPr>
              <w:t>
</w:t>
            </w:r>
            <w:r>
              <w:rPr>
                <w:rFonts w:ascii="Times New Roman"/>
                <w:b w:val="false"/>
                <w:i w:val="false"/>
                <w:color w:val="000000"/>
                <w:sz w:val="20"/>
              </w:rPr>
              <w:t>КҚ 3.8.10.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алдындағы практика, оның ішінде диплом жобасын орындау.</w:t>
            </w:r>
            <w:r>
              <w:br/>
            </w:r>
            <w:r>
              <w:rPr>
                <w:rFonts w:ascii="Times New Roman"/>
                <w:b w:val="false"/>
                <w:i w:val="false"/>
                <w:color w:val="000000"/>
                <w:sz w:val="20"/>
              </w:rPr>
              <w:t>
</w:t>
            </w:r>
            <w:r>
              <w:rPr>
                <w:rFonts w:ascii="Times New Roman"/>
                <w:b w:val="false"/>
                <w:i w:val="false"/>
                <w:color w:val="000000"/>
                <w:sz w:val="20"/>
              </w:rPr>
              <w:t>Білім алушылардың оқу үрдісінде алған жұмыстардың алдыңғы қатарлы технологиясымен танысу, еңбекті ұйымдастыру және өндіріс экономикасы, таңдаған мамандықтары бойынша ұйымдастырушылық жұмыс дағдыларын қалыптастыру, шығыс материалдарды дипломдық жобалауға даярлау бойынша білімдері мен практикалық дағдыларын жалпыландыру және кемелдендіру.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таңдалған мамандық бойынша ұйымдастырушылық жұмыс</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өндірісте әрекет етуші технологиялық үрдістердің сараптамасы,</w:t>
            </w:r>
            <w:r>
              <w:br/>
            </w:r>
            <w:r>
              <w:rPr>
                <w:rFonts w:ascii="Times New Roman"/>
                <w:b w:val="false"/>
                <w:i w:val="false"/>
                <w:color w:val="000000"/>
                <w:sz w:val="20"/>
              </w:rPr>
              <w:t>
</w:t>
            </w:r>
            <w:r>
              <w:rPr>
                <w:rFonts w:ascii="Times New Roman"/>
                <w:b w:val="false"/>
                <w:i w:val="false"/>
                <w:color w:val="000000"/>
                <w:sz w:val="20"/>
              </w:rPr>
              <w:t>- жұмыс орнын ұйымдастыру.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3.8.1.-3.8.10.</w:t>
            </w:r>
          </w:p>
        </w:tc>
      </w:tr>
    </w:tbl>
    <w:bookmarkStart w:name="z99" w:id="98"/>
    <w:p>
      <w:pPr>
        <w:spacing w:after="0"/>
        <w:ind w:left="0"/>
        <w:jc w:val="both"/>
      </w:pPr>
      <w:r>
        <w:rPr>
          <w:rFonts w:ascii="Times New Roman"/>
          <w:b w:val="false"/>
          <w:i w:val="false"/>
          <w:color w:val="000000"/>
          <w:sz w:val="28"/>
        </w:rPr>
        <w:t>
Ескерту: 1-ші кесте. базалық құзыреттер</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16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Құзыреттілік коды</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құзыреттер</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Жайлы еңбек жағдайын қалыптастыру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Міндеттерін уақытылы және сапалы орындау;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жүзеге асырудың барынша рационалды құралдары мен тәсілдерін қолдану;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Екіұштылық жағдайында өздігінен әрекет етуге дайын болуы;</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Әріптестерімен жақсы қарым-қатынасқа және әріптестікке дайын болуы;</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кәсіби деңгейінің өсуіне, жаңа білімді игеруге дайын болу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заңнамасына сәйкес өз құқығын қорғай білу.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техникасын, еңбек қорғау ережелері мен нормаларын, өндірістік санитария мен өрт қауіпсіздігін сақтау;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дәрігерлік көмек көрсету;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заңнамаларының және бекітілген салалық нормативтік құжаттардың талаптарын сақтау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w:t>
            </w:r>
          </w:p>
        </w:tc>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жұмысын жоспарлау және ұйымдастыру;</w:t>
            </w:r>
          </w:p>
        </w:tc>
      </w:tr>
    </w:tbl>
    <w:bookmarkStart w:name="z100" w:id="99"/>
    <w:p>
      <w:pPr>
        <w:spacing w:after="0"/>
        <w:ind w:left="0"/>
        <w:jc w:val="both"/>
      </w:pPr>
      <w:r>
        <w:rPr>
          <w:rFonts w:ascii="Times New Roman"/>
          <w:b w:val="false"/>
          <w:i w:val="false"/>
          <w:color w:val="000000"/>
          <w:sz w:val="28"/>
        </w:rPr>
        <w:t>
Ескерту: 2-кесте. кәсіптік құзыреттер</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2387"/>
        <w:gridCol w:w="13777"/>
      </w:tblGrid>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және КБ деңгейі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p>
        </w:tc>
        <w:tc>
          <w:tcPr>
            <w:tcW w:w="1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құзыреттері (КҚ)</w:t>
            </w:r>
          </w:p>
        </w:tc>
      </w:tr>
      <w:tr>
        <w:trPr>
          <w:trHeight w:val="750" w:hRule="atLeast"/>
        </w:trPr>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Жоғары деңгей</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110501 2 – Трамвай жүргізушісі*</w:t>
            </w:r>
          </w:p>
        </w:tc>
        <w:tc>
          <w:tcPr>
            <w:tcW w:w="1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 Трамвайды және трамвайлық поездарды басқару.</w:t>
            </w:r>
            <w:r>
              <w:br/>
            </w:r>
            <w:r>
              <w:rPr>
                <w:rFonts w:ascii="Times New Roman"/>
                <w:b w:val="false"/>
                <w:i w:val="false"/>
                <w:color w:val="000000"/>
                <w:sz w:val="20"/>
              </w:rPr>
              <w:t>
</w:t>
            </w:r>
            <w:r>
              <w:rPr>
                <w:rFonts w:ascii="Times New Roman"/>
                <w:b w:val="false"/>
                <w:i w:val="false"/>
                <w:color w:val="000000"/>
                <w:sz w:val="20"/>
              </w:rPr>
              <w:t>КҚ 2.1.2. Ауысымды қабылдау және тапсыру.</w:t>
            </w:r>
            <w:r>
              <w:br/>
            </w:r>
            <w:r>
              <w:rPr>
                <w:rFonts w:ascii="Times New Roman"/>
                <w:b w:val="false"/>
                <w:i w:val="false"/>
                <w:color w:val="000000"/>
                <w:sz w:val="20"/>
              </w:rPr>
              <w:t>
</w:t>
            </w:r>
            <w:r>
              <w:rPr>
                <w:rFonts w:ascii="Times New Roman"/>
                <w:b w:val="false"/>
                <w:i w:val="false"/>
                <w:color w:val="000000"/>
                <w:sz w:val="20"/>
              </w:rPr>
              <w:t>КҚ 2.1.3. Трамвай қозғалысының кестесін сақтау</w:t>
            </w:r>
            <w:r>
              <w:br/>
            </w:r>
            <w:r>
              <w:rPr>
                <w:rFonts w:ascii="Times New Roman"/>
                <w:b w:val="false"/>
                <w:i w:val="false"/>
                <w:color w:val="000000"/>
                <w:sz w:val="20"/>
              </w:rPr>
              <w:t>
</w:t>
            </w:r>
            <w:r>
              <w:rPr>
                <w:rFonts w:ascii="Times New Roman"/>
                <w:b w:val="false"/>
                <w:i w:val="false"/>
                <w:color w:val="000000"/>
                <w:sz w:val="20"/>
              </w:rPr>
              <w:t>КҚ 2.1.4. Жолаушыларды отырғызу және түсіру ережелерінің сақталуын қадағалау</w:t>
            </w:r>
            <w:r>
              <w:br/>
            </w:r>
            <w:r>
              <w:rPr>
                <w:rFonts w:ascii="Times New Roman"/>
                <w:b w:val="false"/>
                <w:i w:val="false"/>
                <w:color w:val="000000"/>
                <w:sz w:val="20"/>
              </w:rPr>
              <w:t>
</w:t>
            </w:r>
            <w:r>
              <w:rPr>
                <w:rFonts w:ascii="Times New Roman"/>
                <w:b w:val="false"/>
                <w:i w:val="false"/>
                <w:color w:val="000000"/>
                <w:sz w:val="20"/>
              </w:rPr>
              <w:t>КҚ 2.1.5. Желіге шығар алдында дайындық жұмыстарын орындау</w:t>
            </w:r>
            <w:r>
              <w:br/>
            </w:r>
            <w:r>
              <w:rPr>
                <w:rFonts w:ascii="Times New Roman"/>
                <w:b w:val="false"/>
                <w:i w:val="false"/>
                <w:color w:val="000000"/>
                <w:sz w:val="20"/>
              </w:rPr>
              <w:t>
</w:t>
            </w:r>
            <w:r>
              <w:rPr>
                <w:rFonts w:ascii="Times New Roman"/>
                <w:b w:val="false"/>
                <w:i w:val="false"/>
                <w:color w:val="000000"/>
                <w:sz w:val="20"/>
              </w:rPr>
              <w:t>КҚ 2.1.6. Техникалық пайдалану ережелерін сақтау.</w:t>
            </w:r>
            <w:r>
              <w:br/>
            </w:r>
            <w:r>
              <w:rPr>
                <w:rFonts w:ascii="Times New Roman"/>
                <w:b w:val="false"/>
                <w:i w:val="false"/>
                <w:color w:val="000000"/>
                <w:sz w:val="20"/>
              </w:rPr>
              <w:t>
</w:t>
            </w:r>
            <w:r>
              <w:rPr>
                <w:rFonts w:ascii="Times New Roman"/>
                <w:b w:val="false"/>
                <w:i w:val="false"/>
                <w:color w:val="000000"/>
                <w:sz w:val="20"/>
              </w:rPr>
              <w:t>КҚ 2.1.7. Жабдықтарды, құралдарды, аспаптарды жұмысқа дайындау.</w:t>
            </w:r>
            <w:r>
              <w:br/>
            </w:r>
            <w:r>
              <w:rPr>
                <w:rFonts w:ascii="Times New Roman"/>
                <w:b w:val="false"/>
                <w:i w:val="false"/>
                <w:color w:val="000000"/>
                <w:sz w:val="20"/>
              </w:rPr>
              <w:t>
</w:t>
            </w:r>
            <w:r>
              <w:rPr>
                <w:rFonts w:ascii="Times New Roman"/>
                <w:b w:val="false"/>
                <w:i w:val="false"/>
                <w:color w:val="000000"/>
                <w:sz w:val="20"/>
              </w:rPr>
              <w:t>КҚ 2.1.8. Жылжымалы құрамның ақауларын жоюға сұранымдарды ресімдеу және беру.</w:t>
            </w:r>
            <w:r>
              <w:br/>
            </w:r>
            <w:r>
              <w:rPr>
                <w:rFonts w:ascii="Times New Roman"/>
                <w:b w:val="false"/>
                <w:i w:val="false"/>
                <w:color w:val="000000"/>
                <w:sz w:val="20"/>
              </w:rPr>
              <w:t>
</w:t>
            </w:r>
            <w:r>
              <w:rPr>
                <w:rFonts w:ascii="Times New Roman"/>
                <w:b w:val="false"/>
                <w:i w:val="false"/>
                <w:color w:val="000000"/>
                <w:sz w:val="20"/>
              </w:rPr>
              <w:t>КҚ 2.1.9. Трамвайлар мен олардың жабдықтарының мүмкін болатын ақауларын түзету.</w:t>
            </w:r>
            <w:r>
              <w:br/>
            </w:r>
            <w:r>
              <w:rPr>
                <w:rFonts w:ascii="Times New Roman"/>
                <w:b w:val="false"/>
                <w:i w:val="false"/>
                <w:color w:val="000000"/>
                <w:sz w:val="20"/>
              </w:rPr>
              <w:t>
</w:t>
            </w:r>
            <w:r>
              <w:rPr>
                <w:rFonts w:ascii="Times New Roman"/>
                <w:b w:val="false"/>
                <w:i w:val="false"/>
                <w:color w:val="000000"/>
                <w:sz w:val="20"/>
              </w:rPr>
              <w:t>КҚ 2.1.10. Жол-көлік оқиғаларында жапа шеккендерге алғашқы көмек көрсету.</w:t>
            </w:r>
          </w:p>
        </w:tc>
      </w:tr>
      <w:tr>
        <w:trPr>
          <w:trHeight w:val="750" w:hRule="atLeast"/>
        </w:trPr>
        <w:tc>
          <w:tcPr>
            <w:tcW w:w="0" w:type="auto"/>
            <w:vMerge/>
            <w:tcBorders>
              <w:top w:val="nil"/>
              <w:left w:val="single" w:color="cfcfcf" w:sz="5"/>
              <w:bottom w:val="single" w:color="cfcfcf" w:sz="5"/>
              <w:right w:val="single" w:color="cfcfcf" w:sz="5"/>
            </w:tcBorders>
          </w:tcP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110502 2 – Троллейбус жүргізушісі*</w:t>
            </w:r>
          </w:p>
        </w:tc>
        <w:tc>
          <w:tcPr>
            <w:tcW w:w="1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2.2.1. Троллейбусты басқару.</w:t>
            </w:r>
            <w:r>
              <w:br/>
            </w:r>
            <w:r>
              <w:rPr>
                <w:rFonts w:ascii="Times New Roman"/>
                <w:b w:val="false"/>
                <w:i w:val="false"/>
                <w:color w:val="000000"/>
                <w:sz w:val="20"/>
              </w:rPr>
              <w:t>
</w:t>
            </w:r>
            <w:r>
              <w:rPr>
                <w:rFonts w:ascii="Times New Roman"/>
                <w:b w:val="false"/>
                <w:i w:val="false"/>
                <w:color w:val="000000"/>
                <w:sz w:val="20"/>
              </w:rPr>
              <w:t>КҚ 2.2.2. Ауысымды қабылдау және тапсыру.</w:t>
            </w:r>
            <w:r>
              <w:br/>
            </w:r>
            <w:r>
              <w:rPr>
                <w:rFonts w:ascii="Times New Roman"/>
                <w:b w:val="false"/>
                <w:i w:val="false"/>
                <w:color w:val="000000"/>
                <w:sz w:val="20"/>
              </w:rPr>
              <w:t>
</w:t>
            </w:r>
            <w:r>
              <w:rPr>
                <w:rFonts w:ascii="Times New Roman"/>
                <w:b w:val="false"/>
                <w:i w:val="false"/>
                <w:color w:val="000000"/>
                <w:sz w:val="20"/>
              </w:rPr>
              <w:t>КҚ 2.2.3. Трамвай қозғалысының кестесін сақтау</w:t>
            </w:r>
            <w:r>
              <w:br/>
            </w:r>
            <w:r>
              <w:rPr>
                <w:rFonts w:ascii="Times New Roman"/>
                <w:b w:val="false"/>
                <w:i w:val="false"/>
                <w:color w:val="000000"/>
                <w:sz w:val="20"/>
              </w:rPr>
              <w:t>
</w:t>
            </w:r>
            <w:r>
              <w:rPr>
                <w:rFonts w:ascii="Times New Roman"/>
                <w:b w:val="false"/>
                <w:i w:val="false"/>
                <w:color w:val="000000"/>
                <w:sz w:val="20"/>
              </w:rPr>
              <w:t>КҚ 2.2.4. Жолаушыларды отырғызу және түсіру ережелерінің сақталуын қадағалау</w:t>
            </w:r>
            <w:r>
              <w:br/>
            </w:r>
            <w:r>
              <w:rPr>
                <w:rFonts w:ascii="Times New Roman"/>
                <w:b w:val="false"/>
                <w:i w:val="false"/>
                <w:color w:val="000000"/>
                <w:sz w:val="20"/>
              </w:rPr>
              <w:t>
</w:t>
            </w:r>
            <w:r>
              <w:rPr>
                <w:rFonts w:ascii="Times New Roman"/>
                <w:b w:val="false"/>
                <w:i w:val="false"/>
                <w:color w:val="000000"/>
                <w:sz w:val="20"/>
              </w:rPr>
              <w:t>КҚ 2.2.5. Желіге шығар алдында дайындық жұмыстарын жүргізу</w:t>
            </w:r>
            <w:r>
              <w:br/>
            </w:r>
            <w:r>
              <w:rPr>
                <w:rFonts w:ascii="Times New Roman"/>
                <w:b w:val="false"/>
                <w:i w:val="false"/>
                <w:color w:val="000000"/>
                <w:sz w:val="20"/>
              </w:rPr>
              <w:t>
</w:t>
            </w:r>
            <w:r>
              <w:rPr>
                <w:rFonts w:ascii="Times New Roman"/>
                <w:b w:val="false"/>
                <w:i w:val="false"/>
                <w:color w:val="000000"/>
                <w:sz w:val="20"/>
              </w:rPr>
              <w:t>КҚ 2.2.6. Техникалық пайдалану ережелерін сақтау.</w:t>
            </w:r>
            <w:r>
              <w:br/>
            </w:r>
            <w:r>
              <w:rPr>
                <w:rFonts w:ascii="Times New Roman"/>
                <w:b w:val="false"/>
                <w:i w:val="false"/>
                <w:color w:val="000000"/>
                <w:sz w:val="20"/>
              </w:rPr>
              <w:t>
</w:t>
            </w:r>
            <w:r>
              <w:rPr>
                <w:rFonts w:ascii="Times New Roman"/>
                <w:b w:val="false"/>
                <w:i w:val="false"/>
                <w:color w:val="000000"/>
                <w:sz w:val="20"/>
              </w:rPr>
              <w:t>КҚ 2.2.7. Жабдықтарды, құралдарды, аспаптарды жұмысқа дайындау.</w:t>
            </w:r>
            <w:r>
              <w:br/>
            </w:r>
            <w:r>
              <w:rPr>
                <w:rFonts w:ascii="Times New Roman"/>
                <w:b w:val="false"/>
                <w:i w:val="false"/>
                <w:color w:val="000000"/>
                <w:sz w:val="20"/>
              </w:rPr>
              <w:t>
</w:t>
            </w:r>
            <w:r>
              <w:rPr>
                <w:rFonts w:ascii="Times New Roman"/>
                <w:b w:val="false"/>
                <w:i w:val="false"/>
                <w:color w:val="000000"/>
                <w:sz w:val="20"/>
              </w:rPr>
              <w:t>КҚ 2.2.8. Жылжымалы құрамның ақауларын жоюға сұранымдарды ресімдеу және беру.</w:t>
            </w:r>
            <w:r>
              <w:br/>
            </w:r>
            <w:r>
              <w:rPr>
                <w:rFonts w:ascii="Times New Roman"/>
                <w:b w:val="false"/>
                <w:i w:val="false"/>
                <w:color w:val="000000"/>
                <w:sz w:val="20"/>
              </w:rPr>
              <w:t>
</w:t>
            </w:r>
            <w:r>
              <w:rPr>
                <w:rFonts w:ascii="Times New Roman"/>
                <w:b w:val="false"/>
                <w:i w:val="false"/>
                <w:color w:val="000000"/>
                <w:sz w:val="20"/>
              </w:rPr>
              <w:t>КҚ 2.2.9. Троллейбустардың және олардың жабдықтарының мүмкін болатын ақауларын түзету.</w:t>
            </w:r>
            <w:r>
              <w:br/>
            </w:r>
            <w:r>
              <w:rPr>
                <w:rFonts w:ascii="Times New Roman"/>
                <w:b w:val="false"/>
                <w:i w:val="false"/>
                <w:color w:val="000000"/>
                <w:sz w:val="20"/>
              </w:rPr>
              <w:t>
</w:t>
            </w:r>
            <w:r>
              <w:rPr>
                <w:rFonts w:ascii="Times New Roman"/>
                <w:b w:val="false"/>
                <w:i w:val="false"/>
                <w:color w:val="000000"/>
                <w:sz w:val="20"/>
              </w:rPr>
              <w:t>КҚ 2.2.10. Жол-көлік оқиғаларында жапа шеккендерге алғашқы көмек көрсету.</w:t>
            </w:r>
            <w:r>
              <w:br/>
            </w:r>
            <w:r>
              <w:rPr>
                <w:rFonts w:ascii="Times New Roman"/>
                <w:b w:val="false"/>
                <w:i w:val="false"/>
                <w:color w:val="000000"/>
                <w:sz w:val="20"/>
              </w:rPr>
              <w:t>
</w:t>
            </w:r>
            <w:r>
              <w:rPr>
                <w:rFonts w:ascii="Times New Roman"/>
                <w:b w:val="false"/>
                <w:i w:val="false"/>
                <w:color w:val="000000"/>
                <w:sz w:val="20"/>
              </w:rPr>
              <w:t>КҚ 2.2.11. Сүйретуге арналған қысқышты өндіру және сүйретілетін электрлі көлік құралын басқару.</w:t>
            </w:r>
          </w:p>
        </w:tc>
      </w:tr>
      <w:tr>
        <w:trPr>
          <w:trHeight w:val="285" w:hRule="atLeast"/>
        </w:trPr>
        <w:tc>
          <w:tcPr>
            <w:tcW w:w="0" w:type="auto"/>
            <w:vMerge/>
            <w:tcBorders>
              <w:top w:val="nil"/>
              <w:left w:val="single" w:color="cfcfcf" w:sz="5"/>
              <w:bottom w:val="single" w:color="cfcfcf" w:sz="5"/>
              <w:right w:val="single" w:color="cfcfcf" w:sz="5"/>
            </w:tcBorders>
          </w:tcP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110503 2 – Метрополитен жабдықтарына қызмет көрсететін және өңдейтін электрик слесарі*</w:t>
            </w:r>
          </w:p>
        </w:tc>
        <w:tc>
          <w:tcPr>
            <w:tcW w:w="1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2.3.1. Қол жетекті және қарапайым механикалық жетекті металл құрастырылымды пайдалану ережелерін орындау</w:t>
            </w:r>
            <w:r>
              <w:br/>
            </w:r>
            <w:r>
              <w:rPr>
                <w:rFonts w:ascii="Times New Roman"/>
                <w:b w:val="false"/>
                <w:i w:val="false"/>
                <w:color w:val="000000"/>
                <w:sz w:val="20"/>
              </w:rPr>
              <w:t>
</w:t>
            </w:r>
            <w:r>
              <w:rPr>
                <w:rFonts w:ascii="Times New Roman"/>
                <w:b w:val="false"/>
                <w:i w:val="false"/>
                <w:color w:val="000000"/>
                <w:sz w:val="20"/>
              </w:rPr>
              <w:t>КҚ 2.3.2. Жөнделетін металл құрастырылымдарды бекітуді орындау</w:t>
            </w:r>
            <w:r>
              <w:br/>
            </w:r>
            <w:r>
              <w:rPr>
                <w:rFonts w:ascii="Times New Roman"/>
                <w:b w:val="false"/>
                <w:i w:val="false"/>
                <w:color w:val="000000"/>
                <w:sz w:val="20"/>
              </w:rPr>
              <w:t>
</w:t>
            </w:r>
            <w:r>
              <w:rPr>
                <w:rFonts w:ascii="Times New Roman"/>
                <w:b w:val="false"/>
                <w:i w:val="false"/>
                <w:color w:val="000000"/>
                <w:sz w:val="20"/>
              </w:rPr>
              <w:t>КҚ 2.3.3. Металл құрастырылымдар механизмінің бөлшектері мен желілерін жинақтау және жөндеуді орындау.</w:t>
            </w:r>
            <w:r>
              <w:br/>
            </w:r>
            <w:r>
              <w:rPr>
                <w:rFonts w:ascii="Times New Roman"/>
                <w:b w:val="false"/>
                <w:i w:val="false"/>
                <w:color w:val="000000"/>
                <w:sz w:val="20"/>
              </w:rPr>
              <w:t>
</w:t>
            </w:r>
            <w:r>
              <w:rPr>
                <w:rFonts w:ascii="Times New Roman"/>
                <w:b w:val="false"/>
                <w:i w:val="false"/>
                <w:color w:val="000000"/>
                <w:sz w:val="20"/>
              </w:rPr>
              <w:t>КҚ 2.3.4. Көтергіш-көлік механизмдерін пайдалану ережелерін сақтау</w:t>
            </w:r>
            <w:r>
              <w:br/>
            </w:r>
            <w:r>
              <w:rPr>
                <w:rFonts w:ascii="Times New Roman"/>
                <w:b w:val="false"/>
                <w:i w:val="false"/>
                <w:color w:val="000000"/>
                <w:sz w:val="20"/>
              </w:rPr>
              <w:t>
</w:t>
            </w:r>
            <w:r>
              <w:rPr>
                <w:rFonts w:ascii="Times New Roman"/>
                <w:b w:val="false"/>
                <w:i w:val="false"/>
                <w:color w:val="000000"/>
                <w:sz w:val="20"/>
              </w:rPr>
              <w:t>КҚ 2.3.5. Ауыспалы ток электр қозғалтқыштарының, қосуды реттеуші аппаратураның жағдайын бағалау.</w:t>
            </w:r>
            <w:r>
              <w:br/>
            </w:r>
            <w:r>
              <w:rPr>
                <w:rFonts w:ascii="Times New Roman"/>
                <w:b w:val="false"/>
                <w:i w:val="false"/>
                <w:color w:val="000000"/>
                <w:sz w:val="20"/>
              </w:rPr>
              <w:t>
</w:t>
            </w:r>
            <w:r>
              <w:rPr>
                <w:rFonts w:ascii="Times New Roman"/>
                <w:b w:val="false"/>
                <w:i w:val="false"/>
                <w:color w:val="000000"/>
                <w:sz w:val="20"/>
              </w:rPr>
              <w:t>КҚ 2.3.6. Электризоляция кернеуін сынауды өткізу.</w:t>
            </w:r>
            <w:r>
              <w:br/>
            </w:r>
            <w:r>
              <w:rPr>
                <w:rFonts w:ascii="Times New Roman"/>
                <w:b w:val="false"/>
                <w:i w:val="false"/>
                <w:color w:val="000000"/>
                <w:sz w:val="20"/>
              </w:rPr>
              <w:t>
</w:t>
            </w:r>
            <w:r>
              <w:rPr>
                <w:rFonts w:ascii="Times New Roman"/>
                <w:b w:val="false"/>
                <w:i w:val="false"/>
                <w:color w:val="000000"/>
                <w:sz w:val="20"/>
              </w:rPr>
              <w:t>КҚ 2.3.7. Кабельді белгілеуді, бөлуды және фазирлеуді жүзеге асыру</w:t>
            </w:r>
            <w:r>
              <w:br/>
            </w:r>
            <w:r>
              <w:rPr>
                <w:rFonts w:ascii="Times New Roman"/>
                <w:b w:val="false"/>
                <w:i w:val="false"/>
                <w:color w:val="000000"/>
                <w:sz w:val="20"/>
              </w:rPr>
              <w:t>
</w:t>
            </w:r>
            <w:r>
              <w:rPr>
                <w:rFonts w:ascii="Times New Roman"/>
                <w:b w:val="false"/>
                <w:i w:val="false"/>
                <w:color w:val="000000"/>
                <w:sz w:val="20"/>
              </w:rPr>
              <w:t>КҚ 2.3.8. Электр таратқыш шкафтарды, қалқандарды және байланыс тақталарын жөндеу, жинақтау және орнату.</w:t>
            </w:r>
            <w:r>
              <w:br/>
            </w:r>
            <w:r>
              <w:rPr>
                <w:rFonts w:ascii="Times New Roman"/>
                <w:b w:val="false"/>
                <w:i w:val="false"/>
                <w:color w:val="000000"/>
                <w:sz w:val="20"/>
              </w:rPr>
              <w:t>
</w:t>
            </w:r>
            <w:r>
              <w:rPr>
                <w:rFonts w:ascii="Times New Roman"/>
                <w:b w:val="false"/>
                <w:i w:val="false"/>
                <w:color w:val="000000"/>
                <w:sz w:val="20"/>
              </w:rPr>
              <w:t>КҚ 2.3.9. Байланыстырғыш кабельді муфталар мен шеткі байланыстырғыштарды монтаждауды жүзеге асыру</w:t>
            </w:r>
            <w:r>
              <w:br/>
            </w:r>
            <w:r>
              <w:rPr>
                <w:rFonts w:ascii="Times New Roman"/>
                <w:b w:val="false"/>
                <w:i w:val="false"/>
                <w:color w:val="000000"/>
                <w:sz w:val="20"/>
              </w:rPr>
              <w:t>
</w:t>
            </w:r>
            <w:r>
              <w:rPr>
                <w:rFonts w:ascii="Times New Roman"/>
                <w:b w:val="false"/>
                <w:i w:val="false"/>
                <w:color w:val="000000"/>
                <w:sz w:val="20"/>
              </w:rPr>
              <w:t>КҚ 2.3.11. Выполнять гидравлическое испытания собираемых узлов механизмов под давлением до Қысымы 100 кг/см</w:t>
            </w:r>
            <w:r>
              <w:rPr>
                <w:rFonts w:ascii="Times New Roman"/>
                <w:b w:val="false"/>
                <w:i w:val="false"/>
                <w:color w:val="000000"/>
                <w:vertAlign w:val="superscript"/>
              </w:rPr>
              <w:t>2</w:t>
            </w:r>
            <w:r>
              <w:rPr>
                <w:rFonts w:ascii="Times New Roman"/>
                <w:b w:val="false"/>
                <w:i w:val="false"/>
                <w:color w:val="000000"/>
                <w:sz w:val="20"/>
              </w:rPr>
              <w:t xml:space="preserve"> болатын жинақталатын механизмдер торабының гидравликалық сыналуын жүзеге асыру</w:t>
            </w:r>
            <w:r>
              <w:br/>
            </w:r>
            <w:r>
              <w:rPr>
                <w:rFonts w:ascii="Times New Roman"/>
                <w:b w:val="false"/>
                <w:i w:val="false"/>
                <w:color w:val="000000"/>
                <w:sz w:val="20"/>
              </w:rPr>
              <w:t>
</w:t>
            </w:r>
            <w:r>
              <w:rPr>
                <w:rFonts w:ascii="Times New Roman"/>
                <w:b w:val="false"/>
                <w:i w:val="false"/>
                <w:color w:val="000000"/>
                <w:sz w:val="20"/>
              </w:rPr>
              <w:t>КҚ 2.3.12. Слесарлық өңделген және 11.12 квалитет бойынша қысқартылған тораптар мен бөлшектерді жөндеу және дайындау. (4-5 дәлдік класстары бойынша).</w:t>
            </w:r>
          </w:p>
        </w:tc>
      </w:tr>
      <w:tr>
        <w:trPr>
          <w:trHeight w:val="285" w:hRule="atLeast"/>
        </w:trPr>
        <w:tc>
          <w:tcPr>
            <w:tcW w:w="0" w:type="auto"/>
            <w:vMerge/>
            <w:tcBorders>
              <w:top w:val="nil"/>
              <w:left w:val="single" w:color="cfcfcf" w:sz="5"/>
              <w:bottom w:val="single" w:color="cfcfcf" w:sz="5"/>
              <w:right w:val="single" w:color="cfcfcf" w:sz="5"/>
            </w:tcBorders>
          </w:tcP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110504 2 – Метрополитен стансалық және үңгіжол жабдықтарына қызмет көрсету және жөндеу электрик-слесарі*:</w:t>
            </w:r>
          </w:p>
        </w:tc>
        <w:tc>
          <w:tcPr>
            <w:tcW w:w="1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2.4.1. Қызмет көрсетілетін жабдықтардың механизмдері мен тораптарын монтаждау мен демонтаждауды жүзеге асыру</w:t>
            </w:r>
            <w:r>
              <w:br/>
            </w:r>
            <w:r>
              <w:rPr>
                <w:rFonts w:ascii="Times New Roman"/>
                <w:b w:val="false"/>
                <w:i w:val="false"/>
                <w:color w:val="000000"/>
                <w:sz w:val="20"/>
              </w:rPr>
              <w:t>
</w:t>
            </w:r>
            <w:r>
              <w:rPr>
                <w:rFonts w:ascii="Times New Roman"/>
                <w:b w:val="false"/>
                <w:i w:val="false"/>
                <w:color w:val="000000"/>
                <w:sz w:val="20"/>
              </w:rPr>
              <w:t>КҚ 2.4.2. Жабдықтардың алдын-алушылық және орташа жөндеуін жүзеге асыру.</w:t>
            </w:r>
            <w:r>
              <w:br/>
            </w:r>
            <w:r>
              <w:rPr>
                <w:rFonts w:ascii="Times New Roman"/>
                <w:b w:val="false"/>
                <w:i w:val="false"/>
                <w:color w:val="000000"/>
                <w:sz w:val="20"/>
              </w:rPr>
              <w:t>
</w:t>
            </w:r>
            <w:r>
              <w:rPr>
                <w:rFonts w:ascii="Times New Roman"/>
                <w:b w:val="false"/>
                <w:i w:val="false"/>
                <w:color w:val="000000"/>
                <w:sz w:val="20"/>
              </w:rPr>
              <w:t>КҚ 2.4.3. Электр қозғалтқыштарының, қосқыш аппаратураны, электр желілерінің және басқа да механизмдердің демонтаж, монтаж, жөндеу жұмыстарын жүргізу.</w:t>
            </w:r>
            <w:r>
              <w:br/>
            </w:r>
            <w:r>
              <w:rPr>
                <w:rFonts w:ascii="Times New Roman"/>
                <w:b w:val="false"/>
                <w:i w:val="false"/>
                <w:color w:val="000000"/>
                <w:sz w:val="20"/>
              </w:rPr>
              <w:t>
</w:t>
            </w:r>
            <w:r>
              <w:rPr>
                <w:rFonts w:ascii="Times New Roman"/>
                <w:b w:val="false"/>
                <w:i w:val="false"/>
                <w:color w:val="000000"/>
                <w:sz w:val="20"/>
              </w:rPr>
              <w:t>КҚ 2.4.4. Жабдықтарды жинақтау, жөндеу және монтаждауға арналған аспаптарды дайындау.</w:t>
            </w:r>
            <w:r>
              <w:br/>
            </w:r>
            <w:r>
              <w:rPr>
                <w:rFonts w:ascii="Times New Roman"/>
                <w:b w:val="false"/>
                <w:i w:val="false"/>
                <w:color w:val="000000"/>
                <w:sz w:val="20"/>
              </w:rPr>
              <w:t>
</w:t>
            </w:r>
            <w:r>
              <w:rPr>
                <w:rFonts w:ascii="Times New Roman"/>
                <w:b w:val="false"/>
                <w:i w:val="false"/>
                <w:color w:val="000000"/>
                <w:sz w:val="20"/>
              </w:rPr>
              <w:t>КҚ 2.4.5. Балансировкасы бар вакуум сорғыш крыльчаткасын тексеруді жүзеге асыру</w:t>
            </w:r>
            <w:r>
              <w:br/>
            </w:r>
            <w:r>
              <w:rPr>
                <w:rFonts w:ascii="Times New Roman"/>
                <w:b w:val="false"/>
                <w:i w:val="false"/>
                <w:color w:val="000000"/>
                <w:sz w:val="20"/>
              </w:rPr>
              <w:t>
</w:t>
            </w:r>
            <w:r>
              <w:rPr>
                <w:rFonts w:ascii="Times New Roman"/>
                <w:b w:val="false"/>
                <w:i w:val="false"/>
                <w:color w:val="000000"/>
                <w:sz w:val="20"/>
              </w:rPr>
              <w:t>КҚ 2.4.6. Электр изоляция кернеуін өлшеу.</w:t>
            </w:r>
            <w:r>
              <w:br/>
            </w:r>
            <w:r>
              <w:rPr>
                <w:rFonts w:ascii="Times New Roman"/>
                <w:b w:val="false"/>
                <w:i w:val="false"/>
                <w:color w:val="000000"/>
                <w:sz w:val="20"/>
              </w:rPr>
              <w:t>
</w:t>
            </w:r>
            <w:r>
              <w:rPr>
                <w:rFonts w:ascii="Times New Roman"/>
                <w:b w:val="false"/>
                <w:i w:val="false"/>
                <w:color w:val="000000"/>
                <w:sz w:val="20"/>
              </w:rPr>
              <w:t>КҚ 2.4.7. Электр қуаты кабельдері мен штепсельді байланыстырғыштардың жөнделуін бағалау.</w:t>
            </w:r>
            <w:r>
              <w:br/>
            </w:r>
            <w:r>
              <w:rPr>
                <w:rFonts w:ascii="Times New Roman"/>
                <w:b w:val="false"/>
                <w:i w:val="false"/>
                <w:color w:val="000000"/>
                <w:sz w:val="20"/>
              </w:rPr>
              <w:t>
</w:t>
            </w:r>
            <w:r>
              <w:rPr>
                <w:rFonts w:ascii="Times New Roman"/>
                <w:b w:val="false"/>
                <w:i w:val="false"/>
                <w:color w:val="000000"/>
                <w:sz w:val="20"/>
              </w:rPr>
              <w:t>КҚ 2.4.8. Желі қиылыстарының, сақтандырғыштардың қарапайым есептерін және қуат көздерінің мүмкін болатын жүктемелерін орындау.</w:t>
            </w:r>
            <w:r>
              <w:br/>
            </w:r>
            <w:r>
              <w:rPr>
                <w:rFonts w:ascii="Times New Roman"/>
                <w:b w:val="false"/>
                <w:i w:val="false"/>
                <w:color w:val="000000"/>
                <w:sz w:val="20"/>
              </w:rPr>
              <w:t>
</w:t>
            </w:r>
            <w:r>
              <w:rPr>
                <w:rFonts w:ascii="Times New Roman"/>
                <w:b w:val="false"/>
                <w:i w:val="false"/>
                <w:color w:val="000000"/>
                <w:sz w:val="20"/>
              </w:rPr>
              <w:t>КҚ 2.4.9. Жинаушы машиналар мен ауа салқындатқыштарын реттеу және қабылдау.</w:t>
            </w:r>
            <w:r>
              <w:br/>
            </w:r>
            <w:r>
              <w:rPr>
                <w:rFonts w:ascii="Times New Roman"/>
                <w:b w:val="false"/>
                <w:i w:val="false"/>
                <w:color w:val="000000"/>
                <w:sz w:val="20"/>
              </w:rPr>
              <w:t>
</w:t>
            </w:r>
            <w:r>
              <w:rPr>
                <w:rFonts w:ascii="Times New Roman"/>
                <w:b w:val="false"/>
                <w:i w:val="false"/>
                <w:color w:val="000000"/>
                <w:sz w:val="20"/>
              </w:rPr>
              <w:t>КҚ 2.4.10. Жұмыс барысында бақылау-өлшеу аспаптары мен құралдарын пайдалану.</w:t>
            </w:r>
            <w:r>
              <w:br/>
            </w:r>
            <w:r>
              <w:rPr>
                <w:rFonts w:ascii="Times New Roman"/>
                <w:b w:val="false"/>
                <w:i w:val="false"/>
                <w:color w:val="000000"/>
                <w:sz w:val="20"/>
              </w:rPr>
              <w:t>
</w:t>
            </w:r>
            <w:r>
              <w:rPr>
                <w:rFonts w:ascii="Times New Roman"/>
                <w:b w:val="false"/>
                <w:i w:val="false"/>
                <w:color w:val="000000"/>
                <w:sz w:val="20"/>
              </w:rPr>
              <w:t>КҚ 2.4.11. 7-10 квалитет бойынша слесарлық өңдеуді жүзеге асыру (2-3 дәлдік класстары бойынша).</w:t>
            </w:r>
          </w:p>
        </w:tc>
      </w:tr>
      <w:tr>
        <w:trPr>
          <w:trHeight w:val="285" w:hRule="atLeast"/>
        </w:trPr>
        <w:tc>
          <w:tcPr>
            <w:tcW w:w="0" w:type="auto"/>
            <w:vMerge/>
            <w:tcBorders>
              <w:top w:val="nil"/>
              <w:left w:val="single" w:color="cfcfcf" w:sz="5"/>
              <w:bottom w:val="single" w:color="cfcfcf" w:sz="5"/>
              <w:right w:val="single" w:color="cfcfcf" w:sz="5"/>
            </w:tcBorders>
          </w:tcP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10505 2 –  Жылжымалы құрамды жөндеу слесарі*:</w:t>
            </w:r>
          </w:p>
        </w:tc>
        <w:tc>
          <w:tcPr>
            <w:tcW w:w="1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2.5.1. Трамвайлар мен троллейбустардың негізгі тораптарын бұзу және жинақтау.</w:t>
            </w:r>
            <w:r>
              <w:br/>
            </w:r>
            <w:r>
              <w:rPr>
                <w:rFonts w:ascii="Times New Roman"/>
                <w:b w:val="false"/>
                <w:i w:val="false"/>
                <w:color w:val="000000"/>
                <w:sz w:val="20"/>
              </w:rPr>
              <w:t>
</w:t>
            </w:r>
            <w:r>
              <w:rPr>
                <w:rFonts w:ascii="Times New Roman"/>
                <w:b w:val="false"/>
                <w:i w:val="false"/>
                <w:color w:val="000000"/>
                <w:sz w:val="20"/>
              </w:rPr>
              <w:t>КҚ 2.5.2. Сымдар мен кабельдерді қалайылауды, пісіруді, изоляциялауды, салуды және тоғыстыруды қолдану.</w:t>
            </w:r>
            <w:r>
              <w:br/>
            </w:r>
            <w:r>
              <w:rPr>
                <w:rFonts w:ascii="Times New Roman"/>
                <w:b w:val="false"/>
                <w:i w:val="false"/>
                <w:color w:val="000000"/>
                <w:sz w:val="20"/>
              </w:rPr>
              <w:t>
</w:t>
            </w:r>
            <w:r>
              <w:rPr>
                <w:rFonts w:ascii="Times New Roman"/>
                <w:b w:val="false"/>
                <w:i w:val="false"/>
                <w:color w:val="000000"/>
                <w:sz w:val="20"/>
              </w:rPr>
              <w:t>КҚ 2.5.3. Сортты материалдан жасалынған бөлшектерді дайындау және жөндеу.</w:t>
            </w:r>
            <w:r>
              <w:br/>
            </w:r>
            <w:r>
              <w:rPr>
                <w:rFonts w:ascii="Times New Roman"/>
                <w:b w:val="false"/>
                <w:i w:val="false"/>
                <w:color w:val="000000"/>
                <w:sz w:val="20"/>
              </w:rPr>
              <w:t>
</w:t>
            </w:r>
            <w:r>
              <w:rPr>
                <w:rFonts w:ascii="Times New Roman"/>
                <w:b w:val="false"/>
                <w:i w:val="false"/>
                <w:color w:val="000000"/>
                <w:sz w:val="20"/>
              </w:rPr>
              <w:t>КҚ 2.5.4. Бөлшектердің сапасын анықтау және олардың жөндеу қажеттілігін білу.</w:t>
            </w:r>
            <w:r>
              <w:br/>
            </w:r>
            <w:r>
              <w:rPr>
                <w:rFonts w:ascii="Times New Roman"/>
                <w:b w:val="false"/>
                <w:i w:val="false"/>
                <w:color w:val="000000"/>
                <w:sz w:val="20"/>
              </w:rPr>
              <w:t>
</w:t>
            </w:r>
            <w:r>
              <w:rPr>
                <w:rFonts w:ascii="Times New Roman"/>
                <w:b w:val="false"/>
                <w:i w:val="false"/>
                <w:color w:val="000000"/>
                <w:sz w:val="20"/>
              </w:rPr>
              <w:t>КҚ 2.5.5. Ақау ведомостарын жазу</w:t>
            </w:r>
            <w:r>
              <w:br/>
            </w:r>
            <w:r>
              <w:rPr>
                <w:rFonts w:ascii="Times New Roman"/>
                <w:b w:val="false"/>
                <w:i w:val="false"/>
                <w:color w:val="000000"/>
                <w:sz w:val="20"/>
              </w:rPr>
              <w:t>
</w:t>
            </w:r>
            <w:r>
              <w:rPr>
                <w:rFonts w:ascii="Times New Roman"/>
                <w:b w:val="false"/>
                <w:i w:val="false"/>
                <w:color w:val="000000"/>
                <w:sz w:val="20"/>
              </w:rPr>
              <w:t>КҚ 2.5.6. Бақылау-өлшеу құралдарымен қажетті өлшемдерді жасау.</w:t>
            </w:r>
            <w:r>
              <w:br/>
            </w:r>
            <w:r>
              <w:rPr>
                <w:rFonts w:ascii="Times New Roman"/>
                <w:b w:val="false"/>
                <w:i w:val="false"/>
                <w:color w:val="000000"/>
                <w:sz w:val="20"/>
              </w:rPr>
              <w:t>
</w:t>
            </w:r>
            <w:r>
              <w:rPr>
                <w:rFonts w:ascii="Times New Roman"/>
                <w:b w:val="false"/>
                <w:i w:val="false"/>
                <w:color w:val="000000"/>
                <w:sz w:val="20"/>
              </w:rPr>
              <w:t>КҚ 2.5.7. Қысылған ауа қысымы астында пневматикалық жабдықтардың жеке аспаптарын монтаждау мен бөлшектеуді орындау</w:t>
            </w:r>
            <w:r>
              <w:br/>
            </w:r>
            <w:r>
              <w:rPr>
                <w:rFonts w:ascii="Times New Roman"/>
                <w:b w:val="false"/>
                <w:i w:val="false"/>
                <w:color w:val="000000"/>
                <w:sz w:val="20"/>
              </w:rPr>
              <w:t>
</w:t>
            </w:r>
            <w:r>
              <w:rPr>
                <w:rFonts w:ascii="Times New Roman"/>
                <w:b w:val="false"/>
                <w:i w:val="false"/>
                <w:color w:val="000000"/>
                <w:sz w:val="20"/>
              </w:rPr>
              <w:t>КҚ 2.5.8. Пневматикалық және механикалық жабдықтардың тораптарын жөндеуді жүзеге асыру.</w:t>
            </w:r>
            <w:r>
              <w:br/>
            </w:r>
            <w:r>
              <w:rPr>
                <w:rFonts w:ascii="Times New Roman"/>
                <w:b w:val="false"/>
                <w:i w:val="false"/>
                <w:color w:val="000000"/>
                <w:sz w:val="20"/>
              </w:rPr>
              <w:t>
</w:t>
            </w:r>
            <w:r>
              <w:rPr>
                <w:rFonts w:ascii="Times New Roman"/>
                <w:b w:val="false"/>
                <w:i w:val="false"/>
                <w:color w:val="000000"/>
                <w:sz w:val="20"/>
              </w:rPr>
              <w:t>КҚ 2.5.9. Жеке механизмдерді реттеу және сынау.</w:t>
            </w:r>
            <w:r>
              <w:br/>
            </w:r>
            <w:r>
              <w:rPr>
                <w:rFonts w:ascii="Times New Roman"/>
                <w:b w:val="false"/>
                <w:i w:val="false"/>
                <w:color w:val="000000"/>
                <w:sz w:val="20"/>
              </w:rPr>
              <w:t>
</w:t>
            </w:r>
            <w:r>
              <w:rPr>
                <w:rFonts w:ascii="Times New Roman"/>
                <w:b w:val="false"/>
                <w:i w:val="false"/>
                <w:color w:val="000000"/>
                <w:sz w:val="20"/>
              </w:rPr>
              <w:t>КҚ 2.5.10. Әмбебап құралдарды қолдану.</w:t>
            </w:r>
            <w:r>
              <w:br/>
            </w:r>
            <w:r>
              <w:rPr>
                <w:rFonts w:ascii="Times New Roman"/>
                <w:b w:val="false"/>
                <w:i w:val="false"/>
                <w:color w:val="000000"/>
                <w:sz w:val="20"/>
              </w:rPr>
              <w:t>
</w:t>
            </w:r>
            <w:r>
              <w:rPr>
                <w:rFonts w:ascii="Times New Roman"/>
                <w:b w:val="false"/>
                <w:i w:val="false"/>
                <w:color w:val="000000"/>
                <w:sz w:val="20"/>
              </w:rPr>
              <w:t>КҚ 2.5.11. Көтергіш-көлік механизмдерін басқару.</w:t>
            </w:r>
          </w:p>
        </w:tc>
      </w:tr>
      <w:tr>
        <w:trPr>
          <w:trHeight w:val="285" w:hRule="atLeast"/>
        </w:trPr>
        <w:tc>
          <w:tcPr>
            <w:tcW w:w="0" w:type="auto"/>
            <w:vMerge/>
            <w:tcBorders>
              <w:top w:val="nil"/>
              <w:left w:val="single" w:color="cfcfcf" w:sz="5"/>
              <w:bottom w:val="single" w:color="cfcfcf" w:sz="5"/>
              <w:right w:val="single" w:color="cfcfcf" w:sz="5"/>
            </w:tcBorders>
          </w:tcP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110506 2 – Электр жабдықтарын жөндеу электрик-слесарі*:</w:t>
            </w:r>
          </w:p>
        </w:tc>
        <w:tc>
          <w:tcPr>
            <w:tcW w:w="1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2.6.1. Электрлі машиналар мен электр құралдарының тораптары мен бөлшектерін байланыстыруды жүзеге асыру.</w:t>
            </w:r>
            <w:r>
              <w:br/>
            </w:r>
            <w:r>
              <w:rPr>
                <w:rFonts w:ascii="Times New Roman"/>
                <w:b w:val="false"/>
                <w:i w:val="false"/>
                <w:color w:val="000000"/>
                <w:sz w:val="20"/>
              </w:rPr>
              <w:t>
</w:t>
            </w:r>
            <w:r>
              <w:rPr>
                <w:rFonts w:ascii="Times New Roman"/>
                <w:b w:val="false"/>
                <w:i w:val="false"/>
                <w:color w:val="000000"/>
                <w:sz w:val="20"/>
              </w:rPr>
              <w:t>КҚ 2.6.2. Электр жабдықтарының бөлшектері мен аспаптарын қысылған ауамен тазартуды, жууды, желдетуді жүзеге асыру.</w:t>
            </w:r>
            <w:r>
              <w:br/>
            </w:r>
            <w:r>
              <w:rPr>
                <w:rFonts w:ascii="Times New Roman"/>
                <w:b w:val="false"/>
                <w:i w:val="false"/>
                <w:color w:val="000000"/>
                <w:sz w:val="20"/>
              </w:rPr>
              <w:t>
</w:t>
            </w:r>
            <w:r>
              <w:rPr>
                <w:rFonts w:ascii="Times New Roman"/>
                <w:b w:val="false"/>
                <w:i w:val="false"/>
                <w:color w:val="000000"/>
                <w:sz w:val="20"/>
              </w:rPr>
              <w:t>КҚ 2.6.3. Күш электр қондырғыларын жерге тұйықтау мен нөлдеуді орындау.</w:t>
            </w:r>
            <w:r>
              <w:br/>
            </w:r>
            <w:r>
              <w:rPr>
                <w:rFonts w:ascii="Times New Roman"/>
                <w:b w:val="false"/>
                <w:i w:val="false"/>
                <w:color w:val="000000"/>
                <w:sz w:val="20"/>
              </w:rPr>
              <w:t>
</w:t>
            </w:r>
            <w:r>
              <w:rPr>
                <w:rFonts w:ascii="Times New Roman"/>
                <w:b w:val="false"/>
                <w:i w:val="false"/>
                <w:color w:val="000000"/>
                <w:sz w:val="20"/>
              </w:rPr>
              <w:t>КҚ 2.6.4. Байланыстырғыш муфталар мен қораптарды орнатуды жүзеге асыру.</w:t>
            </w:r>
            <w:r>
              <w:br/>
            </w:r>
            <w:r>
              <w:rPr>
                <w:rFonts w:ascii="Times New Roman"/>
                <w:b w:val="false"/>
                <w:i w:val="false"/>
                <w:color w:val="000000"/>
                <w:sz w:val="20"/>
              </w:rPr>
              <w:t>
</w:t>
            </w:r>
            <w:r>
              <w:rPr>
                <w:rFonts w:ascii="Times New Roman"/>
                <w:b w:val="false"/>
                <w:i w:val="false"/>
                <w:color w:val="000000"/>
                <w:sz w:val="20"/>
              </w:rPr>
              <w:t>КҚ 2.6.5. Электр жабдықтарының іске жарамсыз тораптарын жөндеуді өткізу.</w:t>
            </w:r>
            <w:r>
              <w:br/>
            </w:r>
            <w:r>
              <w:rPr>
                <w:rFonts w:ascii="Times New Roman"/>
                <w:b w:val="false"/>
                <w:i w:val="false"/>
                <w:color w:val="000000"/>
                <w:sz w:val="20"/>
              </w:rPr>
              <w:t>
</w:t>
            </w:r>
            <w:r>
              <w:rPr>
                <w:rFonts w:ascii="Times New Roman"/>
                <w:b w:val="false"/>
                <w:i w:val="false"/>
                <w:color w:val="000000"/>
                <w:sz w:val="20"/>
              </w:rPr>
              <w:t>КҚ 2.6.6. Жөндеуден шыққан электр машиналары мен электр құралдарын сынауды өткізу.</w:t>
            </w:r>
            <w:r>
              <w:br/>
            </w:r>
            <w:r>
              <w:rPr>
                <w:rFonts w:ascii="Times New Roman"/>
                <w:b w:val="false"/>
                <w:i w:val="false"/>
                <w:color w:val="000000"/>
                <w:sz w:val="20"/>
              </w:rPr>
              <w:t>
</w:t>
            </w:r>
            <w:r>
              <w:rPr>
                <w:rFonts w:ascii="Times New Roman"/>
                <w:b w:val="false"/>
                <w:i w:val="false"/>
                <w:color w:val="000000"/>
                <w:sz w:val="20"/>
              </w:rPr>
              <w:t>КҚ 2.6.7. Бақылау-өлшеу құралдарымен қажетті өлшемдерді жасау.</w:t>
            </w:r>
            <w:r>
              <w:br/>
            </w:r>
            <w:r>
              <w:rPr>
                <w:rFonts w:ascii="Times New Roman"/>
                <w:b w:val="false"/>
                <w:i w:val="false"/>
                <w:color w:val="000000"/>
                <w:sz w:val="20"/>
              </w:rPr>
              <w:t>
</w:t>
            </w:r>
            <w:r>
              <w:rPr>
                <w:rFonts w:ascii="Times New Roman"/>
                <w:b w:val="false"/>
                <w:i w:val="false"/>
                <w:color w:val="000000"/>
                <w:sz w:val="20"/>
              </w:rPr>
              <w:t>КҚ 2.6.8. Негізгі слесарлық жұмыстарды орындау</w:t>
            </w:r>
            <w:r>
              <w:br/>
            </w:r>
            <w:r>
              <w:rPr>
                <w:rFonts w:ascii="Times New Roman"/>
                <w:b w:val="false"/>
                <w:i w:val="false"/>
                <w:color w:val="000000"/>
                <w:sz w:val="20"/>
              </w:rPr>
              <w:t>
</w:t>
            </w:r>
            <w:r>
              <w:rPr>
                <w:rFonts w:ascii="Times New Roman"/>
                <w:b w:val="false"/>
                <w:i w:val="false"/>
                <w:color w:val="000000"/>
                <w:sz w:val="20"/>
              </w:rPr>
              <w:t>КҚ 2.6.9. Электр жөндеу жұмыстарын өткізу ережелерін орындау.</w:t>
            </w:r>
            <w:r>
              <w:br/>
            </w:r>
            <w:r>
              <w:rPr>
                <w:rFonts w:ascii="Times New Roman"/>
                <w:b w:val="false"/>
                <w:i w:val="false"/>
                <w:color w:val="000000"/>
                <w:sz w:val="20"/>
              </w:rPr>
              <w:t>
</w:t>
            </w:r>
            <w:r>
              <w:rPr>
                <w:rFonts w:ascii="Times New Roman"/>
                <w:b w:val="false"/>
                <w:i w:val="false"/>
                <w:color w:val="000000"/>
                <w:sz w:val="20"/>
              </w:rPr>
              <w:t>КҚ 2.6.10. Көтергіш-көлік механизмдерін басқару.</w:t>
            </w:r>
          </w:p>
        </w:tc>
      </w:tr>
      <w:tr>
        <w:trPr>
          <w:trHeight w:val="1380" w:hRule="atLeast"/>
        </w:trPr>
        <w:tc>
          <w:tcPr>
            <w:tcW w:w="0" w:type="auto"/>
            <w:vMerge/>
            <w:tcBorders>
              <w:top w:val="nil"/>
              <w:left w:val="single" w:color="cfcfcf" w:sz="5"/>
              <w:bottom w:val="single" w:color="cfcfcf" w:sz="5"/>
              <w:right w:val="single" w:color="cfcfcf" w:sz="5"/>
            </w:tcBorders>
          </w:tcP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110507 2 –  Эскалаторды жөндеу және қызмет көрсету электрик-слесарі*</w:t>
            </w:r>
          </w:p>
        </w:tc>
        <w:tc>
          <w:tcPr>
            <w:tcW w:w="1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2.7.1. Әртүрлі типті эскалаторлардың барлық тораптарының, механизмдерінің және электр жабдықтарының құрылғысын және өзара әрекеттесуін білу.</w:t>
            </w:r>
            <w:r>
              <w:br/>
            </w:r>
            <w:r>
              <w:rPr>
                <w:rFonts w:ascii="Times New Roman"/>
                <w:b w:val="false"/>
                <w:i w:val="false"/>
                <w:color w:val="000000"/>
                <w:sz w:val="20"/>
              </w:rPr>
              <w:t>
</w:t>
            </w:r>
            <w:r>
              <w:rPr>
                <w:rFonts w:ascii="Times New Roman"/>
                <w:b w:val="false"/>
                <w:i w:val="false"/>
                <w:color w:val="000000"/>
                <w:sz w:val="20"/>
              </w:rPr>
              <w:t>КҚ 2.7.2. Эскалаторларды ағымдық, алдын-ала жөндеу және тексеру кезінде күрделі электр монтажды және слесарлық жұмыстарды орындау.</w:t>
            </w:r>
            <w:r>
              <w:br/>
            </w:r>
            <w:r>
              <w:rPr>
                <w:rFonts w:ascii="Times New Roman"/>
                <w:b w:val="false"/>
                <w:i w:val="false"/>
                <w:color w:val="000000"/>
                <w:sz w:val="20"/>
              </w:rPr>
              <w:t>
</w:t>
            </w:r>
            <w:r>
              <w:rPr>
                <w:rFonts w:ascii="Times New Roman"/>
                <w:b w:val="false"/>
                <w:i w:val="false"/>
                <w:color w:val="000000"/>
                <w:sz w:val="20"/>
              </w:rPr>
              <w:t>КҚ 2.7.3. Метрополитен стансасында барлық жұмыс түрлерін орындау мен қысқа «терезе» жағдайында электр қозғалтқыштар мен 100 кВт фазалық қысқа тұйықталғыш роторды алу, бұзу, жинақтау және орнату арқылы эскалатордың электр жабдықтарының жөнделуі мен тексерілуін орындау.</w:t>
            </w:r>
            <w:r>
              <w:br/>
            </w:r>
            <w:r>
              <w:rPr>
                <w:rFonts w:ascii="Times New Roman"/>
                <w:b w:val="false"/>
                <w:i w:val="false"/>
                <w:color w:val="000000"/>
                <w:sz w:val="20"/>
              </w:rPr>
              <w:t>
</w:t>
            </w:r>
            <w:r>
              <w:rPr>
                <w:rFonts w:ascii="Times New Roman"/>
                <w:b w:val="false"/>
                <w:i w:val="false"/>
                <w:color w:val="000000"/>
                <w:sz w:val="20"/>
              </w:rPr>
              <w:t>КҚ 2.7.4. Электр қозғалтқыштарын редуктормен байланыстыру және одан кейін реттеуді орындау.</w:t>
            </w:r>
            <w:r>
              <w:br/>
            </w:r>
            <w:r>
              <w:rPr>
                <w:rFonts w:ascii="Times New Roman"/>
                <w:b w:val="false"/>
                <w:i w:val="false"/>
                <w:color w:val="000000"/>
                <w:sz w:val="20"/>
              </w:rPr>
              <w:t>
</w:t>
            </w:r>
            <w:r>
              <w:rPr>
                <w:rFonts w:ascii="Times New Roman"/>
                <w:b w:val="false"/>
                <w:i w:val="false"/>
                <w:color w:val="000000"/>
                <w:sz w:val="20"/>
              </w:rPr>
              <w:t>КҚ 2.7.5. Электр қозғалтқыш жұмысы мен электр жабдықтарының сұлбасындағы күрделі ақауларды анықтау және жою.</w:t>
            </w:r>
            <w:r>
              <w:br/>
            </w:r>
            <w:r>
              <w:rPr>
                <w:rFonts w:ascii="Times New Roman"/>
                <w:b w:val="false"/>
                <w:i w:val="false"/>
                <w:color w:val="000000"/>
                <w:sz w:val="20"/>
              </w:rPr>
              <w:t>
</w:t>
            </w:r>
            <w:r>
              <w:rPr>
                <w:rFonts w:ascii="Times New Roman"/>
                <w:b w:val="false"/>
                <w:i w:val="false"/>
                <w:color w:val="000000"/>
                <w:sz w:val="20"/>
              </w:rPr>
              <w:t>КҚ 2.7.6. Орнату орындарына белгі сала отырып, іске қосу және қорғаныс электр аппаратурасының демонтажын, жөндеу жұмыстарын, тексерілуі мен монтажын орындау.</w:t>
            </w:r>
            <w:r>
              <w:br/>
            </w:r>
            <w:r>
              <w:rPr>
                <w:rFonts w:ascii="Times New Roman"/>
                <w:b w:val="false"/>
                <w:i w:val="false"/>
                <w:color w:val="000000"/>
                <w:sz w:val="20"/>
              </w:rPr>
              <w:t>
</w:t>
            </w:r>
            <w:r>
              <w:rPr>
                <w:rFonts w:ascii="Times New Roman"/>
                <w:b w:val="false"/>
                <w:i w:val="false"/>
                <w:color w:val="000000"/>
                <w:sz w:val="20"/>
              </w:rPr>
              <w:t>КҚ 2.7.7. Басқару панелінде толық жөндеуді, жабдықтарды жөндеуді орындау</w:t>
            </w:r>
            <w:r>
              <w:br/>
            </w:r>
            <w:r>
              <w:rPr>
                <w:rFonts w:ascii="Times New Roman"/>
                <w:b w:val="false"/>
                <w:i w:val="false"/>
                <w:color w:val="000000"/>
                <w:sz w:val="20"/>
              </w:rPr>
              <w:t>
</w:t>
            </w:r>
            <w:r>
              <w:rPr>
                <w:rFonts w:ascii="Times New Roman"/>
                <w:b w:val="false"/>
                <w:i w:val="false"/>
                <w:color w:val="000000"/>
                <w:sz w:val="20"/>
              </w:rPr>
              <w:t>КҚ 2.7.8. Электр жабдықтарының жұмысы кезінде пайда болатын ақауларды жою.</w:t>
            </w:r>
            <w:r>
              <w:br/>
            </w:r>
            <w:r>
              <w:rPr>
                <w:rFonts w:ascii="Times New Roman"/>
                <w:b w:val="false"/>
                <w:i w:val="false"/>
                <w:color w:val="000000"/>
                <w:sz w:val="20"/>
              </w:rPr>
              <w:t>
</w:t>
            </w:r>
            <w:r>
              <w:rPr>
                <w:rFonts w:ascii="Times New Roman"/>
                <w:b w:val="false"/>
                <w:i w:val="false"/>
                <w:color w:val="000000"/>
                <w:sz w:val="20"/>
              </w:rPr>
              <w:t>КҚ 2.7.9. Эскалаторларды монтаждау ережелерін сақтау.</w:t>
            </w:r>
            <w:r>
              <w:br/>
            </w:r>
            <w:r>
              <w:rPr>
                <w:rFonts w:ascii="Times New Roman"/>
                <w:b w:val="false"/>
                <w:i w:val="false"/>
                <w:color w:val="000000"/>
                <w:sz w:val="20"/>
              </w:rPr>
              <w:t>
</w:t>
            </w:r>
            <w:r>
              <w:rPr>
                <w:rFonts w:ascii="Times New Roman"/>
                <w:b w:val="false"/>
                <w:i w:val="false"/>
                <w:color w:val="000000"/>
                <w:sz w:val="20"/>
              </w:rPr>
              <w:t>КҚ 2.7.10. Көтергіш-көлік механизмдерін басқару.</w:t>
            </w:r>
          </w:p>
        </w:tc>
      </w:tr>
      <w:tr>
        <w:trPr>
          <w:trHeight w:val="285"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 буынды маман</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110508 3 – Электромеханик</w:t>
            </w:r>
          </w:p>
        </w:tc>
        <w:tc>
          <w:tcPr>
            <w:tcW w:w="1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3.8.1. Көлік электр жабдықтарының техникалық қызмет көрсетілуі мен жөндеуін ұйымдастыру;</w:t>
            </w:r>
            <w:r>
              <w:br/>
            </w:r>
            <w:r>
              <w:rPr>
                <w:rFonts w:ascii="Times New Roman"/>
                <w:b w:val="false"/>
                <w:i w:val="false"/>
                <w:color w:val="000000"/>
                <w:sz w:val="20"/>
              </w:rPr>
              <w:t>
</w:t>
            </w:r>
            <w:r>
              <w:rPr>
                <w:rFonts w:ascii="Times New Roman"/>
                <w:b w:val="false"/>
                <w:i w:val="false"/>
                <w:color w:val="000000"/>
                <w:sz w:val="20"/>
              </w:rPr>
              <w:t>КҚ 3.8.2. Электр жабдықтарына қызмет көрсету мен пайдаланудың маршруттық-технологиялық картасын толтыру;</w:t>
            </w:r>
            <w:r>
              <w:br/>
            </w:r>
            <w:r>
              <w:rPr>
                <w:rFonts w:ascii="Times New Roman"/>
                <w:b w:val="false"/>
                <w:i w:val="false"/>
                <w:color w:val="000000"/>
                <w:sz w:val="20"/>
              </w:rPr>
              <w:t>
</w:t>
            </w:r>
            <w:r>
              <w:rPr>
                <w:rFonts w:ascii="Times New Roman"/>
                <w:b w:val="false"/>
                <w:i w:val="false"/>
                <w:color w:val="000000"/>
                <w:sz w:val="20"/>
              </w:rPr>
              <w:t>КҚ 3.8.3. Электр жабдықтары ақауларын іздеу алгоритмін құру</w:t>
            </w:r>
            <w:r>
              <w:br/>
            </w:r>
            <w:r>
              <w:rPr>
                <w:rFonts w:ascii="Times New Roman"/>
                <w:b w:val="false"/>
                <w:i w:val="false"/>
                <w:color w:val="000000"/>
                <w:sz w:val="20"/>
              </w:rPr>
              <w:t>
</w:t>
            </w:r>
            <w:r>
              <w:rPr>
                <w:rFonts w:ascii="Times New Roman"/>
                <w:b w:val="false"/>
                <w:i w:val="false"/>
                <w:color w:val="000000"/>
                <w:sz w:val="20"/>
              </w:rPr>
              <w:t>КҚ 3.8.4. Электр аппараттарының берілген жұмыс режиміне сәйкестігін тексеру.</w:t>
            </w:r>
            <w:r>
              <w:br/>
            </w:r>
            <w:r>
              <w:rPr>
                <w:rFonts w:ascii="Times New Roman"/>
                <w:b w:val="false"/>
                <w:i w:val="false"/>
                <w:color w:val="000000"/>
                <w:sz w:val="20"/>
              </w:rPr>
              <w:t>
</w:t>
            </w:r>
            <w:r>
              <w:rPr>
                <w:rFonts w:ascii="Times New Roman"/>
                <w:b w:val="false"/>
                <w:i w:val="false"/>
                <w:color w:val="000000"/>
                <w:sz w:val="20"/>
              </w:rPr>
              <w:t>КҚ 3.8.5. Көлік электр жабдықтарының электрондық жүйелерінің диагностикасын жасау және техникалық жағдайын бақылау;</w:t>
            </w:r>
            <w:r>
              <w:br/>
            </w:r>
            <w:r>
              <w:rPr>
                <w:rFonts w:ascii="Times New Roman"/>
                <w:b w:val="false"/>
                <w:i w:val="false"/>
                <w:color w:val="000000"/>
                <w:sz w:val="20"/>
              </w:rPr>
              <w:t>
</w:t>
            </w:r>
            <w:r>
              <w:rPr>
                <w:rFonts w:ascii="Times New Roman"/>
                <w:b w:val="false"/>
                <w:i w:val="false"/>
                <w:color w:val="000000"/>
                <w:sz w:val="20"/>
              </w:rPr>
              <w:t>КҚ 3.8.6. Синхрондық және асинхрондық машиналардың жұмыс режимі мен жұмыс үрдісін таңдау.</w:t>
            </w:r>
            <w:r>
              <w:br/>
            </w:r>
            <w:r>
              <w:rPr>
                <w:rFonts w:ascii="Times New Roman"/>
                <w:b w:val="false"/>
                <w:i w:val="false"/>
                <w:color w:val="000000"/>
                <w:sz w:val="20"/>
              </w:rPr>
              <w:t>
</w:t>
            </w:r>
            <w:r>
              <w:rPr>
                <w:rFonts w:ascii="Times New Roman"/>
                <w:b w:val="false"/>
                <w:i w:val="false"/>
                <w:color w:val="000000"/>
                <w:sz w:val="20"/>
              </w:rPr>
              <w:t>КҚ 3.8.7. Стандартты өлшеу сигналдарын қалыптастыру құралдарын қолдану</w:t>
            </w:r>
            <w:r>
              <w:br/>
            </w:r>
            <w:r>
              <w:rPr>
                <w:rFonts w:ascii="Times New Roman"/>
                <w:b w:val="false"/>
                <w:i w:val="false"/>
                <w:color w:val="000000"/>
                <w:sz w:val="20"/>
              </w:rPr>
              <w:t>
</w:t>
            </w:r>
            <w:r>
              <w:rPr>
                <w:rFonts w:ascii="Times New Roman"/>
                <w:b w:val="false"/>
                <w:i w:val="false"/>
                <w:color w:val="000000"/>
                <w:sz w:val="20"/>
              </w:rPr>
              <w:t>КҚ 3.8.8. Автоматтық басқару жүйесін құру қағидасын зерттеу;</w:t>
            </w:r>
            <w:r>
              <w:br/>
            </w:r>
            <w:r>
              <w:rPr>
                <w:rFonts w:ascii="Times New Roman"/>
                <w:b w:val="false"/>
                <w:i w:val="false"/>
                <w:color w:val="000000"/>
                <w:sz w:val="20"/>
              </w:rPr>
              <w:t>
</w:t>
            </w:r>
            <w:r>
              <w:rPr>
                <w:rFonts w:ascii="Times New Roman"/>
                <w:b w:val="false"/>
                <w:i w:val="false"/>
                <w:color w:val="000000"/>
                <w:sz w:val="20"/>
              </w:rPr>
              <w:t>КҚ 3.8.9. Көлік электр жабдықтарын және автоматика элементтерін таңдау үшін анықтамалықтарды қолдану;</w:t>
            </w:r>
            <w:r>
              <w:br/>
            </w:r>
            <w:r>
              <w:rPr>
                <w:rFonts w:ascii="Times New Roman"/>
                <w:b w:val="false"/>
                <w:i w:val="false"/>
                <w:color w:val="000000"/>
                <w:sz w:val="20"/>
              </w:rPr>
              <w:t>
</w:t>
            </w:r>
            <w:r>
              <w:rPr>
                <w:rFonts w:ascii="Times New Roman"/>
                <w:b w:val="false"/>
                <w:i w:val="false"/>
                <w:color w:val="000000"/>
                <w:sz w:val="20"/>
              </w:rPr>
              <w:t>КҚ 3.8.10. Кәсіби әрекетінде бағдарламалық қамтамасыз етуді қолдану.</w:t>
            </w:r>
          </w:p>
        </w:tc>
      </w:tr>
    </w:tbl>
    <w:bookmarkStart w:name="z101" w:id="10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178-қосымша </w:t>
      </w:r>
    </w:p>
    <w:bookmarkEnd w:id="100"/>
    <w:bookmarkStart w:name="z102" w:id="101"/>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01"/>
    <w:p>
      <w:pPr>
        <w:spacing w:after="0"/>
        <w:ind w:left="0"/>
        <w:jc w:val="both"/>
      </w:pPr>
      <w:r>
        <w:rPr>
          <w:rFonts w:ascii="Times New Roman"/>
          <w:b w:val="false"/>
          <w:i w:val="false"/>
          <w:color w:val="000000"/>
          <w:sz w:val="28"/>
        </w:rPr>
        <w:t>Білім коды мен бейіні: 1100000 – Көлік техникасы</w:t>
      </w:r>
      <w:r>
        <w:br/>
      </w:r>
      <w:r>
        <w:rPr>
          <w:rFonts w:ascii="Times New Roman"/>
          <w:b w:val="false"/>
          <w:i w:val="false"/>
          <w:color w:val="000000"/>
          <w:sz w:val="28"/>
        </w:rPr>
        <w:t>
Мамандығы: 1106000 - Темір жол жылжымалы құрамының өндірісі (түрлері бойынша)</w:t>
      </w:r>
      <w:r>
        <w:br/>
      </w:r>
      <w:r>
        <w:rPr>
          <w:rFonts w:ascii="Times New Roman"/>
          <w:b w:val="false"/>
          <w:i w:val="false"/>
          <w:color w:val="000000"/>
          <w:sz w:val="28"/>
        </w:rPr>
        <w:t>
Біліктілігі 110610 3-Электр механигі</w:t>
      </w:r>
    </w:p>
    <w:bookmarkStart w:name="z103" w:id="102"/>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Оқытудың нормативтік мерзімі: 3 жыл 10 ай</w:t>
      </w:r>
      <w:r>
        <w:br/>
      </w:r>
      <w:r>
        <w:rPr>
          <w:rFonts w:ascii="Times New Roman"/>
          <w:b w:val="false"/>
          <w:i w:val="false"/>
          <w:color w:val="000000"/>
          <w:sz w:val="28"/>
        </w:rPr>
        <w:t xml:space="preserve">
негізгі орта білім базасында  </w:t>
      </w:r>
    </w:p>
    <w:bookmarkEnd w:id="102"/>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3000"/>
        <w:gridCol w:w="1312"/>
        <w:gridCol w:w="937"/>
        <w:gridCol w:w="1312"/>
        <w:gridCol w:w="2062"/>
        <w:gridCol w:w="1125"/>
        <w:gridCol w:w="1500"/>
        <w:gridCol w:w="2250"/>
        <w:gridCol w:w="1313"/>
        <w:gridCol w:w="1689"/>
      </w:tblGrid>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3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(сағаттар)</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0" w:type="auto"/>
            <w:vMerge/>
            <w:tcBorders>
              <w:top w:val="nil"/>
              <w:left w:val="single" w:color="cfcfcf" w:sz="5"/>
              <w:bottom w:val="single" w:color="cfcfcf" w:sz="5"/>
              <w:right w:val="single" w:color="cfcfcf" w:sz="5"/>
            </w:tcBorders>
          </w:tcP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3,4,5,6,8</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Электротехниканың теориялық негіздері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экология негіздері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қызметтегі ақпараттық технологиялар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метрология негіздері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қағаздарын жүргізу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және көлік заңдылықтарының негіздері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Электроника, микроэлектроника және микропроцессорлы техника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жолының жалпы курсы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бөлшектері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құрылымы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85"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 құрылымы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АП.01.02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 құрылымы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Электроаппараттар және жылжымалы құрамның тізбектері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құрастыру технологиясы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АП.03.01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Локомотивтерді құрастыру технологиясы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АП.03.02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 құрастыру технологиясы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автоматты тежеуіштері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Көліктегі экономика және өндірісті басқару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электрлі машиналары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үрдісті механикаландыру және автоматтандыру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энергетикалық қондырғылары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ӨП.01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танысу практикасы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ӨП.02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ағаш ұсталық практика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ӨО.03</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темір ұсталық практика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ӨП.04</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электрлі дәнекерлеу практикасы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ӨП.05</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темір ұсталық-механикалық практика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ӨП.06</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кешендік-темір ұсталық практика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ӨП.07</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электрлі монтаждық практика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ӨП.08</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 игерудің оқу практикасы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ӨП.09</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ӨП.10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алдындағы практика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ӨП.11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жобасын орындау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жобасын қорғау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 01 (КДДБ)</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103"/>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03"/>
    <w:bookmarkStart w:name="z105" w:id="10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179-қосымша</w:t>
      </w:r>
    </w:p>
    <w:bookmarkEnd w:id="104"/>
    <w:bookmarkStart w:name="z106" w:id="105"/>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05"/>
    <w:p>
      <w:pPr>
        <w:spacing w:after="0"/>
        <w:ind w:left="0"/>
        <w:jc w:val="both"/>
      </w:pPr>
      <w:r>
        <w:rPr>
          <w:rFonts w:ascii="Times New Roman"/>
          <w:b w:val="false"/>
          <w:i w:val="false"/>
          <w:color w:val="000000"/>
          <w:sz w:val="28"/>
        </w:rPr>
        <w:t>Білім коды мен бейіні: 1100000 – Көліктік техника</w:t>
      </w:r>
      <w:r>
        <w:br/>
      </w:r>
      <w:r>
        <w:rPr>
          <w:rFonts w:ascii="Times New Roman"/>
          <w:b w:val="false"/>
          <w:i w:val="false"/>
          <w:color w:val="000000"/>
          <w:sz w:val="28"/>
        </w:rPr>
        <w:t>
Мамандығы: 1106000 - Темір жол жылжымалы құрамының өндірісі (түрлері бойынша)</w:t>
      </w:r>
      <w:r>
        <w:br/>
      </w:r>
      <w:r>
        <w:rPr>
          <w:rFonts w:ascii="Times New Roman"/>
          <w:b w:val="false"/>
          <w:i w:val="false"/>
          <w:color w:val="000000"/>
          <w:sz w:val="28"/>
        </w:rPr>
        <w:t>
Біліктілігі: 110610 3 - Электр механигі</w:t>
      </w:r>
      <w:r>
        <w:br/>
      </w:r>
      <w:r>
        <w:rPr>
          <w:rFonts w:ascii="Times New Roman"/>
          <w:b w:val="false"/>
          <w:i w:val="false"/>
          <w:color w:val="000000"/>
          <w:sz w:val="28"/>
        </w:rPr>
        <w:t>
                                             Оқыту нысаны: күндізгі</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жалпы орта білім базасында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
        <w:gridCol w:w="4860"/>
        <w:gridCol w:w="900"/>
        <w:gridCol w:w="900"/>
        <w:gridCol w:w="900"/>
        <w:gridCol w:w="900"/>
        <w:gridCol w:w="1260"/>
        <w:gridCol w:w="1620"/>
        <w:gridCol w:w="1980"/>
        <w:gridCol w:w="1440"/>
        <w:gridCol w:w="1440"/>
      </w:tblGrid>
      <w:tr>
        <w:trPr>
          <w:trHeight w:val="30" w:hRule="atLeast"/>
        </w:trPr>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4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пәндерінің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(сағаттар)</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жоба</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 практикалық) сабақтар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Электротехниканың теориялық негізі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экология негіздері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қызметтегі ақпараттық технологиялар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метрология негіздері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қағаздарын жүргізу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және көлік заңдылығының негіздері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Электроника, микроэлектроника және микропроцессорлы техника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бөлшектері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жолының жалпы курсы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құрылымы</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 құрылымы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 құрылымы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аппараттар және жылжымалы құрамның тізбектері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құрастыру технологиясы</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Локомотивтерді құрастыру технологиясы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 құрастыру технологиясы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автоматты тежеуіштері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Көліктегі экономика және өндірісті басқару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электрлі машиналары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үрдісті механикаландыру және автоматтандыру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энергетикалық қондырғылары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танысу практикасы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ағаш ұсталық практика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темір ұсталық практика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электрлі дәнекерлеу практикасы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темір ұсталық-механикалық практика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КП.06</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кешендік-темір ұсталық практика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КП.07</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электрлі монтаждық практика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КП.08</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 иеленудің оқу практикасы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КП.09</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КП.10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алдындағы практика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КП.11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жобасын орындау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жобасын қорғау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w:t>
            </w:r>
          </w:p>
          <w:p>
            <w:pPr>
              <w:spacing w:after="20"/>
              <w:ind w:left="20"/>
              <w:jc w:val="both"/>
            </w:pPr>
            <w:r>
              <w:rPr>
                <w:rFonts w:ascii="Times New Roman"/>
                <w:b w:val="false"/>
                <w:i w:val="false"/>
                <w:color w:val="000000"/>
                <w:sz w:val="20"/>
              </w:rPr>
              <w:t>(КДДБ)</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106"/>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06"/>
    <w:bookmarkStart w:name="z109" w:id="10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180-қосымша</w:t>
      </w:r>
    </w:p>
    <w:bookmarkEnd w:id="107"/>
    <w:bookmarkStart w:name="z110" w:id="108"/>
    <w:p>
      <w:pPr>
        <w:spacing w:after="0"/>
        <w:ind w:left="0"/>
        <w:jc w:val="both"/>
      </w:pPr>
      <w:r>
        <w:rPr>
          <w:rFonts w:ascii="Times New Roman"/>
          <w:b w:val="false"/>
          <w:i w:val="false"/>
          <w:color w:val="000000"/>
          <w:sz w:val="28"/>
        </w:rPr>
        <w:t>
1106000 - Темір жол жылжымалы құрамының өндірісі (түрлері бойынша) мамандығы бойынша техникалық және кәсіптік білім берудің үлгілік білім беретін оқу бағдарламалары</w:t>
      </w:r>
    </w:p>
    <w:bookmarkEnd w:id="108"/>
    <w:p>
      <w:pPr>
        <w:spacing w:after="0"/>
        <w:ind w:left="0"/>
        <w:jc w:val="both"/>
      </w:pPr>
      <w:r>
        <w:rPr>
          <w:rFonts w:ascii="Times New Roman"/>
          <w:b w:val="false"/>
          <w:i w:val="false"/>
          <w:color w:val="000000"/>
          <w:sz w:val="28"/>
        </w:rPr>
        <w:t>Пәндер циклдері және кәсіптік практика бойынша білім беру бағдарламасының мазмұны (орта буын маманы)</w:t>
      </w:r>
    </w:p>
    <w:p>
      <w:pPr>
        <w:spacing w:after="0"/>
        <w:ind w:left="0"/>
        <w:jc w:val="both"/>
      </w:pPr>
      <w:r>
        <w:rPr>
          <w:rFonts w:ascii="Times New Roman"/>
          <w:b w:val="false"/>
          <w:i w:val="false"/>
          <w:color w:val="000000"/>
          <w:sz w:val="28"/>
        </w:rPr>
        <w:t>                                                Оқыту мерзімі: 3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1"/>
        <w:gridCol w:w="5513"/>
        <w:gridCol w:w="6517"/>
        <w:gridCol w:w="819"/>
      </w:tblGrid>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Циклдың</w:t>
            </w:r>
            <w:r>
              <w:br/>
            </w:r>
            <w:r>
              <w:rPr>
                <w:rFonts w:ascii="Times New Roman"/>
                <w:b w:val="false"/>
                <w:i w:val="false"/>
                <w:color w:val="000000"/>
                <w:sz w:val="20"/>
              </w:rPr>
              <w:t>
</w:t>
            </w:r>
            <w:r>
              <w:rPr>
                <w:rFonts w:ascii="Times New Roman"/>
                <w:b w:val="false"/>
                <w:i w:val="false"/>
                <w:color w:val="000000"/>
                <w:sz w:val="20"/>
              </w:rPr>
              <w:t>белгіленуі</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атауы мен негізгі бөлімдері, практикалар</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білімдер, ілімдер және дағдылар</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Қалыптасушы</w:t>
            </w:r>
            <w:r>
              <w:br/>
            </w:r>
            <w:r>
              <w:rPr>
                <w:rFonts w:ascii="Times New Roman"/>
                <w:b w:val="false"/>
                <w:i w:val="false"/>
                <w:color w:val="000000"/>
                <w:sz w:val="20"/>
              </w:rPr>
              <w:t>
</w:t>
            </w:r>
            <w:r>
              <w:rPr>
                <w:rFonts w:ascii="Times New Roman"/>
                <w:b w:val="false"/>
                <w:i w:val="false"/>
                <w:color w:val="000000"/>
                <w:sz w:val="20"/>
              </w:rPr>
              <w:t>құзыреттіліктердің</w:t>
            </w:r>
            <w:r>
              <w:br/>
            </w:r>
            <w:r>
              <w:rPr>
                <w:rFonts w:ascii="Times New Roman"/>
                <w:b w:val="false"/>
                <w:i w:val="false"/>
                <w:color w:val="000000"/>
                <w:sz w:val="20"/>
              </w:rPr>
              <w:t>
</w:t>
            </w:r>
            <w:r>
              <w:rPr>
                <w:rFonts w:ascii="Times New Roman"/>
                <w:b w:val="false"/>
                <w:i w:val="false"/>
                <w:color w:val="000000"/>
                <w:sz w:val="20"/>
              </w:rPr>
              <w:t>коды</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Мәдениеттану және оның қоғам өміріндегі рөлі;мәдениетті зерттеудегі тәсілдің көптүрлілігі; мәдениет және өркениет; мәдениеттің қалыптасуы, конфуцишылдық-даосизм мәдениеті; үнді-будда мәдениеті; ислам мәдениетінің әлемі; христиандық мәдениет;</w:t>
            </w:r>
            <w:r>
              <w:br/>
            </w:r>
            <w:r>
              <w:rPr>
                <w:rFonts w:ascii="Times New Roman"/>
                <w:b w:val="false"/>
                <w:i w:val="false"/>
                <w:color w:val="000000"/>
                <w:sz w:val="20"/>
              </w:rPr>
              <w:t>
</w:t>
            </w:r>
            <w:r>
              <w:rPr>
                <w:rFonts w:ascii="Times New Roman"/>
                <w:b w:val="false"/>
                <w:i w:val="false"/>
                <w:color w:val="000000"/>
                <w:sz w:val="20"/>
              </w:rPr>
              <w:t>Батыс еуропа мәдениеті және оның заманауи әлемнің дамуына әсері;</w:t>
            </w:r>
            <w:r>
              <w:br/>
            </w:r>
            <w:r>
              <w:rPr>
                <w:rFonts w:ascii="Times New Roman"/>
                <w:b w:val="false"/>
                <w:i w:val="false"/>
                <w:color w:val="000000"/>
                <w:sz w:val="20"/>
              </w:rPr>
              <w:t>
</w:t>
            </w:r>
            <w:r>
              <w:rPr>
                <w:rFonts w:ascii="Times New Roman"/>
                <w:b w:val="false"/>
                <w:i w:val="false"/>
                <w:color w:val="000000"/>
                <w:sz w:val="20"/>
              </w:rPr>
              <w:t>Африкандық мәдениеттің ерекшелігі мен бірегейлігі;</w:t>
            </w:r>
            <w:r>
              <w:br/>
            </w:r>
            <w:r>
              <w:rPr>
                <w:rFonts w:ascii="Times New Roman"/>
                <w:b w:val="false"/>
                <w:i w:val="false"/>
                <w:color w:val="000000"/>
                <w:sz w:val="20"/>
              </w:rPr>
              <w:t>
</w:t>
            </w:r>
            <w:r>
              <w:rPr>
                <w:rFonts w:ascii="Times New Roman"/>
                <w:b w:val="false"/>
                <w:i w:val="false"/>
                <w:color w:val="000000"/>
                <w:sz w:val="20"/>
              </w:rPr>
              <w:t>Нәсілшілдік мәселесі;</w:t>
            </w:r>
            <w:r>
              <w:br/>
            </w:r>
            <w:r>
              <w:rPr>
                <w:rFonts w:ascii="Times New Roman"/>
                <w:b w:val="false"/>
                <w:i w:val="false"/>
                <w:color w:val="000000"/>
                <w:sz w:val="20"/>
              </w:rPr>
              <w:t>
</w:t>
            </w:r>
            <w:r>
              <w:rPr>
                <w:rFonts w:ascii="Times New Roman"/>
                <w:b w:val="false"/>
                <w:i w:val="false"/>
                <w:color w:val="000000"/>
                <w:sz w:val="20"/>
              </w:rPr>
              <w:t>Көшпенділер өркениетінің пайда болуы мен бірегейлігі;</w:t>
            </w:r>
            <w:r>
              <w:br/>
            </w:r>
            <w:r>
              <w:rPr>
                <w:rFonts w:ascii="Times New Roman"/>
                <w:b w:val="false"/>
                <w:i w:val="false"/>
                <w:color w:val="000000"/>
                <w:sz w:val="20"/>
              </w:rPr>
              <w:t>
</w:t>
            </w:r>
            <w:r>
              <w:rPr>
                <w:rFonts w:ascii="Times New Roman"/>
                <w:b w:val="false"/>
                <w:i w:val="false"/>
                <w:color w:val="000000"/>
                <w:sz w:val="20"/>
              </w:rPr>
              <w:t>Ортағасырлық кезеңдегі Қазақстанның мәдениеті; 17-19 ғасырлардағы қазақтардың мәдени дәстүрі;</w:t>
            </w:r>
            <w:r>
              <w:br/>
            </w:r>
            <w:r>
              <w:rPr>
                <w:rFonts w:ascii="Times New Roman"/>
                <w:b w:val="false"/>
                <w:i w:val="false"/>
                <w:color w:val="000000"/>
                <w:sz w:val="20"/>
              </w:rPr>
              <w:t>
</w:t>
            </w:r>
            <w:r>
              <w:rPr>
                <w:rFonts w:ascii="Times New Roman"/>
                <w:b w:val="false"/>
                <w:i w:val="false"/>
                <w:color w:val="000000"/>
                <w:sz w:val="20"/>
              </w:rPr>
              <w:t>Қазіргі таңдағы Қазақстан мәдениеті</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түсініктерді;</w:t>
            </w:r>
            <w:r>
              <w:br/>
            </w:r>
            <w:r>
              <w:rPr>
                <w:rFonts w:ascii="Times New Roman"/>
                <w:b w:val="false"/>
                <w:i w:val="false"/>
                <w:color w:val="000000"/>
                <w:sz w:val="20"/>
              </w:rPr>
              <w:t>
</w:t>
            </w:r>
            <w:r>
              <w:rPr>
                <w:rFonts w:ascii="Times New Roman"/>
                <w:b w:val="false"/>
                <w:i w:val="false"/>
                <w:color w:val="000000"/>
                <w:sz w:val="20"/>
              </w:rPr>
              <w:t>- түсінік: конфуцишылдық; даосизм; Қытай өнері; иероглифика; Қытайдың көркем көрініс кескіндемесін;</w:t>
            </w:r>
            <w:r>
              <w:br/>
            </w:r>
            <w:r>
              <w:rPr>
                <w:rFonts w:ascii="Times New Roman"/>
                <w:b w:val="false"/>
                <w:i w:val="false"/>
                <w:color w:val="000000"/>
                <w:sz w:val="20"/>
              </w:rPr>
              <w:t>
</w:t>
            </w:r>
            <w:r>
              <w:rPr>
                <w:rFonts w:ascii="Times New Roman"/>
                <w:b w:val="false"/>
                <w:i w:val="false"/>
                <w:color w:val="000000"/>
                <w:sz w:val="20"/>
              </w:rPr>
              <w:t>- Үнді мәдениетінің ерекшеліктері және оның негізгі жетістіктерін;</w:t>
            </w:r>
            <w:r>
              <w:br/>
            </w:r>
            <w:r>
              <w:rPr>
                <w:rFonts w:ascii="Times New Roman"/>
                <w:b w:val="false"/>
                <w:i w:val="false"/>
                <w:color w:val="000000"/>
                <w:sz w:val="20"/>
              </w:rPr>
              <w:t>
</w:t>
            </w:r>
            <w:r>
              <w:rPr>
                <w:rFonts w:ascii="Times New Roman"/>
                <w:b w:val="false"/>
                <w:i w:val="false"/>
                <w:color w:val="000000"/>
                <w:sz w:val="20"/>
              </w:rPr>
              <w:t>- түсінік: ислам; курайш; Мұхаммед; Құран; Алла; Мекке;</w:t>
            </w:r>
            <w:r>
              <w:br/>
            </w:r>
            <w:r>
              <w:rPr>
                <w:rFonts w:ascii="Times New Roman"/>
                <w:b w:val="false"/>
                <w:i w:val="false"/>
                <w:color w:val="000000"/>
                <w:sz w:val="20"/>
              </w:rPr>
              <w:t>
</w:t>
            </w:r>
            <w:r>
              <w:rPr>
                <w:rFonts w:ascii="Times New Roman"/>
                <w:b w:val="false"/>
                <w:i w:val="false"/>
                <w:color w:val="000000"/>
                <w:sz w:val="20"/>
              </w:rPr>
              <w:t>- христиан ілімінің негізгі принциптері және оның құндылықтарын;</w:t>
            </w:r>
            <w:r>
              <w:br/>
            </w:r>
            <w:r>
              <w:rPr>
                <w:rFonts w:ascii="Times New Roman"/>
                <w:b w:val="false"/>
                <w:i w:val="false"/>
                <w:color w:val="000000"/>
                <w:sz w:val="20"/>
              </w:rPr>
              <w:t>
</w:t>
            </w:r>
            <w:r>
              <w:rPr>
                <w:rFonts w:ascii="Times New Roman"/>
                <w:b w:val="false"/>
                <w:i w:val="false"/>
                <w:color w:val="000000"/>
                <w:sz w:val="20"/>
              </w:rPr>
              <w:t>- Франция мәдениетін: Ашель мәдениеті, проманьондар, галлдар, франкілер, әдебиетін, мәдениетін және философиясын;</w:t>
            </w:r>
            <w:r>
              <w:br/>
            </w:r>
            <w:r>
              <w:rPr>
                <w:rFonts w:ascii="Times New Roman"/>
                <w:b w:val="false"/>
                <w:i w:val="false"/>
                <w:color w:val="000000"/>
                <w:sz w:val="20"/>
              </w:rPr>
              <w:t>
</w:t>
            </w:r>
            <w:r>
              <w:rPr>
                <w:rFonts w:ascii="Times New Roman"/>
                <w:b w:val="false"/>
                <w:i w:val="false"/>
                <w:color w:val="000000"/>
                <w:sz w:val="20"/>
              </w:rPr>
              <w:t>- көшпенділер құндылықтарының жүйесі және өмірлік бейнесі туралы;</w:t>
            </w:r>
            <w:r>
              <w:br/>
            </w:r>
            <w:r>
              <w:rPr>
                <w:rFonts w:ascii="Times New Roman"/>
                <w:b w:val="false"/>
                <w:i w:val="false"/>
                <w:color w:val="000000"/>
                <w:sz w:val="20"/>
              </w:rPr>
              <w:t>
</w:t>
            </w:r>
            <w:r>
              <w:rPr>
                <w:rFonts w:ascii="Times New Roman"/>
                <w:b w:val="false"/>
                <w:i w:val="false"/>
                <w:color w:val="000000"/>
                <w:sz w:val="20"/>
              </w:rPr>
              <w:t>- орта ғасыр кезеңіндегі қазақ этносының мәдени фундаменті туралы білімді қалыптастыру;</w:t>
            </w:r>
            <w:r>
              <w:br/>
            </w:r>
            <w:r>
              <w:rPr>
                <w:rFonts w:ascii="Times New Roman"/>
                <w:b w:val="false"/>
                <w:i w:val="false"/>
                <w:color w:val="000000"/>
                <w:sz w:val="20"/>
              </w:rPr>
              <w:t>
</w:t>
            </w:r>
            <w:r>
              <w:rPr>
                <w:rFonts w:ascii="Times New Roman"/>
                <w:b w:val="false"/>
                <w:i w:val="false"/>
                <w:color w:val="000000"/>
                <w:sz w:val="20"/>
              </w:rPr>
              <w:t>- Қазақстанның ортағасырлық мәдениетке түрік және араб мәдениетінің әсері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Қытай мәдениетінің ерекшеліктерін ашу;</w:t>
            </w:r>
            <w:r>
              <w:br/>
            </w:r>
            <w:r>
              <w:rPr>
                <w:rFonts w:ascii="Times New Roman"/>
                <w:b w:val="false"/>
                <w:i w:val="false"/>
                <w:color w:val="000000"/>
                <w:sz w:val="20"/>
              </w:rPr>
              <w:t>
</w:t>
            </w:r>
            <w:r>
              <w:rPr>
                <w:rFonts w:ascii="Times New Roman"/>
                <w:b w:val="false"/>
                <w:i w:val="false"/>
                <w:color w:val="000000"/>
                <w:sz w:val="20"/>
              </w:rPr>
              <w:t>- мәдениеттанудың түсініктерін еркін қолдану;</w:t>
            </w:r>
            <w:r>
              <w:br/>
            </w:r>
            <w:r>
              <w:rPr>
                <w:rFonts w:ascii="Times New Roman"/>
                <w:b w:val="false"/>
                <w:i w:val="false"/>
                <w:color w:val="000000"/>
                <w:sz w:val="20"/>
              </w:rPr>
              <w:t>
</w:t>
            </w:r>
            <w:r>
              <w:rPr>
                <w:rFonts w:ascii="Times New Roman"/>
                <w:b w:val="false"/>
                <w:i w:val="false"/>
                <w:color w:val="000000"/>
                <w:sz w:val="20"/>
              </w:rPr>
              <w:t>- қадағалау;</w:t>
            </w:r>
            <w:r>
              <w:br/>
            </w:r>
            <w:r>
              <w:rPr>
                <w:rFonts w:ascii="Times New Roman"/>
                <w:b w:val="false"/>
                <w:i w:val="false"/>
                <w:color w:val="000000"/>
                <w:sz w:val="20"/>
              </w:rPr>
              <w:t>
</w:t>
            </w:r>
            <w:r>
              <w:rPr>
                <w:rFonts w:ascii="Times New Roman"/>
                <w:b w:val="false"/>
                <w:i w:val="false"/>
                <w:color w:val="000000"/>
                <w:sz w:val="20"/>
              </w:rPr>
              <w:t>- көшпенділердің материалдық және рухани мәдениетінің ерекшеліктерін, оның қоғамдық мәдениеттегі орнын көрсету.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Философия пәні, әлемдік философиялық ойлардың негізгі белгілері;</w:t>
            </w:r>
            <w:r>
              <w:br/>
            </w:r>
            <w:r>
              <w:rPr>
                <w:rFonts w:ascii="Times New Roman"/>
                <w:b w:val="false"/>
                <w:i w:val="false"/>
                <w:color w:val="000000"/>
                <w:sz w:val="20"/>
              </w:rPr>
              <w:t>
</w:t>
            </w:r>
            <w:r>
              <w:rPr>
                <w:rFonts w:ascii="Times New Roman"/>
                <w:b w:val="false"/>
                <w:i w:val="false"/>
                <w:color w:val="000000"/>
                <w:sz w:val="20"/>
              </w:rPr>
              <w:t>Адам табиғаты мен оның өмір сүруінің мәні; адам және Құдай;</w:t>
            </w:r>
            <w:r>
              <w:br/>
            </w:r>
            <w:r>
              <w:rPr>
                <w:rFonts w:ascii="Times New Roman"/>
                <w:b w:val="false"/>
                <w:i w:val="false"/>
                <w:color w:val="000000"/>
                <w:sz w:val="20"/>
              </w:rPr>
              <w:t>
</w:t>
            </w:r>
            <w:r>
              <w:rPr>
                <w:rFonts w:ascii="Times New Roman"/>
                <w:b w:val="false"/>
                <w:i w:val="false"/>
                <w:color w:val="000000"/>
                <w:sz w:val="20"/>
              </w:rPr>
              <w:t>Адам және космос;</w:t>
            </w:r>
            <w:r>
              <w:br/>
            </w:r>
            <w:r>
              <w:rPr>
                <w:rFonts w:ascii="Times New Roman"/>
                <w:b w:val="false"/>
                <w:i w:val="false"/>
                <w:color w:val="000000"/>
                <w:sz w:val="20"/>
              </w:rPr>
              <w:t>
</w:t>
            </w:r>
            <w:r>
              <w:rPr>
                <w:rFonts w:ascii="Times New Roman"/>
                <w:b w:val="false"/>
                <w:i w:val="false"/>
                <w:color w:val="000000"/>
                <w:sz w:val="20"/>
              </w:rPr>
              <w:t>Адам, қоғам, өркениет, мәдениет; тұлғаның жауапкершілігі мен бостандығы;</w:t>
            </w:r>
            <w:r>
              <w:br/>
            </w:r>
            <w:r>
              <w:rPr>
                <w:rFonts w:ascii="Times New Roman"/>
                <w:b w:val="false"/>
                <w:i w:val="false"/>
                <w:color w:val="000000"/>
                <w:sz w:val="20"/>
              </w:rPr>
              <w:t>
</w:t>
            </w:r>
            <w:r>
              <w:rPr>
                <w:rFonts w:ascii="Times New Roman"/>
                <w:b w:val="false"/>
                <w:i w:val="false"/>
                <w:color w:val="000000"/>
                <w:sz w:val="20"/>
              </w:rPr>
              <w:t>Адамдық таным және әрекет;</w:t>
            </w:r>
            <w:r>
              <w:br/>
            </w:r>
            <w:r>
              <w:rPr>
                <w:rFonts w:ascii="Times New Roman"/>
                <w:b w:val="false"/>
                <w:i w:val="false"/>
                <w:color w:val="000000"/>
                <w:sz w:val="20"/>
              </w:rPr>
              <w:t>
</w:t>
            </w:r>
            <w:r>
              <w:rPr>
                <w:rFonts w:ascii="Times New Roman"/>
                <w:b w:val="false"/>
                <w:i w:val="false"/>
                <w:color w:val="000000"/>
                <w:sz w:val="20"/>
              </w:rPr>
              <w:t>Ғылым және оның рөлі; адамзат ғаламдық мәселелер алдында.</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әлемнің философиялық, ғылыми және діни көрінісі, адам өмірінің мәні туралы түсінікті;</w:t>
            </w:r>
            <w:r>
              <w:br/>
            </w:r>
            <w:r>
              <w:rPr>
                <w:rFonts w:ascii="Times New Roman"/>
                <w:b w:val="false"/>
                <w:i w:val="false"/>
                <w:color w:val="000000"/>
                <w:sz w:val="20"/>
              </w:rPr>
              <w:t>
</w:t>
            </w:r>
            <w:r>
              <w:rPr>
                <w:rFonts w:ascii="Times New Roman"/>
                <w:b w:val="false"/>
                <w:i w:val="false"/>
                <w:color w:val="000000"/>
                <w:sz w:val="20"/>
              </w:rPr>
              <w:t>- ғылым және ғылыми танымның рөлі, оның құрылысы, формасы мен әдістері, әлеуметтік және этикалық мәселелері туралы түсінікті;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биологиялық, әлеуметтік және рухани бастамалардағы адамның жүріс-тұрысын анықтау, оның сана мен саналы және санасыздық жүріс – тұрысының мәнін анықтау;</w:t>
            </w:r>
            <w:r>
              <w:br/>
            </w:r>
            <w:r>
              <w:rPr>
                <w:rFonts w:ascii="Times New Roman"/>
                <w:b w:val="false"/>
                <w:i w:val="false"/>
                <w:color w:val="000000"/>
                <w:sz w:val="20"/>
              </w:rPr>
              <w:t>
</w:t>
            </w:r>
            <w:r>
              <w:rPr>
                <w:rFonts w:ascii="Times New Roman"/>
                <w:b w:val="false"/>
                <w:i w:val="false"/>
                <w:color w:val="000000"/>
                <w:sz w:val="20"/>
              </w:rPr>
              <w:t>- қоғамда адамдар арасындағы қарым-қатынастың адамгершілік нормаларын реттеу;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10</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r>
              <w:br/>
            </w:r>
            <w:r>
              <w:rPr>
                <w:rFonts w:ascii="Times New Roman"/>
                <w:b w:val="false"/>
                <w:i w:val="false"/>
                <w:color w:val="000000"/>
                <w:sz w:val="20"/>
              </w:rPr>
              <w:t>
</w:t>
            </w:r>
            <w:r>
              <w:rPr>
                <w:rFonts w:ascii="Times New Roman"/>
                <w:b w:val="false"/>
                <w:i w:val="false"/>
                <w:color w:val="000000"/>
                <w:sz w:val="20"/>
              </w:rPr>
              <w:t>Әлеуметтану пән ретінде;</w:t>
            </w:r>
            <w:r>
              <w:br/>
            </w:r>
            <w:r>
              <w:rPr>
                <w:rFonts w:ascii="Times New Roman"/>
                <w:b w:val="false"/>
                <w:i w:val="false"/>
                <w:color w:val="000000"/>
                <w:sz w:val="20"/>
              </w:rPr>
              <w:t>
</w:t>
            </w:r>
            <w:r>
              <w:rPr>
                <w:rFonts w:ascii="Times New Roman"/>
                <w:b w:val="false"/>
                <w:i w:val="false"/>
                <w:color w:val="000000"/>
                <w:sz w:val="20"/>
              </w:rPr>
              <w:t>Қоғам әлеуметтік мәдени жүйе ретінде;</w:t>
            </w:r>
            <w:r>
              <w:br/>
            </w:r>
            <w:r>
              <w:rPr>
                <w:rFonts w:ascii="Times New Roman"/>
                <w:b w:val="false"/>
                <w:i w:val="false"/>
                <w:color w:val="000000"/>
                <w:sz w:val="20"/>
              </w:rPr>
              <w:t>
</w:t>
            </w:r>
            <w:r>
              <w:rPr>
                <w:rFonts w:ascii="Times New Roman"/>
                <w:b w:val="false"/>
                <w:i w:val="false"/>
                <w:color w:val="000000"/>
                <w:sz w:val="20"/>
              </w:rPr>
              <w:t>Әлеуметтік қауымдастықтар;</w:t>
            </w:r>
            <w:r>
              <w:br/>
            </w:r>
            <w:r>
              <w:rPr>
                <w:rFonts w:ascii="Times New Roman"/>
                <w:b w:val="false"/>
                <w:i w:val="false"/>
                <w:color w:val="000000"/>
                <w:sz w:val="20"/>
              </w:rPr>
              <w:t>
</w:t>
            </w:r>
            <w:r>
              <w:rPr>
                <w:rFonts w:ascii="Times New Roman"/>
                <w:b w:val="false"/>
                <w:i w:val="false"/>
                <w:color w:val="000000"/>
                <w:sz w:val="20"/>
              </w:rPr>
              <w:t>Әлеуметтік және этноұлттық қатынастар;</w:t>
            </w:r>
            <w:r>
              <w:br/>
            </w:r>
            <w:r>
              <w:rPr>
                <w:rFonts w:ascii="Times New Roman"/>
                <w:b w:val="false"/>
                <w:i w:val="false"/>
                <w:color w:val="000000"/>
                <w:sz w:val="20"/>
              </w:rPr>
              <w:t>
</w:t>
            </w:r>
            <w:r>
              <w:rPr>
                <w:rFonts w:ascii="Times New Roman"/>
                <w:b w:val="false"/>
                <w:i w:val="false"/>
                <w:color w:val="000000"/>
                <w:sz w:val="20"/>
              </w:rPr>
              <w:t>Әлеуметтік үрдістер;</w:t>
            </w:r>
            <w:r>
              <w:br/>
            </w:r>
            <w:r>
              <w:rPr>
                <w:rFonts w:ascii="Times New Roman"/>
                <w:b w:val="false"/>
                <w:i w:val="false"/>
                <w:color w:val="000000"/>
                <w:sz w:val="20"/>
              </w:rPr>
              <w:t>
</w:t>
            </w:r>
            <w:r>
              <w:rPr>
                <w:rFonts w:ascii="Times New Roman"/>
                <w:b w:val="false"/>
                <w:i w:val="false"/>
                <w:color w:val="000000"/>
                <w:sz w:val="20"/>
              </w:rPr>
              <w:t>Әлеуметтік институттар мен ұйымдар;</w:t>
            </w:r>
            <w:r>
              <w:br/>
            </w:r>
            <w:r>
              <w:rPr>
                <w:rFonts w:ascii="Times New Roman"/>
                <w:b w:val="false"/>
                <w:i w:val="false"/>
                <w:color w:val="000000"/>
                <w:sz w:val="20"/>
              </w:rPr>
              <w:t>
</w:t>
            </w:r>
            <w:r>
              <w:rPr>
                <w:rFonts w:ascii="Times New Roman"/>
                <w:b w:val="false"/>
                <w:i w:val="false"/>
                <w:color w:val="000000"/>
                <w:sz w:val="20"/>
              </w:rPr>
              <w:t>тұлға: оның әлеуметтік рөлі мен әлеуметтік жүріс-тұрысы;</w:t>
            </w:r>
            <w:r>
              <w:br/>
            </w:r>
            <w:r>
              <w:rPr>
                <w:rFonts w:ascii="Times New Roman"/>
                <w:b w:val="false"/>
                <w:i w:val="false"/>
                <w:color w:val="000000"/>
                <w:sz w:val="20"/>
              </w:rPr>
              <w:t>
</w:t>
            </w:r>
            <w:r>
              <w:rPr>
                <w:rFonts w:ascii="Times New Roman"/>
                <w:b w:val="false"/>
                <w:i w:val="false"/>
                <w:color w:val="000000"/>
                <w:sz w:val="20"/>
              </w:rPr>
              <w:t>саясаттану пәні;</w:t>
            </w:r>
            <w:r>
              <w:br/>
            </w:r>
            <w:r>
              <w:rPr>
                <w:rFonts w:ascii="Times New Roman"/>
                <w:b w:val="false"/>
                <w:i w:val="false"/>
                <w:color w:val="000000"/>
                <w:sz w:val="20"/>
              </w:rPr>
              <w:t>
</w:t>
            </w:r>
            <w:r>
              <w:rPr>
                <w:rFonts w:ascii="Times New Roman"/>
                <w:b w:val="false"/>
                <w:i w:val="false"/>
                <w:color w:val="000000"/>
                <w:sz w:val="20"/>
              </w:rPr>
              <w:t>саяси билік және билік қатынастары;</w:t>
            </w:r>
            <w:r>
              <w:br/>
            </w:r>
            <w:r>
              <w:rPr>
                <w:rFonts w:ascii="Times New Roman"/>
                <w:b w:val="false"/>
                <w:i w:val="false"/>
                <w:color w:val="000000"/>
                <w:sz w:val="20"/>
              </w:rPr>
              <w:t>
</w:t>
            </w:r>
            <w:r>
              <w:rPr>
                <w:rFonts w:ascii="Times New Roman"/>
                <w:b w:val="false"/>
                <w:i w:val="false"/>
                <w:color w:val="000000"/>
                <w:sz w:val="20"/>
              </w:rPr>
              <w:t>саяси жүйе;</w:t>
            </w:r>
            <w:r>
              <w:br/>
            </w:r>
            <w:r>
              <w:rPr>
                <w:rFonts w:ascii="Times New Roman"/>
                <w:b w:val="false"/>
                <w:i w:val="false"/>
                <w:color w:val="000000"/>
                <w:sz w:val="20"/>
              </w:rPr>
              <w:t>
</w:t>
            </w:r>
            <w:r>
              <w:rPr>
                <w:rFonts w:ascii="Times New Roman"/>
                <w:b w:val="false"/>
                <w:i w:val="false"/>
                <w:color w:val="000000"/>
                <w:sz w:val="20"/>
              </w:rPr>
              <w:t>Қазақстандағы ОГСЭ әлеуметтік-экономикалық үрдістер.</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заңдылықтарды түсінуде әлеуметтік тәсіл туралы көріністі;</w:t>
            </w:r>
            <w:r>
              <w:br/>
            </w:r>
            <w:r>
              <w:rPr>
                <w:rFonts w:ascii="Times New Roman"/>
                <w:b w:val="false"/>
                <w:i w:val="false"/>
                <w:color w:val="000000"/>
                <w:sz w:val="20"/>
              </w:rPr>
              <w:t>
</w:t>
            </w:r>
            <w:r>
              <w:rPr>
                <w:rFonts w:ascii="Times New Roman"/>
                <w:b w:val="false"/>
                <w:i w:val="false"/>
                <w:color w:val="000000"/>
                <w:sz w:val="20"/>
              </w:rPr>
              <w:t>- әлеуметтік құрылыс, әлеуметтік жіктелу, әлеуметтік өзара әрекеттер туралы көріністі;</w:t>
            </w:r>
            <w:r>
              <w:br/>
            </w:r>
            <w:r>
              <w:rPr>
                <w:rFonts w:ascii="Times New Roman"/>
                <w:b w:val="false"/>
                <w:i w:val="false"/>
                <w:color w:val="000000"/>
                <w:sz w:val="20"/>
              </w:rPr>
              <w:t>
</w:t>
            </w:r>
            <w:r>
              <w:rPr>
                <w:rFonts w:ascii="Times New Roman"/>
                <w:b w:val="false"/>
                <w:i w:val="false"/>
                <w:color w:val="000000"/>
                <w:sz w:val="20"/>
              </w:rPr>
              <w:t>- тұлғаны әлеуметтендіру үрдісінің ерекшеліктерін, реттеу формасын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әлеуметтік қозғалыстар мен әлеуметтік өзгеру мен дамудың басқа да факторларын дамыту;</w:t>
            </w:r>
            <w:r>
              <w:br/>
            </w:r>
            <w:r>
              <w:rPr>
                <w:rFonts w:ascii="Times New Roman"/>
                <w:b w:val="false"/>
                <w:i w:val="false"/>
                <w:color w:val="000000"/>
                <w:sz w:val="20"/>
              </w:rPr>
              <w:t>
</w:t>
            </w:r>
            <w:r>
              <w:rPr>
                <w:rFonts w:ascii="Times New Roman"/>
                <w:b w:val="false"/>
                <w:i w:val="false"/>
                <w:color w:val="000000"/>
                <w:sz w:val="20"/>
              </w:rPr>
              <w:t>- билік мәнін анықтау, саясат субъектілері, саяси қатынастар мен үрдістер (Қазақстанда және бүкіл әлемде);</w:t>
            </w:r>
            <w:r>
              <w:br/>
            </w:r>
            <w:r>
              <w:rPr>
                <w:rFonts w:ascii="Times New Roman"/>
                <w:b w:val="false"/>
                <w:i w:val="false"/>
                <w:color w:val="000000"/>
                <w:sz w:val="20"/>
              </w:rPr>
              <w:t>
</w:t>
            </w:r>
            <w:r>
              <w:rPr>
                <w:rFonts w:ascii="Times New Roman"/>
                <w:b w:val="false"/>
                <w:i w:val="false"/>
                <w:color w:val="000000"/>
                <w:sz w:val="20"/>
              </w:rPr>
              <w:t>- саяси жүйелер мен саяси режимдер туралы көрініс.</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10</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w:t>
            </w:r>
            <w:r>
              <w:rPr>
                <w:rFonts w:ascii="Times New Roman"/>
                <w:b w:val="false"/>
                <w:i w:val="false"/>
                <w:color w:val="000000"/>
                <w:sz w:val="20"/>
              </w:rPr>
              <w:t>Экономика және оның негізгі мәселелері, микроэкономика; ресурстар, нарықтық баға құру мен бәсекелестіктің механизмі; фирма әрекетінің экономикалық негіздері; антимонополдік реттеу; тұрғындардың кірісі; әлеуметтік-экономикалық мәселелерді реттеу; макроэкономика; ел экономикасының құрылысы; қаржылық, ақша-несиелік және салық жүйесі; инфляциялық үрдістер; жұмыссыздық; экономикалық дамудың мәселелері; қазақстандық экономиканың микро- және макроэкономикалық мәселелері; халықаралық еңбектің бөлінісі; тауарлар, қызметтер мен валюталардың әлемдік нарығы; бизнес негіздері</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xml:space="preserve">
- </w:t>
            </w:r>
            <w:r>
              <w:rPr>
                <w:rFonts w:ascii="Times New Roman"/>
                <w:b w:val="false"/>
                <w:i w:val="false"/>
                <w:color w:val="000000"/>
                <w:sz w:val="20"/>
              </w:rPr>
              <w:t>экономикалық теорияның жалпы ережелерін;</w:t>
            </w:r>
            <w:r>
              <w:br/>
            </w:r>
            <w:r>
              <w:rPr>
                <w:rFonts w:ascii="Times New Roman"/>
                <w:b w:val="false"/>
                <w:i w:val="false"/>
                <w:color w:val="000000"/>
                <w:sz w:val="20"/>
              </w:rPr>
              <w:t>
</w:t>
            </w:r>
            <w:r>
              <w:rPr>
                <w:rFonts w:ascii="Times New Roman"/>
                <w:b w:val="false"/>
                <w:i w:val="false"/>
                <w:color w:val="000000"/>
                <w:sz w:val="20"/>
              </w:rPr>
              <w:t>- елдегі мен шет елдердегі экономикалық жағдайларды;</w:t>
            </w:r>
            <w:r>
              <w:br/>
            </w:r>
            <w:r>
              <w:rPr>
                <w:rFonts w:ascii="Times New Roman"/>
                <w:b w:val="false"/>
                <w:i w:val="false"/>
                <w:color w:val="000000"/>
                <w:sz w:val="20"/>
              </w:rPr>
              <w:t>
</w:t>
            </w:r>
            <w:r>
              <w:rPr>
                <w:rFonts w:ascii="Times New Roman"/>
                <w:b w:val="false"/>
                <w:i w:val="false"/>
                <w:color w:val="000000"/>
                <w:sz w:val="20"/>
              </w:rPr>
              <w:t>- макро және микроэкономика негіздерін;</w:t>
            </w:r>
            <w:r>
              <w:br/>
            </w:r>
            <w:r>
              <w:rPr>
                <w:rFonts w:ascii="Times New Roman"/>
                <w:b w:val="false"/>
                <w:i w:val="false"/>
                <w:color w:val="000000"/>
                <w:sz w:val="20"/>
              </w:rPr>
              <w:t>
</w:t>
            </w:r>
            <w:r>
              <w:rPr>
                <w:rFonts w:ascii="Times New Roman"/>
                <w:b w:val="false"/>
                <w:i w:val="false"/>
                <w:color w:val="000000"/>
                <w:sz w:val="20"/>
              </w:rPr>
              <w:t>- мақсаты, негізгі түсінігін, қызметі, мәні мен принциптерін;</w:t>
            </w:r>
            <w:r>
              <w:br/>
            </w:r>
            <w:r>
              <w:rPr>
                <w:rFonts w:ascii="Times New Roman"/>
                <w:b w:val="false"/>
                <w:i w:val="false"/>
                <w:color w:val="000000"/>
                <w:sz w:val="20"/>
              </w:rPr>
              <w:t>
</w:t>
            </w:r>
            <w:r>
              <w:rPr>
                <w:rFonts w:ascii="Times New Roman"/>
                <w:b w:val="false"/>
                <w:i w:val="false"/>
                <w:color w:val="000000"/>
                <w:sz w:val="20"/>
              </w:rPr>
              <w:t>- жекеменшіктің түрі мен нысанын;</w:t>
            </w:r>
            <w:r>
              <w:br/>
            </w:r>
            <w:r>
              <w:rPr>
                <w:rFonts w:ascii="Times New Roman"/>
                <w:b w:val="false"/>
                <w:i w:val="false"/>
                <w:color w:val="000000"/>
                <w:sz w:val="20"/>
              </w:rPr>
              <w:t>
</w:t>
            </w:r>
            <w:r>
              <w:rPr>
                <w:rFonts w:ascii="Times New Roman"/>
                <w:b w:val="false"/>
                <w:i w:val="false"/>
                <w:color w:val="000000"/>
                <w:sz w:val="20"/>
              </w:rPr>
              <w:t>- жоспарлар түрлерін, олардың негізгі кезеңдерін, мазмұны мен стратегиялық жоспарлауды;</w:t>
            </w:r>
            <w:r>
              <w:br/>
            </w:r>
            <w:r>
              <w:rPr>
                <w:rFonts w:ascii="Times New Roman"/>
                <w:b w:val="false"/>
                <w:i w:val="false"/>
                <w:color w:val="000000"/>
                <w:sz w:val="20"/>
              </w:rPr>
              <w:t>
</w:t>
            </w:r>
            <w:r>
              <w:rPr>
                <w:rFonts w:ascii="Times New Roman"/>
                <w:b w:val="false"/>
                <w:i w:val="false"/>
                <w:color w:val="000000"/>
                <w:sz w:val="20"/>
              </w:rPr>
              <w:t>- жоспарлардың экономикалық қалыптасуының әдістерін;</w:t>
            </w:r>
            <w:r>
              <w:br/>
            </w:r>
            <w:r>
              <w:rPr>
                <w:rFonts w:ascii="Times New Roman"/>
                <w:b w:val="false"/>
                <w:i w:val="false"/>
                <w:color w:val="000000"/>
                <w:sz w:val="20"/>
              </w:rPr>
              <w:t>
</w:t>
            </w:r>
            <w:r>
              <w:rPr>
                <w:rFonts w:ascii="Times New Roman"/>
                <w:b w:val="false"/>
                <w:i w:val="false"/>
                <w:color w:val="000000"/>
                <w:sz w:val="20"/>
              </w:rPr>
              <w:t>- бизнес-жоспарлау: белгісі, мазмұны, бизнес-жоспар құрылысын;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өзінің кәсіби әрекетінде бейімделу үшін қажетті экономикалық ақпаратты табу мен қолдану;</w:t>
            </w:r>
            <w:r>
              <w:br/>
            </w:r>
            <w:r>
              <w:rPr>
                <w:rFonts w:ascii="Times New Roman"/>
                <w:b w:val="false"/>
                <w:i w:val="false"/>
                <w:color w:val="000000"/>
                <w:sz w:val="20"/>
              </w:rPr>
              <w:t>
</w:t>
            </w:r>
            <w:r>
              <w:rPr>
                <w:rFonts w:ascii="Times New Roman"/>
                <w:b w:val="false"/>
                <w:i w:val="false"/>
                <w:color w:val="000000"/>
                <w:sz w:val="20"/>
              </w:rPr>
              <w:t>- ұйымның экономикалық әрекеті мен жекеменшігін басқару;</w:t>
            </w:r>
            <w:r>
              <w:br/>
            </w:r>
            <w:r>
              <w:rPr>
                <w:rFonts w:ascii="Times New Roman"/>
                <w:b w:val="false"/>
                <w:i w:val="false"/>
                <w:color w:val="000000"/>
                <w:sz w:val="20"/>
              </w:rPr>
              <w:t>
</w:t>
            </w:r>
            <w:r>
              <w:rPr>
                <w:rFonts w:ascii="Times New Roman"/>
                <w:b w:val="false"/>
                <w:i w:val="false"/>
                <w:color w:val="000000"/>
                <w:sz w:val="20"/>
              </w:rPr>
              <w:t>- әрекетін жоспарлау;</w:t>
            </w:r>
            <w:r>
              <w:br/>
            </w:r>
            <w:r>
              <w:rPr>
                <w:rFonts w:ascii="Times New Roman"/>
                <w:b w:val="false"/>
                <w:i w:val="false"/>
                <w:color w:val="000000"/>
                <w:sz w:val="20"/>
              </w:rPr>
              <w:t>
</w:t>
            </w:r>
            <w:r>
              <w:rPr>
                <w:rFonts w:ascii="Times New Roman"/>
                <w:b w:val="false"/>
                <w:i w:val="false"/>
                <w:color w:val="000000"/>
                <w:sz w:val="20"/>
              </w:rPr>
              <w:t>- жоспарлауды жасау мен жоспарлау барысындағы ақпараттарды қолдану;</w:t>
            </w:r>
            <w:r>
              <w:br/>
            </w:r>
            <w:r>
              <w:rPr>
                <w:rFonts w:ascii="Times New Roman"/>
                <w:b w:val="false"/>
                <w:i w:val="false"/>
                <w:color w:val="000000"/>
                <w:sz w:val="20"/>
              </w:rPr>
              <w:t>
</w:t>
            </w:r>
            <w:r>
              <w:rPr>
                <w:rFonts w:ascii="Times New Roman"/>
                <w:b w:val="false"/>
                <w:i w:val="false"/>
                <w:color w:val="000000"/>
                <w:sz w:val="20"/>
              </w:rPr>
              <w:t>- жоспарлардың орындалуын түзету мен бақылау;</w:t>
            </w:r>
            <w:r>
              <w:br/>
            </w:r>
            <w:r>
              <w:rPr>
                <w:rFonts w:ascii="Times New Roman"/>
                <w:b w:val="false"/>
                <w:i w:val="false"/>
                <w:color w:val="000000"/>
                <w:sz w:val="20"/>
              </w:rPr>
              <w:t>
</w:t>
            </w:r>
            <w:r>
              <w:rPr>
                <w:rFonts w:ascii="Times New Roman"/>
                <w:b w:val="false"/>
                <w:i w:val="false"/>
                <w:color w:val="000000"/>
                <w:sz w:val="20"/>
              </w:rPr>
              <w:t>- инфрақұрылымдық элементтерді қалыптастыру, құру және түсіну.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r>
              <w:br/>
            </w:r>
            <w:r>
              <w:rPr>
                <w:rFonts w:ascii="Times New Roman"/>
                <w:b w:val="false"/>
                <w:i w:val="false"/>
                <w:color w:val="000000"/>
                <w:sz w:val="20"/>
              </w:rPr>
              <w:t>
</w:t>
            </w:r>
            <w:r>
              <w:rPr>
                <w:rFonts w:ascii="Times New Roman"/>
                <w:b w:val="false"/>
                <w:i w:val="false"/>
                <w:color w:val="000000"/>
                <w:sz w:val="20"/>
              </w:rPr>
              <w:t>Қазақ тілінің синтаксисі. Мамандық бойынша сөйлеуді дамыту. Мемлекеттік тілде іс қағаздарын жүргізе білу. Қазақстан Республикасы іс қағаздарының нормативті құжаттары. Аудару техникасы (сөздікпен), кәсіби қарым-қатынас. Орыс тілінің синтаксисі. Кәсіби лексика. Орыс тіліндегі техникалық кітаптармен жұмыс жасау. Сөйлеуді дамыту және кәсіби қарым-қатынас.</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орыс (қазақ) тілі және кәсіби бағыттағы мәтіндерді талдау мен жұмыс жасау үшін қажетті лексикалық-грамматикалық материалдарды игеру;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диалог жүргізу, сала бойынша бар терминдерді қолдана отырып құжаттарды оқу;</w:t>
            </w:r>
            <w:r>
              <w:br/>
            </w:r>
            <w:r>
              <w:rPr>
                <w:rFonts w:ascii="Times New Roman"/>
                <w:b w:val="false"/>
                <w:i w:val="false"/>
                <w:color w:val="000000"/>
                <w:sz w:val="20"/>
              </w:rPr>
              <w:t>
</w:t>
            </w:r>
            <w:r>
              <w:rPr>
                <w:rFonts w:ascii="Times New Roman"/>
                <w:b w:val="false"/>
                <w:i w:val="false"/>
                <w:color w:val="000000"/>
                <w:sz w:val="20"/>
              </w:rPr>
              <w:t>- өзінің жазбаша және ауызша сөйлеуінде қателіктерді болдырмау;</w:t>
            </w:r>
            <w:r>
              <w:br/>
            </w:r>
            <w:r>
              <w:rPr>
                <w:rFonts w:ascii="Times New Roman"/>
                <w:b w:val="false"/>
                <w:i w:val="false"/>
                <w:color w:val="000000"/>
                <w:sz w:val="20"/>
              </w:rPr>
              <w:t>
</w:t>
            </w:r>
            <w:r>
              <w:rPr>
                <w:rFonts w:ascii="Times New Roman"/>
                <w:b w:val="false"/>
                <w:i w:val="false"/>
                <w:color w:val="000000"/>
                <w:sz w:val="20"/>
              </w:rPr>
              <w:t>- мамандық бойынша сөздікті қолдану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9</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 тілі</w:t>
            </w:r>
            <w:r>
              <w:br/>
            </w:r>
            <w:r>
              <w:rPr>
                <w:rFonts w:ascii="Times New Roman"/>
                <w:b w:val="false"/>
                <w:i w:val="false"/>
                <w:color w:val="000000"/>
                <w:sz w:val="20"/>
              </w:rPr>
              <w:t>
</w:t>
            </w:r>
            <w:r>
              <w:rPr>
                <w:rFonts w:ascii="Times New Roman"/>
                <w:b w:val="false"/>
                <w:i w:val="false"/>
                <w:color w:val="000000"/>
                <w:sz w:val="20"/>
              </w:rPr>
              <w:t>Мамандық бойынша іскерлік тілдің негіздері, кәсіби лексика, фразеологиялық айналымдар мен терминдер. Кәсіби-бағытталған мәтіндерді аударудың техникасы. Кәсіби қарым-қатынас. Сөйлеу мен аудио жеткізудің міндетті деңгейі, оқу және жазу, ауызша және жазбаша аударма, есту қабілетіне қарай сөзді түсіну</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Кәсіби қарым-қатынас жасауға қажетті мамандыққа байланысты лексика – грамматикалық материалдарды;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сөйлеу әрекетінің түрлерін және сөйлеу үлгілерін (ауызша, жазбаша, монологты, сұхбаттық);</w:t>
            </w:r>
            <w:r>
              <w:br/>
            </w:r>
            <w:r>
              <w:rPr>
                <w:rFonts w:ascii="Times New Roman"/>
                <w:b w:val="false"/>
                <w:i w:val="false"/>
                <w:color w:val="000000"/>
                <w:sz w:val="20"/>
              </w:rPr>
              <w:t>
</w:t>
            </w:r>
            <w:r>
              <w:rPr>
                <w:rFonts w:ascii="Times New Roman"/>
                <w:b w:val="false"/>
                <w:i w:val="false"/>
                <w:color w:val="000000"/>
                <w:sz w:val="20"/>
              </w:rPr>
              <w:t xml:space="preserve">- шет тілінде сөйлей білуді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9</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Адамның жалпы мәдени, кәсіби және әлеуметтік дамуындағы денешынықтырудың рөлі; денешынықтырудың әлеуметтік-биологиялық және психофизиологиялық негіздерін; тұлғалық және спорттық өздігінен жетілдіру негіздерін; кәсіби қолданбалы күшке негізделген дайындықты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салауатты өмір салтын құрайтындарды;</w:t>
            </w:r>
            <w:r>
              <w:br/>
            </w:r>
            <w:r>
              <w:rPr>
                <w:rFonts w:ascii="Times New Roman"/>
                <w:b w:val="false"/>
                <w:i w:val="false"/>
                <w:color w:val="000000"/>
                <w:sz w:val="20"/>
              </w:rPr>
              <w:t>
</w:t>
            </w:r>
            <w:r>
              <w:rPr>
                <w:rFonts w:ascii="Times New Roman"/>
                <w:b w:val="false"/>
                <w:i w:val="false"/>
                <w:color w:val="000000"/>
                <w:sz w:val="20"/>
              </w:rPr>
              <w:t>- дене тәрбиесінің әлеуметтік-биологиялық және психофизиологиялық негіздерін;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дене тәрбиесіне белсенді түрде қатысу, спортпен айналысу;</w:t>
            </w:r>
            <w:r>
              <w:br/>
            </w:r>
            <w:r>
              <w:rPr>
                <w:rFonts w:ascii="Times New Roman"/>
                <w:b w:val="false"/>
                <w:i w:val="false"/>
                <w:color w:val="000000"/>
                <w:sz w:val="20"/>
              </w:rPr>
              <w:t>
</w:t>
            </w:r>
            <w:r>
              <w:rPr>
                <w:rFonts w:ascii="Times New Roman"/>
                <w:b w:val="false"/>
                <w:i w:val="false"/>
                <w:color w:val="000000"/>
                <w:sz w:val="20"/>
              </w:rPr>
              <w:t>- денсаулықты нығайту мен өзіндік жетілдіру үшін дене тәрбиесін қолдану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9</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МЖМБМ және ЕСКД талаптарына сәйкес сызбаларды графикалық безендіру; аксонометриялық жобалаулар; құрылыс сызбалары; құрылыс сызбаларының ерекшеліктері; графикалық шартты белгілер; негізгі жоспарлардың топографиялық негіздері, сәулеттік-құрылыстық сызбалар; мамандық бойынша сызбалар, нобайлау, машина жасау сызбалары.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тегістіктің, түзу және жазықтықтың, геометриялық денелер мен олардың жоғарғы қабаттарының қиылысулары;</w:t>
            </w:r>
            <w:r>
              <w:br/>
            </w:r>
            <w:r>
              <w:rPr>
                <w:rFonts w:ascii="Times New Roman"/>
                <w:b w:val="false"/>
                <w:i w:val="false"/>
                <w:color w:val="000000"/>
                <w:sz w:val="20"/>
              </w:rPr>
              <w:t>
</w:t>
            </w:r>
            <w:r>
              <w:rPr>
                <w:rFonts w:ascii="Times New Roman"/>
                <w:b w:val="false"/>
                <w:i w:val="false"/>
                <w:color w:val="000000"/>
                <w:sz w:val="20"/>
              </w:rPr>
              <w:t>- машина жасау сызбасының элементтерін;</w:t>
            </w:r>
            <w:r>
              <w:br/>
            </w:r>
            <w:r>
              <w:rPr>
                <w:rFonts w:ascii="Times New Roman"/>
                <w:b w:val="false"/>
                <w:i w:val="false"/>
                <w:color w:val="000000"/>
                <w:sz w:val="20"/>
              </w:rPr>
              <w:t>
</w:t>
            </w:r>
            <w:r>
              <w:rPr>
                <w:rFonts w:ascii="Times New Roman"/>
                <w:b w:val="false"/>
                <w:i w:val="false"/>
                <w:color w:val="000000"/>
                <w:sz w:val="20"/>
              </w:rPr>
              <w:t>- техникалық суретті.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электронды түзеткіштер мен тұрақтандырғыштарды орналастыру;</w:t>
            </w:r>
            <w:r>
              <w:br/>
            </w:r>
            <w:r>
              <w:rPr>
                <w:rFonts w:ascii="Times New Roman"/>
                <w:b w:val="false"/>
                <w:i w:val="false"/>
                <w:color w:val="000000"/>
                <w:sz w:val="20"/>
              </w:rPr>
              <w:t>
</w:t>
            </w:r>
            <w:r>
              <w:rPr>
                <w:rFonts w:ascii="Times New Roman"/>
                <w:b w:val="false"/>
                <w:i w:val="false"/>
                <w:color w:val="000000"/>
                <w:sz w:val="20"/>
              </w:rPr>
              <w:t>- электронды құралдарды жөндеу;</w:t>
            </w:r>
            <w:r>
              <w:br/>
            </w:r>
            <w:r>
              <w:rPr>
                <w:rFonts w:ascii="Times New Roman"/>
                <w:b w:val="false"/>
                <w:i w:val="false"/>
                <w:color w:val="000000"/>
                <w:sz w:val="20"/>
              </w:rPr>
              <w:t>
</w:t>
            </w:r>
            <w:r>
              <w:rPr>
                <w:rFonts w:ascii="Times New Roman"/>
                <w:b w:val="false"/>
                <w:i w:val="false"/>
                <w:color w:val="000000"/>
                <w:sz w:val="20"/>
              </w:rPr>
              <w:t>- қосымша электр үнемдегіш технологиясы бар құрылыс алаңындағы электр жабдықтарын пайдалану.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 1</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Электротехниканың теориялық негіздері:</w:t>
            </w:r>
            <w:r>
              <w:br/>
            </w:r>
            <w:r>
              <w:rPr>
                <w:rFonts w:ascii="Times New Roman"/>
                <w:b w:val="false"/>
                <w:i w:val="false"/>
                <w:color w:val="000000"/>
                <w:sz w:val="20"/>
              </w:rPr>
              <w:t>
</w:t>
            </w:r>
            <w:r>
              <w:rPr>
                <w:rFonts w:ascii="Times New Roman"/>
                <w:b w:val="false"/>
                <w:i w:val="false"/>
                <w:color w:val="000000"/>
                <w:sz w:val="20"/>
              </w:rPr>
              <w:t>Электротехника: электрлі өріс; электрлі магнитті өріс; электр өлшемдері; тұрақты және ауыспалы тоқтың электр тізбектері, трансформаторлар, электр қуатының бөлінуі мен берілуі; энергоүнемдегіш технологиялар; құрылыс алаңындағы электр қауіпсіздігі;</w:t>
            </w:r>
            <w:r>
              <w:br/>
            </w:r>
            <w:r>
              <w:rPr>
                <w:rFonts w:ascii="Times New Roman"/>
                <w:b w:val="false"/>
                <w:i w:val="false"/>
                <w:color w:val="000000"/>
                <w:sz w:val="20"/>
              </w:rPr>
              <w:t>
</w:t>
            </w:r>
            <w:r>
              <w:rPr>
                <w:rFonts w:ascii="Times New Roman"/>
                <w:b w:val="false"/>
                <w:i w:val="false"/>
                <w:color w:val="000000"/>
                <w:sz w:val="20"/>
              </w:rPr>
              <w:t>Электроника: электрониканың физикалық негіздері; электронды күшейткіштер; электронды генератор мен өлшеуіш құралдары; автоматика мен есептеуіш техниканың электронды құрылғылары; микропроцессорлар және микро-ЭЕМ</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тұрақты және ауыспалы токтың электр тізбектері;</w:t>
            </w:r>
            <w:r>
              <w:br/>
            </w:r>
            <w:r>
              <w:rPr>
                <w:rFonts w:ascii="Times New Roman"/>
                <w:b w:val="false"/>
                <w:i w:val="false"/>
                <w:color w:val="000000"/>
                <w:sz w:val="20"/>
              </w:rPr>
              <w:t>
</w:t>
            </w:r>
            <w:r>
              <w:rPr>
                <w:rFonts w:ascii="Times New Roman"/>
                <w:b w:val="false"/>
                <w:i w:val="false"/>
                <w:color w:val="000000"/>
                <w:sz w:val="20"/>
              </w:rPr>
              <w:t>- электр өткізгіштердің негіздерін,</w:t>
            </w:r>
            <w:r>
              <w:br/>
            </w:r>
            <w:r>
              <w:rPr>
                <w:rFonts w:ascii="Times New Roman"/>
                <w:b w:val="false"/>
                <w:i w:val="false"/>
                <w:color w:val="000000"/>
                <w:sz w:val="20"/>
              </w:rPr>
              <w:t>
</w:t>
            </w:r>
            <w:r>
              <w:rPr>
                <w:rFonts w:ascii="Times New Roman"/>
                <w:b w:val="false"/>
                <w:i w:val="false"/>
                <w:color w:val="000000"/>
                <w:sz w:val="20"/>
              </w:rPr>
              <w:t>- құрылыс алаңының электрмен қамтамасыз етілген негіздерін;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электронды тұрақтандырғыштар мен түзеткіштерді орналастыру;</w:t>
            </w:r>
            <w:r>
              <w:br/>
            </w:r>
            <w:r>
              <w:rPr>
                <w:rFonts w:ascii="Times New Roman"/>
                <w:b w:val="false"/>
                <w:i w:val="false"/>
                <w:color w:val="000000"/>
                <w:sz w:val="20"/>
              </w:rPr>
              <w:t>
</w:t>
            </w:r>
            <w:r>
              <w:rPr>
                <w:rFonts w:ascii="Times New Roman"/>
                <w:b w:val="false"/>
                <w:i w:val="false"/>
                <w:color w:val="000000"/>
                <w:sz w:val="20"/>
              </w:rPr>
              <w:t>- электронды құралдарды жөндеу;</w:t>
            </w:r>
            <w:r>
              <w:br/>
            </w:r>
            <w:r>
              <w:rPr>
                <w:rFonts w:ascii="Times New Roman"/>
                <w:b w:val="false"/>
                <w:i w:val="false"/>
                <w:color w:val="000000"/>
                <w:sz w:val="20"/>
              </w:rPr>
              <w:t>
</w:t>
            </w:r>
            <w:r>
              <w:rPr>
                <w:rFonts w:ascii="Times New Roman"/>
                <w:b w:val="false"/>
                <w:i w:val="false"/>
                <w:color w:val="000000"/>
                <w:sz w:val="20"/>
              </w:rPr>
              <w:t>қосымша электр үнемдегіш технологиясы бар құрылыс алаңындағы электр жабдықтарын пайдалану.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7</w:t>
            </w:r>
            <w:r>
              <w:br/>
            </w:r>
            <w:r>
              <w:rPr>
                <w:rFonts w:ascii="Times New Roman"/>
                <w:b w:val="false"/>
                <w:i w:val="false"/>
                <w:color w:val="000000"/>
                <w:sz w:val="20"/>
              </w:rPr>
              <w:t>
</w:t>
            </w:r>
            <w:r>
              <w:rPr>
                <w:rFonts w:ascii="Times New Roman"/>
                <w:b w:val="false"/>
                <w:i w:val="false"/>
                <w:color w:val="000000"/>
                <w:sz w:val="20"/>
              </w:rPr>
              <w:t>КҚ 8</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экология негіздері</w:t>
            </w:r>
            <w:r>
              <w:br/>
            </w:r>
            <w:r>
              <w:rPr>
                <w:rFonts w:ascii="Times New Roman"/>
                <w:b w:val="false"/>
                <w:i w:val="false"/>
                <w:color w:val="000000"/>
                <w:sz w:val="20"/>
              </w:rPr>
              <w:t>
</w:t>
            </w:r>
            <w:r>
              <w:rPr>
                <w:rFonts w:ascii="Times New Roman"/>
                <w:b w:val="false"/>
                <w:i w:val="false"/>
                <w:color w:val="000000"/>
                <w:sz w:val="20"/>
              </w:rPr>
              <w:t>Жағымсыз факторлардың адамға әсер етуі; зиян және жарақаттық факторларды сәйкестендіру; техникалық жүйелер мен технологиялық үдерістердің қаупінен қорғау құралдары мен әдістері; экобиоқорғау және өрттен қорғау техникалары; кәсіпорындардағы еңбек қорғаудың құқықтық, нормативті және ұйымдастырушылық негіздері; еңбек қорғаудағы материалдық шығындар; кәсіптік қызмет саласындағы еңбек қауіпсіздігін қамтамасыз етудің ерекшеліктері.</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еңбек қорғаудың жалпы талаптары;</w:t>
            </w:r>
            <w:r>
              <w:br/>
            </w:r>
            <w:r>
              <w:rPr>
                <w:rFonts w:ascii="Times New Roman"/>
                <w:b w:val="false"/>
                <w:i w:val="false"/>
                <w:color w:val="000000"/>
                <w:sz w:val="20"/>
              </w:rPr>
              <w:t>
</w:t>
            </w:r>
            <w:r>
              <w:rPr>
                <w:rFonts w:ascii="Times New Roman"/>
                <w:b w:val="false"/>
                <w:i w:val="false"/>
                <w:color w:val="000000"/>
                <w:sz w:val="20"/>
              </w:rPr>
              <w:t>- техникалық үдерістердің қауіпсіздігі;</w:t>
            </w:r>
            <w:r>
              <w:br/>
            </w:r>
            <w:r>
              <w:rPr>
                <w:rFonts w:ascii="Times New Roman"/>
                <w:b w:val="false"/>
                <w:i w:val="false"/>
                <w:color w:val="000000"/>
                <w:sz w:val="20"/>
              </w:rPr>
              <w:t>
</w:t>
            </w:r>
            <w:r>
              <w:rPr>
                <w:rFonts w:ascii="Times New Roman"/>
                <w:b w:val="false"/>
                <w:i w:val="false"/>
                <w:color w:val="000000"/>
                <w:sz w:val="20"/>
              </w:rPr>
              <w:t>- кәсіпорындағы травма алудың себептері;</w:t>
            </w:r>
            <w:r>
              <w:br/>
            </w:r>
            <w:r>
              <w:rPr>
                <w:rFonts w:ascii="Times New Roman"/>
                <w:b w:val="false"/>
                <w:i w:val="false"/>
                <w:color w:val="000000"/>
                <w:sz w:val="20"/>
              </w:rPr>
              <w:t>
</w:t>
            </w:r>
            <w:r>
              <w:rPr>
                <w:rFonts w:ascii="Times New Roman"/>
                <w:b w:val="false"/>
                <w:i w:val="false"/>
                <w:color w:val="000000"/>
                <w:sz w:val="20"/>
              </w:rPr>
              <w:t>- өрт қауіпсіздігі туралы жалпы мәліметтер.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еңбек қорғау мен қоршаған орта бойынша білімдерін тәжірибеде қолдану;</w:t>
            </w:r>
            <w:r>
              <w:br/>
            </w:r>
            <w:r>
              <w:rPr>
                <w:rFonts w:ascii="Times New Roman"/>
                <w:b w:val="false"/>
                <w:i w:val="false"/>
                <w:color w:val="000000"/>
                <w:sz w:val="20"/>
              </w:rPr>
              <w:t>
</w:t>
            </w:r>
            <w:r>
              <w:rPr>
                <w:rFonts w:ascii="Times New Roman"/>
                <w:b w:val="false"/>
                <w:i w:val="false"/>
                <w:color w:val="000000"/>
                <w:sz w:val="20"/>
              </w:rPr>
              <w:t>- жеке қорғау құралдарын қолдану;</w:t>
            </w:r>
            <w:r>
              <w:br/>
            </w:r>
            <w:r>
              <w:rPr>
                <w:rFonts w:ascii="Times New Roman"/>
                <w:b w:val="false"/>
                <w:i w:val="false"/>
                <w:color w:val="000000"/>
                <w:sz w:val="20"/>
              </w:rPr>
              <w:t>
</w:t>
            </w:r>
            <w:r>
              <w:rPr>
                <w:rFonts w:ascii="Times New Roman"/>
                <w:b w:val="false"/>
                <w:i w:val="false"/>
                <w:color w:val="000000"/>
                <w:sz w:val="20"/>
              </w:rPr>
              <w:t>- өндірістік жарақат кезінде көмек көрсету.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10</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қызметтегі ақпараттық технологиялар</w:t>
            </w:r>
            <w:r>
              <w:br/>
            </w:r>
            <w:r>
              <w:rPr>
                <w:rFonts w:ascii="Times New Roman"/>
                <w:b w:val="false"/>
                <w:i w:val="false"/>
                <w:color w:val="000000"/>
                <w:sz w:val="20"/>
              </w:rPr>
              <w:t>
</w:t>
            </w:r>
            <w:r>
              <w:rPr>
                <w:rFonts w:ascii="Times New Roman"/>
                <w:b w:val="false"/>
                <w:i w:val="false"/>
                <w:color w:val="000000"/>
                <w:sz w:val="20"/>
              </w:rPr>
              <w:t>- Курстың пәні мен міндеттері. Ақпараттарды тасымалдау мен сақтаудың жаңаша әдістері. Ақпараттық технологиялар. Ақпараттарды жасау технологиясының тұжырымдамасы. Есептеу техникасының құралдары туралы жалпы мәліметтер. ПЭВМ құрылысы. Мәтіндік, кестелік, кестелік және дауысты берілгендермен жұмыс жасаудың бағдарламалары. Желілік орта, түрлері, қасиеттері, ақпараттарды іздеу. Математикалық модель жасау. Бағдарламалау негіздері.</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қызметкерлер компьютерін аппараттық және бағдарламалық қамтамасыз етуді, құрылғылардың белгісі мен сипаттамасын, техникамен жұмыс жасау барысындағы қауіпсіздік техникасы, бағдарламалардың жұмыс негізі мен жіктелуі, белгісі, қызметкерлер компьютерінің жұмыс негізін;</w:t>
            </w:r>
            <w:r>
              <w:br/>
            </w:r>
            <w:r>
              <w:rPr>
                <w:rFonts w:ascii="Times New Roman"/>
                <w:b w:val="false"/>
                <w:i w:val="false"/>
                <w:color w:val="000000"/>
                <w:sz w:val="20"/>
              </w:rPr>
              <w:t>
</w:t>
            </w:r>
            <w:r>
              <w:rPr>
                <w:rFonts w:ascii="Times New Roman"/>
                <w:b w:val="false"/>
                <w:i w:val="false"/>
                <w:color w:val="000000"/>
                <w:sz w:val="20"/>
              </w:rPr>
              <w:t>- негізгі құрылғылар, олардың белгісі мен сипаттамасын;</w:t>
            </w:r>
            <w:r>
              <w:br/>
            </w:r>
            <w:r>
              <w:rPr>
                <w:rFonts w:ascii="Times New Roman"/>
                <w:b w:val="false"/>
                <w:i w:val="false"/>
                <w:color w:val="000000"/>
                <w:sz w:val="20"/>
              </w:rPr>
              <w:t>
</w:t>
            </w:r>
            <w:r>
              <w:rPr>
                <w:rFonts w:ascii="Times New Roman"/>
                <w:b w:val="false"/>
                <w:i w:val="false"/>
                <w:color w:val="000000"/>
                <w:sz w:val="20"/>
              </w:rPr>
              <w:t>- ОС Windows шұғыл жүйесінің белгісі, ОС негізгі қызметтері, ОС та жұмыс жасау үшін негізгі командалар, файл жүйесінің құрылымдық ұйымын;</w:t>
            </w:r>
            <w:r>
              <w:br/>
            </w:r>
            <w:r>
              <w:rPr>
                <w:rFonts w:ascii="Times New Roman"/>
                <w:b w:val="false"/>
                <w:i w:val="false"/>
                <w:color w:val="000000"/>
                <w:sz w:val="20"/>
              </w:rPr>
              <w:t>
</w:t>
            </w:r>
            <w:r>
              <w:rPr>
                <w:rFonts w:ascii="Times New Roman"/>
                <w:b w:val="false"/>
                <w:i w:val="false"/>
                <w:color w:val="000000"/>
                <w:sz w:val="20"/>
              </w:rPr>
              <w:t>- MS Office бағдарламаларын қолдану және белгісі, мәтіндік, кестелік, кетелік мәліметтермен жұмыс жасау үшін негізгі командалар, диаграммалар және формулалар, бейнелеуді бабына келтірудің негізгі командаларын;</w:t>
            </w:r>
            <w:r>
              <w:br/>
            </w:r>
            <w:r>
              <w:rPr>
                <w:rFonts w:ascii="Times New Roman"/>
                <w:b w:val="false"/>
                <w:i w:val="false"/>
                <w:color w:val="000000"/>
                <w:sz w:val="20"/>
              </w:rPr>
              <w:t>
</w:t>
            </w:r>
            <w:r>
              <w:rPr>
                <w:rFonts w:ascii="Times New Roman"/>
                <w:b w:val="false"/>
                <w:i w:val="false"/>
                <w:color w:val="000000"/>
                <w:sz w:val="20"/>
              </w:rPr>
              <w:t>- бағдарламаларды, файл жүйесін ұйымдастырудың белгісін;</w:t>
            </w:r>
            <w:r>
              <w:br/>
            </w:r>
            <w:r>
              <w:rPr>
                <w:rFonts w:ascii="Times New Roman"/>
                <w:b w:val="false"/>
                <w:i w:val="false"/>
                <w:color w:val="000000"/>
                <w:sz w:val="20"/>
              </w:rPr>
              <w:t>
</w:t>
            </w:r>
            <w:r>
              <w:rPr>
                <w:rFonts w:ascii="Times New Roman"/>
                <w:b w:val="false"/>
                <w:i w:val="false"/>
                <w:color w:val="000000"/>
                <w:sz w:val="20"/>
              </w:rPr>
              <w:t>- алгоритмдердің қасиеті, түрі мен үлгілері. Блоктардың белгісін;</w:t>
            </w:r>
            <w:r>
              <w:br/>
            </w:r>
            <w:r>
              <w:rPr>
                <w:rFonts w:ascii="Times New Roman"/>
                <w:b w:val="false"/>
                <w:i w:val="false"/>
                <w:color w:val="000000"/>
                <w:sz w:val="20"/>
              </w:rPr>
              <w:t>
</w:t>
            </w:r>
            <w:r>
              <w:rPr>
                <w:rFonts w:ascii="Times New Roman"/>
                <w:b w:val="false"/>
                <w:i w:val="false"/>
                <w:color w:val="000000"/>
                <w:sz w:val="20"/>
              </w:rPr>
              <w:t>- құрал-жабдық бағдарламаларының белгісі, бағдарламаларды жасау әдістерін, бағдарламалардың құрылысы, мәліметтердің түрі, операторларды;</w:t>
            </w:r>
            <w:r>
              <w:br/>
            </w:r>
            <w:r>
              <w:rPr>
                <w:rFonts w:ascii="Times New Roman"/>
                <w:b w:val="false"/>
                <w:i w:val="false"/>
                <w:color w:val="000000"/>
                <w:sz w:val="20"/>
              </w:rPr>
              <w:t>
</w:t>
            </w:r>
            <w:r>
              <w:rPr>
                <w:rFonts w:ascii="Times New Roman"/>
                <w:b w:val="false"/>
                <w:i w:val="false"/>
                <w:color w:val="000000"/>
                <w:sz w:val="20"/>
              </w:rPr>
              <w:t>- графиканың түрлері. Кестелік редактор терезесінің элементтері. Кестелік объектілердің жұмысының негізгі командаларын.</w:t>
            </w:r>
            <w:r>
              <w:br/>
            </w:r>
            <w:r>
              <w:rPr>
                <w:rFonts w:ascii="Times New Roman"/>
                <w:b w:val="false"/>
                <w:i w:val="false"/>
                <w:color w:val="000000"/>
                <w:sz w:val="20"/>
              </w:rPr>
              <w:t>
</w:t>
            </w:r>
            <w:r>
              <w:rPr>
                <w:rFonts w:ascii="Times New Roman"/>
                <w:b w:val="false"/>
                <w:i w:val="false"/>
                <w:color w:val="000000"/>
                <w:sz w:val="20"/>
              </w:rPr>
              <w:t>жасау:</w:t>
            </w:r>
            <w:r>
              <w:br/>
            </w:r>
            <w:r>
              <w:rPr>
                <w:rFonts w:ascii="Times New Roman"/>
                <w:b w:val="false"/>
                <w:i w:val="false"/>
                <w:color w:val="000000"/>
                <w:sz w:val="20"/>
              </w:rPr>
              <w:t>
</w:t>
            </w:r>
            <w:r>
              <w:rPr>
                <w:rFonts w:ascii="Times New Roman"/>
                <w:b w:val="false"/>
                <w:i w:val="false"/>
                <w:color w:val="000000"/>
                <w:sz w:val="20"/>
              </w:rPr>
              <w:t>- құжаттар мен есептеулер мен автоматты есептеулерді жасау үшін қызметкерлер компьютерін қолдану; бағдарламаларды жасау; сызбаларды құру; мәліметтер банкімен жұмыс жасау; локальды және ғаламдық желілерде жұмыс</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ОС та жұмыс жасау үшін негізгі командалар мен түзетуді орындау;</w:t>
            </w:r>
            <w:r>
              <w:br/>
            </w:r>
            <w:r>
              <w:rPr>
                <w:rFonts w:ascii="Times New Roman"/>
                <w:b w:val="false"/>
                <w:i w:val="false"/>
                <w:color w:val="000000"/>
                <w:sz w:val="20"/>
              </w:rPr>
              <w:t>
</w:t>
            </w:r>
            <w:r>
              <w:rPr>
                <w:rFonts w:ascii="Times New Roman"/>
                <w:b w:val="false"/>
                <w:i w:val="false"/>
                <w:color w:val="000000"/>
                <w:sz w:val="20"/>
              </w:rPr>
              <w:t>- ПК құрылғыларына қызмет көрсетуші бағдарламаны жіберу, қолданбалы бағдарламалармен жұмыс жасау, файлдар мен каталогты құру;</w:t>
            </w:r>
            <w:r>
              <w:br/>
            </w:r>
            <w:r>
              <w:rPr>
                <w:rFonts w:ascii="Times New Roman"/>
                <w:b w:val="false"/>
                <w:i w:val="false"/>
                <w:color w:val="000000"/>
                <w:sz w:val="20"/>
              </w:rPr>
              <w:t>
</w:t>
            </w:r>
            <w:r>
              <w:rPr>
                <w:rFonts w:ascii="Times New Roman"/>
                <w:b w:val="false"/>
                <w:i w:val="false"/>
                <w:color w:val="000000"/>
                <w:sz w:val="20"/>
              </w:rPr>
              <w:t>- желіде жұмыс жасау, желіге қосылу үшін түзетуді орындау, электронды поштамен жұмыс жасау және ақпараттарды іздеуді орындау;</w:t>
            </w:r>
            <w:r>
              <w:br/>
            </w:r>
            <w:r>
              <w:rPr>
                <w:rFonts w:ascii="Times New Roman"/>
                <w:b w:val="false"/>
                <w:i w:val="false"/>
                <w:color w:val="000000"/>
                <w:sz w:val="20"/>
              </w:rPr>
              <w:t>
</w:t>
            </w:r>
            <w:r>
              <w:rPr>
                <w:rFonts w:ascii="Times New Roman"/>
                <w:b w:val="false"/>
                <w:i w:val="false"/>
                <w:color w:val="000000"/>
                <w:sz w:val="20"/>
              </w:rPr>
              <w:t>- алгоритмді құру, блок-кестені құру;</w:t>
            </w:r>
            <w:r>
              <w:br/>
            </w:r>
            <w:r>
              <w:rPr>
                <w:rFonts w:ascii="Times New Roman"/>
                <w:b w:val="false"/>
                <w:i w:val="false"/>
                <w:color w:val="000000"/>
                <w:sz w:val="20"/>
              </w:rPr>
              <w:t>
</w:t>
            </w:r>
            <w:r>
              <w:rPr>
                <w:rFonts w:ascii="Times New Roman"/>
                <w:b w:val="false"/>
                <w:i w:val="false"/>
                <w:color w:val="000000"/>
                <w:sz w:val="20"/>
              </w:rPr>
              <w:t>- қарапайым формулалардың есебін бағдарлау;</w:t>
            </w:r>
            <w:r>
              <w:br/>
            </w:r>
            <w:r>
              <w:rPr>
                <w:rFonts w:ascii="Times New Roman"/>
                <w:b w:val="false"/>
                <w:i w:val="false"/>
                <w:color w:val="000000"/>
                <w:sz w:val="20"/>
              </w:rPr>
              <w:t>
</w:t>
            </w:r>
            <w:r>
              <w:rPr>
                <w:rFonts w:ascii="Times New Roman"/>
                <w:b w:val="false"/>
                <w:i w:val="false"/>
                <w:color w:val="000000"/>
                <w:sz w:val="20"/>
              </w:rPr>
              <w:t>- аса танымал кестелік редакторлардың (CorelDRAW, Visio, AutoCAD, Сompas және т.б.) қарапайым және құрамды кестелік объектілерін құру.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9</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r>
              <w:br/>
            </w:r>
            <w:r>
              <w:rPr>
                <w:rFonts w:ascii="Times New Roman"/>
                <w:b w:val="false"/>
                <w:i w:val="false"/>
                <w:color w:val="000000"/>
                <w:sz w:val="20"/>
              </w:rPr>
              <w:t>
</w:t>
            </w:r>
            <w:r>
              <w:rPr>
                <w:rFonts w:ascii="Times New Roman"/>
                <w:b w:val="false"/>
                <w:i w:val="false"/>
                <w:color w:val="000000"/>
                <w:sz w:val="20"/>
              </w:rPr>
              <w:t>Метрология: негізгі түсініктер мен анықтамалар; өлшем бірлігін қамтамасыз ететін, метрологиялық қызметтер; мемлекеттік метрологиялық бақылау.</w:t>
            </w:r>
            <w:r>
              <w:br/>
            </w:r>
            <w:r>
              <w:rPr>
                <w:rFonts w:ascii="Times New Roman"/>
                <w:b w:val="false"/>
                <w:i w:val="false"/>
                <w:color w:val="000000"/>
                <w:sz w:val="20"/>
              </w:rPr>
              <w:t>
</w:t>
            </w:r>
            <w:r>
              <w:rPr>
                <w:rFonts w:ascii="Times New Roman"/>
                <w:b w:val="false"/>
                <w:i w:val="false"/>
                <w:color w:val="000000"/>
                <w:sz w:val="20"/>
              </w:rPr>
              <w:t>Стандарттау: стандарттау және сапаны басқару аясындағы негізгі терминдер мен анықтамалар; өнімді басқару және сынау; сапа жүйесі.</w:t>
            </w:r>
            <w:r>
              <w:br/>
            </w:r>
            <w:r>
              <w:rPr>
                <w:rFonts w:ascii="Times New Roman"/>
                <w:b w:val="false"/>
                <w:i w:val="false"/>
                <w:color w:val="000000"/>
                <w:sz w:val="20"/>
              </w:rPr>
              <w:t>
</w:t>
            </w:r>
            <w:r>
              <w:rPr>
                <w:rFonts w:ascii="Times New Roman"/>
                <w:b w:val="false"/>
                <w:i w:val="false"/>
                <w:color w:val="000000"/>
                <w:sz w:val="20"/>
              </w:rPr>
              <w:t>Сертификаттау: сертификаттау жүйелері, сертификаттау тәртібі мен ережелері; өткізу және түсіру жүйелері; техникалық өлшеу.</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мақсаттарын, міндеттерін, принциптерін, объектілерін, субъектілерін, құралдарын, әдістерін, құқықтық негізін;</w:t>
            </w:r>
            <w:r>
              <w:br/>
            </w:r>
            <w:r>
              <w:rPr>
                <w:rFonts w:ascii="Times New Roman"/>
                <w:b w:val="false"/>
                <w:i w:val="false"/>
                <w:color w:val="000000"/>
                <w:sz w:val="20"/>
              </w:rPr>
              <w:t>
</w:t>
            </w:r>
            <w:r>
              <w:rPr>
                <w:rFonts w:ascii="Times New Roman"/>
                <w:b w:val="false"/>
                <w:i w:val="false"/>
                <w:color w:val="000000"/>
                <w:sz w:val="20"/>
              </w:rPr>
              <w:t>- халықаралық және өңірлік стандарттардың құрлымын;</w:t>
            </w:r>
            <w:r>
              <w:br/>
            </w:r>
            <w:r>
              <w:rPr>
                <w:rFonts w:ascii="Times New Roman"/>
                <w:b w:val="false"/>
                <w:i w:val="false"/>
                <w:color w:val="000000"/>
                <w:sz w:val="20"/>
              </w:rPr>
              <w:t>
</w:t>
            </w:r>
            <w:r>
              <w:rPr>
                <w:rFonts w:ascii="Times New Roman"/>
                <w:b w:val="false"/>
                <w:i w:val="false"/>
                <w:color w:val="000000"/>
                <w:sz w:val="20"/>
              </w:rPr>
              <w:t>- сертификаттаудың тәртібі мен ережелерін.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өлшеуіш құралдарын дұрыс таңдай білу және олармен жұмыс істей білу;</w:t>
            </w:r>
            <w:r>
              <w:br/>
            </w:r>
            <w:r>
              <w:rPr>
                <w:rFonts w:ascii="Times New Roman"/>
                <w:b w:val="false"/>
                <w:i w:val="false"/>
                <w:color w:val="000000"/>
                <w:sz w:val="20"/>
              </w:rPr>
              <w:t>
</w:t>
            </w:r>
            <w:r>
              <w:rPr>
                <w:rFonts w:ascii="Times New Roman"/>
                <w:b w:val="false"/>
                <w:i w:val="false"/>
                <w:color w:val="000000"/>
                <w:sz w:val="20"/>
              </w:rPr>
              <w:t>- сапа жүйесінің құжатын пайдалану;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3.1.2</w:t>
            </w:r>
            <w:r>
              <w:br/>
            </w:r>
            <w:r>
              <w:rPr>
                <w:rFonts w:ascii="Times New Roman"/>
                <w:b w:val="false"/>
                <w:i w:val="false"/>
                <w:color w:val="000000"/>
                <w:sz w:val="20"/>
              </w:rPr>
              <w:t>
</w:t>
            </w:r>
            <w:r>
              <w:rPr>
                <w:rFonts w:ascii="Times New Roman"/>
                <w:b w:val="false"/>
                <w:i w:val="false"/>
                <w:color w:val="000000"/>
                <w:sz w:val="20"/>
              </w:rPr>
              <w:t>КҚ 3.1.5</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қағаздарын жүргізу:</w:t>
            </w:r>
            <w:r>
              <w:br/>
            </w:r>
            <w:r>
              <w:rPr>
                <w:rFonts w:ascii="Times New Roman"/>
                <w:b w:val="false"/>
                <w:i w:val="false"/>
                <w:color w:val="000000"/>
                <w:sz w:val="20"/>
              </w:rPr>
              <w:t>
</w:t>
            </w:r>
            <w:r>
              <w:rPr>
                <w:rFonts w:ascii="Times New Roman"/>
                <w:b w:val="false"/>
                <w:i w:val="false"/>
                <w:color w:val="000000"/>
                <w:sz w:val="20"/>
              </w:rPr>
              <w:t>Пәннің мазмұны, оның міндеттері. Іс жүргізуде лингвистикалық сөздіктердің түрлерін пайдалану. Ұйымдардағы, кәсіпорындардағы іс жүргізуді ұйымдастыру және жүйелері, түсініктері. Техникалық сөздіктердің ерекшеліктері. Кеңселік және құжаттық жұмыстардың негіздері. Ұйымдық-басқармалық, нормативті-құқықтық, қаржылық, және ақпараттық құжаттар. Қызметтік хаттың негізгі әдісі. Іс қағаздарын жүргізуде АСУ қолдану. Құжаттар жиынтығы туралы түсініктер. Мәтіндік құжаттардың алғашқы жинақтары. Күрделі мәтіндік жинақтар. Құжаттар қоры туралы түсінік. Мұрағат. Мемлекеттік мұрағаттар, мемлекеттік мұрағаттар. Ұлттық мұрағат қоры.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пәнді, пәннің мақсаты мен міндеттерін;</w:t>
            </w:r>
            <w:r>
              <w:br/>
            </w:r>
            <w:r>
              <w:rPr>
                <w:rFonts w:ascii="Times New Roman"/>
                <w:b w:val="false"/>
                <w:i w:val="false"/>
                <w:color w:val="000000"/>
                <w:sz w:val="20"/>
              </w:rPr>
              <w:t>
</w:t>
            </w:r>
            <w:r>
              <w:rPr>
                <w:rFonts w:ascii="Times New Roman"/>
                <w:b w:val="false"/>
                <w:i w:val="false"/>
                <w:color w:val="000000"/>
                <w:sz w:val="20"/>
              </w:rPr>
              <w:t>- лингвистикалық және техникалық сөздіктердің түрлерін;</w:t>
            </w:r>
            <w:r>
              <w:br/>
            </w:r>
            <w:r>
              <w:rPr>
                <w:rFonts w:ascii="Times New Roman"/>
                <w:b w:val="false"/>
                <w:i w:val="false"/>
                <w:color w:val="000000"/>
                <w:sz w:val="20"/>
              </w:rPr>
              <w:t>
</w:t>
            </w:r>
            <w:r>
              <w:rPr>
                <w:rFonts w:ascii="Times New Roman"/>
                <w:b w:val="false"/>
                <w:i w:val="false"/>
                <w:color w:val="000000"/>
                <w:sz w:val="20"/>
              </w:rPr>
              <w:t>- іскерлік және ақпараттық құжаттардың топтастырылуын;</w:t>
            </w:r>
            <w:r>
              <w:br/>
            </w:r>
            <w:r>
              <w:rPr>
                <w:rFonts w:ascii="Times New Roman"/>
                <w:b w:val="false"/>
                <w:i w:val="false"/>
                <w:color w:val="000000"/>
                <w:sz w:val="20"/>
              </w:rPr>
              <w:t>
</w:t>
            </w:r>
            <w:r>
              <w:rPr>
                <w:rFonts w:ascii="Times New Roman"/>
                <w:b w:val="false"/>
                <w:i w:val="false"/>
                <w:color w:val="000000"/>
                <w:sz w:val="20"/>
              </w:rPr>
              <w:t>- іс жүргізудің заманауи стандартына қойылатын талаптар;</w:t>
            </w:r>
            <w:r>
              <w:br/>
            </w:r>
            <w:r>
              <w:rPr>
                <w:rFonts w:ascii="Times New Roman"/>
                <w:b w:val="false"/>
                <w:i w:val="false"/>
                <w:color w:val="000000"/>
                <w:sz w:val="20"/>
              </w:rPr>
              <w:t>
</w:t>
            </w:r>
            <w:r>
              <w:rPr>
                <w:rFonts w:ascii="Times New Roman"/>
                <w:b w:val="false"/>
                <w:i w:val="false"/>
                <w:color w:val="000000"/>
                <w:sz w:val="20"/>
              </w:rPr>
              <w:t>- құжаттардың формулярлары және оның құрамдық бөлшектері.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іскерлік және ақпараттық сипаттағы түрлі құжаттарды топтастыру;</w:t>
            </w:r>
            <w:r>
              <w:br/>
            </w:r>
            <w:r>
              <w:rPr>
                <w:rFonts w:ascii="Times New Roman"/>
                <w:b w:val="false"/>
                <w:i w:val="false"/>
                <w:color w:val="000000"/>
                <w:sz w:val="20"/>
              </w:rPr>
              <w:t>
</w:t>
            </w:r>
            <w:r>
              <w:rPr>
                <w:rFonts w:ascii="Times New Roman"/>
                <w:b w:val="false"/>
                <w:i w:val="false"/>
                <w:color w:val="000000"/>
                <w:sz w:val="20"/>
              </w:rPr>
              <w:t>- құжаттардың формулярын құру;</w:t>
            </w:r>
            <w:r>
              <w:br/>
            </w:r>
            <w:r>
              <w:rPr>
                <w:rFonts w:ascii="Times New Roman"/>
                <w:b w:val="false"/>
                <w:i w:val="false"/>
                <w:color w:val="000000"/>
                <w:sz w:val="20"/>
              </w:rPr>
              <w:t>
</w:t>
            </w:r>
            <w:r>
              <w:rPr>
                <w:rFonts w:ascii="Times New Roman"/>
                <w:b w:val="false"/>
                <w:i w:val="false"/>
                <w:color w:val="000000"/>
                <w:sz w:val="20"/>
              </w:rPr>
              <w:t>- ұйымдастырушылық-әкімшілік құжаттармен жұмыс істеу;</w:t>
            </w:r>
            <w:r>
              <w:br/>
            </w:r>
            <w:r>
              <w:rPr>
                <w:rFonts w:ascii="Times New Roman"/>
                <w:b w:val="false"/>
                <w:i w:val="false"/>
                <w:color w:val="000000"/>
                <w:sz w:val="20"/>
              </w:rPr>
              <w:t>
</w:t>
            </w:r>
            <w:r>
              <w:rPr>
                <w:rFonts w:ascii="Times New Roman"/>
                <w:b w:val="false"/>
                <w:i w:val="false"/>
                <w:color w:val="000000"/>
                <w:sz w:val="20"/>
              </w:rPr>
              <w:t>- мұрағат құжаттары мәтіндерінің нұсқасын талдау;</w:t>
            </w:r>
            <w:r>
              <w:br/>
            </w:r>
            <w:r>
              <w:rPr>
                <w:rFonts w:ascii="Times New Roman"/>
                <w:b w:val="false"/>
                <w:i w:val="false"/>
                <w:color w:val="000000"/>
                <w:sz w:val="20"/>
              </w:rPr>
              <w:t>
</w:t>
            </w:r>
            <w:r>
              <w:rPr>
                <w:rFonts w:ascii="Times New Roman"/>
                <w:b w:val="false"/>
                <w:i w:val="false"/>
                <w:color w:val="000000"/>
                <w:sz w:val="20"/>
              </w:rPr>
              <w:t>- рәсімдеу, сақтау және істі мұрағатқа беру.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 және көлік заңнамасы.</w:t>
            </w:r>
            <w:r>
              <w:br/>
            </w:r>
            <w:r>
              <w:rPr>
                <w:rFonts w:ascii="Times New Roman"/>
                <w:b w:val="false"/>
                <w:i w:val="false"/>
                <w:color w:val="000000"/>
                <w:sz w:val="20"/>
              </w:rPr>
              <w:t>
</w:t>
            </w:r>
            <w:r>
              <w:rPr>
                <w:rFonts w:ascii="Times New Roman"/>
                <w:b w:val="false"/>
                <w:i w:val="false"/>
                <w:color w:val="000000"/>
                <w:sz w:val="20"/>
              </w:rPr>
              <w:t>Құқық, түсінік, жүйе, қайнар көздер; Қазақстан Республикасының Конституциясы - құқықтық жүйесі; адам құқығы туралы жалпыға бірдей декларация; жеке меншік, құқық, құқықтық мемлекет, заң алдындағы жауапкершілік және оның түрлері; құқықтың негізгі салалары; Қазақстан Республикасының сот жүйесі; құқық қорғау органдары.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адам мен адамзаттың құқықтары мен бостандықтары, оларды іске асыру механизмдері.</w:t>
            </w:r>
            <w:r>
              <w:br/>
            </w:r>
            <w:r>
              <w:rPr>
                <w:rFonts w:ascii="Times New Roman"/>
                <w:b w:val="false"/>
                <w:i w:val="false"/>
                <w:color w:val="000000"/>
                <w:sz w:val="20"/>
              </w:rPr>
              <w:t>
</w:t>
            </w:r>
            <w:r>
              <w:rPr>
                <w:rFonts w:ascii="Times New Roman"/>
                <w:b w:val="false"/>
                <w:i w:val="false"/>
                <w:color w:val="000000"/>
                <w:sz w:val="20"/>
              </w:rPr>
              <w:t>- кәсіби қызметі саласындағы құқықтық және адамгершілік-әдептік нормалар.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жеке басының бостандығы мен абыройын қорғау;</w:t>
            </w:r>
            <w:r>
              <w:br/>
            </w:r>
            <w:r>
              <w:rPr>
                <w:rFonts w:ascii="Times New Roman"/>
                <w:b w:val="false"/>
                <w:i w:val="false"/>
                <w:color w:val="000000"/>
                <w:sz w:val="20"/>
              </w:rPr>
              <w:t>
</w:t>
            </w:r>
            <w:r>
              <w:rPr>
                <w:rFonts w:ascii="Times New Roman"/>
                <w:b w:val="false"/>
                <w:i w:val="false"/>
                <w:color w:val="000000"/>
                <w:sz w:val="20"/>
              </w:rPr>
              <w:t>- маманның кәсіби қызметін регламентін сақтайтын, нормативті-құқықтық құжаттарды пайдалану.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 микроэлектроника және микропроцессорлы техника Электроника негіздері: электронды құрылғылардың элементтік базасы, екінші мәртелік электр қуатының қайнар көзі, электрлі сигналдардың генераторлары мен күшейіткіштері, сигналдардың желілі және желілі емес қайта қалпына келтірулері, импульстік құрылғылар; сандық электрониканың негізі: логикалық қызметтер мен логикалық элементтер; комбинациялық және кезекті логикалық кестелер; аналогтық және сандық құрылғылардың түйісулері; ЦАП және АЦП; есте сақтайтын құрылғылар; бағдарланатын логикалық интегралды кестелер; микроэлектроника негіздері; серпілістік техника; микропроцессорлы құралдар: архитектура, командалар жүйесі; кіріс және шығысты ұйымдастыру; перифериялық құрылғылар; электрмен жабдықтау құрылғыларын басқару және релелік қорғаныстың өлшеу техникасындағы шағын үрдістер.</w:t>
            </w:r>
            <w:r>
              <w:br/>
            </w:r>
            <w:r>
              <w:rPr>
                <w:rFonts w:ascii="Times New Roman"/>
                <w:b w:val="false"/>
                <w:i w:val="false"/>
                <w:color w:val="000000"/>
                <w:sz w:val="20"/>
              </w:rPr>
              <w:t>
</w:t>
            </w:r>
            <w:r>
              <w:rPr>
                <w:rFonts w:ascii="Times New Roman"/>
                <w:b w:val="false"/>
                <w:i w:val="false"/>
                <w:color w:val="000000"/>
                <w:sz w:val="20"/>
              </w:rPr>
              <w:t>Электронды түзеткіштер, қайта жасаушылар, инверторлар: әрекет ету принципі енгізу кестелері; электронды құрылғылардың қорғанысы.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электронды құралдардың құрылғысы және оларда жүзеге асатын физикалық үрдістердің мәні; серпілістік құрылғылар мен ИМС; құралдардың әрекет ету негізі, құрылғысы, шамасы, сипаттамасы, таңбалануын;</w:t>
            </w:r>
            <w:r>
              <w:br/>
            </w:r>
            <w:r>
              <w:rPr>
                <w:rFonts w:ascii="Times New Roman"/>
                <w:b w:val="false"/>
                <w:i w:val="false"/>
                <w:color w:val="000000"/>
                <w:sz w:val="20"/>
              </w:rPr>
              <w:t>
</w:t>
            </w:r>
            <w:r>
              <w:rPr>
                <w:rFonts w:ascii="Times New Roman"/>
                <w:b w:val="false"/>
                <w:i w:val="false"/>
                <w:color w:val="000000"/>
                <w:sz w:val="20"/>
              </w:rPr>
              <w:t>- қоспалы жартылай өткізгіштердің құрылысы мен ондағы физикалық денелердің құрылысын;</w:t>
            </w:r>
            <w:r>
              <w:br/>
            </w:r>
            <w:r>
              <w:rPr>
                <w:rFonts w:ascii="Times New Roman"/>
                <w:b w:val="false"/>
                <w:i w:val="false"/>
                <w:color w:val="000000"/>
                <w:sz w:val="20"/>
              </w:rPr>
              <w:t>
</w:t>
            </w:r>
            <w:r>
              <w:rPr>
                <w:rFonts w:ascii="Times New Roman"/>
                <w:b w:val="false"/>
                <w:i w:val="false"/>
                <w:color w:val="000000"/>
                <w:sz w:val="20"/>
              </w:rPr>
              <w:t>- жартылай өткізгіш құралдарын қосудың әртүрлі кестелерінің жетістіктері мен кемшіліктері, шартты белгілер;</w:t>
            </w:r>
            <w:r>
              <w:br/>
            </w:r>
            <w:r>
              <w:rPr>
                <w:rFonts w:ascii="Times New Roman"/>
                <w:b w:val="false"/>
                <w:i w:val="false"/>
                <w:color w:val="000000"/>
                <w:sz w:val="20"/>
              </w:rPr>
              <w:t>
</w:t>
            </w:r>
            <w:r>
              <w:rPr>
                <w:rFonts w:ascii="Times New Roman"/>
                <w:b w:val="false"/>
                <w:i w:val="false"/>
                <w:color w:val="000000"/>
                <w:sz w:val="20"/>
              </w:rPr>
              <w:t>- серпілістердің шамасы мен әртүрлілігі, бастапқы кестелердегі серпілістер қалыптасуының негіздерін;</w:t>
            </w:r>
            <w:r>
              <w:br/>
            </w:r>
            <w:r>
              <w:rPr>
                <w:rFonts w:ascii="Times New Roman"/>
                <w:b w:val="false"/>
                <w:i w:val="false"/>
                <w:color w:val="000000"/>
                <w:sz w:val="20"/>
              </w:rPr>
              <w:t>
</w:t>
            </w:r>
            <w:r>
              <w:rPr>
                <w:rFonts w:ascii="Times New Roman"/>
                <w:b w:val="false"/>
                <w:i w:val="false"/>
                <w:color w:val="000000"/>
                <w:sz w:val="20"/>
              </w:rPr>
              <w:t>- дайындау технологиясы бойынша шоғырланған шағын кестелерді бөлу, бағалау белгілері олардың шоғырлануы мен техникалық көрсеткіштерді, белгілеу жүйесі, кестелік көрініс; функционалды белгілерді.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құралдарды қосуды жүзеге асыру, электронды кестелерді элементтік есебін іске асыру, күшейіткіштер, ИМС серпілістік құрылғыларының кестесін құру және оқу, құралдар мен кестелердің жарамдылығын бағалауды жүзеге асыру;</w:t>
            </w:r>
            <w:r>
              <w:br/>
            </w:r>
            <w:r>
              <w:rPr>
                <w:rFonts w:ascii="Times New Roman"/>
                <w:b w:val="false"/>
                <w:i w:val="false"/>
                <w:color w:val="000000"/>
                <w:sz w:val="20"/>
              </w:rPr>
              <w:t>
</w:t>
            </w:r>
            <w:r>
              <w:rPr>
                <w:rFonts w:ascii="Times New Roman"/>
                <w:b w:val="false"/>
                <w:i w:val="false"/>
                <w:color w:val="000000"/>
                <w:sz w:val="20"/>
              </w:rPr>
              <w:t>- этж электрмен жабдықтау жүйесінде қолданылатын электронды және шағын процессорлы құрылғыларды пайдалану;</w:t>
            </w:r>
            <w:r>
              <w:br/>
            </w:r>
            <w:r>
              <w:rPr>
                <w:rFonts w:ascii="Times New Roman"/>
                <w:b w:val="false"/>
                <w:i w:val="false"/>
                <w:color w:val="000000"/>
                <w:sz w:val="20"/>
              </w:rPr>
              <w:t>
</w:t>
            </w:r>
            <w:r>
              <w:rPr>
                <w:rFonts w:ascii="Times New Roman"/>
                <w:b w:val="false"/>
                <w:i w:val="false"/>
                <w:color w:val="000000"/>
                <w:sz w:val="20"/>
              </w:rPr>
              <w:t>- жартылай өткізгіш құралдарын сынаудың кестесін жинау, олардың жарамдылығын тексеру, жұмыс тәртібін орнату, сипаттаманы алу;</w:t>
            </w:r>
            <w:r>
              <w:br/>
            </w:r>
            <w:r>
              <w:rPr>
                <w:rFonts w:ascii="Times New Roman"/>
                <w:b w:val="false"/>
                <w:i w:val="false"/>
                <w:color w:val="000000"/>
                <w:sz w:val="20"/>
              </w:rPr>
              <w:t>
</w:t>
            </w:r>
            <w:r>
              <w:rPr>
                <w:rFonts w:ascii="Times New Roman"/>
                <w:b w:val="false"/>
                <w:i w:val="false"/>
                <w:color w:val="000000"/>
                <w:sz w:val="20"/>
              </w:rPr>
              <w:t>- кестелерді сызу, электронды құрылғылардың сипаттамасын түсіндіру және құру;</w:t>
            </w:r>
            <w:r>
              <w:br/>
            </w:r>
            <w:r>
              <w:rPr>
                <w:rFonts w:ascii="Times New Roman"/>
                <w:b w:val="false"/>
                <w:i w:val="false"/>
                <w:color w:val="000000"/>
                <w:sz w:val="20"/>
              </w:rPr>
              <w:t>
</w:t>
            </w:r>
            <w:r>
              <w:rPr>
                <w:rFonts w:ascii="Times New Roman"/>
                <w:b w:val="false"/>
                <w:i w:val="false"/>
                <w:color w:val="000000"/>
                <w:sz w:val="20"/>
              </w:rPr>
              <w:t>- гибридті және жартылай өткізгіш интегралдық шағын кестелерін салыстыру;</w:t>
            </w:r>
            <w:r>
              <w:br/>
            </w:r>
            <w:r>
              <w:rPr>
                <w:rFonts w:ascii="Times New Roman"/>
                <w:b w:val="false"/>
                <w:i w:val="false"/>
                <w:color w:val="000000"/>
                <w:sz w:val="20"/>
              </w:rPr>
              <w:t>
</w:t>
            </w:r>
            <w:r>
              <w:rPr>
                <w:rFonts w:ascii="Times New Roman"/>
                <w:b w:val="false"/>
                <w:i w:val="false"/>
                <w:color w:val="000000"/>
                <w:sz w:val="20"/>
              </w:rPr>
              <w:t>- операциялық күшейіткіштер негізінде кестені оқу, оларды пайдаланудың сынағын жүзеге асыру, олардың жұмысының уақытша диаграммасын құру.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3.1.7</w:t>
            </w:r>
            <w:r>
              <w:br/>
            </w:r>
            <w:r>
              <w:rPr>
                <w:rFonts w:ascii="Times New Roman"/>
                <w:b w:val="false"/>
                <w:i w:val="false"/>
                <w:color w:val="000000"/>
                <w:sz w:val="20"/>
              </w:rPr>
              <w:t>
</w:t>
            </w:r>
            <w:r>
              <w:rPr>
                <w:rFonts w:ascii="Times New Roman"/>
                <w:b w:val="false"/>
                <w:i w:val="false"/>
                <w:color w:val="000000"/>
                <w:sz w:val="20"/>
              </w:rPr>
              <w:t>КҚ 3.1.8</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r>
              <w:br/>
            </w:r>
            <w:r>
              <w:rPr>
                <w:rFonts w:ascii="Times New Roman"/>
                <w:b w:val="false"/>
                <w:i w:val="false"/>
                <w:color w:val="000000"/>
                <w:sz w:val="20"/>
              </w:rPr>
              <w:t>
</w:t>
            </w:r>
            <w:r>
              <w:rPr>
                <w:rFonts w:ascii="Times New Roman"/>
                <w:b w:val="false"/>
                <w:i w:val="false"/>
                <w:color w:val="000000"/>
                <w:sz w:val="20"/>
              </w:rPr>
              <w:t>Материалтанудың физикалық-химиялық негіздері;</w:t>
            </w:r>
            <w:r>
              <w:br/>
            </w:r>
            <w:r>
              <w:rPr>
                <w:rFonts w:ascii="Times New Roman"/>
                <w:b w:val="false"/>
                <w:i w:val="false"/>
                <w:color w:val="000000"/>
                <w:sz w:val="20"/>
              </w:rPr>
              <w:t>
</w:t>
            </w:r>
            <w:r>
              <w:rPr>
                <w:rFonts w:ascii="Times New Roman"/>
                <w:b w:val="false"/>
                <w:i w:val="false"/>
                <w:color w:val="000000"/>
                <w:sz w:val="20"/>
              </w:rPr>
              <w:t>Материалдардың қасиеті мен құрылысы; металлдар технологиясы, теміркөміртекті және қоспалы ерітінділер; түрлі металлдар ерітінділері, өткізулер мен отырғызулар, металлдардың тотығуы, электротехникалық материалдар: өткізгіштік, жартылай өткізгіштік, магнитті, қабатсым өнімдері; металлды емес құрылымдық және құрылыстық материалдар, полимерлер, ағаш және ағаш пластиктер, жабдықтау және қорғау материалдары, жанармай, минералды май, пластикалық майлаулар, қорғау жабындары, су, құм, суықтандырғыштар.</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металдар мен қорытпалардың құрамы, оларды өңдеу тәсілдері;</w:t>
            </w:r>
            <w:r>
              <w:br/>
            </w:r>
            <w:r>
              <w:rPr>
                <w:rFonts w:ascii="Times New Roman"/>
                <w:b w:val="false"/>
                <w:i w:val="false"/>
                <w:color w:val="000000"/>
                <w:sz w:val="20"/>
              </w:rPr>
              <w:t>
</w:t>
            </w:r>
            <w:r>
              <w:rPr>
                <w:rFonts w:ascii="Times New Roman"/>
                <w:b w:val="false"/>
                <w:i w:val="false"/>
                <w:color w:val="000000"/>
                <w:sz w:val="20"/>
              </w:rPr>
              <w:t>- металдарды өңдеу тәсілдері;</w:t>
            </w:r>
            <w:r>
              <w:br/>
            </w:r>
            <w:r>
              <w:rPr>
                <w:rFonts w:ascii="Times New Roman"/>
                <w:b w:val="false"/>
                <w:i w:val="false"/>
                <w:color w:val="000000"/>
                <w:sz w:val="20"/>
              </w:rPr>
              <w:t>
</w:t>
            </w:r>
            <w:r>
              <w:rPr>
                <w:rFonts w:ascii="Times New Roman"/>
                <w:b w:val="false"/>
                <w:i w:val="false"/>
                <w:color w:val="000000"/>
                <w:sz w:val="20"/>
              </w:rPr>
              <w:t>- металдардың пайдалану аясы.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сипаттамаларын және жартылай өткізгіш құралдардың жұмысын зерттеу;</w:t>
            </w:r>
            <w:r>
              <w:br/>
            </w:r>
            <w:r>
              <w:rPr>
                <w:rFonts w:ascii="Times New Roman"/>
                <w:b w:val="false"/>
                <w:i w:val="false"/>
                <w:color w:val="000000"/>
                <w:sz w:val="20"/>
              </w:rPr>
              <w:t>
</w:t>
            </w:r>
            <w:r>
              <w:rPr>
                <w:rFonts w:ascii="Times New Roman"/>
                <w:b w:val="false"/>
                <w:i w:val="false"/>
                <w:color w:val="000000"/>
                <w:sz w:val="20"/>
              </w:rPr>
              <w:t>- өндірістік қызметте нақты пайдалану үшін олардың құрамын талдау негізінде материалдарды таңдау;</w:t>
            </w:r>
            <w:r>
              <w:br/>
            </w:r>
            <w:r>
              <w:rPr>
                <w:rFonts w:ascii="Times New Roman"/>
                <w:b w:val="false"/>
                <w:i w:val="false"/>
                <w:color w:val="000000"/>
                <w:sz w:val="20"/>
              </w:rPr>
              <w:t>
</w:t>
            </w:r>
            <w:r>
              <w:rPr>
                <w:rFonts w:ascii="Times New Roman"/>
                <w:b w:val="false"/>
                <w:i w:val="false"/>
                <w:color w:val="000000"/>
                <w:sz w:val="20"/>
              </w:rPr>
              <w:t>- материалдардың құрамы мен параметрлерін өлшеу.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3.1. 5</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жолының жалпы курсы</w:t>
            </w:r>
            <w:r>
              <w:br/>
            </w:r>
            <w:r>
              <w:rPr>
                <w:rFonts w:ascii="Times New Roman"/>
                <w:b w:val="false"/>
                <w:i w:val="false"/>
                <w:color w:val="000000"/>
                <w:sz w:val="20"/>
              </w:rPr>
              <w:t>
</w:t>
            </w:r>
            <w:r>
              <w:rPr>
                <w:rFonts w:ascii="Times New Roman"/>
                <w:b w:val="false"/>
                <w:i w:val="false"/>
                <w:color w:val="000000"/>
                <w:sz w:val="20"/>
              </w:rPr>
              <w:t>Темір жол көлігі мен оларды басқару жүйесі туралы жалпы мәліметтер; «ҚР темір жолы көлігі туралы» Республикалық заң; жол және жол шаруашылығы; Қазақстан территориясындағы климаттық және сейсматикалық аудандастырулар; жылжымалы құрам: локомотивтер және моторлы-вагон жылжымалы құрам, тепловоздар мен электровоздар, электрлі пойыздар; Вагондар; автоматика мен телемеханиканың белгісі, жүк және жолаушылар тасымалын ұйымдастыру, пойыздар қозғалысын ұйымдастыру.</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электрлі және магнитті тізбектерде өтетін, физикалық құбылыстардың мәнін;</w:t>
            </w:r>
            <w:r>
              <w:br/>
            </w:r>
            <w:r>
              <w:rPr>
                <w:rFonts w:ascii="Times New Roman"/>
                <w:b w:val="false"/>
                <w:i w:val="false"/>
                <w:color w:val="000000"/>
                <w:sz w:val="20"/>
              </w:rPr>
              <w:t>
</w:t>
            </w:r>
            <w:r>
              <w:rPr>
                <w:rFonts w:ascii="Times New Roman"/>
                <w:b w:val="false"/>
                <w:i w:val="false"/>
                <w:color w:val="000000"/>
                <w:sz w:val="20"/>
              </w:rPr>
              <w:t>- электр тізбектерінің құлылуын, олардың параметрлерін есептеу ретін.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айналмалы кездің беру түрін таңдау және оның геометриялық шамасын есептеу;</w:t>
            </w:r>
            <w:r>
              <w:br/>
            </w:r>
            <w:r>
              <w:rPr>
                <w:rFonts w:ascii="Times New Roman"/>
                <w:b w:val="false"/>
                <w:i w:val="false"/>
                <w:color w:val="000000"/>
                <w:sz w:val="20"/>
              </w:rPr>
              <w:t>
</w:t>
            </w:r>
            <w:r>
              <w:rPr>
                <w:rFonts w:ascii="Times New Roman"/>
                <w:b w:val="false"/>
                <w:i w:val="false"/>
                <w:color w:val="000000"/>
                <w:sz w:val="20"/>
              </w:rPr>
              <w:t>- электр тізбектерін құрастыру, электр өлшеуіш құралдарды таңдау, электр тізбектерінің параметрлерін анықтау.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r>
              <w:br/>
            </w:r>
            <w:r>
              <w:rPr>
                <w:rFonts w:ascii="Times New Roman"/>
                <w:b w:val="false"/>
                <w:i w:val="false"/>
                <w:color w:val="000000"/>
                <w:sz w:val="20"/>
              </w:rPr>
              <w:t>
</w:t>
            </w:r>
            <w:r>
              <w:rPr>
                <w:rFonts w:ascii="Times New Roman"/>
                <w:b w:val="false"/>
                <w:i w:val="false"/>
                <w:color w:val="000000"/>
                <w:sz w:val="20"/>
              </w:rPr>
              <w:t>Теориялық механика: статика – негізгі түсініктер мен аксиомалар; байланыс реакциялары; күштердің тегіс және кеңістіктік жүйесі, олардың тепе-теңдік шарттары; жалпақ денелердің ауырлық оралығы; материалдардың кедергілері: ішкі және сыртқы күштер; көлденең кескіндердің геометриялық сипаттамалары; кернеу және деформациялар; созылулар мен қысылулардың, өзгерістердің қарапайым деформациялары, айналымдар, иілімдер;</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игеру нәтижесінде оқушы</w:t>
            </w:r>
            <w:r>
              <w:br/>
            </w:r>
            <w:r>
              <w:rPr>
                <w:rFonts w:ascii="Times New Roman"/>
                <w:b w:val="false"/>
                <w:i w:val="false"/>
                <w:color w:val="000000"/>
                <w:sz w:val="20"/>
              </w:rPr>
              <w:t>
</w:t>
            </w: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күрделі кедергілерді;</w:t>
            </w:r>
            <w:r>
              <w:br/>
            </w:r>
            <w:r>
              <w:rPr>
                <w:rFonts w:ascii="Times New Roman"/>
                <w:b w:val="false"/>
                <w:i w:val="false"/>
                <w:color w:val="000000"/>
                <w:sz w:val="20"/>
              </w:rPr>
              <w:t>
</w:t>
            </w:r>
            <w:r>
              <w:rPr>
                <w:rFonts w:ascii="Times New Roman"/>
                <w:b w:val="false"/>
                <w:i w:val="false"/>
                <w:color w:val="000000"/>
                <w:sz w:val="20"/>
              </w:rPr>
              <w:t>- кинематика мен динамиканың негізгі түсініктерін;</w:t>
            </w:r>
            <w:r>
              <w:br/>
            </w:r>
            <w:r>
              <w:rPr>
                <w:rFonts w:ascii="Times New Roman"/>
                <w:b w:val="false"/>
                <w:i w:val="false"/>
                <w:color w:val="000000"/>
                <w:sz w:val="20"/>
              </w:rPr>
              <w:t>
</w:t>
            </w:r>
            <w:r>
              <w:rPr>
                <w:rFonts w:ascii="Times New Roman"/>
                <w:b w:val="false"/>
                <w:i w:val="false"/>
                <w:color w:val="000000"/>
                <w:sz w:val="20"/>
              </w:rPr>
              <w:t>- өзектердің төзімділігін, жүктемелердің динамикалық әсерлері.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материалдардың механикалық өзгешеліктерін анықтау;</w:t>
            </w:r>
            <w:r>
              <w:br/>
            </w:r>
            <w:r>
              <w:rPr>
                <w:rFonts w:ascii="Times New Roman"/>
                <w:b w:val="false"/>
                <w:i w:val="false"/>
                <w:color w:val="000000"/>
                <w:sz w:val="20"/>
              </w:rPr>
              <w:t>
</w:t>
            </w:r>
            <w:r>
              <w:rPr>
                <w:rFonts w:ascii="Times New Roman"/>
                <w:b w:val="false"/>
                <w:i w:val="false"/>
                <w:color w:val="000000"/>
                <w:sz w:val="20"/>
              </w:rPr>
              <w:t>- қаттылық пен беріктікке есеп жүргізу;</w:t>
            </w:r>
            <w:r>
              <w:br/>
            </w:r>
            <w:r>
              <w:rPr>
                <w:rFonts w:ascii="Times New Roman"/>
                <w:b w:val="false"/>
                <w:i w:val="false"/>
                <w:color w:val="000000"/>
                <w:sz w:val="20"/>
              </w:rPr>
              <w:t>
</w:t>
            </w:r>
            <w:r>
              <w:rPr>
                <w:rFonts w:ascii="Times New Roman"/>
                <w:b w:val="false"/>
                <w:i w:val="false"/>
                <w:color w:val="000000"/>
                <w:sz w:val="20"/>
              </w:rPr>
              <w:t>- беріктілік теориясын анықтау.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Қ3 1 9</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бөлшектері</w:t>
            </w:r>
            <w:r>
              <w:br/>
            </w:r>
            <w:r>
              <w:rPr>
                <w:rFonts w:ascii="Times New Roman"/>
                <w:b w:val="false"/>
                <w:i w:val="false"/>
                <w:color w:val="000000"/>
                <w:sz w:val="20"/>
              </w:rPr>
              <w:t>
</w:t>
            </w:r>
            <w:r>
              <w:rPr>
                <w:rFonts w:ascii="Times New Roman"/>
                <w:b w:val="false"/>
                <w:i w:val="false"/>
                <w:color w:val="000000"/>
                <w:sz w:val="20"/>
              </w:rPr>
              <w:t>Төзімділік шегіне әсер ететін бөлшектердің тозуы, берілімдер туралы мәліметтер: фрикционды, тісті, бұрандалы, червякты, белбеулі тізбектік; регуляторлар: құрылымдық есептеулер міндетінің түрлері. Иіндер, біліктер, шпонды шлицті жалғаулар, мойынтіректер, муфтылар, бөлшектердің қосылысы: ирек оймалы, дәнекерленуші және желімдік, саңылаулы және керілген қосындылар, төсемдер туралы түсініктер.</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машина бөлшектерінің тозуының себептері, төзімділік шегіне әсер ететін факторлар;</w:t>
            </w:r>
            <w:r>
              <w:br/>
            </w:r>
            <w:r>
              <w:rPr>
                <w:rFonts w:ascii="Times New Roman"/>
                <w:b w:val="false"/>
                <w:i w:val="false"/>
                <w:color w:val="000000"/>
                <w:sz w:val="20"/>
              </w:rPr>
              <w:t>
</w:t>
            </w:r>
            <w:r>
              <w:rPr>
                <w:rFonts w:ascii="Times New Roman"/>
                <w:b w:val="false"/>
                <w:i w:val="false"/>
                <w:color w:val="000000"/>
                <w:sz w:val="20"/>
              </w:rPr>
              <w:t>- айналмалы кезеңдер берілімдерінің түрлері;</w:t>
            </w:r>
            <w:r>
              <w:br/>
            </w:r>
            <w:r>
              <w:rPr>
                <w:rFonts w:ascii="Times New Roman"/>
                <w:b w:val="false"/>
                <w:i w:val="false"/>
                <w:color w:val="000000"/>
                <w:sz w:val="20"/>
              </w:rPr>
              <w:t>
</w:t>
            </w:r>
            <w:r>
              <w:rPr>
                <w:rFonts w:ascii="Times New Roman"/>
                <w:b w:val="false"/>
                <w:i w:val="false"/>
                <w:color w:val="000000"/>
                <w:sz w:val="20"/>
              </w:rPr>
              <w:t>- механизмдер мен бөлшектердің қосылу тәсілдері мен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машина бөлшектерінің ақауларын анықтау;</w:t>
            </w:r>
            <w:r>
              <w:br/>
            </w:r>
            <w:r>
              <w:rPr>
                <w:rFonts w:ascii="Times New Roman"/>
                <w:b w:val="false"/>
                <w:i w:val="false"/>
                <w:color w:val="000000"/>
                <w:sz w:val="20"/>
              </w:rPr>
              <w:t>
</w:t>
            </w:r>
            <w:r>
              <w:rPr>
                <w:rFonts w:ascii="Times New Roman"/>
                <w:b w:val="false"/>
                <w:i w:val="false"/>
                <w:color w:val="000000"/>
                <w:sz w:val="20"/>
              </w:rPr>
              <w:t>- тозған бөлшектерді жоюды жүзеге асыру;</w:t>
            </w:r>
            <w:r>
              <w:br/>
            </w:r>
            <w:r>
              <w:rPr>
                <w:rFonts w:ascii="Times New Roman"/>
                <w:b w:val="false"/>
                <w:i w:val="false"/>
                <w:color w:val="000000"/>
                <w:sz w:val="20"/>
              </w:rPr>
              <w:t>
</w:t>
            </w:r>
            <w:r>
              <w:rPr>
                <w:rFonts w:ascii="Times New Roman"/>
                <w:b w:val="false"/>
                <w:i w:val="false"/>
                <w:color w:val="000000"/>
                <w:sz w:val="20"/>
              </w:rPr>
              <w:t>- механизмдер мен машина бөлшектерін қосуды жүзеге асыру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3.1.5</w:t>
            </w:r>
            <w:r>
              <w:br/>
            </w:r>
            <w:r>
              <w:rPr>
                <w:rFonts w:ascii="Times New Roman"/>
                <w:b w:val="false"/>
                <w:i w:val="false"/>
                <w:color w:val="000000"/>
                <w:sz w:val="20"/>
              </w:rPr>
              <w:t>
</w:t>
            </w:r>
            <w:r>
              <w:rPr>
                <w:rFonts w:ascii="Times New Roman"/>
                <w:b w:val="false"/>
                <w:i w:val="false"/>
                <w:color w:val="000000"/>
                <w:sz w:val="20"/>
              </w:rPr>
              <w:t>КҚ 3.1.13</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110601 3 – Электр-механик</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құрылымы:</w:t>
            </w:r>
            <w:r>
              <w:br/>
            </w:r>
            <w:r>
              <w:rPr>
                <w:rFonts w:ascii="Times New Roman"/>
                <w:b w:val="false"/>
                <w:i w:val="false"/>
                <w:color w:val="000000"/>
                <w:sz w:val="20"/>
              </w:rPr>
              <w:t>
</w:t>
            </w:r>
            <w:r>
              <w:rPr>
                <w:rFonts w:ascii="Times New Roman"/>
                <w:b w:val="false"/>
                <w:i w:val="false"/>
                <w:color w:val="000000"/>
                <w:sz w:val="20"/>
              </w:rPr>
              <w:t xml:space="preserve">Жылжымалы құрам жұмысының жалпы принциптері. Техникалық және экономикалық сипаттамалар, пайдалану талаптары; механикалық бөлім, рама, қаңқалар, автошынжырлы құрылғылар, арбалар, дөңгелек қосағы, букстар, серіппелі ілмектер, жетек, жабдықтардың тұтастығы, қосалқы жабдықтар, өртке қарсы жүйе, жылжымалы құрамның жаңа сериялары.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темір жолдың жылжымалы құрамының негізгі сипаттамаларын, құрылымын, үлгілерін;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темір жолдардың, жылжымалы құрамдардың негізгі құрылғылары мен ғимараттарының техникалық жағдайы темір жолды пайдаланудың техникалық ережесінің талаптарына сәйкестігін анықтау.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3.1. 12</w:t>
            </w:r>
            <w:r>
              <w:br/>
            </w:r>
            <w:r>
              <w:rPr>
                <w:rFonts w:ascii="Times New Roman"/>
                <w:b w:val="false"/>
                <w:i w:val="false"/>
                <w:color w:val="000000"/>
                <w:sz w:val="20"/>
              </w:rPr>
              <w:t>
</w:t>
            </w:r>
            <w:r>
              <w:rPr>
                <w:rFonts w:ascii="Times New Roman"/>
                <w:b w:val="false"/>
                <w:i w:val="false"/>
                <w:color w:val="000000"/>
                <w:sz w:val="20"/>
              </w:rPr>
              <w:t>КҚ 3.1. 13</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электр аппараттары мен тізбектері. Электр жабдықтары, электр тізбектері, жылжымалы құрамның электрмен қамтамасыз ету жүйелері, электр аппараттары мен элементтері және олардың құрылымдары, күш беретiн электр тiзбектерiнiң аппараттары, реттегiш аппаратуралар, электр магистральдары мен желілері, электр схемалары және олардың электр жабдықтарына техникалық қызмет көрсету.</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электрмен жабдықтаудың әртүрлі жүйелерімен жылжымалы құрамның электр жабдықтарының негізгі схемаларын құрудың принципін;</w:t>
            </w:r>
            <w:r>
              <w:br/>
            </w:r>
            <w:r>
              <w:rPr>
                <w:rFonts w:ascii="Times New Roman"/>
                <w:b w:val="false"/>
                <w:i w:val="false"/>
                <w:color w:val="000000"/>
                <w:sz w:val="20"/>
              </w:rPr>
              <w:t>
</w:t>
            </w:r>
            <w:r>
              <w:rPr>
                <w:rFonts w:ascii="Times New Roman"/>
                <w:b w:val="false"/>
                <w:i w:val="false"/>
                <w:color w:val="000000"/>
                <w:sz w:val="20"/>
              </w:rPr>
              <w:t>- реттеу аппаратурасының қорғаныс және сигнализация жүйелері, электр аппараттарының әрекет ету принциптары мен құрылғылары туралы;</w:t>
            </w:r>
            <w:r>
              <w:br/>
            </w:r>
            <w:r>
              <w:rPr>
                <w:rFonts w:ascii="Times New Roman"/>
                <w:b w:val="false"/>
                <w:i w:val="false"/>
                <w:color w:val="000000"/>
                <w:sz w:val="20"/>
              </w:rPr>
              <w:t>
</w:t>
            </w:r>
            <w:r>
              <w:rPr>
                <w:rFonts w:ascii="Times New Roman"/>
                <w:b w:val="false"/>
                <w:i w:val="false"/>
                <w:color w:val="000000"/>
                <w:sz w:val="20"/>
              </w:rPr>
              <w:t>- қауіпсіздік техникасының талаптары, техникалық қызмет көрсетуді өткізудің реттілігі мен мазмұнын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схемаларын оқу, және оларды талдай алуды;</w:t>
            </w:r>
            <w:r>
              <w:br/>
            </w:r>
            <w:r>
              <w:rPr>
                <w:rFonts w:ascii="Times New Roman"/>
                <w:b w:val="false"/>
                <w:i w:val="false"/>
                <w:color w:val="000000"/>
                <w:sz w:val="20"/>
              </w:rPr>
              <w:t>
</w:t>
            </w:r>
            <w:r>
              <w:rPr>
                <w:rFonts w:ascii="Times New Roman"/>
                <w:b w:val="false"/>
                <w:i w:val="false"/>
                <w:color w:val="000000"/>
                <w:sz w:val="20"/>
              </w:rPr>
              <w:t>- жылжымалы құрамның электр жабдықтарының күйін қадағалау;</w:t>
            </w:r>
            <w:r>
              <w:br/>
            </w:r>
            <w:r>
              <w:rPr>
                <w:rFonts w:ascii="Times New Roman"/>
                <w:b w:val="false"/>
                <w:i w:val="false"/>
                <w:color w:val="000000"/>
                <w:sz w:val="20"/>
              </w:rPr>
              <w:t>
</w:t>
            </w:r>
            <w:r>
              <w:rPr>
                <w:rFonts w:ascii="Times New Roman"/>
                <w:b w:val="false"/>
                <w:i w:val="false"/>
                <w:color w:val="000000"/>
                <w:sz w:val="20"/>
              </w:rPr>
              <w:t>- жылжымалы құрамның электр жабдықтарын монтаждау мен реттеуді жүзеге</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3.1.10</w:t>
            </w:r>
            <w:r>
              <w:br/>
            </w:r>
            <w:r>
              <w:rPr>
                <w:rFonts w:ascii="Times New Roman"/>
                <w:b w:val="false"/>
                <w:i w:val="false"/>
                <w:color w:val="000000"/>
                <w:sz w:val="20"/>
              </w:rPr>
              <w:t>
</w:t>
            </w:r>
            <w:r>
              <w:rPr>
                <w:rFonts w:ascii="Times New Roman"/>
                <w:b w:val="false"/>
                <w:i w:val="false"/>
                <w:color w:val="000000"/>
                <w:sz w:val="20"/>
              </w:rPr>
              <w:t>КҚ 3.1.12</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құрастыру технологиясы</w:t>
            </w:r>
            <w:r>
              <w:br/>
            </w:r>
            <w:r>
              <w:rPr>
                <w:rFonts w:ascii="Times New Roman"/>
                <w:b w:val="false"/>
                <w:i w:val="false"/>
                <w:color w:val="000000"/>
                <w:sz w:val="20"/>
              </w:rPr>
              <w:t>
</w:t>
            </w:r>
            <w:r>
              <w:rPr>
                <w:rFonts w:ascii="Times New Roman"/>
                <w:b w:val="false"/>
                <w:i w:val="false"/>
                <w:color w:val="000000"/>
                <w:sz w:val="20"/>
              </w:rPr>
              <w:t>Құрау жүйесі; жылжымалы құрамның бөлшектері мен түйіндерін монтаждау; ресурс үнемдеуіш технологиялар; негізгі және қосалқы жабдықтарды құрастыру технологиясы; құрастырудан кейінгі жылжымалы құрамды тапсыру сынынан өткізу.</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оқушы</w:t>
            </w:r>
            <w:r>
              <w:br/>
            </w:r>
            <w:r>
              <w:rPr>
                <w:rFonts w:ascii="Times New Roman"/>
                <w:b w:val="false"/>
                <w:i w:val="false"/>
                <w:color w:val="000000"/>
                <w:sz w:val="20"/>
              </w:rPr>
              <w:t>
</w:t>
            </w: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жылжымалы құрамды жинау және қызмет көрсету әдістері, жұмыс сенімділігін қамтамасыз ету әдістері.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жылжымалы құрамды құрастыру бойынша жұмыстың негізгі түрлерін құру принципін</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3.1. 3</w:t>
            </w:r>
            <w:r>
              <w:br/>
            </w:r>
            <w:r>
              <w:rPr>
                <w:rFonts w:ascii="Times New Roman"/>
                <w:b w:val="false"/>
                <w:i w:val="false"/>
                <w:color w:val="000000"/>
                <w:sz w:val="20"/>
              </w:rPr>
              <w:t>
</w:t>
            </w:r>
            <w:r>
              <w:rPr>
                <w:rFonts w:ascii="Times New Roman"/>
                <w:b w:val="false"/>
                <w:i w:val="false"/>
                <w:color w:val="000000"/>
                <w:sz w:val="20"/>
              </w:rPr>
              <w:t>КҚ 3.1.4</w:t>
            </w:r>
            <w:r>
              <w:br/>
            </w:r>
            <w:r>
              <w:rPr>
                <w:rFonts w:ascii="Times New Roman"/>
                <w:b w:val="false"/>
                <w:i w:val="false"/>
                <w:color w:val="000000"/>
                <w:sz w:val="20"/>
              </w:rPr>
              <w:t>
</w:t>
            </w:r>
            <w:r>
              <w:rPr>
                <w:rFonts w:ascii="Times New Roman"/>
                <w:b w:val="false"/>
                <w:i w:val="false"/>
                <w:color w:val="000000"/>
                <w:sz w:val="20"/>
              </w:rPr>
              <w:t>КҚ 3.1.5</w:t>
            </w:r>
            <w:r>
              <w:br/>
            </w:r>
            <w:r>
              <w:rPr>
                <w:rFonts w:ascii="Times New Roman"/>
                <w:b w:val="false"/>
                <w:i w:val="false"/>
                <w:color w:val="000000"/>
                <w:sz w:val="20"/>
              </w:rPr>
              <w:t>
</w:t>
            </w:r>
            <w:r>
              <w:rPr>
                <w:rFonts w:ascii="Times New Roman"/>
                <w:b w:val="false"/>
                <w:i w:val="false"/>
                <w:color w:val="000000"/>
                <w:sz w:val="20"/>
              </w:rPr>
              <w:t>КҚ 3.1. 10</w:t>
            </w:r>
            <w:r>
              <w:br/>
            </w:r>
            <w:r>
              <w:rPr>
                <w:rFonts w:ascii="Times New Roman"/>
                <w:b w:val="false"/>
                <w:i w:val="false"/>
                <w:color w:val="000000"/>
                <w:sz w:val="20"/>
              </w:rPr>
              <w:t>
</w:t>
            </w:r>
            <w:r>
              <w:rPr>
                <w:rFonts w:ascii="Times New Roman"/>
                <w:b w:val="false"/>
                <w:i w:val="false"/>
                <w:color w:val="000000"/>
                <w:sz w:val="20"/>
              </w:rPr>
              <w:t>КҚ 3.1. 11</w:t>
            </w:r>
            <w:r>
              <w:br/>
            </w:r>
            <w:r>
              <w:rPr>
                <w:rFonts w:ascii="Times New Roman"/>
                <w:b w:val="false"/>
                <w:i w:val="false"/>
                <w:color w:val="000000"/>
                <w:sz w:val="20"/>
              </w:rPr>
              <w:t>
</w:t>
            </w:r>
            <w:r>
              <w:rPr>
                <w:rFonts w:ascii="Times New Roman"/>
                <w:b w:val="false"/>
                <w:i w:val="false"/>
                <w:color w:val="000000"/>
                <w:sz w:val="20"/>
              </w:rPr>
              <w:t>КҚ 3.1. 14</w:t>
            </w:r>
            <w:r>
              <w:br/>
            </w:r>
            <w:r>
              <w:rPr>
                <w:rFonts w:ascii="Times New Roman"/>
                <w:b w:val="false"/>
                <w:i w:val="false"/>
                <w:color w:val="000000"/>
                <w:sz w:val="20"/>
              </w:rPr>
              <w:t>
</w:t>
            </w:r>
            <w:r>
              <w:rPr>
                <w:rFonts w:ascii="Times New Roman"/>
                <w:b w:val="false"/>
                <w:i w:val="false"/>
                <w:color w:val="000000"/>
                <w:sz w:val="20"/>
              </w:rPr>
              <w:t>КҚ 3.1.15</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Көліктегі экономика және өндірісті басқару:</w:t>
            </w:r>
            <w:r>
              <w:br/>
            </w:r>
            <w:r>
              <w:rPr>
                <w:rFonts w:ascii="Times New Roman"/>
                <w:b w:val="false"/>
                <w:i w:val="false"/>
                <w:color w:val="000000"/>
                <w:sz w:val="20"/>
              </w:rPr>
              <w:t>
</w:t>
            </w:r>
            <w:r>
              <w:rPr>
                <w:rFonts w:ascii="Times New Roman"/>
                <w:b w:val="false"/>
                <w:i w:val="false"/>
                <w:color w:val="000000"/>
                <w:sz w:val="20"/>
              </w:rPr>
              <w:t>Салалар және нарықтық экономика; саланың даму келешектері мен ерекшеліктері; өндіріс түрлері, олардың сипаттамалары; негізгі өндірістік және технологиялық үдерістер; ұйымның ішкі құрылымы; ұйымның мүлкі мен капиталы; негізгі және айналым қаражаты; еңбек ресурстары; ұйым, нормалау және еңбек ақысы; ұйымның маркетингті қызметі; өндірістік бағдарлама және өндірістік қуаттылық; өндіріс шығындары және өнімнің өзіндік құны, қызметтер; баға қалыптасуы; ұйым қызметінің тиімділік бағасы; өнімнің сапасы мен бәсекеге қабілеттілігі; патент тану, жасампаздық; инновациялық және инвестициялық саясат; ұйымның ішкі экономикалық қызметі; іскерлік-жоспар; негізгі технико-экономикалық көрсеткіштерді есептеу әдістері.</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нарықтық экономика жағдайындағы теміржол көлігі мен вагон шаруашылығының міндеті, вагон шаруашылығын басқару құрылымы,</w:t>
            </w:r>
            <w:r>
              <w:br/>
            </w:r>
            <w:r>
              <w:rPr>
                <w:rFonts w:ascii="Times New Roman"/>
                <w:b w:val="false"/>
                <w:i w:val="false"/>
                <w:color w:val="000000"/>
                <w:sz w:val="20"/>
              </w:rPr>
              <w:t>
</w:t>
            </w:r>
            <w:r>
              <w:rPr>
                <w:rFonts w:ascii="Times New Roman"/>
                <w:b w:val="false"/>
                <w:i w:val="false"/>
                <w:color w:val="000000"/>
                <w:sz w:val="20"/>
              </w:rPr>
              <w:t>- салаға әсер ететін негізгі экономикалық категориялар, негізгі қорларды пайдалану көрсеткіштері және оларды шығынға жазу тәртібі;</w:t>
            </w:r>
            <w:r>
              <w:br/>
            </w:r>
            <w:r>
              <w:rPr>
                <w:rFonts w:ascii="Times New Roman"/>
                <w:b w:val="false"/>
                <w:i w:val="false"/>
                <w:color w:val="000000"/>
                <w:sz w:val="20"/>
              </w:rPr>
              <w:t>
</w:t>
            </w:r>
            <w:r>
              <w:rPr>
                <w:rFonts w:ascii="Times New Roman"/>
                <w:b w:val="false"/>
                <w:i w:val="false"/>
                <w:color w:val="000000"/>
                <w:sz w:val="20"/>
              </w:rPr>
              <w:t>- еңбек ұйымының үлгілері мен түрлері, еңбек ақы төлеу үлгілері;</w:t>
            </w:r>
            <w:r>
              <w:br/>
            </w:r>
            <w:r>
              <w:rPr>
                <w:rFonts w:ascii="Times New Roman"/>
                <w:b w:val="false"/>
                <w:i w:val="false"/>
                <w:color w:val="000000"/>
                <w:sz w:val="20"/>
              </w:rPr>
              <w:t>
</w:t>
            </w:r>
            <w:r>
              <w:rPr>
                <w:rFonts w:ascii="Times New Roman"/>
                <w:b w:val="false"/>
                <w:i w:val="false"/>
                <w:color w:val="000000"/>
                <w:sz w:val="20"/>
              </w:rPr>
              <w:t>- тарифті жүйенің маңыздылығы;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жұмыс уақытын жоспарлау және жұмыс орнын ұйымдастыру;</w:t>
            </w:r>
            <w:r>
              <w:br/>
            </w:r>
            <w:r>
              <w:rPr>
                <w:rFonts w:ascii="Times New Roman"/>
                <w:b w:val="false"/>
                <w:i w:val="false"/>
                <w:color w:val="000000"/>
                <w:sz w:val="20"/>
              </w:rPr>
              <w:t>
</w:t>
            </w:r>
            <w:r>
              <w:rPr>
                <w:rFonts w:ascii="Times New Roman"/>
                <w:b w:val="false"/>
                <w:i w:val="false"/>
                <w:color w:val="000000"/>
                <w:sz w:val="20"/>
              </w:rPr>
              <w:t>- өндірістік рецептураларды, шикі зат шығындарын, жартылай фабрикаттарды есептеу;</w:t>
            </w:r>
            <w:r>
              <w:br/>
            </w:r>
            <w:r>
              <w:rPr>
                <w:rFonts w:ascii="Times New Roman"/>
                <w:b w:val="false"/>
                <w:i w:val="false"/>
                <w:color w:val="000000"/>
                <w:sz w:val="20"/>
              </w:rPr>
              <w:t>
</w:t>
            </w:r>
            <w:r>
              <w:rPr>
                <w:rFonts w:ascii="Times New Roman"/>
                <w:b w:val="false"/>
                <w:i w:val="false"/>
                <w:color w:val="000000"/>
                <w:sz w:val="20"/>
              </w:rPr>
              <w:t>- шикі зат пен қосалқы материалдардың шығындарын есепке алу және басқару;</w:t>
            </w:r>
            <w:r>
              <w:br/>
            </w:r>
            <w:r>
              <w:rPr>
                <w:rFonts w:ascii="Times New Roman"/>
                <w:b w:val="false"/>
                <w:i w:val="false"/>
                <w:color w:val="000000"/>
                <w:sz w:val="20"/>
              </w:rPr>
              <w:t>
</w:t>
            </w:r>
            <w:r>
              <w:rPr>
                <w:rFonts w:ascii="Times New Roman"/>
                <w:b w:val="false"/>
                <w:i w:val="false"/>
                <w:color w:val="000000"/>
                <w:sz w:val="20"/>
              </w:rPr>
              <w:t>- экономика және шығындарды азайту бойынша технологиялық іс-шараларды жасау;</w:t>
            </w:r>
            <w:r>
              <w:br/>
            </w:r>
            <w:r>
              <w:rPr>
                <w:rFonts w:ascii="Times New Roman"/>
                <w:b w:val="false"/>
                <w:i w:val="false"/>
                <w:color w:val="000000"/>
                <w:sz w:val="20"/>
              </w:rPr>
              <w:t>
</w:t>
            </w:r>
            <w:r>
              <w:rPr>
                <w:rFonts w:ascii="Times New Roman"/>
                <w:b w:val="false"/>
                <w:i w:val="false"/>
                <w:color w:val="000000"/>
                <w:sz w:val="20"/>
              </w:rPr>
              <w:t>- жобаның санитарлы-техникалық бөліміне есептеу жүргізу.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КҚ 3.1. 7</w:t>
            </w:r>
            <w:r>
              <w:br/>
            </w:r>
            <w:r>
              <w:rPr>
                <w:rFonts w:ascii="Times New Roman"/>
                <w:b w:val="false"/>
                <w:i w:val="false"/>
                <w:color w:val="000000"/>
                <w:sz w:val="20"/>
              </w:rPr>
              <w:t>
</w:t>
            </w:r>
            <w:r>
              <w:rPr>
                <w:rFonts w:ascii="Times New Roman"/>
                <w:b w:val="false"/>
                <w:i w:val="false"/>
                <w:color w:val="000000"/>
                <w:sz w:val="20"/>
              </w:rPr>
              <w:t>КҚ 3.1. 8</w:t>
            </w:r>
            <w:r>
              <w:br/>
            </w:r>
            <w:r>
              <w:rPr>
                <w:rFonts w:ascii="Times New Roman"/>
                <w:b w:val="false"/>
                <w:i w:val="false"/>
                <w:color w:val="000000"/>
                <w:sz w:val="20"/>
              </w:rPr>
              <w:t>
</w:t>
            </w:r>
            <w:r>
              <w:rPr>
                <w:rFonts w:ascii="Times New Roman"/>
                <w:b w:val="false"/>
                <w:i w:val="false"/>
                <w:color w:val="000000"/>
                <w:sz w:val="20"/>
              </w:rPr>
              <w:t>КҚ 3.1.15</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машиналар</w:t>
            </w:r>
            <w:r>
              <w:br/>
            </w:r>
            <w:r>
              <w:rPr>
                <w:rFonts w:ascii="Times New Roman"/>
                <w:b w:val="false"/>
                <w:i w:val="false"/>
                <w:color w:val="000000"/>
                <w:sz w:val="20"/>
              </w:rPr>
              <w:t>
</w:t>
            </w:r>
            <w:r>
              <w:rPr>
                <w:rFonts w:ascii="Times New Roman"/>
                <w:b w:val="false"/>
                <w:i w:val="false"/>
                <w:color w:val="000000"/>
                <w:sz w:val="20"/>
              </w:rPr>
              <w:t>Түсініктер, топтастырулар, электр машиналарының әрекет ету принципі; тұрақты токтың электр машиналары: топтастырылуы, әрекет ету принципі, негізгі параметрлер, пайдалану аясы; ауыспалы токтың электр машиналары: топтастырылуы, қызмет ету принципі, негізгі параметрлері, қолдану аясы; трансформаторлар; жылжымалы құрамның аккумуляторлы қуаттандырғыштары.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тұрақты және ауыспалы токтың электр машиналарының техникалық сипаттамалары мен құрылысы;</w:t>
            </w:r>
            <w:r>
              <w:br/>
            </w:r>
            <w:r>
              <w:rPr>
                <w:rFonts w:ascii="Times New Roman"/>
                <w:b w:val="false"/>
                <w:i w:val="false"/>
                <w:color w:val="000000"/>
                <w:sz w:val="20"/>
              </w:rPr>
              <w:t>
</w:t>
            </w:r>
            <w:r>
              <w:rPr>
                <w:rFonts w:ascii="Times New Roman"/>
                <w:b w:val="false"/>
                <w:i w:val="false"/>
                <w:color w:val="000000"/>
                <w:sz w:val="20"/>
              </w:rPr>
              <w:t>- электр машиналарының атқаратын қызметтері мен әрекет ету принциптері.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тұрақты және ауыспалы ток электр машиналарының электрлі тізбектерінің параметрлерін анықтау, құрастыру және оқу;</w:t>
            </w:r>
            <w:r>
              <w:br/>
            </w:r>
            <w:r>
              <w:rPr>
                <w:rFonts w:ascii="Times New Roman"/>
                <w:b w:val="false"/>
                <w:i w:val="false"/>
                <w:color w:val="000000"/>
                <w:sz w:val="20"/>
              </w:rPr>
              <w:t>
</w:t>
            </w:r>
            <w:r>
              <w:rPr>
                <w:rFonts w:ascii="Times New Roman"/>
                <w:b w:val="false"/>
                <w:i w:val="false"/>
                <w:color w:val="000000"/>
                <w:sz w:val="20"/>
              </w:rPr>
              <w:t>- берілген параметрлері бойынша электр машиналарын таңдау.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3.1. 4</w:t>
            </w:r>
            <w:r>
              <w:br/>
            </w:r>
            <w:r>
              <w:rPr>
                <w:rFonts w:ascii="Times New Roman"/>
                <w:b w:val="false"/>
                <w:i w:val="false"/>
                <w:color w:val="000000"/>
                <w:sz w:val="20"/>
              </w:rPr>
              <w:t>
</w:t>
            </w:r>
            <w:r>
              <w:rPr>
                <w:rFonts w:ascii="Times New Roman"/>
                <w:b w:val="false"/>
                <w:i w:val="false"/>
                <w:color w:val="000000"/>
                <w:sz w:val="20"/>
              </w:rPr>
              <w:t>КҚ 3.1. 8</w:t>
            </w:r>
            <w:r>
              <w:br/>
            </w:r>
            <w:r>
              <w:rPr>
                <w:rFonts w:ascii="Times New Roman"/>
                <w:b w:val="false"/>
                <w:i w:val="false"/>
                <w:color w:val="000000"/>
                <w:sz w:val="20"/>
              </w:rPr>
              <w:t>
</w:t>
            </w:r>
            <w:r>
              <w:rPr>
                <w:rFonts w:ascii="Times New Roman"/>
                <w:b w:val="false"/>
                <w:i w:val="false"/>
                <w:color w:val="000000"/>
                <w:sz w:val="20"/>
              </w:rPr>
              <w:t>КҚ 3.1.11</w:t>
            </w:r>
            <w:r>
              <w:br/>
            </w:r>
            <w:r>
              <w:rPr>
                <w:rFonts w:ascii="Times New Roman"/>
                <w:b w:val="false"/>
                <w:i w:val="false"/>
                <w:color w:val="000000"/>
                <w:sz w:val="20"/>
              </w:rPr>
              <w:t>
</w:t>
            </w:r>
            <w:r>
              <w:rPr>
                <w:rFonts w:ascii="Times New Roman"/>
                <w:b w:val="false"/>
                <w:i w:val="false"/>
                <w:color w:val="000000"/>
                <w:sz w:val="20"/>
              </w:rPr>
              <w:t>КҚ 3.1.16</w:t>
            </w:r>
            <w:r>
              <w:br/>
            </w:r>
            <w:r>
              <w:rPr>
                <w:rFonts w:ascii="Times New Roman"/>
                <w:b w:val="false"/>
                <w:i w:val="false"/>
                <w:color w:val="000000"/>
                <w:sz w:val="20"/>
              </w:rPr>
              <w:t>
</w:t>
            </w:r>
            <w:r>
              <w:rPr>
                <w:rFonts w:ascii="Times New Roman"/>
                <w:b w:val="false"/>
                <w:i w:val="false"/>
                <w:color w:val="000000"/>
                <w:sz w:val="20"/>
              </w:rPr>
              <w:t>КҚ 3.1.14</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үрдісті автоматтандыру және механикаландыру</w:t>
            </w:r>
            <w:r>
              <w:br/>
            </w:r>
            <w:r>
              <w:rPr>
                <w:rFonts w:ascii="Times New Roman"/>
                <w:b w:val="false"/>
                <w:i w:val="false"/>
                <w:color w:val="000000"/>
                <w:sz w:val="20"/>
              </w:rPr>
              <w:t>
</w:t>
            </w:r>
            <w:r>
              <w:rPr>
                <w:rFonts w:ascii="Times New Roman"/>
                <w:b w:val="false"/>
                <w:i w:val="false"/>
                <w:color w:val="000000"/>
                <w:sz w:val="20"/>
              </w:rPr>
              <w:t>Автоматтандыру және механикаландыру құралдары дамуының қысқаша көрінісі; автоматты құрылғылардың элементтері туралы түсінік; технологиялық үрдістерді автоматтандырудың ұйымдастыру-технологиялық алғышарттары, жұмыс машиналары, жартылай автоматтар, автоматтар және автоматты желілер, вагондарды құрастыру барысында роботтехникасын қолдану; вагон жөндеу машинасы, өзінше жүріп жөндеу қондырғылары, ағымдық-конвейерлі желілердің әрекет ету принципі және оның технологиялық жабдығы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өндірістік үрдістерді автоматтандыру және механикаландыру жүйелерінің әрекет ету принципі, құрылғысы мен міндеті;</w:t>
            </w:r>
            <w:r>
              <w:br/>
            </w:r>
            <w:r>
              <w:rPr>
                <w:rFonts w:ascii="Times New Roman"/>
                <w:b w:val="false"/>
                <w:i w:val="false"/>
                <w:color w:val="000000"/>
                <w:sz w:val="20"/>
              </w:rPr>
              <w:t>
</w:t>
            </w:r>
            <w:r>
              <w:rPr>
                <w:rFonts w:ascii="Times New Roman"/>
                <w:b w:val="false"/>
                <w:i w:val="false"/>
                <w:color w:val="000000"/>
                <w:sz w:val="20"/>
              </w:rPr>
              <w:t>- автоматтандыру және механикаландыру жүйесінің техникалық құралдарының құрылғысы және оны жіктеу;</w:t>
            </w:r>
            <w:r>
              <w:br/>
            </w:r>
            <w:r>
              <w:rPr>
                <w:rFonts w:ascii="Times New Roman"/>
                <w:b w:val="false"/>
                <w:i w:val="false"/>
                <w:color w:val="000000"/>
                <w:sz w:val="20"/>
              </w:rPr>
              <w:t>
</w:t>
            </w:r>
            <w:r>
              <w:rPr>
                <w:rFonts w:ascii="Times New Roman"/>
                <w:b w:val="false"/>
                <w:i w:val="false"/>
                <w:color w:val="000000"/>
                <w:sz w:val="20"/>
              </w:rPr>
              <w:t>- өндірістік үрдістерді автоматтандырудың жалпы әдістері мен принциптері;</w:t>
            </w:r>
            <w:r>
              <w:br/>
            </w:r>
            <w:r>
              <w:rPr>
                <w:rFonts w:ascii="Times New Roman"/>
                <w:b w:val="false"/>
                <w:i w:val="false"/>
                <w:color w:val="000000"/>
                <w:sz w:val="20"/>
              </w:rPr>
              <w:t>
</w:t>
            </w:r>
            <w:r>
              <w:rPr>
                <w:rFonts w:ascii="Times New Roman"/>
                <w:b w:val="false"/>
                <w:i w:val="false"/>
                <w:color w:val="000000"/>
                <w:sz w:val="20"/>
              </w:rPr>
              <w:t>- жылжымалы құрамды құрастыру барысында жұмыстарды автоматтандыру және механикаландыру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өндірістік үрдістерді автоматтандыру және механикаландыру жүйелерінің құрылғыларын кезекті жөндеу, техникалық қызмет көрсету және пайдалануды жүзеге асыру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КҚ3.1. 4</w:t>
            </w:r>
            <w:r>
              <w:br/>
            </w:r>
            <w:r>
              <w:rPr>
                <w:rFonts w:ascii="Times New Roman"/>
                <w:b w:val="false"/>
                <w:i w:val="false"/>
                <w:color w:val="000000"/>
                <w:sz w:val="20"/>
              </w:rPr>
              <w:t>
</w:t>
            </w:r>
            <w:r>
              <w:rPr>
                <w:rFonts w:ascii="Times New Roman"/>
                <w:b w:val="false"/>
                <w:i w:val="false"/>
                <w:color w:val="000000"/>
                <w:sz w:val="20"/>
              </w:rPr>
              <w:t>КҚ 3.1.6</w:t>
            </w:r>
            <w:r>
              <w:br/>
            </w:r>
            <w:r>
              <w:rPr>
                <w:rFonts w:ascii="Times New Roman"/>
                <w:b w:val="false"/>
                <w:i w:val="false"/>
                <w:color w:val="000000"/>
                <w:sz w:val="20"/>
              </w:rPr>
              <w:t>
</w:t>
            </w:r>
            <w:r>
              <w:rPr>
                <w:rFonts w:ascii="Times New Roman"/>
                <w:b w:val="false"/>
                <w:i w:val="false"/>
                <w:color w:val="000000"/>
                <w:sz w:val="20"/>
              </w:rPr>
              <w:t>КҚ 3.1.14</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энергетикалық қондырғылары: энергетикалық қондырғылардың теориялық негіздері, термодинамикалық үрдістер мен циклдардың негіздері, ішкі қызу қозғалтқыштарының жіктелуі, негізгі заңдар мен жылуды таратудың тәсілдері, жылытуды алмастырудың негізгі кестелері, газтурбиналы қондырғылар, дизельдер құрылымы, ішкі қызу қозғалтқыштарын дамытудың тарихы, дизельдердің құрылымы мен негізгі параметрлері, жоғары қысымның отындық сораптары, форсункалар, иінді біліктің айналу жиелігін автоматты реттелуі және дизель жүктемесі, қозғалтқышты басқару жүйелері, дизельдер жүйелері және қосалқы жабдықтар, отындық майлы, сулы, ауа жабдықтау және өңделген газдарды шығару, тоңазытқыш, қосалқы жабдықтар.</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энергетикалық қондырғылар, қосалқы жабдықтар мен автоматты реттеудің құрылғылары әрекетінің құрылымын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ПС түрлерінің энергетикалық қондырғылардың құрылымдық ерекшеліктерін анықтау, технологиялық практиканы өту кезінде өндірістегі практикалық жұмыста және жылжымалы құрамды жөндеуді, оның техникалық қызметін үйрену барысында білімді қолдану.</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КҚ3.1. 9</w:t>
            </w:r>
            <w:r>
              <w:br/>
            </w:r>
            <w:r>
              <w:rPr>
                <w:rFonts w:ascii="Times New Roman"/>
                <w:b w:val="false"/>
                <w:i w:val="false"/>
                <w:color w:val="000000"/>
                <w:sz w:val="20"/>
              </w:rPr>
              <w:t>
</w:t>
            </w:r>
            <w:r>
              <w:rPr>
                <w:rFonts w:ascii="Times New Roman"/>
                <w:b w:val="false"/>
                <w:i w:val="false"/>
                <w:color w:val="000000"/>
                <w:sz w:val="20"/>
              </w:rPr>
              <w:t>КҚ 3.1.11</w:t>
            </w:r>
            <w:r>
              <w:br/>
            </w:r>
            <w:r>
              <w:rPr>
                <w:rFonts w:ascii="Times New Roman"/>
                <w:b w:val="false"/>
                <w:i w:val="false"/>
                <w:color w:val="000000"/>
                <w:sz w:val="20"/>
              </w:rPr>
              <w:t>
</w:t>
            </w:r>
            <w:r>
              <w:rPr>
                <w:rFonts w:ascii="Times New Roman"/>
                <w:b w:val="false"/>
                <w:i w:val="false"/>
                <w:color w:val="000000"/>
                <w:sz w:val="20"/>
              </w:rPr>
              <w:t>КҚ 3.1.16</w:t>
            </w:r>
          </w:p>
        </w:tc>
      </w:tr>
    </w:tbl>
    <w:bookmarkStart w:name="z111" w:id="109"/>
    <w:p>
      <w:pPr>
        <w:spacing w:after="0"/>
        <w:ind w:left="0"/>
        <w:jc w:val="both"/>
      </w:pPr>
      <w:r>
        <w:rPr>
          <w:rFonts w:ascii="Times New Roman"/>
          <w:b w:val="false"/>
          <w:i w:val="false"/>
          <w:color w:val="000000"/>
          <w:sz w:val="28"/>
        </w:rPr>
        <w:t>
                                           Оқыту мерзімі: 2 жыл 10 ай</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7818"/>
        <w:gridCol w:w="5091"/>
        <w:gridCol w:w="3273"/>
      </w:tblGrid>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Циклдың</w:t>
            </w:r>
            <w:r>
              <w:br/>
            </w:r>
            <w:r>
              <w:rPr>
                <w:rFonts w:ascii="Times New Roman"/>
                <w:b w:val="false"/>
                <w:i w:val="false"/>
                <w:color w:val="000000"/>
                <w:sz w:val="20"/>
              </w:rPr>
              <w:t>
</w:t>
            </w:r>
            <w:r>
              <w:rPr>
                <w:rFonts w:ascii="Times New Roman"/>
                <w:b w:val="false"/>
                <w:i w:val="false"/>
                <w:color w:val="000000"/>
                <w:sz w:val="20"/>
              </w:rPr>
              <w:t>белгіленуі</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атауы мен негізгі бөлімдері, практикалар</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білімдер, ілімдер және дағдылар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Қалыптасушы</w:t>
            </w:r>
            <w:r>
              <w:br/>
            </w:r>
            <w:r>
              <w:rPr>
                <w:rFonts w:ascii="Times New Roman"/>
                <w:b w:val="false"/>
                <w:i w:val="false"/>
                <w:color w:val="000000"/>
                <w:sz w:val="20"/>
              </w:rPr>
              <w:t>
</w:t>
            </w:r>
            <w:r>
              <w:rPr>
                <w:rFonts w:ascii="Times New Roman"/>
                <w:b w:val="false"/>
                <w:i w:val="false"/>
                <w:color w:val="000000"/>
                <w:sz w:val="20"/>
              </w:rPr>
              <w:t>құзіреттіліктердің</w:t>
            </w:r>
            <w:r>
              <w:br/>
            </w:r>
            <w:r>
              <w:rPr>
                <w:rFonts w:ascii="Times New Roman"/>
                <w:b w:val="false"/>
                <w:i w:val="false"/>
                <w:color w:val="000000"/>
                <w:sz w:val="20"/>
              </w:rPr>
              <w:t>
</w:t>
            </w:r>
            <w:r>
              <w:rPr>
                <w:rFonts w:ascii="Times New Roman"/>
                <w:b w:val="false"/>
                <w:i w:val="false"/>
                <w:color w:val="000000"/>
                <w:sz w:val="20"/>
              </w:rPr>
              <w:t>коды</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Мәдениеттану және оның қоғам өміріндегі рөлі; мәдениетті зерттеудегі тәсілдің көптүрлілігі; мәдениет және өркениет; мәдениеттің қалыптасуы, конфуцишылдық-даосизм мәдениеті; үнді-будда мәдениеті; ислам мәдениетінің әлемі; христиандық мәдениет;</w:t>
            </w:r>
            <w:r>
              <w:br/>
            </w:r>
            <w:r>
              <w:rPr>
                <w:rFonts w:ascii="Times New Roman"/>
                <w:b w:val="false"/>
                <w:i w:val="false"/>
                <w:color w:val="000000"/>
                <w:sz w:val="20"/>
              </w:rPr>
              <w:t>
</w:t>
            </w:r>
            <w:r>
              <w:rPr>
                <w:rFonts w:ascii="Times New Roman"/>
                <w:b w:val="false"/>
                <w:i w:val="false"/>
                <w:color w:val="000000"/>
                <w:sz w:val="20"/>
              </w:rPr>
              <w:t>Батыс еуропа мәдениеті және оның заманауи әлемнің дамуына әсері;</w:t>
            </w:r>
            <w:r>
              <w:br/>
            </w:r>
            <w:r>
              <w:rPr>
                <w:rFonts w:ascii="Times New Roman"/>
                <w:b w:val="false"/>
                <w:i w:val="false"/>
                <w:color w:val="000000"/>
                <w:sz w:val="20"/>
              </w:rPr>
              <w:t>
</w:t>
            </w:r>
            <w:r>
              <w:rPr>
                <w:rFonts w:ascii="Times New Roman"/>
                <w:b w:val="false"/>
                <w:i w:val="false"/>
                <w:color w:val="000000"/>
                <w:sz w:val="20"/>
              </w:rPr>
              <w:t>Африкандық мәдениеттің ерекшелігі мен бірегейлігі;</w:t>
            </w:r>
            <w:r>
              <w:br/>
            </w:r>
            <w:r>
              <w:rPr>
                <w:rFonts w:ascii="Times New Roman"/>
                <w:b w:val="false"/>
                <w:i w:val="false"/>
                <w:color w:val="000000"/>
                <w:sz w:val="20"/>
              </w:rPr>
              <w:t>
</w:t>
            </w:r>
            <w:r>
              <w:rPr>
                <w:rFonts w:ascii="Times New Roman"/>
                <w:b w:val="false"/>
                <w:i w:val="false"/>
                <w:color w:val="000000"/>
                <w:sz w:val="20"/>
              </w:rPr>
              <w:t>Нәсілшілдік мәселесі;</w:t>
            </w:r>
            <w:r>
              <w:br/>
            </w:r>
            <w:r>
              <w:rPr>
                <w:rFonts w:ascii="Times New Roman"/>
                <w:b w:val="false"/>
                <w:i w:val="false"/>
                <w:color w:val="000000"/>
                <w:sz w:val="20"/>
              </w:rPr>
              <w:t>
</w:t>
            </w:r>
            <w:r>
              <w:rPr>
                <w:rFonts w:ascii="Times New Roman"/>
                <w:b w:val="false"/>
                <w:i w:val="false"/>
                <w:color w:val="000000"/>
                <w:sz w:val="20"/>
              </w:rPr>
              <w:t>Көшпенділер өркениетінің пайда болуы мен бірегейлігі;</w:t>
            </w:r>
            <w:r>
              <w:br/>
            </w:r>
            <w:r>
              <w:rPr>
                <w:rFonts w:ascii="Times New Roman"/>
                <w:b w:val="false"/>
                <w:i w:val="false"/>
                <w:color w:val="000000"/>
                <w:sz w:val="20"/>
              </w:rPr>
              <w:t>
</w:t>
            </w:r>
            <w:r>
              <w:rPr>
                <w:rFonts w:ascii="Times New Roman"/>
                <w:b w:val="false"/>
                <w:i w:val="false"/>
                <w:color w:val="000000"/>
                <w:sz w:val="20"/>
              </w:rPr>
              <w:t>Ортағасырлық кезеңдегі Қазақстанның мәдениеті; 17-19 ғасырлардағы қазақтардың мәдени дәстүрі;</w:t>
            </w:r>
            <w:r>
              <w:br/>
            </w:r>
            <w:r>
              <w:rPr>
                <w:rFonts w:ascii="Times New Roman"/>
                <w:b w:val="false"/>
                <w:i w:val="false"/>
                <w:color w:val="000000"/>
                <w:sz w:val="20"/>
              </w:rPr>
              <w:t>
</w:t>
            </w:r>
            <w:r>
              <w:rPr>
                <w:rFonts w:ascii="Times New Roman"/>
                <w:b w:val="false"/>
                <w:i w:val="false"/>
                <w:color w:val="000000"/>
                <w:sz w:val="20"/>
              </w:rPr>
              <w:t>Қазіргі таңдағы Қазақстан мәдениеті</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түсініктерді;</w:t>
            </w:r>
            <w:r>
              <w:br/>
            </w:r>
            <w:r>
              <w:rPr>
                <w:rFonts w:ascii="Times New Roman"/>
                <w:b w:val="false"/>
                <w:i w:val="false"/>
                <w:color w:val="000000"/>
                <w:sz w:val="20"/>
              </w:rPr>
              <w:t>
</w:t>
            </w:r>
            <w:r>
              <w:rPr>
                <w:rFonts w:ascii="Times New Roman"/>
                <w:b w:val="false"/>
                <w:i w:val="false"/>
                <w:color w:val="000000"/>
                <w:sz w:val="20"/>
              </w:rPr>
              <w:t>- түсінік: конфуцишылдық; даосизм; Қытай өнері; иероглифика; Қытайдың көркем көрініс кескіндемесін;</w:t>
            </w:r>
            <w:r>
              <w:br/>
            </w:r>
            <w:r>
              <w:rPr>
                <w:rFonts w:ascii="Times New Roman"/>
                <w:b w:val="false"/>
                <w:i w:val="false"/>
                <w:color w:val="000000"/>
                <w:sz w:val="20"/>
              </w:rPr>
              <w:t>
</w:t>
            </w:r>
            <w:r>
              <w:rPr>
                <w:rFonts w:ascii="Times New Roman"/>
                <w:b w:val="false"/>
                <w:i w:val="false"/>
                <w:color w:val="000000"/>
                <w:sz w:val="20"/>
              </w:rPr>
              <w:t>- Үнді мәдениетінің ерекшеліктері және оның негізгі жетістіктерін;</w:t>
            </w:r>
            <w:r>
              <w:br/>
            </w:r>
            <w:r>
              <w:rPr>
                <w:rFonts w:ascii="Times New Roman"/>
                <w:b w:val="false"/>
                <w:i w:val="false"/>
                <w:color w:val="000000"/>
                <w:sz w:val="20"/>
              </w:rPr>
              <w:t>
</w:t>
            </w:r>
            <w:r>
              <w:rPr>
                <w:rFonts w:ascii="Times New Roman"/>
                <w:b w:val="false"/>
                <w:i w:val="false"/>
                <w:color w:val="000000"/>
                <w:sz w:val="20"/>
              </w:rPr>
              <w:t>- түсінік: ислам; курайш; Мұхаммед; Құран; Алла; Мекке;</w:t>
            </w:r>
            <w:r>
              <w:br/>
            </w:r>
            <w:r>
              <w:rPr>
                <w:rFonts w:ascii="Times New Roman"/>
                <w:b w:val="false"/>
                <w:i w:val="false"/>
                <w:color w:val="000000"/>
                <w:sz w:val="20"/>
              </w:rPr>
              <w:t>
</w:t>
            </w:r>
            <w:r>
              <w:rPr>
                <w:rFonts w:ascii="Times New Roman"/>
                <w:b w:val="false"/>
                <w:i w:val="false"/>
                <w:color w:val="000000"/>
                <w:sz w:val="20"/>
              </w:rPr>
              <w:t>- христиан ілімінің негізгі принциптері және оның құндылықтарын;</w:t>
            </w:r>
            <w:r>
              <w:br/>
            </w:r>
            <w:r>
              <w:rPr>
                <w:rFonts w:ascii="Times New Roman"/>
                <w:b w:val="false"/>
                <w:i w:val="false"/>
                <w:color w:val="000000"/>
                <w:sz w:val="20"/>
              </w:rPr>
              <w:t>
</w:t>
            </w:r>
            <w:r>
              <w:rPr>
                <w:rFonts w:ascii="Times New Roman"/>
                <w:b w:val="false"/>
                <w:i w:val="false"/>
                <w:color w:val="000000"/>
                <w:sz w:val="20"/>
              </w:rPr>
              <w:t>- Франция мәдениетін: Ашель мәдениеті, проманьондар, галлдар, франкілер, әдебиетін, мәдениетін және философиясын;</w:t>
            </w:r>
            <w:r>
              <w:br/>
            </w:r>
            <w:r>
              <w:rPr>
                <w:rFonts w:ascii="Times New Roman"/>
                <w:b w:val="false"/>
                <w:i w:val="false"/>
                <w:color w:val="000000"/>
                <w:sz w:val="20"/>
              </w:rPr>
              <w:t>
</w:t>
            </w:r>
            <w:r>
              <w:rPr>
                <w:rFonts w:ascii="Times New Roman"/>
                <w:b w:val="false"/>
                <w:i w:val="false"/>
                <w:color w:val="000000"/>
                <w:sz w:val="20"/>
              </w:rPr>
              <w:t>- көшпенділер құндылықтарының жүйесі және өмірлік бейнесі туралы;</w:t>
            </w:r>
            <w:r>
              <w:br/>
            </w:r>
            <w:r>
              <w:rPr>
                <w:rFonts w:ascii="Times New Roman"/>
                <w:b w:val="false"/>
                <w:i w:val="false"/>
                <w:color w:val="000000"/>
                <w:sz w:val="20"/>
              </w:rPr>
              <w:t>
</w:t>
            </w:r>
            <w:r>
              <w:rPr>
                <w:rFonts w:ascii="Times New Roman"/>
                <w:b w:val="false"/>
                <w:i w:val="false"/>
                <w:color w:val="000000"/>
                <w:sz w:val="20"/>
              </w:rPr>
              <w:t>- орта ғасыр кезеңіндегі қазақ этносының мәдени фундаменті туралы білімді қалыптастыру;</w:t>
            </w:r>
            <w:r>
              <w:br/>
            </w:r>
            <w:r>
              <w:rPr>
                <w:rFonts w:ascii="Times New Roman"/>
                <w:b w:val="false"/>
                <w:i w:val="false"/>
                <w:color w:val="000000"/>
                <w:sz w:val="20"/>
              </w:rPr>
              <w:t>
</w:t>
            </w:r>
            <w:r>
              <w:rPr>
                <w:rFonts w:ascii="Times New Roman"/>
                <w:b w:val="false"/>
                <w:i w:val="false"/>
                <w:color w:val="000000"/>
                <w:sz w:val="20"/>
              </w:rPr>
              <w:t>- Қазақстанның ортағасырлық мәдениетке түрік және араб мәдениетінің әсері туралы;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Қытай мәдениетінің ерекшеліктерін ашу;</w:t>
            </w:r>
            <w:r>
              <w:br/>
            </w:r>
            <w:r>
              <w:rPr>
                <w:rFonts w:ascii="Times New Roman"/>
                <w:b w:val="false"/>
                <w:i w:val="false"/>
                <w:color w:val="000000"/>
                <w:sz w:val="20"/>
              </w:rPr>
              <w:t>
</w:t>
            </w:r>
            <w:r>
              <w:rPr>
                <w:rFonts w:ascii="Times New Roman"/>
                <w:b w:val="false"/>
                <w:i w:val="false"/>
                <w:color w:val="000000"/>
                <w:sz w:val="20"/>
              </w:rPr>
              <w:t>- мәдениеттанудың түсініктерін еркін қолдану;</w:t>
            </w:r>
            <w:r>
              <w:br/>
            </w:r>
            <w:r>
              <w:rPr>
                <w:rFonts w:ascii="Times New Roman"/>
                <w:b w:val="false"/>
                <w:i w:val="false"/>
                <w:color w:val="000000"/>
                <w:sz w:val="20"/>
              </w:rPr>
              <w:t>
</w:t>
            </w:r>
            <w:r>
              <w:rPr>
                <w:rFonts w:ascii="Times New Roman"/>
                <w:b w:val="false"/>
                <w:i w:val="false"/>
                <w:color w:val="000000"/>
                <w:sz w:val="20"/>
              </w:rPr>
              <w:t>- қадағалау;</w:t>
            </w:r>
            <w:r>
              <w:br/>
            </w:r>
            <w:r>
              <w:rPr>
                <w:rFonts w:ascii="Times New Roman"/>
                <w:b w:val="false"/>
                <w:i w:val="false"/>
                <w:color w:val="000000"/>
                <w:sz w:val="20"/>
              </w:rPr>
              <w:t>
</w:t>
            </w:r>
            <w:r>
              <w:rPr>
                <w:rFonts w:ascii="Times New Roman"/>
                <w:b w:val="false"/>
                <w:i w:val="false"/>
                <w:color w:val="000000"/>
                <w:sz w:val="20"/>
              </w:rPr>
              <w:t>- көшпенділердің материалдық және рухани мәдениетінің ерекшеліктерін, оның қоғамдық мәдениеттегі орнын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Философия пәні, әлемдік философиялық ойлардың негізгі белгілері;</w:t>
            </w:r>
            <w:r>
              <w:br/>
            </w:r>
            <w:r>
              <w:rPr>
                <w:rFonts w:ascii="Times New Roman"/>
                <w:b w:val="false"/>
                <w:i w:val="false"/>
                <w:color w:val="000000"/>
                <w:sz w:val="20"/>
              </w:rPr>
              <w:t>
</w:t>
            </w:r>
            <w:r>
              <w:rPr>
                <w:rFonts w:ascii="Times New Roman"/>
                <w:b w:val="false"/>
                <w:i w:val="false"/>
                <w:color w:val="000000"/>
                <w:sz w:val="20"/>
              </w:rPr>
              <w:t>Адам табиғаты мен оның өмір сүруінің мәні;</w:t>
            </w:r>
            <w:r>
              <w:br/>
            </w:r>
            <w:r>
              <w:rPr>
                <w:rFonts w:ascii="Times New Roman"/>
                <w:b w:val="false"/>
                <w:i w:val="false"/>
                <w:color w:val="000000"/>
                <w:sz w:val="20"/>
              </w:rPr>
              <w:t>
</w:t>
            </w:r>
            <w:r>
              <w:rPr>
                <w:rFonts w:ascii="Times New Roman"/>
                <w:b w:val="false"/>
                <w:i w:val="false"/>
                <w:color w:val="000000"/>
                <w:sz w:val="20"/>
              </w:rPr>
              <w:t>адам және Құдай;</w:t>
            </w:r>
            <w:r>
              <w:br/>
            </w:r>
            <w:r>
              <w:rPr>
                <w:rFonts w:ascii="Times New Roman"/>
                <w:b w:val="false"/>
                <w:i w:val="false"/>
                <w:color w:val="000000"/>
                <w:sz w:val="20"/>
              </w:rPr>
              <w:t>
</w:t>
            </w:r>
            <w:r>
              <w:rPr>
                <w:rFonts w:ascii="Times New Roman"/>
                <w:b w:val="false"/>
                <w:i w:val="false"/>
                <w:color w:val="000000"/>
                <w:sz w:val="20"/>
              </w:rPr>
              <w:t>Адам және космос;</w:t>
            </w:r>
            <w:r>
              <w:br/>
            </w:r>
            <w:r>
              <w:rPr>
                <w:rFonts w:ascii="Times New Roman"/>
                <w:b w:val="false"/>
                <w:i w:val="false"/>
                <w:color w:val="000000"/>
                <w:sz w:val="20"/>
              </w:rPr>
              <w:t>
</w:t>
            </w:r>
            <w:r>
              <w:rPr>
                <w:rFonts w:ascii="Times New Roman"/>
                <w:b w:val="false"/>
                <w:i w:val="false"/>
                <w:color w:val="000000"/>
                <w:sz w:val="20"/>
              </w:rPr>
              <w:t>Адам, қоғам, өркениет, мәдениет; тұлғаның жауапкершілігі мен бостандығы;</w:t>
            </w:r>
            <w:r>
              <w:br/>
            </w:r>
            <w:r>
              <w:rPr>
                <w:rFonts w:ascii="Times New Roman"/>
                <w:b w:val="false"/>
                <w:i w:val="false"/>
                <w:color w:val="000000"/>
                <w:sz w:val="20"/>
              </w:rPr>
              <w:t>
</w:t>
            </w:r>
            <w:r>
              <w:rPr>
                <w:rFonts w:ascii="Times New Roman"/>
                <w:b w:val="false"/>
                <w:i w:val="false"/>
                <w:color w:val="000000"/>
                <w:sz w:val="20"/>
              </w:rPr>
              <w:t>Адамдық таным және әрекет;</w:t>
            </w:r>
            <w:r>
              <w:br/>
            </w:r>
            <w:r>
              <w:rPr>
                <w:rFonts w:ascii="Times New Roman"/>
                <w:b w:val="false"/>
                <w:i w:val="false"/>
                <w:color w:val="000000"/>
                <w:sz w:val="20"/>
              </w:rPr>
              <w:t>
</w:t>
            </w:r>
            <w:r>
              <w:rPr>
                <w:rFonts w:ascii="Times New Roman"/>
                <w:b w:val="false"/>
                <w:i w:val="false"/>
                <w:color w:val="000000"/>
                <w:sz w:val="20"/>
              </w:rPr>
              <w:t>Ғылым және оның рөлі; адамзат ғаламдық мәселелер алдында.</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әлемнің философиялық, ғылыми және діни көрінісі, адам өмірінің мәні туралы түсінікті;</w:t>
            </w:r>
            <w:r>
              <w:br/>
            </w:r>
            <w:r>
              <w:rPr>
                <w:rFonts w:ascii="Times New Roman"/>
                <w:b w:val="false"/>
                <w:i w:val="false"/>
                <w:color w:val="000000"/>
                <w:sz w:val="20"/>
              </w:rPr>
              <w:t>
</w:t>
            </w:r>
            <w:r>
              <w:rPr>
                <w:rFonts w:ascii="Times New Roman"/>
                <w:b w:val="false"/>
                <w:i w:val="false"/>
                <w:color w:val="000000"/>
                <w:sz w:val="20"/>
              </w:rPr>
              <w:t>- ғылым және ғылыми танымның рөлі, оның құрылысы, формасы мен әдістері, әлеуметтік және этикалық мәселелері туралы түсінікті;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биологиялық, әлеуметтік және рухани бастамалардағы адамның жүріс-тұрысын анықтау, оның сана мен саналы және санасыздық жүріс–тұрысының мәнін анықтау;</w:t>
            </w:r>
            <w:r>
              <w:br/>
            </w:r>
            <w:r>
              <w:rPr>
                <w:rFonts w:ascii="Times New Roman"/>
                <w:b w:val="false"/>
                <w:i w:val="false"/>
                <w:color w:val="000000"/>
                <w:sz w:val="20"/>
              </w:rPr>
              <w:t>
</w:t>
            </w:r>
            <w:r>
              <w:rPr>
                <w:rFonts w:ascii="Times New Roman"/>
                <w:b w:val="false"/>
                <w:i w:val="false"/>
                <w:color w:val="000000"/>
                <w:sz w:val="20"/>
              </w:rPr>
              <w:t>- қоғамда адамдар арасындағы қарым-қатынастың адамгершілік нормаларын реттеу;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10</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r>
              <w:br/>
            </w:r>
            <w:r>
              <w:rPr>
                <w:rFonts w:ascii="Times New Roman"/>
                <w:b w:val="false"/>
                <w:i w:val="false"/>
                <w:color w:val="000000"/>
                <w:sz w:val="20"/>
              </w:rPr>
              <w:t>
</w:t>
            </w:r>
            <w:r>
              <w:rPr>
                <w:rFonts w:ascii="Times New Roman"/>
                <w:b w:val="false"/>
                <w:i w:val="false"/>
                <w:color w:val="000000"/>
                <w:sz w:val="20"/>
              </w:rPr>
              <w:t>Әлеуметтану пән ретінде;</w:t>
            </w:r>
            <w:r>
              <w:br/>
            </w:r>
            <w:r>
              <w:rPr>
                <w:rFonts w:ascii="Times New Roman"/>
                <w:b w:val="false"/>
                <w:i w:val="false"/>
                <w:color w:val="000000"/>
                <w:sz w:val="20"/>
              </w:rPr>
              <w:t>
</w:t>
            </w:r>
            <w:r>
              <w:rPr>
                <w:rFonts w:ascii="Times New Roman"/>
                <w:b w:val="false"/>
                <w:i w:val="false"/>
                <w:color w:val="000000"/>
                <w:sz w:val="20"/>
              </w:rPr>
              <w:t>Қоғам әлеуметтік мәдени жүйе ретінде;</w:t>
            </w:r>
            <w:r>
              <w:br/>
            </w:r>
            <w:r>
              <w:rPr>
                <w:rFonts w:ascii="Times New Roman"/>
                <w:b w:val="false"/>
                <w:i w:val="false"/>
                <w:color w:val="000000"/>
                <w:sz w:val="20"/>
              </w:rPr>
              <w:t>
</w:t>
            </w:r>
            <w:r>
              <w:rPr>
                <w:rFonts w:ascii="Times New Roman"/>
                <w:b w:val="false"/>
                <w:i w:val="false"/>
                <w:color w:val="000000"/>
                <w:sz w:val="20"/>
              </w:rPr>
              <w:t>Әлеуметтік қауымдастықтар;</w:t>
            </w:r>
            <w:r>
              <w:br/>
            </w:r>
            <w:r>
              <w:rPr>
                <w:rFonts w:ascii="Times New Roman"/>
                <w:b w:val="false"/>
                <w:i w:val="false"/>
                <w:color w:val="000000"/>
                <w:sz w:val="20"/>
              </w:rPr>
              <w:t>
</w:t>
            </w:r>
            <w:r>
              <w:rPr>
                <w:rFonts w:ascii="Times New Roman"/>
                <w:b w:val="false"/>
                <w:i w:val="false"/>
                <w:color w:val="000000"/>
                <w:sz w:val="20"/>
              </w:rPr>
              <w:t>Әлеуметтік және этноұлттық қатынастар;</w:t>
            </w:r>
            <w:r>
              <w:br/>
            </w:r>
            <w:r>
              <w:rPr>
                <w:rFonts w:ascii="Times New Roman"/>
                <w:b w:val="false"/>
                <w:i w:val="false"/>
                <w:color w:val="000000"/>
                <w:sz w:val="20"/>
              </w:rPr>
              <w:t>
</w:t>
            </w:r>
            <w:r>
              <w:rPr>
                <w:rFonts w:ascii="Times New Roman"/>
                <w:b w:val="false"/>
                <w:i w:val="false"/>
                <w:color w:val="000000"/>
                <w:sz w:val="20"/>
              </w:rPr>
              <w:t>Әлеуметтік үрдістер;</w:t>
            </w:r>
            <w:r>
              <w:br/>
            </w:r>
            <w:r>
              <w:rPr>
                <w:rFonts w:ascii="Times New Roman"/>
                <w:b w:val="false"/>
                <w:i w:val="false"/>
                <w:color w:val="000000"/>
                <w:sz w:val="20"/>
              </w:rPr>
              <w:t>
</w:t>
            </w:r>
            <w:r>
              <w:rPr>
                <w:rFonts w:ascii="Times New Roman"/>
                <w:b w:val="false"/>
                <w:i w:val="false"/>
                <w:color w:val="000000"/>
                <w:sz w:val="20"/>
              </w:rPr>
              <w:t>Әлеуметтік институттар мен ұйымдар;</w:t>
            </w:r>
            <w:r>
              <w:br/>
            </w:r>
            <w:r>
              <w:rPr>
                <w:rFonts w:ascii="Times New Roman"/>
                <w:b w:val="false"/>
                <w:i w:val="false"/>
                <w:color w:val="000000"/>
                <w:sz w:val="20"/>
              </w:rPr>
              <w:t>
</w:t>
            </w:r>
            <w:r>
              <w:rPr>
                <w:rFonts w:ascii="Times New Roman"/>
                <w:b w:val="false"/>
                <w:i w:val="false"/>
                <w:color w:val="000000"/>
                <w:sz w:val="20"/>
              </w:rPr>
              <w:t>тұлға: оның әлеуметтік рөлі мен әлеуметтік жүріс-тұрысы;</w:t>
            </w:r>
            <w:r>
              <w:br/>
            </w:r>
            <w:r>
              <w:rPr>
                <w:rFonts w:ascii="Times New Roman"/>
                <w:b w:val="false"/>
                <w:i w:val="false"/>
                <w:color w:val="000000"/>
                <w:sz w:val="20"/>
              </w:rPr>
              <w:t>
</w:t>
            </w:r>
            <w:r>
              <w:rPr>
                <w:rFonts w:ascii="Times New Roman"/>
                <w:b w:val="false"/>
                <w:i w:val="false"/>
                <w:color w:val="000000"/>
                <w:sz w:val="20"/>
              </w:rPr>
              <w:t>саясаттану пәні;</w:t>
            </w:r>
            <w:r>
              <w:br/>
            </w:r>
            <w:r>
              <w:rPr>
                <w:rFonts w:ascii="Times New Roman"/>
                <w:b w:val="false"/>
                <w:i w:val="false"/>
                <w:color w:val="000000"/>
                <w:sz w:val="20"/>
              </w:rPr>
              <w:t>
</w:t>
            </w:r>
            <w:r>
              <w:rPr>
                <w:rFonts w:ascii="Times New Roman"/>
                <w:b w:val="false"/>
                <w:i w:val="false"/>
                <w:color w:val="000000"/>
                <w:sz w:val="20"/>
              </w:rPr>
              <w:t>саяси билік және билік қатынастары;</w:t>
            </w:r>
            <w:r>
              <w:br/>
            </w:r>
            <w:r>
              <w:rPr>
                <w:rFonts w:ascii="Times New Roman"/>
                <w:b w:val="false"/>
                <w:i w:val="false"/>
                <w:color w:val="000000"/>
                <w:sz w:val="20"/>
              </w:rPr>
              <w:t>
</w:t>
            </w:r>
            <w:r>
              <w:rPr>
                <w:rFonts w:ascii="Times New Roman"/>
                <w:b w:val="false"/>
                <w:i w:val="false"/>
                <w:color w:val="000000"/>
                <w:sz w:val="20"/>
              </w:rPr>
              <w:t>саяси жүйе;</w:t>
            </w:r>
            <w:r>
              <w:br/>
            </w:r>
            <w:r>
              <w:rPr>
                <w:rFonts w:ascii="Times New Roman"/>
                <w:b w:val="false"/>
                <w:i w:val="false"/>
                <w:color w:val="000000"/>
                <w:sz w:val="20"/>
              </w:rPr>
              <w:t>
</w:t>
            </w:r>
            <w:r>
              <w:rPr>
                <w:rFonts w:ascii="Times New Roman"/>
                <w:b w:val="false"/>
                <w:i w:val="false"/>
                <w:color w:val="000000"/>
                <w:sz w:val="20"/>
              </w:rPr>
              <w:t>Қазақстандағы ОГСЭ әлеуметтік-экономикалық үрдістер.</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заңдылықтарды түсінуде әлеуметтік тәсіл туралы көріністі;</w:t>
            </w:r>
            <w:r>
              <w:br/>
            </w:r>
            <w:r>
              <w:rPr>
                <w:rFonts w:ascii="Times New Roman"/>
                <w:b w:val="false"/>
                <w:i w:val="false"/>
                <w:color w:val="000000"/>
                <w:sz w:val="20"/>
              </w:rPr>
              <w:t>
</w:t>
            </w:r>
            <w:r>
              <w:rPr>
                <w:rFonts w:ascii="Times New Roman"/>
                <w:b w:val="false"/>
                <w:i w:val="false"/>
                <w:color w:val="000000"/>
                <w:sz w:val="20"/>
              </w:rPr>
              <w:t>- әлеуметтік құрылыс, әлеуметтік жіктелу, әлеуметтік өзара әрекеттер туралы көріністі;</w:t>
            </w:r>
            <w:r>
              <w:br/>
            </w:r>
            <w:r>
              <w:rPr>
                <w:rFonts w:ascii="Times New Roman"/>
                <w:b w:val="false"/>
                <w:i w:val="false"/>
                <w:color w:val="000000"/>
                <w:sz w:val="20"/>
              </w:rPr>
              <w:t>
</w:t>
            </w:r>
            <w:r>
              <w:rPr>
                <w:rFonts w:ascii="Times New Roman"/>
                <w:b w:val="false"/>
                <w:i w:val="false"/>
                <w:color w:val="000000"/>
                <w:sz w:val="20"/>
              </w:rPr>
              <w:t>- тұлғаны әлеуметтендіру үрдісінің ерекшеліктерін, реттеу формасын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әлеуметтік қозғалыстар мен әлеуметтік өзгеру мен дамудың басқа да факторларын дамыту;</w:t>
            </w:r>
            <w:r>
              <w:br/>
            </w:r>
            <w:r>
              <w:rPr>
                <w:rFonts w:ascii="Times New Roman"/>
                <w:b w:val="false"/>
                <w:i w:val="false"/>
                <w:color w:val="000000"/>
                <w:sz w:val="20"/>
              </w:rPr>
              <w:t>
</w:t>
            </w:r>
            <w:r>
              <w:rPr>
                <w:rFonts w:ascii="Times New Roman"/>
                <w:b w:val="false"/>
                <w:i w:val="false"/>
                <w:color w:val="000000"/>
                <w:sz w:val="20"/>
              </w:rPr>
              <w:t>- билік мәнін анықтау, саясат субъектілері, саяси қатынастар мен үрдістер (Қазақстанда және бүкіл әлемде);</w:t>
            </w:r>
            <w:r>
              <w:br/>
            </w:r>
            <w:r>
              <w:rPr>
                <w:rFonts w:ascii="Times New Roman"/>
                <w:b w:val="false"/>
                <w:i w:val="false"/>
                <w:color w:val="000000"/>
                <w:sz w:val="20"/>
              </w:rPr>
              <w:t>
</w:t>
            </w:r>
            <w:r>
              <w:rPr>
                <w:rFonts w:ascii="Times New Roman"/>
                <w:b w:val="false"/>
                <w:i w:val="false"/>
                <w:color w:val="000000"/>
                <w:sz w:val="20"/>
              </w:rPr>
              <w:t>- саяси жүйелер мен саяси режимдер туралы көрініс.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10</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w:t>
            </w:r>
            <w:r>
              <w:rPr>
                <w:rFonts w:ascii="Times New Roman"/>
                <w:b w:val="false"/>
                <w:i w:val="false"/>
                <w:color w:val="000000"/>
                <w:sz w:val="20"/>
              </w:rPr>
              <w:t>Экономика және оның негізгі мәселелері, микроэкономика; ресурстар, нарықтық баға құру мен бәсекелестіктің механизмі; фирма әрекетінің экономикалық негіздері; антимонополдік реттеу; тұрғындардың кірісі; әлеуметтік-экономикалық мәселелерді реттеу; макроэкономика; ел экономикасының құрылысы; қаржылық, ақша-несиелік және салық жүйесі; инфляциялық үрдістер; жұмыссыздық; экономикалық дамудың мәселелері; қазақстандық экономиканың микро- және макроэкономикалық мәселелері; халықаралық еңбектің бөлінісі; тауарлар, қызметтер мен валюталардың әлемдік нарығы; бизнес негіздері</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экономикалық теорияның жалпы ережелерін;</w:t>
            </w:r>
            <w:r>
              <w:br/>
            </w:r>
            <w:r>
              <w:rPr>
                <w:rFonts w:ascii="Times New Roman"/>
                <w:b w:val="false"/>
                <w:i w:val="false"/>
                <w:color w:val="000000"/>
                <w:sz w:val="20"/>
              </w:rPr>
              <w:t>
</w:t>
            </w:r>
            <w:r>
              <w:rPr>
                <w:rFonts w:ascii="Times New Roman"/>
                <w:b w:val="false"/>
                <w:i w:val="false"/>
                <w:color w:val="000000"/>
                <w:sz w:val="20"/>
              </w:rPr>
              <w:t>- елдегі мен шет елдердегі экономикалық жағдайларды;</w:t>
            </w:r>
            <w:r>
              <w:br/>
            </w:r>
            <w:r>
              <w:rPr>
                <w:rFonts w:ascii="Times New Roman"/>
                <w:b w:val="false"/>
                <w:i w:val="false"/>
                <w:color w:val="000000"/>
                <w:sz w:val="20"/>
              </w:rPr>
              <w:t>
</w:t>
            </w:r>
            <w:r>
              <w:rPr>
                <w:rFonts w:ascii="Times New Roman"/>
                <w:b w:val="false"/>
                <w:i w:val="false"/>
                <w:color w:val="000000"/>
                <w:sz w:val="20"/>
              </w:rPr>
              <w:t>- макро және микроэкономика негіздерін;</w:t>
            </w:r>
            <w:r>
              <w:br/>
            </w:r>
            <w:r>
              <w:rPr>
                <w:rFonts w:ascii="Times New Roman"/>
                <w:b w:val="false"/>
                <w:i w:val="false"/>
                <w:color w:val="000000"/>
                <w:sz w:val="20"/>
              </w:rPr>
              <w:t>
</w:t>
            </w:r>
            <w:r>
              <w:rPr>
                <w:rFonts w:ascii="Times New Roman"/>
                <w:b w:val="false"/>
                <w:i w:val="false"/>
                <w:color w:val="000000"/>
                <w:sz w:val="20"/>
              </w:rPr>
              <w:t>- мақсаты, негізгі түсінігін, қызметі, мәні мен принциптерін;</w:t>
            </w:r>
            <w:r>
              <w:br/>
            </w:r>
            <w:r>
              <w:rPr>
                <w:rFonts w:ascii="Times New Roman"/>
                <w:b w:val="false"/>
                <w:i w:val="false"/>
                <w:color w:val="000000"/>
                <w:sz w:val="20"/>
              </w:rPr>
              <w:t>
</w:t>
            </w:r>
            <w:r>
              <w:rPr>
                <w:rFonts w:ascii="Times New Roman"/>
                <w:b w:val="false"/>
                <w:i w:val="false"/>
                <w:color w:val="000000"/>
                <w:sz w:val="20"/>
              </w:rPr>
              <w:t>- жеке меншіктің түрі мен нысанын;</w:t>
            </w:r>
            <w:r>
              <w:br/>
            </w:r>
            <w:r>
              <w:rPr>
                <w:rFonts w:ascii="Times New Roman"/>
                <w:b w:val="false"/>
                <w:i w:val="false"/>
                <w:color w:val="000000"/>
                <w:sz w:val="20"/>
              </w:rPr>
              <w:t>
</w:t>
            </w:r>
            <w:r>
              <w:rPr>
                <w:rFonts w:ascii="Times New Roman"/>
                <w:b w:val="false"/>
                <w:i w:val="false"/>
                <w:color w:val="000000"/>
                <w:sz w:val="20"/>
              </w:rPr>
              <w:t>- жоспарлар түрлерін, олардың негізгі кезеңдерін, мазмұны мен стратегиялық жоспарлауды;</w:t>
            </w:r>
            <w:r>
              <w:br/>
            </w:r>
            <w:r>
              <w:rPr>
                <w:rFonts w:ascii="Times New Roman"/>
                <w:b w:val="false"/>
                <w:i w:val="false"/>
                <w:color w:val="000000"/>
                <w:sz w:val="20"/>
              </w:rPr>
              <w:t>
</w:t>
            </w:r>
            <w:r>
              <w:rPr>
                <w:rFonts w:ascii="Times New Roman"/>
                <w:b w:val="false"/>
                <w:i w:val="false"/>
                <w:color w:val="000000"/>
                <w:sz w:val="20"/>
              </w:rPr>
              <w:t>- жоспарлардың экономикалық қалыптасуының әдістерін;</w:t>
            </w:r>
            <w:r>
              <w:br/>
            </w:r>
            <w:r>
              <w:rPr>
                <w:rFonts w:ascii="Times New Roman"/>
                <w:b w:val="false"/>
                <w:i w:val="false"/>
                <w:color w:val="000000"/>
                <w:sz w:val="20"/>
              </w:rPr>
              <w:t>
</w:t>
            </w:r>
            <w:r>
              <w:rPr>
                <w:rFonts w:ascii="Times New Roman"/>
                <w:b w:val="false"/>
                <w:i w:val="false"/>
                <w:color w:val="000000"/>
                <w:sz w:val="20"/>
              </w:rPr>
              <w:t>- бизнес-жоспарлау: белгісі, мазмұны, бизнес-жоспар құрылысын;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өзінің кәсіби әрекетінде бейімделу үшін қажетті экономикалық ақпаратты табу мен қолдану;</w:t>
            </w:r>
            <w:r>
              <w:br/>
            </w:r>
            <w:r>
              <w:rPr>
                <w:rFonts w:ascii="Times New Roman"/>
                <w:b w:val="false"/>
                <w:i w:val="false"/>
                <w:color w:val="000000"/>
                <w:sz w:val="20"/>
              </w:rPr>
              <w:t>
</w:t>
            </w:r>
            <w:r>
              <w:rPr>
                <w:rFonts w:ascii="Times New Roman"/>
                <w:b w:val="false"/>
                <w:i w:val="false"/>
                <w:color w:val="000000"/>
                <w:sz w:val="20"/>
              </w:rPr>
              <w:t>- ұйымның экономикалық әрекеті мен жекеменшігін басқару;</w:t>
            </w:r>
            <w:r>
              <w:br/>
            </w:r>
            <w:r>
              <w:rPr>
                <w:rFonts w:ascii="Times New Roman"/>
                <w:b w:val="false"/>
                <w:i w:val="false"/>
                <w:color w:val="000000"/>
                <w:sz w:val="20"/>
              </w:rPr>
              <w:t>
</w:t>
            </w:r>
            <w:r>
              <w:rPr>
                <w:rFonts w:ascii="Times New Roman"/>
                <w:b w:val="false"/>
                <w:i w:val="false"/>
                <w:color w:val="000000"/>
                <w:sz w:val="20"/>
              </w:rPr>
              <w:t>- әрекетін жоспарлау;</w:t>
            </w:r>
            <w:r>
              <w:br/>
            </w:r>
            <w:r>
              <w:rPr>
                <w:rFonts w:ascii="Times New Roman"/>
                <w:b w:val="false"/>
                <w:i w:val="false"/>
                <w:color w:val="000000"/>
                <w:sz w:val="20"/>
              </w:rPr>
              <w:t>
</w:t>
            </w:r>
            <w:r>
              <w:rPr>
                <w:rFonts w:ascii="Times New Roman"/>
                <w:b w:val="false"/>
                <w:i w:val="false"/>
                <w:color w:val="000000"/>
                <w:sz w:val="20"/>
              </w:rPr>
              <w:t>- жоспарлауды жасау мен жоспарлау барысындағы ақпараттарды қолдану;</w:t>
            </w:r>
            <w:r>
              <w:br/>
            </w:r>
            <w:r>
              <w:rPr>
                <w:rFonts w:ascii="Times New Roman"/>
                <w:b w:val="false"/>
                <w:i w:val="false"/>
                <w:color w:val="000000"/>
                <w:sz w:val="20"/>
              </w:rPr>
              <w:t>
</w:t>
            </w:r>
            <w:r>
              <w:rPr>
                <w:rFonts w:ascii="Times New Roman"/>
                <w:b w:val="false"/>
                <w:i w:val="false"/>
                <w:color w:val="000000"/>
                <w:sz w:val="20"/>
              </w:rPr>
              <w:t>- жоспарлардың орындалуын түзету мен бақылау;</w:t>
            </w:r>
            <w:r>
              <w:br/>
            </w:r>
            <w:r>
              <w:rPr>
                <w:rFonts w:ascii="Times New Roman"/>
                <w:b w:val="false"/>
                <w:i w:val="false"/>
                <w:color w:val="000000"/>
                <w:sz w:val="20"/>
              </w:rPr>
              <w:t>
</w:t>
            </w:r>
            <w:r>
              <w:rPr>
                <w:rFonts w:ascii="Times New Roman"/>
                <w:b w:val="false"/>
                <w:i w:val="false"/>
                <w:color w:val="000000"/>
                <w:sz w:val="20"/>
              </w:rPr>
              <w:t>- инфрақұрылымдық элементтерді қалыптастыру, құру және түсіну.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r>
              <w:br/>
            </w:r>
            <w:r>
              <w:rPr>
                <w:rFonts w:ascii="Times New Roman"/>
                <w:b w:val="false"/>
                <w:i w:val="false"/>
                <w:color w:val="000000"/>
                <w:sz w:val="20"/>
              </w:rPr>
              <w:t>
</w:t>
            </w:r>
            <w:r>
              <w:rPr>
                <w:rFonts w:ascii="Times New Roman"/>
                <w:b w:val="false"/>
                <w:i w:val="false"/>
                <w:color w:val="000000"/>
                <w:sz w:val="20"/>
              </w:rPr>
              <w:t>Қазақ тілінің синтаксисі. Мамандық бойынша сөйлеуді дамыту. Мемлекеттік тілде іс қағаздарын жүргізе білу. Қазақстан Республикасы іс қағаздарының нормативті құжаттары. Аудару техникасы (сөздікпен), кәсіби қарым -қатынас. Орыс тілінің синтаксисі. Кәсіби лексика. Орыс тіліндегі техникалық кітаптармен жұмыс жасау. Сөйлеуді дамыту және кәсіби қарым-қатынас.</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орыс (қазақ) тілі және кәсіби бағыттағы мәтіндерді талдау мен жұмыс жасау үшін қажетті лексикалық-граматикалық материалдарды игеру;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диалог жүргізу, сала бойынша бар терминдерді қолдана отырып құжаттарды оқу;</w:t>
            </w:r>
            <w:r>
              <w:br/>
            </w:r>
            <w:r>
              <w:rPr>
                <w:rFonts w:ascii="Times New Roman"/>
                <w:b w:val="false"/>
                <w:i w:val="false"/>
                <w:color w:val="000000"/>
                <w:sz w:val="20"/>
              </w:rPr>
              <w:t>
</w:t>
            </w:r>
            <w:r>
              <w:rPr>
                <w:rFonts w:ascii="Times New Roman"/>
                <w:b w:val="false"/>
                <w:i w:val="false"/>
                <w:color w:val="000000"/>
                <w:sz w:val="20"/>
              </w:rPr>
              <w:t>- өзінің жазбаша және ауызша сөйлеуінде қателіктерді болдырмау;</w:t>
            </w:r>
            <w:r>
              <w:br/>
            </w:r>
            <w:r>
              <w:rPr>
                <w:rFonts w:ascii="Times New Roman"/>
                <w:b w:val="false"/>
                <w:i w:val="false"/>
                <w:color w:val="000000"/>
                <w:sz w:val="20"/>
              </w:rPr>
              <w:t>
</w:t>
            </w:r>
            <w:r>
              <w:rPr>
                <w:rFonts w:ascii="Times New Roman"/>
                <w:b w:val="false"/>
                <w:i w:val="false"/>
                <w:color w:val="000000"/>
                <w:sz w:val="20"/>
              </w:rPr>
              <w:t>- мамандық бойынша сөздікті қолдану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9</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Мамандық бойынша іскерлік тілдің негіздері, кәсіби лексика, фразеологиялық айналымдар мен терминдер. Кәсіби-бағытталған мәтіндерді аударудың техникасы. Кәсіби қарым-қатынас. Сөйлеу мен аудио жеткізудің міндетті деңгейі, оқу және жазу, ауызша және жазбаша аударма, есту қабілетіне қарай сөзді түсіну</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Кәсіби қарым-қатынас жасауға қажетті мамандыққа байланысты лексика–грамматикалық материалдарды;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сөйлеу әрекетінің түрлерін және сөйлеу үлгілерін (ауызша, жазбаша, монологты, сұхбаттық);</w:t>
            </w:r>
            <w:r>
              <w:br/>
            </w:r>
            <w:r>
              <w:rPr>
                <w:rFonts w:ascii="Times New Roman"/>
                <w:b w:val="false"/>
                <w:i w:val="false"/>
                <w:color w:val="000000"/>
                <w:sz w:val="20"/>
              </w:rPr>
              <w:t>
</w:t>
            </w:r>
            <w:r>
              <w:rPr>
                <w:rFonts w:ascii="Times New Roman"/>
                <w:b w:val="false"/>
                <w:i w:val="false"/>
                <w:color w:val="000000"/>
                <w:sz w:val="20"/>
              </w:rPr>
              <w:t>- шет тілінде сөйлей білуді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9</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Адамның жалпы мәдени, кәсіби және әлеуметтік дамуындағы денешынықтырудың рөлі; денешынықтырудың әлеуметтік-биологиялық және психофизиологиялық негіздерін; тұлғалық және спорттық өздігінен жетілдіру негіздерін; кәсіби қолданбалы күшке негізделген дайындықты</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салауатты өмір салтын құрайтындарды;</w:t>
            </w:r>
            <w:r>
              <w:br/>
            </w:r>
            <w:r>
              <w:rPr>
                <w:rFonts w:ascii="Times New Roman"/>
                <w:b w:val="false"/>
                <w:i w:val="false"/>
                <w:color w:val="000000"/>
                <w:sz w:val="20"/>
              </w:rPr>
              <w:t>
</w:t>
            </w:r>
            <w:r>
              <w:rPr>
                <w:rFonts w:ascii="Times New Roman"/>
                <w:b w:val="false"/>
                <w:i w:val="false"/>
                <w:color w:val="000000"/>
                <w:sz w:val="20"/>
              </w:rPr>
              <w:t>- дене тәрбиесінің әлеуметтік-биологиялық және психофизиологиялық негіздерін;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дене тәрбиесіне белсенді түрде қатысу, спортпен айналысу;</w:t>
            </w:r>
            <w:r>
              <w:br/>
            </w:r>
            <w:r>
              <w:rPr>
                <w:rFonts w:ascii="Times New Roman"/>
                <w:b w:val="false"/>
                <w:i w:val="false"/>
                <w:color w:val="000000"/>
                <w:sz w:val="20"/>
              </w:rPr>
              <w:t>
</w:t>
            </w:r>
            <w:r>
              <w:rPr>
                <w:rFonts w:ascii="Times New Roman"/>
                <w:b w:val="false"/>
                <w:i w:val="false"/>
                <w:color w:val="000000"/>
                <w:sz w:val="20"/>
              </w:rPr>
              <w:t>- денсаулықты нығайту мен өзіндік жетілдіру үшін дене тәрбиесін қолдану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БҚ9</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Негізгі мектеп курстары бойынша оқушылардың қайталау білімі;</w:t>
            </w:r>
            <w:r>
              <w:br/>
            </w:r>
            <w:r>
              <w:rPr>
                <w:rFonts w:ascii="Times New Roman"/>
                <w:b w:val="false"/>
                <w:i w:val="false"/>
                <w:color w:val="000000"/>
                <w:sz w:val="20"/>
              </w:rPr>
              <w:t>
</w:t>
            </w:r>
            <w:r>
              <w:rPr>
                <w:rFonts w:ascii="Times New Roman"/>
                <w:b w:val="false"/>
                <w:i w:val="false"/>
                <w:color w:val="000000"/>
                <w:sz w:val="20"/>
              </w:rPr>
              <w:t>Өзінің қалыптасуында қазақ халқының тарихи және мәдени даму жолдары;</w:t>
            </w:r>
            <w:r>
              <w:br/>
            </w:r>
            <w:r>
              <w:rPr>
                <w:rFonts w:ascii="Times New Roman"/>
                <w:b w:val="false"/>
                <w:i w:val="false"/>
                <w:color w:val="000000"/>
                <w:sz w:val="20"/>
              </w:rPr>
              <w:t>
</w:t>
            </w:r>
            <w:r>
              <w:rPr>
                <w:rFonts w:ascii="Times New Roman"/>
                <w:b w:val="false"/>
                <w:i w:val="false"/>
                <w:color w:val="000000"/>
                <w:sz w:val="20"/>
              </w:rPr>
              <w:t>Көшпенділер өркениеті;</w:t>
            </w:r>
            <w:r>
              <w:br/>
            </w:r>
            <w:r>
              <w:rPr>
                <w:rFonts w:ascii="Times New Roman"/>
                <w:b w:val="false"/>
                <w:i w:val="false"/>
                <w:color w:val="000000"/>
                <w:sz w:val="20"/>
              </w:rPr>
              <w:t>
</w:t>
            </w:r>
            <w:r>
              <w:rPr>
                <w:rFonts w:ascii="Times New Roman"/>
                <w:b w:val="false"/>
                <w:i w:val="false"/>
                <w:color w:val="000000"/>
                <w:sz w:val="20"/>
              </w:rPr>
              <w:t>Көшпенділер мәдениетінің қалыптасу жолдары;</w:t>
            </w:r>
            <w:r>
              <w:br/>
            </w:r>
            <w:r>
              <w:rPr>
                <w:rFonts w:ascii="Times New Roman"/>
                <w:b w:val="false"/>
                <w:i w:val="false"/>
                <w:color w:val="000000"/>
                <w:sz w:val="20"/>
              </w:rPr>
              <w:t>
</w:t>
            </w:r>
            <w:r>
              <w:rPr>
                <w:rFonts w:ascii="Times New Roman"/>
                <w:b w:val="false"/>
                <w:i w:val="false"/>
                <w:color w:val="000000"/>
                <w:sz w:val="20"/>
              </w:rPr>
              <w:t>Көшпенділердің рухани мәдениеті;</w:t>
            </w:r>
            <w:r>
              <w:br/>
            </w:r>
            <w:r>
              <w:rPr>
                <w:rFonts w:ascii="Times New Roman"/>
                <w:b w:val="false"/>
                <w:i w:val="false"/>
                <w:color w:val="000000"/>
                <w:sz w:val="20"/>
              </w:rPr>
              <w:t>
</w:t>
            </w:r>
            <w:r>
              <w:rPr>
                <w:rFonts w:ascii="Times New Roman"/>
                <w:b w:val="false"/>
                <w:i w:val="false"/>
                <w:color w:val="000000"/>
                <w:sz w:val="20"/>
              </w:rPr>
              <w:t>Қазақстанның Ресейге қосылу кезіндегі, сонымен қатар Ресей империясының құрамы кезіндегі ішкі саяси жағдай;</w:t>
            </w:r>
            <w:r>
              <w:br/>
            </w:r>
            <w:r>
              <w:rPr>
                <w:rFonts w:ascii="Times New Roman"/>
                <w:b w:val="false"/>
                <w:i w:val="false"/>
                <w:color w:val="000000"/>
                <w:sz w:val="20"/>
              </w:rPr>
              <w:t>
</w:t>
            </w:r>
            <w:r>
              <w:rPr>
                <w:rFonts w:ascii="Times New Roman"/>
                <w:b w:val="false"/>
                <w:i w:val="false"/>
                <w:color w:val="000000"/>
                <w:sz w:val="20"/>
              </w:rPr>
              <w:t>Ұлт-азаттық көтерілістер мен қозғалыстар;</w:t>
            </w:r>
            <w:r>
              <w:br/>
            </w:r>
            <w:r>
              <w:rPr>
                <w:rFonts w:ascii="Times New Roman"/>
                <w:b w:val="false"/>
                <w:i w:val="false"/>
                <w:color w:val="000000"/>
                <w:sz w:val="20"/>
              </w:rPr>
              <w:t>
</w:t>
            </w:r>
            <w:r>
              <w:rPr>
                <w:rFonts w:ascii="Times New Roman"/>
                <w:b w:val="false"/>
                <w:i w:val="false"/>
                <w:color w:val="000000"/>
                <w:sz w:val="20"/>
              </w:rPr>
              <w:t>XXғ басындағы саяси партиялар мен ағымдардың мәні;</w:t>
            </w:r>
            <w:r>
              <w:br/>
            </w:r>
            <w:r>
              <w:rPr>
                <w:rFonts w:ascii="Times New Roman"/>
                <w:b w:val="false"/>
                <w:i w:val="false"/>
                <w:color w:val="000000"/>
                <w:sz w:val="20"/>
              </w:rPr>
              <w:t>
</w:t>
            </w:r>
            <w:r>
              <w:rPr>
                <w:rFonts w:ascii="Times New Roman"/>
                <w:b w:val="false"/>
                <w:i w:val="false"/>
                <w:color w:val="000000"/>
                <w:sz w:val="20"/>
              </w:rPr>
              <w:t>XXғ 20-30 жылдарындағы әлеуметтік-экономикалық және қоғамдық-саяси жағдайы;</w:t>
            </w:r>
            <w:r>
              <w:br/>
            </w:r>
            <w:r>
              <w:rPr>
                <w:rFonts w:ascii="Times New Roman"/>
                <w:b w:val="false"/>
                <w:i w:val="false"/>
                <w:color w:val="000000"/>
                <w:sz w:val="20"/>
              </w:rPr>
              <w:t>
</w:t>
            </w:r>
            <w:r>
              <w:rPr>
                <w:rFonts w:ascii="Times New Roman"/>
                <w:b w:val="false"/>
                <w:i w:val="false"/>
                <w:color w:val="000000"/>
                <w:sz w:val="20"/>
              </w:rPr>
              <w:t>Совет өкіметінің бірінші жылдарындағы этнодемографиялық жағдайы;</w:t>
            </w:r>
            <w:r>
              <w:br/>
            </w:r>
            <w:r>
              <w:rPr>
                <w:rFonts w:ascii="Times New Roman"/>
                <w:b w:val="false"/>
                <w:i w:val="false"/>
                <w:color w:val="000000"/>
                <w:sz w:val="20"/>
              </w:rPr>
              <w:t>
</w:t>
            </w:r>
            <w:r>
              <w:rPr>
                <w:rFonts w:ascii="Times New Roman"/>
                <w:b w:val="false"/>
                <w:i w:val="false"/>
                <w:color w:val="000000"/>
                <w:sz w:val="20"/>
              </w:rPr>
              <w:t>Коммунистік партия және комсомол;</w:t>
            </w:r>
            <w:r>
              <w:br/>
            </w:r>
            <w:r>
              <w:rPr>
                <w:rFonts w:ascii="Times New Roman"/>
                <w:b w:val="false"/>
                <w:i w:val="false"/>
                <w:color w:val="000000"/>
                <w:sz w:val="20"/>
              </w:rPr>
              <w:t>
</w:t>
            </w:r>
            <w:r>
              <w:rPr>
                <w:rFonts w:ascii="Times New Roman"/>
                <w:b w:val="false"/>
                <w:i w:val="false"/>
                <w:color w:val="000000"/>
                <w:sz w:val="20"/>
              </w:rPr>
              <w:t>Қазақ диаспорасының білімі;</w:t>
            </w:r>
            <w:r>
              <w:br/>
            </w:r>
            <w:r>
              <w:rPr>
                <w:rFonts w:ascii="Times New Roman"/>
                <w:b w:val="false"/>
                <w:i w:val="false"/>
                <w:color w:val="000000"/>
                <w:sz w:val="20"/>
              </w:rPr>
              <w:t>
</w:t>
            </w:r>
            <w:r>
              <w:rPr>
                <w:rFonts w:ascii="Times New Roman"/>
                <w:b w:val="false"/>
                <w:i w:val="false"/>
                <w:color w:val="000000"/>
                <w:sz w:val="20"/>
              </w:rPr>
              <w:t>Ұлы Отан соғысы және соғыстан кейінгі жылдардағы Қазақстанның рөлі;</w:t>
            </w:r>
            <w:r>
              <w:br/>
            </w:r>
            <w:r>
              <w:rPr>
                <w:rFonts w:ascii="Times New Roman"/>
                <w:b w:val="false"/>
                <w:i w:val="false"/>
                <w:color w:val="000000"/>
                <w:sz w:val="20"/>
              </w:rPr>
              <w:t>
</w:t>
            </w:r>
            <w:r>
              <w:rPr>
                <w:rFonts w:ascii="Times New Roman"/>
                <w:b w:val="false"/>
                <w:i w:val="false"/>
                <w:color w:val="000000"/>
                <w:sz w:val="20"/>
              </w:rPr>
              <w:t>50-80 жылдардағы Қазақстанның әлеуметтік-экономикалық, қоғамдық-саяси жағдайы;</w:t>
            </w:r>
            <w:r>
              <w:br/>
            </w:r>
            <w:r>
              <w:rPr>
                <w:rFonts w:ascii="Times New Roman"/>
                <w:b w:val="false"/>
                <w:i w:val="false"/>
                <w:color w:val="000000"/>
                <w:sz w:val="20"/>
              </w:rPr>
              <w:t>
</w:t>
            </w:r>
            <w:r>
              <w:rPr>
                <w:rFonts w:ascii="Times New Roman"/>
                <w:b w:val="false"/>
                <w:i w:val="false"/>
                <w:color w:val="000000"/>
                <w:sz w:val="20"/>
              </w:rPr>
              <w:t>Қазақстан дағдарыс және СССР құлаған кезінде;</w:t>
            </w:r>
            <w:r>
              <w:br/>
            </w:r>
            <w:r>
              <w:rPr>
                <w:rFonts w:ascii="Times New Roman"/>
                <w:b w:val="false"/>
                <w:i w:val="false"/>
                <w:color w:val="000000"/>
                <w:sz w:val="20"/>
              </w:rPr>
              <w:t>
</w:t>
            </w:r>
            <w:r>
              <w:rPr>
                <w:rFonts w:ascii="Times New Roman"/>
                <w:b w:val="false"/>
                <w:i w:val="false"/>
                <w:color w:val="000000"/>
                <w:sz w:val="20"/>
              </w:rPr>
              <w:t>Тәуелсіздік алғаннан кейінгі Қазақстан Республикасының саяси және қоғамдық өзгерістері</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Қазақстан тарихын;</w:t>
            </w:r>
            <w:r>
              <w:br/>
            </w:r>
            <w:r>
              <w:rPr>
                <w:rFonts w:ascii="Times New Roman"/>
                <w:b w:val="false"/>
                <w:i w:val="false"/>
                <w:color w:val="000000"/>
                <w:sz w:val="20"/>
              </w:rPr>
              <w:t>
</w:t>
            </w:r>
            <w:r>
              <w:rPr>
                <w:rFonts w:ascii="Times New Roman"/>
                <w:b w:val="false"/>
                <w:i w:val="false"/>
                <w:color w:val="000000"/>
                <w:sz w:val="20"/>
              </w:rPr>
              <w:t>- қазақ халқының қалыптасуы;</w:t>
            </w:r>
            <w:r>
              <w:br/>
            </w:r>
            <w:r>
              <w:rPr>
                <w:rFonts w:ascii="Times New Roman"/>
                <w:b w:val="false"/>
                <w:i w:val="false"/>
                <w:color w:val="000000"/>
                <w:sz w:val="20"/>
              </w:rPr>
              <w:t>
</w:t>
            </w:r>
            <w:r>
              <w:rPr>
                <w:rFonts w:ascii="Times New Roman"/>
                <w:b w:val="false"/>
                <w:i w:val="false"/>
                <w:color w:val="000000"/>
                <w:sz w:val="20"/>
              </w:rPr>
              <w:t>- көшпенділер өркениетінің пайда болуын;</w:t>
            </w:r>
            <w:r>
              <w:br/>
            </w:r>
            <w:r>
              <w:rPr>
                <w:rFonts w:ascii="Times New Roman"/>
                <w:b w:val="false"/>
                <w:i w:val="false"/>
                <w:color w:val="000000"/>
                <w:sz w:val="20"/>
              </w:rPr>
              <w:t>
</w:t>
            </w:r>
            <w:r>
              <w:rPr>
                <w:rFonts w:ascii="Times New Roman"/>
                <w:b w:val="false"/>
                <w:i w:val="false"/>
                <w:color w:val="000000"/>
                <w:sz w:val="20"/>
              </w:rPr>
              <w:t>- Ұлы Жібек жолы және оның тарихи мәні;</w:t>
            </w:r>
            <w:r>
              <w:br/>
            </w:r>
            <w:r>
              <w:rPr>
                <w:rFonts w:ascii="Times New Roman"/>
                <w:b w:val="false"/>
                <w:i w:val="false"/>
                <w:color w:val="000000"/>
                <w:sz w:val="20"/>
              </w:rPr>
              <w:t>
</w:t>
            </w:r>
            <w:r>
              <w:rPr>
                <w:rFonts w:ascii="Times New Roman"/>
                <w:b w:val="false"/>
                <w:i w:val="false"/>
                <w:color w:val="000000"/>
                <w:sz w:val="20"/>
              </w:rPr>
              <w:t>- Қазақстанның Ресейге құрамына кіруін;</w:t>
            </w:r>
            <w:r>
              <w:br/>
            </w:r>
            <w:r>
              <w:rPr>
                <w:rFonts w:ascii="Times New Roman"/>
                <w:b w:val="false"/>
                <w:i w:val="false"/>
                <w:color w:val="000000"/>
                <w:sz w:val="20"/>
              </w:rPr>
              <w:t>
</w:t>
            </w:r>
            <w:r>
              <w:rPr>
                <w:rFonts w:ascii="Times New Roman"/>
                <w:b w:val="false"/>
                <w:i w:val="false"/>
                <w:color w:val="000000"/>
                <w:sz w:val="20"/>
              </w:rPr>
              <w:t>- XVII-XVIIIғғ. жоңғар шапқыншылығына қарсы тәуелсіздік үшін ұлт-азаттық күресін;</w:t>
            </w:r>
            <w:r>
              <w:br/>
            </w:r>
            <w:r>
              <w:rPr>
                <w:rFonts w:ascii="Times New Roman"/>
                <w:b w:val="false"/>
                <w:i w:val="false"/>
                <w:color w:val="000000"/>
                <w:sz w:val="20"/>
              </w:rPr>
              <w:t>
</w:t>
            </w:r>
            <w:r>
              <w:rPr>
                <w:rFonts w:ascii="Times New Roman"/>
                <w:b w:val="false"/>
                <w:i w:val="false"/>
                <w:color w:val="000000"/>
                <w:sz w:val="20"/>
              </w:rPr>
              <w:t>- XXғ 20-80 жылдарындағы көтерілістер, қозғалыстар.</w:t>
            </w:r>
            <w:r>
              <w:br/>
            </w:r>
            <w:r>
              <w:rPr>
                <w:rFonts w:ascii="Times New Roman"/>
                <w:b w:val="false"/>
                <w:i w:val="false"/>
                <w:color w:val="000000"/>
                <w:sz w:val="20"/>
              </w:rPr>
              <w:t>
</w:t>
            </w:r>
            <w:r>
              <w:rPr>
                <w:rFonts w:ascii="Times New Roman"/>
                <w:b w:val="false"/>
                <w:i w:val="false"/>
                <w:color w:val="000000"/>
                <w:sz w:val="20"/>
              </w:rPr>
              <w:t>- XX ғ 20-30 жылдарындағы Қазақстан мәдениетін;</w:t>
            </w:r>
            <w:r>
              <w:br/>
            </w:r>
            <w:r>
              <w:rPr>
                <w:rFonts w:ascii="Times New Roman"/>
                <w:b w:val="false"/>
                <w:i w:val="false"/>
                <w:color w:val="000000"/>
                <w:sz w:val="20"/>
              </w:rPr>
              <w:t>
</w:t>
            </w:r>
            <w:r>
              <w:rPr>
                <w:rFonts w:ascii="Times New Roman"/>
                <w:b w:val="false"/>
                <w:i w:val="false"/>
                <w:color w:val="000000"/>
                <w:sz w:val="20"/>
              </w:rPr>
              <w:t>- қазақтардың дүниежүзілік құрылтайы;</w:t>
            </w:r>
            <w:r>
              <w:br/>
            </w:r>
            <w:r>
              <w:rPr>
                <w:rFonts w:ascii="Times New Roman"/>
                <w:b w:val="false"/>
                <w:i w:val="false"/>
                <w:color w:val="000000"/>
                <w:sz w:val="20"/>
              </w:rPr>
              <w:t>
</w:t>
            </w:r>
            <w:r>
              <w:rPr>
                <w:rFonts w:ascii="Times New Roman"/>
                <w:b w:val="false"/>
                <w:i w:val="false"/>
                <w:color w:val="000000"/>
                <w:sz w:val="20"/>
              </w:rPr>
              <w:t>- 1986 ж Алматыдағы желтоқсан көтерілісін;</w:t>
            </w:r>
            <w:r>
              <w:br/>
            </w:r>
            <w:r>
              <w:rPr>
                <w:rFonts w:ascii="Times New Roman"/>
                <w:b w:val="false"/>
                <w:i w:val="false"/>
                <w:color w:val="000000"/>
                <w:sz w:val="20"/>
              </w:rPr>
              <w:t>
</w:t>
            </w:r>
            <w:r>
              <w:rPr>
                <w:rFonts w:ascii="Times New Roman"/>
                <w:b w:val="false"/>
                <w:i w:val="false"/>
                <w:color w:val="000000"/>
                <w:sz w:val="20"/>
              </w:rPr>
              <w:t>- тамыз жолдары мен оның құлдырауы;</w:t>
            </w:r>
            <w:r>
              <w:br/>
            </w:r>
            <w:r>
              <w:rPr>
                <w:rFonts w:ascii="Times New Roman"/>
                <w:b w:val="false"/>
                <w:i w:val="false"/>
                <w:color w:val="000000"/>
                <w:sz w:val="20"/>
              </w:rPr>
              <w:t>
</w:t>
            </w:r>
            <w:r>
              <w:rPr>
                <w:rFonts w:ascii="Times New Roman"/>
                <w:b w:val="false"/>
                <w:i w:val="false"/>
                <w:color w:val="000000"/>
                <w:sz w:val="20"/>
              </w:rPr>
              <w:t>- ҚР Мемлекеттік тәуелсіздігін;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қысқаша тарихи-археологиялық әңгіме құру;</w:t>
            </w:r>
            <w:r>
              <w:br/>
            </w:r>
            <w:r>
              <w:rPr>
                <w:rFonts w:ascii="Times New Roman"/>
                <w:b w:val="false"/>
                <w:i w:val="false"/>
                <w:color w:val="000000"/>
                <w:sz w:val="20"/>
              </w:rPr>
              <w:t>
</w:t>
            </w:r>
            <w:r>
              <w:rPr>
                <w:rFonts w:ascii="Times New Roman"/>
                <w:b w:val="false"/>
                <w:i w:val="false"/>
                <w:color w:val="000000"/>
                <w:sz w:val="20"/>
              </w:rPr>
              <w:t>- көшпенді малшаруашылығының пайда болу себептерін ашу;</w:t>
            </w:r>
            <w:r>
              <w:br/>
            </w:r>
            <w:r>
              <w:rPr>
                <w:rFonts w:ascii="Times New Roman"/>
                <w:b w:val="false"/>
                <w:i w:val="false"/>
                <w:color w:val="000000"/>
                <w:sz w:val="20"/>
              </w:rPr>
              <w:t>
</w:t>
            </w:r>
            <w:r>
              <w:rPr>
                <w:rFonts w:ascii="Times New Roman"/>
                <w:b w:val="false"/>
                <w:i w:val="false"/>
                <w:color w:val="000000"/>
                <w:sz w:val="20"/>
              </w:rPr>
              <w:t>- алғашқы мемлекеттік бірлестіктерді сипаттау;</w:t>
            </w:r>
            <w:r>
              <w:br/>
            </w:r>
            <w:r>
              <w:rPr>
                <w:rFonts w:ascii="Times New Roman"/>
                <w:b w:val="false"/>
                <w:i w:val="false"/>
                <w:color w:val="000000"/>
                <w:sz w:val="20"/>
              </w:rPr>
              <w:t>
</w:t>
            </w:r>
            <w:r>
              <w:rPr>
                <w:rFonts w:ascii="Times New Roman"/>
                <w:b w:val="false"/>
                <w:i w:val="false"/>
                <w:color w:val="000000"/>
                <w:sz w:val="20"/>
              </w:rPr>
              <w:t>- көшіп-қону саясатының негізгі мақсаттарын анықтау;</w:t>
            </w:r>
            <w:r>
              <w:br/>
            </w:r>
            <w:r>
              <w:rPr>
                <w:rFonts w:ascii="Times New Roman"/>
                <w:b w:val="false"/>
                <w:i w:val="false"/>
                <w:color w:val="000000"/>
                <w:sz w:val="20"/>
              </w:rPr>
              <w:t>
</w:t>
            </w:r>
            <w:r>
              <w:rPr>
                <w:rFonts w:ascii="Times New Roman"/>
                <w:b w:val="false"/>
                <w:i w:val="false"/>
                <w:color w:val="000000"/>
                <w:sz w:val="20"/>
              </w:rPr>
              <w:t>- көтерілістің аяқталу себептерін талдау;</w:t>
            </w:r>
            <w:r>
              <w:br/>
            </w:r>
            <w:r>
              <w:rPr>
                <w:rFonts w:ascii="Times New Roman"/>
                <w:b w:val="false"/>
                <w:i w:val="false"/>
                <w:color w:val="000000"/>
                <w:sz w:val="20"/>
              </w:rPr>
              <w:t>
</w:t>
            </w:r>
            <w:r>
              <w:rPr>
                <w:rFonts w:ascii="Times New Roman"/>
                <w:b w:val="false"/>
                <w:i w:val="false"/>
                <w:color w:val="000000"/>
                <w:sz w:val="20"/>
              </w:rPr>
              <w:t>- ЖЭС пен ұжымдастырудың мәнін ашу;</w:t>
            </w:r>
            <w:r>
              <w:br/>
            </w:r>
            <w:r>
              <w:rPr>
                <w:rFonts w:ascii="Times New Roman"/>
                <w:b w:val="false"/>
                <w:i w:val="false"/>
                <w:color w:val="000000"/>
                <w:sz w:val="20"/>
              </w:rPr>
              <w:t>
</w:t>
            </w:r>
            <w:r>
              <w:rPr>
                <w:rFonts w:ascii="Times New Roman"/>
                <w:b w:val="false"/>
                <w:i w:val="false"/>
                <w:color w:val="000000"/>
                <w:sz w:val="20"/>
              </w:rPr>
              <w:t>- 20-30 жылдардағы этнодемографиялық жағдайлар. Репрессия мен депортациялар;</w:t>
            </w:r>
            <w:r>
              <w:br/>
            </w:r>
            <w:r>
              <w:rPr>
                <w:rFonts w:ascii="Times New Roman"/>
                <w:b w:val="false"/>
                <w:i w:val="false"/>
                <w:color w:val="000000"/>
                <w:sz w:val="20"/>
              </w:rPr>
              <w:t>
</w:t>
            </w:r>
            <w:r>
              <w:rPr>
                <w:rFonts w:ascii="Times New Roman"/>
                <w:b w:val="false"/>
                <w:i w:val="false"/>
                <w:color w:val="000000"/>
                <w:sz w:val="20"/>
              </w:rPr>
              <w:t>- картамен жұмыс жасау;</w:t>
            </w:r>
            <w:r>
              <w:br/>
            </w:r>
            <w:r>
              <w:rPr>
                <w:rFonts w:ascii="Times New Roman"/>
                <w:b w:val="false"/>
                <w:i w:val="false"/>
                <w:color w:val="000000"/>
                <w:sz w:val="20"/>
              </w:rPr>
              <w:t>
</w:t>
            </w:r>
            <w:r>
              <w:rPr>
                <w:rFonts w:ascii="Times New Roman"/>
                <w:b w:val="false"/>
                <w:i w:val="false"/>
                <w:color w:val="000000"/>
                <w:sz w:val="20"/>
              </w:rPr>
              <w:t>- қазақ диаспаросының пайда болу себептерін ашу;</w:t>
            </w:r>
            <w:r>
              <w:br/>
            </w:r>
            <w:r>
              <w:rPr>
                <w:rFonts w:ascii="Times New Roman"/>
                <w:b w:val="false"/>
                <w:i w:val="false"/>
                <w:color w:val="000000"/>
                <w:sz w:val="20"/>
              </w:rPr>
              <w:t>
</w:t>
            </w:r>
            <w:r>
              <w:rPr>
                <w:rFonts w:ascii="Times New Roman"/>
                <w:b w:val="false"/>
                <w:i w:val="false"/>
                <w:color w:val="000000"/>
                <w:sz w:val="20"/>
              </w:rPr>
              <w:t>- Ұлы Отан соғысы мен соғыс жылдарынан кейінгі кезеңдердегі Қазақстанның рөлін ашу.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МЖМБМ және ЕСКД талаптарына сәйкес сызбаларды графикалық безендіру; аксонометриялық жобалаулар; құрылыс сызбалары; құрылыс сызбаларының ерекшеліктері; графикалық шартты белгілер; негізгі жоспарлардың топографиялық негіздері, сәулеттік-құрылыстық сызбалар; мамандық бойынша сызбалар, нобайлау, машина жасау сызбалары.</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тегістіктің, түзу және жазықтықтың, геометриялық денелер мен олардың жоғарғы қабаттарының қиылысулары;</w:t>
            </w:r>
            <w:r>
              <w:br/>
            </w:r>
            <w:r>
              <w:rPr>
                <w:rFonts w:ascii="Times New Roman"/>
                <w:b w:val="false"/>
                <w:i w:val="false"/>
                <w:color w:val="000000"/>
                <w:sz w:val="20"/>
              </w:rPr>
              <w:t>
</w:t>
            </w:r>
            <w:r>
              <w:rPr>
                <w:rFonts w:ascii="Times New Roman"/>
                <w:b w:val="false"/>
                <w:i w:val="false"/>
                <w:color w:val="000000"/>
                <w:sz w:val="20"/>
              </w:rPr>
              <w:t>- машина жасау сызбасының элементтерін;</w:t>
            </w:r>
            <w:r>
              <w:br/>
            </w:r>
            <w:r>
              <w:rPr>
                <w:rFonts w:ascii="Times New Roman"/>
                <w:b w:val="false"/>
                <w:i w:val="false"/>
                <w:color w:val="000000"/>
                <w:sz w:val="20"/>
              </w:rPr>
              <w:t>
</w:t>
            </w:r>
            <w:r>
              <w:rPr>
                <w:rFonts w:ascii="Times New Roman"/>
                <w:b w:val="false"/>
                <w:i w:val="false"/>
                <w:color w:val="000000"/>
                <w:sz w:val="20"/>
              </w:rPr>
              <w:t>- техникалық суретті.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электронды түзеткіштер мен тұрақтандырғыштарды орналастыру;</w:t>
            </w:r>
            <w:r>
              <w:br/>
            </w:r>
            <w:r>
              <w:rPr>
                <w:rFonts w:ascii="Times New Roman"/>
                <w:b w:val="false"/>
                <w:i w:val="false"/>
                <w:color w:val="000000"/>
                <w:sz w:val="20"/>
              </w:rPr>
              <w:t>
</w:t>
            </w:r>
            <w:r>
              <w:rPr>
                <w:rFonts w:ascii="Times New Roman"/>
                <w:b w:val="false"/>
                <w:i w:val="false"/>
                <w:color w:val="000000"/>
                <w:sz w:val="20"/>
              </w:rPr>
              <w:t>- электронды құралдарды жөндеу;</w:t>
            </w:r>
            <w:r>
              <w:br/>
            </w:r>
            <w:r>
              <w:rPr>
                <w:rFonts w:ascii="Times New Roman"/>
                <w:b w:val="false"/>
                <w:i w:val="false"/>
                <w:color w:val="000000"/>
                <w:sz w:val="20"/>
              </w:rPr>
              <w:t>
</w:t>
            </w:r>
            <w:r>
              <w:rPr>
                <w:rFonts w:ascii="Times New Roman"/>
                <w:b w:val="false"/>
                <w:i w:val="false"/>
                <w:color w:val="000000"/>
                <w:sz w:val="20"/>
              </w:rPr>
              <w:t>- қосымша электр үнемдегіш технологиясы бар құрылыс алаңындағы электр жабдықтарын пайдалану.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3.1.1</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Электротехниканың теориялық негіздері:</w:t>
            </w:r>
            <w:r>
              <w:br/>
            </w:r>
            <w:r>
              <w:rPr>
                <w:rFonts w:ascii="Times New Roman"/>
                <w:b w:val="false"/>
                <w:i w:val="false"/>
                <w:color w:val="000000"/>
                <w:sz w:val="20"/>
              </w:rPr>
              <w:t>
</w:t>
            </w:r>
            <w:r>
              <w:rPr>
                <w:rFonts w:ascii="Times New Roman"/>
                <w:b w:val="false"/>
                <w:i w:val="false"/>
                <w:color w:val="000000"/>
                <w:sz w:val="20"/>
              </w:rPr>
              <w:t>Электротехника: электрлі өріс; электрлі магнитті өріс; электр өлшемдері; тұрақты және ауыспалы тоқтың электр тізбектері, трансформаторлар, электр қуатының бөлінуі мен берілуі; энергоүнемдегіш технологиялар; құрылыс алаңындағы электр қауіпсіздігі;</w:t>
            </w:r>
            <w:r>
              <w:br/>
            </w:r>
            <w:r>
              <w:rPr>
                <w:rFonts w:ascii="Times New Roman"/>
                <w:b w:val="false"/>
                <w:i w:val="false"/>
                <w:color w:val="000000"/>
                <w:sz w:val="20"/>
              </w:rPr>
              <w:t>
</w:t>
            </w:r>
            <w:r>
              <w:rPr>
                <w:rFonts w:ascii="Times New Roman"/>
                <w:b w:val="false"/>
                <w:i w:val="false"/>
                <w:color w:val="000000"/>
                <w:sz w:val="20"/>
              </w:rPr>
              <w:t xml:space="preserve">Электроника: электрониканың физикалық негіздері; электронды күшейткіштер; электронды генератор мен өлшеуіш құралдары; автоматика мен есептеуіш техниканың электронды құрылғылары; микропроцессорлар және микро-ЭЕМ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тұрақты және ауыспалы токтың электр тізбектері;</w:t>
            </w:r>
            <w:r>
              <w:br/>
            </w:r>
            <w:r>
              <w:rPr>
                <w:rFonts w:ascii="Times New Roman"/>
                <w:b w:val="false"/>
                <w:i w:val="false"/>
                <w:color w:val="000000"/>
                <w:sz w:val="20"/>
              </w:rPr>
              <w:t>
</w:t>
            </w:r>
            <w:r>
              <w:rPr>
                <w:rFonts w:ascii="Times New Roman"/>
                <w:b w:val="false"/>
                <w:i w:val="false"/>
                <w:color w:val="000000"/>
                <w:sz w:val="20"/>
              </w:rPr>
              <w:t>- электр өткізгіштердің негіздерін,</w:t>
            </w:r>
            <w:r>
              <w:br/>
            </w:r>
            <w:r>
              <w:rPr>
                <w:rFonts w:ascii="Times New Roman"/>
                <w:b w:val="false"/>
                <w:i w:val="false"/>
                <w:color w:val="000000"/>
                <w:sz w:val="20"/>
              </w:rPr>
              <w:t>
</w:t>
            </w:r>
            <w:r>
              <w:rPr>
                <w:rFonts w:ascii="Times New Roman"/>
                <w:b w:val="false"/>
                <w:i w:val="false"/>
                <w:color w:val="000000"/>
                <w:sz w:val="20"/>
              </w:rPr>
              <w:t>- құрылыс алаңының электрмен қамтамасыз етілген негіздерін;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электронды тұрақтандырғыштар мен түзеткіштерді орналастыру;</w:t>
            </w:r>
            <w:r>
              <w:br/>
            </w:r>
            <w:r>
              <w:rPr>
                <w:rFonts w:ascii="Times New Roman"/>
                <w:b w:val="false"/>
                <w:i w:val="false"/>
                <w:color w:val="000000"/>
                <w:sz w:val="20"/>
              </w:rPr>
              <w:t>
</w:t>
            </w:r>
            <w:r>
              <w:rPr>
                <w:rFonts w:ascii="Times New Roman"/>
                <w:b w:val="false"/>
                <w:i w:val="false"/>
                <w:color w:val="000000"/>
                <w:sz w:val="20"/>
              </w:rPr>
              <w:t>- электронды құралдарды жөндеу;</w:t>
            </w:r>
            <w:r>
              <w:br/>
            </w:r>
            <w:r>
              <w:rPr>
                <w:rFonts w:ascii="Times New Roman"/>
                <w:b w:val="false"/>
                <w:i w:val="false"/>
                <w:color w:val="000000"/>
                <w:sz w:val="20"/>
              </w:rPr>
              <w:t>
</w:t>
            </w:r>
            <w:r>
              <w:rPr>
                <w:rFonts w:ascii="Times New Roman"/>
                <w:b w:val="false"/>
                <w:i w:val="false"/>
                <w:color w:val="000000"/>
                <w:sz w:val="20"/>
              </w:rPr>
              <w:t>қосымша электр үнемдегіш технологиясы бар құрылыс алаңындағы электр жабдықтарын пайдалану.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3.1.7</w:t>
            </w:r>
            <w:r>
              <w:br/>
            </w:r>
            <w:r>
              <w:rPr>
                <w:rFonts w:ascii="Times New Roman"/>
                <w:b w:val="false"/>
                <w:i w:val="false"/>
                <w:color w:val="000000"/>
                <w:sz w:val="20"/>
              </w:rPr>
              <w:t>
</w:t>
            </w:r>
            <w:r>
              <w:rPr>
                <w:rFonts w:ascii="Times New Roman"/>
                <w:b w:val="false"/>
                <w:i w:val="false"/>
                <w:color w:val="000000"/>
                <w:sz w:val="20"/>
              </w:rPr>
              <w:t>КҚ 3.1.8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экология негіздері</w:t>
            </w:r>
            <w:r>
              <w:br/>
            </w:r>
            <w:r>
              <w:rPr>
                <w:rFonts w:ascii="Times New Roman"/>
                <w:b w:val="false"/>
                <w:i w:val="false"/>
                <w:color w:val="000000"/>
                <w:sz w:val="20"/>
              </w:rPr>
              <w:t>
</w:t>
            </w:r>
            <w:r>
              <w:rPr>
                <w:rFonts w:ascii="Times New Roman"/>
                <w:b w:val="false"/>
                <w:i w:val="false"/>
                <w:color w:val="000000"/>
                <w:sz w:val="20"/>
              </w:rPr>
              <w:t xml:space="preserve">Жағымсыз факторлардың адамға әсер етуі; зиян және жарақаттық факторларды сәйкестендіру; техникалық жүйелер мен технологиялық үдерістердің қаупінен қорғау құралдары мен әдістері; экобиоқорғау және өрттен қорғау техникалары; кәсіпорындардағы еңбек қорғаудың құқықтық, нормативті және ұйымдастырушылық негіздері; еңбек қорғаудағы материалдық шығындар; кәсіптік қызмет саласындағы еңбек қауіпсіздігін қамтамасыз етудің ерекшеліктері.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еңбек қорғаудың жалпы талаптары;</w:t>
            </w:r>
            <w:r>
              <w:br/>
            </w:r>
            <w:r>
              <w:rPr>
                <w:rFonts w:ascii="Times New Roman"/>
                <w:b w:val="false"/>
                <w:i w:val="false"/>
                <w:color w:val="000000"/>
                <w:sz w:val="20"/>
              </w:rPr>
              <w:t>
</w:t>
            </w:r>
            <w:r>
              <w:rPr>
                <w:rFonts w:ascii="Times New Roman"/>
                <w:b w:val="false"/>
                <w:i w:val="false"/>
                <w:color w:val="000000"/>
                <w:sz w:val="20"/>
              </w:rPr>
              <w:t>- техникалық үдерістердің қауіпсіздігі;</w:t>
            </w:r>
            <w:r>
              <w:br/>
            </w:r>
            <w:r>
              <w:rPr>
                <w:rFonts w:ascii="Times New Roman"/>
                <w:b w:val="false"/>
                <w:i w:val="false"/>
                <w:color w:val="000000"/>
                <w:sz w:val="20"/>
              </w:rPr>
              <w:t>
</w:t>
            </w:r>
            <w:r>
              <w:rPr>
                <w:rFonts w:ascii="Times New Roman"/>
                <w:b w:val="false"/>
                <w:i w:val="false"/>
                <w:color w:val="000000"/>
                <w:sz w:val="20"/>
              </w:rPr>
              <w:t>- кәсіпорындағы травма алудың себептері;</w:t>
            </w:r>
            <w:r>
              <w:br/>
            </w:r>
            <w:r>
              <w:rPr>
                <w:rFonts w:ascii="Times New Roman"/>
                <w:b w:val="false"/>
                <w:i w:val="false"/>
                <w:color w:val="000000"/>
                <w:sz w:val="20"/>
              </w:rPr>
              <w:t>
</w:t>
            </w:r>
            <w:r>
              <w:rPr>
                <w:rFonts w:ascii="Times New Roman"/>
                <w:b w:val="false"/>
                <w:i w:val="false"/>
                <w:color w:val="000000"/>
                <w:sz w:val="20"/>
              </w:rPr>
              <w:t>- өрт қауіпсіздігі туралы жалпы мәліметтер.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еңбек қорғау мен қоршаған орта бойынша білімдерін тәжірибеде қолдану;</w:t>
            </w:r>
            <w:r>
              <w:br/>
            </w:r>
            <w:r>
              <w:rPr>
                <w:rFonts w:ascii="Times New Roman"/>
                <w:b w:val="false"/>
                <w:i w:val="false"/>
                <w:color w:val="000000"/>
                <w:sz w:val="20"/>
              </w:rPr>
              <w:t>
</w:t>
            </w:r>
            <w:r>
              <w:rPr>
                <w:rFonts w:ascii="Times New Roman"/>
                <w:b w:val="false"/>
                <w:i w:val="false"/>
                <w:color w:val="000000"/>
                <w:sz w:val="20"/>
              </w:rPr>
              <w:t>- жеке қорғау құралдарын қолдану;</w:t>
            </w:r>
            <w:r>
              <w:br/>
            </w:r>
            <w:r>
              <w:rPr>
                <w:rFonts w:ascii="Times New Roman"/>
                <w:b w:val="false"/>
                <w:i w:val="false"/>
                <w:color w:val="000000"/>
                <w:sz w:val="20"/>
              </w:rPr>
              <w:t>
</w:t>
            </w:r>
            <w:r>
              <w:rPr>
                <w:rFonts w:ascii="Times New Roman"/>
                <w:b w:val="false"/>
                <w:i w:val="false"/>
                <w:color w:val="000000"/>
                <w:sz w:val="20"/>
              </w:rPr>
              <w:t>- өндірістік жарақат кезінде көмек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10</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қызметтегі ақпараттық технологиялар</w:t>
            </w:r>
            <w:r>
              <w:br/>
            </w:r>
            <w:r>
              <w:rPr>
                <w:rFonts w:ascii="Times New Roman"/>
                <w:b w:val="false"/>
                <w:i w:val="false"/>
                <w:color w:val="000000"/>
                <w:sz w:val="20"/>
              </w:rPr>
              <w:t>
</w:t>
            </w:r>
            <w:r>
              <w:rPr>
                <w:rFonts w:ascii="Times New Roman"/>
                <w:b w:val="false"/>
                <w:i w:val="false"/>
                <w:color w:val="000000"/>
                <w:sz w:val="20"/>
              </w:rPr>
              <w:t>- Курстың пәні мен міндеттері. Ақпараттарды тасымалдау мен сақтаудың жаңаша әдістері. Ақпараттық технологиялар. Ақпараттарды жасау технологиясының тұжырымдамасы. Есептеу техникасының құралдары туралы жалпы мәліметтер. ПЭВМ құрылысы. Мәтіндік, кестелік, кестелік және дауысты берілгендермен жұмыс жасаудың бағдарламалары. Желілік орта, түрлері, қасиеттері, ақпараттарды іздеу. Математикалық модель жасау. Бағдарламалау негіздері.</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қызметкерлер компьютерін аппараттық және бағдарламалық қамтамасыз етуді, құрылғылардың белгісі мен сипаттамасын, техникамен жұмыс жасау барысындағы қауіпсіздік техникасы, бағдарламалардың жұмыс негізі мен жіктелуі, белгісі, қызметкерлер компьютерінің жұмыс негізін;</w:t>
            </w:r>
            <w:r>
              <w:br/>
            </w:r>
            <w:r>
              <w:rPr>
                <w:rFonts w:ascii="Times New Roman"/>
                <w:b w:val="false"/>
                <w:i w:val="false"/>
                <w:color w:val="000000"/>
                <w:sz w:val="20"/>
              </w:rPr>
              <w:t>
</w:t>
            </w:r>
            <w:r>
              <w:rPr>
                <w:rFonts w:ascii="Times New Roman"/>
                <w:b w:val="false"/>
                <w:i w:val="false"/>
                <w:color w:val="000000"/>
                <w:sz w:val="20"/>
              </w:rPr>
              <w:t>- негізгі құрылғылар, олардың белгісі мен сипаттамасын;</w:t>
            </w:r>
            <w:r>
              <w:br/>
            </w:r>
            <w:r>
              <w:rPr>
                <w:rFonts w:ascii="Times New Roman"/>
                <w:b w:val="false"/>
                <w:i w:val="false"/>
                <w:color w:val="000000"/>
                <w:sz w:val="20"/>
              </w:rPr>
              <w:t>
</w:t>
            </w:r>
            <w:r>
              <w:rPr>
                <w:rFonts w:ascii="Times New Roman"/>
                <w:b w:val="false"/>
                <w:i w:val="false"/>
                <w:color w:val="000000"/>
                <w:sz w:val="20"/>
              </w:rPr>
              <w:t>- ОС Windows шұғыл жүйесінің белгісі, ОС негізгі қызметтері, ОСта жұмыс жасау үшін негізгі командалар, файл жүйесінің құрылымдық ұйымын;</w:t>
            </w:r>
            <w:r>
              <w:br/>
            </w:r>
            <w:r>
              <w:rPr>
                <w:rFonts w:ascii="Times New Roman"/>
                <w:b w:val="false"/>
                <w:i w:val="false"/>
                <w:color w:val="000000"/>
                <w:sz w:val="20"/>
              </w:rPr>
              <w:t>
</w:t>
            </w:r>
            <w:r>
              <w:rPr>
                <w:rFonts w:ascii="Times New Roman"/>
                <w:b w:val="false"/>
                <w:i w:val="false"/>
                <w:color w:val="000000"/>
                <w:sz w:val="20"/>
              </w:rPr>
              <w:t>- MS Office бағдарламаларын қолдану және белгісі, мәтіндік, кестелік, кестелік мәліметтермен жұмыс жасау үшін негізгі командалар, диаграммалар және формулалар, бейнелеуді бабына келтірудің негізгі командаларын;</w:t>
            </w:r>
            <w:r>
              <w:br/>
            </w:r>
            <w:r>
              <w:rPr>
                <w:rFonts w:ascii="Times New Roman"/>
                <w:b w:val="false"/>
                <w:i w:val="false"/>
                <w:color w:val="000000"/>
                <w:sz w:val="20"/>
              </w:rPr>
              <w:t>
</w:t>
            </w:r>
            <w:r>
              <w:rPr>
                <w:rFonts w:ascii="Times New Roman"/>
                <w:b w:val="false"/>
                <w:i w:val="false"/>
                <w:color w:val="000000"/>
                <w:sz w:val="20"/>
              </w:rPr>
              <w:t>- бағдарламаларды, файл жүйесін ұйымдастырудың белгісін;</w:t>
            </w:r>
            <w:r>
              <w:br/>
            </w:r>
            <w:r>
              <w:rPr>
                <w:rFonts w:ascii="Times New Roman"/>
                <w:b w:val="false"/>
                <w:i w:val="false"/>
                <w:color w:val="000000"/>
                <w:sz w:val="20"/>
              </w:rPr>
              <w:t>
</w:t>
            </w:r>
            <w:r>
              <w:rPr>
                <w:rFonts w:ascii="Times New Roman"/>
                <w:b w:val="false"/>
                <w:i w:val="false"/>
                <w:color w:val="000000"/>
                <w:sz w:val="20"/>
              </w:rPr>
              <w:t>- алгоритмдердің қасиеті, түрі мен үлгілері. Блоктардың белгісін;</w:t>
            </w:r>
            <w:r>
              <w:br/>
            </w:r>
            <w:r>
              <w:rPr>
                <w:rFonts w:ascii="Times New Roman"/>
                <w:b w:val="false"/>
                <w:i w:val="false"/>
                <w:color w:val="000000"/>
                <w:sz w:val="20"/>
              </w:rPr>
              <w:t>
</w:t>
            </w:r>
            <w:r>
              <w:rPr>
                <w:rFonts w:ascii="Times New Roman"/>
                <w:b w:val="false"/>
                <w:i w:val="false"/>
                <w:color w:val="000000"/>
                <w:sz w:val="20"/>
              </w:rPr>
              <w:t>- құрал-жабдық бағдарламаларының белгісі, бағдарламаларды жасау әдістерін, бағдарламалардың құрылысы, мәліметтердің түрі, операторларды;</w:t>
            </w:r>
            <w:r>
              <w:br/>
            </w:r>
            <w:r>
              <w:rPr>
                <w:rFonts w:ascii="Times New Roman"/>
                <w:b w:val="false"/>
                <w:i w:val="false"/>
                <w:color w:val="000000"/>
                <w:sz w:val="20"/>
              </w:rPr>
              <w:t>
</w:t>
            </w:r>
            <w:r>
              <w:rPr>
                <w:rFonts w:ascii="Times New Roman"/>
                <w:b w:val="false"/>
                <w:i w:val="false"/>
                <w:color w:val="000000"/>
                <w:sz w:val="20"/>
              </w:rPr>
              <w:t>- графиканың түрлері. Кестелік редактор терезесінің элементтері. Кестелік объектілердің жұмысының негізгі командаларын.</w:t>
            </w:r>
            <w:r>
              <w:br/>
            </w:r>
            <w:r>
              <w:rPr>
                <w:rFonts w:ascii="Times New Roman"/>
                <w:b w:val="false"/>
                <w:i w:val="false"/>
                <w:color w:val="000000"/>
                <w:sz w:val="20"/>
              </w:rPr>
              <w:t>
</w:t>
            </w:r>
            <w:r>
              <w:rPr>
                <w:rFonts w:ascii="Times New Roman"/>
                <w:b w:val="false"/>
                <w:i w:val="false"/>
                <w:color w:val="000000"/>
                <w:sz w:val="20"/>
              </w:rPr>
              <w:t>жасау:</w:t>
            </w:r>
            <w:r>
              <w:br/>
            </w:r>
            <w:r>
              <w:rPr>
                <w:rFonts w:ascii="Times New Roman"/>
                <w:b w:val="false"/>
                <w:i w:val="false"/>
                <w:color w:val="000000"/>
                <w:sz w:val="20"/>
              </w:rPr>
              <w:t>
</w:t>
            </w:r>
            <w:r>
              <w:rPr>
                <w:rFonts w:ascii="Times New Roman"/>
                <w:b w:val="false"/>
                <w:i w:val="false"/>
                <w:color w:val="000000"/>
                <w:sz w:val="20"/>
              </w:rPr>
              <w:t>- құжаттар мен есептеулер мен автоматты есептеулерді жасау үшін қызметкерлер компьютерін қолдану; бағдарламаларды жасау; сызбаларды құру; мәліметтер банкімен жұмыс жасау; локальды және ғаламдық желілерде жұмыс</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ОСта жұмыс жасау үшін негізгі командалар мен түзетуді орындау;</w:t>
            </w:r>
            <w:r>
              <w:br/>
            </w:r>
            <w:r>
              <w:rPr>
                <w:rFonts w:ascii="Times New Roman"/>
                <w:b w:val="false"/>
                <w:i w:val="false"/>
                <w:color w:val="000000"/>
                <w:sz w:val="20"/>
              </w:rPr>
              <w:t>
</w:t>
            </w:r>
            <w:r>
              <w:rPr>
                <w:rFonts w:ascii="Times New Roman"/>
                <w:b w:val="false"/>
                <w:i w:val="false"/>
                <w:color w:val="000000"/>
                <w:sz w:val="20"/>
              </w:rPr>
              <w:t>- ПК құрылғыларына қызмет көрсетуші бағдарламаны жіберу, қолданбалы бағдарламалармен жұмыс жасау, файлдар мен каталогты құру;</w:t>
            </w:r>
            <w:r>
              <w:br/>
            </w:r>
            <w:r>
              <w:rPr>
                <w:rFonts w:ascii="Times New Roman"/>
                <w:b w:val="false"/>
                <w:i w:val="false"/>
                <w:color w:val="000000"/>
                <w:sz w:val="20"/>
              </w:rPr>
              <w:t>
</w:t>
            </w:r>
            <w:r>
              <w:rPr>
                <w:rFonts w:ascii="Times New Roman"/>
                <w:b w:val="false"/>
                <w:i w:val="false"/>
                <w:color w:val="000000"/>
                <w:sz w:val="20"/>
              </w:rPr>
              <w:t>- желіде жұмыс жасау, желіге қосылу үшін түзетуді орындау, электронды поштамен жұмыс жасау және ақпараттарды іздеуді орындау;</w:t>
            </w:r>
            <w:r>
              <w:br/>
            </w:r>
            <w:r>
              <w:rPr>
                <w:rFonts w:ascii="Times New Roman"/>
                <w:b w:val="false"/>
                <w:i w:val="false"/>
                <w:color w:val="000000"/>
                <w:sz w:val="20"/>
              </w:rPr>
              <w:t>
</w:t>
            </w:r>
            <w:r>
              <w:rPr>
                <w:rFonts w:ascii="Times New Roman"/>
                <w:b w:val="false"/>
                <w:i w:val="false"/>
                <w:color w:val="000000"/>
                <w:sz w:val="20"/>
              </w:rPr>
              <w:t>- алгоритмді құру, блок-кестені құру;</w:t>
            </w:r>
            <w:r>
              <w:br/>
            </w:r>
            <w:r>
              <w:rPr>
                <w:rFonts w:ascii="Times New Roman"/>
                <w:b w:val="false"/>
                <w:i w:val="false"/>
                <w:color w:val="000000"/>
                <w:sz w:val="20"/>
              </w:rPr>
              <w:t>
</w:t>
            </w:r>
            <w:r>
              <w:rPr>
                <w:rFonts w:ascii="Times New Roman"/>
                <w:b w:val="false"/>
                <w:i w:val="false"/>
                <w:color w:val="000000"/>
                <w:sz w:val="20"/>
              </w:rPr>
              <w:t>- қарапайым формулалардың есебін бағдарлау;</w:t>
            </w:r>
            <w:r>
              <w:br/>
            </w:r>
            <w:r>
              <w:rPr>
                <w:rFonts w:ascii="Times New Roman"/>
                <w:b w:val="false"/>
                <w:i w:val="false"/>
                <w:color w:val="000000"/>
                <w:sz w:val="20"/>
              </w:rPr>
              <w:t>
</w:t>
            </w:r>
            <w:r>
              <w:rPr>
                <w:rFonts w:ascii="Times New Roman"/>
                <w:b w:val="false"/>
                <w:i w:val="false"/>
                <w:color w:val="000000"/>
                <w:sz w:val="20"/>
              </w:rPr>
              <w:t>- аса танымал кестелік редакторлардың (CorelDRAW, Visio, AutoCAD, Сompas және т.б.) қарапайым және құрамды кестелік объектілерін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9</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r>
              <w:br/>
            </w:r>
            <w:r>
              <w:rPr>
                <w:rFonts w:ascii="Times New Roman"/>
                <w:b w:val="false"/>
                <w:i w:val="false"/>
                <w:color w:val="000000"/>
                <w:sz w:val="20"/>
              </w:rPr>
              <w:t>
</w:t>
            </w:r>
            <w:r>
              <w:rPr>
                <w:rFonts w:ascii="Times New Roman"/>
                <w:b w:val="false"/>
                <w:i w:val="false"/>
                <w:color w:val="000000"/>
                <w:sz w:val="20"/>
              </w:rPr>
              <w:t>Метрология: негізгі түсініктер мен анықтамалар; өлшем бірлігін қамтамасыз ететін, метрологиялық қызметтер; мемлекеттік метрологиялық бақылау.</w:t>
            </w:r>
            <w:r>
              <w:br/>
            </w:r>
            <w:r>
              <w:rPr>
                <w:rFonts w:ascii="Times New Roman"/>
                <w:b w:val="false"/>
                <w:i w:val="false"/>
                <w:color w:val="000000"/>
                <w:sz w:val="20"/>
              </w:rPr>
              <w:t>
</w:t>
            </w:r>
            <w:r>
              <w:rPr>
                <w:rFonts w:ascii="Times New Roman"/>
                <w:b w:val="false"/>
                <w:i w:val="false"/>
                <w:color w:val="000000"/>
                <w:sz w:val="20"/>
              </w:rPr>
              <w:t>Стандарттау: стандарттау және сапаны басқару аясындағы негізгі терминдер мен анықтамалар; өнімді басқару және сынау; сапа жүйесі.</w:t>
            </w:r>
            <w:r>
              <w:br/>
            </w:r>
            <w:r>
              <w:rPr>
                <w:rFonts w:ascii="Times New Roman"/>
                <w:b w:val="false"/>
                <w:i w:val="false"/>
                <w:color w:val="000000"/>
                <w:sz w:val="20"/>
              </w:rPr>
              <w:t>
</w:t>
            </w:r>
            <w:r>
              <w:rPr>
                <w:rFonts w:ascii="Times New Roman"/>
                <w:b w:val="false"/>
                <w:i w:val="false"/>
                <w:color w:val="000000"/>
                <w:sz w:val="20"/>
              </w:rPr>
              <w:t>Сертификаттау: сертификаттау жүйелері, сертификаттау тәртібі мен ережелері; өткізу және түсіру жүйелері; техникалық өлшеу.</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мақсаттарын, міндеттерін, принциптерін, объектілерін, субъектілерін, құралдарын, әдістерін, құқықтық негізін;</w:t>
            </w:r>
            <w:r>
              <w:br/>
            </w:r>
            <w:r>
              <w:rPr>
                <w:rFonts w:ascii="Times New Roman"/>
                <w:b w:val="false"/>
                <w:i w:val="false"/>
                <w:color w:val="000000"/>
                <w:sz w:val="20"/>
              </w:rPr>
              <w:t>
</w:t>
            </w:r>
            <w:r>
              <w:rPr>
                <w:rFonts w:ascii="Times New Roman"/>
                <w:b w:val="false"/>
                <w:i w:val="false"/>
                <w:color w:val="000000"/>
                <w:sz w:val="20"/>
              </w:rPr>
              <w:t>-халықаралық және өңірлік стандарттардың құрлымын;</w:t>
            </w:r>
            <w:r>
              <w:br/>
            </w:r>
            <w:r>
              <w:rPr>
                <w:rFonts w:ascii="Times New Roman"/>
                <w:b w:val="false"/>
                <w:i w:val="false"/>
                <w:color w:val="000000"/>
                <w:sz w:val="20"/>
              </w:rPr>
              <w:t>
</w:t>
            </w:r>
            <w:r>
              <w:rPr>
                <w:rFonts w:ascii="Times New Roman"/>
                <w:b w:val="false"/>
                <w:i w:val="false"/>
                <w:color w:val="000000"/>
                <w:sz w:val="20"/>
              </w:rPr>
              <w:t>- сертификаттаудың тәртібі мен ережелерін.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өлшеуіш құралдарын дұрыс таңдай білу және олармен жұмыс істей білу;</w:t>
            </w:r>
            <w:r>
              <w:br/>
            </w:r>
            <w:r>
              <w:rPr>
                <w:rFonts w:ascii="Times New Roman"/>
                <w:b w:val="false"/>
                <w:i w:val="false"/>
                <w:color w:val="000000"/>
                <w:sz w:val="20"/>
              </w:rPr>
              <w:t>
</w:t>
            </w:r>
            <w:r>
              <w:rPr>
                <w:rFonts w:ascii="Times New Roman"/>
                <w:b w:val="false"/>
                <w:i w:val="false"/>
                <w:color w:val="000000"/>
                <w:sz w:val="20"/>
              </w:rPr>
              <w:t>- сапа жүйесінің құжатын пайдалану;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3.1.2</w:t>
            </w:r>
            <w:r>
              <w:br/>
            </w:r>
            <w:r>
              <w:rPr>
                <w:rFonts w:ascii="Times New Roman"/>
                <w:b w:val="false"/>
                <w:i w:val="false"/>
                <w:color w:val="000000"/>
                <w:sz w:val="20"/>
              </w:rPr>
              <w:t>
</w:t>
            </w:r>
            <w:r>
              <w:rPr>
                <w:rFonts w:ascii="Times New Roman"/>
                <w:b w:val="false"/>
                <w:i w:val="false"/>
                <w:color w:val="000000"/>
                <w:sz w:val="20"/>
              </w:rPr>
              <w:t>КҚ 3.1.5</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қағаздарын жүргізу:</w:t>
            </w:r>
            <w:r>
              <w:br/>
            </w:r>
            <w:r>
              <w:rPr>
                <w:rFonts w:ascii="Times New Roman"/>
                <w:b w:val="false"/>
                <w:i w:val="false"/>
                <w:color w:val="000000"/>
                <w:sz w:val="20"/>
              </w:rPr>
              <w:t>
</w:t>
            </w:r>
            <w:r>
              <w:rPr>
                <w:rFonts w:ascii="Times New Roman"/>
                <w:b w:val="false"/>
                <w:i w:val="false"/>
                <w:color w:val="000000"/>
                <w:sz w:val="20"/>
              </w:rPr>
              <w:t>Пәннің мазмұны, оның міндеттері. Іс жүргізуде лингвистикалық сөздіктердің түрлерін пайдалану. Ұйымдардағы, кәсіпорындардағы іс жүргізуді ұйымдастыру және жүйелері, түсініктері. Техникалық сөздіктердің ерекшеліктері. Кеңселік және құжаттық жұмыстардың негіздері. Ұйымдық-басқармалық, нормативті-құқықтық, қаржылық, және ақпараттық құжаттар. Қызметтік хаттың негізгі әдісі. Іс қағаздарын жүргізуде АСУ қолдану. Құжаттар жиынтығы туралы түсініктер. Мәтіндік құжаттардың алғашқы жинақтары. Күрделі мәтіндік жинақтар. Құжаттар қоры туралы түсінік. Мұрағат. Мәліметтік мұрағаттар, мемлекеттік мұрағаттар. Ұлттық мұрағат қоры.</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пәнді, пәннің мақсаты мен міндеттерін;</w:t>
            </w:r>
            <w:r>
              <w:br/>
            </w:r>
            <w:r>
              <w:rPr>
                <w:rFonts w:ascii="Times New Roman"/>
                <w:b w:val="false"/>
                <w:i w:val="false"/>
                <w:color w:val="000000"/>
                <w:sz w:val="20"/>
              </w:rPr>
              <w:t>
</w:t>
            </w:r>
            <w:r>
              <w:rPr>
                <w:rFonts w:ascii="Times New Roman"/>
                <w:b w:val="false"/>
                <w:i w:val="false"/>
                <w:color w:val="000000"/>
                <w:sz w:val="20"/>
              </w:rPr>
              <w:t>- лингвистикалық және техникалық сөздіктердің түрлерін;</w:t>
            </w:r>
            <w:r>
              <w:br/>
            </w:r>
            <w:r>
              <w:rPr>
                <w:rFonts w:ascii="Times New Roman"/>
                <w:b w:val="false"/>
                <w:i w:val="false"/>
                <w:color w:val="000000"/>
                <w:sz w:val="20"/>
              </w:rPr>
              <w:t>
</w:t>
            </w:r>
            <w:r>
              <w:rPr>
                <w:rFonts w:ascii="Times New Roman"/>
                <w:b w:val="false"/>
                <w:i w:val="false"/>
                <w:color w:val="000000"/>
                <w:sz w:val="20"/>
              </w:rPr>
              <w:t>- іскерлік және ақпараттық құжаттардың топтастырылуын;</w:t>
            </w:r>
            <w:r>
              <w:br/>
            </w:r>
            <w:r>
              <w:rPr>
                <w:rFonts w:ascii="Times New Roman"/>
                <w:b w:val="false"/>
                <w:i w:val="false"/>
                <w:color w:val="000000"/>
                <w:sz w:val="20"/>
              </w:rPr>
              <w:t>
</w:t>
            </w:r>
            <w:r>
              <w:rPr>
                <w:rFonts w:ascii="Times New Roman"/>
                <w:b w:val="false"/>
                <w:i w:val="false"/>
                <w:color w:val="000000"/>
                <w:sz w:val="20"/>
              </w:rPr>
              <w:t>- іс жүргізудің заманауи стандартына қойылатын талаптар;</w:t>
            </w:r>
            <w:r>
              <w:br/>
            </w:r>
            <w:r>
              <w:rPr>
                <w:rFonts w:ascii="Times New Roman"/>
                <w:b w:val="false"/>
                <w:i w:val="false"/>
                <w:color w:val="000000"/>
                <w:sz w:val="20"/>
              </w:rPr>
              <w:t>
</w:t>
            </w:r>
            <w:r>
              <w:rPr>
                <w:rFonts w:ascii="Times New Roman"/>
                <w:b w:val="false"/>
                <w:i w:val="false"/>
                <w:color w:val="000000"/>
                <w:sz w:val="20"/>
              </w:rPr>
              <w:t>- құжаттардың формулярлары және оның құрамдық бөлшектері.</w:t>
            </w:r>
            <w:r>
              <w:br/>
            </w:r>
            <w:r>
              <w:rPr>
                <w:rFonts w:ascii="Times New Roman"/>
                <w:b w:val="false"/>
                <w:i w:val="false"/>
                <w:color w:val="000000"/>
                <w:sz w:val="20"/>
              </w:rPr>
              <w:t>
</w:t>
            </w:r>
            <w:r>
              <w:rPr>
                <w:rFonts w:ascii="Times New Roman"/>
                <w:b w:val="false"/>
                <w:i w:val="false"/>
                <w:color w:val="000000"/>
                <w:sz w:val="20"/>
              </w:rPr>
              <w:t>- Іскерліктер:</w:t>
            </w:r>
            <w:r>
              <w:br/>
            </w:r>
            <w:r>
              <w:rPr>
                <w:rFonts w:ascii="Times New Roman"/>
                <w:b w:val="false"/>
                <w:i w:val="false"/>
                <w:color w:val="000000"/>
                <w:sz w:val="20"/>
              </w:rPr>
              <w:t>
</w:t>
            </w:r>
            <w:r>
              <w:rPr>
                <w:rFonts w:ascii="Times New Roman"/>
                <w:b w:val="false"/>
                <w:i w:val="false"/>
                <w:color w:val="000000"/>
                <w:sz w:val="20"/>
              </w:rPr>
              <w:t>- іскерлік және ақпараттық сипаттағы түрлі құжаттарды топтастыру;</w:t>
            </w:r>
            <w:r>
              <w:br/>
            </w:r>
            <w:r>
              <w:rPr>
                <w:rFonts w:ascii="Times New Roman"/>
                <w:b w:val="false"/>
                <w:i w:val="false"/>
                <w:color w:val="000000"/>
                <w:sz w:val="20"/>
              </w:rPr>
              <w:t>
</w:t>
            </w:r>
            <w:r>
              <w:rPr>
                <w:rFonts w:ascii="Times New Roman"/>
                <w:b w:val="false"/>
                <w:i w:val="false"/>
                <w:color w:val="000000"/>
                <w:sz w:val="20"/>
              </w:rPr>
              <w:t>- құжаттардың формулярын құру;</w:t>
            </w:r>
            <w:r>
              <w:br/>
            </w:r>
            <w:r>
              <w:rPr>
                <w:rFonts w:ascii="Times New Roman"/>
                <w:b w:val="false"/>
                <w:i w:val="false"/>
                <w:color w:val="000000"/>
                <w:sz w:val="20"/>
              </w:rPr>
              <w:t>
</w:t>
            </w:r>
            <w:r>
              <w:rPr>
                <w:rFonts w:ascii="Times New Roman"/>
                <w:b w:val="false"/>
                <w:i w:val="false"/>
                <w:color w:val="000000"/>
                <w:sz w:val="20"/>
              </w:rPr>
              <w:t>- ұйымдастырушылық-әкімшілік құжаттармен жұмыс істеу;</w:t>
            </w:r>
            <w:r>
              <w:br/>
            </w:r>
            <w:r>
              <w:rPr>
                <w:rFonts w:ascii="Times New Roman"/>
                <w:b w:val="false"/>
                <w:i w:val="false"/>
                <w:color w:val="000000"/>
                <w:sz w:val="20"/>
              </w:rPr>
              <w:t>
</w:t>
            </w:r>
            <w:r>
              <w:rPr>
                <w:rFonts w:ascii="Times New Roman"/>
                <w:b w:val="false"/>
                <w:i w:val="false"/>
                <w:color w:val="000000"/>
                <w:sz w:val="20"/>
              </w:rPr>
              <w:t>- мұрағат құжаттары мәтіндерінің нұсқасын талдау; рәсімдеу, сақтау және істі мұрағатқа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 және көлік заңнамасы.</w:t>
            </w:r>
            <w:r>
              <w:br/>
            </w:r>
            <w:r>
              <w:rPr>
                <w:rFonts w:ascii="Times New Roman"/>
                <w:b w:val="false"/>
                <w:i w:val="false"/>
                <w:color w:val="000000"/>
                <w:sz w:val="20"/>
              </w:rPr>
              <w:t>
</w:t>
            </w:r>
            <w:r>
              <w:rPr>
                <w:rFonts w:ascii="Times New Roman"/>
                <w:b w:val="false"/>
                <w:i w:val="false"/>
                <w:color w:val="000000"/>
                <w:sz w:val="20"/>
              </w:rPr>
              <w:t>Құқық, түсінік, жүйе, қайнар көздер; Қазақстан Республикасының Конституциясы;</w:t>
            </w:r>
            <w:r>
              <w:br/>
            </w:r>
            <w:r>
              <w:rPr>
                <w:rFonts w:ascii="Times New Roman"/>
                <w:b w:val="false"/>
                <w:i w:val="false"/>
                <w:color w:val="000000"/>
                <w:sz w:val="20"/>
              </w:rPr>
              <w:t>
</w:t>
            </w:r>
            <w:r>
              <w:rPr>
                <w:rFonts w:ascii="Times New Roman"/>
                <w:b w:val="false"/>
                <w:i w:val="false"/>
                <w:color w:val="000000"/>
                <w:sz w:val="20"/>
              </w:rPr>
              <w:t>құқықтық жүйесі; адам құқығы туралы жалпыға бірдей декларация; жеке меншік, құқық, құқықтық мемлекет, заң алдындағы жауапкершілік және оның түрлері; құқықтың негізгі салалары; Қазақстан Республикасының сот жүйесі; құқық қорғау органдары.</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адам мен адамзаттың құқықтары мен бостандықтары, оларды іске асыру механизмдері.</w:t>
            </w:r>
            <w:r>
              <w:br/>
            </w:r>
            <w:r>
              <w:rPr>
                <w:rFonts w:ascii="Times New Roman"/>
                <w:b w:val="false"/>
                <w:i w:val="false"/>
                <w:color w:val="000000"/>
                <w:sz w:val="20"/>
              </w:rPr>
              <w:t>
</w:t>
            </w:r>
            <w:r>
              <w:rPr>
                <w:rFonts w:ascii="Times New Roman"/>
                <w:b w:val="false"/>
                <w:i w:val="false"/>
                <w:color w:val="000000"/>
                <w:sz w:val="20"/>
              </w:rPr>
              <w:t>- кәсіби қызметі саласындағы құқықтық және адамгершілік-әдептік нормалар.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жеке басының бостандығы мен абыройын қорғау;</w:t>
            </w:r>
            <w:r>
              <w:br/>
            </w:r>
            <w:r>
              <w:rPr>
                <w:rFonts w:ascii="Times New Roman"/>
                <w:b w:val="false"/>
                <w:i w:val="false"/>
                <w:color w:val="000000"/>
                <w:sz w:val="20"/>
              </w:rPr>
              <w:t>
</w:t>
            </w:r>
            <w:r>
              <w:rPr>
                <w:rFonts w:ascii="Times New Roman"/>
                <w:b w:val="false"/>
                <w:i w:val="false"/>
                <w:color w:val="000000"/>
                <w:sz w:val="20"/>
              </w:rPr>
              <w:t>- маманның кәсіби қызметін регламентін сақтайтын, нормативті-құқықтық құжаттарды пайдалану.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 микроэлектроника және микропроцессорлы техника Электроника негіздері: электронды құрылғылардың элементтік базасы, екінші мәртелік электр қуатының қайнар көзі, электрлі сигналдардың генераторлары мен күшейіткіштері, сигналдардың желілі және желілі емес қайта қалпына келтірулері, импульстік құрылғылар; сандық электрониканың негізі: логикалық қызметтер мен логикалық элементтер; комбинациялық және кезекті логикалық кестелер; аналогтық және сандық құрылғылардың түйісулері; ЦАП және АЦП; есте сақтайтын құрылғылар; бағдарланатын логикалық интегралды кестелер; микроэлектроника негіздері; серпілістік техника; микропроцессорлы құралдар: архитектура, командалар жүйесі; кіріс және шығысты ұйымдастыру; перифериялық құрылғылар; электрмен жабдықтау құрылғыларын басқару және релелік қорғаныстың өлшеу техникасындағы шағын үрдістер.</w:t>
            </w:r>
            <w:r>
              <w:br/>
            </w:r>
            <w:r>
              <w:rPr>
                <w:rFonts w:ascii="Times New Roman"/>
                <w:b w:val="false"/>
                <w:i w:val="false"/>
                <w:color w:val="000000"/>
                <w:sz w:val="20"/>
              </w:rPr>
              <w:t>
</w:t>
            </w:r>
            <w:r>
              <w:rPr>
                <w:rFonts w:ascii="Times New Roman"/>
                <w:b w:val="false"/>
                <w:i w:val="false"/>
                <w:color w:val="000000"/>
                <w:sz w:val="20"/>
              </w:rPr>
              <w:t>Электронды түзеткіштер, қайта жасаушылар, инверторлар: әрекет ету принципі енгізу кестелері; электронды құрылғылардың қорғанысы.</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электронды құралдардың құрылғысы және оларда жүзеге асатын физикалық үрдістердің мәні; серпілістік құрылғылар мен ИМС; құралдардың әрекет ету негізі, құрылғысы, шамасы, сипаттамасы, таңбалануын;</w:t>
            </w:r>
            <w:r>
              <w:br/>
            </w:r>
            <w:r>
              <w:rPr>
                <w:rFonts w:ascii="Times New Roman"/>
                <w:b w:val="false"/>
                <w:i w:val="false"/>
                <w:color w:val="000000"/>
                <w:sz w:val="20"/>
              </w:rPr>
              <w:t>
</w:t>
            </w:r>
            <w:r>
              <w:rPr>
                <w:rFonts w:ascii="Times New Roman"/>
                <w:b w:val="false"/>
                <w:i w:val="false"/>
                <w:color w:val="000000"/>
                <w:sz w:val="20"/>
              </w:rPr>
              <w:t>- қоспалы жартылай өткізгіштердің құрылысы мен ондағы физикалық денелердің құрылысын;</w:t>
            </w:r>
            <w:r>
              <w:br/>
            </w:r>
            <w:r>
              <w:rPr>
                <w:rFonts w:ascii="Times New Roman"/>
                <w:b w:val="false"/>
                <w:i w:val="false"/>
                <w:color w:val="000000"/>
                <w:sz w:val="20"/>
              </w:rPr>
              <w:t>
</w:t>
            </w:r>
            <w:r>
              <w:rPr>
                <w:rFonts w:ascii="Times New Roman"/>
                <w:b w:val="false"/>
                <w:i w:val="false"/>
                <w:color w:val="000000"/>
                <w:sz w:val="20"/>
              </w:rPr>
              <w:t>- жартылай өткізгіш құралдарын қосудың әртүрлі кестелерінің жетістіктері мен кемшіліктері, шартты белгілер;</w:t>
            </w:r>
            <w:r>
              <w:br/>
            </w:r>
            <w:r>
              <w:rPr>
                <w:rFonts w:ascii="Times New Roman"/>
                <w:b w:val="false"/>
                <w:i w:val="false"/>
                <w:color w:val="000000"/>
                <w:sz w:val="20"/>
              </w:rPr>
              <w:t>
</w:t>
            </w:r>
            <w:r>
              <w:rPr>
                <w:rFonts w:ascii="Times New Roman"/>
                <w:b w:val="false"/>
                <w:i w:val="false"/>
                <w:color w:val="000000"/>
                <w:sz w:val="20"/>
              </w:rPr>
              <w:t>- серпілістердің шамасы мен әртүрлілігі, бастапқы кестелердегі серпілістер қалыптасуының негіздерін;</w:t>
            </w:r>
            <w:r>
              <w:br/>
            </w:r>
            <w:r>
              <w:rPr>
                <w:rFonts w:ascii="Times New Roman"/>
                <w:b w:val="false"/>
                <w:i w:val="false"/>
                <w:color w:val="000000"/>
                <w:sz w:val="20"/>
              </w:rPr>
              <w:t>
</w:t>
            </w:r>
            <w:r>
              <w:rPr>
                <w:rFonts w:ascii="Times New Roman"/>
                <w:b w:val="false"/>
                <w:i w:val="false"/>
                <w:color w:val="000000"/>
                <w:sz w:val="20"/>
              </w:rPr>
              <w:t>- дайындау технологиясы бойынша шоғырланған шағын кестелерді бөлу, бағалау белгілері олардың шоғырлануы мен техникалық көрсеткіштерді, белгілеу жүйесі, кестелік көрініс; функционалды белгілерді.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құралдарды қосуды жүзеге асыру, электронды кестелерді элементтік есебін іске асыру, күшейіткіштер, ИМС серпілістік құрылғыларының кестесін құру және оқу, құралдар мен кестелердің жарамдылығын бағалауды жүзеге асыру;</w:t>
            </w:r>
            <w:r>
              <w:br/>
            </w:r>
            <w:r>
              <w:rPr>
                <w:rFonts w:ascii="Times New Roman"/>
                <w:b w:val="false"/>
                <w:i w:val="false"/>
                <w:color w:val="000000"/>
                <w:sz w:val="20"/>
              </w:rPr>
              <w:t>
</w:t>
            </w:r>
            <w:r>
              <w:rPr>
                <w:rFonts w:ascii="Times New Roman"/>
                <w:b w:val="false"/>
                <w:i w:val="false"/>
                <w:color w:val="000000"/>
                <w:sz w:val="20"/>
              </w:rPr>
              <w:t>- этж электрмен жабдықтау жүйесінде қолданылатын электронды және шағын процессорлы құрылғыларды пайдалану;</w:t>
            </w:r>
            <w:r>
              <w:br/>
            </w:r>
            <w:r>
              <w:rPr>
                <w:rFonts w:ascii="Times New Roman"/>
                <w:b w:val="false"/>
                <w:i w:val="false"/>
                <w:color w:val="000000"/>
                <w:sz w:val="20"/>
              </w:rPr>
              <w:t>
</w:t>
            </w:r>
            <w:r>
              <w:rPr>
                <w:rFonts w:ascii="Times New Roman"/>
                <w:b w:val="false"/>
                <w:i w:val="false"/>
                <w:color w:val="000000"/>
                <w:sz w:val="20"/>
              </w:rPr>
              <w:t>- жартылай өткізгіш құралдарын сынаудың кестесін жинау, олардың жарамдылығын тексеру, жұмыс тәртібін орнату, сипаттаманы алу;</w:t>
            </w:r>
            <w:r>
              <w:br/>
            </w:r>
            <w:r>
              <w:rPr>
                <w:rFonts w:ascii="Times New Roman"/>
                <w:b w:val="false"/>
                <w:i w:val="false"/>
                <w:color w:val="000000"/>
                <w:sz w:val="20"/>
              </w:rPr>
              <w:t>
</w:t>
            </w:r>
            <w:r>
              <w:rPr>
                <w:rFonts w:ascii="Times New Roman"/>
                <w:b w:val="false"/>
                <w:i w:val="false"/>
                <w:color w:val="000000"/>
                <w:sz w:val="20"/>
              </w:rPr>
              <w:t>- кестелерді сызу, электронды құрылғылардың сипаттамасын түсіндіру және құру;</w:t>
            </w:r>
            <w:r>
              <w:br/>
            </w:r>
            <w:r>
              <w:rPr>
                <w:rFonts w:ascii="Times New Roman"/>
                <w:b w:val="false"/>
                <w:i w:val="false"/>
                <w:color w:val="000000"/>
                <w:sz w:val="20"/>
              </w:rPr>
              <w:t>
</w:t>
            </w:r>
            <w:r>
              <w:rPr>
                <w:rFonts w:ascii="Times New Roman"/>
                <w:b w:val="false"/>
                <w:i w:val="false"/>
                <w:color w:val="000000"/>
                <w:sz w:val="20"/>
              </w:rPr>
              <w:t>- гибридті және жартылай өткізгіш интегралдық шағын кестелерін салыстыру;</w:t>
            </w:r>
            <w:r>
              <w:br/>
            </w:r>
            <w:r>
              <w:rPr>
                <w:rFonts w:ascii="Times New Roman"/>
                <w:b w:val="false"/>
                <w:i w:val="false"/>
                <w:color w:val="000000"/>
                <w:sz w:val="20"/>
              </w:rPr>
              <w:t>
</w:t>
            </w:r>
            <w:r>
              <w:rPr>
                <w:rFonts w:ascii="Times New Roman"/>
                <w:b w:val="false"/>
                <w:i w:val="false"/>
                <w:color w:val="000000"/>
                <w:sz w:val="20"/>
              </w:rPr>
              <w:t>- операциялық күшейіткіштер негізінде кестені оқу, оларды пайдаланудың сынағын жүзеге асыру, олардың жұмысының уақытша диаграммасын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3.1.7</w:t>
            </w:r>
            <w:r>
              <w:br/>
            </w:r>
            <w:r>
              <w:rPr>
                <w:rFonts w:ascii="Times New Roman"/>
                <w:b w:val="false"/>
                <w:i w:val="false"/>
                <w:color w:val="000000"/>
                <w:sz w:val="20"/>
              </w:rPr>
              <w:t>
</w:t>
            </w:r>
            <w:r>
              <w:rPr>
                <w:rFonts w:ascii="Times New Roman"/>
                <w:b w:val="false"/>
                <w:i w:val="false"/>
                <w:color w:val="000000"/>
                <w:sz w:val="20"/>
              </w:rPr>
              <w:t>КҚ 3.1. 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r>
              <w:br/>
            </w:r>
            <w:r>
              <w:rPr>
                <w:rFonts w:ascii="Times New Roman"/>
                <w:b w:val="false"/>
                <w:i w:val="false"/>
                <w:color w:val="000000"/>
                <w:sz w:val="20"/>
              </w:rPr>
              <w:t>
</w:t>
            </w:r>
            <w:r>
              <w:rPr>
                <w:rFonts w:ascii="Times New Roman"/>
                <w:b w:val="false"/>
                <w:i w:val="false"/>
                <w:color w:val="000000"/>
                <w:sz w:val="20"/>
              </w:rPr>
              <w:t>Материалтанудың физикалық-химиялық негіздері;</w:t>
            </w:r>
            <w:r>
              <w:br/>
            </w:r>
            <w:r>
              <w:rPr>
                <w:rFonts w:ascii="Times New Roman"/>
                <w:b w:val="false"/>
                <w:i w:val="false"/>
                <w:color w:val="000000"/>
                <w:sz w:val="20"/>
              </w:rPr>
              <w:t>
</w:t>
            </w:r>
            <w:r>
              <w:rPr>
                <w:rFonts w:ascii="Times New Roman"/>
                <w:b w:val="false"/>
                <w:i w:val="false"/>
                <w:color w:val="000000"/>
                <w:sz w:val="20"/>
              </w:rPr>
              <w:t>Материалдардың қасиеті мен құрылысы; металлдар технологиясы, теміркөміртекті және қоспалы ерітінділер; түрлі металлдар ерітінділері, өткізулер мен отырғызулар, металлдардың тотығуы, электротехникалық материалдар: өткізгіштік, жартылай өткізгіштік, магнитті, қабатсым өнімдері; металлды емес құрылымдық және құрылыстық материалдар, полимерлер, ағаш және ағаш пластиктер, жабдықтау және қорғау материалдары, жанармай, минералды май, пластикалық майлаулар, қорғау жабындары, су, құм, суықтандырғыштар.</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металдар мен қорытпалардың құрамы, оларды өңдеу тәсілдері;</w:t>
            </w:r>
            <w:r>
              <w:br/>
            </w:r>
            <w:r>
              <w:rPr>
                <w:rFonts w:ascii="Times New Roman"/>
                <w:b w:val="false"/>
                <w:i w:val="false"/>
                <w:color w:val="000000"/>
                <w:sz w:val="20"/>
              </w:rPr>
              <w:t>
</w:t>
            </w:r>
            <w:r>
              <w:rPr>
                <w:rFonts w:ascii="Times New Roman"/>
                <w:b w:val="false"/>
                <w:i w:val="false"/>
                <w:color w:val="000000"/>
                <w:sz w:val="20"/>
              </w:rPr>
              <w:t>- металдарды өңдеу тәсілдері;</w:t>
            </w:r>
            <w:r>
              <w:br/>
            </w:r>
            <w:r>
              <w:rPr>
                <w:rFonts w:ascii="Times New Roman"/>
                <w:b w:val="false"/>
                <w:i w:val="false"/>
                <w:color w:val="000000"/>
                <w:sz w:val="20"/>
              </w:rPr>
              <w:t>
</w:t>
            </w:r>
            <w:r>
              <w:rPr>
                <w:rFonts w:ascii="Times New Roman"/>
                <w:b w:val="false"/>
                <w:i w:val="false"/>
                <w:color w:val="000000"/>
                <w:sz w:val="20"/>
              </w:rPr>
              <w:t>- металдардың пайдалану аясы.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сипаттамаларын және жартылай өткізгіш құралдардың жұмысын зерттеу;</w:t>
            </w:r>
            <w:r>
              <w:br/>
            </w:r>
            <w:r>
              <w:rPr>
                <w:rFonts w:ascii="Times New Roman"/>
                <w:b w:val="false"/>
                <w:i w:val="false"/>
                <w:color w:val="000000"/>
                <w:sz w:val="20"/>
              </w:rPr>
              <w:t>
</w:t>
            </w:r>
            <w:r>
              <w:rPr>
                <w:rFonts w:ascii="Times New Roman"/>
                <w:b w:val="false"/>
                <w:i w:val="false"/>
                <w:color w:val="000000"/>
                <w:sz w:val="20"/>
              </w:rPr>
              <w:t>- өндірістік қызметте нақты пайдалану үшін олардың құрамын талдау негізінде материалдарды таңдау;</w:t>
            </w:r>
            <w:r>
              <w:br/>
            </w:r>
            <w:r>
              <w:rPr>
                <w:rFonts w:ascii="Times New Roman"/>
                <w:b w:val="false"/>
                <w:i w:val="false"/>
                <w:color w:val="000000"/>
                <w:sz w:val="20"/>
              </w:rPr>
              <w:t>
</w:t>
            </w:r>
            <w:r>
              <w:rPr>
                <w:rFonts w:ascii="Times New Roman"/>
                <w:b w:val="false"/>
                <w:i w:val="false"/>
                <w:color w:val="000000"/>
                <w:sz w:val="20"/>
              </w:rPr>
              <w:t>- материалдардың құрамы мен параметрлерін өлшеу.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3.1.5</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бөлшектері</w:t>
            </w:r>
            <w:r>
              <w:br/>
            </w:r>
            <w:r>
              <w:rPr>
                <w:rFonts w:ascii="Times New Roman"/>
                <w:b w:val="false"/>
                <w:i w:val="false"/>
                <w:color w:val="000000"/>
                <w:sz w:val="20"/>
              </w:rPr>
              <w:t>
</w:t>
            </w:r>
            <w:r>
              <w:rPr>
                <w:rFonts w:ascii="Times New Roman"/>
                <w:b w:val="false"/>
                <w:i w:val="false"/>
                <w:color w:val="000000"/>
                <w:sz w:val="20"/>
              </w:rPr>
              <w:t>Төзімділік шегіне әсер ететін бөлшектердің тозуы, берілімдер туралы мәліметтер: фрикционды, тісті, бұрандалы, червякты, белбеулі тізбектік; регуляторлар: құрылымдық есептеулер міндетінің түрлері. Иіндер, біліктер, шпонды шлицті жалғаулар, мойынтіректер, муфтылар, бөлшектердің қосылысы: ирек оймалы, дәнекерленуші және желімдік, саңылаулы және керілген қосындылар, төсемдер туралы түсініктер.</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машина бөлшектерінің тозуының себептері, төзімділік шегіне әсер ететін факторлар;</w:t>
            </w:r>
            <w:r>
              <w:br/>
            </w:r>
            <w:r>
              <w:rPr>
                <w:rFonts w:ascii="Times New Roman"/>
                <w:b w:val="false"/>
                <w:i w:val="false"/>
                <w:color w:val="000000"/>
                <w:sz w:val="20"/>
              </w:rPr>
              <w:t>
</w:t>
            </w:r>
            <w:r>
              <w:rPr>
                <w:rFonts w:ascii="Times New Roman"/>
                <w:b w:val="false"/>
                <w:i w:val="false"/>
                <w:color w:val="000000"/>
                <w:sz w:val="20"/>
              </w:rPr>
              <w:t>- айналмалы кезеңдер берілімдерінің түрлері;</w:t>
            </w:r>
            <w:r>
              <w:br/>
            </w:r>
            <w:r>
              <w:rPr>
                <w:rFonts w:ascii="Times New Roman"/>
                <w:b w:val="false"/>
                <w:i w:val="false"/>
                <w:color w:val="000000"/>
                <w:sz w:val="20"/>
              </w:rPr>
              <w:t>
</w:t>
            </w:r>
            <w:r>
              <w:rPr>
                <w:rFonts w:ascii="Times New Roman"/>
                <w:b w:val="false"/>
                <w:i w:val="false"/>
                <w:color w:val="000000"/>
                <w:sz w:val="20"/>
              </w:rPr>
              <w:t>- механизмдер мен бөлшектердің қосылу тәсілдері мен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машина бөлшектерінің ақауларын анықтау;</w:t>
            </w:r>
            <w:r>
              <w:br/>
            </w:r>
            <w:r>
              <w:rPr>
                <w:rFonts w:ascii="Times New Roman"/>
                <w:b w:val="false"/>
                <w:i w:val="false"/>
                <w:color w:val="000000"/>
                <w:sz w:val="20"/>
              </w:rPr>
              <w:t>
</w:t>
            </w:r>
            <w:r>
              <w:rPr>
                <w:rFonts w:ascii="Times New Roman"/>
                <w:b w:val="false"/>
                <w:i w:val="false"/>
                <w:color w:val="000000"/>
                <w:sz w:val="20"/>
              </w:rPr>
              <w:t>- тозған бөлшектерді жоюды жүзеге асыру;</w:t>
            </w:r>
            <w:r>
              <w:br/>
            </w:r>
            <w:r>
              <w:rPr>
                <w:rFonts w:ascii="Times New Roman"/>
                <w:b w:val="false"/>
                <w:i w:val="false"/>
                <w:color w:val="000000"/>
                <w:sz w:val="20"/>
              </w:rPr>
              <w:t>
</w:t>
            </w:r>
            <w:r>
              <w:rPr>
                <w:rFonts w:ascii="Times New Roman"/>
                <w:b w:val="false"/>
                <w:i w:val="false"/>
                <w:color w:val="000000"/>
                <w:sz w:val="20"/>
              </w:rPr>
              <w:t>- механизмдер мен машина бөлшектерін қосуды жүзеге асыру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3.1.5</w:t>
            </w:r>
            <w:r>
              <w:br/>
            </w:r>
            <w:r>
              <w:rPr>
                <w:rFonts w:ascii="Times New Roman"/>
                <w:b w:val="false"/>
                <w:i w:val="false"/>
                <w:color w:val="000000"/>
                <w:sz w:val="20"/>
              </w:rPr>
              <w:t>
</w:t>
            </w:r>
            <w:r>
              <w:rPr>
                <w:rFonts w:ascii="Times New Roman"/>
                <w:b w:val="false"/>
                <w:i w:val="false"/>
                <w:color w:val="000000"/>
                <w:sz w:val="20"/>
              </w:rPr>
              <w:t>КҚ 3.1.13</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жолының жалпы курсы</w:t>
            </w:r>
            <w:r>
              <w:br/>
            </w:r>
            <w:r>
              <w:rPr>
                <w:rFonts w:ascii="Times New Roman"/>
                <w:b w:val="false"/>
                <w:i w:val="false"/>
                <w:color w:val="000000"/>
                <w:sz w:val="20"/>
              </w:rPr>
              <w:t>
</w:t>
            </w:r>
            <w:r>
              <w:rPr>
                <w:rFonts w:ascii="Times New Roman"/>
                <w:b w:val="false"/>
                <w:i w:val="false"/>
                <w:color w:val="000000"/>
                <w:sz w:val="20"/>
              </w:rPr>
              <w:t>Темір жол көлігі мен оларды басқару жүйесі туралы жалпы мәліметтер; «ҚР темір жолы көлігі туралы» Республикалық заң; жол және жол шаруашылығы; Қазақстан территориясындағы климаттық және сейсматикалық аудандастырулар; жылжымалы құрам: локомотивтер және моторлы-вагон жылжымалы құрам, тепловоздар мен электровоздар, электрлі пойыздар; Вагондар; автоматика мен телемеханиканың белгісі, жүк және жолаушылар тасымалын ұйымдастыру, пойыздар қозғалысын ұйымдастыру.</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электрлі және магнитті тізбектерде өтетін, физикалық құбылыстардың мәнін;</w:t>
            </w:r>
            <w:r>
              <w:br/>
            </w:r>
            <w:r>
              <w:rPr>
                <w:rFonts w:ascii="Times New Roman"/>
                <w:b w:val="false"/>
                <w:i w:val="false"/>
                <w:color w:val="000000"/>
                <w:sz w:val="20"/>
              </w:rPr>
              <w:t>
</w:t>
            </w:r>
            <w:r>
              <w:rPr>
                <w:rFonts w:ascii="Times New Roman"/>
                <w:b w:val="false"/>
                <w:i w:val="false"/>
                <w:color w:val="000000"/>
                <w:sz w:val="20"/>
              </w:rPr>
              <w:t>- электр тізбектерінің құлылуын, олардың параметрлерін есептеу ретін.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айналмалы кездің беру түрін таңдау және оның геометриялық шамасын есептеу;</w:t>
            </w:r>
            <w:r>
              <w:br/>
            </w:r>
            <w:r>
              <w:rPr>
                <w:rFonts w:ascii="Times New Roman"/>
                <w:b w:val="false"/>
                <w:i w:val="false"/>
                <w:color w:val="000000"/>
                <w:sz w:val="20"/>
              </w:rPr>
              <w:t>
</w:t>
            </w:r>
            <w:r>
              <w:rPr>
                <w:rFonts w:ascii="Times New Roman"/>
                <w:b w:val="false"/>
                <w:i w:val="false"/>
                <w:color w:val="000000"/>
                <w:sz w:val="20"/>
              </w:rPr>
              <w:t>- электр тізбектерін құрастыру, электр өлшеуіш құралдарды таңдау, электр тізбектерінің параметрлерін анықтау.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3.1.1</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r>
              <w:br/>
            </w:r>
            <w:r>
              <w:rPr>
                <w:rFonts w:ascii="Times New Roman"/>
                <w:b w:val="false"/>
                <w:i w:val="false"/>
                <w:color w:val="000000"/>
                <w:sz w:val="20"/>
              </w:rPr>
              <w:t>
</w:t>
            </w:r>
            <w:r>
              <w:rPr>
                <w:rFonts w:ascii="Times New Roman"/>
                <w:b w:val="false"/>
                <w:i w:val="false"/>
                <w:color w:val="000000"/>
                <w:sz w:val="20"/>
              </w:rPr>
              <w:t>Теориялық механика: статика – негізгі түсініктер мен аксиомалар; байланыс реакциялары; күштердің тегіс және кеңістіктік жүйесі, олардың тепе-теңдік шарттары; жалпақ денелердің ауырлық оралығы; материалдардың кедергілері: ішкі және сыртқы күштер; көлденең кескіндердің геометриялық сипаттамалары; кернеу және деформациялар; созылулар мен қысылулардың, өзгерістердің қарапайым деформациялары, айналымдар, иілімдер;</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күрделі кедергілерді;</w:t>
            </w:r>
            <w:r>
              <w:br/>
            </w:r>
            <w:r>
              <w:rPr>
                <w:rFonts w:ascii="Times New Roman"/>
                <w:b w:val="false"/>
                <w:i w:val="false"/>
                <w:color w:val="000000"/>
                <w:sz w:val="20"/>
              </w:rPr>
              <w:t>
</w:t>
            </w:r>
            <w:r>
              <w:rPr>
                <w:rFonts w:ascii="Times New Roman"/>
                <w:b w:val="false"/>
                <w:i w:val="false"/>
                <w:color w:val="000000"/>
                <w:sz w:val="20"/>
              </w:rPr>
              <w:t>- кинематика мен динамиканың негізгі түсініктерін;</w:t>
            </w:r>
            <w:r>
              <w:br/>
            </w:r>
            <w:r>
              <w:rPr>
                <w:rFonts w:ascii="Times New Roman"/>
                <w:b w:val="false"/>
                <w:i w:val="false"/>
                <w:color w:val="000000"/>
                <w:sz w:val="20"/>
              </w:rPr>
              <w:t>
</w:t>
            </w:r>
            <w:r>
              <w:rPr>
                <w:rFonts w:ascii="Times New Roman"/>
                <w:b w:val="false"/>
                <w:i w:val="false"/>
                <w:color w:val="000000"/>
                <w:sz w:val="20"/>
              </w:rPr>
              <w:t>- өзектердің төзімділігін, жүктемелердің динамикалық әсерлері.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материалдардың механикалық өзгешеліктерін анықтау;</w:t>
            </w:r>
            <w:r>
              <w:br/>
            </w:r>
            <w:r>
              <w:rPr>
                <w:rFonts w:ascii="Times New Roman"/>
                <w:b w:val="false"/>
                <w:i w:val="false"/>
                <w:color w:val="000000"/>
                <w:sz w:val="20"/>
              </w:rPr>
              <w:t>
</w:t>
            </w:r>
            <w:r>
              <w:rPr>
                <w:rFonts w:ascii="Times New Roman"/>
                <w:b w:val="false"/>
                <w:i w:val="false"/>
                <w:color w:val="000000"/>
                <w:sz w:val="20"/>
              </w:rPr>
              <w:t>- қаттылық пен беріктікке есеп жүргізу;</w:t>
            </w:r>
            <w:r>
              <w:br/>
            </w:r>
            <w:r>
              <w:rPr>
                <w:rFonts w:ascii="Times New Roman"/>
                <w:b w:val="false"/>
                <w:i w:val="false"/>
                <w:color w:val="000000"/>
                <w:sz w:val="20"/>
              </w:rPr>
              <w:t>
</w:t>
            </w:r>
            <w:r>
              <w:rPr>
                <w:rFonts w:ascii="Times New Roman"/>
                <w:b w:val="false"/>
                <w:i w:val="false"/>
                <w:color w:val="000000"/>
                <w:sz w:val="20"/>
              </w:rPr>
              <w:t>- беріктілік теориясын анықтау.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3.1.2</w:t>
            </w:r>
            <w:r>
              <w:br/>
            </w:r>
            <w:r>
              <w:rPr>
                <w:rFonts w:ascii="Times New Roman"/>
                <w:b w:val="false"/>
                <w:i w:val="false"/>
                <w:color w:val="000000"/>
                <w:sz w:val="20"/>
              </w:rPr>
              <w:t>
</w:t>
            </w:r>
            <w:r>
              <w:rPr>
                <w:rFonts w:ascii="Times New Roman"/>
                <w:b w:val="false"/>
                <w:i w:val="false"/>
                <w:color w:val="000000"/>
                <w:sz w:val="20"/>
              </w:rPr>
              <w:t>КҚ 3.1.9</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110601 3 – Электр-механик</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құрылымы:</w:t>
            </w:r>
            <w:r>
              <w:br/>
            </w:r>
            <w:r>
              <w:rPr>
                <w:rFonts w:ascii="Times New Roman"/>
                <w:b w:val="false"/>
                <w:i w:val="false"/>
                <w:color w:val="000000"/>
                <w:sz w:val="20"/>
              </w:rPr>
              <w:t>
</w:t>
            </w:r>
            <w:r>
              <w:rPr>
                <w:rFonts w:ascii="Times New Roman"/>
                <w:b w:val="false"/>
                <w:i w:val="false"/>
                <w:color w:val="000000"/>
                <w:sz w:val="20"/>
              </w:rPr>
              <w:t>Жылжымалы құрам жұмысының жалпы принциптері. Техникалық және экономикалық сипаттамалар, пайдалану талаптары; механикалық бөлім, рама, қаңқалар, автошынжырлы құрылғылар, арбалар, дөңгелек қосағы, букстар, серіппелі ілмектер, жетек, жабдықтардың тұтастығы, қосалқы жабдықтар, өртке қарсы жүйе, жылжымалы құрамның жаңа сериялары.</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темір жолдың жылжымалы құрамының негізгі сипаттамаларын, құрылымын, үлгілерін;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темір жолдардың, жылжымалы құрамдардың негізгі құрылғылары мен ғимараттарының техникалық жағдайы темір жолды пайдаланудың техникалық ережесінің талаптарына сәйкестігін анықтау.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К3.1.12</w:t>
            </w:r>
            <w:r>
              <w:br/>
            </w:r>
            <w:r>
              <w:rPr>
                <w:rFonts w:ascii="Times New Roman"/>
                <w:b w:val="false"/>
                <w:i w:val="false"/>
                <w:color w:val="000000"/>
                <w:sz w:val="20"/>
              </w:rPr>
              <w:t>
</w:t>
            </w:r>
            <w:r>
              <w:rPr>
                <w:rFonts w:ascii="Times New Roman"/>
                <w:b w:val="false"/>
                <w:i w:val="false"/>
                <w:color w:val="000000"/>
                <w:sz w:val="20"/>
              </w:rPr>
              <w:t>КҚ 3.1.13</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электр аппараттары мен тізбектері. Электр жабдықтары, электр тізбектері, жылжымалы құрамның электрмен қамтамасыз ету жүйелері, электр аппараттары мен элементтері және олардың құрылымдары, күш беретiн электр тiзбектерiнiң аппараттары, реттегiш аппаратуралар, электр магистральдары мен желілері, электр схемалары және олардың электр жабдықтарына техникалық қызмет көрсету.</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электрмен жабдықтаудың әртүрлі жүйелерімен жылжымалы құрамның электр жабдықтарының негізгі схемаларын құрудың принципін;</w:t>
            </w:r>
            <w:r>
              <w:br/>
            </w:r>
            <w:r>
              <w:rPr>
                <w:rFonts w:ascii="Times New Roman"/>
                <w:b w:val="false"/>
                <w:i w:val="false"/>
                <w:color w:val="000000"/>
                <w:sz w:val="20"/>
              </w:rPr>
              <w:t>
</w:t>
            </w:r>
            <w:r>
              <w:rPr>
                <w:rFonts w:ascii="Times New Roman"/>
                <w:b w:val="false"/>
                <w:i w:val="false"/>
                <w:color w:val="000000"/>
                <w:sz w:val="20"/>
              </w:rPr>
              <w:t>- реттеу аппаратурасының қорғаныс және сигнализация жүйелері, электр аппараттарының әрекет ету принциптары мен құрылғылары туралы;</w:t>
            </w:r>
            <w:r>
              <w:br/>
            </w:r>
            <w:r>
              <w:rPr>
                <w:rFonts w:ascii="Times New Roman"/>
                <w:b w:val="false"/>
                <w:i w:val="false"/>
                <w:color w:val="000000"/>
                <w:sz w:val="20"/>
              </w:rPr>
              <w:t>
</w:t>
            </w:r>
            <w:r>
              <w:rPr>
                <w:rFonts w:ascii="Times New Roman"/>
                <w:b w:val="false"/>
                <w:i w:val="false"/>
                <w:color w:val="000000"/>
                <w:sz w:val="20"/>
              </w:rPr>
              <w:t>- қауіпсіздік техникасының талаптары, техникалық қызмет көрсетуді өткізудің реттілігі мен мазмұнын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схемаларын оқу, және оларды талдай алуды;</w:t>
            </w:r>
            <w:r>
              <w:br/>
            </w:r>
            <w:r>
              <w:rPr>
                <w:rFonts w:ascii="Times New Roman"/>
                <w:b w:val="false"/>
                <w:i w:val="false"/>
                <w:color w:val="000000"/>
                <w:sz w:val="20"/>
              </w:rPr>
              <w:t>
</w:t>
            </w:r>
            <w:r>
              <w:rPr>
                <w:rFonts w:ascii="Times New Roman"/>
                <w:b w:val="false"/>
                <w:i w:val="false"/>
                <w:color w:val="000000"/>
                <w:sz w:val="20"/>
              </w:rPr>
              <w:t>- жылжымалы құрамның электр жабдықтарының күйін қадағалау;</w:t>
            </w:r>
            <w:r>
              <w:br/>
            </w:r>
            <w:r>
              <w:rPr>
                <w:rFonts w:ascii="Times New Roman"/>
                <w:b w:val="false"/>
                <w:i w:val="false"/>
                <w:color w:val="000000"/>
                <w:sz w:val="20"/>
              </w:rPr>
              <w:t>
</w:t>
            </w:r>
            <w:r>
              <w:rPr>
                <w:rFonts w:ascii="Times New Roman"/>
                <w:b w:val="false"/>
                <w:i w:val="false"/>
                <w:color w:val="000000"/>
                <w:sz w:val="20"/>
              </w:rPr>
              <w:t>- жылжымалы құрамның электр жабдықтарын монтаждау мен реттеуді жүзеге</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3.1. 10</w:t>
            </w:r>
            <w:r>
              <w:br/>
            </w:r>
            <w:r>
              <w:rPr>
                <w:rFonts w:ascii="Times New Roman"/>
                <w:b w:val="false"/>
                <w:i w:val="false"/>
                <w:color w:val="000000"/>
                <w:sz w:val="20"/>
              </w:rPr>
              <w:t>
</w:t>
            </w:r>
            <w:r>
              <w:rPr>
                <w:rFonts w:ascii="Times New Roman"/>
                <w:b w:val="false"/>
                <w:i w:val="false"/>
                <w:color w:val="000000"/>
                <w:sz w:val="20"/>
              </w:rPr>
              <w:t>КҚ 3.1.12</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құрастыру технологиясы</w:t>
            </w:r>
            <w:r>
              <w:br/>
            </w:r>
            <w:r>
              <w:rPr>
                <w:rFonts w:ascii="Times New Roman"/>
                <w:b w:val="false"/>
                <w:i w:val="false"/>
                <w:color w:val="000000"/>
                <w:sz w:val="20"/>
              </w:rPr>
              <w:t>
</w:t>
            </w:r>
            <w:r>
              <w:rPr>
                <w:rFonts w:ascii="Times New Roman"/>
                <w:b w:val="false"/>
                <w:i w:val="false"/>
                <w:color w:val="000000"/>
                <w:sz w:val="20"/>
              </w:rPr>
              <w:t>Құрау жүйесі; жылжымалы құрамның бөлшектері мен түйіндерін монтаждау; ресурс үнемдеуіш технологиялар; негізгі және қосалқы жабдықтарды құрастыру технологиясы; құрастырудан кейінгі жылжымалы құрамды тапсыру сынынан өткізу.</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жылжымалы құрамды жинау және қызмет көрсету әдістері, жұмыс сенімділігін қамтамасыз ету әдістері.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жылжымалы құрамды құрастыру бойынша жұмыстың негізгі түрлерін құру принципін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КҚ 3.1.3</w:t>
            </w:r>
            <w:r>
              <w:br/>
            </w:r>
            <w:r>
              <w:rPr>
                <w:rFonts w:ascii="Times New Roman"/>
                <w:b w:val="false"/>
                <w:i w:val="false"/>
                <w:color w:val="000000"/>
                <w:sz w:val="20"/>
              </w:rPr>
              <w:t>
</w:t>
            </w:r>
            <w:r>
              <w:rPr>
                <w:rFonts w:ascii="Times New Roman"/>
                <w:b w:val="false"/>
                <w:i w:val="false"/>
                <w:color w:val="000000"/>
                <w:sz w:val="20"/>
              </w:rPr>
              <w:t>КҚ 3.1.4</w:t>
            </w:r>
            <w:r>
              <w:br/>
            </w:r>
            <w:r>
              <w:rPr>
                <w:rFonts w:ascii="Times New Roman"/>
                <w:b w:val="false"/>
                <w:i w:val="false"/>
                <w:color w:val="000000"/>
                <w:sz w:val="20"/>
              </w:rPr>
              <w:t>
</w:t>
            </w:r>
            <w:r>
              <w:rPr>
                <w:rFonts w:ascii="Times New Roman"/>
                <w:b w:val="false"/>
                <w:i w:val="false"/>
                <w:color w:val="000000"/>
                <w:sz w:val="20"/>
              </w:rPr>
              <w:t>КҚ 3.1.5</w:t>
            </w:r>
            <w:r>
              <w:br/>
            </w:r>
            <w:r>
              <w:rPr>
                <w:rFonts w:ascii="Times New Roman"/>
                <w:b w:val="false"/>
                <w:i w:val="false"/>
                <w:color w:val="000000"/>
                <w:sz w:val="20"/>
              </w:rPr>
              <w:t>
</w:t>
            </w:r>
            <w:r>
              <w:rPr>
                <w:rFonts w:ascii="Times New Roman"/>
                <w:b w:val="false"/>
                <w:i w:val="false"/>
                <w:color w:val="000000"/>
                <w:sz w:val="20"/>
              </w:rPr>
              <w:t>КҚ 3.1.10</w:t>
            </w:r>
            <w:r>
              <w:br/>
            </w:r>
            <w:r>
              <w:rPr>
                <w:rFonts w:ascii="Times New Roman"/>
                <w:b w:val="false"/>
                <w:i w:val="false"/>
                <w:color w:val="000000"/>
                <w:sz w:val="20"/>
              </w:rPr>
              <w:t>
</w:t>
            </w:r>
            <w:r>
              <w:rPr>
                <w:rFonts w:ascii="Times New Roman"/>
                <w:b w:val="false"/>
                <w:i w:val="false"/>
                <w:color w:val="000000"/>
                <w:sz w:val="20"/>
              </w:rPr>
              <w:t>КҚ 3.1.11</w:t>
            </w:r>
            <w:r>
              <w:br/>
            </w:r>
            <w:r>
              <w:rPr>
                <w:rFonts w:ascii="Times New Roman"/>
                <w:b w:val="false"/>
                <w:i w:val="false"/>
                <w:color w:val="000000"/>
                <w:sz w:val="20"/>
              </w:rPr>
              <w:t>
</w:t>
            </w:r>
            <w:r>
              <w:rPr>
                <w:rFonts w:ascii="Times New Roman"/>
                <w:b w:val="false"/>
                <w:i w:val="false"/>
                <w:color w:val="000000"/>
                <w:sz w:val="20"/>
              </w:rPr>
              <w:t>КҚ 3.1.14</w:t>
            </w:r>
            <w:r>
              <w:br/>
            </w:r>
            <w:r>
              <w:rPr>
                <w:rFonts w:ascii="Times New Roman"/>
                <w:b w:val="false"/>
                <w:i w:val="false"/>
                <w:color w:val="000000"/>
                <w:sz w:val="20"/>
              </w:rPr>
              <w:t>
</w:t>
            </w:r>
            <w:r>
              <w:rPr>
                <w:rFonts w:ascii="Times New Roman"/>
                <w:b w:val="false"/>
                <w:i w:val="false"/>
                <w:color w:val="000000"/>
                <w:sz w:val="20"/>
              </w:rPr>
              <w:t>КҚ 3.1.15</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Көліктегі экономика және өндірісті басқару:</w:t>
            </w:r>
            <w:r>
              <w:br/>
            </w:r>
            <w:r>
              <w:rPr>
                <w:rFonts w:ascii="Times New Roman"/>
                <w:b w:val="false"/>
                <w:i w:val="false"/>
                <w:color w:val="000000"/>
                <w:sz w:val="20"/>
              </w:rPr>
              <w:t>
</w:t>
            </w:r>
            <w:r>
              <w:rPr>
                <w:rFonts w:ascii="Times New Roman"/>
                <w:b w:val="false"/>
                <w:i w:val="false"/>
                <w:color w:val="000000"/>
                <w:sz w:val="20"/>
              </w:rPr>
              <w:t xml:space="preserve">Салалар және нарықтық экономика; саланың даму келешектері мен ерекшеліктері; өндіріс түрлері, олардың сипаттамалары; негізгі өндірістік және технологиялық үдерістер; ұйымның ішкі құрылымы; ұйымның мүлкі мен капиталы; негізгі және айналым қаражаты; еңбек ресурстары; ұйым, нормалау және еңбек ақысы; ұйымның маркетингті қызметі; өндірістік бағдарлама және өндірістік қуаттылық; өндіріс шығындары және өнімнің өзіндік құны, қызметтер; баға қалыптасуы; ұйым қызметінің тиімділік бағасы; өнімнің сапасы мен бәсекеге қабілеттілігі; патент тану, жасампаздық; инновациялық және инвестициялық саясат; ұйымның ішкі экономикалық қызметі; іскерлік-жоспар; негізгі технико-экономикалық көрсеткіштерді есептеу әдістері.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нарықтық экономика жағдайындағы теміржол көлігі мен вагон шаруашылығының міндеті, вагон шаруашылығын басқару құрылымы,</w:t>
            </w:r>
            <w:r>
              <w:br/>
            </w:r>
            <w:r>
              <w:rPr>
                <w:rFonts w:ascii="Times New Roman"/>
                <w:b w:val="false"/>
                <w:i w:val="false"/>
                <w:color w:val="000000"/>
                <w:sz w:val="20"/>
              </w:rPr>
              <w:t>
</w:t>
            </w:r>
            <w:r>
              <w:rPr>
                <w:rFonts w:ascii="Times New Roman"/>
                <w:b w:val="false"/>
                <w:i w:val="false"/>
                <w:color w:val="000000"/>
                <w:sz w:val="20"/>
              </w:rPr>
              <w:t>- салаға әсер ететін негізгі экономикалық категориялар,</w:t>
            </w:r>
            <w:r>
              <w:br/>
            </w:r>
            <w:r>
              <w:rPr>
                <w:rFonts w:ascii="Times New Roman"/>
                <w:b w:val="false"/>
                <w:i w:val="false"/>
                <w:color w:val="000000"/>
                <w:sz w:val="20"/>
              </w:rPr>
              <w:t>
</w:t>
            </w:r>
            <w:r>
              <w:rPr>
                <w:rFonts w:ascii="Times New Roman"/>
                <w:b w:val="false"/>
                <w:i w:val="false"/>
                <w:color w:val="000000"/>
                <w:sz w:val="20"/>
              </w:rPr>
              <w:t>- негізгі қорларды пайдалану көрсеткіштері және оларды шығынға жазу тәртібі;</w:t>
            </w:r>
            <w:r>
              <w:br/>
            </w:r>
            <w:r>
              <w:rPr>
                <w:rFonts w:ascii="Times New Roman"/>
                <w:b w:val="false"/>
                <w:i w:val="false"/>
                <w:color w:val="000000"/>
                <w:sz w:val="20"/>
              </w:rPr>
              <w:t>
</w:t>
            </w:r>
            <w:r>
              <w:rPr>
                <w:rFonts w:ascii="Times New Roman"/>
                <w:b w:val="false"/>
                <w:i w:val="false"/>
                <w:color w:val="000000"/>
                <w:sz w:val="20"/>
              </w:rPr>
              <w:t>- еңбек ұйымының үлгілері мен түрлері, еңбек ақы төлеу үлгілері;</w:t>
            </w:r>
            <w:r>
              <w:br/>
            </w:r>
            <w:r>
              <w:rPr>
                <w:rFonts w:ascii="Times New Roman"/>
                <w:b w:val="false"/>
                <w:i w:val="false"/>
                <w:color w:val="000000"/>
                <w:sz w:val="20"/>
              </w:rPr>
              <w:t>
</w:t>
            </w:r>
            <w:r>
              <w:rPr>
                <w:rFonts w:ascii="Times New Roman"/>
                <w:b w:val="false"/>
                <w:i w:val="false"/>
                <w:color w:val="000000"/>
                <w:sz w:val="20"/>
              </w:rPr>
              <w:t>- тарифті жүйенің маңыздылығы;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жұмыс уақытын жоспарлау және жұмыс орнын ұйымдастыру;</w:t>
            </w:r>
            <w:r>
              <w:br/>
            </w:r>
            <w:r>
              <w:rPr>
                <w:rFonts w:ascii="Times New Roman"/>
                <w:b w:val="false"/>
                <w:i w:val="false"/>
                <w:color w:val="000000"/>
                <w:sz w:val="20"/>
              </w:rPr>
              <w:t>
</w:t>
            </w:r>
            <w:r>
              <w:rPr>
                <w:rFonts w:ascii="Times New Roman"/>
                <w:b w:val="false"/>
                <w:i w:val="false"/>
                <w:color w:val="000000"/>
                <w:sz w:val="20"/>
              </w:rPr>
              <w:t>- өндірістік рецептураларды, шикі зат шығындарын, жартылай фабрикаттарды есептеу;</w:t>
            </w:r>
            <w:r>
              <w:br/>
            </w:r>
            <w:r>
              <w:rPr>
                <w:rFonts w:ascii="Times New Roman"/>
                <w:b w:val="false"/>
                <w:i w:val="false"/>
                <w:color w:val="000000"/>
                <w:sz w:val="20"/>
              </w:rPr>
              <w:t>
</w:t>
            </w:r>
            <w:r>
              <w:rPr>
                <w:rFonts w:ascii="Times New Roman"/>
                <w:b w:val="false"/>
                <w:i w:val="false"/>
                <w:color w:val="000000"/>
                <w:sz w:val="20"/>
              </w:rPr>
              <w:t>- шикі зат пен қосалқы материалдардың шығындарын есепке алу және басқару;</w:t>
            </w:r>
            <w:r>
              <w:br/>
            </w:r>
            <w:r>
              <w:rPr>
                <w:rFonts w:ascii="Times New Roman"/>
                <w:b w:val="false"/>
                <w:i w:val="false"/>
                <w:color w:val="000000"/>
                <w:sz w:val="20"/>
              </w:rPr>
              <w:t>
</w:t>
            </w:r>
            <w:r>
              <w:rPr>
                <w:rFonts w:ascii="Times New Roman"/>
                <w:b w:val="false"/>
                <w:i w:val="false"/>
                <w:color w:val="000000"/>
                <w:sz w:val="20"/>
              </w:rPr>
              <w:t>- экономика және шығындарды азайту бойынша технологиялық іс-шараларды жасау;</w:t>
            </w:r>
            <w:r>
              <w:br/>
            </w:r>
            <w:r>
              <w:rPr>
                <w:rFonts w:ascii="Times New Roman"/>
                <w:b w:val="false"/>
                <w:i w:val="false"/>
                <w:color w:val="000000"/>
                <w:sz w:val="20"/>
              </w:rPr>
              <w:t>
</w:t>
            </w:r>
            <w:r>
              <w:rPr>
                <w:rFonts w:ascii="Times New Roman"/>
                <w:b w:val="false"/>
                <w:i w:val="false"/>
                <w:color w:val="000000"/>
                <w:sz w:val="20"/>
              </w:rPr>
              <w:t>- жобаның санитарлы-техникалық бөліміне есептеу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3.1.7</w:t>
            </w:r>
            <w:r>
              <w:br/>
            </w:r>
            <w:r>
              <w:rPr>
                <w:rFonts w:ascii="Times New Roman"/>
                <w:b w:val="false"/>
                <w:i w:val="false"/>
                <w:color w:val="000000"/>
                <w:sz w:val="20"/>
              </w:rPr>
              <w:t>
</w:t>
            </w:r>
            <w:r>
              <w:rPr>
                <w:rFonts w:ascii="Times New Roman"/>
                <w:b w:val="false"/>
                <w:i w:val="false"/>
                <w:color w:val="000000"/>
                <w:sz w:val="20"/>
              </w:rPr>
              <w:t>КҚ 3.1.8</w:t>
            </w:r>
            <w:r>
              <w:br/>
            </w:r>
            <w:r>
              <w:rPr>
                <w:rFonts w:ascii="Times New Roman"/>
                <w:b w:val="false"/>
                <w:i w:val="false"/>
                <w:color w:val="000000"/>
                <w:sz w:val="20"/>
              </w:rPr>
              <w:t>
</w:t>
            </w:r>
            <w:r>
              <w:rPr>
                <w:rFonts w:ascii="Times New Roman"/>
                <w:b w:val="false"/>
                <w:i w:val="false"/>
                <w:color w:val="000000"/>
                <w:sz w:val="20"/>
              </w:rPr>
              <w:t>КҚ 3.1.15</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электрлі машиналары</w:t>
            </w:r>
            <w:r>
              <w:br/>
            </w:r>
            <w:r>
              <w:rPr>
                <w:rFonts w:ascii="Times New Roman"/>
                <w:b w:val="false"/>
                <w:i w:val="false"/>
                <w:color w:val="000000"/>
                <w:sz w:val="20"/>
              </w:rPr>
              <w:t>
</w:t>
            </w:r>
            <w:r>
              <w:rPr>
                <w:rFonts w:ascii="Times New Roman"/>
                <w:b w:val="false"/>
                <w:i w:val="false"/>
                <w:color w:val="000000"/>
                <w:sz w:val="20"/>
              </w:rPr>
              <w:t>Түсініктер, топтастырулар, электр машиналарының әрекет ету принципі; тұрақты токтың электр машиналары: топтастырылуы, әрекет ету принципі, негізгі параметрлер, пайдалану аясы; ауыспалы токтың электр машиналары: топтастырылуы, қызмет ету принципі, негізгі параметрлері, қолдану аясы; трансформаторлар; жылжымалы құрамның аккумуляторлы қуаттандырғыштары.</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тұрақты және ауыспалы токтың электр машиналарының техникалық сипаттамалары мен құрылысы;</w:t>
            </w:r>
            <w:r>
              <w:br/>
            </w:r>
            <w:r>
              <w:rPr>
                <w:rFonts w:ascii="Times New Roman"/>
                <w:b w:val="false"/>
                <w:i w:val="false"/>
                <w:color w:val="000000"/>
                <w:sz w:val="20"/>
              </w:rPr>
              <w:t>
</w:t>
            </w:r>
            <w:r>
              <w:rPr>
                <w:rFonts w:ascii="Times New Roman"/>
                <w:b w:val="false"/>
                <w:i w:val="false"/>
                <w:color w:val="000000"/>
                <w:sz w:val="20"/>
              </w:rPr>
              <w:t>- электр машиналарының атқаратын қызметтері мен әрекет ету принциптері.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тұрақты және ауыспалы ток электр машиналарының электрлі тізбектерінің параметрлерін анықтау, құрастыру және оқу;</w:t>
            </w:r>
            <w:r>
              <w:br/>
            </w:r>
            <w:r>
              <w:rPr>
                <w:rFonts w:ascii="Times New Roman"/>
                <w:b w:val="false"/>
                <w:i w:val="false"/>
                <w:color w:val="000000"/>
                <w:sz w:val="20"/>
              </w:rPr>
              <w:t>
</w:t>
            </w:r>
            <w:r>
              <w:rPr>
                <w:rFonts w:ascii="Times New Roman"/>
                <w:b w:val="false"/>
                <w:i w:val="false"/>
                <w:color w:val="000000"/>
                <w:sz w:val="20"/>
              </w:rPr>
              <w:t>- берілген параметрлері бойынша электр машиналарын таңдау.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3.1. 7</w:t>
            </w:r>
            <w:r>
              <w:br/>
            </w:r>
            <w:r>
              <w:rPr>
                <w:rFonts w:ascii="Times New Roman"/>
                <w:b w:val="false"/>
                <w:i w:val="false"/>
                <w:color w:val="000000"/>
                <w:sz w:val="20"/>
              </w:rPr>
              <w:t>
</w:t>
            </w:r>
            <w:r>
              <w:rPr>
                <w:rFonts w:ascii="Times New Roman"/>
                <w:b w:val="false"/>
                <w:i w:val="false"/>
                <w:color w:val="000000"/>
                <w:sz w:val="20"/>
              </w:rPr>
              <w:t>КҚ 3.1.8</w:t>
            </w:r>
            <w:r>
              <w:br/>
            </w:r>
            <w:r>
              <w:rPr>
                <w:rFonts w:ascii="Times New Roman"/>
                <w:b w:val="false"/>
                <w:i w:val="false"/>
                <w:color w:val="000000"/>
                <w:sz w:val="20"/>
              </w:rPr>
              <w:t>
</w:t>
            </w:r>
            <w:r>
              <w:rPr>
                <w:rFonts w:ascii="Times New Roman"/>
                <w:b w:val="false"/>
                <w:i w:val="false"/>
                <w:color w:val="000000"/>
                <w:sz w:val="20"/>
              </w:rPr>
              <w:t>КҚ 3.1.11</w:t>
            </w:r>
            <w:r>
              <w:br/>
            </w:r>
            <w:r>
              <w:rPr>
                <w:rFonts w:ascii="Times New Roman"/>
                <w:b w:val="false"/>
                <w:i w:val="false"/>
                <w:color w:val="000000"/>
                <w:sz w:val="20"/>
              </w:rPr>
              <w:t>
</w:t>
            </w:r>
            <w:r>
              <w:rPr>
                <w:rFonts w:ascii="Times New Roman"/>
                <w:b w:val="false"/>
                <w:i w:val="false"/>
                <w:color w:val="000000"/>
                <w:sz w:val="20"/>
              </w:rPr>
              <w:t>КҚ 3.1. 16</w:t>
            </w:r>
            <w:r>
              <w:br/>
            </w:r>
            <w:r>
              <w:rPr>
                <w:rFonts w:ascii="Times New Roman"/>
                <w:b w:val="false"/>
                <w:i w:val="false"/>
                <w:color w:val="000000"/>
                <w:sz w:val="20"/>
              </w:rPr>
              <w:t>
</w:t>
            </w:r>
            <w:r>
              <w:rPr>
                <w:rFonts w:ascii="Times New Roman"/>
                <w:b w:val="false"/>
                <w:i w:val="false"/>
                <w:color w:val="000000"/>
                <w:sz w:val="20"/>
              </w:rPr>
              <w:t>КҚ 3.1.17</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үрдісті автоматтандыру және механикаландыру</w:t>
            </w:r>
            <w:r>
              <w:br/>
            </w:r>
            <w:r>
              <w:rPr>
                <w:rFonts w:ascii="Times New Roman"/>
                <w:b w:val="false"/>
                <w:i w:val="false"/>
                <w:color w:val="000000"/>
                <w:sz w:val="20"/>
              </w:rPr>
              <w:t>
</w:t>
            </w:r>
            <w:r>
              <w:rPr>
                <w:rFonts w:ascii="Times New Roman"/>
                <w:b w:val="false"/>
                <w:i w:val="false"/>
                <w:color w:val="000000"/>
                <w:sz w:val="20"/>
              </w:rPr>
              <w:t>Автоматтандыру және механикаландыру құралдары дамуының қысқаша көрінісі; автоматты құрылғылардың элементтері туралы түсінік; технологиялық үрдістерді автоматтандырудың ұйымдастыру-технологиялық алғышарттары, жұмыс машиналары, жартылай автоматтар, автоматтар және автоматты желілер, вагондарды құрастыру барысында роботтехникасын қолдану; вагон жөндеу машинасы, өзінше жүріп жөндеу қондырғылары, ағымдық-конвейерлі желілердің әрекет ету принципі және оның технологиялық жабдығы</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өндірістік үрдістерді автоматтандыру және механикаландыру жүйелерінің әрекет ету принципі, құрылғысы мен міндеті;</w:t>
            </w:r>
            <w:r>
              <w:br/>
            </w:r>
            <w:r>
              <w:rPr>
                <w:rFonts w:ascii="Times New Roman"/>
                <w:b w:val="false"/>
                <w:i w:val="false"/>
                <w:color w:val="000000"/>
                <w:sz w:val="20"/>
              </w:rPr>
              <w:t>
</w:t>
            </w:r>
            <w:r>
              <w:rPr>
                <w:rFonts w:ascii="Times New Roman"/>
                <w:b w:val="false"/>
                <w:i w:val="false"/>
                <w:color w:val="000000"/>
                <w:sz w:val="20"/>
              </w:rPr>
              <w:t>- автоматтандыру және механикаландыру жүйесінің техникалық құралдарының құрылғысы және оны жіктеу;</w:t>
            </w:r>
            <w:r>
              <w:br/>
            </w:r>
            <w:r>
              <w:rPr>
                <w:rFonts w:ascii="Times New Roman"/>
                <w:b w:val="false"/>
                <w:i w:val="false"/>
                <w:color w:val="000000"/>
                <w:sz w:val="20"/>
              </w:rPr>
              <w:t>
</w:t>
            </w:r>
            <w:r>
              <w:rPr>
                <w:rFonts w:ascii="Times New Roman"/>
                <w:b w:val="false"/>
                <w:i w:val="false"/>
                <w:color w:val="000000"/>
                <w:sz w:val="20"/>
              </w:rPr>
              <w:t>- өндірістік үрдістерді автоматтандырудың жалпы әдістері мен принциптері;</w:t>
            </w:r>
            <w:r>
              <w:br/>
            </w:r>
            <w:r>
              <w:rPr>
                <w:rFonts w:ascii="Times New Roman"/>
                <w:b w:val="false"/>
                <w:i w:val="false"/>
                <w:color w:val="000000"/>
                <w:sz w:val="20"/>
              </w:rPr>
              <w:t>
</w:t>
            </w:r>
            <w:r>
              <w:rPr>
                <w:rFonts w:ascii="Times New Roman"/>
                <w:b w:val="false"/>
                <w:i w:val="false"/>
                <w:color w:val="000000"/>
                <w:sz w:val="20"/>
              </w:rPr>
              <w:t>- жылжымалы құрамды құрастыру барысында жұмыстарды автоматтандыру және механикаландыру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өндірістік үрдістерді автоматтандыру және механикаландыру жүйелерінің құрылғыларын кезекті жөндеу, техникалық қызмет көрсету және пайдалануды жүзеге асыру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3.1.4</w:t>
            </w:r>
            <w:r>
              <w:br/>
            </w:r>
            <w:r>
              <w:rPr>
                <w:rFonts w:ascii="Times New Roman"/>
                <w:b w:val="false"/>
                <w:i w:val="false"/>
                <w:color w:val="000000"/>
                <w:sz w:val="20"/>
              </w:rPr>
              <w:t>
</w:t>
            </w:r>
            <w:r>
              <w:rPr>
                <w:rFonts w:ascii="Times New Roman"/>
                <w:b w:val="false"/>
                <w:i w:val="false"/>
                <w:color w:val="000000"/>
                <w:sz w:val="20"/>
              </w:rPr>
              <w:t>КҚ 3.1.6</w:t>
            </w:r>
            <w:r>
              <w:br/>
            </w:r>
            <w:r>
              <w:rPr>
                <w:rFonts w:ascii="Times New Roman"/>
                <w:b w:val="false"/>
                <w:i w:val="false"/>
                <w:color w:val="000000"/>
                <w:sz w:val="20"/>
              </w:rPr>
              <w:t>
</w:t>
            </w:r>
            <w:r>
              <w:rPr>
                <w:rFonts w:ascii="Times New Roman"/>
                <w:b w:val="false"/>
                <w:i w:val="false"/>
                <w:color w:val="000000"/>
                <w:sz w:val="20"/>
              </w:rPr>
              <w:t>КҚ 3.1.14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АП.07</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энергетикалық қондырғылары: энергетикалық қондырғылардың теориялық негіздері, термодинамикалық үрдістер мен циклдардың негіздері, ішкі қызу қозғалтқыштарының жіктелуі, негізгі заңдар мен жылуды таратудың тәсілдері, жылутуды алмастырудың негізгі кестелері, газтурбиналы қондырғылар, дизельдер құрылымы, ішкі қызу қозғалтқыштарын дамытудың тарихы, дизельдердің құрылымы мен негізгі параметрлері, жоғары қысымның отындық сораптары, форсункалар, иінді біліктің айналу жиелігін автоматты реттелуі және дизель жүктемесі, қозғалтқышты басқару жүйелері, дизельдер жүйелері және қосалқы жабдықтар, отындық майлы, сулы, ауа жабдықтау және өңделген газдарды шығару, тоңазытқыш, қосалқы жабдықтар.</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энергетикалық қондырғылар, қосалқы жабдықтар мен автоматты реттеудің құрылғылары әрекетінің құрылымын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ПС түрлерінің энергетикалық қондырғылардың құрылымдық ерекшеліктерін анықтау, технологиялық практиканы өту кезінде өндірістегі практикалық жұмыста және жылжымалы құрамды жөндеуді, оның техникалық қызметін үйрену барысында білімді қолдану.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3.1.9</w:t>
            </w:r>
            <w:r>
              <w:br/>
            </w:r>
            <w:r>
              <w:rPr>
                <w:rFonts w:ascii="Times New Roman"/>
                <w:b w:val="false"/>
                <w:i w:val="false"/>
                <w:color w:val="000000"/>
                <w:sz w:val="20"/>
              </w:rPr>
              <w:t>
</w:t>
            </w:r>
            <w:r>
              <w:rPr>
                <w:rFonts w:ascii="Times New Roman"/>
                <w:b w:val="false"/>
                <w:i w:val="false"/>
                <w:color w:val="000000"/>
                <w:sz w:val="20"/>
              </w:rPr>
              <w:t>КҚ 3.1.11</w:t>
            </w:r>
            <w:r>
              <w:br/>
            </w:r>
            <w:r>
              <w:rPr>
                <w:rFonts w:ascii="Times New Roman"/>
                <w:b w:val="false"/>
                <w:i w:val="false"/>
                <w:color w:val="000000"/>
                <w:sz w:val="20"/>
              </w:rPr>
              <w:t>
</w:t>
            </w:r>
            <w:r>
              <w:rPr>
                <w:rFonts w:ascii="Times New Roman"/>
                <w:b w:val="false"/>
                <w:i w:val="false"/>
                <w:color w:val="000000"/>
                <w:sz w:val="20"/>
              </w:rPr>
              <w:t>КҚ 3.1.16</w:t>
            </w:r>
          </w:p>
        </w:tc>
      </w:tr>
      <w:tr>
        <w:trPr>
          <w:trHeight w:val="42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1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танысу практикасы:</w:t>
            </w:r>
            <w:r>
              <w:br/>
            </w:r>
            <w:r>
              <w:rPr>
                <w:rFonts w:ascii="Times New Roman"/>
                <w:b w:val="false"/>
                <w:i w:val="false"/>
                <w:color w:val="000000"/>
                <w:sz w:val="20"/>
              </w:rPr>
              <w:t>
</w:t>
            </w:r>
            <w:r>
              <w:rPr>
                <w:rFonts w:ascii="Times New Roman"/>
                <w:b w:val="false"/>
                <w:i w:val="false"/>
                <w:color w:val="000000"/>
                <w:sz w:val="20"/>
              </w:rPr>
              <w:t>Теміржол көлігінің желілі кәсіпорнының қызмет түрлері, міндеттері мен негізгі мақсаттары. Цехтармен, жылжымалы құрамның өндіріс құрылысымен танысу; жылжымалы құрамның буксілі тораптары мен арбаларын, доңғалақ жұптарын қалыптастыру бойынша; автотіркеме құрылғыларын құрастыру бойынша; ішкі жабдықтарды құрастыру және монтаждау бойынша; бояу және кептіру бойынша</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Студенттерде өзінің болашақ кәсіби қызметі туралы біртұтас көріністі қалыптастыру.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 3.1.1-</w:t>
            </w:r>
            <w:r>
              <w:br/>
            </w:r>
            <w:r>
              <w:rPr>
                <w:rFonts w:ascii="Times New Roman"/>
                <w:b w:val="false"/>
                <w:i w:val="false"/>
                <w:color w:val="000000"/>
                <w:sz w:val="20"/>
              </w:rPr>
              <w:t>
</w:t>
            </w:r>
            <w:r>
              <w:rPr>
                <w:rFonts w:ascii="Times New Roman"/>
                <w:b w:val="false"/>
                <w:i w:val="false"/>
                <w:color w:val="000000"/>
                <w:sz w:val="20"/>
              </w:rPr>
              <w:t>ҚК 3.1.17</w:t>
            </w:r>
          </w:p>
        </w:tc>
      </w:tr>
      <w:tr>
        <w:trPr>
          <w:trHeight w:val="42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ағаш ұсталық практика: Қауіпсіздік техникасы мен өртке қарсы іс-шаралар. Орман материалдары мен олардың қасиеттері. Қол және механикаландырылған құралдар мен станоктар. Ағаштарды кесу, қолмен және станоктарда. Қолмен және станоктарды сүргілеу. Бұрғылау және ою. Ағаш ұсталық қосылыстар. Кешендік жұмыстар.</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ағаш ұсталық операцияларды орындауда студенттерде дағдылар мен ілімдерді қалыптастыру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 3.1.1-</w:t>
            </w:r>
            <w:r>
              <w:br/>
            </w:r>
            <w:r>
              <w:rPr>
                <w:rFonts w:ascii="Times New Roman"/>
                <w:b w:val="false"/>
                <w:i w:val="false"/>
                <w:color w:val="000000"/>
                <w:sz w:val="20"/>
              </w:rPr>
              <w:t>
</w:t>
            </w:r>
            <w:r>
              <w:rPr>
                <w:rFonts w:ascii="Times New Roman"/>
                <w:b w:val="false"/>
                <w:i w:val="false"/>
                <w:color w:val="000000"/>
                <w:sz w:val="20"/>
              </w:rPr>
              <w:t>ҚК 3.1.17</w:t>
            </w:r>
          </w:p>
        </w:tc>
      </w:tr>
      <w:tr>
        <w:trPr>
          <w:trHeight w:val="42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темір ұсталық практика: Өлшем негізі. Өлшем және бақылау құралдары. Кеңістік және жазықтық белгілеулері. Егелеу. Бұрғылау. Ирек ойманы ою. Ирек оймалардың түрлері. Зенкерлеу және зенкермен кесу. Металды майыстыру және түзету. Металды кесу және қашау. Қырнау және ысқылау. Металды шегелеу. Кешендік жұмыстар.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темір ұсталық операцияларды орындауда студенттерде дағдылар мен ілімдерді қалыптастыру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 3.1.1-</w:t>
            </w:r>
            <w:r>
              <w:br/>
            </w:r>
            <w:r>
              <w:rPr>
                <w:rFonts w:ascii="Times New Roman"/>
                <w:b w:val="false"/>
                <w:i w:val="false"/>
                <w:color w:val="000000"/>
                <w:sz w:val="20"/>
              </w:rPr>
              <w:t>
</w:t>
            </w:r>
            <w:r>
              <w:rPr>
                <w:rFonts w:ascii="Times New Roman"/>
                <w:b w:val="false"/>
                <w:i w:val="false"/>
                <w:color w:val="000000"/>
                <w:sz w:val="20"/>
              </w:rPr>
              <w:t>ҚК 3.1.17</w:t>
            </w:r>
          </w:p>
        </w:tc>
      </w:tr>
      <w:tr>
        <w:trPr>
          <w:trHeight w:val="42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КП.04</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электрлі дәнекерлеу практикасы: Электрлі дәнекерлеу құралы. Дәнекерлеу агрегаттарын басқару. Білікшелерді жүргізу және пластиналарды дәнекерлеу. Жапсарларды тігінен және ылди орналасқан жағдайда дәнерлеу мен еріту. Флюс қабатында дәнекерлеу. Кешендік жұмыстар</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дәнекерлеу операцияларын орындауда студенттерде дағдылар мен ілімдерді қалыптастыру.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КП.05</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темір ұсталық-механикалық практика: Қауіпсіздік техникасы. Механикалық өңдеуші станоктардың құрылғылары. Басқару принциптері. Цилиндрлік, конустық және үлгілік беттерді дұрыс және қате ұштау. Торцтық қайрау және дайындарды кесу. Ішкі шұңқырларды қырнау. Саңылауды өңдеу: ирек ойманы ою. Кешендік жұмыстар</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өңдеуші станоктарда қарапайым бөлшектерді дайындау бойынша студенттерде дағдылар мен ілімдерді қалыптастыру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 3.1.1-</w:t>
            </w:r>
            <w:r>
              <w:br/>
            </w:r>
            <w:r>
              <w:rPr>
                <w:rFonts w:ascii="Times New Roman"/>
                <w:b w:val="false"/>
                <w:i w:val="false"/>
                <w:color w:val="000000"/>
                <w:sz w:val="20"/>
              </w:rPr>
              <w:t>
</w:t>
            </w:r>
            <w:r>
              <w:rPr>
                <w:rFonts w:ascii="Times New Roman"/>
                <w:b w:val="false"/>
                <w:i w:val="false"/>
                <w:color w:val="000000"/>
                <w:sz w:val="20"/>
              </w:rPr>
              <w:t>ҚК 3.1.17</w:t>
            </w:r>
          </w:p>
        </w:tc>
      </w:tr>
      <w:tr>
        <w:trPr>
          <w:trHeight w:val="42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КП.06</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кешендік-темір ұсталық практика: Қауіпсіздік техникасы. Қолмен басқарылатын және механикалық құрал-жабдықтар. Алмалы-салмалы қосылыстарды құрастыру. Конустық қалыптағы шпондық, шлицтік қосылыстарды құрастыру. Жылжу және тербелудің мойынтіректерімен бөлшектерді құрастыру. Тісті берілімдерді құрастыру. Муфтыларды құрастыру, біліктерді қосу және орталықтандыру. Жасалатын қозғалыс пен кривошип-шатун механизмімен бөлшектерді құрастыру. Элементтерді герметизациялаумен жүйелерді құрастыру. Иілгіш топтағы механизмдерді құрастыру. Монтаждық механизмдер мен құрал-саймандарды қолдану жұмыстарының тәсілдері.</w:t>
            </w:r>
            <w:r>
              <w:br/>
            </w:r>
            <w:r>
              <w:rPr>
                <w:rFonts w:ascii="Times New Roman"/>
                <w:b w:val="false"/>
                <w:i w:val="false"/>
                <w:color w:val="000000"/>
                <w:sz w:val="20"/>
              </w:rPr>
              <w:t>
</w:t>
            </w:r>
            <w:r>
              <w:rPr>
                <w:rFonts w:ascii="Times New Roman"/>
                <w:b w:val="false"/>
                <w:i w:val="false"/>
                <w:color w:val="000000"/>
                <w:sz w:val="20"/>
              </w:rPr>
              <w:t>Такелаждық жұмыстардың тәсілдері. Кешендік жұмыстар</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студенттерде дағдылар мен ілімдерді қалыптастыру, түрлі қосылыстардың жинағын, тісті берілімдердің орналасуын, сонымен қатар жылжымалы құрам бөлшектерінің жасалатын қозғалысын жүзеге асыру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 3.1.1-</w:t>
            </w:r>
            <w:r>
              <w:br/>
            </w:r>
            <w:r>
              <w:rPr>
                <w:rFonts w:ascii="Times New Roman"/>
                <w:b w:val="false"/>
                <w:i w:val="false"/>
                <w:color w:val="000000"/>
                <w:sz w:val="20"/>
              </w:rPr>
              <w:t>
</w:t>
            </w:r>
            <w:r>
              <w:rPr>
                <w:rFonts w:ascii="Times New Roman"/>
                <w:b w:val="false"/>
                <w:i w:val="false"/>
                <w:color w:val="000000"/>
                <w:sz w:val="20"/>
              </w:rPr>
              <w:t>ҚК 3.1.17</w:t>
            </w:r>
          </w:p>
        </w:tc>
      </w:tr>
      <w:tr>
        <w:trPr>
          <w:trHeight w:val="42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КП.07</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электрлі монтаждық практика: Қауіпсіздік техникасы. Электрлі материалдар. Өлшеу құралдары. Өткізгіш сымдарды қосу және бөлу. Өткізгіш сымдарды дәнекерлеу және қалайылау. Электрлі тізбектердің түрлері. Электрлі тізбектерді монтаждау. Электр қуатының тізбектерін монтаждау. Күш беруші электр жабдықтарын монтаждау</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және электромеханикалық жабдықтарды құрастыру бойынша жұмыстарды орындауда студенттерде дағдылар мен ілімдерді қалыптастыру.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 3.1.1-</w:t>
            </w:r>
            <w:r>
              <w:br/>
            </w:r>
            <w:r>
              <w:rPr>
                <w:rFonts w:ascii="Times New Roman"/>
                <w:b w:val="false"/>
                <w:i w:val="false"/>
                <w:color w:val="000000"/>
                <w:sz w:val="20"/>
              </w:rPr>
              <w:t>
</w:t>
            </w:r>
            <w:r>
              <w:rPr>
                <w:rFonts w:ascii="Times New Roman"/>
                <w:b w:val="false"/>
                <w:i w:val="false"/>
                <w:color w:val="000000"/>
                <w:sz w:val="20"/>
              </w:rPr>
              <w:t>ҚК 3.1.17</w:t>
            </w:r>
          </w:p>
        </w:tc>
      </w:tr>
      <w:tr>
        <w:trPr>
          <w:trHeight w:val="42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КП.08</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 иеленудің оқу практикасы: Қауіпсіздік техникасы бойынша нұсқаулық. Тәжірибе базасымен таныстыру. Цехтарда жылжымалы құрамның бөлшектері мен тораптарын құрастырушы булердің (сынақ мерзімінен өтуші) жұмысы. 2-3 дәрежелі темір ұста дәрежесін иеленуге емтихан тапсыру</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 бағдарламаларына сәйкес бір немесе бірнеше алғашқы жұмыс кәсібін игеруде практикалық дағдылар мен ілімдерді меңгеру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 3.1.1-</w:t>
            </w:r>
            <w:r>
              <w:br/>
            </w:r>
            <w:r>
              <w:rPr>
                <w:rFonts w:ascii="Times New Roman"/>
                <w:b w:val="false"/>
                <w:i w:val="false"/>
                <w:color w:val="000000"/>
                <w:sz w:val="20"/>
              </w:rPr>
              <w:t>
</w:t>
            </w:r>
            <w:r>
              <w:rPr>
                <w:rFonts w:ascii="Times New Roman"/>
                <w:b w:val="false"/>
                <w:i w:val="false"/>
                <w:color w:val="000000"/>
                <w:sz w:val="20"/>
              </w:rPr>
              <w:t>ҚК 3.1.17</w:t>
            </w:r>
          </w:p>
        </w:tc>
      </w:tr>
      <w:tr>
        <w:trPr>
          <w:trHeight w:val="42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КП.09</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Өндірістік-технологиялық практика: Қауіпсіздік техникасы мен еңбек қорғау бойынша нұсқаулық. Жылжымалы құрамды өндіру бойынша кәсіпорынның құрылысымен таныстыру.</w:t>
            </w:r>
            <w:r>
              <w:br/>
            </w:r>
            <w:r>
              <w:rPr>
                <w:rFonts w:ascii="Times New Roman"/>
                <w:b w:val="false"/>
                <w:i w:val="false"/>
                <w:color w:val="000000"/>
                <w:sz w:val="20"/>
              </w:rPr>
              <w:t>
</w:t>
            </w:r>
            <w:r>
              <w:rPr>
                <w:rFonts w:ascii="Times New Roman"/>
                <w:b w:val="false"/>
                <w:i w:val="false"/>
                <w:color w:val="000000"/>
                <w:sz w:val="20"/>
              </w:rPr>
              <w:t>Жұмыс орындарының кестесіне сәйкес жылжымалы құрамды құрастыру бойынша технологиялық желілер мен процестерді оқу. Төленетін жұмыста немесе дублер (сынақ мерзімінен өтуші) ретінде жұмыс жасау. Тәжірибе бойынша есеп беруді жасау</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жолының жылжымалы құрамын өндіру бойынша нақты кәсіпорынның қызметін үйрену негізінде жалпы кәсіптік және арнайы пәндерді игеру барысында игерілген білімді кеңейту, жүйелеу, тереңдету және бекіту бойынша студенттерде ілімдер мен дағдыларды қалыптастыру, ҚК3.1.1-ҚК3.1.17 ҚК3.1.1-ҚК3.1.17 сонымен қатар жұмыстың алғашқы практикалық тәжірибесін игеру, кәсіби ойлауды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 3.1.1-</w:t>
            </w:r>
            <w:r>
              <w:br/>
            </w:r>
            <w:r>
              <w:rPr>
                <w:rFonts w:ascii="Times New Roman"/>
                <w:b w:val="false"/>
                <w:i w:val="false"/>
                <w:color w:val="000000"/>
                <w:sz w:val="20"/>
              </w:rPr>
              <w:t>
</w:t>
            </w:r>
            <w:r>
              <w:rPr>
                <w:rFonts w:ascii="Times New Roman"/>
                <w:b w:val="false"/>
                <w:i w:val="false"/>
                <w:color w:val="000000"/>
                <w:sz w:val="20"/>
              </w:rPr>
              <w:t>ҚК 3.1.17</w:t>
            </w:r>
          </w:p>
        </w:tc>
      </w:tr>
      <w:tr>
        <w:trPr>
          <w:trHeight w:val="42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КП.10</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 алдындағы практика: Қауіпсіздік техникасы мен еңбек қорғау бойынша нұсқаулық. Кәсіпорынның өндірістік сипаты. Жылжымалы құрамды өндіру барысындағы технологиялық үрдістегі негізгі және қосалқы цехтардың рөлі мен мәні. Кәсібі мен біліктілігі бойынша жұмысшылардың санын талдау. Еңбек өнімділігінің деңгейі және оларды жетілдіру шаралары. Еңбекақысы мен материалдық ынталандырудың жүйесі. Жылжымалы құрам мен тораптарды құрастыру бойынша желілі графиктерді қолдану. Еңбек қорғау мен қоршаған ортаның күйі. Тәжірибе бойынша есеп беруді жасау. Тәжірибені өту кезінде диплом жобасын орындауға материалдарды дайындау мен құрастыруды жүзеге асыру керек.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кәсіптік тәжірибені игеру, мамандық бойынша ілімді, дағдылар мен білімді жетілдіру және қорытындылау, болашақ маманның өзіндік еңбек әрекетіне дайындық, материалдар мен қорытынды мемлекеттік аттестацияны жинау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 3.1.1-</w:t>
            </w:r>
            <w:r>
              <w:br/>
            </w:r>
            <w:r>
              <w:rPr>
                <w:rFonts w:ascii="Times New Roman"/>
                <w:b w:val="false"/>
                <w:i w:val="false"/>
                <w:color w:val="000000"/>
                <w:sz w:val="20"/>
              </w:rPr>
              <w:t>
</w:t>
            </w:r>
            <w:r>
              <w:rPr>
                <w:rFonts w:ascii="Times New Roman"/>
                <w:b w:val="false"/>
                <w:i w:val="false"/>
                <w:color w:val="000000"/>
                <w:sz w:val="20"/>
              </w:rPr>
              <w:t>ҚК 3.1.17</w:t>
            </w:r>
          </w:p>
        </w:tc>
      </w:tr>
    </w:tbl>
    <w:bookmarkStart w:name="z112" w:id="110"/>
    <w:p>
      <w:pPr>
        <w:spacing w:after="0"/>
        <w:ind w:left="0"/>
        <w:jc w:val="both"/>
      </w:pPr>
      <w:r>
        <w:rPr>
          <w:rFonts w:ascii="Times New Roman"/>
          <w:b w:val="false"/>
          <w:i w:val="false"/>
          <w:color w:val="000000"/>
          <w:sz w:val="28"/>
        </w:rPr>
        <w:t>
Ескерту: Кесте 1. Базалық құзіреттілік</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3"/>
        <w:gridCol w:w="15637"/>
      </w:tblGrid>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Құзіреттіліктер коды</w:t>
            </w:r>
          </w:p>
        </w:tc>
        <w:tc>
          <w:tcPr>
            <w:tcW w:w="1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құзіреттіліктер</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p>
        </w:tc>
        <w:tc>
          <w:tcPr>
            <w:tcW w:w="1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болашақ мамандығының әлеуметтік мәнділігі мен мәнін түсіну, оған тұрақты қызығушылық көрсету;</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p>
        </w:tc>
        <w:tc>
          <w:tcPr>
            <w:tcW w:w="1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тапсырмаларды шешу барысында шығармашылыққа, жаңа білім мен ілімді игеруге ұмтылу;</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p>
        </w:tc>
        <w:tc>
          <w:tcPr>
            <w:tcW w:w="1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жүріс-тұрыс нормаларын, қоғамдағы адамдар арасындағы адамгершілік қатынастарын анықтау, биліктің мәнін, саясат субъектісін, саяси жүйелер мен саяси режимдерді анықтау, әлемдік мәдениеттің негізгі кезеңдері мен өркениетті ашып көрсету;</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p>
        </w:tc>
        <w:tc>
          <w:tcPr>
            <w:tcW w:w="1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Орындалар жұмысқа жауапкершілік таныту, игерілген кәсіби білімді қолдана отырып кәсіби әрекеттегі тапсырмаларды өз еркімен және тиімді жолмен шешуге қабілетті болу;</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p>
        </w:tc>
        <w:tc>
          <w:tcPr>
            <w:tcW w:w="1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 білікті мамандардың жетекшілігімен жұмыстарды орындау;</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c>
          <w:tcPr>
            <w:tcW w:w="1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қауіпсіздігінің ережелерін, санитарлық талаптар мен ішкі тәртіптілікті орындау;</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p>
        </w:tc>
        <w:tc>
          <w:tcPr>
            <w:tcW w:w="1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жұмыс орнында өртті сөндіру мен алдын алудың құралдарын қолдану;</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p>
        </w:tc>
        <w:tc>
          <w:tcPr>
            <w:tcW w:w="1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жұмыс орнын ұйымдастыру, негізгі құрал-жабдықтарды, аспаптар мен материалдарды сақтау мен қолданудың ережелерін білу;</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p>
        </w:tc>
        <w:tc>
          <w:tcPr>
            <w:tcW w:w="1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Әрдайым кәсіби шеберлікті жетілдіру, ғылыми ақпараттарды иеленуге талпыну, өндірістік үрдістерге алдыңғы қатарлы технологияларды енгізу, еңбекті ғылыми ұйымдастырудың негіздерін игеру;</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p>
        </w:tc>
        <w:tc>
          <w:tcPr>
            <w:tcW w:w="1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Конституциясының негіздерін, этикалық және құқықтық нормаларды, Еңбек Заңдылығын білу; өнімді өзара әрекетке және ұжым мүшелерінің ынтымақтастығына жағдай жасау;</w:t>
            </w:r>
          </w:p>
        </w:tc>
      </w:tr>
    </w:tbl>
    <w:bookmarkStart w:name="z113" w:id="111"/>
    <w:p>
      <w:pPr>
        <w:spacing w:after="0"/>
        <w:ind w:left="0"/>
        <w:jc w:val="both"/>
      </w:pPr>
      <w:r>
        <w:rPr>
          <w:rFonts w:ascii="Times New Roman"/>
          <w:b w:val="false"/>
          <w:i w:val="false"/>
          <w:color w:val="000000"/>
          <w:sz w:val="28"/>
        </w:rPr>
        <w:t>
Кесте 2. Кәсіптік құзіреттіліктер</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2571"/>
        <w:gridCol w:w="13593"/>
      </w:tblGrid>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деңгейі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w:t>
            </w: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құзіреттіліктер (КҚ)</w:t>
            </w:r>
          </w:p>
        </w:tc>
      </w:tr>
      <w:tr>
        <w:trPr>
          <w:trHeight w:val="465" w:hRule="atLeast"/>
        </w:trPr>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 буын маманы</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110610 3 Электр механигі</w:t>
            </w: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3.1.1 Техникалық сызбаларды оқу, бөлшектер мен қарапайым тораптардың үлгілерін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3.1.2 Жылжымалы құрам құрал-жабдықтарын қалқандық сынауды өткізу олардың сапалы күйі мен мүмкін болатын пайдаланулар туралы шешімдерді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3.1.3 Темір ұсталық, электрлі монтаждық, дәнекерлеу жұмыстарының негізгі операцияларын және кесумен металдарды өңдеуді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3.1.4 Жылжымалы құрамды құрастыру бойынша берілген технологиялық операцияларды қамтамасыз ету үшін өлшеу нұсқаулықтар мен анықтамалық материалдар және құрал-жабдықтар мен аспаптарды және өлшеу құралдарын техникалық карталар мен нұсқаулықтар бойынша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3.1.5 Жылжымалы құрамның тораптары мен бөлшектерінің ақауларын талдауды жүзеге асыру, өз міндеті бойынша техникалық құжаттамаларды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3.1.6 Кәсіби әрекетте ірі габаритті құрал-саймандар мен механизмдерді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КҚ 3.1.7 Жылжымалы құрамның электрлі схемаларын оқу;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3.1.8 Жылжымалы құрамның қарапайым монтаждық электрлі схемаларын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3.1.9 Жылжымалы құрамның энергетикалық қондырғыларының құрылымдық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3.1.10 Жылжымалы құрамның тоңазытқыш, жылыту және желдету құрал-жабдықтарының техникалық күйін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3.1.11 Жылжымалы құрамның құрал-жабдықтары мен тораптарын сынау, реттеу және құрастыруды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3.1.12 Жылжымалы құрамның техникалық-экономикалық сипатын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3.1.13 Үнемділік пен беріктілікпен жылжымалы құрамның құрылымдық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3.1.14 Өндірістік үрдістерді механикаландыру мен автоматтандыру жүйелерінің құрылғыларын пайдалану, техникалық қызмет көрсету және кезекті жөндеу жұмысын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3.1.15 Жылжымалы құрамның автотежеуіш және автотіркеме құрылғыларын реттеу мен құрастыруды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3.1.16 Берілген шамалар бойынша электрлі машиналар мен энергетикалық қондырғыларды таңдауды жүзеге асыру;</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3.1.17 Тұрақты және айнымалы тоқтың электрлі машиналарын сынау, реттеу және құрастыруды жүзеге асыру.</w:t>
            </w:r>
          </w:p>
        </w:tc>
      </w:tr>
    </w:tbl>
    <w:bookmarkStart w:name="z114" w:id="1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181-қосымша </w:t>
      </w:r>
    </w:p>
    <w:bookmarkEnd w:id="112"/>
    <w:bookmarkStart w:name="z115" w:id="113"/>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13"/>
    <w:p>
      <w:pPr>
        <w:spacing w:after="0"/>
        <w:ind w:left="0"/>
        <w:jc w:val="both"/>
      </w:pPr>
      <w:r>
        <w:rPr>
          <w:rFonts w:ascii="Times New Roman"/>
          <w:b w:val="false"/>
          <w:i w:val="false"/>
          <w:color w:val="000000"/>
          <w:sz w:val="28"/>
        </w:rPr>
        <w:t>Білім коды мен бейіні: 1100000 - Көлік (салалары бойынша)</w:t>
      </w:r>
      <w:r>
        <w:br/>
      </w:r>
      <w:r>
        <w:rPr>
          <w:rFonts w:ascii="Times New Roman"/>
          <w:b w:val="false"/>
          <w:i w:val="false"/>
          <w:color w:val="000000"/>
          <w:sz w:val="28"/>
        </w:rPr>
        <w:t>
Мамандығы: 1114000 - Дәнекерлеу ісі (түрлері бойынша)</w:t>
      </w:r>
      <w:r>
        <w:br/>
      </w:r>
      <w:r>
        <w:rPr>
          <w:rFonts w:ascii="Times New Roman"/>
          <w:b w:val="false"/>
          <w:i w:val="false"/>
          <w:color w:val="000000"/>
          <w:sz w:val="28"/>
        </w:rPr>
        <w:t>
Біліктілігі: 111401 2 - Дәнекерлеуші (барлық атауларымен)*</w:t>
      </w:r>
      <w:r>
        <w:br/>
      </w:r>
      <w:r>
        <w:rPr>
          <w:rFonts w:ascii="Times New Roman"/>
          <w:b w:val="false"/>
          <w:i w:val="false"/>
          <w:color w:val="000000"/>
          <w:sz w:val="28"/>
        </w:rPr>
        <w:t>
111402 2 - Газбен кесуші*</w:t>
      </w:r>
      <w:r>
        <w:br/>
      </w:r>
      <w:r>
        <w:rPr>
          <w:rFonts w:ascii="Times New Roman"/>
          <w:b w:val="false"/>
          <w:i w:val="false"/>
          <w:color w:val="000000"/>
          <w:sz w:val="28"/>
        </w:rPr>
        <w:t>
111403 2 - Дәнекерлеу жұмыстарының бақылаушысы</w:t>
      </w:r>
      <w:r>
        <w:br/>
      </w:r>
      <w:r>
        <w:rPr>
          <w:rFonts w:ascii="Times New Roman"/>
          <w:b w:val="false"/>
          <w:i w:val="false"/>
          <w:color w:val="000000"/>
          <w:sz w:val="28"/>
        </w:rPr>
        <w:t>
111404 2 - Электр газымен дәнекерлеуші*</w:t>
      </w:r>
    </w:p>
    <w:bookmarkStart w:name="z116" w:id="114"/>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xml:space="preserve">
негізгі орта білім базасында    </w:t>
      </w:r>
    </w:p>
    <w:bookmarkEnd w:id="114"/>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
        <w:gridCol w:w="4140"/>
        <w:gridCol w:w="900"/>
        <w:gridCol w:w="1080"/>
        <w:gridCol w:w="1440"/>
        <w:gridCol w:w="1440"/>
        <w:gridCol w:w="1440"/>
        <w:gridCol w:w="1080"/>
        <w:gridCol w:w="2160"/>
        <w:gridCol w:w="1080"/>
        <w:gridCol w:w="1440"/>
      </w:tblGrid>
      <w:tr>
        <w:trPr>
          <w:trHeight w:val="30" w:hRule="atLeast"/>
        </w:trPr>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4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мен пәндер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уақытының көлемі (сағат)</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білімдер беретін пәндер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8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7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28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8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Қоғамтану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8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8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6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6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8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1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8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қызметтің психологиясы және әдебі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 сертификация және метрология негіздері.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 және өнеркәсіптік экология негіздері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9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беру ұйымы анықтайтын пәндер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ӨОжәнеКП</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 ЛПЖ.</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7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 02 (КДДБ)</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дайындық деңгейін бағалау және біліктілік беру.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оқудың қорытындысы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115"/>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білімдер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15"/>
    <w:bookmarkStart w:name="z118" w:id="1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182-қосымша </w:t>
      </w:r>
    </w:p>
    <w:bookmarkEnd w:id="116"/>
    <w:bookmarkStart w:name="z119" w:id="117"/>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17"/>
    <w:p>
      <w:pPr>
        <w:spacing w:after="0"/>
        <w:ind w:left="0"/>
        <w:jc w:val="both"/>
      </w:pPr>
      <w:r>
        <w:rPr>
          <w:rFonts w:ascii="Times New Roman"/>
          <w:b w:val="false"/>
          <w:i w:val="false"/>
          <w:color w:val="000000"/>
          <w:sz w:val="28"/>
        </w:rPr>
        <w:t>Білім коды мен бейіні: 1100000 - Көлік (салалары бойынша)</w:t>
      </w:r>
      <w:r>
        <w:br/>
      </w:r>
      <w:r>
        <w:rPr>
          <w:rFonts w:ascii="Times New Roman"/>
          <w:b w:val="false"/>
          <w:i w:val="false"/>
          <w:color w:val="000000"/>
          <w:sz w:val="28"/>
        </w:rPr>
        <w:t>
Мамандығы: 1114000 - Дәнекерлеу ісі (түрлері бойынша)</w:t>
      </w:r>
      <w:r>
        <w:br/>
      </w:r>
      <w:r>
        <w:rPr>
          <w:rFonts w:ascii="Times New Roman"/>
          <w:b w:val="false"/>
          <w:i w:val="false"/>
          <w:color w:val="000000"/>
          <w:sz w:val="28"/>
        </w:rPr>
        <w:t>
Біліктілігі: 111401 2 - Дәнекерлеуші (барлық атауларымен)*</w:t>
      </w:r>
      <w:r>
        <w:br/>
      </w:r>
      <w:r>
        <w:rPr>
          <w:rFonts w:ascii="Times New Roman"/>
          <w:b w:val="false"/>
          <w:i w:val="false"/>
          <w:color w:val="000000"/>
          <w:sz w:val="28"/>
        </w:rPr>
        <w:t>
111402 2 - Газбен кесуші*</w:t>
      </w:r>
      <w:r>
        <w:br/>
      </w:r>
      <w:r>
        <w:rPr>
          <w:rFonts w:ascii="Times New Roman"/>
          <w:b w:val="false"/>
          <w:i w:val="false"/>
          <w:color w:val="000000"/>
          <w:sz w:val="28"/>
        </w:rPr>
        <w:t>
111403 2 - Дәнекерлеу жұмыстарының бақылаушысы</w:t>
      </w:r>
      <w:r>
        <w:br/>
      </w:r>
      <w:r>
        <w:rPr>
          <w:rFonts w:ascii="Times New Roman"/>
          <w:b w:val="false"/>
          <w:i w:val="false"/>
          <w:color w:val="000000"/>
          <w:sz w:val="28"/>
        </w:rPr>
        <w:t>
111404 2 - Электр газымен дәнекерлеуші*</w:t>
      </w:r>
    </w:p>
    <w:bookmarkStart w:name="z120" w:id="118"/>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Оқытудың нормативтік мерзімі: 1 жыл 10 ай</w:t>
      </w:r>
      <w:r>
        <w:br/>
      </w:r>
      <w:r>
        <w:rPr>
          <w:rFonts w:ascii="Times New Roman"/>
          <w:b w:val="false"/>
          <w:i w:val="false"/>
          <w:color w:val="000000"/>
          <w:sz w:val="28"/>
        </w:rPr>
        <w:t xml:space="preserve">
жалпы орта білім базасында      </w:t>
      </w:r>
    </w:p>
    <w:bookmarkEnd w:id="118"/>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4305"/>
        <w:gridCol w:w="1235"/>
        <w:gridCol w:w="1072"/>
        <w:gridCol w:w="1581"/>
        <w:gridCol w:w="1398"/>
        <w:gridCol w:w="1275"/>
        <w:gridCol w:w="1236"/>
        <w:gridCol w:w="1807"/>
        <w:gridCol w:w="1236"/>
        <w:gridCol w:w="1439"/>
      </w:tblGrid>
      <w:tr>
        <w:trPr>
          <w:trHeight w:val="330" w:hRule="atLeast"/>
        </w:trPr>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4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мен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(сағат)</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 н</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 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 практикалық) сабақтар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27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15"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15"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75"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технология негіздері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 және өндірістік экология негіздері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7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7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және бақылау құралдарының негіздері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7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қызметтің әдебі және психологиясы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48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БҰАП.00</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беру ұйымы анықтайтын пәндер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9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ӨОжәнеКП</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және кәсіптік практика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6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25"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 (КДДБ)</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дайындық деңгейін бағалау және біліктілік беру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119"/>
    <w:p>
      <w:pPr>
        <w:spacing w:after="0"/>
        <w:ind w:left="0"/>
        <w:jc w:val="both"/>
      </w:pPr>
      <w:r>
        <w:rPr>
          <w:rFonts w:ascii="Times New Roman"/>
          <w:b w:val="false"/>
          <w:i w:val="false"/>
          <w:color w:val="000000"/>
          <w:sz w:val="28"/>
        </w:rPr>
        <w:t>
Ескерту: ЖБП – Жалпы білімдер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19"/>
    <w:bookmarkStart w:name="z122" w:id="1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183-қосымша </w:t>
      </w:r>
    </w:p>
    <w:bookmarkEnd w:id="120"/>
    <w:bookmarkStart w:name="z123" w:id="121"/>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21"/>
    <w:p>
      <w:pPr>
        <w:spacing w:after="0"/>
        <w:ind w:left="0"/>
        <w:jc w:val="both"/>
      </w:pPr>
      <w:r>
        <w:rPr>
          <w:rFonts w:ascii="Times New Roman"/>
          <w:b w:val="false"/>
          <w:i w:val="false"/>
          <w:color w:val="000000"/>
          <w:sz w:val="28"/>
        </w:rPr>
        <w:t>Білім коды мен бейіні: 1100000 - Көлік (салалары бойынша)</w:t>
      </w:r>
      <w:r>
        <w:br/>
      </w:r>
      <w:r>
        <w:rPr>
          <w:rFonts w:ascii="Times New Roman"/>
          <w:b w:val="false"/>
          <w:i w:val="false"/>
          <w:color w:val="000000"/>
          <w:sz w:val="28"/>
        </w:rPr>
        <w:t>
Мамандығы: 1114000 – Дәнекерлеу ісі (түрлері бойынша)</w:t>
      </w:r>
      <w:r>
        <w:br/>
      </w:r>
      <w:r>
        <w:rPr>
          <w:rFonts w:ascii="Times New Roman"/>
          <w:b w:val="false"/>
          <w:i w:val="false"/>
          <w:color w:val="000000"/>
          <w:sz w:val="28"/>
        </w:rPr>
        <w:t>
Біліктілігі: 111405 3 – Техник</w:t>
      </w:r>
      <w:r>
        <w:br/>
      </w:r>
      <w:r>
        <w:rPr>
          <w:rFonts w:ascii="Times New Roman"/>
          <w:b w:val="false"/>
          <w:i w:val="false"/>
          <w:color w:val="000000"/>
          <w:sz w:val="28"/>
        </w:rPr>
        <w:t>
             111406 3 Техник-механик</w:t>
      </w:r>
    </w:p>
    <w:bookmarkStart w:name="z124" w:id="122"/>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xml:space="preserve">
Оқытудың нормативтік мерзімі: 10 ай </w:t>
      </w:r>
      <w:r>
        <w:br/>
      </w:r>
      <w:r>
        <w:rPr>
          <w:rFonts w:ascii="Times New Roman"/>
          <w:b w:val="false"/>
          <w:i w:val="false"/>
          <w:color w:val="000000"/>
          <w:sz w:val="28"/>
        </w:rPr>
        <w:t>
техникалық және кәсіптік білім базасында</w:t>
      </w:r>
    </w:p>
    <w:bookmarkEnd w:id="122"/>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4146"/>
        <w:gridCol w:w="820"/>
        <w:gridCol w:w="820"/>
        <w:gridCol w:w="1192"/>
        <w:gridCol w:w="822"/>
        <w:gridCol w:w="1025"/>
        <w:gridCol w:w="1746"/>
        <w:gridCol w:w="1453"/>
        <w:gridCol w:w="1509"/>
        <w:gridCol w:w="2861"/>
      </w:tblGrid>
      <w:tr>
        <w:trPr>
          <w:trHeight w:val="375"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пәндер</w:t>
            </w:r>
            <w:r>
              <w:br/>
            </w:r>
            <w:r>
              <w:rPr>
                <w:rFonts w:ascii="Times New Roman"/>
                <w:b w:val="false"/>
                <w:i w:val="false"/>
                <w:color w:val="000000"/>
                <w:sz w:val="20"/>
              </w:rPr>
              <w:t>
</w:t>
            </w:r>
            <w:r>
              <w:rPr>
                <w:rFonts w:ascii="Times New Roman"/>
                <w:b w:val="false"/>
                <w:i w:val="false"/>
                <w:color w:val="000000"/>
                <w:sz w:val="20"/>
              </w:rPr>
              <w:t>индексі</w:t>
            </w:r>
          </w:p>
        </w:tc>
        <w:tc>
          <w:tcPr>
            <w:tcW w:w="4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Циклдар мен пәндер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уақытының көлемі (сағат)</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жоба(жұмыс)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сабақ</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rPr>
                <w:rFonts w:ascii="Times New Roman"/>
                <w:b w:val="false"/>
                <w:i w:val="false"/>
                <w:color w:val="000000"/>
                <w:sz w:val="20"/>
              </w:rPr>
              <w:t>гуманитарлық пәндер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4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Мәдениеттану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4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саясатттану негіздері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өндірісті басқару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5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нормаландыру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Электротехниканың теориялық негіздері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5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негіздері және бақылау құралдары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5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құрылғысының өндірісі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5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құрылғыларын есептеу және жобалау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9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құрылғысы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машиналары және дәнекерлеу доғасының қоректену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құрылысы технологиясының негіздері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ЖКП.12</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барысты және ТБАБЖ салаларын автоматтандыру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8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реттеу және теттегіштер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4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жабдықтарын пайдалану, жөндеу және реттеу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2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 (оның ішінде дипломдық, курстық жобалар, ЖКП, АП бойынша ЛПЖ</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02 (ҚДББ)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даярлық деңгейін бағалау және біліктілік тағайындау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123"/>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23"/>
    <w:bookmarkStart w:name="z126" w:id="1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184-қосымша </w:t>
      </w:r>
    </w:p>
    <w:bookmarkEnd w:id="124"/>
    <w:bookmarkStart w:name="z127" w:id="125"/>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25"/>
    <w:p>
      <w:pPr>
        <w:spacing w:after="0"/>
        <w:ind w:left="0"/>
        <w:jc w:val="both"/>
      </w:pPr>
      <w:r>
        <w:rPr>
          <w:rFonts w:ascii="Times New Roman"/>
          <w:b w:val="false"/>
          <w:i w:val="false"/>
          <w:color w:val="000000"/>
          <w:sz w:val="28"/>
        </w:rPr>
        <w:t>Білім коды мен бейіні: 1100000 – Көлік (салалары бойынша)</w:t>
      </w:r>
      <w:r>
        <w:br/>
      </w:r>
      <w:r>
        <w:rPr>
          <w:rFonts w:ascii="Times New Roman"/>
          <w:b w:val="false"/>
          <w:i w:val="false"/>
          <w:color w:val="000000"/>
          <w:sz w:val="28"/>
        </w:rPr>
        <w:t>
Мамандығы: 1114000 – Дәнекерлеу ісі (түрлері бойынша)</w:t>
      </w:r>
      <w:r>
        <w:br/>
      </w:r>
      <w:r>
        <w:rPr>
          <w:rFonts w:ascii="Times New Roman"/>
          <w:b w:val="false"/>
          <w:i w:val="false"/>
          <w:color w:val="000000"/>
          <w:sz w:val="28"/>
        </w:rPr>
        <w:t>
Біліктілігі: 111405 3 - Техник</w:t>
      </w:r>
      <w:r>
        <w:br/>
      </w:r>
      <w:r>
        <w:rPr>
          <w:rFonts w:ascii="Times New Roman"/>
          <w:b w:val="false"/>
          <w:i w:val="false"/>
          <w:color w:val="000000"/>
          <w:sz w:val="28"/>
        </w:rPr>
        <w:t>
             111406 3 - Техник-механик</w:t>
      </w:r>
    </w:p>
    <w:bookmarkStart w:name="z128" w:id="126"/>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xml:space="preserve">
Оқытудың нормативтік мерзімі: 3 жыл 6 ай </w:t>
      </w:r>
      <w:r>
        <w:br/>
      </w:r>
      <w:r>
        <w:rPr>
          <w:rFonts w:ascii="Times New Roman"/>
          <w:b w:val="false"/>
          <w:i w:val="false"/>
          <w:color w:val="000000"/>
          <w:sz w:val="28"/>
        </w:rPr>
        <w:t xml:space="preserve">
негізгі орта білім базасында </w:t>
      </w:r>
    </w:p>
    <w:bookmarkEnd w:id="126"/>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6"/>
        <w:gridCol w:w="3217"/>
        <w:gridCol w:w="851"/>
        <w:gridCol w:w="933"/>
        <w:gridCol w:w="1362"/>
        <w:gridCol w:w="1240"/>
        <w:gridCol w:w="1442"/>
        <w:gridCol w:w="1628"/>
        <w:gridCol w:w="2017"/>
        <w:gridCol w:w="1628"/>
        <w:gridCol w:w="2016"/>
      </w:tblGrid>
      <w:tr>
        <w:trPr>
          <w:trHeight w:val="30" w:hRule="atLeast"/>
        </w:trPr>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пәндер</w:t>
            </w:r>
            <w:r>
              <w:br/>
            </w:r>
            <w:r>
              <w:rPr>
                <w:rFonts w:ascii="Times New Roman"/>
                <w:b w:val="false"/>
                <w:i w:val="false"/>
                <w:color w:val="000000"/>
                <w:sz w:val="20"/>
              </w:rPr>
              <w:t>
</w:t>
            </w:r>
            <w:r>
              <w:rPr>
                <w:rFonts w:ascii="Times New Roman"/>
                <w:b w:val="false"/>
                <w:i w:val="false"/>
                <w:color w:val="000000"/>
                <w:sz w:val="20"/>
              </w:rPr>
              <w:t>индексі</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мен пәндер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уақытының көлемі (сағат)</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ЖПБ 00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ЖПБ.01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8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ЖПБ.02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4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ЖПБ.03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28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ЖПБ.04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8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ЖПБ.05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ЖПБ.06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Қоғамтану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ЖПБ.07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8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ЖПБ.08</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8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ЖПБ.09</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6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ЖПБ.10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6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ЖПБ.11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ЖПБ.12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ЖПБ.13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ЖПБ.14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орыс тілі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7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 тілі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1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1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өндірісті басқару</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қызметтің психологиясы және әдебі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 және өнеркәсіптік экология негіздері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нормалау</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Электротехниканың теориялық негіздері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және бақылау құралдарының негіздері.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48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құрылғысының өндірісі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құрылғыларын есептеу және жобалау</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27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құрылғысы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машиналары және дәнекерлеу доғасының қайнар көздері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технологиясының негіздері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барысты және ТБАБЖ салаларын автоматтандыру</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реттегіштер және реттеуіштер</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құрылғысын пайдалану, жөндеу және реттеу.</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беру ұйымы анықтайтын пәндер</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 (дипломдық және курстық жобалаулар, ЛПЖ)</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w:t>
            </w:r>
          </w:p>
        </w:tc>
      </w:tr>
      <w:tr>
        <w:trPr>
          <w:trHeight w:val="36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27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 02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дайындық деңгейін бағалау және біліктілік беру</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9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9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 w:id="127"/>
    <w:p>
      <w:pPr>
        <w:spacing w:after="0"/>
        <w:ind w:left="0"/>
        <w:jc w:val="both"/>
      </w:pPr>
      <w:r>
        <w:rPr>
          <w:rFonts w:ascii="Times New Roman"/>
          <w:b w:val="false"/>
          <w:i w:val="false"/>
          <w:color w:val="000000"/>
          <w:sz w:val="28"/>
        </w:rPr>
        <w:t>
Ескерту: ЖБП – Жалпы білімдер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білімдер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27"/>
    <w:bookmarkStart w:name="z130" w:id="1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185-қосымша </w:t>
      </w:r>
    </w:p>
    <w:bookmarkEnd w:id="128"/>
    <w:bookmarkStart w:name="z131" w:id="129"/>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29"/>
    <w:p>
      <w:pPr>
        <w:spacing w:after="0"/>
        <w:ind w:left="0"/>
        <w:jc w:val="both"/>
      </w:pPr>
      <w:r>
        <w:rPr>
          <w:rFonts w:ascii="Times New Roman"/>
          <w:b w:val="false"/>
          <w:i w:val="false"/>
          <w:color w:val="000000"/>
          <w:sz w:val="28"/>
        </w:rPr>
        <w:t>Білім коды мен бейіні: 1100000 – Көлік (салалары бойынша)</w:t>
      </w:r>
      <w:r>
        <w:br/>
      </w:r>
      <w:r>
        <w:rPr>
          <w:rFonts w:ascii="Times New Roman"/>
          <w:b w:val="false"/>
          <w:i w:val="false"/>
          <w:color w:val="000000"/>
          <w:sz w:val="28"/>
        </w:rPr>
        <w:t>
Мамандығы: 1114000 – Дәнекерлеу ісі (түрлері бойынша)</w:t>
      </w:r>
      <w:r>
        <w:br/>
      </w:r>
      <w:r>
        <w:rPr>
          <w:rFonts w:ascii="Times New Roman"/>
          <w:b w:val="false"/>
          <w:i w:val="false"/>
          <w:color w:val="000000"/>
          <w:sz w:val="28"/>
        </w:rPr>
        <w:t>
Біліктілігі: 111405 3 - Техник</w:t>
      </w:r>
      <w:r>
        <w:br/>
      </w:r>
      <w:r>
        <w:rPr>
          <w:rFonts w:ascii="Times New Roman"/>
          <w:b w:val="false"/>
          <w:i w:val="false"/>
          <w:color w:val="000000"/>
          <w:sz w:val="28"/>
        </w:rPr>
        <w:t>
111406 3 – Техник-механик</w:t>
      </w:r>
    </w:p>
    <w:bookmarkStart w:name="z132" w:id="130"/>
    <w:p>
      <w:pPr>
        <w:spacing w:after="0"/>
        <w:ind w:left="0"/>
        <w:jc w:val="both"/>
      </w:pPr>
      <w:r>
        <w:rPr>
          <w:rFonts w:ascii="Times New Roman"/>
          <w:b w:val="false"/>
          <w:i w:val="false"/>
          <w:color w:val="000000"/>
          <w:sz w:val="28"/>
        </w:rPr>
        <w:t xml:space="preserve">
Оқыту түрі: күндізгі       </w:t>
      </w:r>
      <w:r>
        <w:br/>
      </w:r>
      <w:r>
        <w:rPr>
          <w:rFonts w:ascii="Times New Roman"/>
          <w:b w:val="false"/>
          <w:i w:val="false"/>
          <w:color w:val="000000"/>
          <w:sz w:val="28"/>
        </w:rPr>
        <w:t xml:space="preserve">
Оқытудың нормативтік мерзімі: 2 жыл 6 ай </w:t>
      </w:r>
      <w:r>
        <w:br/>
      </w:r>
      <w:r>
        <w:rPr>
          <w:rFonts w:ascii="Times New Roman"/>
          <w:b w:val="false"/>
          <w:i w:val="false"/>
          <w:color w:val="000000"/>
          <w:sz w:val="28"/>
        </w:rPr>
        <w:t xml:space="preserve">
жалпы орта білім базасында  </w:t>
      </w:r>
    </w:p>
    <w:bookmarkEnd w:id="130"/>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4200"/>
        <w:gridCol w:w="1000"/>
        <w:gridCol w:w="800"/>
        <w:gridCol w:w="1200"/>
        <w:gridCol w:w="800"/>
        <w:gridCol w:w="1400"/>
        <w:gridCol w:w="1200"/>
        <w:gridCol w:w="2200"/>
        <w:gridCol w:w="1800"/>
        <w:gridCol w:w="2000"/>
      </w:tblGrid>
      <w:tr>
        <w:trPr>
          <w:trHeight w:val="375" w:hRule="atLeast"/>
        </w:trPr>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4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мен пәндердің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(сағат)</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19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6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өндірісті басқару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8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технология негіздері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7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 және өнеркәсіптік экология негіздері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нормалау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9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Электртехниканың теориялық негіздері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48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және бақылау құралдарының негіздері.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6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құрылғысының өндірісі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құрылғыларын есептеу және жобалау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8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құрылғысы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машиналары және дәнекерлеу доғасының қайнар көздері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технологиясы негіздері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8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процестерді және ТБАБЖ салаларын автоматтандыру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реттегіштер және реттеуіштер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құрылғысын пайдалану, жөндеу және реттеу.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48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БҰАП.00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 беру ұйымы анықтайтын пәндер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 (дипломдық және курстық жобалаулар, ЖПК және АП бойынша ЛПЖ)</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8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 (КДДБ)</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дайындық деңгейін бағалау және біліктілік беру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131"/>
    <w:p>
      <w:pPr>
        <w:spacing w:after="0"/>
        <w:ind w:left="0"/>
        <w:jc w:val="both"/>
      </w:pPr>
      <w:r>
        <w:rPr>
          <w:rFonts w:ascii="Times New Roman"/>
          <w:b w:val="false"/>
          <w:i w:val="false"/>
          <w:color w:val="000000"/>
          <w:sz w:val="28"/>
        </w:rPr>
        <w:t>
Ескерту: ЖБП – Жалпы білімдер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білімдер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31"/>
    <w:bookmarkStart w:name="z134" w:id="1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186-қосымша </w:t>
      </w:r>
    </w:p>
    <w:bookmarkEnd w:id="132"/>
    <w:bookmarkStart w:name="z135" w:id="133"/>
    <w:p>
      <w:pPr>
        <w:spacing w:after="0"/>
        <w:ind w:left="0"/>
        <w:jc w:val="both"/>
      </w:pPr>
      <w:r>
        <w:rPr>
          <w:rFonts w:ascii="Times New Roman"/>
          <w:b w:val="false"/>
          <w:i w:val="false"/>
          <w:color w:val="000000"/>
          <w:sz w:val="28"/>
        </w:rPr>
        <w:t>
1114000 – Дәнекерлеу ісі (түрлері бойынша) мамандығы бойынша техникалық және кәсіптік білім берудің үлгілік білім беретін оқу бағдарламалары</w:t>
      </w:r>
    </w:p>
    <w:bookmarkEnd w:id="133"/>
    <w:p>
      <w:pPr>
        <w:spacing w:after="0"/>
        <w:ind w:left="0"/>
        <w:jc w:val="both"/>
      </w:pPr>
      <w:r>
        <w:rPr>
          <w:rFonts w:ascii="Times New Roman"/>
          <w:b w:val="false"/>
          <w:i w:val="false"/>
          <w:color w:val="000000"/>
          <w:sz w:val="28"/>
        </w:rPr>
        <w:t>Пән циклдары және кәсіптік практика бойынша білімдер беру бағдарламасының мазмұны (жоғары деңгей)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
        <w:gridCol w:w="7200"/>
        <w:gridCol w:w="5580"/>
        <w:gridCol w:w="3420"/>
      </w:tblGrid>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w:t>
            </w:r>
            <w:r>
              <w:br/>
            </w:r>
            <w:r>
              <w:rPr>
                <w:rFonts w:ascii="Times New Roman"/>
                <w:b w:val="false"/>
                <w:i w:val="false"/>
                <w:color w:val="000000"/>
                <w:sz w:val="20"/>
              </w:rPr>
              <w:t>
</w:t>
            </w:r>
            <w:r>
              <w:rPr>
                <w:rFonts w:ascii="Times New Roman"/>
                <w:b w:val="false"/>
                <w:i w:val="false"/>
                <w:color w:val="000000"/>
                <w:sz w:val="20"/>
              </w:rPr>
              <w:t>индексі</w:t>
            </w:r>
            <w:r>
              <w:br/>
            </w:r>
            <w:r>
              <w:rPr>
                <w:rFonts w:ascii="Times New Roman"/>
                <w:b w:val="false"/>
                <w:i w:val="false"/>
                <w:color w:val="000000"/>
                <w:sz w:val="20"/>
              </w:rPr>
              <w:t>
</w:t>
            </w:r>
            <w:r>
              <w:rPr>
                <w:rFonts w:ascii="Times New Roman"/>
                <w:b w:val="false"/>
                <w:i w:val="false"/>
                <w:color w:val="000000"/>
                <w:sz w:val="20"/>
              </w:rPr>
              <w:t>(пән)</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практика атауы, және негізгі бөлімдері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білімдер, дағды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w:t>
            </w:r>
            <w:r>
              <w:br/>
            </w:r>
            <w:r>
              <w:rPr>
                <w:rFonts w:ascii="Times New Roman"/>
                <w:b w:val="false"/>
                <w:i w:val="false"/>
                <w:color w:val="000000"/>
                <w:sz w:val="20"/>
              </w:rPr>
              <w:t>
</w:t>
            </w:r>
            <w:r>
              <w:rPr>
                <w:rFonts w:ascii="Times New Roman"/>
                <w:b w:val="false"/>
                <w:i w:val="false"/>
                <w:color w:val="000000"/>
                <w:sz w:val="20"/>
              </w:rPr>
              <w:t>құзырет коды</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ЖПБ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6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орыс тілі</w:t>
            </w:r>
            <w:r>
              <w:br/>
            </w:r>
            <w:r>
              <w:rPr>
                <w:rFonts w:ascii="Times New Roman"/>
                <w:b w:val="false"/>
                <w:i w:val="false"/>
                <w:color w:val="000000"/>
                <w:sz w:val="20"/>
              </w:rPr>
              <w:t>
</w:t>
            </w:r>
            <w:r>
              <w:rPr>
                <w:rFonts w:ascii="Times New Roman"/>
                <w:b w:val="false"/>
                <w:i w:val="false"/>
                <w:color w:val="000000"/>
                <w:sz w:val="20"/>
              </w:rPr>
              <w:t>(қазақ тілінде оқымайтын топтарда)</w:t>
            </w:r>
            <w:r>
              <w:br/>
            </w:r>
            <w:r>
              <w:rPr>
                <w:rFonts w:ascii="Times New Roman"/>
                <w:b w:val="false"/>
                <w:i w:val="false"/>
                <w:color w:val="000000"/>
                <w:sz w:val="20"/>
              </w:rPr>
              <w:t>
</w:t>
            </w:r>
            <w:r>
              <w:rPr>
                <w:rFonts w:ascii="Times New Roman"/>
                <w:b w:val="false"/>
                <w:i w:val="false"/>
                <w:color w:val="000000"/>
                <w:sz w:val="20"/>
              </w:rPr>
              <w:t>Мамандық бойынша кәсіптік қатынасқа қажетті лексикалық-грамматикалық материал; сөйлеу қызметінің әрқилы түрлері және сөз түрлері (ауызша, жазбаша, монологиялық, диалогтық). Кәсіптік бағыттағы мәтіндерді аудару.</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қоғамдағы тілдің қызметі;</w:t>
            </w:r>
            <w:r>
              <w:br/>
            </w:r>
            <w:r>
              <w:rPr>
                <w:rFonts w:ascii="Times New Roman"/>
                <w:b w:val="false"/>
                <w:i w:val="false"/>
                <w:color w:val="000000"/>
                <w:sz w:val="20"/>
              </w:rPr>
              <w:t>
</w:t>
            </w:r>
            <w:r>
              <w:rPr>
                <w:rFonts w:ascii="Times New Roman"/>
                <w:b w:val="false"/>
                <w:i w:val="false"/>
                <w:color w:val="000000"/>
                <w:sz w:val="20"/>
              </w:rPr>
              <w:t>- мемлекеттік тілдің;</w:t>
            </w:r>
            <w:r>
              <w:br/>
            </w:r>
            <w:r>
              <w:rPr>
                <w:rFonts w:ascii="Times New Roman"/>
                <w:b w:val="false"/>
                <w:i w:val="false"/>
                <w:color w:val="000000"/>
                <w:sz w:val="20"/>
              </w:rPr>
              <w:t>
</w:t>
            </w:r>
            <w:r>
              <w:rPr>
                <w:rFonts w:ascii="Times New Roman"/>
                <w:b w:val="false"/>
                <w:i w:val="false"/>
                <w:color w:val="000000"/>
                <w:sz w:val="20"/>
              </w:rPr>
              <w:t>- кәсіптік лексиканың мәні;</w:t>
            </w:r>
            <w:r>
              <w:br/>
            </w:r>
            <w:r>
              <w:rPr>
                <w:rFonts w:ascii="Times New Roman"/>
                <w:b w:val="false"/>
                <w:i w:val="false"/>
                <w:color w:val="000000"/>
                <w:sz w:val="20"/>
              </w:rPr>
              <w:t>
</w:t>
            </w:r>
            <w:r>
              <w:rPr>
                <w:rFonts w:ascii="Times New Roman"/>
                <w:b w:val="false"/>
                <w:i w:val="false"/>
                <w:color w:val="000000"/>
                <w:sz w:val="20"/>
              </w:rPr>
              <w:t>- мамандық терминологиясы.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графикалық және фонетикалық қасиеттерін анықтау;</w:t>
            </w:r>
            <w:r>
              <w:br/>
            </w:r>
            <w:r>
              <w:rPr>
                <w:rFonts w:ascii="Times New Roman"/>
                <w:b w:val="false"/>
                <w:i w:val="false"/>
                <w:color w:val="000000"/>
                <w:sz w:val="20"/>
              </w:rPr>
              <w:t>
</w:t>
            </w:r>
            <w:r>
              <w:rPr>
                <w:rFonts w:ascii="Times New Roman"/>
                <w:b w:val="false"/>
                <w:i w:val="false"/>
                <w:color w:val="000000"/>
                <w:sz w:val="20"/>
              </w:rPr>
              <w:t>- сөздің мағынасын түсіндіру;</w:t>
            </w:r>
            <w:r>
              <w:br/>
            </w:r>
            <w:r>
              <w:rPr>
                <w:rFonts w:ascii="Times New Roman"/>
                <w:b w:val="false"/>
                <w:i w:val="false"/>
                <w:color w:val="000000"/>
                <w:sz w:val="20"/>
              </w:rPr>
              <w:t>
</w:t>
            </w:r>
            <w:r>
              <w:rPr>
                <w:rFonts w:ascii="Times New Roman"/>
                <w:b w:val="false"/>
                <w:i w:val="false"/>
                <w:color w:val="000000"/>
                <w:sz w:val="20"/>
              </w:rPr>
              <w:t>- негізгі синтаксистік құрылымды анықтау;</w:t>
            </w:r>
            <w:r>
              <w:br/>
            </w:r>
            <w:r>
              <w:rPr>
                <w:rFonts w:ascii="Times New Roman"/>
                <w:b w:val="false"/>
                <w:i w:val="false"/>
                <w:color w:val="000000"/>
                <w:sz w:val="20"/>
              </w:rPr>
              <w:t>
</w:t>
            </w:r>
            <w:r>
              <w:rPr>
                <w:rFonts w:ascii="Times New Roman"/>
                <w:b w:val="false"/>
                <w:i w:val="false"/>
                <w:color w:val="000000"/>
                <w:sz w:val="20"/>
              </w:rPr>
              <w:t>- сөйлесуде кәсіптік терминологияны қолдану;</w:t>
            </w:r>
            <w:r>
              <w:br/>
            </w:r>
            <w:r>
              <w:rPr>
                <w:rFonts w:ascii="Times New Roman"/>
                <w:b w:val="false"/>
                <w:i w:val="false"/>
                <w:color w:val="000000"/>
                <w:sz w:val="20"/>
              </w:rPr>
              <w:t>
</w:t>
            </w:r>
            <w:r>
              <w:rPr>
                <w:rFonts w:ascii="Times New Roman"/>
                <w:b w:val="false"/>
                <w:i w:val="false"/>
                <w:color w:val="000000"/>
                <w:sz w:val="20"/>
              </w:rPr>
              <w:t>- кәсіптік бағыттағы мәтіндерді оқу және аударуға (сөздікпен) қажетті лексикалық, грамматикалық минимумды (1200-1400 лексикалық бірлік) білу.</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 7, 8,9.10</w:t>
            </w:r>
          </w:p>
        </w:tc>
      </w:tr>
      <w:tr>
        <w:trPr>
          <w:trHeight w:val="259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 (орыс тілінде оқымайтын топтарда)</w:t>
            </w:r>
            <w:r>
              <w:br/>
            </w:r>
            <w:r>
              <w:rPr>
                <w:rFonts w:ascii="Times New Roman"/>
                <w:b w:val="false"/>
                <w:i w:val="false"/>
                <w:color w:val="000000"/>
                <w:sz w:val="20"/>
              </w:rPr>
              <w:t>
</w:t>
            </w:r>
            <w:r>
              <w:rPr>
                <w:rFonts w:ascii="Times New Roman"/>
                <w:b w:val="false"/>
                <w:i w:val="false"/>
                <w:color w:val="000000"/>
                <w:sz w:val="20"/>
              </w:rPr>
              <w:t>Орыс тілінің синтаксисі.</w:t>
            </w:r>
            <w:r>
              <w:br/>
            </w:r>
            <w:r>
              <w:rPr>
                <w:rFonts w:ascii="Times New Roman"/>
                <w:b w:val="false"/>
                <w:i w:val="false"/>
                <w:color w:val="000000"/>
                <w:sz w:val="20"/>
              </w:rPr>
              <w:t>
</w:t>
            </w:r>
            <w:r>
              <w:rPr>
                <w:rFonts w:ascii="Times New Roman"/>
                <w:b w:val="false"/>
                <w:i w:val="false"/>
                <w:color w:val="000000"/>
                <w:sz w:val="20"/>
              </w:rPr>
              <w:t>Мамандық бойынша кәсіптік қатынасқа қажетті лексикалық-грамматикалық материал; сөйлеу қызметінің әрқилы түрлері және сөз түрлері (ауызша, жазбаша, монологиялық, диалогтық). Кәсіптік бағыттағы мәтіндерді аудару.</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қоғамдағы тілдің қызметі;</w:t>
            </w:r>
            <w:r>
              <w:br/>
            </w:r>
            <w:r>
              <w:rPr>
                <w:rFonts w:ascii="Times New Roman"/>
                <w:b w:val="false"/>
                <w:i w:val="false"/>
                <w:color w:val="000000"/>
                <w:sz w:val="20"/>
              </w:rPr>
              <w:t>
</w:t>
            </w:r>
            <w:r>
              <w:rPr>
                <w:rFonts w:ascii="Times New Roman"/>
                <w:b w:val="false"/>
                <w:i w:val="false"/>
                <w:color w:val="000000"/>
                <w:sz w:val="20"/>
              </w:rPr>
              <w:t>- кәсіптік лексиканың мәні;</w:t>
            </w:r>
            <w:r>
              <w:br/>
            </w:r>
            <w:r>
              <w:rPr>
                <w:rFonts w:ascii="Times New Roman"/>
                <w:b w:val="false"/>
                <w:i w:val="false"/>
                <w:color w:val="000000"/>
                <w:sz w:val="20"/>
              </w:rPr>
              <w:t>
</w:t>
            </w:r>
            <w:r>
              <w:rPr>
                <w:rFonts w:ascii="Times New Roman"/>
                <w:b w:val="false"/>
                <w:i w:val="false"/>
                <w:color w:val="000000"/>
                <w:sz w:val="20"/>
              </w:rPr>
              <w:t>- орыс тілінің синтаксисі;</w:t>
            </w:r>
            <w:r>
              <w:br/>
            </w:r>
            <w:r>
              <w:rPr>
                <w:rFonts w:ascii="Times New Roman"/>
                <w:b w:val="false"/>
                <w:i w:val="false"/>
                <w:color w:val="000000"/>
                <w:sz w:val="20"/>
              </w:rPr>
              <w:t>
</w:t>
            </w:r>
            <w:r>
              <w:rPr>
                <w:rFonts w:ascii="Times New Roman"/>
                <w:b w:val="false"/>
                <w:i w:val="false"/>
                <w:color w:val="000000"/>
                <w:sz w:val="20"/>
              </w:rPr>
              <w:t>- мамандық терминологиясы.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графикалық және фонетикалық қасиеттерін анықтау;</w:t>
            </w:r>
            <w:r>
              <w:br/>
            </w:r>
            <w:r>
              <w:rPr>
                <w:rFonts w:ascii="Times New Roman"/>
                <w:b w:val="false"/>
                <w:i w:val="false"/>
                <w:color w:val="000000"/>
                <w:sz w:val="20"/>
              </w:rPr>
              <w:t>
</w:t>
            </w:r>
            <w:r>
              <w:rPr>
                <w:rFonts w:ascii="Times New Roman"/>
                <w:b w:val="false"/>
                <w:i w:val="false"/>
                <w:color w:val="000000"/>
                <w:sz w:val="20"/>
              </w:rPr>
              <w:t>- сөздің мағынасын түсіндіру;</w:t>
            </w:r>
            <w:r>
              <w:br/>
            </w:r>
            <w:r>
              <w:rPr>
                <w:rFonts w:ascii="Times New Roman"/>
                <w:b w:val="false"/>
                <w:i w:val="false"/>
                <w:color w:val="000000"/>
                <w:sz w:val="20"/>
              </w:rPr>
              <w:t>
</w:t>
            </w:r>
            <w:r>
              <w:rPr>
                <w:rFonts w:ascii="Times New Roman"/>
                <w:b w:val="false"/>
                <w:i w:val="false"/>
                <w:color w:val="000000"/>
                <w:sz w:val="20"/>
              </w:rPr>
              <w:t>- негізгі синтаксистік құрылымды анықтау;</w:t>
            </w:r>
            <w:r>
              <w:br/>
            </w:r>
            <w:r>
              <w:rPr>
                <w:rFonts w:ascii="Times New Roman"/>
                <w:b w:val="false"/>
                <w:i w:val="false"/>
                <w:color w:val="000000"/>
                <w:sz w:val="20"/>
              </w:rPr>
              <w:t>
</w:t>
            </w:r>
            <w:r>
              <w:rPr>
                <w:rFonts w:ascii="Times New Roman"/>
                <w:b w:val="false"/>
                <w:i w:val="false"/>
                <w:color w:val="000000"/>
                <w:sz w:val="20"/>
              </w:rPr>
              <w:t>- сөйлесуде кәсіптік терминологияны қолдану;</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Мамандық бойынша кәсіптік қатынасқа қажетті лексикалық-грамматикалық материал; сөйлеу қызметінің әрқилы түрлері және сөз түрлері (ауызша, жазбаша, монологиялық, диалогтық). Кәсіптік бағыттағы мәтіндерді аудару техникасы.</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қоғамдағы тілдің қызметі;</w:t>
            </w:r>
            <w:r>
              <w:br/>
            </w:r>
            <w:r>
              <w:rPr>
                <w:rFonts w:ascii="Times New Roman"/>
                <w:b w:val="false"/>
                <w:i w:val="false"/>
                <w:color w:val="000000"/>
                <w:sz w:val="20"/>
              </w:rPr>
              <w:t>
</w:t>
            </w:r>
            <w:r>
              <w:rPr>
                <w:rFonts w:ascii="Times New Roman"/>
                <w:b w:val="false"/>
                <w:i w:val="false"/>
                <w:color w:val="000000"/>
                <w:sz w:val="20"/>
              </w:rPr>
              <w:t>- тілдің ерекшелігі мен стилі;</w:t>
            </w:r>
            <w:r>
              <w:br/>
            </w:r>
            <w:r>
              <w:rPr>
                <w:rFonts w:ascii="Times New Roman"/>
                <w:b w:val="false"/>
                <w:i w:val="false"/>
                <w:color w:val="000000"/>
                <w:sz w:val="20"/>
              </w:rPr>
              <w:t>
</w:t>
            </w:r>
            <w:r>
              <w:rPr>
                <w:rFonts w:ascii="Times New Roman"/>
                <w:b w:val="false"/>
                <w:i w:val="false"/>
                <w:color w:val="000000"/>
                <w:sz w:val="20"/>
              </w:rPr>
              <w:t>- кәсіптік лексиканың мәні;</w:t>
            </w:r>
            <w:r>
              <w:br/>
            </w:r>
            <w:r>
              <w:rPr>
                <w:rFonts w:ascii="Times New Roman"/>
                <w:b w:val="false"/>
                <w:i w:val="false"/>
                <w:color w:val="000000"/>
                <w:sz w:val="20"/>
              </w:rPr>
              <w:t>
</w:t>
            </w:r>
            <w:r>
              <w:rPr>
                <w:rFonts w:ascii="Times New Roman"/>
                <w:b w:val="false"/>
                <w:i w:val="false"/>
                <w:color w:val="000000"/>
                <w:sz w:val="20"/>
              </w:rPr>
              <w:t>- мамандық</w:t>
            </w:r>
            <w:r>
              <w:br/>
            </w:r>
            <w:r>
              <w:rPr>
                <w:rFonts w:ascii="Times New Roman"/>
                <w:b w:val="false"/>
                <w:i w:val="false"/>
                <w:color w:val="000000"/>
                <w:sz w:val="20"/>
              </w:rPr>
              <w:t>
</w:t>
            </w:r>
            <w:r>
              <w:rPr>
                <w:rFonts w:ascii="Times New Roman"/>
                <w:b w:val="false"/>
                <w:i w:val="false"/>
                <w:color w:val="000000"/>
                <w:sz w:val="20"/>
              </w:rPr>
              <w:t>терминологиясы.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графикалық және фонетикалық қасиеттерін анықтау;</w:t>
            </w:r>
            <w:r>
              <w:br/>
            </w:r>
            <w:r>
              <w:rPr>
                <w:rFonts w:ascii="Times New Roman"/>
                <w:b w:val="false"/>
                <w:i w:val="false"/>
                <w:color w:val="000000"/>
                <w:sz w:val="20"/>
              </w:rPr>
              <w:t>
</w:t>
            </w:r>
            <w:r>
              <w:rPr>
                <w:rFonts w:ascii="Times New Roman"/>
                <w:b w:val="false"/>
                <w:i w:val="false"/>
                <w:color w:val="000000"/>
                <w:sz w:val="20"/>
              </w:rPr>
              <w:t>- сөздің мағынасын түсіндіру;</w:t>
            </w:r>
            <w:r>
              <w:br/>
            </w:r>
            <w:r>
              <w:rPr>
                <w:rFonts w:ascii="Times New Roman"/>
                <w:b w:val="false"/>
                <w:i w:val="false"/>
                <w:color w:val="000000"/>
                <w:sz w:val="20"/>
              </w:rPr>
              <w:t>
</w:t>
            </w:r>
            <w:r>
              <w:rPr>
                <w:rFonts w:ascii="Times New Roman"/>
                <w:b w:val="false"/>
                <w:i w:val="false"/>
                <w:color w:val="000000"/>
                <w:sz w:val="20"/>
              </w:rPr>
              <w:t>- негізгі синтаксистік құрылымды анықтау;</w:t>
            </w:r>
            <w:r>
              <w:br/>
            </w:r>
            <w:r>
              <w:rPr>
                <w:rFonts w:ascii="Times New Roman"/>
                <w:b w:val="false"/>
                <w:i w:val="false"/>
                <w:color w:val="000000"/>
                <w:sz w:val="20"/>
              </w:rPr>
              <w:t>
</w:t>
            </w:r>
            <w:r>
              <w:rPr>
                <w:rFonts w:ascii="Times New Roman"/>
                <w:b w:val="false"/>
                <w:i w:val="false"/>
                <w:color w:val="000000"/>
                <w:sz w:val="20"/>
              </w:rPr>
              <w:t>- сөйлесуде кәсіптік терминологияны қолдану</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Қазақ халқының тарихи және мәдени даму жолдары.</w:t>
            </w:r>
            <w:r>
              <w:br/>
            </w:r>
            <w:r>
              <w:rPr>
                <w:rFonts w:ascii="Times New Roman"/>
                <w:b w:val="false"/>
                <w:i w:val="false"/>
                <w:color w:val="000000"/>
                <w:sz w:val="20"/>
              </w:rPr>
              <w:t>
</w:t>
            </w:r>
            <w:r>
              <w:rPr>
                <w:rFonts w:ascii="Times New Roman"/>
                <w:b w:val="false"/>
                <w:i w:val="false"/>
                <w:color w:val="000000"/>
                <w:sz w:val="20"/>
              </w:rPr>
              <w:t>Көшпенділер мәдениеті.</w:t>
            </w:r>
            <w:r>
              <w:br/>
            </w:r>
            <w:r>
              <w:rPr>
                <w:rFonts w:ascii="Times New Roman"/>
                <w:b w:val="false"/>
                <w:i w:val="false"/>
                <w:color w:val="000000"/>
                <w:sz w:val="20"/>
              </w:rPr>
              <w:t>
</w:t>
            </w:r>
            <w:r>
              <w:rPr>
                <w:rFonts w:ascii="Times New Roman"/>
                <w:b w:val="false"/>
                <w:i w:val="false"/>
                <w:color w:val="000000"/>
                <w:sz w:val="20"/>
              </w:rPr>
              <w:t>Көшпенді мемлекеттің пайда болу жолдары.</w:t>
            </w:r>
            <w:r>
              <w:br/>
            </w:r>
            <w:r>
              <w:rPr>
                <w:rFonts w:ascii="Times New Roman"/>
                <w:b w:val="false"/>
                <w:i w:val="false"/>
                <w:color w:val="000000"/>
                <w:sz w:val="20"/>
              </w:rPr>
              <w:t>
</w:t>
            </w:r>
            <w:r>
              <w:rPr>
                <w:rFonts w:ascii="Times New Roman"/>
                <w:b w:val="false"/>
                <w:i w:val="false"/>
                <w:color w:val="000000"/>
                <w:sz w:val="20"/>
              </w:rPr>
              <w:t>Көшпенділердің рухани мәдениеті.</w:t>
            </w:r>
            <w:r>
              <w:br/>
            </w:r>
            <w:r>
              <w:rPr>
                <w:rFonts w:ascii="Times New Roman"/>
                <w:b w:val="false"/>
                <w:i w:val="false"/>
                <w:color w:val="000000"/>
                <w:sz w:val="20"/>
              </w:rPr>
              <w:t>
</w:t>
            </w:r>
            <w:r>
              <w:rPr>
                <w:rFonts w:ascii="Times New Roman"/>
                <w:b w:val="false"/>
                <w:i w:val="false"/>
                <w:color w:val="000000"/>
                <w:sz w:val="20"/>
              </w:rPr>
              <w:t>Қазақстанның Ресейге қосылу қарсаңындағы, сонымен қатар Ресей империясының құрамында ішкі саяси жағдайы.</w:t>
            </w:r>
            <w:r>
              <w:br/>
            </w:r>
            <w:r>
              <w:rPr>
                <w:rFonts w:ascii="Times New Roman"/>
                <w:b w:val="false"/>
                <w:i w:val="false"/>
                <w:color w:val="000000"/>
                <w:sz w:val="20"/>
              </w:rPr>
              <w:t>
</w:t>
            </w:r>
            <w:r>
              <w:rPr>
                <w:rFonts w:ascii="Times New Roman"/>
                <w:b w:val="false"/>
                <w:i w:val="false"/>
                <w:color w:val="000000"/>
                <w:sz w:val="20"/>
              </w:rPr>
              <w:t>Ұлттық-азаттық көтерілістер мен қозғалыстар.</w:t>
            </w:r>
            <w:r>
              <w:br/>
            </w:r>
            <w:r>
              <w:rPr>
                <w:rFonts w:ascii="Times New Roman"/>
                <w:b w:val="false"/>
                <w:i w:val="false"/>
                <w:color w:val="000000"/>
                <w:sz w:val="20"/>
              </w:rPr>
              <w:t>
</w:t>
            </w:r>
            <w:r>
              <w:rPr>
                <w:rFonts w:ascii="Times New Roman"/>
                <w:b w:val="false"/>
                <w:i w:val="false"/>
                <w:color w:val="000000"/>
                <w:sz w:val="20"/>
              </w:rPr>
              <w:t>21ғ. Басындағы және ағымындағы саяси партияның мәні.</w:t>
            </w:r>
            <w:r>
              <w:br/>
            </w:r>
            <w:r>
              <w:rPr>
                <w:rFonts w:ascii="Times New Roman"/>
                <w:b w:val="false"/>
                <w:i w:val="false"/>
                <w:color w:val="000000"/>
                <w:sz w:val="20"/>
              </w:rPr>
              <w:t>
</w:t>
            </w:r>
            <w:r>
              <w:rPr>
                <w:rFonts w:ascii="Times New Roman"/>
                <w:b w:val="false"/>
                <w:i w:val="false"/>
                <w:color w:val="000000"/>
                <w:sz w:val="20"/>
              </w:rPr>
              <w:t>22ғ. 20-30 жылдарындағы Қазақстанның әлеуметтік-экономикалық, қоғамдық-саяси жағдайы.</w:t>
            </w:r>
            <w:r>
              <w:br/>
            </w:r>
            <w:r>
              <w:rPr>
                <w:rFonts w:ascii="Times New Roman"/>
                <w:b w:val="false"/>
                <w:i w:val="false"/>
                <w:color w:val="000000"/>
                <w:sz w:val="20"/>
              </w:rPr>
              <w:t>
</w:t>
            </w:r>
            <w:r>
              <w:rPr>
                <w:rFonts w:ascii="Times New Roman"/>
                <w:b w:val="false"/>
                <w:i w:val="false"/>
                <w:color w:val="000000"/>
                <w:sz w:val="20"/>
              </w:rPr>
              <w:t>Кеңес әмірінің алғашқы жылдарындағы этнодемографиялық жағдай.</w:t>
            </w:r>
            <w:r>
              <w:br/>
            </w:r>
            <w:r>
              <w:rPr>
                <w:rFonts w:ascii="Times New Roman"/>
                <w:b w:val="false"/>
                <w:i w:val="false"/>
                <w:color w:val="000000"/>
                <w:sz w:val="20"/>
              </w:rPr>
              <w:t>
</w:t>
            </w:r>
            <w:r>
              <w:rPr>
                <w:rFonts w:ascii="Times New Roman"/>
                <w:b w:val="false"/>
                <w:i w:val="false"/>
                <w:color w:val="000000"/>
                <w:sz w:val="20"/>
              </w:rPr>
              <w:t>Коммунистік партия және комсомол.</w:t>
            </w:r>
            <w:r>
              <w:br/>
            </w:r>
            <w:r>
              <w:rPr>
                <w:rFonts w:ascii="Times New Roman"/>
                <w:b w:val="false"/>
                <w:i w:val="false"/>
                <w:color w:val="000000"/>
                <w:sz w:val="20"/>
              </w:rPr>
              <w:t>
</w:t>
            </w:r>
            <w:r>
              <w:rPr>
                <w:rFonts w:ascii="Times New Roman"/>
                <w:b w:val="false"/>
                <w:i w:val="false"/>
                <w:color w:val="000000"/>
                <w:sz w:val="20"/>
              </w:rPr>
              <w:t>Қазақ диаспорасының пайда болуы.</w:t>
            </w:r>
            <w:r>
              <w:br/>
            </w:r>
            <w:r>
              <w:rPr>
                <w:rFonts w:ascii="Times New Roman"/>
                <w:b w:val="false"/>
                <w:i w:val="false"/>
                <w:color w:val="000000"/>
                <w:sz w:val="20"/>
              </w:rPr>
              <w:t>
</w:t>
            </w:r>
            <w:r>
              <w:rPr>
                <w:rFonts w:ascii="Times New Roman"/>
                <w:b w:val="false"/>
                <w:i w:val="false"/>
                <w:color w:val="000000"/>
                <w:sz w:val="20"/>
              </w:rPr>
              <w:t>Қазақстанның Ұлы Отан соғысы жылдарындағы және соғыстан кейінгі кезеңдегі ролі.</w:t>
            </w:r>
            <w:r>
              <w:br/>
            </w:r>
            <w:r>
              <w:rPr>
                <w:rFonts w:ascii="Times New Roman"/>
                <w:b w:val="false"/>
                <w:i w:val="false"/>
                <w:color w:val="000000"/>
                <w:sz w:val="20"/>
              </w:rPr>
              <w:t>
</w:t>
            </w:r>
            <w:r>
              <w:rPr>
                <w:rFonts w:ascii="Times New Roman"/>
                <w:b w:val="false"/>
                <w:i w:val="false"/>
                <w:color w:val="000000"/>
                <w:sz w:val="20"/>
              </w:rPr>
              <w:t>50-80 жылдардағы Қазақстанның әлеуметтік-экономикалық, қоғамдық-саяси жағдайы.</w:t>
            </w:r>
            <w:r>
              <w:br/>
            </w:r>
            <w:r>
              <w:rPr>
                <w:rFonts w:ascii="Times New Roman"/>
                <w:b w:val="false"/>
                <w:i w:val="false"/>
                <w:color w:val="000000"/>
                <w:sz w:val="20"/>
              </w:rPr>
              <w:t>
</w:t>
            </w:r>
            <w:r>
              <w:rPr>
                <w:rFonts w:ascii="Times New Roman"/>
                <w:b w:val="false"/>
                <w:i w:val="false"/>
                <w:color w:val="000000"/>
                <w:sz w:val="20"/>
              </w:rPr>
              <w:t>Қазақстанның дағдарыс және ССРО құлдырау кезеңінде.</w:t>
            </w:r>
            <w:r>
              <w:br/>
            </w:r>
            <w:r>
              <w:rPr>
                <w:rFonts w:ascii="Times New Roman"/>
                <w:b w:val="false"/>
                <w:i w:val="false"/>
                <w:color w:val="000000"/>
                <w:sz w:val="20"/>
              </w:rPr>
              <w:t>
</w:t>
            </w:r>
            <w:r>
              <w:rPr>
                <w:rFonts w:ascii="Times New Roman"/>
                <w:b w:val="false"/>
                <w:i w:val="false"/>
                <w:color w:val="000000"/>
                <w:sz w:val="20"/>
              </w:rPr>
              <w:t>Тәуелсіздік алғаннан кейінгі Қазақстан Республикасындағы саяси және қоғамдық өзгерістер.</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Қазақстан тарихы;</w:t>
            </w:r>
            <w:r>
              <w:br/>
            </w:r>
            <w:r>
              <w:rPr>
                <w:rFonts w:ascii="Times New Roman"/>
                <w:b w:val="false"/>
                <w:i w:val="false"/>
                <w:color w:val="000000"/>
                <w:sz w:val="20"/>
              </w:rPr>
              <w:t>
</w:t>
            </w:r>
            <w:r>
              <w:rPr>
                <w:rFonts w:ascii="Times New Roman"/>
                <w:b w:val="false"/>
                <w:i w:val="false"/>
                <w:color w:val="000000"/>
                <w:sz w:val="20"/>
              </w:rPr>
              <w:t>- қазақ халқының қалыптасуы;</w:t>
            </w:r>
            <w:r>
              <w:br/>
            </w:r>
            <w:r>
              <w:rPr>
                <w:rFonts w:ascii="Times New Roman"/>
                <w:b w:val="false"/>
                <w:i w:val="false"/>
                <w:color w:val="000000"/>
                <w:sz w:val="20"/>
              </w:rPr>
              <w:t>
</w:t>
            </w:r>
            <w:r>
              <w:rPr>
                <w:rFonts w:ascii="Times New Roman"/>
                <w:b w:val="false"/>
                <w:i w:val="false"/>
                <w:color w:val="000000"/>
                <w:sz w:val="20"/>
              </w:rPr>
              <w:t>- көшпенділер мәденитінің пайда болуы;</w:t>
            </w:r>
            <w:r>
              <w:br/>
            </w:r>
            <w:r>
              <w:rPr>
                <w:rFonts w:ascii="Times New Roman"/>
                <w:b w:val="false"/>
                <w:i w:val="false"/>
                <w:color w:val="000000"/>
                <w:sz w:val="20"/>
              </w:rPr>
              <w:t>
</w:t>
            </w:r>
            <w:r>
              <w:rPr>
                <w:rFonts w:ascii="Times New Roman"/>
                <w:b w:val="false"/>
                <w:i w:val="false"/>
                <w:color w:val="000000"/>
                <w:sz w:val="20"/>
              </w:rPr>
              <w:t>- Ұлы Жібек жолы және оның тарихи маңызы;</w:t>
            </w:r>
            <w:r>
              <w:br/>
            </w:r>
            <w:r>
              <w:rPr>
                <w:rFonts w:ascii="Times New Roman"/>
                <w:b w:val="false"/>
                <w:i w:val="false"/>
                <w:color w:val="000000"/>
                <w:sz w:val="20"/>
              </w:rPr>
              <w:t>
</w:t>
            </w:r>
            <w:r>
              <w:rPr>
                <w:rFonts w:ascii="Times New Roman"/>
                <w:b w:val="false"/>
                <w:i w:val="false"/>
                <w:color w:val="000000"/>
                <w:sz w:val="20"/>
              </w:rPr>
              <w:t>- Қазақстанның Ресей құрамына кіруі;</w:t>
            </w:r>
            <w:r>
              <w:br/>
            </w:r>
            <w:r>
              <w:rPr>
                <w:rFonts w:ascii="Times New Roman"/>
                <w:b w:val="false"/>
                <w:i w:val="false"/>
                <w:color w:val="000000"/>
                <w:sz w:val="20"/>
              </w:rPr>
              <w:t>
</w:t>
            </w:r>
            <w:r>
              <w:rPr>
                <w:rFonts w:ascii="Times New Roman"/>
                <w:b w:val="false"/>
                <w:i w:val="false"/>
                <w:color w:val="000000"/>
                <w:sz w:val="20"/>
              </w:rPr>
              <w:t>- XVII-XVIIIғғ. Тәуелсіздік үшін жонғарларға қарсы ұлт-азаттық күрес;</w:t>
            </w:r>
            <w:r>
              <w:br/>
            </w:r>
            <w:r>
              <w:rPr>
                <w:rFonts w:ascii="Times New Roman"/>
                <w:b w:val="false"/>
                <w:i w:val="false"/>
                <w:color w:val="000000"/>
                <w:sz w:val="20"/>
              </w:rPr>
              <w:t>
</w:t>
            </w:r>
            <w:r>
              <w:rPr>
                <w:rFonts w:ascii="Times New Roman"/>
                <w:b w:val="false"/>
                <w:i w:val="false"/>
                <w:color w:val="000000"/>
                <w:sz w:val="20"/>
              </w:rPr>
              <w:t>- XXғғ.20-80 жылдарындағы көтерілістер, қозғалыстар;</w:t>
            </w:r>
            <w:r>
              <w:br/>
            </w:r>
            <w:r>
              <w:rPr>
                <w:rFonts w:ascii="Times New Roman"/>
                <w:b w:val="false"/>
                <w:i w:val="false"/>
                <w:color w:val="000000"/>
                <w:sz w:val="20"/>
              </w:rPr>
              <w:t>
</w:t>
            </w:r>
            <w:r>
              <w:rPr>
                <w:rFonts w:ascii="Times New Roman"/>
                <w:b w:val="false"/>
                <w:i w:val="false"/>
                <w:color w:val="000000"/>
                <w:sz w:val="20"/>
              </w:rPr>
              <w:t>- XX ғ. 20-30 жылдарындағы Қазақстан мәдениеті;</w:t>
            </w:r>
            <w:r>
              <w:br/>
            </w:r>
            <w:r>
              <w:rPr>
                <w:rFonts w:ascii="Times New Roman"/>
                <w:b w:val="false"/>
                <w:i w:val="false"/>
                <w:color w:val="000000"/>
                <w:sz w:val="20"/>
              </w:rPr>
              <w:t>
</w:t>
            </w:r>
            <w:r>
              <w:rPr>
                <w:rFonts w:ascii="Times New Roman"/>
                <w:b w:val="false"/>
                <w:i w:val="false"/>
                <w:color w:val="000000"/>
                <w:sz w:val="20"/>
              </w:rPr>
              <w:t>- қазақтардың дүниежүзілік құрылтайы;</w:t>
            </w:r>
            <w:r>
              <w:br/>
            </w:r>
            <w:r>
              <w:rPr>
                <w:rFonts w:ascii="Times New Roman"/>
                <w:b w:val="false"/>
                <w:i w:val="false"/>
                <w:color w:val="000000"/>
                <w:sz w:val="20"/>
              </w:rPr>
              <w:t>
</w:t>
            </w:r>
            <w:r>
              <w:rPr>
                <w:rFonts w:ascii="Times New Roman"/>
                <w:b w:val="false"/>
                <w:i w:val="false"/>
                <w:color w:val="000000"/>
                <w:sz w:val="20"/>
              </w:rPr>
              <w:t>- Алматыдағы 1986 жылдғы желтоқсан көтерілісі;</w:t>
            </w:r>
            <w:r>
              <w:br/>
            </w:r>
            <w:r>
              <w:rPr>
                <w:rFonts w:ascii="Times New Roman"/>
                <w:b w:val="false"/>
                <w:i w:val="false"/>
                <w:color w:val="000000"/>
                <w:sz w:val="20"/>
              </w:rPr>
              <w:t>
</w:t>
            </w:r>
            <w:r>
              <w:rPr>
                <w:rFonts w:ascii="Times New Roman"/>
                <w:b w:val="false"/>
                <w:i w:val="false"/>
                <w:color w:val="000000"/>
                <w:sz w:val="20"/>
              </w:rPr>
              <w:t>- тамыз көтерілісі және оның құлауы;</w:t>
            </w:r>
            <w:r>
              <w:br/>
            </w:r>
            <w:r>
              <w:rPr>
                <w:rFonts w:ascii="Times New Roman"/>
                <w:b w:val="false"/>
                <w:i w:val="false"/>
                <w:color w:val="000000"/>
                <w:sz w:val="20"/>
              </w:rPr>
              <w:t>
</w:t>
            </w:r>
            <w:r>
              <w:rPr>
                <w:rFonts w:ascii="Times New Roman"/>
                <w:b w:val="false"/>
                <w:i w:val="false"/>
                <w:color w:val="000000"/>
                <w:sz w:val="20"/>
              </w:rPr>
              <w:t>- ҚР Мемлекеттік тәуелсіздігі.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қысқаша тарихи-археологиялық әңгіме құрастыру;</w:t>
            </w:r>
            <w:r>
              <w:br/>
            </w:r>
            <w:r>
              <w:rPr>
                <w:rFonts w:ascii="Times New Roman"/>
                <w:b w:val="false"/>
                <w:i w:val="false"/>
                <w:color w:val="000000"/>
                <w:sz w:val="20"/>
              </w:rPr>
              <w:t>
</w:t>
            </w:r>
            <w:r>
              <w:rPr>
                <w:rFonts w:ascii="Times New Roman"/>
                <w:b w:val="false"/>
                <w:i w:val="false"/>
                <w:color w:val="000000"/>
                <w:sz w:val="20"/>
              </w:rPr>
              <w:t>- көшпенді малшаруашылығының пайда болу себептері;</w:t>
            </w:r>
            <w:r>
              <w:br/>
            </w:r>
            <w:r>
              <w:rPr>
                <w:rFonts w:ascii="Times New Roman"/>
                <w:b w:val="false"/>
                <w:i w:val="false"/>
                <w:color w:val="000000"/>
                <w:sz w:val="20"/>
              </w:rPr>
              <w:t>
</w:t>
            </w:r>
            <w:r>
              <w:rPr>
                <w:rFonts w:ascii="Times New Roman"/>
                <w:b w:val="false"/>
                <w:i w:val="false"/>
                <w:color w:val="000000"/>
                <w:sz w:val="20"/>
              </w:rPr>
              <w:t>- алғашқы мемлекеттік біріктірулерге сипаттама беру;</w:t>
            </w:r>
            <w:r>
              <w:br/>
            </w:r>
            <w:r>
              <w:rPr>
                <w:rFonts w:ascii="Times New Roman"/>
                <w:b w:val="false"/>
                <w:i w:val="false"/>
                <w:color w:val="000000"/>
                <w:sz w:val="20"/>
              </w:rPr>
              <w:t>
</w:t>
            </w:r>
            <w:r>
              <w:rPr>
                <w:rFonts w:ascii="Times New Roman"/>
                <w:b w:val="false"/>
                <w:i w:val="false"/>
                <w:color w:val="000000"/>
                <w:sz w:val="20"/>
              </w:rPr>
              <w:t>- жераудару саясатының басты мақсатын анықтау;</w:t>
            </w:r>
            <w:r>
              <w:br/>
            </w:r>
            <w:r>
              <w:rPr>
                <w:rFonts w:ascii="Times New Roman"/>
                <w:b w:val="false"/>
                <w:i w:val="false"/>
                <w:color w:val="000000"/>
                <w:sz w:val="20"/>
              </w:rPr>
              <w:t>
</w:t>
            </w:r>
            <w:r>
              <w:rPr>
                <w:rFonts w:ascii="Times New Roman"/>
                <w:b w:val="false"/>
                <w:i w:val="false"/>
                <w:color w:val="000000"/>
                <w:sz w:val="20"/>
              </w:rPr>
              <w:t>- көтеріліс;</w:t>
            </w:r>
            <w:r>
              <w:br/>
            </w:r>
            <w:r>
              <w:rPr>
                <w:rFonts w:ascii="Times New Roman"/>
                <w:b w:val="false"/>
                <w:i w:val="false"/>
                <w:color w:val="000000"/>
                <w:sz w:val="20"/>
              </w:rPr>
              <w:t>
</w:t>
            </w:r>
            <w:r>
              <w:rPr>
                <w:rFonts w:ascii="Times New Roman"/>
                <w:b w:val="false"/>
                <w:i w:val="false"/>
                <w:color w:val="000000"/>
                <w:sz w:val="20"/>
              </w:rPr>
              <w:t>- ЖЭС мәні, ұжымдастыру;</w:t>
            </w:r>
            <w:r>
              <w:br/>
            </w:r>
            <w:r>
              <w:rPr>
                <w:rFonts w:ascii="Times New Roman"/>
                <w:b w:val="false"/>
                <w:i w:val="false"/>
                <w:color w:val="000000"/>
                <w:sz w:val="20"/>
              </w:rPr>
              <w:t>
</w:t>
            </w:r>
            <w:r>
              <w:rPr>
                <w:rFonts w:ascii="Times New Roman"/>
                <w:b w:val="false"/>
                <w:i w:val="false"/>
                <w:color w:val="000000"/>
                <w:sz w:val="20"/>
              </w:rPr>
              <w:t>- картамен жұмыс жасау;</w:t>
            </w:r>
            <w:r>
              <w:br/>
            </w:r>
            <w:r>
              <w:rPr>
                <w:rFonts w:ascii="Times New Roman"/>
                <w:b w:val="false"/>
                <w:i w:val="false"/>
                <w:color w:val="000000"/>
                <w:sz w:val="20"/>
              </w:rPr>
              <w:t>
</w:t>
            </w:r>
            <w:r>
              <w:rPr>
                <w:rFonts w:ascii="Times New Roman"/>
                <w:b w:val="false"/>
                <w:i w:val="false"/>
                <w:color w:val="000000"/>
                <w:sz w:val="20"/>
              </w:rPr>
              <w:t>- қазақ диаспорасының пайда болу себептерін ашу;</w:t>
            </w:r>
            <w:r>
              <w:br/>
            </w:r>
            <w:r>
              <w:rPr>
                <w:rFonts w:ascii="Times New Roman"/>
                <w:b w:val="false"/>
                <w:i w:val="false"/>
                <w:color w:val="000000"/>
                <w:sz w:val="20"/>
              </w:rPr>
              <w:t>
</w:t>
            </w:r>
            <w:r>
              <w:rPr>
                <w:rFonts w:ascii="Times New Roman"/>
                <w:b w:val="false"/>
                <w:i w:val="false"/>
                <w:color w:val="000000"/>
                <w:sz w:val="20"/>
              </w:rPr>
              <w:t>- Қазақстанның Ұлы Отан соғысы жылдарындағы және соғыстан кейінгі кезеңдегі ролі.</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05</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Маман даярлауда дене тәрбиесінің ролі, салауатты өмір салтын қалыптастыру. Дене тәрбиесінің әлеуметтік-биологиялық және психофизиологиялық негіздері.Дене және спорттық өзін-өзі дамыту негіздері. Кәсіптік-қолданбалы дене даярлығы</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Дене тәрбиесінің әлеуметтік-биологиялық және психофизиологиялық негіздері;</w:t>
            </w:r>
            <w:r>
              <w:br/>
            </w:r>
            <w:r>
              <w:rPr>
                <w:rFonts w:ascii="Times New Roman"/>
                <w:b w:val="false"/>
                <w:i w:val="false"/>
                <w:color w:val="000000"/>
                <w:sz w:val="20"/>
              </w:rPr>
              <w:t>
</w:t>
            </w:r>
            <w:r>
              <w:rPr>
                <w:rFonts w:ascii="Times New Roman"/>
                <w:b w:val="false"/>
                <w:i w:val="false"/>
                <w:color w:val="000000"/>
                <w:sz w:val="20"/>
              </w:rPr>
              <w:t>- Дене және спорттық өзін-өзі дамыту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дене тәрбиесі білімдерін денсаулықты қолдауға және нығайтуға қолдану.</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Сызу сызығы және жазбалар орындау. Қолданбалы геометриялық құрылымдар. Аксонометриляқ және тікбұрышты проекциялардағы сызулар. Техникалық сызу.</w:t>
            </w:r>
            <w:r>
              <w:br/>
            </w:r>
            <w:r>
              <w:rPr>
                <w:rFonts w:ascii="Times New Roman"/>
                <w:b w:val="false"/>
                <w:i w:val="false"/>
                <w:color w:val="000000"/>
                <w:sz w:val="20"/>
              </w:rPr>
              <w:t>
</w:t>
            </w:r>
            <w:r>
              <w:rPr>
                <w:rFonts w:ascii="Times New Roman"/>
                <w:b w:val="false"/>
                <w:i w:val="false"/>
                <w:color w:val="000000"/>
                <w:sz w:val="20"/>
              </w:rPr>
              <w:t>Бейнелер (түрлері, түйілістер, кесінділер). Сызуда ойма бейнелеу және белгілеу. Эскиздар. Бөлшектердің жұмыс сызбасы. Сызу және кинематикалық сызбалар туралы негізгі мәлімет. Құрылыс сызбалары туралы жалпы мәлімет. Ғимарат жоспары, фасадтарының сызбалары. Мамандық бойынша сызуларды оқу және орындау.</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стандартқа сәйкес сызудың графикалық бейнелеуінің негізгі мәліметтері;</w:t>
            </w:r>
            <w:r>
              <w:br/>
            </w:r>
            <w:r>
              <w:rPr>
                <w:rFonts w:ascii="Times New Roman"/>
                <w:b w:val="false"/>
                <w:i w:val="false"/>
                <w:color w:val="000000"/>
                <w:sz w:val="20"/>
              </w:rPr>
              <w:t>
</w:t>
            </w:r>
            <w:r>
              <w:rPr>
                <w:rFonts w:ascii="Times New Roman"/>
                <w:b w:val="false"/>
                <w:i w:val="false"/>
                <w:color w:val="000000"/>
                <w:sz w:val="20"/>
              </w:rPr>
              <w:t>- заттар мен объектілердің графикалық бейнесі;</w:t>
            </w:r>
            <w:r>
              <w:br/>
            </w:r>
            <w:r>
              <w:rPr>
                <w:rFonts w:ascii="Times New Roman"/>
                <w:b w:val="false"/>
                <w:i w:val="false"/>
                <w:color w:val="000000"/>
                <w:sz w:val="20"/>
              </w:rPr>
              <w:t>
</w:t>
            </w:r>
            <w:r>
              <w:rPr>
                <w:rFonts w:ascii="Times New Roman"/>
                <w:b w:val="false"/>
                <w:i w:val="false"/>
                <w:color w:val="000000"/>
                <w:sz w:val="20"/>
              </w:rPr>
              <w:t>- техникалық сызу негіздері;</w:t>
            </w:r>
            <w:r>
              <w:br/>
            </w:r>
            <w:r>
              <w:rPr>
                <w:rFonts w:ascii="Times New Roman"/>
                <w:b w:val="false"/>
                <w:i w:val="false"/>
                <w:color w:val="000000"/>
                <w:sz w:val="20"/>
              </w:rPr>
              <w:t>
</w:t>
            </w:r>
            <w:r>
              <w:rPr>
                <w:rFonts w:ascii="Times New Roman"/>
                <w:b w:val="false"/>
                <w:i w:val="false"/>
                <w:color w:val="000000"/>
                <w:sz w:val="20"/>
              </w:rPr>
              <w:t>- Ғимарат жоспары, фасадтарының сызбалары.;</w:t>
            </w:r>
            <w:r>
              <w:br/>
            </w:r>
            <w:r>
              <w:rPr>
                <w:rFonts w:ascii="Times New Roman"/>
                <w:b w:val="false"/>
                <w:i w:val="false"/>
                <w:color w:val="000000"/>
                <w:sz w:val="20"/>
              </w:rPr>
              <w:t>
</w:t>
            </w:r>
            <w:r>
              <w:rPr>
                <w:rFonts w:ascii="Times New Roman"/>
                <w:b w:val="false"/>
                <w:i w:val="false"/>
                <w:color w:val="000000"/>
                <w:sz w:val="20"/>
              </w:rPr>
              <w:t>- дәнекерлеу біріктірмелерін, прокатты профильді бейнелеу, белгілеу.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мамандық бойынша сызба жұмыстарын түсіну;</w:t>
            </w:r>
            <w:r>
              <w:br/>
            </w:r>
            <w:r>
              <w:rPr>
                <w:rFonts w:ascii="Times New Roman"/>
                <w:b w:val="false"/>
                <w:i w:val="false"/>
                <w:color w:val="000000"/>
                <w:sz w:val="20"/>
              </w:rPr>
              <w:t>
</w:t>
            </w:r>
            <w:r>
              <w:rPr>
                <w:rFonts w:ascii="Times New Roman"/>
                <w:b w:val="false"/>
                <w:i w:val="false"/>
                <w:color w:val="000000"/>
                <w:sz w:val="20"/>
              </w:rPr>
              <w:t>- стандартқа сәйкес мамандық бойынша жәй сызбалар, эскиздер және техникалық сызбалар жасау;</w:t>
            </w:r>
            <w:r>
              <w:br/>
            </w:r>
            <w:r>
              <w:rPr>
                <w:rFonts w:ascii="Times New Roman"/>
                <w:b w:val="false"/>
                <w:i w:val="false"/>
                <w:color w:val="000000"/>
                <w:sz w:val="20"/>
              </w:rPr>
              <w:t>
</w:t>
            </w:r>
            <w:r>
              <w:rPr>
                <w:rFonts w:ascii="Times New Roman"/>
                <w:b w:val="false"/>
                <w:i w:val="false"/>
                <w:color w:val="000000"/>
                <w:sz w:val="20"/>
              </w:rPr>
              <w:t>- алған дағдыны практика жүзінде қолдану.</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2.1.5</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2.3.1</w:t>
            </w:r>
            <w:r>
              <w:br/>
            </w:r>
            <w:r>
              <w:rPr>
                <w:rFonts w:ascii="Times New Roman"/>
                <w:b w:val="false"/>
                <w:i w:val="false"/>
                <w:color w:val="000000"/>
                <w:sz w:val="20"/>
              </w:rPr>
              <w:t>
</w:t>
            </w:r>
            <w:r>
              <w:rPr>
                <w:rFonts w:ascii="Times New Roman"/>
                <w:b w:val="false"/>
                <w:i w:val="false"/>
                <w:color w:val="000000"/>
                <w:sz w:val="20"/>
              </w:rPr>
              <w:t>КҚ 2.4.1</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r>
              <w:br/>
            </w:r>
            <w:r>
              <w:rPr>
                <w:rFonts w:ascii="Times New Roman"/>
                <w:b w:val="false"/>
                <w:i w:val="false"/>
                <w:color w:val="000000"/>
                <w:sz w:val="20"/>
              </w:rPr>
              <w:t>
</w:t>
            </w:r>
            <w:r>
              <w:rPr>
                <w:rFonts w:ascii="Times New Roman"/>
                <w:b w:val="false"/>
                <w:i w:val="false"/>
                <w:color w:val="000000"/>
                <w:sz w:val="20"/>
              </w:rPr>
              <w:t>Электрмен жарақат алу. Заттың молекулярлық-кинетикалық құрылысы теориясы. Ионизация, термо-және фотоэффект. Кулон Заңы. Электрлік жазықтық. Электр өрісінің қуаты.Электр өрісіндегі өткізгіштер мен диэлектриктер. Электрлік потенциал және потенциалдар айырмашылығы (қуат). Электр өрісінің жұмыс күші. Эквипотенциалды жазықтық. Электр тоғы жөнінде түсінік. Электр тоғының қуат көздері және оларды электрсызбаларда белгілеу. Кедергі және өткізгіштердің өткізгіштігі. Өткізгіштердің физикалық жағдайлармен байланыстылығы. Резисторлар. Түрлері және конструктивтік ерекшеліктер. Резисторлардың графикалық бейнесін ақаусыздыққа тексеру тәсілдері. Электрэнергия және қуат көздерінің электрқозғалтқыш күші. ЭҚК және тоқ көздері. Ом Заңы. Сымдардағы қуаттың жоғалуы. Өткізгіштерді біріне бірін жалғау. Кирхгоф заңы. Электр желілерінің сызықсыз элементтері. Электр тоғының жұмысы мен қуаттылығы. Пайдалы қозғалыс коэффициенті және оны есептеу. Қысқа түйіліс. Жылулық қорғау. Жаратылыс магнит и магниттік өріс. Қуатты өткізгіштің магниттік өрісі. Магниттік өріс күші, магниттік индукция және магнит ағымы. Материалдың магниттік қасиеті. Гистерезис туралы түсінік. Қалдық магнетизм. Индукцияланған ЭҚК алу. Индукцияланған ЭҚК көлемі мен бағыты. механикалық энергияның электрлікке айналуы және керісінше Электрсыйымдылық. Конденсаторлар. конденсаторларды біріктіру. Заряд және конденсаторды зарядтау. Ауыспалы тоқ алу және негізгі параметрлері. Электр кедергісі, қуат, ауыспалы тоқ коэффициенті. Үш фазалық тоқ алу. Үш өткізгішті және төрт өткізгішті өткізу жүйесі. Сызықты және фазалы кернеу арасындағы қатынас. Бақылау және реттеу электр құрылғылары. Жұмыс кестесі, электртехникалық құрылғылардың электрлік диаграммасы. Электроқшаулаудың ролі. Электронды құралдардың қолданылуы және жіктелуі. Жартыөткізгішті диодтар. Биполярлы транзисторлар. Өрісті (униполярлы) транзисторлар. Тиристорлар. Фотоэлементтер. Түзеткіш құрылғылар. Түзеткіштің үшфазалы өткелді сызбасы. Тегістегіш фильтрлар. Стабилизаторлар. Электроөлшеу түрлері мен тәсілдері. Қателіктер жіктегіші. Электршамасын өлшеу құралдары. Электрмеханикалық өлшегіш құралдары туралы жалпы мәліметтер. Электрөлшегіш құралдар механизімінің негізгі түрлері. СО типті бірфазалы есептегіштер.</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электротехника негіздері;</w:t>
            </w:r>
            <w:r>
              <w:br/>
            </w:r>
            <w:r>
              <w:rPr>
                <w:rFonts w:ascii="Times New Roman"/>
                <w:b w:val="false"/>
                <w:i w:val="false"/>
                <w:color w:val="000000"/>
                <w:sz w:val="20"/>
              </w:rPr>
              <w:t>
</w:t>
            </w:r>
            <w:r>
              <w:rPr>
                <w:rFonts w:ascii="Times New Roman"/>
                <w:b w:val="false"/>
                <w:i w:val="false"/>
                <w:color w:val="000000"/>
                <w:sz w:val="20"/>
              </w:rPr>
              <w:t>- электрмашиналарының құрылысы және жұмыс принципі;</w:t>
            </w:r>
            <w:r>
              <w:br/>
            </w:r>
            <w:r>
              <w:rPr>
                <w:rFonts w:ascii="Times New Roman"/>
                <w:b w:val="false"/>
                <w:i w:val="false"/>
                <w:color w:val="000000"/>
                <w:sz w:val="20"/>
              </w:rPr>
              <w:t>
</w:t>
            </w:r>
            <w:r>
              <w:rPr>
                <w:rFonts w:ascii="Times New Roman"/>
                <w:b w:val="false"/>
                <w:i w:val="false"/>
                <w:color w:val="000000"/>
                <w:sz w:val="20"/>
              </w:rPr>
              <w:t>- электронды құрылғылардың құрылысы және жұмыс принципі;</w:t>
            </w:r>
            <w:r>
              <w:br/>
            </w:r>
            <w:r>
              <w:rPr>
                <w:rFonts w:ascii="Times New Roman"/>
                <w:b w:val="false"/>
                <w:i w:val="false"/>
                <w:color w:val="000000"/>
                <w:sz w:val="20"/>
              </w:rPr>
              <w:t>
</w:t>
            </w:r>
            <w:r>
              <w:rPr>
                <w:rFonts w:ascii="Times New Roman"/>
                <w:b w:val="false"/>
                <w:i w:val="false"/>
                <w:color w:val="000000"/>
                <w:sz w:val="20"/>
              </w:rPr>
              <w:t>- электрқауіпсіздік.</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сымдармен жабдықталған жабдықтарды қосу, ажырату, пайдалану,</w:t>
            </w:r>
            <w:r>
              <w:br/>
            </w:r>
            <w:r>
              <w:rPr>
                <w:rFonts w:ascii="Times New Roman"/>
                <w:b w:val="false"/>
                <w:i w:val="false"/>
                <w:color w:val="000000"/>
                <w:sz w:val="20"/>
              </w:rPr>
              <w:t>
</w:t>
            </w:r>
            <w:r>
              <w:rPr>
                <w:rFonts w:ascii="Times New Roman"/>
                <w:b w:val="false"/>
                <w:i w:val="false"/>
                <w:color w:val="000000"/>
                <w:sz w:val="20"/>
              </w:rPr>
              <w:t>- электрқауіпсіздігін сақтау,</w:t>
            </w:r>
            <w:r>
              <w:br/>
            </w:r>
            <w:r>
              <w:rPr>
                <w:rFonts w:ascii="Times New Roman"/>
                <w:b w:val="false"/>
                <w:i w:val="false"/>
                <w:color w:val="000000"/>
                <w:sz w:val="20"/>
              </w:rPr>
              <w:t>
</w:t>
            </w:r>
            <w:r>
              <w:rPr>
                <w:rFonts w:ascii="Times New Roman"/>
                <w:b w:val="false"/>
                <w:i w:val="false"/>
                <w:color w:val="000000"/>
                <w:sz w:val="20"/>
              </w:rPr>
              <w:t>- электр тоғымен жарақаттану кезінде бірінші дәрігерлік көмек көрсету.</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 xml:space="preserve">КҚ 2.1.5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r>
              <w:br/>
            </w:r>
            <w:r>
              <w:rPr>
                <w:rFonts w:ascii="Times New Roman"/>
                <w:b w:val="false"/>
                <w:i w:val="false"/>
                <w:color w:val="000000"/>
                <w:sz w:val="20"/>
              </w:rPr>
              <w:t>
</w:t>
            </w:r>
            <w:r>
              <w:rPr>
                <w:rFonts w:ascii="Times New Roman"/>
                <w:b w:val="false"/>
                <w:i w:val="false"/>
                <w:color w:val="000000"/>
                <w:sz w:val="20"/>
              </w:rPr>
              <w:t>Нарықтық экономиканың негізгі қағидалары, мониторинг, сұраныс және ұсыныс. Нарықтық жүйе, монополия және бәсеке.</w:t>
            </w:r>
            <w:r>
              <w:br/>
            </w:r>
            <w:r>
              <w:rPr>
                <w:rFonts w:ascii="Times New Roman"/>
                <w:b w:val="false"/>
                <w:i w:val="false"/>
                <w:color w:val="000000"/>
                <w:sz w:val="20"/>
              </w:rPr>
              <w:t>
</w:t>
            </w:r>
            <w:r>
              <w:rPr>
                <w:rFonts w:ascii="Times New Roman"/>
                <w:b w:val="false"/>
                <w:i w:val="false"/>
                <w:color w:val="000000"/>
                <w:sz w:val="20"/>
              </w:rPr>
              <w:t>Кәсіпкерлікті дамыту және нарықтық қатынас субъектілері; экономикалық шығындар және кәсіпорын қызметінің нәтижелері; Маркетинг және жарнама. Баға және баға құрылуы. Өндірістік-шаруашылық қызмет тиімділігі.</w:t>
            </w:r>
            <w:r>
              <w:br/>
            </w:r>
            <w:r>
              <w:rPr>
                <w:rFonts w:ascii="Times New Roman"/>
                <w:b w:val="false"/>
                <w:i w:val="false"/>
                <w:color w:val="000000"/>
                <w:sz w:val="20"/>
              </w:rPr>
              <w:t>
</w:t>
            </w:r>
            <w:r>
              <w:rPr>
                <w:rFonts w:ascii="Times New Roman"/>
                <w:b w:val="false"/>
                <w:i w:val="false"/>
                <w:color w:val="000000"/>
                <w:sz w:val="20"/>
              </w:rPr>
              <w:t>Салық және салық салу.</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тауар өнімін анықтау</w:t>
            </w:r>
            <w:r>
              <w:br/>
            </w:r>
            <w:r>
              <w:rPr>
                <w:rFonts w:ascii="Times New Roman"/>
                <w:b w:val="false"/>
                <w:i w:val="false"/>
                <w:color w:val="000000"/>
                <w:sz w:val="20"/>
              </w:rPr>
              <w:t>
</w:t>
            </w:r>
            <w:r>
              <w:rPr>
                <w:rFonts w:ascii="Times New Roman"/>
                <w:b w:val="false"/>
                <w:i w:val="false"/>
                <w:color w:val="000000"/>
                <w:sz w:val="20"/>
              </w:rPr>
              <w:t>- бәсекені анықтау, мәні және қызметі;</w:t>
            </w:r>
            <w:r>
              <w:br/>
            </w:r>
            <w:r>
              <w:rPr>
                <w:rFonts w:ascii="Times New Roman"/>
                <w:b w:val="false"/>
                <w:i w:val="false"/>
                <w:color w:val="000000"/>
                <w:sz w:val="20"/>
              </w:rPr>
              <w:t>
</w:t>
            </w:r>
            <w:r>
              <w:rPr>
                <w:rFonts w:ascii="Times New Roman"/>
                <w:b w:val="false"/>
                <w:i w:val="false"/>
                <w:color w:val="000000"/>
                <w:sz w:val="20"/>
              </w:rPr>
              <w:t>- банк қызметін анықтау;</w:t>
            </w:r>
            <w:r>
              <w:br/>
            </w:r>
            <w:r>
              <w:rPr>
                <w:rFonts w:ascii="Times New Roman"/>
                <w:b w:val="false"/>
                <w:i w:val="false"/>
                <w:color w:val="000000"/>
                <w:sz w:val="20"/>
              </w:rPr>
              <w:t>
</w:t>
            </w:r>
            <w:r>
              <w:rPr>
                <w:rFonts w:ascii="Times New Roman"/>
                <w:b w:val="false"/>
                <w:i w:val="false"/>
                <w:color w:val="000000"/>
                <w:sz w:val="20"/>
              </w:rPr>
              <w:t>- шығын, нарық субъектісі туралы негізгі түсінік;</w:t>
            </w:r>
            <w:r>
              <w:br/>
            </w:r>
            <w:r>
              <w:rPr>
                <w:rFonts w:ascii="Times New Roman"/>
                <w:b w:val="false"/>
                <w:i w:val="false"/>
                <w:color w:val="000000"/>
                <w:sz w:val="20"/>
              </w:rPr>
              <w:t>
</w:t>
            </w:r>
            <w:r>
              <w:rPr>
                <w:rFonts w:ascii="Times New Roman"/>
                <w:b w:val="false"/>
                <w:i w:val="false"/>
                <w:color w:val="000000"/>
                <w:sz w:val="20"/>
              </w:rPr>
              <w:t>- маркетингті анықтау, мәні, принципі;</w:t>
            </w:r>
            <w:r>
              <w:br/>
            </w:r>
            <w:r>
              <w:rPr>
                <w:rFonts w:ascii="Times New Roman"/>
                <w:b w:val="false"/>
                <w:i w:val="false"/>
                <w:color w:val="000000"/>
                <w:sz w:val="20"/>
              </w:rPr>
              <w:t>
</w:t>
            </w:r>
            <w:r>
              <w:rPr>
                <w:rFonts w:ascii="Times New Roman"/>
                <w:b w:val="false"/>
                <w:i w:val="false"/>
                <w:color w:val="000000"/>
                <w:sz w:val="20"/>
              </w:rPr>
              <w:t>- жарнама, жарнама түрлері;</w:t>
            </w:r>
            <w:r>
              <w:br/>
            </w:r>
            <w:r>
              <w:rPr>
                <w:rFonts w:ascii="Times New Roman"/>
                <w:b w:val="false"/>
                <w:i w:val="false"/>
                <w:color w:val="000000"/>
                <w:sz w:val="20"/>
              </w:rPr>
              <w:t>
</w:t>
            </w:r>
            <w:r>
              <w:rPr>
                <w:rFonts w:ascii="Times New Roman"/>
                <w:b w:val="false"/>
                <w:i w:val="false"/>
                <w:color w:val="000000"/>
                <w:sz w:val="20"/>
              </w:rPr>
              <w:t>- баға анықтау;</w:t>
            </w:r>
            <w:r>
              <w:br/>
            </w:r>
            <w:r>
              <w:rPr>
                <w:rFonts w:ascii="Times New Roman"/>
                <w:b w:val="false"/>
                <w:i w:val="false"/>
                <w:color w:val="000000"/>
                <w:sz w:val="20"/>
              </w:rPr>
              <w:t>
</w:t>
            </w:r>
            <w:r>
              <w:rPr>
                <w:rFonts w:ascii="Times New Roman"/>
                <w:b w:val="false"/>
                <w:i w:val="false"/>
                <w:color w:val="000000"/>
                <w:sz w:val="20"/>
              </w:rPr>
              <w:t>- салық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кіріс пен шығысты есептеу;</w:t>
            </w:r>
            <w:r>
              <w:br/>
            </w:r>
            <w:r>
              <w:rPr>
                <w:rFonts w:ascii="Times New Roman"/>
                <w:b w:val="false"/>
                <w:i w:val="false"/>
                <w:color w:val="000000"/>
                <w:sz w:val="20"/>
              </w:rPr>
              <w:t>
</w:t>
            </w:r>
            <w:r>
              <w:rPr>
                <w:rFonts w:ascii="Times New Roman"/>
                <w:b w:val="false"/>
                <w:i w:val="false"/>
                <w:color w:val="000000"/>
                <w:sz w:val="20"/>
              </w:rPr>
              <w:t>- баға, тауардың өзіндік құны, өндіріс бағасын, бөлшек сауданы анықтау (мысал келтіру);</w:t>
            </w:r>
            <w:r>
              <w:br/>
            </w:r>
            <w:r>
              <w:rPr>
                <w:rFonts w:ascii="Times New Roman"/>
                <w:b w:val="false"/>
                <w:i w:val="false"/>
                <w:color w:val="000000"/>
                <w:sz w:val="20"/>
              </w:rPr>
              <w:t>
</w:t>
            </w:r>
            <w:r>
              <w:rPr>
                <w:rFonts w:ascii="Times New Roman"/>
                <w:b w:val="false"/>
                <w:i w:val="false"/>
                <w:color w:val="000000"/>
                <w:sz w:val="20"/>
              </w:rPr>
              <w:t>- бизнес-жоспар құру;</w:t>
            </w:r>
            <w:r>
              <w:br/>
            </w:r>
            <w:r>
              <w:rPr>
                <w:rFonts w:ascii="Times New Roman"/>
                <w:b w:val="false"/>
                <w:i w:val="false"/>
                <w:color w:val="000000"/>
                <w:sz w:val="20"/>
              </w:rPr>
              <w:t>
</w:t>
            </w:r>
            <w:r>
              <w:rPr>
                <w:rFonts w:ascii="Times New Roman"/>
                <w:b w:val="false"/>
                <w:i w:val="false"/>
                <w:color w:val="000000"/>
                <w:sz w:val="20"/>
              </w:rPr>
              <w:t>- салық мәні білімдерін қолдану</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қызметтің әдебі және психологиясы</w:t>
            </w:r>
            <w:r>
              <w:br/>
            </w:r>
            <w:r>
              <w:rPr>
                <w:rFonts w:ascii="Times New Roman"/>
                <w:b w:val="false"/>
                <w:i w:val="false"/>
                <w:color w:val="000000"/>
                <w:sz w:val="20"/>
              </w:rPr>
              <w:t>
</w:t>
            </w:r>
            <w:r>
              <w:rPr>
                <w:rFonts w:ascii="Times New Roman"/>
                <w:b w:val="false"/>
                <w:i w:val="false"/>
                <w:color w:val="000000"/>
                <w:sz w:val="20"/>
              </w:rPr>
              <w:t>Әдемілік мәдениеті, әдептілік мәдениеті.</w:t>
            </w:r>
            <w:r>
              <w:br/>
            </w:r>
            <w:r>
              <w:rPr>
                <w:rFonts w:ascii="Times New Roman"/>
                <w:b w:val="false"/>
                <w:i w:val="false"/>
                <w:color w:val="000000"/>
                <w:sz w:val="20"/>
              </w:rPr>
              <w:t>
</w:t>
            </w:r>
            <w:r>
              <w:rPr>
                <w:rFonts w:ascii="Times New Roman"/>
                <w:b w:val="false"/>
                <w:i w:val="false"/>
                <w:color w:val="000000"/>
                <w:sz w:val="20"/>
              </w:rPr>
              <w:t>Қатынас психологиясы. Қызмет саласында сұхбаттасу мәдениет, коммуникация, істік қатынастағы әдеп.</w:t>
            </w:r>
            <w:r>
              <w:br/>
            </w:r>
            <w:r>
              <w:rPr>
                <w:rFonts w:ascii="Times New Roman"/>
                <w:b w:val="false"/>
                <w:i w:val="false"/>
                <w:color w:val="000000"/>
                <w:sz w:val="20"/>
              </w:rPr>
              <w:t>
</w:t>
            </w:r>
            <w:r>
              <w:rPr>
                <w:rFonts w:ascii="Times New Roman"/>
                <w:b w:val="false"/>
                <w:i w:val="false"/>
                <w:color w:val="000000"/>
                <w:sz w:val="20"/>
              </w:rPr>
              <w:t>Қатынас стильдері, тәртіп әдебінің негізгі ережелері. Имидж; сөйлеу мәдениеті; істі хаттама. Дипломатиялық әдеп туралы түсінік, халықаралық қатынас практикасындағы кездесу, сұхбаттасу хаттамасы;</w:t>
            </w:r>
            <w:r>
              <w:br/>
            </w:r>
            <w:r>
              <w:rPr>
                <w:rFonts w:ascii="Times New Roman"/>
                <w:b w:val="false"/>
                <w:i w:val="false"/>
                <w:color w:val="000000"/>
                <w:sz w:val="20"/>
              </w:rPr>
              <w:t>
</w:t>
            </w:r>
            <w:r>
              <w:rPr>
                <w:rFonts w:ascii="Times New Roman"/>
                <w:b w:val="false"/>
                <w:i w:val="false"/>
                <w:color w:val="000000"/>
                <w:sz w:val="20"/>
              </w:rPr>
              <w:t>Халықаралық қатынас ережелері, дәстүрлері, шарттылығы; Жұмыс орнының интерьері - істі әдеп кепілі. Бөлме мен жұмыс орнын ұстау ережесі.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психология жөнінде жалпы мағлұмат;</w:t>
            </w:r>
            <w:r>
              <w:br/>
            </w:r>
            <w:r>
              <w:rPr>
                <w:rFonts w:ascii="Times New Roman"/>
                <w:b w:val="false"/>
                <w:i w:val="false"/>
                <w:color w:val="000000"/>
                <w:sz w:val="20"/>
              </w:rPr>
              <w:t>
</w:t>
            </w:r>
            <w:r>
              <w:rPr>
                <w:rFonts w:ascii="Times New Roman"/>
                <w:b w:val="false"/>
                <w:i w:val="false"/>
                <w:color w:val="000000"/>
                <w:sz w:val="20"/>
              </w:rPr>
              <w:t>- қатынас құралдарының қызметі, түрлері;</w:t>
            </w:r>
            <w:r>
              <w:br/>
            </w:r>
            <w:r>
              <w:rPr>
                <w:rFonts w:ascii="Times New Roman"/>
                <w:b w:val="false"/>
                <w:i w:val="false"/>
                <w:color w:val="000000"/>
                <w:sz w:val="20"/>
              </w:rPr>
              <w:t>
</w:t>
            </w:r>
            <w:r>
              <w:rPr>
                <w:rFonts w:ascii="Times New Roman"/>
                <w:b w:val="false"/>
                <w:i w:val="false"/>
                <w:color w:val="000000"/>
                <w:sz w:val="20"/>
              </w:rPr>
              <w:t>- серіктестік сұхбаттарды жүргізу принциптері;</w:t>
            </w:r>
            <w:r>
              <w:br/>
            </w:r>
            <w:r>
              <w:rPr>
                <w:rFonts w:ascii="Times New Roman"/>
                <w:b w:val="false"/>
                <w:i w:val="false"/>
                <w:color w:val="000000"/>
                <w:sz w:val="20"/>
              </w:rPr>
              <w:t>
</w:t>
            </w:r>
            <w:r>
              <w:rPr>
                <w:rFonts w:ascii="Times New Roman"/>
                <w:b w:val="false"/>
                <w:i w:val="false"/>
                <w:color w:val="000000"/>
                <w:sz w:val="20"/>
              </w:rPr>
              <w:t>- Әдеп түсінігі, тарихы, қызметі;</w:t>
            </w:r>
            <w:r>
              <w:br/>
            </w:r>
            <w:r>
              <w:rPr>
                <w:rFonts w:ascii="Times New Roman"/>
                <w:b w:val="false"/>
                <w:i w:val="false"/>
                <w:color w:val="000000"/>
                <w:sz w:val="20"/>
              </w:rPr>
              <w:t>
</w:t>
            </w:r>
            <w:r>
              <w:rPr>
                <w:rFonts w:ascii="Times New Roman"/>
                <w:b w:val="false"/>
                <w:i w:val="false"/>
                <w:color w:val="000000"/>
                <w:sz w:val="20"/>
              </w:rPr>
              <w:t>- ұжымдағы қарым-қатынас әдебі;</w:t>
            </w:r>
            <w:r>
              <w:br/>
            </w:r>
            <w:r>
              <w:rPr>
                <w:rFonts w:ascii="Times New Roman"/>
                <w:b w:val="false"/>
                <w:i w:val="false"/>
                <w:color w:val="000000"/>
                <w:sz w:val="20"/>
              </w:rPr>
              <w:t>
</w:t>
            </w:r>
            <w:r>
              <w:rPr>
                <w:rFonts w:ascii="Times New Roman"/>
                <w:b w:val="false"/>
                <w:i w:val="false"/>
                <w:color w:val="000000"/>
                <w:sz w:val="20"/>
              </w:rPr>
              <w:t>- қазіргі әдеп нормасы мен ережесі;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тұлға ерекшелігін сипаттау, кәсіби қызметтегі олардың тәртібі;</w:t>
            </w:r>
            <w:r>
              <w:br/>
            </w:r>
            <w:r>
              <w:rPr>
                <w:rFonts w:ascii="Times New Roman"/>
                <w:b w:val="false"/>
                <w:i w:val="false"/>
                <w:color w:val="000000"/>
                <w:sz w:val="20"/>
              </w:rPr>
              <w:t>
</w:t>
            </w:r>
            <w:r>
              <w:rPr>
                <w:rFonts w:ascii="Times New Roman"/>
                <w:b w:val="false"/>
                <w:i w:val="false"/>
                <w:color w:val="000000"/>
                <w:sz w:val="20"/>
              </w:rPr>
              <w:t>- әлеуметтік-рольдік қатынасты қабылдау;</w:t>
            </w:r>
            <w:r>
              <w:br/>
            </w:r>
            <w:r>
              <w:rPr>
                <w:rFonts w:ascii="Times New Roman"/>
                <w:b w:val="false"/>
                <w:i w:val="false"/>
                <w:color w:val="000000"/>
                <w:sz w:val="20"/>
              </w:rPr>
              <w:t>
</w:t>
            </w:r>
            <w:r>
              <w:rPr>
                <w:rFonts w:ascii="Times New Roman"/>
                <w:b w:val="false"/>
                <w:i w:val="false"/>
                <w:color w:val="000000"/>
                <w:sz w:val="20"/>
              </w:rPr>
              <w:t>- Топтағы қарым-қатынас;</w:t>
            </w:r>
            <w:r>
              <w:br/>
            </w:r>
            <w:r>
              <w:rPr>
                <w:rFonts w:ascii="Times New Roman"/>
                <w:b w:val="false"/>
                <w:i w:val="false"/>
                <w:color w:val="000000"/>
                <w:sz w:val="20"/>
              </w:rPr>
              <w:t>
</w:t>
            </w:r>
            <w:r>
              <w:rPr>
                <w:rFonts w:ascii="Times New Roman"/>
                <w:b w:val="false"/>
                <w:i w:val="false"/>
                <w:color w:val="000000"/>
                <w:sz w:val="20"/>
              </w:rPr>
              <w:t>- кәсіби әдеп ережесін қызмет ету саласында қолдану;</w:t>
            </w:r>
            <w:r>
              <w:br/>
            </w:r>
            <w:r>
              <w:rPr>
                <w:rFonts w:ascii="Times New Roman"/>
                <w:b w:val="false"/>
                <w:i w:val="false"/>
                <w:color w:val="000000"/>
                <w:sz w:val="20"/>
              </w:rPr>
              <w:t>
</w:t>
            </w:r>
            <w:r>
              <w:rPr>
                <w:rFonts w:ascii="Times New Roman"/>
                <w:b w:val="false"/>
                <w:i w:val="false"/>
                <w:color w:val="000000"/>
                <w:sz w:val="20"/>
              </w:rPr>
              <w:t>- сөйлеу әдебін, кәсіби қызмет мәдениетін сақтау;</w:t>
            </w:r>
            <w:r>
              <w:br/>
            </w:r>
            <w:r>
              <w:rPr>
                <w:rFonts w:ascii="Times New Roman"/>
                <w:b w:val="false"/>
                <w:i w:val="false"/>
                <w:color w:val="000000"/>
                <w:sz w:val="20"/>
              </w:rPr>
              <w:t>
</w:t>
            </w:r>
            <w:r>
              <w:rPr>
                <w:rFonts w:ascii="Times New Roman"/>
                <w:b w:val="false"/>
                <w:i w:val="false"/>
                <w:color w:val="000000"/>
                <w:sz w:val="20"/>
              </w:rPr>
              <w:t>- істі әдеп жүргізу, хаттамалау.</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r>
              <w:br/>
            </w:r>
            <w:r>
              <w:rPr>
                <w:rFonts w:ascii="Times New Roman"/>
                <w:b w:val="false"/>
                <w:i w:val="false"/>
                <w:color w:val="000000"/>
                <w:sz w:val="20"/>
              </w:rPr>
              <w:t>
</w:t>
            </w:r>
            <w:r>
              <w:rPr>
                <w:rFonts w:ascii="Times New Roman"/>
                <w:b w:val="false"/>
                <w:i w:val="false"/>
                <w:color w:val="000000"/>
                <w:sz w:val="20"/>
              </w:rPr>
              <w:t>ҚР «Стандарттау туралы» Заңы; өнеркәсіп кәсіпорындарындағы және құрылыстағы стандарттау принциптері; Халықаралық аймақтық стандарттау; халықаралық ынтымақтастық.</w:t>
            </w:r>
            <w:r>
              <w:br/>
            </w:r>
            <w:r>
              <w:rPr>
                <w:rFonts w:ascii="Times New Roman"/>
                <w:b w:val="false"/>
                <w:i w:val="false"/>
                <w:color w:val="000000"/>
                <w:sz w:val="20"/>
              </w:rPr>
              <w:t>
</w:t>
            </w:r>
            <w:r>
              <w:rPr>
                <w:rFonts w:ascii="Times New Roman"/>
                <w:b w:val="false"/>
                <w:i w:val="false"/>
                <w:color w:val="000000"/>
                <w:sz w:val="20"/>
              </w:rPr>
              <w:t>Өлшеу құралдары; шама эталондары. Сертификаттау: сертификаттау негіздері; терминдер және анықтамалар. ҚР «Сертификаттау туралы» Заңы; Өнім сапасы және декларациясы; сапа менеджменті жүйесін жасау және енгізу; Метрология. Мемлекеттік метрологиялық бақылау;</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стандарттау негіздері;</w:t>
            </w:r>
            <w:r>
              <w:br/>
            </w:r>
            <w:r>
              <w:rPr>
                <w:rFonts w:ascii="Times New Roman"/>
                <w:b w:val="false"/>
                <w:i w:val="false"/>
                <w:color w:val="000000"/>
                <w:sz w:val="20"/>
              </w:rPr>
              <w:t>
</w:t>
            </w:r>
            <w:r>
              <w:rPr>
                <w:rFonts w:ascii="Times New Roman"/>
                <w:b w:val="false"/>
                <w:i w:val="false"/>
                <w:color w:val="000000"/>
                <w:sz w:val="20"/>
              </w:rPr>
              <w:t>- ҚР «Стандарттау туралы» Заңы;</w:t>
            </w:r>
            <w:r>
              <w:br/>
            </w:r>
            <w:r>
              <w:rPr>
                <w:rFonts w:ascii="Times New Roman"/>
                <w:b w:val="false"/>
                <w:i w:val="false"/>
                <w:color w:val="000000"/>
                <w:sz w:val="20"/>
              </w:rPr>
              <w:t>
</w:t>
            </w:r>
            <w:r>
              <w:rPr>
                <w:rFonts w:ascii="Times New Roman"/>
                <w:b w:val="false"/>
                <w:i w:val="false"/>
                <w:color w:val="000000"/>
                <w:sz w:val="20"/>
              </w:rPr>
              <w:t>- метрология негіздері;</w:t>
            </w:r>
            <w:r>
              <w:br/>
            </w:r>
            <w:r>
              <w:rPr>
                <w:rFonts w:ascii="Times New Roman"/>
                <w:b w:val="false"/>
                <w:i w:val="false"/>
                <w:color w:val="000000"/>
                <w:sz w:val="20"/>
              </w:rPr>
              <w:t>
</w:t>
            </w:r>
            <w:r>
              <w:rPr>
                <w:rFonts w:ascii="Times New Roman"/>
                <w:b w:val="false"/>
                <w:i w:val="false"/>
                <w:color w:val="000000"/>
                <w:sz w:val="20"/>
              </w:rPr>
              <w:t>- ҚР «Сертификаттау туралы» Заңы;</w:t>
            </w:r>
            <w:r>
              <w:br/>
            </w:r>
            <w:r>
              <w:rPr>
                <w:rFonts w:ascii="Times New Roman"/>
                <w:b w:val="false"/>
                <w:i w:val="false"/>
                <w:color w:val="000000"/>
                <w:sz w:val="20"/>
              </w:rPr>
              <w:t>
</w:t>
            </w:r>
            <w:r>
              <w:rPr>
                <w:rFonts w:ascii="Times New Roman"/>
                <w:b w:val="false"/>
                <w:i w:val="false"/>
                <w:color w:val="000000"/>
                <w:sz w:val="20"/>
              </w:rPr>
              <w:t>- сертификаттау негіздері;</w:t>
            </w:r>
            <w:r>
              <w:br/>
            </w:r>
            <w:r>
              <w:rPr>
                <w:rFonts w:ascii="Times New Roman"/>
                <w:b w:val="false"/>
                <w:i w:val="false"/>
                <w:color w:val="000000"/>
                <w:sz w:val="20"/>
              </w:rPr>
              <w:t>
</w:t>
            </w:r>
            <w:r>
              <w:rPr>
                <w:rFonts w:ascii="Times New Roman"/>
                <w:b w:val="false"/>
                <w:i w:val="false"/>
                <w:color w:val="000000"/>
                <w:sz w:val="20"/>
              </w:rPr>
              <w:t>- өлшеу құралдары;</w:t>
            </w:r>
            <w:r>
              <w:br/>
            </w:r>
            <w:r>
              <w:rPr>
                <w:rFonts w:ascii="Times New Roman"/>
                <w:b w:val="false"/>
                <w:i w:val="false"/>
                <w:color w:val="000000"/>
                <w:sz w:val="20"/>
              </w:rPr>
              <w:t>
</w:t>
            </w:r>
            <w:r>
              <w:rPr>
                <w:rFonts w:ascii="Times New Roman"/>
                <w:b w:val="false"/>
                <w:i w:val="false"/>
                <w:color w:val="000000"/>
                <w:sz w:val="20"/>
              </w:rPr>
              <w:t>- шама эталондары.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 өнім сапасын анықтау.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2.1.5</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2.3.1</w:t>
            </w:r>
            <w:r>
              <w:br/>
            </w:r>
            <w:r>
              <w:rPr>
                <w:rFonts w:ascii="Times New Roman"/>
                <w:b w:val="false"/>
                <w:i w:val="false"/>
                <w:color w:val="000000"/>
                <w:sz w:val="20"/>
              </w:rPr>
              <w:t>
</w:t>
            </w:r>
            <w:r>
              <w:rPr>
                <w:rFonts w:ascii="Times New Roman"/>
                <w:b w:val="false"/>
                <w:i w:val="false"/>
                <w:color w:val="000000"/>
                <w:sz w:val="20"/>
              </w:rPr>
              <w:t>КҚ 2.4.1</w:t>
            </w:r>
          </w:p>
        </w:tc>
      </w:tr>
      <w:tr>
        <w:trPr>
          <w:trHeight w:val="84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 және өндірісті басқару</w:t>
            </w:r>
            <w:r>
              <w:br/>
            </w:r>
            <w:r>
              <w:rPr>
                <w:rFonts w:ascii="Times New Roman"/>
                <w:b w:val="false"/>
                <w:i w:val="false"/>
                <w:color w:val="000000"/>
                <w:sz w:val="20"/>
              </w:rPr>
              <w:t>
</w:t>
            </w:r>
            <w:r>
              <w:rPr>
                <w:rFonts w:ascii="Times New Roman"/>
                <w:b w:val="false"/>
                <w:i w:val="false"/>
                <w:color w:val="000000"/>
                <w:sz w:val="20"/>
              </w:rPr>
              <w:t>Еңбек қорғау: құқықтық және нормативтік дерек, еңбек жағдайына әсер ететін факторлар, еңбек қорғау шаралары;</w:t>
            </w:r>
            <w:r>
              <w:br/>
            </w:r>
            <w:r>
              <w:rPr>
                <w:rFonts w:ascii="Times New Roman"/>
                <w:b w:val="false"/>
                <w:i w:val="false"/>
                <w:color w:val="000000"/>
                <w:sz w:val="20"/>
              </w:rPr>
              <w:t>
</w:t>
            </w:r>
            <w:r>
              <w:rPr>
                <w:rFonts w:ascii="Times New Roman"/>
                <w:b w:val="false"/>
                <w:i w:val="false"/>
                <w:color w:val="000000"/>
                <w:sz w:val="20"/>
              </w:rPr>
              <w:t>Өндірістік жарақаттану және кәсіби сырқаттар; себептері, түрлері, алдын-алу шаралары. Өндірісте және оқу шеберханаларындағы еңбек қауіпсіздігі, электрқауіпсіздігі және өрт қауіпсіздігі. Металлөңдеу станоктарында жұмыс жасаудағы негізгі қауіпсіздік ережелері мен нұсқамалар.Өрт шығу себептері, өрттің алдын алу шаралары. Өрт жағдайындағы тәртіп ережелері, өрт сөндірудің алғашқы құралдары ережелері. Өртсөндіргіштерді және өрт шүмектерінің құрылысы және қолдану; Еңбек гигиенасы және өндіріс санитариясы негіздері; Өндірістік экология негіздері; Ластану көздері мен түрлері; су бассейндерін және жер қорын қорғау; Қатты қалдықтарды қайта өңдеудің нағызғы бағыттары.</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Өндірістік жарақаттану және кәсіби сырқаттар себептері, олардың алдын алу тәсілдері;</w:t>
            </w:r>
            <w:r>
              <w:br/>
            </w:r>
            <w:r>
              <w:rPr>
                <w:rFonts w:ascii="Times New Roman"/>
                <w:b w:val="false"/>
                <w:i w:val="false"/>
                <w:color w:val="000000"/>
                <w:sz w:val="20"/>
              </w:rPr>
              <w:t>
</w:t>
            </w:r>
            <w:r>
              <w:rPr>
                <w:rFonts w:ascii="Times New Roman"/>
                <w:b w:val="false"/>
                <w:i w:val="false"/>
                <w:color w:val="000000"/>
                <w:sz w:val="20"/>
              </w:rPr>
              <w:t>- жұмыс орынды, жұмыс аймағын анықтау;</w:t>
            </w:r>
            <w:r>
              <w:br/>
            </w:r>
            <w:r>
              <w:rPr>
                <w:rFonts w:ascii="Times New Roman"/>
                <w:b w:val="false"/>
                <w:i w:val="false"/>
                <w:color w:val="000000"/>
                <w:sz w:val="20"/>
              </w:rPr>
              <w:t>
</w:t>
            </w:r>
            <w:r>
              <w:rPr>
                <w:rFonts w:ascii="Times New Roman"/>
                <w:b w:val="false"/>
                <w:i w:val="false"/>
                <w:color w:val="000000"/>
                <w:sz w:val="20"/>
              </w:rPr>
              <w:t>- жабдықты куәландыру тәртібі;</w:t>
            </w:r>
            <w:r>
              <w:br/>
            </w:r>
            <w:r>
              <w:rPr>
                <w:rFonts w:ascii="Times New Roman"/>
                <w:b w:val="false"/>
                <w:i w:val="false"/>
                <w:color w:val="000000"/>
                <w:sz w:val="20"/>
              </w:rPr>
              <w:t>
</w:t>
            </w:r>
            <w:r>
              <w:rPr>
                <w:rFonts w:ascii="Times New Roman"/>
                <w:b w:val="false"/>
                <w:i w:val="false"/>
                <w:color w:val="000000"/>
                <w:sz w:val="20"/>
              </w:rPr>
              <w:t>- құрал-саймандарды қолдану ережелері;</w:t>
            </w:r>
            <w:r>
              <w:br/>
            </w:r>
            <w:r>
              <w:rPr>
                <w:rFonts w:ascii="Times New Roman"/>
                <w:b w:val="false"/>
                <w:i w:val="false"/>
                <w:color w:val="000000"/>
                <w:sz w:val="20"/>
              </w:rPr>
              <w:t>
</w:t>
            </w:r>
            <w:r>
              <w:rPr>
                <w:rFonts w:ascii="Times New Roman"/>
                <w:b w:val="false"/>
                <w:i w:val="false"/>
                <w:color w:val="000000"/>
                <w:sz w:val="20"/>
              </w:rPr>
              <w:t>- қолмен ауыр затты тасу шамасы;</w:t>
            </w:r>
            <w:r>
              <w:br/>
            </w:r>
            <w:r>
              <w:rPr>
                <w:rFonts w:ascii="Times New Roman"/>
                <w:b w:val="false"/>
                <w:i w:val="false"/>
                <w:color w:val="000000"/>
                <w:sz w:val="20"/>
              </w:rPr>
              <w:t>
</w:t>
            </w:r>
            <w:r>
              <w:rPr>
                <w:rFonts w:ascii="Times New Roman"/>
                <w:b w:val="false"/>
                <w:i w:val="false"/>
                <w:color w:val="000000"/>
                <w:sz w:val="20"/>
              </w:rPr>
              <w:t>- механизмдер мен құралдарды сынақтан өткізу және куәландыру;</w:t>
            </w:r>
            <w:r>
              <w:br/>
            </w:r>
            <w:r>
              <w:rPr>
                <w:rFonts w:ascii="Times New Roman"/>
                <w:b w:val="false"/>
                <w:i w:val="false"/>
                <w:color w:val="000000"/>
                <w:sz w:val="20"/>
              </w:rPr>
              <w:t>
</w:t>
            </w:r>
            <w:r>
              <w:rPr>
                <w:rFonts w:ascii="Times New Roman"/>
                <w:b w:val="false"/>
                <w:i w:val="false"/>
                <w:color w:val="000000"/>
                <w:sz w:val="20"/>
              </w:rPr>
              <w:t>- жұмыскерлер арасындағы дабылдар, сақтандыру құралдары;</w:t>
            </w:r>
            <w:r>
              <w:br/>
            </w:r>
            <w:r>
              <w:rPr>
                <w:rFonts w:ascii="Times New Roman"/>
                <w:b w:val="false"/>
                <w:i w:val="false"/>
                <w:color w:val="000000"/>
                <w:sz w:val="20"/>
              </w:rPr>
              <w:t>
</w:t>
            </w:r>
            <w:r>
              <w:rPr>
                <w:rFonts w:ascii="Times New Roman"/>
                <w:b w:val="false"/>
                <w:i w:val="false"/>
                <w:color w:val="000000"/>
                <w:sz w:val="20"/>
              </w:rPr>
              <w:t>- қауіпсіз жұмыс ережелері;</w:t>
            </w:r>
            <w:r>
              <w:br/>
            </w:r>
            <w:r>
              <w:rPr>
                <w:rFonts w:ascii="Times New Roman"/>
                <w:b w:val="false"/>
                <w:i w:val="false"/>
                <w:color w:val="000000"/>
                <w:sz w:val="20"/>
              </w:rPr>
              <w:t>
</w:t>
            </w:r>
            <w:r>
              <w:rPr>
                <w:rFonts w:ascii="Times New Roman"/>
                <w:b w:val="false"/>
                <w:i w:val="false"/>
                <w:color w:val="000000"/>
                <w:sz w:val="20"/>
              </w:rPr>
              <w:t>- электрқауіпсіздігі ережелері;</w:t>
            </w:r>
            <w:r>
              <w:br/>
            </w:r>
            <w:r>
              <w:rPr>
                <w:rFonts w:ascii="Times New Roman"/>
                <w:b w:val="false"/>
                <w:i w:val="false"/>
                <w:color w:val="000000"/>
                <w:sz w:val="20"/>
              </w:rPr>
              <w:t>
</w:t>
            </w:r>
            <w:r>
              <w:rPr>
                <w:rFonts w:ascii="Times New Roman"/>
                <w:b w:val="false"/>
                <w:i w:val="false"/>
                <w:color w:val="000000"/>
                <w:sz w:val="20"/>
              </w:rPr>
              <w:t>- өрт қауіпсіздігі ережелері;</w:t>
            </w:r>
            <w:r>
              <w:br/>
            </w:r>
            <w:r>
              <w:rPr>
                <w:rFonts w:ascii="Times New Roman"/>
                <w:b w:val="false"/>
                <w:i w:val="false"/>
                <w:color w:val="000000"/>
                <w:sz w:val="20"/>
              </w:rPr>
              <w:t>
</w:t>
            </w:r>
            <w:r>
              <w:rPr>
                <w:rFonts w:ascii="Times New Roman"/>
                <w:b w:val="false"/>
                <w:i w:val="false"/>
                <w:color w:val="000000"/>
                <w:sz w:val="20"/>
              </w:rPr>
              <w:t>- еңбек гигиенасы және өндірістік санитария жөнінде мәлімет;</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жұмыс жасауда өзіңнің және маңайыңдағылардың қауіпсіздігін сақтау;</w:t>
            </w:r>
            <w:r>
              <w:br/>
            </w:r>
            <w:r>
              <w:rPr>
                <w:rFonts w:ascii="Times New Roman"/>
                <w:b w:val="false"/>
                <w:i w:val="false"/>
                <w:color w:val="000000"/>
                <w:sz w:val="20"/>
              </w:rPr>
              <w:t>
</w:t>
            </w:r>
            <w:r>
              <w:rPr>
                <w:rFonts w:ascii="Times New Roman"/>
                <w:b w:val="false"/>
                <w:i w:val="false"/>
                <w:color w:val="000000"/>
                <w:sz w:val="20"/>
              </w:rPr>
              <w:t>- өндірістік жарақаттануда алғашқы дәрігерлік көмек көрсету;</w:t>
            </w:r>
            <w:r>
              <w:br/>
            </w:r>
            <w:r>
              <w:rPr>
                <w:rFonts w:ascii="Times New Roman"/>
                <w:b w:val="false"/>
                <w:i w:val="false"/>
                <w:color w:val="000000"/>
                <w:sz w:val="20"/>
              </w:rPr>
              <w:t>
</w:t>
            </w:r>
            <w:r>
              <w:rPr>
                <w:rFonts w:ascii="Times New Roman"/>
                <w:b w:val="false"/>
                <w:i w:val="false"/>
                <w:color w:val="000000"/>
                <w:sz w:val="20"/>
              </w:rPr>
              <w:t>- өрт сөндірудің алғашқы құралдарын қолдану;</w:t>
            </w:r>
            <w:r>
              <w:br/>
            </w:r>
            <w:r>
              <w:rPr>
                <w:rFonts w:ascii="Times New Roman"/>
                <w:b w:val="false"/>
                <w:i w:val="false"/>
                <w:color w:val="000000"/>
                <w:sz w:val="20"/>
              </w:rPr>
              <w:t>
</w:t>
            </w:r>
            <w:r>
              <w:rPr>
                <w:rFonts w:ascii="Times New Roman"/>
                <w:b w:val="false"/>
                <w:i w:val="false"/>
                <w:color w:val="000000"/>
                <w:sz w:val="20"/>
              </w:rPr>
              <w:t>- өрт қауіпсіздігін сақтау;</w:t>
            </w:r>
            <w:r>
              <w:br/>
            </w:r>
            <w:r>
              <w:rPr>
                <w:rFonts w:ascii="Times New Roman"/>
                <w:b w:val="false"/>
                <w:i w:val="false"/>
                <w:color w:val="000000"/>
                <w:sz w:val="20"/>
              </w:rPr>
              <w:t>
</w:t>
            </w:r>
            <w:r>
              <w:rPr>
                <w:rFonts w:ascii="Times New Roman"/>
                <w:b w:val="false"/>
                <w:i w:val="false"/>
                <w:color w:val="000000"/>
                <w:sz w:val="20"/>
              </w:rPr>
              <w:t>- қоршаған ортаның ластануын болдырмау.</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2.1.5</w:t>
            </w:r>
            <w:r>
              <w:br/>
            </w:r>
            <w:r>
              <w:rPr>
                <w:rFonts w:ascii="Times New Roman"/>
                <w:b w:val="false"/>
                <w:i w:val="false"/>
                <w:color w:val="000000"/>
                <w:sz w:val="20"/>
              </w:rPr>
              <w:t>
</w:t>
            </w:r>
            <w:r>
              <w:rPr>
                <w:rFonts w:ascii="Times New Roman"/>
                <w:b w:val="false"/>
                <w:i w:val="false"/>
                <w:color w:val="000000"/>
                <w:sz w:val="20"/>
              </w:rPr>
              <w:t>КҚ 2.1.6</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2.3.1</w:t>
            </w:r>
            <w:r>
              <w:br/>
            </w:r>
            <w:r>
              <w:rPr>
                <w:rFonts w:ascii="Times New Roman"/>
                <w:b w:val="false"/>
                <w:i w:val="false"/>
                <w:color w:val="000000"/>
                <w:sz w:val="20"/>
              </w:rPr>
              <w:t>
</w:t>
            </w:r>
            <w:r>
              <w:rPr>
                <w:rFonts w:ascii="Times New Roman"/>
                <w:b w:val="false"/>
                <w:i w:val="false"/>
                <w:color w:val="000000"/>
                <w:sz w:val="20"/>
              </w:rPr>
              <w:t>КҚ 2.4.1</w:t>
            </w:r>
          </w:p>
        </w:tc>
      </w:tr>
      <w:tr>
        <w:trPr>
          <w:trHeight w:val="348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r>
              <w:br/>
            </w:r>
            <w:r>
              <w:rPr>
                <w:rFonts w:ascii="Times New Roman"/>
                <w:b w:val="false"/>
                <w:i w:val="false"/>
                <w:color w:val="000000"/>
                <w:sz w:val="20"/>
              </w:rPr>
              <w:t>
</w:t>
            </w:r>
            <w:r>
              <w:rPr>
                <w:rFonts w:ascii="Times New Roman"/>
                <w:b w:val="false"/>
                <w:i w:val="false"/>
                <w:color w:val="000000"/>
                <w:sz w:val="20"/>
              </w:rPr>
              <w:t>Қара және түсті металлдардың, ертінділердің, металл емес материалдардың маңызы, құрылысы, физикалық, механикалық және технологиялық қасиеттері. Шойын: қолданылуы, өндіріс негіздері, құрамы және сорттары.</w:t>
            </w:r>
            <w:r>
              <w:br/>
            </w:r>
            <w:r>
              <w:rPr>
                <w:rFonts w:ascii="Times New Roman"/>
                <w:b w:val="false"/>
                <w:i w:val="false"/>
                <w:color w:val="000000"/>
                <w:sz w:val="20"/>
              </w:rPr>
              <w:t>
</w:t>
            </w:r>
            <w:r>
              <w:rPr>
                <w:rFonts w:ascii="Times New Roman"/>
                <w:b w:val="false"/>
                <w:i w:val="false"/>
                <w:color w:val="000000"/>
                <w:sz w:val="20"/>
              </w:rPr>
              <w:t>Болат: ГОСТ бойынша жіктелуі, белгісі; Термоөңдеу. Мәні мен маңызы. Темір мен көміртегі ерітіндісі қалпының диаграммасы. Термоэлектрлік и оптикалық пирометрлер. Қыздыру түсі және құбылу түсі бойынша температураны анықтау. Өнімді тотығудан және мүжілуден сақтау.</w:t>
            </w:r>
            <w:r>
              <w:br/>
            </w:r>
            <w:r>
              <w:rPr>
                <w:rFonts w:ascii="Times New Roman"/>
                <w:b w:val="false"/>
                <w:i w:val="false"/>
                <w:color w:val="000000"/>
                <w:sz w:val="20"/>
              </w:rPr>
              <w:t>
</w:t>
            </w:r>
            <w:r>
              <w:rPr>
                <w:rFonts w:ascii="Times New Roman"/>
                <w:b w:val="false"/>
                <w:i w:val="false"/>
                <w:color w:val="000000"/>
                <w:sz w:val="20"/>
              </w:rPr>
              <w:t>Термикалық өңдеудің түрлері. Түсті металдар, олардың сипаттамасы, қасиеті және пайдаланылуы. Металды керамикалық қорытпалар. Қатты қорытпалар, олардың түрлері, қасиеттері, пайдаланылуы және тағайындау. Минералды-керамикалық материалдар. Металдардың тотығуы және олардың түрлері. Пластикалық массалар туралы жалпы мағлұмат. Электротехникалық материалдардың топтамасы</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материалдардың және дәнекерлеу материалдарының физикалық, механикалық және технологиялық қасиеттерін;</w:t>
            </w:r>
            <w:r>
              <w:br/>
            </w:r>
            <w:r>
              <w:rPr>
                <w:rFonts w:ascii="Times New Roman"/>
                <w:b w:val="false"/>
                <w:i w:val="false"/>
                <w:color w:val="000000"/>
                <w:sz w:val="20"/>
              </w:rPr>
              <w:t>
</w:t>
            </w:r>
            <w:r>
              <w:rPr>
                <w:rFonts w:ascii="Times New Roman"/>
                <w:b w:val="false"/>
                <w:i w:val="false"/>
                <w:color w:val="000000"/>
                <w:sz w:val="20"/>
              </w:rPr>
              <w:t>- материал қасиеттерінің өзгеру себептері;</w:t>
            </w:r>
            <w:r>
              <w:br/>
            </w:r>
            <w:r>
              <w:rPr>
                <w:rFonts w:ascii="Times New Roman"/>
                <w:b w:val="false"/>
                <w:i w:val="false"/>
                <w:color w:val="000000"/>
                <w:sz w:val="20"/>
              </w:rPr>
              <w:t>
</w:t>
            </w:r>
            <w:r>
              <w:rPr>
                <w:rFonts w:ascii="Times New Roman"/>
                <w:b w:val="false"/>
                <w:i w:val="false"/>
                <w:color w:val="000000"/>
                <w:sz w:val="20"/>
              </w:rPr>
              <w:t>- материалдардың өзгеру түрлері;</w:t>
            </w:r>
            <w:r>
              <w:br/>
            </w:r>
            <w:r>
              <w:rPr>
                <w:rFonts w:ascii="Times New Roman"/>
                <w:b w:val="false"/>
                <w:i w:val="false"/>
                <w:color w:val="000000"/>
                <w:sz w:val="20"/>
              </w:rPr>
              <w:t>
</w:t>
            </w:r>
            <w:r>
              <w:rPr>
                <w:rFonts w:ascii="Times New Roman"/>
                <w:b w:val="false"/>
                <w:i w:val="false"/>
                <w:color w:val="000000"/>
                <w:sz w:val="20"/>
              </w:rPr>
              <w:t>- негативті себептердің жойылу әдістері, материал қасиеттерінің өзгеруі;</w:t>
            </w:r>
            <w:r>
              <w:br/>
            </w:r>
            <w:r>
              <w:rPr>
                <w:rFonts w:ascii="Times New Roman"/>
                <w:b w:val="false"/>
                <w:i w:val="false"/>
                <w:color w:val="000000"/>
                <w:sz w:val="20"/>
              </w:rPr>
              <w:t>
</w:t>
            </w:r>
            <w:r>
              <w:rPr>
                <w:rFonts w:ascii="Times New Roman"/>
                <w:b w:val="false"/>
                <w:i w:val="false"/>
                <w:color w:val="000000"/>
                <w:sz w:val="20"/>
              </w:rPr>
              <w:t>- болаттардың, шойындардың, түсті металдардың және қатты қорытпалардың үлгілері;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дәнекерлеуге арналған материалдрды іріктеу;</w:t>
            </w:r>
            <w:r>
              <w:br/>
            </w:r>
            <w:r>
              <w:rPr>
                <w:rFonts w:ascii="Times New Roman"/>
                <w:b w:val="false"/>
                <w:i w:val="false"/>
                <w:color w:val="000000"/>
                <w:sz w:val="20"/>
              </w:rPr>
              <w:t>
</w:t>
            </w:r>
            <w:r>
              <w:rPr>
                <w:rFonts w:ascii="Times New Roman"/>
                <w:b w:val="false"/>
                <w:i w:val="false"/>
                <w:color w:val="000000"/>
                <w:sz w:val="20"/>
              </w:rPr>
              <w:t>- дәнекерлеудің технологиялық барысымен пайдалану;</w:t>
            </w:r>
            <w:r>
              <w:br/>
            </w:r>
            <w:r>
              <w:rPr>
                <w:rFonts w:ascii="Times New Roman"/>
                <w:b w:val="false"/>
                <w:i w:val="false"/>
                <w:color w:val="000000"/>
                <w:sz w:val="20"/>
              </w:rPr>
              <w:t>
</w:t>
            </w:r>
            <w:r>
              <w:rPr>
                <w:rFonts w:ascii="Times New Roman"/>
                <w:b w:val="false"/>
                <w:i w:val="false"/>
                <w:color w:val="000000"/>
                <w:sz w:val="20"/>
              </w:rPr>
              <w:t>- болаттардың, шойындардың қатты қорытпалардың үлгілерін ажырату;</w:t>
            </w:r>
            <w:r>
              <w:br/>
            </w:r>
            <w:r>
              <w:rPr>
                <w:rFonts w:ascii="Times New Roman"/>
                <w:b w:val="false"/>
                <w:i w:val="false"/>
                <w:color w:val="000000"/>
                <w:sz w:val="20"/>
              </w:rPr>
              <w:t>
</w:t>
            </w:r>
            <w:r>
              <w:rPr>
                <w:rFonts w:ascii="Times New Roman"/>
                <w:b w:val="false"/>
                <w:i w:val="false"/>
                <w:color w:val="000000"/>
                <w:sz w:val="20"/>
              </w:rPr>
              <w:t>- техникалық құжаттармен жұмыс істеу;</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2.1.5</w:t>
            </w:r>
            <w:r>
              <w:br/>
            </w:r>
            <w:r>
              <w:rPr>
                <w:rFonts w:ascii="Times New Roman"/>
                <w:b w:val="false"/>
                <w:i w:val="false"/>
                <w:color w:val="000000"/>
                <w:sz w:val="20"/>
              </w:rPr>
              <w:t>
</w:t>
            </w:r>
            <w:r>
              <w:rPr>
                <w:rFonts w:ascii="Times New Roman"/>
                <w:b w:val="false"/>
                <w:i w:val="false"/>
                <w:color w:val="000000"/>
                <w:sz w:val="20"/>
              </w:rPr>
              <w:t>КҚ 2.1.6</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2.3.1</w:t>
            </w:r>
            <w:r>
              <w:br/>
            </w:r>
            <w:r>
              <w:rPr>
                <w:rFonts w:ascii="Times New Roman"/>
                <w:b w:val="false"/>
                <w:i w:val="false"/>
                <w:color w:val="000000"/>
                <w:sz w:val="20"/>
              </w:rPr>
              <w:t>
</w:t>
            </w:r>
            <w:r>
              <w:rPr>
                <w:rFonts w:ascii="Times New Roman"/>
                <w:b w:val="false"/>
                <w:i w:val="false"/>
                <w:color w:val="000000"/>
                <w:sz w:val="20"/>
              </w:rPr>
              <w:t>КҚ 2.4.1</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111401 2 – Дәнекерлеуші (барлық атаулары)</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Қолмен доғалы дәнекерлеу</w:t>
            </w:r>
            <w:r>
              <w:br/>
            </w:r>
            <w:r>
              <w:rPr>
                <w:rFonts w:ascii="Times New Roman"/>
                <w:b w:val="false"/>
                <w:i w:val="false"/>
                <w:color w:val="000000"/>
                <w:sz w:val="20"/>
              </w:rPr>
              <w:t>
</w:t>
            </w:r>
            <w:r>
              <w:rPr>
                <w:rFonts w:ascii="Times New Roman"/>
                <w:b w:val="false"/>
                <w:i w:val="false"/>
                <w:color w:val="000000"/>
                <w:sz w:val="20"/>
              </w:rPr>
              <w:t>Слесарлік істің негіздері; дәнекерлеу туралы түсінік; дәнекерлеу түрлерінің топтамасы; дәнекерлеу қосылыстары және жіктері; дәнекерлеу доғасы және оны дәнекерлеу кезінде қолдану; дәнекерлеу кезіндегі жылулық процестері; дәнекерлеу кезіндегі металлургиялық процестер; дәнекерлеу кезіндегі деформациялар мен кернеулер; металдардың дәнекерленуі және дәнекерлеу қосылыстарының қасиеттері; электродты материалдар; доғалы дәнекерлеуге арналған қоректендіру көздері; қол долғалы дәнекерлеу технологиясы; дәнекерлеуге бөлшектерді дайындау; қол доғалы дәнекерлеу кезінде режимдерді таңдау; дәнекерлеу жіктерін салу тәсілдері; доғалы қорыту; қорытуға арналған материалдар; доғалы кесу; қол доғалы дәнекерлеу жоғары өндірістік әдістері; әртүрлі болат, шойын, түсті металдардың дәнекерлену негіздері; дәнекерлеу құрылымдарының классификациясы; түрлі құрылымдарды дәнекерлеу негіздері; ақаулар және дәнекерлеу жігін және бұйымды бақылау.</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дәнекерлі жалғаудың және тігістің түрлері;</w:t>
            </w:r>
            <w:r>
              <w:br/>
            </w:r>
            <w:r>
              <w:rPr>
                <w:rFonts w:ascii="Times New Roman"/>
                <w:b w:val="false"/>
                <w:i w:val="false"/>
                <w:color w:val="000000"/>
                <w:sz w:val="20"/>
              </w:rPr>
              <w:t>
</w:t>
            </w:r>
            <w:r>
              <w:rPr>
                <w:rFonts w:ascii="Times New Roman"/>
                <w:b w:val="false"/>
                <w:i w:val="false"/>
                <w:color w:val="000000"/>
                <w:sz w:val="20"/>
              </w:rPr>
              <w:t>- электродтардың белгілерін және түрлерін іріктеу әдістері</w:t>
            </w:r>
            <w:r>
              <w:br/>
            </w:r>
            <w:r>
              <w:rPr>
                <w:rFonts w:ascii="Times New Roman"/>
                <w:b w:val="false"/>
                <w:i w:val="false"/>
                <w:color w:val="000000"/>
                <w:sz w:val="20"/>
              </w:rPr>
              <w:t>
</w:t>
            </w:r>
            <w:r>
              <w:rPr>
                <w:rFonts w:ascii="Times New Roman"/>
                <w:b w:val="false"/>
                <w:i w:val="false"/>
                <w:color w:val="000000"/>
                <w:sz w:val="20"/>
              </w:rPr>
              <w:t>- металдарды дәнекерлеу туралы мағлұмат;</w:t>
            </w:r>
            <w:r>
              <w:br/>
            </w:r>
            <w:r>
              <w:rPr>
                <w:rFonts w:ascii="Times New Roman"/>
                <w:b w:val="false"/>
                <w:i w:val="false"/>
                <w:color w:val="000000"/>
                <w:sz w:val="20"/>
              </w:rPr>
              <w:t>
</w:t>
            </w:r>
            <w:r>
              <w:rPr>
                <w:rFonts w:ascii="Times New Roman"/>
                <w:b w:val="false"/>
                <w:i w:val="false"/>
                <w:color w:val="000000"/>
                <w:sz w:val="20"/>
              </w:rPr>
              <w:t>- дәнекерленген металдардың және дәнекерленген тігістердің механикалық қасиеттері;</w:t>
            </w:r>
            <w:r>
              <w:br/>
            </w:r>
            <w:r>
              <w:rPr>
                <w:rFonts w:ascii="Times New Roman"/>
                <w:b w:val="false"/>
                <w:i w:val="false"/>
                <w:color w:val="000000"/>
                <w:sz w:val="20"/>
              </w:rPr>
              <w:t>
</w:t>
            </w:r>
            <w:r>
              <w:rPr>
                <w:rFonts w:ascii="Times New Roman"/>
                <w:b w:val="false"/>
                <w:i w:val="false"/>
                <w:color w:val="000000"/>
                <w:sz w:val="20"/>
              </w:rPr>
              <w:t>- дәнекерлеудің термикалық кезеңін іріктеу ережесі;</w:t>
            </w:r>
            <w:r>
              <w:br/>
            </w:r>
            <w:r>
              <w:rPr>
                <w:rFonts w:ascii="Times New Roman"/>
                <w:b w:val="false"/>
                <w:i w:val="false"/>
                <w:color w:val="000000"/>
                <w:sz w:val="20"/>
              </w:rPr>
              <w:t>
</w:t>
            </w:r>
            <w:r>
              <w:rPr>
                <w:rFonts w:ascii="Times New Roman"/>
                <w:b w:val="false"/>
                <w:i w:val="false"/>
                <w:color w:val="000000"/>
                <w:sz w:val="20"/>
              </w:rPr>
              <w:t>- дәнекерлеу кезіндегі ақаулардың пайда болуының себептері және олардың ескерулерінің әдістері;</w:t>
            </w:r>
            <w:r>
              <w:br/>
            </w:r>
            <w:r>
              <w:rPr>
                <w:rFonts w:ascii="Times New Roman"/>
                <w:b w:val="false"/>
                <w:i w:val="false"/>
                <w:color w:val="000000"/>
                <w:sz w:val="20"/>
              </w:rPr>
              <w:t>
</w:t>
            </w:r>
            <w:r>
              <w:rPr>
                <w:rFonts w:ascii="Times New Roman"/>
                <w:b w:val="false"/>
                <w:i w:val="false"/>
                <w:color w:val="000000"/>
                <w:sz w:val="20"/>
              </w:rPr>
              <w:t>- дәнекерлеудің негізгі технологиялық қабылдаулары және күрделі бөлшектердің және құрылымдардың қалтқулары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металды дәнекерлеуге дайындау бойынша слесарлық жұмыстарды орындау;</w:t>
            </w:r>
            <w:r>
              <w:br/>
            </w:r>
            <w:r>
              <w:rPr>
                <w:rFonts w:ascii="Times New Roman"/>
                <w:b w:val="false"/>
                <w:i w:val="false"/>
                <w:color w:val="000000"/>
                <w:sz w:val="20"/>
              </w:rPr>
              <w:t>
</w:t>
            </w:r>
            <w:r>
              <w:rPr>
                <w:rFonts w:ascii="Times New Roman"/>
                <w:b w:val="false"/>
                <w:i w:val="false"/>
                <w:color w:val="000000"/>
                <w:sz w:val="20"/>
              </w:rPr>
              <w:t>- құрылған болаттардан, түрлі металдардан және қорытпалардан құрылымы және құбыр жүргізу дәнекерлеу жөніндегі жұмыстарды орындау;</w:t>
            </w:r>
            <w:r>
              <w:br/>
            </w:r>
            <w:r>
              <w:rPr>
                <w:rFonts w:ascii="Times New Roman"/>
                <w:b w:val="false"/>
                <w:i w:val="false"/>
                <w:color w:val="000000"/>
                <w:sz w:val="20"/>
              </w:rPr>
              <w:t>
</w:t>
            </w:r>
            <w:r>
              <w:rPr>
                <w:rFonts w:ascii="Times New Roman"/>
                <w:b w:val="false"/>
                <w:i w:val="false"/>
                <w:color w:val="000000"/>
                <w:sz w:val="20"/>
              </w:rPr>
              <w:t>- күрделі бөлшектердің және құралдардың қалтқуларын шығару;</w:t>
            </w:r>
            <w:r>
              <w:br/>
            </w:r>
            <w:r>
              <w:rPr>
                <w:rFonts w:ascii="Times New Roman"/>
                <w:b w:val="false"/>
                <w:i w:val="false"/>
                <w:color w:val="000000"/>
                <w:sz w:val="20"/>
              </w:rPr>
              <w:t>
</w:t>
            </w:r>
            <w:r>
              <w:rPr>
                <w:rFonts w:ascii="Times New Roman"/>
                <w:b w:val="false"/>
                <w:i w:val="false"/>
                <w:color w:val="000000"/>
                <w:sz w:val="20"/>
              </w:rPr>
              <w:t>- берілген тәртіпті сақтаумен, бөлшектерді дәнекерлеу кезіндегі алғашқы және ілеспелі ысытпаларды шығару;</w:t>
            </w:r>
            <w:r>
              <w:br/>
            </w:r>
            <w:r>
              <w:rPr>
                <w:rFonts w:ascii="Times New Roman"/>
                <w:b w:val="false"/>
                <w:i w:val="false"/>
                <w:color w:val="000000"/>
                <w:sz w:val="20"/>
              </w:rPr>
              <w:t>
</w:t>
            </w:r>
            <w:r>
              <w:rPr>
                <w:rFonts w:ascii="Times New Roman"/>
                <w:b w:val="false"/>
                <w:i w:val="false"/>
                <w:color w:val="000000"/>
                <w:sz w:val="20"/>
              </w:rPr>
              <w:t>- дәнекерлі түйіндердің сапасын бақылауды көзбен көріп шығару;</w:t>
            </w:r>
            <w:r>
              <w:br/>
            </w:r>
            <w:r>
              <w:rPr>
                <w:rFonts w:ascii="Times New Roman"/>
                <w:b w:val="false"/>
                <w:i w:val="false"/>
                <w:color w:val="000000"/>
                <w:sz w:val="20"/>
              </w:rPr>
              <w:t>
</w:t>
            </w:r>
            <w:r>
              <w:rPr>
                <w:rFonts w:ascii="Times New Roman"/>
                <w:b w:val="false"/>
                <w:i w:val="false"/>
                <w:color w:val="000000"/>
                <w:sz w:val="20"/>
              </w:rPr>
              <w:t>- дәнекерлеу кезіндегі ақауларды ескерту және жою;</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 7, 8,9.10</w:t>
            </w:r>
            <w:r>
              <w:br/>
            </w:r>
            <w:r>
              <w:rPr>
                <w:rFonts w:ascii="Times New Roman"/>
                <w:b w:val="false"/>
                <w:i w:val="false"/>
                <w:color w:val="000000"/>
                <w:sz w:val="20"/>
              </w:rPr>
              <w:t>
</w:t>
            </w:r>
            <w:r>
              <w:rPr>
                <w:rFonts w:ascii="Times New Roman"/>
                <w:b w:val="false"/>
                <w:i w:val="false"/>
                <w:color w:val="000000"/>
                <w:sz w:val="20"/>
              </w:rPr>
              <w:t>КҚ 2.1.5</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Электронды-сәулелі дәнекерлік қондырғыларда дәнекерлеу</w:t>
            </w:r>
            <w:r>
              <w:br/>
            </w:r>
            <w:r>
              <w:rPr>
                <w:rFonts w:ascii="Times New Roman"/>
                <w:b w:val="false"/>
                <w:i w:val="false"/>
                <w:color w:val="000000"/>
                <w:sz w:val="20"/>
              </w:rPr>
              <w:t>
</w:t>
            </w:r>
            <w:r>
              <w:rPr>
                <w:rFonts w:ascii="Times New Roman"/>
                <w:b w:val="false"/>
                <w:i w:val="false"/>
                <w:color w:val="000000"/>
                <w:sz w:val="20"/>
              </w:rPr>
              <w:t>Слесарьлік іс негіздері; дәнекерлеу туралы жалпы мағлұмат; дәнекерлеу кезіндегі металлургиялық барыс; дәнекерлік ваннада металдардың тотығуы; ыстық және суық жарылулардың пайда болуының себептері;</w:t>
            </w:r>
            <w:r>
              <w:br/>
            </w:r>
            <w:r>
              <w:rPr>
                <w:rFonts w:ascii="Times New Roman"/>
                <w:b w:val="false"/>
                <w:i w:val="false"/>
                <w:color w:val="000000"/>
                <w:sz w:val="20"/>
              </w:rPr>
              <w:t>
</w:t>
            </w:r>
            <w:r>
              <w:rPr>
                <w:rFonts w:ascii="Times New Roman"/>
                <w:b w:val="false"/>
                <w:i w:val="false"/>
                <w:color w:val="000000"/>
                <w:sz w:val="20"/>
              </w:rPr>
              <w:t>Дәнекерлік өзгерістер және күштер; қоректенудің қайнар көздері; қолмен доғалы дәнекерлеудің негіздері; электронды-сәулелі дәнекерлеудің физикалық негіздері; электронды–сәулелі дәнекерлеудің негіздері; электронды–сәулелі дәнекерлеуге арналған құрылғылар; дәнекерлік құрылымның сапасын; типті құрылымды дәнекерлеудің ерекшелігі; дәнекерлік құрылымның өндірістік технологиясы.</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пайдаланылған электронды-сәулелі құрылғылар қызметінің ұстанымы және оларды күтудің ережесі;</w:t>
            </w:r>
            <w:r>
              <w:br/>
            </w:r>
            <w:r>
              <w:rPr>
                <w:rFonts w:ascii="Times New Roman"/>
                <w:b w:val="false"/>
                <w:i w:val="false"/>
                <w:color w:val="000000"/>
                <w:sz w:val="20"/>
              </w:rPr>
              <w:t>
</w:t>
            </w:r>
            <w:r>
              <w:rPr>
                <w:rFonts w:ascii="Times New Roman"/>
                <w:b w:val="false"/>
                <w:i w:val="false"/>
                <w:color w:val="000000"/>
                <w:sz w:val="20"/>
              </w:rPr>
              <w:t>- жалғау түрлері;</w:t>
            </w:r>
            <w:r>
              <w:br/>
            </w:r>
            <w:r>
              <w:rPr>
                <w:rFonts w:ascii="Times New Roman"/>
                <w:b w:val="false"/>
                <w:i w:val="false"/>
                <w:color w:val="000000"/>
                <w:sz w:val="20"/>
              </w:rPr>
              <w:t>
</w:t>
            </w:r>
            <w:r>
              <w:rPr>
                <w:rFonts w:ascii="Times New Roman"/>
                <w:b w:val="false"/>
                <w:i w:val="false"/>
                <w:color w:val="000000"/>
                <w:sz w:val="20"/>
              </w:rPr>
              <w:t>- пісірілген материалдардың механикалық және технологиялық қасиеттері;</w:t>
            </w:r>
            <w:r>
              <w:br/>
            </w:r>
            <w:r>
              <w:rPr>
                <w:rFonts w:ascii="Times New Roman"/>
                <w:b w:val="false"/>
                <w:i w:val="false"/>
                <w:color w:val="000000"/>
                <w:sz w:val="20"/>
              </w:rPr>
              <w:t>
</w:t>
            </w:r>
            <w:r>
              <w:rPr>
                <w:rFonts w:ascii="Times New Roman"/>
                <w:b w:val="false"/>
                <w:i w:val="false"/>
                <w:color w:val="000000"/>
                <w:sz w:val="20"/>
              </w:rPr>
              <w:t>- дәнекерлеу кезінде өзгерістердің пайда болуының себептері және олардың алдын алуының әдістері;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металды дәнекерлеуге дайындау бойынша слесарьлі жұмыстарды орындау;</w:t>
            </w:r>
            <w:r>
              <w:br/>
            </w:r>
            <w:r>
              <w:rPr>
                <w:rFonts w:ascii="Times New Roman"/>
                <w:b w:val="false"/>
                <w:i w:val="false"/>
                <w:color w:val="000000"/>
                <w:sz w:val="20"/>
              </w:rPr>
              <w:t>
</w:t>
            </w:r>
            <w:r>
              <w:rPr>
                <w:rFonts w:ascii="Times New Roman"/>
                <w:b w:val="false"/>
                <w:i w:val="false"/>
                <w:color w:val="000000"/>
                <w:sz w:val="20"/>
              </w:rPr>
              <w:t>- электронды-сәулелі қондырғыларда түрлі құрылымдарды, жауапты өнімдерді, тігістерді, түсті металдарды және қорытпаларды пісіру;</w:t>
            </w:r>
            <w:r>
              <w:br/>
            </w:r>
            <w:r>
              <w:rPr>
                <w:rFonts w:ascii="Times New Roman"/>
                <w:b w:val="false"/>
                <w:i w:val="false"/>
                <w:color w:val="000000"/>
                <w:sz w:val="20"/>
              </w:rPr>
              <w:t>
</w:t>
            </w:r>
            <w:r>
              <w:rPr>
                <w:rFonts w:ascii="Times New Roman"/>
                <w:b w:val="false"/>
                <w:i w:val="false"/>
                <w:color w:val="000000"/>
                <w:sz w:val="20"/>
              </w:rPr>
              <w:t>- дәнекерлеудің тәртібін іріктеу, бекіту және түзету;</w:t>
            </w:r>
            <w:r>
              <w:br/>
            </w:r>
            <w:r>
              <w:rPr>
                <w:rFonts w:ascii="Times New Roman"/>
                <w:b w:val="false"/>
                <w:i w:val="false"/>
                <w:color w:val="000000"/>
                <w:sz w:val="20"/>
              </w:rPr>
              <w:t>
</w:t>
            </w:r>
            <w:r>
              <w:rPr>
                <w:rFonts w:ascii="Times New Roman"/>
                <w:b w:val="false"/>
                <w:i w:val="false"/>
                <w:color w:val="000000"/>
                <w:sz w:val="20"/>
              </w:rPr>
              <w:t>- дәнекерлі түйіндердің және құрылымдардың сапасын көзбен көріп тарату;</w:t>
            </w:r>
            <w:r>
              <w:br/>
            </w:r>
            <w:r>
              <w:rPr>
                <w:rFonts w:ascii="Times New Roman"/>
                <w:b w:val="false"/>
                <w:i w:val="false"/>
                <w:color w:val="000000"/>
                <w:sz w:val="20"/>
              </w:rPr>
              <w:t>
</w:t>
            </w:r>
            <w:r>
              <w:rPr>
                <w:rFonts w:ascii="Times New Roman"/>
                <w:b w:val="false"/>
                <w:i w:val="false"/>
                <w:color w:val="000000"/>
                <w:sz w:val="20"/>
              </w:rPr>
              <w:t>- дәнекерлеу кезіндегі өзгерістерді ескерту және жою;</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w:t>
            </w:r>
            <w:r>
              <w:br/>
            </w:r>
            <w:r>
              <w:rPr>
                <w:rFonts w:ascii="Times New Roman"/>
                <w:b w:val="false"/>
                <w:i w:val="false"/>
                <w:color w:val="000000"/>
                <w:sz w:val="20"/>
              </w:rPr>
              <w:t>
</w:t>
            </w:r>
            <w:r>
              <w:rPr>
                <w:rFonts w:ascii="Times New Roman"/>
                <w:b w:val="false"/>
                <w:i w:val="false"/>
                <w:color w:val="000000"/>
                <w:sz w:val="20"/>
              </w:rPr>
              <w:t xml:space="preserve">КҚ 2.1.3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r>
              <w:br/>
            </w:r>
            <w:r>
              <w:rPr>
                <w:rFonts w:ascii="Times New Roman"/>
                <w:b w:val="false"/>
                <w:i w:val="false"/>
                <w:color w:val="000000"/>
                <w:sz w:val="20"/>
              </w:rPr>
              <w:t>
</w:t>
            </w:r>
            <w:r>
              <w:rPr>
                <w:rFonts w:ascii="Times New Roman"/>
                <w:b w:val="false"/>
                <w:i w:val="false"/>
                <w:color w:val="000000"/>
                <w:sz w:val="20"/>
              </w:rPr>
              <w:t>Автоматты және жартылай автоматты машиналар</w:t>
            </w:r>
            <w:r>
              <w:br/>
            </w:r>
            <w:r>
              <w:rPr>
                <w:rFonts w:ascii="Times New Roman"/>
                <w:b w:val="false"/>
                <w:i w:val="false"/>
                <w:color w:val="000000"/>
                <w:sz w:val="20"/>
              </w:rPr>
              <w:t>
</w:t>
            </w:r>
            <w:r>
              <w:rPr>
                <w:rFonts w:ascii="Times New Roman"/>
                <w:b w:val="false"/>
                <w:i w:val="false"/>
                <w:color w:val="000000"/>
                <w:sz w:val="20"/>
              </w:rPr>
              <w:t>Слесарьлі істің негіздері; дәнекерлеу, қосылыс және жіктер туралы жалпы мағлұмат;</w:t>
            </w:r>
            <w:r>
              <w:br/>
            </w:r>
            <w:r>
              <w:rPr>
                <w:rFonts w:ascii="Times New Roman"/>
                <w:b w:val="false"/>
                <w:i w:val="false"/>
                <w:color w:val="000000"/>
                <w:sz w:val="20"/>
              </w:rPr>
              <w:t>
</w:t>
            </w:r>
            <w:r>
              <w:rPr>
                <w:rFonts w:ascii="Times New Roman"/>
                <w:b w:val="false"/>
                <w:i w:val="false"/>
                <w:color w:val="000000"/>
                <w:sz w:val="20"/>
              </w:rPr>
              <w:t xml:space="preserve">Дәнекерлеу кезіндегі металлургиялық барыс; дәнекерлік ваннада металдардың тотығуы; ыстық және суық жарылулардың пайда болуының себептері; металдың пісуі; дәнекерлік күштер және өзгерістер; қоректенудің қайнар көздері; қолмен дәнекерлеудің негіздері; флюс астында дәнекерлеу барысының маңызы және ерекшеліктері; флюс астында дәнекерлеуге арналған құрылғы; флюс астында дәнекерлеуге арналған материалдар; флюс астында дәнекерлеу технологиясы; флюс астында дәнекерлеу тәртібі; түрлі жүйедегі болаттарды флюс астында қосып, дәнекерлеудің ерекшеліктері; дәнекерлік құрылымдардың сапасын бақылау; дәнекерлі құрылымдарды өндірудің технологиясы; қорғаныш торғындарында доғалы дәнекерлеудің маңызы және түрлілігі; қорғаныш торғындарында дәнекерлеуге арналған дәнекерлеу материалдары; қорғаныш торғындарында доғалы дәнекерлеуге арналған құрылғы және аппаратура; торғын аппаратурасы және құралдар; қорғаныш торғындарында жартылай автоматты және автоматты дәнекерлеуге арналған құрылғы; механикаландырылған және автоматты дәнекерлеу технологиясы; типтік құрылым дәнекерлеудің ерекшелігі; дәнекерлік құрылымның сапасын бақылау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дәнекерлі автоматтарды, жартылай автоматтарды, жабдықтауды, құралды, қоректенудің қайнар көздерін пайдаланудың құрылысы, тағайындау, қызметінің ұстанымы және шарттары;</w:t>
            </w:r>
            <w:r>
              <w:br/>
            </w:r>
            <w:r>
              <w:rPr>
                <w:rFonts w:ascii="Times New Roman"/>
                <w:b w:val="false"/>
                <w:i w:val="false"/>
                <w:color w:val="000000"/>
                <w:sz w:val="20"/>
              </w:rPr>
              <w:t>
</w:t>
            </w:r>
            <w:r>
              <w:rPr>
                <w:rFonts w:ascii="Times New Roman"/>
                <w:b w:val="false"/>
                <w:i w:val="false"/>
                <w:color w:val="000000"/>
                <w:sz w:val="20"/>
              </w:rPr>
              <w:t>- дәнекерлеу материалдарының қасиеті, тағайындау және таңдау;</w:t>
            </w:r>
            <w:r>
              <w:br/>
            </w:r>
            <w:r>
              <w:rPr>
                <w:rFonts w:ascii="Times New Roman"/>
                <w:b w:val="false"/>
                <w:i w:val="false"/>
                <w:color w:val="000000"/>
                <w:sz w:val="20"/>
              </w:rPr>
              <w:t>
</w:t>
            </w:r>
            <w:r>
              <w:rPr>
                <w:rFonts w:ascii="Times New Roman"/>
                <w:b w:val="false"/>
                <w:i w:val="false"/>
                <w:color w:val="000000"/>
                <w:sz w:val="20"/>
              </w:rPr>
              <w:t>- дәнекерлі тігістің шамасына дәнекерлеу тәртібінің әсер етуі;</w:t>
            </w:r>
            <w:r>
              <w:br/>
            </w:r>
            <w:r>
              <w:rPr>
                <w:rFonts w:ascii="Times New Roman"/>
                <w:b w:val="false"/>
                <w:i w:val="false"/>
                <w:color w:val="000000"/>
                <w:sz w:val="20"/>
              </w:rPr>
              <w:t>
</w:t>
            </w:r>
            <w:r>
              <w:rPr>
                <w:rFonts w:ascii="Times New Roman"/>
                <w:b w:val="false"/>
                <w:i w:val="false"/>
                <w:color w:val="000000"/>
                <w:sz w:val="20"/>
              </w:rPr>
              <w:t>- дәнекерлеу кезіндегі өзгерістің пайда болуының себептері және олардың ескертулерінің әдістері,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металды дәнекерлеуге дайындау бойынша слесарьлі жұмысты орындау;</w:t>
            </w:r>
            <w:r>
              <w:br/>
            </w:r>
            <w:r>
              <w:rPr>
                <w:rFonts w:ascii="Times New Roman"/>
                <w:b w:val="false"/>
                <w:i w:val="false"/>
                <w:color w:val="000000"/>
                <w:sz w:val="20"/>
              </w:rPr>
              <w:t>
</w:t>
            </w:r>
            <w:r>
              <w:rPr>
                <w:rFonts w:ascii="Times New Roman"/>
                <w:b w:val="false"/>
                <w:i w:val="false"/>
                <w:color w:val="000000"/>
                <w:sz w:val="20"/>
              </w:rPr>
              <w:t>- көміртекті және құрылымдық болаттардан, түсті металдардан және барлық жазықтықтықтағы қорытпалардан күрделі аппараттар, тігістерді, құрылымдарды және құбыр жүргізулерді автоматты және механикаландырылған пісіруді орындау;</w:t>
            </w:r>
            <w:r>
              <w:br/>
            </w:r>
            <w:r>
              <w:rPr>
                <w:rFonts w:ascii="Times New Roman"/>
                <w:b w:val="false"/>
                <w:i w:val="false"/>
                <w:color w:val="000000"/>
                <w:sz w:val="20"/>
              </w:rPr>
              <w:t>
</w:t>
            </w:r>
            <w:r>
              <w:rPr>
                <w:rFonts w:ascii="Times New Roman"/>
                <w:b w:val="false"/>
                <w:i w:val="false"/>
                <w:color w:val="000000"/>
                <w:sz w:val="20"/>
              </w:rPr>
              <w:t>- құрылыс және технологиялық құрылымға жауаптылар, күрделі шартта жұмыс істейтіндер автоматты және жартылай автоматты дәнекерлеуді орындау;</w:t>
            </w:r>
            <w:r>
              <w:br/>
            </w:r>
            <w:r>
              <w:rPr>
                <w:rFonts w:ascii="Times New Roman"/>
                <w:b w:val="false"/>
                <w:i w:val="false"/>
                <w:color w:val="000000"/>
                <w:sz w:val="20"/>
              </w:rPr>
              <w:t>
</w:t>
            </w:r>
            <w:r>
              <w:rPr>
                <w:rFonts w:ascii="Times New Roman"/>
                <w:b w:val="false"/>
                <w:i w:val="false"/>
                <w:color w:val="000000"/>
                <w:sz w:val="20"/>
              </w:rPr>
              <w:t>- машиналардың, механизмдердің және құрылымдардың бөлшектерін қалқытып, өзгертіп шығару;</w:t>
            </w:r>
            <w:r>
              <w:br/>
            </w:r>
            <w:r>
              <w:rPr>
                <w:rFonts w:ascii="Times New Roman"/>
                <w:b w:val="false"/>
                <w:i w:val="false"/>
                <w:color w:val="000000"/>
                <w:sz w:val="20"/>
              </w:rPr>
              <w:t>
</w:t>
            </w:r>
            <w:r>
              <w:rPr>
                <w:rFonts w:ascii="Times New Roman"/>
                <w:b w:val="false"/>
                <w:i w:val="false"/>
                <w:color w:val="000000"/>
                <w:sz w:val="20"/>
              </w:rPr>
              <w:t>- күрделі және жауапты тігістердің, бөлшектердің және құралдардың қалқығыштарын шығару;</w:t>
            </w:r>
            <w:r>
              <w:br/>
            </w:r>
            <w:r>
              <w:rPr>
                <w:rFonts w:ascii="Times New Roman"/>
                <w:b w:val="false"/>
                <w:i w:val="false"/>
                <w:color w:val="000000"/>
                <w:sz w:val="20"/>
              </w:rPr>
              <w:t>
</w:t>
            </w:r>
            <w:r>
              <w:rPr>
                <w:rFonts w:ascii="Times New Roman"/>
                <w:b w:val="false"/>
                <w:i w:val="false"/>
                <w:color w:val="000000"/>
                <w:sz w:val="20"/>
              </w:rPr>
              <w:t>- дәнекерлі түйіндердің және құрылымдардың сапасын бақылауды көріп,тарату;</w:t>
            </w:r>
            <w:r>
              <w:br/>
            </w:r>
            <w:r>
              <w:rPr>
                <w:rFonts w:ascii="Times New Roman"/>
                <w:b w:val="false"/>
                <w:i w:val="false"/>
                <w:color w:val="000000"/>
                <w:sz w:val="20"/>
              </w:rPr>
              <w:t>
</w:t>
            </w:r>
            <w:r>
              <w:rPr>
                <w:rFonts w:ascii="Times New Roman"/>
                <w:b w:val="false"/>
                <w:i w:val="false"/>
                <w:color w:val="000000"/>
                <w:sz w:val="20"/>
              </w:rPr>
              <w:t>- дәнекерлеу кезіндегі өзгерістерді ескерту және жою;</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w:t>
            </w:r>
            <w:r>
              <w:br/>
            </w:r>
            <w:r>
              <w:rPr>
                <w:rFonts w:ascii="Times New Roman"/>
                <w:b w:val="false"/>
                <w:i w:val="false"/>
                <w:color w:val="000000"/>
                <w:sz w:val="20"/>
              </w:rPr>
              <w:t>
</w:t>
            </w:r>
            <w:r>
              <w:rPr>
                <w:rFonts w:ascii="Times New Roman"/>
                <w:b w:val="false"/>
                <w:i w:val="false"/>
                <w:color w:val="000000"/>
                <w:sz w:val="20"/>
              </w:rPr>
              <w:t>КҚ 2.1.3</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Түйіспелі машиналарда дәнекерлеу</w:t>
            </w:r>
            <w:r>
              <w:br/>
            </w:r>
            <w:r>
              <w:rPr>
                <w:rFonts w:ascii="Times New Roman"/>
                <w:b w:val="false"/>
                <w:i w:val="false"/>
                <w:color w:val="000000"/>
                <w:sz w:val="20"/>
              </w:rPr>
              <w:t>
</w:t>
            </w:r>
            <w:r>
              <w:rPr>
                <w:rFonts w:ascii="Times New Roman"/>
                <w:b w:val="false"/>
                <w:i w:val="false"/>
                <w:color w:val="000000"/>
                <w:sz w:val="20"/>
              </w:rPr>
              <w:t>Слесарьлік істің негіздері; дәнекерлеу, дәнекерлік қосылыстар және жіктер туралы жалпы мағлұматтар; дәнекерлеу кезіндегі металлургиялық барыс; дәнекерлеу ваннасында металдардың тотығуы; ыстық және суық жарылулардың пайда болуының себептері; металдың пісуі; дәнекерлік өзгерістер және күштер; қоректенудің қайнар көздері; қолмен доғалы дәнекерлеудің негіздері; қысыммен дәнекерлеу барысының негізгі ерекшеліктері; қысыммен ысытып дәнекерлеудің әдістері; қысыммен дәнекерлеудің әр түрлілігі; түйістіріп дәнекерлеудің әдістері; түйістіріп дәнекерлеуге арналған құрылғылар; түйістіріп дәнекерлеуге арналған дәнекерлік электродтар; түйістіріп дәнекерлеудің технологиясы; бөлшектерді дәнекерлеуге дайындау және жинау; дәнекерлеу тәртібі; типті құрылымдарды дәнекерлеудің ерекшеліктері; дәнекері құрылымдардың сапасын бақылау; дәнекерлік құрылым өндірісінің технологиясы.</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пайдаланылатын байланыс машиналар қызметінің ұстанымы және оларды қамтамасыз ету ережесі;</w:t>
            </w:r>
            <w:r>
              <w:br/>
            </w:r>
            <w:r>
              <w:rPr>
                <w:rFonts w:ascii="Times New Roman"/>
                <w:b w:val="false"/>
                <w:i w:val="false"/>
                <w:color w:val="000000"/>
                <w:sz w:val="20"/>
              </w:rPr>
              <w:t>
</w:t>
            </w:r>
            <w:r>
              <w:rPr>
                <w:rFonts w:ascii="Times New Roman"/>
                <w:b w:val="false"/>
                <w:i w:val="false"/>
                <w:color w:val="000000"/>
                <w:sz w:val="20"/>
              </w:rPr>
              <w:t>- тұтас, нақты, бедерлі және тігіс түрлерін жалғау;</w:t>
            </w:r>
            <w:r>
              <w:br/>
            </w:r>
            <w:r>
              <w:rPr>
                <w:rFonts w:ascii="Times New Roman"/>
                <w:b w:val="false"/>
                <w:i w:val="false"/>
                <w:color w:val="000000"/>
                <w:sz w:val="20"/>
              </w:rPr>
              <w:t>
</w:t>
            </w:r>
            <w:r>
              <w:rPr>
                <w:rFonts w:ascii="Times New Roman"/>
                <w:b w:val="false"/>
                <w:i w:val="false"/>
                <w:color w:val="000000"/>
                <w:sz w:val="20"/>
              </w:rPr>
              <w:t>- дәнекерленген материалдарының және электродтардың материалдарының механикалық және технологиялық қасиеттері;</w:t>
            </w:r>
            <w:r>
              <w:br/>
            </w:r>
            <w:r>
              <w:rPr>
                <w:rFonts w:ascii="Times New Roman"/>
                <w:b w:val="false"/>
                <w:i w:val="false"/>
                <w:color w:val="000000"/>
                <w:sz w:val="20"/>
              </w:rPr>
              <w:t>
</w:t>
            </w:r>
            <w:r>
              <w:rPr>
                <w:rFonts w:ascii="Times New Roman"/>
                <w:b w:val="false"/>
                <w:i w:val="false"/>
                <w:color w:val="000000"/>
                <w:sz w:val="20"/>
              </w:rPr>
              <w:t>- дәнекерлеу кезінде өзгерістердің пайда болуының себептері және олардың ескертулерінің әдістері;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металды дәнекерлеуге дайындау бойынша слесарьлі жұмысты орындау;</w:t>
            </w:r>
            <w:r>
              <w:br/>
            </w:r>
            <w:r>
              <w:rPr>
                <w:rFonts w:ascii="Times New Roman"/>
                <w:b w:val="false"/>
                <w:i w:val="false"/>
                <w:color w:val="000000"/>
                <w:sz w:val="20"/>
              </w:rPr>
              <w:t>
</w:t>
            </w:r>
            <w:r>
              <w:rPr>
                <w:rFonts w:ascii="Times New Roman"/>
                <w:b w:val="false"/>
                <w:i w:val="false"/>
                <w:color w:val="000000"/>
                <w:sz w:val="20"/>
              </w:rPr>
              <w:t>- түрлі құрылымдарды, жауапты өнімдерді, құрылымдарды түйістіру машиналарында дәнекерлеу, құбыр жүргізудің құрылымдары және түрлі болаттардың, түрлі металдардың және қорытпалардың сыйымдылығы;</w:t>
            </w:r>
            <w:r>
              <w:br/>
            </w:r>
            <w:r>
              <w:rPr>
                <w:rFonts w:ascii="Times New Roman"/>
                <w:b w:val="false"/>
                <w:i w:val="false"/>
                <w:color w:val="000000"/>
                <w:sz w:val="20"/>
              </w:rPr>
              <w:t>
</w:t>
            </w:r>
            <w:r>
              <w:rPr>
                <w:rFonts w:ascii="Times New Roman"/>
                <w:b w:val="false"/>
                <w:i w:val="false"/>
                <w:color w:val="000000"/>
                <w:sz w:val="20"/>
              </w:rPr>
              <w:t>- дәнекерлеу тәртібінің шамасын іріктеу, бекіту және дұрыстау;</w:t>
            </w:r>
            <w:r>
              <w:br/>
            </w:r>
            <w:r>
              <w:rPr>
                <w:rFonts w:ascii="Times New Roman"/>
                <w:b w:val="false"/>
                <w:i w:val="false"/>
                <w:color w:val="000000"/>
                <w:sz w:val="20"/>
              </w:rPr>
              <w:t>
</w:t>
            </w:r>
            <w:r>
              <w:rPr>
                <w:rFonts w:ascii="Times New Roman"/>
                <w:b w:val="false"/>
                <w:i w:val="false"/>
                <w:color w:val="000000"/>
                <w:sz w:val="20"/>
              </w:rPr>
              <w:t>- түйістіру машиналарының электродтарын түзету және тазалау;</w:t>
            </w:r>
            <w:r>
              <w:br/>
            </w:r>
            <w:r>
              <w:rPr>
                <w:rFonts w:ascii="Times New Roman"/>
                <w:b w:val="false"/>
                <w:i w:val="false"/>
                <w:color w:val="000000"/>
                <w:sz w:val="20"/>
              </w:rPr>
              <w:t>
</w:t>
            </w:r>
            <w:r>
              <w:rPr>
                <w:rFonts w:ascii="Times New Roman"/>
                <w:b w:val="false"/>
                <w:i w:val="false"/>
                <w:color w:val="000000"/>
                <w:sz w:val="20"/>
              </w:rPr>
              <w:t>- дәнекері түзетулердің және құрылымдардың сапасын көзбен шолып бақылап тарату;</w:t>
            </w:r>
            <w:r>
              <w:br/>
            </w:r>
            <w:r>
              <w:rPr>
                <w:rFonts w:ascii="Times New Roman"/>
                <w:b w:val="false"/>
                <w:i w:val="false"/>
                <w:color w:val="000000"/>
                <w:sz w:val="20"/>
              </w:rPr>
              <w:t>
</w:t>
            </w:r>
            <w:r>
              <w:rPr>
                <w:rFonts w:ascii="Times New Roman"/>
                <w:b w:val="false"/>
                <w:i w:val="false"/>
                <w:color w:val="000000"/>
                <w:sz w:val="20"/>
              </w:rPr>
              <w:t>- дәнекерлеу кезіндегі өзгерістерді ескерту және жою;</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w:t>
            </w:r>
            <w:r>
              <w:br/>
            </w:r>
            <w:r>
              <w:rPr>
                <w:rFonts w:ascii="Times New Roman"/>
                <w:b w:val="false"/>
                <w:i w:val="false"/>
                <w:color w:val="000000"/>
                <w:sz w:val="20"/>
              </w:rPr>
              <w:t>
</w:t>
            </w:r>
            <w:r>
              <w:rPr>
                <w:rFonts w:ascii="Times New Roman"/>
                <w:b w:val="false"/>
                <w:i w:val="false"/>
                <w:color w:val="000000"/>
                <w:sz w:val="20"/>
              </w:rPr>
              <w:t>КҚ 2.1.4</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Сәулелі қондырғыларда дәнекерлеу</w:t>
            </w:r>
            <w:r>
              <w:br/>
            </w:r>
            <w:r>
              <w:rPr>
                <w:rFonts w:ascii="Times New Roman"/>
                <w:b w:val="false"/>
                <w:i w:val="false"/>
                <w:color w:val="000000"/>
                <w:sz w:val="20"/>
              </w:rPr>
              <w:t>
</w:t>
            </w:r>
            <w:r>
              <w:rPr>
                <w:rFonts w:ascii="Times New Roman"/>
                <w:b w:val="false"/>
                <w:i w:val="false"/>
                <w:color w:val="000000"/>
                <w:sz w:val="20"/>
              </w:rPr>
              <w:t>Слесарьлік іс негіздері; дәнекерлеу туралы жалпы мағлұмат; дәнекерлеу кезіндегі металлургиялық барыс; дәнекерлік ваннада металдардың тотығуы; ыстық және суық жарылулардың пайда болуының себептері;</w:t>
            </w:r>
            <w:r>
              <w:br/>
            </w:r>
            <w:r>
              <w:rPr>
                <w:rFonts w:ascii="Times New Roman"/>
                <w:b w:val="false"/>
                <w:i w:val="false"/>
                <w:color w:val="000000"/>
                <w:sz w:val="20"/>
              </w:rPr>
              <w:t>
</w:t>
            </w:r>
            <w:r>
              <w:rPr>
                <w:rFonts w:ascii="Times New Roman"/>
                <w:b w:val="false"/>
                <w:i w:val="false"/>
                <w:color w:val="000000"/>
                <w:sz w:val="20"/>
              </w:rPr>
              <w:t>Дәнекерлік өзгерістер және күштер; қоректенудің қайнар көздері; қолмен доғалы дәнекерлеудің негіздері; электронды-сәулелі дәнекерлеудің физикалық негіздері; электронды–сәулелі дәнекерлеудің негіздері; электронды–сәулелі дәнекерлеуге арналған құрылғы; дәнекерлік құрылымның сапасын бақылау; типті құрылымды дәнекерлеудің ерекшелігі; дәнекерлік құрылымның өндірісті технологиясы.</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сәулелі қондырғы жұмысының ұстанымы және құрылысы;</w:t>
            </w:r>
            <w:r>
              <w:br/>
            </w:r>
            <w:r>
              <w:rPr>
                <w:rFonts w:ascii="Times New Roman"/>
                <w:b w:val="false"/>
                <w:i w:val="false"/>
                <w:color w:val="000000"/>
                <w:sz w:val="20"/>
              </w:rPr>
              <w:t>
</w:t>
            </w:r>
            <w:r>
              <w:rPr>
                <w:rFonts w:ascii="Times New Roman"/>
                <w:b w:val="false"/>
                <w:i w:val="false"/>
                <w:color w:val="000000"/>
                <w:sz w:val="20"/>
              </w:rPr>
              <w:t>- қондырғымен басқарудың негізгі ережелері;</w:t>
            </w:r>
            <w:r>
              <w:br/>
            </w:r>
            <w:r>
              <w:rPr>
                <w:rFonts w:ascii="Times New Roman"/>
                <w:b w:val="false"/>
                <w:i w:val="false"/>
                <w:color w:val="000000"/>
                <w:sz w:val="20"/>
              </w:rPr>
              <w:t>
</w:t>
            </w:r>
            <w:r>
              <w:rPr>
                <w:rFonts w:ascii="Times New Roman"/>
                <w:b w:val="false"/>
                <w:i w:val="false"/>
                <w:color w:val="000000"/>
                <w:sz w:val="20"/>
              </w:rPr>
              <w:t>- ашу жөніндегі оқу бағдарламасының ережесі;</w:t>
            </w:r>
            <w:r>
              <w:br/>
            </w:r>
            <w:r>
              <w:rPr>
                <w:rFonts w:ascii="Times New Roman"/>
                <w:b w:val="false"/>
                <w:i w:val="false"/>
                <w:color w:val="000000"/>
                <w:sz w:val="20"/>
              </w:rPr>
              <w:t>
</w:t>
            </w:r>
            <w:r>
              <w:rPr>
                <w:rFonts w:ascii="Times New Roman"/>
                <w:b w:val="false"/>
                <w:i w:val="false"/>
                <w:color w:val="000000"/>
                <w:sz w:val="20"/>
              </w:rPr>
              <w:t>- бірінші кадрға бағдарлама тасушының қайтару әдістері;</w:t>
            </w:r>
            <w:r>
              <w:br/>
            </w:r>
            <w:r>
              <w:rPr>
                <w:rFonts w:ascii="Times New Roman"/>
                <w:b w:val="false"/>
                <w:i w:val="false"/>
                <w:color w:val="000000"/>
                <w:sz w:val="20"/>
              </w:rPr>
              <w:t>
</w:t>
            </w:r>
            <w:r>
              <w:rPr>
                <w:rFonts w:ascii="Times New Roman"/>
                <w:b w:val="false"/>
                <w:i w:val="false"/>
                <w:color w:val="000000"/>
                <w:sz w:val="20"/>
              </w:rPr>
              <w:t>- орындалған жұмыс шегіндегі электрорадиотехниканың және оптиканың негіздері;</w:t>
            </w:r>
            <w:r>
              <w:br/>
            </w:r>
            <w:r>
              <w:rPr>
                <w:rFonts w:ascii="Times New Roman"/>
                <w:b w:val="false"/>
                <w:i w:val="false"/>
                <w:color w:val="000000"/>
                <w:sz w:val="20"/>
              </w:rPr>
              <w:t>
</w:t>
            </w:r>
            <w:r>
              <w:rPr>
                <w:rFonts w:ascii="Times New Roman"/>
                <w:b w:val="false"/>
                <w:i w:val="false"/>
                <w:color w:val="000000"/>
                <w:sz w:val="20"/>
              </w:rPr>
              <w:t>- өңделген бөлшектердің материалдарының негізгі физикалық қасиеттері;</w:t>
            </w:r>
            <w:r>
              <w:br/>
            </w:r>
            <w:r>
              <w:rPr>
                <w:rFonts w:ascii="Times New Roman"/>
                <w:b w:val="false"/>
                <w:i w:val="false"/>
                <w:color w:val="000000"/>
                <w:sz w:val="20"/>
              </w:rPr>
              <w:t>
</w:t>
            </w:r>
            <w:r>
              <w:rPr>
                <w:rFonts w:ascii="Times New Roman"/>
                <w:b w:val="false"/>
                <w:i w:val="false"/>
                <w:color w:val="000000"/>
                <w:sz w:val="20"/>
              </w:rPr>
              <w:t>- өңделген бөлшектерге ұсынылған сұраныстар;</w:t>
            </w:r>
            <w:r>
              <w:br/>
            </w:r>
            <w:r>
              <w:rPr>
                <w:rFonts w:ascii="Times New Roman"/>
                <w:b w:val="false"/>
                <w:i w:val="false"/>
                <w:color w:val="000000"/>
                <w:sz w:val="20"/>
              </w:rPr>
              <w:t>
</w:t>
            </w:r>
            <w:r>
              <w:rPr>
                <w:rFonts w:ascii="Times New Roman"/>
                <w:b w:val="false"/>
                <w:i w:val="false"/>
                <w:color w:val="000000"/>
                <w:sz w:val="20"/>
              </w:rPr>
              <w:t>- сәулемен өңдеудің түрлері;</w:t>
            </w:r>
            <w:r>
              <w:br/>
            </w:r>
            <w:r>
              <w:rPr>
                <w:rFonts w:ascii="Times New Roman"/>
                <w:b w:val="false"/>
                <w:i w:val="false"/>
                <w:color w:val="000000"/>
                <w:sz w:val="20"/>
              </w:rPr>
              <w:t>
</w:t>
            </w:r>
            <w:r>
              <w:rPr>
                <w:rFonts w:ascii="Times New Roman"/>
                <w:b w:val="false"/>
                <w:i w:val="false"/>
                <w:color w:val="000000"/>
                <w:sz w:val="20"/>
              </w:rPr>
              <w:t>- профилактикалық жұмысты өткізудің тәртібі;</w:t>
            </w:r>
            <w:r>
              <w:br/>
            </w:r>
            <w:r>
              <w:rPr>
                <w:rFonts w:ascii="Times New Roman"/>
                <w:b w:val="false"/>
                <w:i w:val="false"/>
                <w:color w:val="000000"/>
                <w:sz w:val="20"/>
              </w:rPr>
              <w:t>
</w:t>
            </w:r>
            <w:r>
              <w:rPr>
                <w:rFonts w:ascii="Times New Roman"/>
                <w:b w:val="false"/>
                <w:i w:val="false"/>
                <w:color w:val="000000"/>
                <w:sz w:val="20"/>
              </w:rPr>
              <w:t>- жоғарғы вольтті құрылғымен жұмыс істеудің ережесі</w:t>
            </w:r>
            <w:r>
              <w:br/>
            </w:r>
            <w:r>
              <w:rPr>
                <w:rFonts w:ascii="Times New Roman"/>
                <w:b w:val="false"/>
                <w:i w:val="false"/>
                <w:color w:val="000000"/>
                <w:sz w:val="20"/>
              </w:rPr>
              <w:t>
</w:t>
            </w:r>
            <w:r>
              <w:rPr>
                <w:rFonts w:ascii="Times New Roman"/>
                <w:b w:val="false"/>
                <w:i w:val="false"/>
                <w:color w:val="000000"/>
                <w:sz w:val="20"/>
              </w:rPr>
              <w:t>- бағдарламамен басқаратын құрылғы жұмысының ерекшелігі;</w:t>
            </w:r>
            <w:r>
              <w:br/>
            </w:r>
            <w:r>
              <w:rPr>
                <w:rFonts w:ascii="Times New Roman"/>
                <w:b w:val="false"/>
                <w:i w:val="false"/>
                <w:color w:val="000000"/>
                <w:sz w:val="20"/>
              </w:rPr>
              <w:t>
</w:t>
            </w:r>
            <w:r>
              <w:rPr>
                <w:rFonts w:ascii="Times New Roman"/>
                <w:b w:val="false"/>
                <w:i w:val="false"/>
                <w:color w:val="000000"/>
                <w:sz w:val="20"/>
              </w:rPr>
              <w:t>- кедір-бұдырлықтың жіберулері, қондырғылары, квалитеті және шегі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металды дәнекерлеуге дайындау бойынша слесарьлік жұмысты орындау;</w:t>
            </w:r>
            <w:r>
              <w:br/>
            </w:r>
            <w:r>
              <w:rPr>
                <w:rFonts w:ascii="Times New Roman"/>
                <w:b w:val="false"/>
                <w:i w:val="false"/>
                <w:color w:val="000000"/>
                <w:sz w:val="20"/>
              </w:rPr>
              <w:t>
</w:t>
            </w:r>
            <w:r>
              <w:rPr>
                <w:rFonts w:ascii="Times New Roman"/>
                <w:b w:val="false"/>
                <w:i w:val="false"/>
                <w:color w:val="000000"/>
                <w:sz w:val="20"/>
              </w:rPr>
              <w:t>- сәулелі қондырғыларда типтік бөлшектерді өңдеу және орындау;</w:t>
            </w:r>
            <w:r>
              <w:br/>
            </w:r>
            <w:r>
              <w:rPr>
                <w:rFonts w:ascii="Times New Roman"/>
                <w:b w:val="false"/>
                <w:i w:val="false"/>
                <w:color w:val="000000"/>
                <w:sz w:val="20"/>
              </w:rPr>
              <w:t>
</w:t>
            </w:r>
            <w:r>
              <w:rPr>
                <w:rFonts w:ascii="Times New Roman"/>
                <w:b w:val="false"/>
                <w:i w:val="false"/>
                <w:color w:val="000000"/>
                <w:sz w:val="20"/>
              </w:rPr>
              <w:t>- қондырғы профилактикасын тарату;</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w:t>
            </w:r>
            <w:r>
              <w:br/>
            </w:r>
            <w:r>
              <w:rPr>
                <w:rFonts w:ascii="Times New Roman"/>
                <w:b w:val="false"/>
                <w:i w:val="false"/>
                <w:color w:val="000000"/>
                <w:sz w:val="20"/>
              </w:rPr>
              <w:t>
</w:t>
            </w:r>
            <w:r>
              <w:rPr>
                <w:rFonts w:ascii="Times New Roman"/>
                <w:b w:val="false"/>
                <w:i w:val="false"/>
                <w:color w:val="000000"/>
                <w:sz w:val="20"/>
              </w:rPr>
              <w:t>КҚ 2.1.1</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111402 2 – Газбен кесуші</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Газбен кесуші</w:t>
            </w:r>
            <w:r>
              <w:br/>
            </w:r>
            <w:r>
              <w:rPr>
                <w:rFonts w:ascii="Times New Roman"/>
                <w:b w:val="false"/>
                <w:i w:val="false"/>
                <w:color w:val="000000"/>
                <w:sz w:val="20"/>
              </w:rPr>
              <w:t>
</w:t>
            </w:r>
            <w:r>
              <w:rPr>
                <w:rFonts w:ascii="Times New Roman"/>
                <w:b w:val="false"/>
                <w:i w:val="false"/>
                <w:color w:val="000000"/>
                <w:sz w:val="20"/>
              </w:rPr>
              <w:t>Металды кесу және дәнекерлеу туралы қысқаша мәлімет. Дәнекерлік қосылыстар және жіктер. Металдарды кесу және газды дәнекерлеу кезінде пайдаланылатын материалдар. Газбен кесуге арналған құрылғы және аппаратура. Оттегімен кесудің технологиясы. Машинамен оттекті кесудің технологиясы. Оттегімен кесуге арналған машиналар. Газбен кесу кезіндегі өзгерістер және оларды бақылау. Газбен кесу кезіндегі техника қауіпсіздігі.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түрлі жүйедегі генераторлардың және қолмен кескіштердің, тасымалды машиналардың және стационарлы қызмет көрсетушілердің құрылысы;</w:t>
            </w:r>
            <w:r>
              <w:br/>
            </w:r>
            <w:r>
              <w:rPr>
                <w:rFonts w:ascii="Times New Roman"/>
                <w:b w:val="false"/>
                <w:i w:val="false"/>
                <w:color w:val="000000"/>
                <w:sz w:val="20"/>
              </w:rPr>
              <w:t>
</w:t>
            </w:r>
            <w:r>
              <w:rPr>
                <w:rFonts w:ascii="Times New Roman"/>
                <w:b w:val="false"/>
                <w:i w:val="false"/>
                <w:color w:val="000000"/>
                <w:sz w:val="20"/>
              </w:rPr>
              <w:t>- фотоэлектронды және бағдарламалы, ауқымды-дистанциялық құрылым;</w:t>
            </w:r>
            <w:r>
              <w:br/>
            </w:r>
            <w:r>
              <w:rPr>
                <w:rFonts w:ascii="Times New Roman"/>
                <w:b w:val="false"/>
                <w:i w:val="false"/>
                <w:color w:val="000000"/>
                <w:sz w:val="20"/>
              </w:rPr>
              <w:t>
</w:t>
            </w:r>
            <w:r>
              <w:rPr>
                <w:rFonts w:ascii="Times New Roman"/>
                <w:b w:val="false"/>
                <w:i w:val="false"/>
                <w:color w:val="000000"/>
                <w:sz w:val="20"/>
              </w:rPr>
              <w:t>- арнаулы тетіктердің құрылысы, жылытып кесудегі металдардың және қорытпалардың қасиеті; материалдарды кесу барысы, кесу тәртібінің шегі.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торғынмен кесуге арналған машиналарда қолмен өлшеу бойынша, түрлі материалдардан жәй және күрделі бөлшектерден жасалған фигуралы кескіндерді және оттегіні тарату, соның ішінде, фотоэлектронды және бағдарламамен басқару;</w:t>
            </w:r>
            <w:r>
              <w:br/>
            </w:r>
            <w:r>
              <w:rPr>
                <w:rFonts w:ascii="Times New Roman"/>
                <w:b w:val="false"/>
                <w:i w:val="false"/>
                <w:color w:val="000000"/>
                <w:sz w:val="20"/>
              </w:rPr>
              <w:t>
</w:t>
            </w:r>
            <w:r>
              <w:rPr>
                <w:rFonts w:ascii="Times New Roman"/>
                <w:b w:val="false"/>
                <w:i w:val="false"/>
                <w:color w:val="000000"/>
                <w:sz w:val="20"/>
              </w:rPr>
              <w:t>- қолмен кесумен оттегіні тарату;</w:t>
            </w:r>
            <w:r>
              <w:br/>
            </w:r>
            <w:r>
              <w:rPr>
                <w:rFonts w:ascii="Times New Roman"/>
                <w:b w:val="false"/>
                <w:i w:val="false"/>
                <w:color w:val="000000"/>
                <w:sz w:val="20"/>
              </w:rPr>
              <w:t>
</w:t>
            </w:r>
            <w:r>
              <w:rPr>
                <w:rFonts w:ascii="Times New Roman"/>
                <w:b w:val="false"/>
                <w:i w:val="false"/>
                <w:color w:val="000000"/>
                <w:sz w:val="20"/>
              </w:rPr>
              <w:t>- кесудің сапасын көзбен көріп бақылау;</w:t>
            </w:r>
            <w:r>
              <w:br/>
            </w:r>
            <w:r>
              <w:rPr>
                <w:rFonts w:ascii="Times New Roman"/>
                <w:b w:val="false"/>
                <w:i w:val="false"/>
                <w:color w:val="000000"/>
                <w:sz w:val="20"/>
              </w:rPr>
              <w:t>
</w:t>
            </w:r>
            <w:r>
              <w:rPr>
                <w:rFonts w:ascii="Times New Roman"/>
                <w:b w:val="false"/>
                <w:i w:val="false"/>
                <w:color w:val="000000"/>
                <w:sz w:val="20"/>
              </w:rPr>
              <w:t>- кесу кезінде өзгерістерді ескерту және жою;</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БҚ1,2,3,4,5,6,7,8,9,10</w:t>
            </w:r>
            <w:r>
              <w:br/>
            </w:r>
            <w:r>
              <w:rPr>
                <w:rFonts w:ascii="Times New Roman"/>
                <w:b w:val="false"/>
                <w:i w:val="false"/>
                <w:color w:val="000000"/>
                <w:sz w:val="20"/>
              </w:rPr>
              <w:t>
</w:t>
            </w:r>
            <w:r>
              <w:rPr>
                <w:rFonts w:ascii="Times New Roman"/>
                <w:b w:val="false"/>
                <w:i w:val="false"/>
                <w:color w:val="000000"/>
                <w:sz w:val="20"/>
              </w:rPr>
              <w:t>КҚ 2.2.1</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1114003 2–Дәнекерлеу жұмыстарының бақылаушысы</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Дәнекерлеу жұмыстарын бақылау</w:t>
            </w:r>
            <w:r>
              <w:br/>
            </w:r>
            <w:r>
              <w:rPr>
                <w:rFonts w:ascii="Times New Roman"/>
                <w:b w:val="false"/>
                <w:i w:val="false"/>
                <w:color w:val="000000"/>
                <w:sz w:val="20"/>
              </w:rPr>
              <w:t>
</w:t>
            </w:r>
            <w:r>
              <w:rPr>
                <w:rFonts w:ascii="Times New Roman"/>
                <w:b w:val="false"/>
                <w:i w:val="false"/>
                <w:color w:val="000000"/>
                <w:sz w:val="20"/>
              </w:rPr>
              <w:t>Металды дәнекерлеу туралы қысқаша мәлімет. Дәнекерлік қосылыстар және жіктер. Дәнекерлік қосылыстардың өзгерістері. Алғашқы және қазіргі бақылау. Радиациялық, ультрадыбысты, магнитті және құйынды ақаукөргіш. Дәнекерлеу бағасы және дәнекерлік қосылысты сынаудың басқа да түрлері. Дәнекерлеуді бақылауды ұйымдастыру. Сапалы дәнекерлеу кезіндегі техника қауіпсіздігі.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бақылаудың амалдары және әдістері, дәнекерлеп жалғанған бірегей және қымбат тұратын өнімдерді және тігістерді, құрылымдарды, өнімдерді сынау;</w:t>
            </w:r>
            <w:r>
              <w:br/>
            </w:r>
            <w:r>
              <w:rPr>
                <w:rFonts w:ascii="Times New Roman"/>
                <w:b w:val="false"/>
                <w:i w:val="false"/>
                <w:color w:val="000000"/>
                <w:sz w:val="20"/>
              </w:rPr>
              <w:t>
</w:t>
            </w:r>
            <w:r>
              <w:rPr>
                <w:rFonts w:ascii="Times New Roman"/>
                <w:b w:val="false"/>
                <w:i w:val="false"/>
                <w:color w:val="000000"/>
                <w:sz w:val="20"/>
              </w:rPr>
              <w:t>- рентгенді-граммаграфирлеу, түсті, магнитті уатылған және ультрадыбысты ақаукөргіштерге арналған қондырғыларды және құралдарды бақылаудың әдістері және амалдары;</w:t>
            </w:r>
            <w:r>
              <w:br/>
            </w:r>
            <w:r>
              <w:rPr>
                <w:rFonts w:ascii="Times New Roman"/>
                <w:b w:val="false"/>
                <w:i w:val="false"/>
                <w:color w:val="000000"/>
                <w:sz w:val="20"/>
              </w:rPr>
              <w:t>
</w:t>
            </w:r>
            <w:r>
              <w:rPr>
                <w:rFonts w:ascii="Times New Roman"/>
                <w:b w:val="false"/>
                <w:i w:val="false"/>
                <w:color w:val="000000"/>
                <w:sz w:val="20"/>
              </w:rPr>
              <w:t>- электронды-сәулелі дәнекерлі қондырғының жұмыс ұстанымы;</w:t>
            </w:r>
            <w:r>
              <w:br/>
            </w:r>
            <w:r>
              <w:rPr>
                <w:rFonts w:ascii="Times New Roman"/>
                <w:b w:val="false"/>
                <w:i w:val="false"/>
                <w:color w:val="000000"/>
                <w:sz w:val="20"/>
              </w:rPr>
              <w:t>
</w:t>
            </w:r>
            <w:r>
              <w:rPr>
                <w:rFonts w:ascii="Times New Roman"/>
                <w:b w:val="false"/>
                <w:i w:val="false"/>
                <w:color w:val="000000"/>
                <w:sz w:val="20"/>
              </w:rPr>
              <w:t>- басқаратын нормативті-техникалық құжаттар; мемлекеттік және саласы стандарттар, техникалық жағдайлар, орындалған жұмыс шамасындағы бақылау ережесі және жалпы жайлар.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ақау түрлерін талдау, жүйелеу, айқындау;</w:t>
            </w:r>
            <w:r>
              <w:br/>
            </w:r>
            <w:r>
              <w:rPr>
                <w:rFonts w:ascii="Times New Roman"/>
                <w:b w:val="false"/>
                <w:i w:val="false"/>
                <w:color w:val="000000"/>
                <w:sz w:val="20"/>
              </w:rPr>
              <w:t>
</w:t>
            </w:r>
            <w:r>
              <w:rPr>
                <w:rFonts w:ascii="Times New Roman"/>
                <w:b w:val="false"/>
                <w:i w:val="false"/>
                <w:color w:val="000000"/>
                <w:sz w:val="20"/>
              </w:rPr>
              <w:t>- сәйкес келетін құжаттарды жабдықтау.</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w:t>
            </w:r>
            <w:r>
              <w:br/>
            </w:r>
            <w:r>
              <w:rPr>
                <w:rFonts w:ascii="Times New Roman"/>
                <w:b w:val="false"/>
                <w:i w:val="false"/>
                <w:color w:val="000000"/>
                <w:sz w:val="20"/>
              </w:rPr>
              <w:t>
</w:t>
            </w:r>
            <w:r>
              <w:rPr>
                <w:rFonts w:ascii="Times New Roman"/>
                <w:b w:val="false"/>
                <w:i w:val="false"/>
                <w:color w:val="000000"/>
                <w:sz w:val="20"/>
              </w:rPr>
              <w:t>КҚ 2.3.1</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111404 2 - Электргазбен дәнекерлеуші</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r>
              <w:br/>
            </w:r>
            <w:r>
              <w:rPr>
                <w:rFonts w:ascii="Times New Roman"/>
                <w:b w:val="false"/>
                <w:i w:val="false"/>
                <w:color w:val="000000"/>
                <w:sz w:val="20"/>
              </w:rPr>
              <w:t>
</w:t>
            </w:r>
            <w:r>
              <w:rPr>
                <w:rFonts w:ascii="Times New Roman"/>
                <w:b w:val="false"/>
                <w:i w:val="false"/>
                <w:color w:val="000000"/>
                <w:sz w:val="20"/>
              </w:rPr>
              <w:t>Электргазбен дәнекерлеу</w:t>
            </w:r>
            <w:r>
              <w:br/>
            </w:r>
            <w:r>
              <w:rPr>
                <w:rFonts w:ascii="Times New Roman"/>
                <w:b w:val="false"/>
                <w:i w:val="false"/>
                <w:color w:val="000000"/>
                <w:sz w:val="20"/>
              </w:rPr>
              <w:t>
</w:t>
            </w:r>
            <w:r>
              <w:rPr>
                <w:rFonts w:ascii="Times New Roman"/>
                <w:b w:val="false"/>
                <w:i w:val="false"/>
                <w:color w:val="000000"/>
                <w:sz w:val="20"/>
              </w:rPr>
              <w:t>Слесарьлік істің негіздері.</w:t>
            </w:r>
            <w:r>
              <w:br/>
            </w:r>
            <w:r>
              <w:rPr>
                <w:rFonts w:ascii="Times New Roman"/>
                <w:b w:val="false"/>
                <w:i w:val="false"/>
                <w:color w:val="000000"/>
                <w:sz w:val="20"/>
              </w:rPr>
              <w:t>
</w:t>
            </w:r>
            <w:r>
              <w:rPr>
                <w:rFonts w:ascii="Times New Roman"/>
                <w:b w:val="false"/>
                <w:i w:val="false"/>
                <w:color w:val="000000"/>
                <w:sz w:val="20"/>
              </w:rPr>
              <w:t>Дәнекерлеу туралы түсінік. Дәнекерлеу түрлерінің топтамасы. Дәнекерлік қосылыстар және жіктер. Электрлік доға және оны дәнекерлеу кезінде пайдалану. Дәнекерлеу кезіндегі жылу барысы. Дәнекерлеу кезіндегі металлургиялық барыс. Дәнекерлеу кезіндегі өзгеріс және күштілік. Металдардың пісуі және дәнекерлеу қосылыстарының қасиеті. Электродты материалдар. Доғалы дәнекерлеуге арналған қоректену көздері. Қолмен доғалы дәнекерлеудің технологиясы. Қолмен доғалы дәнекерлеу кезіндегі тәртіпті таңдау. Жіктерді толықтыру әдістері. Доғалап қалқыту. Қалқытуға арналған материалдар доғалап кесу. Қолмен доғалы дәнекерлеудің жоғарғы өнімді әдістері. Түрлі болаттарды, шойынды, түсті металдарды дәнекерлеудің ерекшеліктері. Дәнекерлік құрылымның топтамасы. Типтік құрылымды дәнекерлеудің ерекшеліктері. Дәнекерленген жіктерді және өнімдерді бақылау және өзгерісі. Металды кесу және дәнекерлеу туралы қысқаша мәлімет. Металдарды кесу және газбен дәнекерлеу кезінде пайдаланылатын материалдар. Дәнекерлік от. Торғынмен дәнекерлеуге және кесуге арналған аппаратура және құрылғы. Түрлі материалдарды газбен дәнекерлеу технологиясы. Оттегімен кесу технологиясы. Машинамен оттекті кесу технологиясы. Газдыэлектрлік кесу аппаратурасы және технологиясы. Газбен кесу және дәнекерлеу кезіндегі сапаны бақылау және өзгерту. Газбен кесу және дәнекерлеу кезіндегі техника қауіпсіздігі.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қызмет көрсететін электрмен дәнекерлеу машинасының, газбен дәнекерлеуші аппаратураның, автоматтардың, жартылай автоматтардың және плазматронның құрылысы;</w:t>
            </w:r>
            <w:r>
              <w:br/>
            </w:r>
            <w:r>
              <w:rPr>
                <w:rFonts w:ascii="Times New Roman"/>
                <w:b w:val="false"/>
                <w:i w:val="false"/>
                <w:color w:val="000000"/>
                <w:sz w:val="20"/>
              </w:rPr>
              <w:t>
</w:t>
            </w:r>
            <w:r>
              <w:rPr>
                <w:rFonts w:ascii="Times New Roman"/>
                <w:b w:val="false"/>
                <w:i w:val="false"/>
                <w:color w:val="000000"/>
                <w:sz w:val="20"/>
              </w:rPr>
              <w:t>- дәнекерлі тігіске ұсынылған қажеттілік;</w:t>
            </w:r>
            <w:r>
              <w:br/>
            </w:r>
            <w:r>
              <w:rPr>
                <w:rFonts w:ascii="Times New Roman"/>
                <w:b w:val="false"/>
                <w:i w:val="false"/>
                <w:color w:val="000000"/>
                <w:sz w:val="20"/>
              </w:rPr>
              <w:t>
</w:t>
            </w:r>
            <w:r>
              <w:rPr>
                <w:rFonts w:ascii="Times New Roman"/>
                <w:b w:val="false"/>
                <w:i w:val="false"/>
                <w:color w:val="000000"/>
                <w:sz w:val="20"/>
              </w:rPr>
              <w:t>- болаттардың үлгілеріне байланысты электродтардың үлгілерін таңдау әдістері;</w:t>
            </w:r>
            <w:r>
              <w:br/>
            </w:r>
            <w:r>
              <w:rPr>
                <w:rFonts w:ascii="Times New Roman"/>
                <w:b w:val="false"/>
                <w:i w:val="false"/>
                <w:color w:val="000000"/>
                <w:sz w:val="20"/>
              </w:rPr>
              <w:t>
</w:t>
            </w:r>
            <w:r>
              <w:rPr>
                <w:rFonts w:ascii="Times New Roman"/>
                <w:b w:val="false"/>
                <w:i w:val="false"/>
                <w:color w:val="000000"/>
                <w:sz w:val="20"/>
              </w:rPr>
              <w:t>- электродтарды майлаудың қасиеттері және тағайындау;</w:t>
            </w:r>
            <w:r>
              <w:br/>
            </w:r>
            <w:r>
              <w:rPr>
                <w:rFonts w:ascii="Times New Roman"/>
                <w:b w:val="false"/>
                <w:i w:val="false"/>
                <w:color w:val="000000"/>
                <w:sz w:val="20"/>
              </w:rPr>
              <w:t>
</w:t>
            </w:r>
            <w:r>
              <w:rPr>
                <w:rFonts w:ascii="Times New Roman"/>
                <w:b w:val="false"/>
                <w:i w:val="false"/>
                <w:color w:val="000000"/>
                <w:sz w:val="20"/>
              </w:rPr>
              <w:t>- дәнекерлі тігістерді құру;</w:t>
            </w:r>
            <w:r>
              <w:br/>
            </w:r>
            <w:r>
              <w:rPr>
                <w:rFonts w:ascii="Times New Roman"/>
                <w:b w:val="false"/>
                <w:i w:val="false"/>
                <w:color w:val="000000"/>
                <w:sz w:val="20"/>
              </w:rPr>
              <w:t>
</w:t>
            </w:r>
            <w:r>
              <w:rPr>
                <w:rFonts w:ascii="Times New Roman"/>
                <w:b w:val="false"/>
                <w:i w:val="false"/>
                <w:color w:val="000000"/>
                <w:sz w:val="20"/>
              </w:rPr>
              <w:t>- бақылаудың түрлерінің және оларды сынаудың әдістері;</w:t>
            </w:r>
            <w:r>
              <w:br/>
            </w:r>
            <w:r>
              <w:rPr>
                <w:rFonts w:ascii="Times New Roman"/>
                <w:b w:val="false"/>
                <w:i w:val="false"/>
                <w:color w:val="000000"/>
                <w:sz w:val="20"/>
              </w:rPr>
              <w:t>
</w:t>
            </w:r>
            <w:r>
              <w:rPr>
                <w:rFonts w:ascii="Times New Roman"/>
                <w:b w:val="false"/>
                <w:i w:val="false"/>
                <w:color w:val="000000"/>
                <w:sz w:val="20"/>
              </w:rPr>
              <w:t>- дәнекерлеу және пісіру бойынша бөлшектерді дайындау ережесі;</w:t>
            </w:r>
            <w:r>
              <w:br/>
            </w:r>
            <w:r>
              <w:rPr>
                <w:rFonts w:ascii="Times New Roman"/>
                <w:b w:val="false"/>
                <w:i w:val="false"/>
                <w:color w:val="000000"/>
                <w:sz w:val="20"/>
              </w:rPr>
              <w:t>
</w:t>
            </w:r>
            <w:r>
              <w:rPr>
                <w:rFonts w:ascii="Times New Roman"/>
                <w:b w:val="false"/>
                <w:i w:val="false"/>
                <w:color w:val="000000"/>
                <w:sz w:val="20"/>
              </w:rPr>
              <w:t>- металл үлгісіне және оның қалыңдығына байланысты металды ысыту тәртібін таңдау ережесі;</w:t>
            </w:r>
            <w:r>
              <w:br/>
            </w:r>
            <w:r>
              <w:rPr>
                <w:rFonts w:ascii="Times New Roman"/>
                <w:b w:val="false"/>
                <w:i w:val="false"/>
                <w:color w:val="000000"/>
                <w:sz w:val="20"/>
              </w:rPr>
              <w:t>
</w:t>
            </w:r>
            <w:r>
              <w:rPr>
                <w:rFonts w:ascii="Times New Roman"/>
                <w:b w:val="false"/>
                <w:i w:val="false"/>
                <w:color w:val="000000"/>
                <w:sz w:val="20"/>
              </w:rPr>
              <w:t>- дәнекерленген өнімдердің өзгеруінің және ішкі күштіліктің пайда болуының себептері және олардың ескертулерінің шаралары;</w:t>
            </w:r>
            <w:r>
              <w:br/>
            </w:r>
            <w:r>
              <w:rPr>
                <w:rFonts w:ascii="Times New Roman"/>
                <w:b w:val="false"/>
                <w:i w:val="false"/>
                <w:color w:val="000000"/>
                <w:sz w:val="20"/>
              </w:rPr>
              <w:t>
</w:t>
            </w:r>
            <w:r>
              <w:rPr>
                <w:rFonts w:ascii="Times New Roman"/>
                <w:b w:val="false"/>
                <w:i w:val="false"/>
                <w:color w:val="000000"/>
                <w:sz w:val="20"/>
              </w:rPr>
              <w:t>- дәнекерлеудің негізгі технологиялық қабылдаулары және түрлі болаттардың, шойынның, түсті металдардың және қорытпалардың бөлшектерін қалқыту;</w:t>
            </w:r>
            <w:r>
              <w:br/>
            </w:r>
            <w:r>
              <w:rPr>
                <w:rFonts w:ascii="Times New Roman"/>
                <w:b w:val="false"/>
                <w:i w:val="false"/>
                <w:color w:val="000000"/>
                <w:sz w:val="20"/>
              </w:rPr>
              <w:t>
</w:t>
            </w:r>
            <w:r>
              <w:rPr>
                <w:rFonts w:ascii="Times New Roman"/>
                <w:b w:val="false"/>
                <w:i w:val="false"/>
                <w:color w:val="000000"/>
                <w:sz w:val="20"/>
              </w:rPr>
              <w:t>- оттегімен және газэлектрмен кесу кезіндегі торғындардың шығыны және кесу тәртібі;</w:t>
            </w:r>
            <w:r>
              <w:br/>
            </w:r>
            <w:r>
              <w:rPr>
                <w:rFonts w:ascii="Times New Roman"/>
                <w:b w:val="false"/>
                <w:i w:val="false"/>
                <w:color w:val="000000"/>
                <w:sz w:val="20"/>
              </w:rPr>
              <w:t>
</w:t>
            </w:r>
            <w:r>
              <w:rPr>
                <w:rFonts w:ascii="Times New Roman"/>
                <w:b w:val="false"/>
                <w:i w:val="false"/>
                <w:color w:val="000000"/>
                <w:sz w:val="20"/>
              </w:rPr>
              <w:t>- қызмет көрсететін электрмен дәнекерлеу машиналарының, торғынмен дәнекерлеу аппаратурасының, автоматтардың және жартылай автоматтардың құрылысы.</w:t>
            </w:r>
            <w:r>
              <w:br/>
            </w:r>
            <w:r>
              <w:rPr>
                <w:rFonts w:ascii="Times New Roman"/>
                <w:b w:val="false"/>
                <w:i w:val="false"/>
                <w:color w:val="000000"/>
                <w:sz w:val="20"/>
              </w:rPr>
              <w:t>
</w:t>
            </w:r>
            <w:r>
              <w:rPr>
                <w:rFonts w:ascii="Times New Roman"/>
                <w:b w:val="false"/>
                <w:i w:val="false"/>
                <w:color w:val="000000"/>
                <w:sz w:val="20"/>
              </w:rPr>
              <w:t>- дәнекерлеу кезіндегі пайда болған өзгерістердің себептері және олардың ескертулерінің әдістері.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металды дәнекерлеуге дайындау бойынша слесарьлік жұмыстарды орындау;</w:t>
            </w:r>
            <w:r>
              <w:br/>
            </w:r>
            <w:r>
              <w:rPr>
                <w:rFonts w:ascii="Times New Roman"/>
                <w:b w:val="false"/>
                <w:i w:val="false"/>
                <w:color w:val="000000"/>
                <w:sz w:val="20"/>
              </w:rPr>
              <w:t>
</w:t>
            </w:r>
            <w:r>
              <w:rPr>
                <w:rFonts w:ascii="Times New Roman"/>
                <w:b w:val="false"/>
                <w:i w:val="false"/>
                <w:color w:val="000000"/>
                <w:sz w:val="20"/>
              </w:rPr>
              <w:t>- құрылымды болаттардан, түсті металдардан және қорытпалардан жасалған құбыр жүргізуді және құрылымды доғалап дәнекерлеу бойынша жұмысты орындау.</w:t>
            </w:r>
            <w:r>
              <w:br/>
            </w:r>
            <w:r>
              <w:rPr>
                <w:rFonts w:ascii="Times New Roman"/>
                <w:b w:val="false"/>
                <w:i w:val="false"/>
                <w:color w:val="000000"/>
                <w:sz w:val="20"/>
              </w:rPr>
              <w:t>
</w:t>
            </w:r>
            <w:r>
              <w:rPr>
                <w:rFonts w:ascii="Times New Roman"/>
                <w:b w:val="false"/>
                <w:i w:val="false"/>
                <w:color w:val="000000"/>
                <w:sz w:val="20"/>
              </w:rPr>
              <w:t>- күрделі бөлшектердің және құралдардың қалқығыштарын шығару.</w:t>
            </w:r>
            <w:r>
              <w:br/>
            </w:r>
            <w:r>
              <w:rPr>
                <w:rFonts w:ascii="Times New Roman"/>
                <w:b w:val="false"/>
                <w:i w:val="false"/>
                <w:color w:val="000000"/>
                <w:sz w:val="20"/>
              </w:rPr>
              <w:t>
</w:t>
            </w:r>
            <w:r>
              <w:rPr>
                <w:rFonts w:ascii="Times New Roman"/>
                <w:b w:val="false"/>
                <w:i w:val="false"/>
                <w:color w:val="000000"/>
                <w:sz w:val="20"/>
              </w:rPr>
              <w:t>- берілген тапсырманы сақтаумен бөлшектерді дәнекерлеу кезінде алғашқы және сәйкестенген жылуларды шығару;</w:t>
            </w:r>
            <w:r>
              <w:br/>
            </w:r>
            <w:r>
              <w:rPr>
                <w:rFonts w:ascii="Times New Roman"/>
                <w:b w:val="false"/>
                <w:i w:val="false"/>
                <w:color w:val="000000"/>
                <w:sz w:val="20"/>
              </w:rPr>
              <w:t>
</w:t>
            </w:r>
            <w:r>
              <w:rPr>
                <w:rFonts w:ascii="Times New Roman"/>
                <w:b w:val="false"/>
                <w:i w:val="false"/>
                <w:color w:val="000000"/>
                <w:sz w:val="20"/>
              </w:rPr>
              <w:t>- дәнекерлеу кезіндегі өзгерістердің пайда болуын ескерту және оларды жою;</w:t>
            </w:r>
            <w:r>
              <w:br/>
            </w:r>
            <w:r>
              <w:rPr>
                <w:rFonts w:ascii="Times New Roman"/>
                <w:b w:val="false"/>
                <w:i w:val="false"/>
                <w:color w:val="000000"/>
                <w:sz w:val="20"/>
              </w:rPr>
              <w:t>
</w:t>
            </w:r>
            <w:r>
              <w:rPr>
                <w:rFonts w:ascii="Times New Roman"/>
                <w:b w:val="false"/>
                <w:i w:val="false"/>
                <w:color w:val="000000"/>
                <w:sz w:val="20"/>
              </w:rPr>
              <w:t>- дәнекерленген тігістердің сапасын көзбен көріп, бақылап тарату;</w:t>
            </w:r>
            <w:r>
              <w:br/>
            </w:r>
            <w:r>
              <w:rPr>
                <w:rFonts w:ascii="Times New Roman"/>
                <w:b w:val="false"/>
                <w:i w:val="false"/>
                <w:color w:val="000000"/>
                <w:sz w:val="20"/>
              </w:rPr>
              <w:t>
</w:t>
            </w:r>
            <w:r>
              <w:rPr>
                <w:rFonts w:ascii="Times New Roman"/>
                <w:b w:val="false"/>
                <w:i w:val="false"/>
                <w:color w:val="000000"/>
                <w:sz w:val="20"/>
              </w:rPr>
              <w:t>- түрлі материалдардан жасалған құбыр жүргізу және құрылымды торғынмен дәнекерлеу бойынша жұмысты орындау;</w:t>
            </w:r>
            <w:r>
              <w:br/>
            </w:r>
            <w:r>
              <w:rPr>
                <w:rFonts w:ascii="Times New Roman"/>
                <w:b w:val="false"/>
                <w:i w:val="false"/>
                <w:color w:val="000000"/>
                <w:sz w:val="20"/>
              </w:rPr>
              <w:t>
</w:t>
            </w:r>
            <w:r>
              <w:rPr>
                <w:rFonts w:ascii="Times New Roman"/>
                <w:b w:val="false"/>
                <w:i w:val="false"/>
                <w:color w:val="000000"/>
                <w:sz w:val="20"/>
              </w:rPr>
              <w:t>- торғынмен кесуге арналған машиналарда қолмен өлшеу бойынша, түрлі материалдардан жәй және күрделі бөлшектерден жасалған фигуралы кескіндерді және оттегіні тарату, соның ішінде, фотоэлектронды және бағдарламамен басқару;</w:t>
            </w:r>
            <w:r>
              <w:br/>
            </w:r>
            <w:r>
              <w:rPr>
                <w:rFonts w:ascii="Times New Roman"/>
                <w:b w:val="false"/>
                <w:i w:val="false"/>
                <w:color w:val="000000"/>
                <w:sz w:val="20"/>
              </w:rPr>
              <w:t>
</w:t>
            </w:r>
            <w:r>
              <w:rPr>
                <w:rFonts w:ascii="Times New Roman"/>
                <w:b w:val="false"/>
                <w:i w:val="false"/>
                <w:color w:val="000000"/>
                <w:sz w:val="20"/>
              </w:rPr>
              <w:t>- қолмен оттегіні кесуді орындау;</w:t>
            </w:r>
            <w:r>
              <w:br/>
            </w:r>
            <w:r>
              <w:rPr>
                <w:rFonts w:ascii="Times New Roman"/>
                <w:b w:val="false"/>
                <w:i w:val="false"/>
                <w:color w:val="000000"/>
                <w:sz w:val="20"/>
              </w:rPr>
              <w:t>
</w:t>
            </w:r>
            <w:r>
              <w:rPr>
                <w:rFonts w:ascii="Times New Roman"/>
                <w:b w:val="false"/>
                <w:i w:val="false"/>
                <w:color w:val="000000"/>
                <w:sz w:val="20"/>
              </w:rPr>
              <w:t>- кесу сапасын көзбен көріп, бақылау.</w:t>
            </w:r>
            <w:r>
              <w:br/>
            </w:r>
            <w:r>
              <w:rPr>
                <w:rFonts w:ascii="Times New Roman"/>
                <w:b w:val="false"/>
                <w:i w:val="false"/>
                <w:color w:val="000000"/>
                <w:sz w:val="20"/>
              </w:rPr>
              <w:t>
</w:t>
            </w:r>
            <w:r>
              <w:rPr>
                <w:rFonts w:ascii="Times New Roman"/>
                <w:b w:val="false"/>
                <w:i w:val="false"/>
                <w:color w:val="000000"/>
                <w:sz w:val="20"/>
              </w:rPr>
              <w:t>- дәнекерлеу кезіндегі өзгерістердің пайда болуын ескерту және оларды жою.</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w:t>
            </w:r>
            <w:r>
              <w:br/>
            </w:r>
            <w:r>
              <w:rPr>
                <w:rFonts w:ascii="Times New Roman"/>
                <w:b w:val="false"/>
                <w:i w:val="false"/>
                <w:color w:val="000000"/>
                <w:sz w:val="20"/>
              </w:rPr>
              <w:t>
</w:t>
            </w:r>
            <w:r>
              <w:rPr>
                <w:rFonts w:ascii="Times New Roman"/>
                <w:b w:val="false"/>
                <w:i w:val="false"/>
                <w:color w:val="000000"/>
                <w:sz w:val="20"/>
              </w:rPr>
              <w:t>КҚ 2.4.1</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r>
              <w:br/>
            </w:r>
            <w:r>
              <w:rPr>
                <w:rFonts w:ascii="Times New Roman"/>
                <w:b w:val="false"/>
                <w:i w:val="false"/>
                <w:color w:val="000000"/>
                <w:sz w:val="20"/>
              </w:rPr>
              <w:t>
</w:t>
            </w:r>
            <w:r>
              <w:rPr>
                <w:rFonts w:ascii="Times New Roman"/>
                <w:b w:val="false"/>
                <w:i w:val="false"/>
                <w:color w:val="000000"/>
                <w:sz w:val="20"/>
              </w:rPr>
              <w:t>Слесарлық жұмыстар.</w:t>
            </w:r>
            <w:r>
              <w:br/>
            </w:r>
            <w:r>
              <w:rPr>
                <w:rFonts w:ascii="Times New Roman"/>
                <w:b w:val="false"/>
                <w:i w:val="false"/>
                <w:color w:val="000000"/>
                <w:sz w:val="20"/>
              </w:rPr>
              <w:t>
</w:t>
            </w:r>
            <w:r>
              <w:rPr>
                <w:rFonts w:ascii="Times New Roman"/>
                <w:b w:val="false"/>
                <w:i w:val="false"/>
                <w:color w:val="000000"/>
                <w:sz w:val="20"/>
              </w:rPr>
              <w:t>Металл тазалау</w:t>
            </w:r>
            <w:r>
              <w:br/>
            </w:r>
            <w:r>
              <w:rPr>
                <w:rFonts w:ascii="Times New Roman"/>
                <w:b w:val="false"/>
                <w:i w:val="false"/>
                <w:color w:val="000000"/>
                <w:sz w:val="20"/>
              </w:rPr>
              <w:t>
</w:t>
            </w:r>
            <w:r>
              <w:rPr>
                <w:rFonts w:ascii="Times New Roman"/>
                <w:b w:val="false"/>
                <w:i w:val="false"/>
                <w:color w:val="000000"/>
                <w:sz w:val="20"/>
              </w:rPr>
              <w:t>Белгі қою</w:t>
            </w:r>
            <w:r>
              <w:br/>
            </w:r>
            <w:r>
              <w:rPr>
                <w:rFonts w:ascii="Times New Roman"/>
                <w:b w:val="false"/>
                <w:i w:val="false"/>
                <w:color w:val="000000"/>
                <w:sz w:val="20"/>
              </w:rPr>
              <w:t>
</w:t>
            </w:r>
            <w:r>
              <w:rPr>
                <w:rFonts w:ascii="Times New Roman"/>
                <w:b w:val="false"/>
                <w:i w:val="false"/>
                <w:color w:val="000000"/>
                <w:sz w:val="20"/>
              </w:rPr>
              <w:t>Пластиналарды және құбырларды шабу, ию, кесу.</w:t>
            </w:r>
            <w:r>
              <w:br/>
            </w:r>
            <w:r>
              <w:rPr>
                <w:rFonts w:ascii="Times New Roman"/>
                <w:b w:val="false"/>
                <w:i w:val="false"/>
                <w:color w:val="000000"/>
                <w:sz w:val="20"/>
              </w:rPr>
              <w:t>
</w:t>
            </w:r>
            <w:r>
              <w:rPr>
                <w:rFonts w:ascii="Times New Roman"/>
                <w:b w:val="false"/>
                <w:i w:val="false"/>
                <w:color w:val="000000"/>
                <w:sz w:val="20"/>
              </w:rPr>
              <w:t>Пластиналар мен құбырларды кесу.</w:t>
            </w:r>
            <w:r>
              <w:br/>
            </w:r>
            <w:r>
              <w:rPr>
                <w:rFonts w:ascii="Times New Roman"/>
                <w:b w:val="false"/>
                <w:i w:val="false"/>
                <w:color w:val="000000"/>
                <w:sz w:val="20"/>
              </w:rPr>
              <w:t>
</w:t>
            </w:r>
            <w:r>
              <w:rPr>
                <w:rFonts w:ascii="Times New Roman"/>
                <w:b w:val="false"/>
                <w:i w:val="false"/>
                <w:color w:val="000000"/>
                <w:sz w:val="20"/>
              </w:rPr>
              <w:t>Жазықтықты және пластина шеттерін, құбырды егеу.</w:t>
            </w:r>
            <w:r>
              <w:br/>
            </w:r>
            <w:r>
              <w:rPr>
                <w:rFonts w:ascii="Times New Roman"/>
                <w:b w:val="false"/>
                <w:i w:val="false"/>
                <w:color w:val="000000"/>
                <w:sz w:val="20"/>
              </w:rPr>
              <w:t>
</w:t>
            </w:r>
            <w:r>
              <w:rPr>
                <w:rFonts w:ascii="Times New Roman"/>
                <w:b w:val="false"/>
                <w:i w:val="false"/>
                <w:color w:val="000000"/>
                <w:sz w:val="20"/>
              </w:rPr>
              <w:t>Бұрғылау, саңылау жасау.</w:t>
            </w:r>
            <w:r>
              <w:br/>
            </w:r>
            <w:r>
              <w:rPr>
                <w:rFonts w:ascii="Times New Roman"/>
                <w:b w:val="false"/>
                <w:i w:val="false"/>
                <w:color w:val="000000"/>
                <w:sz w:val="20"/>
              </w:rPr>
              <w:t>
</w:t>
            </w:r>
            <w:r>
              <w:rPr>
                <w:rFonts w:ascii="Times New Roman"/>
                <w:b w:val="false"/>
                <w:i w:val="false"/>
                <w:color w:val="000000"/>
                <w:sz w:val="20"/>
              </w:rPr>
              <w:t>Жинақтау-дәнекерлеу жұмыстары.</w:t>
            </w:r>
            <w:r>
              <w:br/>
            </w:r>
            <w:r>
              <w:rPr>
                <w:rFonts w:ascii="Times New Roman"/>
                <w:b w:val="false"/>
                <w:i w:val="false"/>
                <w:color w:val="000000"/>
                <w:sz w:val="20"/>
              </w:rPr>
              <w:t>
</w:t>
            </w:r>
            <w:r>
              <w:rPr>
                <w:rFonts w:ascii="Times New Roman"/>
                <w:b w:val="false"/>
                <w:i w:val="false"/>
                <w:color w:val="000000"/>
                <w:sz w:val="20"/>
              </w:rPr>
              <w:t>Жинақтау-дәнекерлеу жұмыстарын атқарғанда ТҚ нұсқамасы. ҚДД үшін жабдықтармен таныстыру. Біліктерді пластинаға доғалы жапсыру.</w:t>
            </w:r>
            <w:r>
              <w:br/>
            </w:r>
            <w:r>
              <w:rPr>
                <w:rFonts w:ascii="Times New Roman"/>
                <w:b w:val="false"/>
                <w:i w:val="false"/>
                <w:color w:val="000000"/>
                <w:sz w:val="20"/>
              </w:rPr>
              <w:t>
</w:t>
            </w:r>
            <w:r>
              <w:rPr>
                <w:rFonts w:ascii="Times New Roman"/>
                <w:b w:val="false"/>
                <w:i w:val="false"/>
                <w:color w:val="000000"/>
                <w:sz w:val="20"/>
              </w:rPr>
              <w:t>Жапсарлы, бұрышты, таврлы біріктірулерді жинау. Төменгі жағдайда жапсарлы және бұрышты жапсырмаларды бір қабат дәнекерлеу. Жабық электродтармен доғалы кесу. Төменгі жағдайда жапсарлы және бұрышты жапсырмаларды көп қабат дәнекерлеу. Пластиналар мен түтіктерге саңылау жасау. Еңкейген жағдайда жапсарлы, бұрышты жапсырмаларды дәнекерлеу. Жылтыр болатты дәнекерлеу. Металл құрылысының жай түйінділерін жинау және дәнекерлеу. Тік, көлденең жапсырмаларды қолмен доғалы дәнекерлеу. Бұрылатын, бұрылмайтын түтік жасарларын қолмен доғалы дәнекерлеу, фланецтерді дәнекерлеу. Дәнекерлеу жапсырмаларын тығыздыққа тексеру. Жоғары өндірісті дәнекерлеу тәсілдері.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металл мен материалды дәнекерлеуге дайындау;</w:t>
            </w:r>
            <w:r>
              <w:br/>
            </w:r>
            <w:r>
              <w:rPr>
                <w:rFonts w:ascii="Times New Roman"/>
                <w:b w:val="false"/>
                <w:i w:val="false"/>
                <w:color w:val="000000"/>
                <w:sz w:val="20"/>
              </w:rPr>
              <w:t>
</w:t>
            </w:r>
            <w:r>
              <w:rPr>
                <w:rFonts w:ascii="Times New Roman"/>
                <w:b w:val="false"/>
                <w:i w:val="false"/>
                <w:color w:val="000000"/>
                <w:sz w:val="20"/>
              </w:rPr>
              <w:t>- жұмыс орынды және құралдарды дайындау;</w:t>
            </w:r>
            <w:r>
              <w:br/>
            </w:r>
            <w:r>
              <w:rPr>
                <w:rFonts w:ascii="Times New Roman"/>
                <w:b w:val="false"/>
                <w:i w:val="false"/>
                <w:color w:val="000000"/>
                <w:sz w:val="20"/>
              </w:rPr>
              <w:t>
</w:t>
            </w:r>
            <w:r>
              <w:rPr>
                <w:rFonts w:ascii="Times New Roman"/>
                <w:b w:val="false"/>
                <w:i w:val="false"/>
                <w:color w:val="000000"/>
                <w:sz w:val="20"/>
              </w:rPr>
              <w:t>- күрделі емес біріктірулерді жинау;</w:t>
            </w:r>
            <w:r>
              <w:br/>
            </w:r>
            <w:r>
              <w:rPr>
                <w:rFonts w:ascii="Times New Roman"/>
                <w:b w:val="false"/>
                <w:i w:val="false"/>
                <w:color w:val="000000"/>
                <w:sz w:val="20"/>
              </w:rPr>
              <w:t>
</w:t>
            </w:r>
            <w:r>
              <w:rPr>
                <w:rFonts w:ascii="Times New Roman"/>
                <w:b w:val="false"/>
                <w:i w:val="false"/>
                <w:color w:val="000000"/>
                <w:sz w:val="20"/>
              </w:rPr>
              <w:t>- төменгі жағдайда валиктерді балқыту және пластинаны, арматуралық стерженьді дәнекерлеу;</w:t>
            </w:r>
            <w:r>
              <w:br/>
            </w:r>
            <w:r>
              <w:rPr>
                <w:rFonts w:ascii="Times New Roman"/>
                <w:b w:val="false"/>
                <w:i w:val="false"/>
                <w:color w:val="000000"/>
                <w:sz w:val="20"/>
              </w:rPr>
              <w:t>
</w:t>
            </w:r>
            <w:r>
              <w:rPr>
                <w:rFonts w:ascii="Times New Roman"/>
                <w:b w:val="false"/>
                <w:i w:val="false"/>
                <w:color w:val="000000"/>
                <w:sz w:val="20"/>
              </w:rPr>
              <w:t>- жабық электродтармен электрдоғамен кесу;</w:t>
            </w:r>
            <w:r>
              <w:br/>
            </w:r>
            <w:r>
              <w:rPr>
                <w:rFonts w:ascii="Times New Roman"/>
                <w:b w:val="false"/>
                <w:i w:val="false"/>
                <w:color w:val="000000"/>
                <w:sz w:val="20"/>
              </w:rPr>
              <w:t>
</w:t>
            </w:r>
            <w:r>
              <w:rPr>
                <w:rFonts w:ascii="Times New Roman"/>
                <w:b w:val="false"/>
                <w:i w:val="false"/>
                <w:color w:val="000000"/>
                <w:sz w:val="20"/>
              </w:rPr>
              <w:t>- тік және көлденең жағдайда және көп қабатты жапсырмалау арқылы валикті балқыту, пластинаны дәнекерлеу;</w:t>
            </w:r>
            <w:r>
              <w:br/>
            </w:r>
            <w:r>
              <w:rPr>
                <w:rFonts w:ascii="Times New Roman"/>
                <w:b w:val="false"/>
                <w:i w:val="false"/>
                <w:color w:val="000000"/>
                <w:sz w:val="20"/>
              </w:rPr>
              <w:t>
</w:t>
            </w:r>
            <w:r>
              <w:rPr>
                <w:rFonts w:ascii="Times New Roman"/>
                <w:b w:val="false"/>
                <w:i w:val="false"/>
                <w:color w:val="000000"/>
                <w:sz w:val="20"/>
              </w:rPr>
              <w:t>- әрқилы конфигурациялы жазықтықты бағыттау;</w:t>
            </w:r>
            <w:r>
              <w:br/>
            </w:r>
            <w:r>
              <w:rPr>
                <w:rFonts w:ascii="Times New Roman"/>
                <w:b w:val="false"/>
                <w:i w:val="false"/>
                <w:color w:val="000000"/>
                <w:sz w:val="20"/>
              </w:rPr>
              <w:t>
</w:t>
            </w:r>
            <w:r>
              <w:rPr>
                <w:rFonts w:ascii="Times New Roman"/>
                <w:b w:val="false"/>
                <w:i w:val="false"/>
                <w:color w:val="000000"/>
                <w:sz w:val="20"/>
              </w:rPr>
              <w:t>- құбырлардың бұрылмалы түйіспелерін орындау;</w:t>
            </w:r>
            <w:r>
              <w:br/>
            </w:r>
            <w:r>
              <w:rPr>
                <w:rFonts w:ascii="Times New Roman"/>
                <w:b w:val="false"/>
                <w:i w:val="false"/>
                <w:color w:val="000000"/>
                <w:sz w:val="20"/>
              </w:rPr>
              <w:t>
</w:t>
            </w:r>
            <w:r>
              <w:rPr>
                <w:rFonts w:ascii="Times New Roman"/>
                <w:b w:val="false"/>
                <w:i w:val="false"/>
                <w:color w:val="000000"/>
                <w:sz w:val="20"/>
              </w:rPr>
              <w:t>- тік, к</w:t>
            </w:r>
            <w:r>
              <w:rPr>
                <w:rFonts w:ascii="Times New Roman"/>
                <w:b w:val="false"/>
                <w:i w:val="false"/>
                <w:color w:val="000000"/>
                <w:sz w:val="20"/>
              </w:rPr>
              <w:t>өлденең және жапсарма, бұрыштық түйіспелерді орындау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құбырлардың бұрылмалы, бұрылмайтын түйіспелерін орындау, фланецтердің бұрыштық, сақиналы түйіспелерін орындау;</w:t>
            </w:r>
            <w:r>
              <w:br/>
            </w:r>
            <w:r>
              <w:rPr>
                <w:rFonts w:ascii="Times New Roman"/>
                <w:b w:val="false"/>
                <w:i w:val="false"/>
                <w:color w:val="000000"/>
                <w:sz w:val="20"/>
              </w:rPr>
              <w:t>
</w:t>
            </w:r>
            <w:r>
              <w:rPr>
                <w:rFonts w:ascii="Times New Roman"/>
                <w:b w:val="false"/>
                <w:i w:val="false"/>
                <w:color w:val="000000"/>
                <w:sz w:val="20"/>
              </w:rPr>
              <w:t>- дәнекерленген түйіспелерді сумен, керосинмен тығыздыққа тексеру</w:t>
            </w:r>
            <w:r>
              <w:br/>
            </w:r>
            <w:r>
              <w:rPr>
                <w:rFonts w:ascii="Times New Roman"/>
                <w:b w:val="false"/>
                <w:i w:val="false"/>
                <w:color w:val="000000"/>
                <w:sz w:val="20"/>
              </w:rPr>
              <w:t>
</w:t>
            </w:r>
            <w:r>
              <w:rPr>
                <w:rFonts w:ascii="Times New Roman"/>
                <w:b w:val="false"/>
                <w:i w:val="false"/>
                <w:color w:val="000000"/>
                <w:sz w:val="20"/>
              </w:rPr>
              <w:t>- қосарланған электродтармен дәнекерлеу технологиясы т.б.</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2.3.1</w:t>
            </w:r>
            <w:r>
              <w:br/>
            </w:r>
            <w:r>
              <w:rPr>
                <w:rFonts w:ascii="Times New Roman"/>
                <w:b w:val="false"/>
                <w:i w:val="false"/>
                <w:color w:val="000000"/>
                <w:sz w:val="20"/>
              </w:rPr>
              <w:t>
</w:t>
            </w:r>
            <w:r>
              <w:rPr>
                <w:rFonts w:ascii="Times New Roman"/>
                <w:b w:val="false"/>
                <w:i w:val="false"/>
                <w:color w:val="000000"/>
                <w:sz w:val="20"/>
              </w:rPr>
              <w:t>КҚ 2.4.1</w:t>
            </w:r>
            <w:r>
              <w:br/>
            </w:r>
            <w:r>
              <w:rPr>
                <w:rFonts w:ascii="Times New Roman"/>
                <w:b w:val="false"/>
                <w:i w:val="false"/>
                <w:color w:val="000000"/>
                <w:sz w:val="20"/>
              </w:rPr>
              <w:t>
</w:t>
            </w:r>
            <w:r>
              <w:rPr>
                <w:rFonts w:ascii="Times New Roman"/>
                <w:b w:val="false"/>
                <w:i w:val="false"/>
                <w:color w:val="000000"/>
                <w:sz w:val="20"/>
              </w:rPr>
              <w:t>КҚ 2.4.2</w:t>
            </w:r>
            <w:r>
              <w:br/>
            </w:r>
            <w:r>
              <w:rPr>
                <w:rFonts w:ascii="Times New Roman"/>
                <w:b w:val="false"/>
                <w:i w:val="false"/>
                <w:color w:val="000000"/>
                <w:sz w:val="20"/>
              </w:rPr>
              <w:t>
</w:t>
            </w:r>
            <w:r>
              <w:rPr>
                <w:rFonts w:ascii="Times New Roman"/>
                <w:b w:val="false"/>
                <w:i w:val="false"/>
                <w:color w:val="000000"/>
                <w:sz w:val="20"/>
              </w:rPr>
              <w:t>КҚ 2.4.3</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практикасы:</w:t>
            </w:r>
            <w:r>
              <w:br/>
            </w:r>
            <w:r>
              <w:rPr>
                <w:rFonts w:ascii="Times New Roman"/>
                <w:b w:val="false"/>
                <w:i w:val="false"/>
                <w:color w:val="000000"/>
                <w:sz w:val="20"/>
              </w:rPr>
              <w:t>
</w:t>
            </w:r>
            <w:r>
              <w:rPr>
                <w:rFonts w:ascii="Times New Roman"/>
                <w:b w:val="false"/>
                <w:i w:val="false"/>
                <w:color w:val="000000"/>
                <w:sz w:val="20"/>
              </w:rPr>
              <w:t>Мекемемен танысу. Мекеме өндіретін өнім. Мекеменің негізгі жабдығымен танысу. Еңбек қорғау және өрт қауіпсіздігі бойынша нұсқаулық. Дайындау және дәнекерлеу цехтарындағы жұмыстың ұйымдастырылуымен, жұмыс орындарымен, көлік құралдарымен танысу.</w:t>
            </w:r>
            <w:r>
              <w:br/>
            </w:r>
            <w:r>
              <w:rPr>
                <w:rFonts w:ascii="Times New Roman"/>
                <w:b w:val="false"/>
                <w:i w:val="false"/>
                <w:color w:val="000000"/>
                <w:sz w:val="20"/>
              </w:rPr>
              <w:t>
</w:t>
            </w:r>
            <w:r>
              <w:rPr>
                <w:rFonts w:ascii="Times New Roman"/>
                <w:b w:val="false"/>
                <w:i w:val="false"/>
                <w:color w:val="000000"/>
                <w:sz w:val="20"/>
              </w:rPr>
              <w:t>Металды дәнекерлеуге дайындау ережесімен танысу. Дәнекерлеу жабдықтарымен және аппаратурамен, оларға қызмет ету ережелерімен танысу.</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жабдықтар мен құралдарды жұмысқа дайындау, оларды тиісті тәртіпте ұстау;</w:t>
            </w:r>
            <w:r>
              <w:br/>
            </w:r>
            <w:r>
              <w:rPr>
                <w:rFonts w:ascii="Times New Roman"/>
                <w:b w:val="false"/>
                <w:i w:val="false"/>
                <w:color w:val="000000"/>
                <w:sz w:val="20"/>
              </w:rPr>
              <w:t>
</w:t>
            </w:r>
            <w:r>
              <w:rPr>
                <w:rFonts w:ascii="Times New Roman"/>
                <w:b w:val="false"/>
                <w:i w:val="false"/>
                <w:color w:val="000000"/>
                <w:sz w:val="20"/>
              </w:rPr>
              <w:t>- металды дәнекерлеуге дайындау.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еңбек қауіпсіздігі және ішкі тәртіп ережелерін сақтау;</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7,8,9,10.</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2.3.1</w:t>
            </w:r>
            <w:r>
              <w:br/>
            </w:r>
            <w:r>
              <w:rPr>
                <w:rFonts w:ascii="Times New Roman"/>
                <w:b w:val="false"/>
                <w:i w:val="false"/>
                <w:color w:val="000000"/>
                <w:sz w:val="20"/>
              </w:rPr>
              <w:t>
</w:t>
            </w:r>
            <w:r>
              <w:rPr>
                <w:rFonts w:ascii="Times New Roman"/>
                <w:b w:val="false"/>
                <w:i w:val="false"/>
                <w:color w:val="000000"/>
                <w:sz w:val="20"/>
              </w:rPr>
              <w:t>КҚ 2.4.1</w:t>
            </w:r>
            <w:r>
              <w:br/>
            </w:r>
            <w:r>
              <w:rPr>
                <w:rFonts w:ascii="Times New Roman"/>
                <w:b w:val="false"/>
                <w:i w:val="false"/>
                <w:color w:val="000000"/>
                <w:sz w:val="20"/>
              </w:rPr>
              <w:t>
</w:t>
            </w:r>
            <w:r>
              <w:rPr>
                <w:rFonts w:ascii="Times New Roman"/>
                <w:b w:val="false"/>
                <w:i w:val="false"/>
                <w:color w:val="000000"/>
                <w:sz w:val="20"/>
              </w:rPr>
              <w:t>КҚ 2.4.2</w:t>
            </w:r>
            <w:r>
              <w:br/>
            </w:r>
            <w:r>
              <w:rPr>
                <w:rFonts w:ascii="Times New Roman"/>
                <w:b w:val="false"/>
                <w:i w:val="false"/>
                <w:color w:val="000000"/>
                <w:sz w:val="20"/>
              </w:rPr>
              <w:t>
</w:t>
            </w:r>
            <w:r>
              <w:rPr>
                <w:rFonts w:ascii="Times New Roman"/>
                <w:b w:val="false"/>
                <w:i w:val="false"/>
                <w:color w:val="000000"/>
                <w:sz w:val="20"/>
              </w:rPr>
              <w:t>КҚ 2.4.3</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r>
              <w:br/>
            </w:r>
            <w:r>
              <w:rPr>
                <w:rFonts w:ascii="Times New Roman"/>
                <w:b w:val="false"/>
                <w:i w:val="false"/>
                <w:color w:val="000000"/>
                <w:sz w:val="20"/>
              </w:rPr>
              <w:t>
</w:t>
            </w:r>
            <w:r>
              <w:rPr>
                <w:rFonts w:ascii="Times New Roman"/>
                <w:b w:val="false"/>
                <w:i w:val="false"/>
                <w:color w:val="000000"/>
                <w:sz w:val="20"/>
              </w:rPr>
              <w:t>Шойын және түсті металлдарды қолмен доғалы дәнекерлеу.</w:t>
            </w:r>
            <w:r>
              <w:br/>
            </w:r>
            <w:r>
              <w:rPr>
                <w:rFonts w:ascii="Times New Roman"/>
                <w:b w:val="false"/>
                <w:i w:val="false"/>
                <w:color w:val="000000"/>
                <w:sz w:val="20"/>
              </w:rPr>
              <w:t>
</w:t>
            </w:r>
            <w:r>
              <w:rPr>
                <w:rFonts w:ascii="Times New Roman"/>
                <w:b w:val="false"/>
                <w:i w:val="false"/>
                <w:color w:val="000000"/>
                <w:sz w:val="20"/>
              </w:rPr>
              <w:t>Шойынды қолмен доғалы дәнекерлеу. Түсті металлдарды және оның ертінділерін қолмен доғалы дәнекерлеу. Қатты қорытпаларды балқыта қаптау.</w:t>
            </w:r>
            <w:r>
              <w:br/>
            </w:r>
            <w:r>
              <w:rPr>
                <w:rFonts w:ascii="Times New Roman"/>
                <w:b w:val="false"/>
                <w:i w:val="false"/>
                <w:color w:val="000000"/>
                <w:sz w:val="20"/>
              </w:rPr>
              <w:t>
</w:t>
            </w:r>
            <w:r>
              <w:rPr>
                <w:rFonts w:ascii="Times New Roman"/>
                <w:b w:val="false"/>
                <w:i w:val="false"/>
                <w:color w:val="000000"/>
                <w:sz w:val="20"/>
              </w:rPr>
              <w:t>Металлды газбен дәнекерлеу және кесу.</w:t>
            </w:r>
            <w:r>
              <w:br/>
            </w:r>
            <w:r>
              <w:rPr>
                <w:rFonts w:ascii="Times New Roman"/>
                <w:b w:val="false"/>
                <w:i w:val="false"/>
                <w:color w:val="000000"/>
                <w:sz w:val="20"/>
              </w:rPr>
              <w:t>
</w:t>
            </w:r>
            <w:r>
              <w:rPr>
                <w:rFonts w:ascii="Times New Roman"/>
                <w:b w:val="false"/>
                <w:i w:val="false"/>
                <w:color w:val="000000"/>
                <w:sz w:val="20"/>
              </w:rPr>
              <w:t>Дәнекерлеу жабдығы және аппаратурасы. Металлды газбен кесу технологиясы. Металлды кислородпен кесу. Металлды газбен кесу және дәнекерлеу бойынша кешенді жұмыстар.</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шойынды жөндеу жұмыстары кезінде дәнекерлеу;</w:t>
            </w:r>
            <w:r>
              <w:br/>
            </w:r>
            <w:r>
              <w:rPr>
                <w:rFonts w:ascii="Times New Roman"/>
                <w:b w:val="false"/>
                <w:i w:val="false"/>
                <w:color w:val="000000"/>
                <w:sz w:val="20"/>
              </w:rPr>
              <w:t>
</w:t>
            </w:r>
            <w:r>
              <w:rPr>
                <w:rFonts w:ascii="Times New Roman"/>
                <w:b w:val="false"/>
                <w:i w:val="false"/>
                <w:color w:val="000000"/>
                <w:sz w:val="20"/>
              </w:rPr>
              <w:t>- түсті металлды дәнекерлеу;</w:t>
            </w:r>
            <w:r>
              <w:br/>
            </w:r>
            <w:r>
              <w:rPr>
                <w:rFonts w:ascii="Times New Roman"/>
                <w:b w:val="false"/>
                <w:i w:val="false"/>
                <w:color w:val="000000"/>
                <w:sz w:val="20"/>
              </w:rPr>
              <w:t>
</w:t>
            </w:r>
            <w:r>
              <w:rPr>
                <w:rFonts w:ascii="Times New Roman"/>
                <w:b w:val="false"/>
                <w:i w:val="false"/>
                <w:color w:val="000000"/>
                <w:sz w:val="20"/>
              </w:rPr>
              <w:t>- дәнекерлеу жұмыстары үшін жұмыс орынын дайындау;</w:t>
            </w:r>
            <w:r>
              <w:br/>
            </w:r>
            <w:r>
              <w:rPr>
                <w:rFonts w:ascii="Times New Roman"/>
                <w:b w:val="false"/>
                <w:i w:val="false"/>
                <w:color w:val="000000"/>
                <w:sz w:val="20"/>
              </w:rPr>
              <w:t>
</w:t>
            </w:r>
            <w:r>
              <w:rPr>
                <w:rFonts w:ascii="Times New Roman"/>
                <w:b w:val="false"/>
                <w:i w:val="false"/>
                <w:color w:val="000000"/>
                <w:sz w:val="20"/>
              </w:rPr>
              <w:t>- ацетилен генераторымен және дәнекерлеу қыздырғышымен жұмыс орындау;</w:t>
            </w:r>
            <w:r>
              <w:br/>
            </w:r>
            <w:r>
              <w:rPr>
                <w:rFonts w:ascii="Times New Roman"/>
                <w:b w:val="false"/>
                <w:i w:val="false"/>
                <w:color w:val="000000"/>
                <w:sz w:val="20"/>
              </w:rPr>
              <w:t>
</w:t>
            </w:r>
            <w:r>
              <w:rPr>
                <w:rFonts w:ascii="Times New Roman"/>
                <w:b w:val="false"/>
                <w:i w:val="false"/>
                <w:color w:val="000000"/>
                <w:sz w:val="20"/>
              </w:rPr>
              <w:t>- газбен дәнекерлеу арқылы жапсырмалар жасау;</w:t>
            </w:r>
            <w:r>
              <w:br/>
            </w:r>
            <w:r>
              <w:rPr>
                <w:rFonts w:ascii="Times New Roman"/>
                <w:b w:val="false"/>
                <w:i w:val="false"/>
                <w:color w:val="000000"/>
                <w:sz w:val="20"/>
              </w:rPr>
              <w:t>
</w:t>
            </w:r>
            <w:r>
              <w:rPr>
                <w:rFonts w:ascii="Times New Roman"/>
                <w:b w:val="false"/>
                <w:i w:val="false"/>
                <w:color w:val="000000"/>
                <w:sz w:val="20"/>
              </w:rPr>
              <w:t>- кислородпен кесу;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металлқұрылғыларын газбен дәнекерлеу арқылы жинау, дәнекерлеу және күрделі емес түйіндер жасау;</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2.1.5</w:t>
            </w:r>
            <w:r>
              <w:br/>
            </w:r>
            <w:r>
              <w:rPr>
                <w:rFonts w:ascii="Times New Roman"/>
                <w:b w:val="false"/>
                <w:i w:val="false"/>
                <w:color w:val="000000"/>
                <w:sz w:val="20"/>
              </w:rPr>
              <w:t>
</w:t>
            </w:r>
            <w:r>
              <w:rPr>
                <w:rFonts w:ascii="Times New Roman"/>
                <w:b w:val="false"/>
                <w:i w:val="false"/>
                <w:color w:val="000000"/>
                <w:sz w:val="20"/>
              </w:rPr>
              <w:t>КҚ 2.1.6</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2.3.1</w:t>
            </w:r>
            <w:r>
              <w:br/>
            </w:r>
            <w:r>
              <w:rPr>
                <w:rFonts w:ascii="Times New Roman"/>
                <w:b w:val="false"/>
                <w:i w:val="false"/>
                <w:color w:val="000000"/>
                <w:sz w:val="20"/>
              </w:rPr>
              <w:t>
</w:t>
            </w:r>
            <w:r>
              <w:rPr>
                <w:rFonts w:ascii="Times New Roman"/>
                <w:b w:val="false"/>
                <w:i w:val="false"/>
                <w:color w:val="000000"/>
                <w:sz w:val="20"/>
              </w:rPr>
              <w:t>КҚ 2.4.1</w:t>
            </w:r>
            <w:r>
              <w:br/>
            </w:r>
            <w:r>
              <w:rPr>
                <w:rFonts w:ascii="Times New Roman"/>
                <w:b w:val="false"/>
                <w:i w:val="false"/>
                <w:color w:val="000000"/>
                <w:sz w:val="20"/>
              </w:rPr>
              <w:t>
</w:t>
            </w:r>
            <w:r>
              <w:rPr>
                <w:rFonts w:ascii="Times New Roman"/>
                <w:b w:val="false"/>
                <w:i w:val="false"/>
                <w:color w:val="000000"/>
                <w:sz w:val="20"/>
              </w:rPr>
              <w:t>КҚ 2.4.2</w:t>
            </w:r>
            <w:r>
              <w:br/>
            </w:r>
            <w:r>
              <w:rPr>
                <w:rFonts w:ascii="Times New Roman"/>
                <w:b w:val="false"/>
                <w:i w:val="false"/>
                <w:color w:val="000000"/>
                <w:sz w:val="20"/>
              </w:rPr>
              <w:t>
</w:t>
            </w:r>
            <w:r>
              <w:rPr>
                <w:rFonts w:ascii="Times New Roman"/>
                <w:b w:val="false"/>
                <w:i w:val="false"/>
                <w:color w:val="000000"/>
                <w:sz w:val="20"/>
              </w:rPr>
              <w:t>КҚ 2.4.3</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04</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алдындағы практика</w:t>
            </w:r>
            <w:r>
              <w:br/>
            </w:r>
            <w:r>
              <w:rPr>
                <w:rFonts w:ascii="Times New Roman"/>
                <w:b w:val="false"/>
                <w:i w:val="false"/>
                <w:color w:val="000000"/>
                <w:sz w:val="20"/>
              </w:rPr>
              <w:t>
</w:t>
            </w:r>
            <w:r>
              <w:rPr>
                <w:rFonts w:ascii="Times New Roman"/>
                <w:b w:val="false"/>
                <w:i w:val="false"/>
                <w:color w:val="000000"/>
                <w:sz w:val="20"/>
              </w:rPr>
              <w:t>Барлық жазықтық жағдайында аз көміртекті және төменлегірлі болатты ҚДД.</w:t>
            </w:r>
            <w:r>
              <w:br/>
            </w:r>
            <w:r>
              <w:rPr>
                <w:rFonts w:ascii="Times New Roman"/>
                <w:b w:val="false"/>
                <w:i w:val="false"/>
                <w:color w:val="000000"/>
                <w:sz w:val="20"/>
              </w:rPr>
              <w:t>
</w:t>
            </w:r>
            <w:r>
              <w:rPr>
                <w:rFonts w:ascii="Times New Roman"/>
                <w:b w:val="false"/>
                <w:i w:val="false"/>
                <w:color w:val="000000"/>
                <w:sz w:val="20"/>
              </w:rPr>
              <w:t>Жоғары көміртекті және легірлі болатты ҚДД.</w:t>
            </w:r>
            <w:r>
              <w:br/>
            </w:r>
            <w:r>
              <w:rPr>
                <w:rFonts w:ascii="Times New Roman"/>
                <w:b w:val="false"/>
                <w:i w:val="false"/>
                <w:color w:val="000000"/>
                <w:sz w:val="20"/>
              </w:rPr>
              <w:t>
</w:t>
            </w:r>
            <w:r>
              <w:rPr>
                <w:rFonts w:ascii="Times New Roman"/>
                <w:b w:val="false"/>
                <w:i w:val="false"/>
                <w:color w:val="000000"/>
                <w:sz w:val="20"/>
              </w:rPr>
              <w:t>Бұрылатын, бұрылмайтын құбырларды ҚДД, фланец жапсыру.</w:t>
            </w:r>
            <w:r>
              <w:br/>
            </w:r>
            <w:r>
              <w:rPr>
                <w:rFonts w:ascii="Times New Roman"/>
                <w:b w:val="false"/>
                <w:i w:val="false"/>
                <w:color w:val="000000"/>
                <w:sz w:val="20"/>
              </w:rPr>
              <w:t>
</w:t>
            </w:r>
            <w:r>
              <w:rPr>
                <w:rFonts w:ascii="Times New Roman"/>
                <w:b w:val="false"/>
                <w:i w:val="false"/>
                <w:color w:val="000000"/>
                <w:sz w:val="20"/>
              </w:rPr>
              <w:t>Металлқұрылғыларын механикалық дәнекерлеу.</w:t>
            </w:r>
            <w:r>
              <w:br/>
            </w:r>
            <w:r>
              <w:rPr>
                <w:rFonts w:ascii="Times New Roman"/>
                <w:b w:val="false"/>
                <w:i w:val="false"/>
                <w:color w:val="000000"/>
                <w:sz w:val="20"/>
              </w:rPr>
              <w:t>
</w:t>
            </w:r>
            <w:r>
              <w:rPr>
                <w:rFonts w:ascii="Times New Roman"/>
                <w:b w:val="false"/>
                <w:i w:val="false"/>
                <w:color w:val="000000"/>
                <w:sz w:val="20"/>
              </w:rPr>
              <w:t>Металлды газбен кесу, дәнекерлеу.</w:t>
            </w:r>
            <w:r>
              <w:br/>
            </w:r>
            <w:r>
              <w:rPr>
                <w:rFonts w:ascii="Times New Roman"/>
                <w:b w:val="false"/>
                <w:i w:val="false"/>
                <w:color w:val="000000"/>
                <w:sz w:val="20"/>
              </w:rPr>
              <w:t>
</w:t>
            </w:r>
            <w:r>
              <w:rPr>
                <w:rFonts w:ascii="Times New Roman"/>
                <w:b w:val="false"/>
                <w:i w:val="false"/>
                <w:color w:val="000000"/>
                <w:sz w:val="20"/>
              </w:rPr>
              <w:t>Шойын және түсті металлды қолмен доғалы дәнекерлеу.</w:t>
            </w:r>
            <w:r>
              <w:br/>
            </w:r>
            <w:r>
              <w:rPr>
                <w:rFonts w:ascii="Times New Roman"/>
                <w:b w:val="false"/>
                <w:i w:val="false"/>
                <w:color w:val="000000"/>
                <w:sz w:val="20"/>
              </w:rPr>
              <w:t>
</w:t>
            </w:r>
            <w:r>
              <w:rPr>
                <w:rFonts w:ascii="Times New Roman"/>
                <w:b w:val="false"/>
                <w:i w:val="false"/>
                <w:color w:val="000000"/>
                <w:sz w:val="20"/>
              </w:rPr>
              <w:t>Жапсырмалау жұмыстары</w:t>
            </w:r>
            <w:r>
              <w:br/>
            </w:r>
            <w:r>
              <w:rPr>
                <w:rFonts w:ascii="Times New Roman"/>
                <w:b w:val="false"/>
                <w:i w:val="false"/>
                <w:color w:val="000000"/>
                <w:sz w:val="20"/>
              </w:rPr>
              <w:t>
</w:t>
            </w:r>
            <w:r>
              <w:rPr>
                <w:rFonts w:ascii="Times New Roman"/>
                <w:b w:val="false"/>
                <w:i w:val="false"/>
                <w:color w:val="000000"/>
                <w:sz w:val="20"/>
              </w:rPr>
              <w:t>Дәнекерленген құрылғылар сапасын бақылау.</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Барлық жазықтық жағдайында аз көміртекті және төменлегірлі болатты ҚДД жұмыстарын орындау.</w:t>
            </w:r>
            <w:r>
              <w:br/>
            </w:r>
            <w:r>
              <w:rPr>
                <w:rFonts w:ascii="Times New Roman"/>
                <w:b w:val="false"/>
                <w:i w:val="false"/>
                <w:color w:val="000000"/>
                <w:sz w:val="20"/>
              </w:rPr>
              <w:t>
</w:t>
            </w:r>
            <w:r>
              <w:rPr>
                <w:rFonts w:ascii="Times New Roman"/>
                <w:b w:val="false"/>
                <w:i w:val="false"/>
                <w:color w:val="000000"/>
                <w:sz w:val="20"/>
              </w:rPr>
              <w:t>Жоғары көміртекті және легірлі болатты құрылғыларды жинау дәнекерлеу.</w:t>
            </w:r>
            <w:r>
              <w:br/>
            </w:r>
            <w:r>
              <w:rPr>
                <w:rFonts w:ascii="Times New Roman"/>
                <w:b w:val="false"/>
                <w:i w:val="false"/>
                <w:color w:val="000000"/>
                <w:sz w:val="20"/>
              </w:rPr>
              <w:t>
</w:t>
            </w:r>
            <w:r>
              <w:rPr>
                <w:rFonts w:ascii="Times New Roman"/>
                <w:b w:val="false"/>
                <w:i w:val="false"/>
                <w:color w:val="000000"/>
                <w:sz w:val="20"/>
              </w:rPr>
              <w:t>Бұрылатын, бұрылмайтын құбырларды ҚДД, фланец жапсыру құрылғыларын жинау, дәнекерлеу.</w:t>
            </w:r>
            <w:r>
              <w:br/>
            </w:r>
            <w:r>
              <w:rPr>
                <w:rFonts w:ascii="Times New Roman"/>
                <w:b w:val="false"/>
                <w:i w:val="false"/>
                <w:color w:val="000000"/>
                <w:sz w:val="20"/>
              </w:rPr>
              <w:t>
</w:t>
            </w:r>
            <w:r>
              <w:rPr>
                <w:rFonts w:ascii="Times New Roman"/>
                <w:b w:val="false"/>
                <w:i w:val="false"/>
                <w:color w:val="000000"/>
                <w:sz w:val="20"/>
              </w:rPr>
              <w:t>Дәнекерлеу тйіспелерін тығыздыққа тексеру.</w:t>
            </w:r>
            <w:r>
              <w:br/>
            </w:r>
            <w:r>
              <w:rPr>
                <w:rFonts w:ascii="Times New Roman"/>
                <w:b w:val="false"/>
                <w:i w:val="false"/>
                <w:color w:val="000000"/>
                <w:sz w:val="20"/>
              </w:rPr>
              <w:t>
</w:t>
            </w:r>
            <w:r>
              <w:rPr>
                <w:rFonts w:ascii="Times New Roman"/>
                <w:b w:val="false"/>
                <w:i w:val="false"/>
                <w:color w:val="000000"/>
                <w:sz w:val="20"/>
              </w:rPr>
              <w:t>Газдан қорғанысы бар ортада жартылай автоматты машинада құрылғыларды жинау және дәнекерлеу.</w:t>
            </w:r>
            <w:r>
              <w:br/>
            </w:r>
            <w:r>
              <w:rPr>
                <w:rFonts w:ascii="Times New Roman"/>
                <w:b w:val="false"/>
                <w:i w:val="false"/>
                <w:color w:val="000000"/>
                <w:sz w:val="20"/>
              </w:rPr>
              <w:t>
</w:t>
            </w:r>
            <w:r>
              <w:rPr>
                <w:rFonts w:ascii="Times New Roman"/>
                <w:b w:val="false"/>
                <w:i w:val="false"/>
                <w:color w:val="000000"/>
                <w:sz w:val="20"/>
              </w:rPr>
              <w:t>Автоматты машиналарда флюс арқылы құрылғыларды жинау және дәнекерлеу. дәнекерлеу жұмыстары үшін жұмыс орынын дайындау;</w:t>
            </w:r>
            <w:r>
              <w:br/>
            </w:r>
            <w:r>
              <w:rPr>
                <w:rFonts w:ascii="Times New Roman"/>
                <w:b w:val="false"/>
                <w:i w:val="false"/>
                <w:color w:val="000000"/>
                <w:sz w:val="20"/>
              </w:rPr>
              <w:t>
</w:t>
            </w:r>
            <w:r>
              <w:rPr>
                <w:rFonts w:ascii="Times New Roman"/>
                <w:b w:val="false"/>
                <w:i w:val="false"/>
                <w:color w:val="000000"/>
                <w:sz w:val="20"/>
              </w:rPr>
              <w:t>Кіші диаметрлі құбырларды, аз көміртекті және легірлі болат құрылғыларын, сонымен қатар түсті металл құрылғыларын жинау, дәнекерлеу.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Ыстық және суық дәнекерлеу арқылы болат құрылғыларды жинау, дәнекерлеу.</w:t>
            </w:r>
            <w:r>
              <w:br/>
            </w:r>
            <w:r>
              <w:rPr>
                <w:rFonts w:ascii="Times New Roman"/>
                <w:b w:val="false"/>
                <w:i w:val="false"/>
                <w:color w:val="000000"/>
                <w:sz w:val="20"/>
              </w:rPr>
              <w:t>
</w:t>
            </w:r>
            <w:r>
              <w:rPr>
                <w:rFonts w:ascii="Times New Roman"/>
                <w:b w:val="false"/>
                <w:i w:val="false"/>
                <w:color w:val="000000"/>
                <w:sz w:val="20"/>
              </w:rPr>
              <w:t>Мыспен, алюминимен, титанмен т.б. түсті металлмен және олардың қорытпаларымен дәнекерлеу.</w:t>
            </w:r>
            <w:r>
              <w:br/>
            </w:r>
            <w:r>
              <w:rPr>
                <w:rFonts w:ascii="Times New Roman"/>
                <w:b w:val="false"/>
                <w:i w:val="false"/>
                <w:color w:val="000000"/>
                <w:sz w:val="20"/>
              </w:rPr>
              <w:t>
</w:t>
            </w:r>
            <w:r>
              <w:rPr>
                <w:rFonts w:ascii="Times New Roman"/>
                <w:b w:val="false"/>
                <w:i w:val="false"/>
                <w:color w:val="000000"/>
                <w:sz w:val="20"/>
              </w:rPr>
              <w:t>Әр қилы жазықтықты қолмен доғалы және газбен дәнекерлеу.</w:t>
            </w:r>
            <w:r>
              <w:br/>
            </w:r>
            <w:r>
              <w:rPr>
                <w:rFonts w:ascii="Times New Roman"/>
                <w:b w:val="false"/>
                <w:i w:val="false"/>
                <w:color w:val="000000"/>
                <w:sz w:val="20"/>
              </w:rPr>
              <w:t>
</w:t>
            </w:r>
            <w:r>
              <w:rPr>
                <w:rFonts w:ascii="Times New Roman"/>
                <w:b w:val="false"/>
                <w:i w:val="false"/>
                <w:color w:val="000000"/>
                <w:sz w:val="20"/>
              </w:rPr>
              <w:t>Дәнекерленген құрылғылардың сапасын бақылау.</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7,8,9,10</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2.1.5</w:t>
            </w:r>
            <w:r>
              <w:br/>
            </w:r>
            <w:r>
              <w:rPr>
                <w:rFonts w:ascii="Times New Roman"/>
                <w:b w:val="false"/>
                <w:i w:val="false"/>
                <w:color w:val="000000"/>
                <w:sz w:val="20"/>
              </w:rPr>
              <w:t>
</w:t>
            </w:r>
            <w:r>
              <w:rPr>
                <w:rFonts w:ascii="Times New Roman"/>
                <w:b w:val="false"/>
                <w:i w:val="false"/>
                <w:color w:val="000000"/>
                <w:sz w:val="20"/>
              </w:rPr>
              <w:t>КҚ 2.1.6</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2.3.1</w:t>
            </w:r>
            <w:r>
              <w:br/>
            </w:r>
            <w:r>
              <w:rPr>
                <w:rFonts w:ascii="Times New Roman"/>
                <w:b w:val="false"/>
                <w:i w:val="false"/>
                <w:color w:val="000000"/>
                <w:sz w:val="20"/>
              </w:rPr>
              <w:t>
</w:t>
            </w:r>
            <w:r>
              <w:rPr>
                <w:rFonts w:ascii="Times New Roman"/>
                <w:b w:val="false"/>
                <w:i w:val="false"/>
                <w:color w:val="000000"/>
                <w:sz w:val="20"/>
              </w:rPr>
              <w:t>КҚ 2.4.1</w:t>
            </w:r>
            <w:r>
              <w:br/>
            </w:r>
            <w:r>
              <w:rPr>
                <w:rFonts w:ascii="Times New Roman"/>
                <w:b w:val="false"/>
                <w:i w:val="false"/>
                <w:color w:val="000000"/>
                <w:sz w:val="20"/>
              </w:rPr>
              <w:t>
</w:t>
            </w:r>
            <w:r>
              <w:rPr>
                <w:rFonts w:ascii="Times New Roman"/>
                <w:b w:val="false"/>
                <w:i w:val="false"/>
                <w:color w:val="000000"/>
                <w:sz w:val="20"/>
              </w:rPr>
              <w:t>КҚ 2.4.2</w:t>
            </w:r>
            <w:r>
              <w:br/>
            </w:r>
            <w:r>
              <w:rPr>
                <w:rFonts w:ascii="Times New Roman"/>
                <w:b w:val="false"/>
                <w:i w:val="false"/>
                <w:color w:val="000000"/>
                <w:sz w:val="20"/>
              </w:rPr>
              <w:t>
</w:t>
            </w:r>
            <w:r>
              <w:rPr>
                <w:rFonts w:ascii="Times New Roman"/>
                <w:b w:val="false"/>
                <w:i w:val="false"/>
                <w:color w:val="000000"/>
                <w:sz w:val="20"/>
              </w:rPr>
              <w:t>КҚ 2.4.3</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Дәнекерленген біріктірулердің сапасын бақылау.</w:t>
            </w:r>
            <w:r>
              <w:br/>
            </w:r>
            <w:r>
              <w:rPr>
                <w:rFonts w:ascii="Times New Roman"/>
                <w:b w:val="false"/>
                <w:i w:val="false"/>
                <w:color w:val="000000"/>
                <w:sz w:val="20"/>
              </w:rPr>
              <w:t>
</w:t>
            </w:r>
            <w:r>
              <w:rPr>
                <w:rFonts w:ascii="Times New Roman"/>
                <w:b w:val="false"/>
                <w:i w:val="false"/>
                <w:color w:val="000000"/>
                <w:sz w:val="20"/>
              </w:rPr>
              <w:t>Дәнекерленген құрылғылардың сапасы және ақауы туралы жалпы түсінік. Бақылау түрлері.</w:t>
            </w:r>
            <w:r>
              <w:br/>
            </w:r>
            <w:r>
              <w:rPr>
                <w:rFonts w:ascii="Times New Roman"/>
                <w:b w:val="false"/>
                <w:i w:val="false"/>
                <w:color w:val="000000"/>
                <w:sz w:val="20"/>
              </w:rPr>
              <w:t>
</w:t>
            </w:r>
            <w:r>
              <w:rPr>
                <w:rFonts w:ascii="Times New Roman"/>
                <w:b w:val="false"/>
                <w:i w:val="false"/>
                <w:color w:val="000000"/>
                <w:sz w:val="20"/>
              </w:rPr>
              <w:t>Бақылаудың бұзылмайтын түрлері, бұзылатын түрлері. Дәнекерленген біріктірулерді бақылау құралы. Металл мен дәнекерленген біріктірулерді бақылау әдісін таңдау және ұйымдастыру.</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Дәнекерленген біріктіру түйіндерін, заттар мен құралдарды, қымбат бұйымдарды және құрылғыларды бақылау және сынау түрлері мен әдістері;</w:t>
            </w:r>
            <w:r>
              <w:br/>
            </w:r>
            <w:r>
              <w:rPr>
                <w:rFonts w:ascii="Times New Roman"/>
                <w:b w:val="false"/>
                <w:i w:val="false"/>
                <w:color w:val="000000"/>
                <w:sz w:val="20"/>
              </w:rPr>
              <w:t>
</w:t>
            </w:r>
            <w:r>
              <w:rPr>
                <w:rFonts w:ascii="Times New Roman"/>
                <w:b w:val="false"/>
                <w:i w:val="false"/>
                <w:color w:val="000000"/>
                <w:sz w:val="20"/>
              </w:rPr>
              <w:t>- Рентгендік және гаммаграфиялық, түсті, магнитұнтақты және ультрадыбысты дефектоскопия үшін құрылғылары мен құралдарды бақылау әдістері мен түрлері;</w:t>
            </w:r>
            <w:r>
              <w:br/>
            </w:r>
            <w:r>
              <w:rPr>
                <w:rFonts w:ascii="Times New Roman"/>
                <w:b w:val="false"/>
                <w:i w:val="false"/>
                <w:color w:val="000000"/>
                <w:sz w:val="20"/>
              </w:rPr>
              <w:t>
</w:t>
            </w:r>
            <w:r>
              <w:rPr>
                <w:rFonts w:ascii="Times New Roman"/>
                <w:b w:val="false"/>
                <w:i w:val="false"/>
                <w:color w:val="000000"/>
                <w:sz w:val="20"/>
              </w:rPr>
              <w:t>- электронды-сәулелі дәнекерлеу құрылғысының жұмыс жасау принципі;</w:t>
            </w:r>
            <w:r>
              <w:br/>
            </w:r>
            <w:r>
              <w:rPr>
                <w:rFonts w:ascii="Times New Roman"/>
                <w:b w:val="false"/>
                <w:i w:val="false"/>
                <w:color w:val="000000"/>
                <w:sz w:val="20"/>
              </w:rPr>
              <w:t>
</w:t>
            </w:r>
            <w:r>
              <w:rPr>
                <w:rFonts w:ascii="Times New Roman"/>
                <w:b w:val="false"/>
                <w:i w:val="false"/>
                <w:color w:val="000000"/>
                <w:sz w:val="20"/>
              </w:rPr>
              <w:t>- басқару нормативтік-техникалық құжаттар;</w:t>
            </w:r>
            <w:r>
              <w:br/>
            </w:r>
            <w:r>
              <w:rPr>
                <w:rFonts w:ascii="Times New Roman"/>
                <w:b w:val="false"/>
                <w:i w:val="false"/>
                <w:color w:val="000000"/>
                <w:sz w:val="20"/>
              </w:rPr>
              <w:t>
</w:t>
            </w:r>
            <w:r>
              <w:rPr>
                <w:rFonts w:ascii="Times New Roman"/>
                <w:b w:val="false"/>
                <w:i w:val="false"/>
                <w:color w:val="000000"/>
                <w:sz w:val="20"/>
              </w:rPr>
              <w:t>- мемлекеттік және салалық стандарттар техникалық жағдайлар жұмысты бақылаудың жалпы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ақау түрлерін анықтау, қорытындылау, жүйелеу;</w:t>
            </w:r>
            <w:r>
              <w:br/>
            </w:r>
            <w:r>
              <w:rPr>
                <w:rFonts w:ascii="Times New Roman"/>
                <w:b w:val="false"/>
                <w:i w:val="false"/>
                <w:color w:val="000000"/>
                <w:sz w:val="20"/>
              </w:rPr>
              <w:t>
</w:t>
            </w:r>
            <w:r>
              <w:rPr>
                <w:rFonts w:ascii="Times New Roman"/>
                <w:b w:val="false"/>
                <w:i w:val="false"/>
                <w:color w:val="000000"/>
                <w:sz w:val="20"/>
              </w:rPr>
              <w:t>- қажетті құжаттар дайындау.</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2.1.5</w:t>
            </w:r>
            <w:r>
              <w:br/>
            </w:r>
            <w:r>
              <w:rPr>
                <w:rFonts w:ascii="Times New Roman"/>
                <w:b w:val="false"/>
                <w:i w:val="false"/>
                <w:color w:val="000000"/>
                <w:sz w:val="20"/>
              </w:rPr>
              <w:t>
</w:t>
            </w:r>
            <w:r>
              <w:rPr>
                <w:rFonts w:ascii="Times New Roman"/>
                <w:b w:val="false"/>
                <w:i w:val="false"/>
                <w:color w:val="000000"/>
                <w:sz w:val="20"/>
              </w:rPr>
              <w:t>КҚ 2.1.6</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2.3.1</w:t>
            </w:r>
            <w:r>
              <w:br/>
            </w:r>
            <w:r>
              <w:rPr>
                <w:rFonts w:ascii="Times New Roman"/>
                <w:b w:val="false"/>
                <w:i w:val="false"/>
                <w:color w:val="000000"/>
                <w:sz w:val="20"/>
              </w:rPr>
              <w:t>
</w:t>
            </w:r>
            <w:r>
              <w:rPr>
                <w:rFonts w:ascii="Times New Roman"/>
                <w:b w:val="false"/>
                <w:i w:val="false"/>
                <w:color w:val="000000"/>
                <w:sz w:val="20"/>
              </w:rPr>
              <w:t>КҚ 2.4.1</w:t>
            </w:r>
          </w:p>
        </w:tc>
      </w:tr>
    </w:tbl>
    <w:bookmarkStart w:name="z136" w:id="134"/>
    <w:p>
      <w:pPr>
        <w:spacing w:after="0"/>
        <w:ind w:left="0"/>
        <w:jc w:val="both"/>
      </w:pPr>
      <w:r>
        <w:rPr>
          <w:rFonts w:ascii="Times New Roman"/>
          <w:b w:val="false"/>
          <w:i w:val="false"/>
          <w:color w:val="000000"/>
          <w:sz w:val="28"/>
        </w:rPr>
        <w:t>
Пәндердің циклдары және кәсіптік практика бойынша білім беру бағдарламаларының мазмұны (орта буын маманы)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
        <w:gridCol w:w="7020"/>
        <w:gridCol w:w="6300"/>
        <w:gridCol w:w="2880"/>
      </w:tblGrid>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w:t>
            </w:r>
            <w:r>
              <w:br/>
            </w:r>
            <w:r>
              <w:rPr>
                <w:rFonts w:ascii="Times New Roman"/>
                <w:b w:val="false"/>
                <w:i w:val="false"/>
                <w:color w:val="000000"/>
                <w:sz w:val="20"/>
              </w:rPr>
              <w:t>
</w:t>
            </w:r>
            <w:r>
              <w:rPr>
                <w:rFonts w:ascii="Times New Roman"/>
                <w:b w:val="false"/>
                <w:i w:val="false"/>
                <w:color w:val="000000"/>
                <w:sz w:val="20"/>
              </w:rPr>
              <w:t>пәннің</w:t>
            </w:r>
            <w:r>
              <w:br/>
            </w:r>
            <w:r>
              <w:rPr>
                <w:rFonts w:ascii="Times New Roman"/>
                <w:b w:val="false"/>
                <w:i w:val="false"/>
                <w:color w:val="000000"/>
                <w:sz w:val="20"/>
              </w:rPr>
              <w:t>
</w:t>
            </w:r>
            <w:r>
              <w:rPr>
                <w:rFonts w:ascii="Times New Roman"/>
                <w:b w:val="false"/>
                <w:i w:val="false"/>
                <w:color w:val="000000"/>
                <w:sz w:val="20"/>
              </w:rPr>
              <w:t>индексі</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атаулары және негізгі бөлімдері</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іскерліктер және дағдылар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w:t>
            </w:r>
            <w:r>
              <w:br/>
            </w:r>
            <w:r>
              <w:rPr>
                <w:rFonts w:ascii="Times New Roman"/>
                <w:b w:val="false"/>
                <w:i w:val="false"/>
                <w:color w:val="000000"/>
                <w:sz w:val="20"/>
              </w:rPr>
              <w:t>
</w:t>
            </w:r>
            <w:r>
              <w:rPr>
                <w:rFonts w:ascii="Times New Roman"/>
                <w:b w:val="false"/>
                <w:i w:val="false"/>
                <w:color w:val="000000"/>
                <w:sz w:val="20"/>
              </w:rPr>
              <w:t>құзыреттердің коды</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ЖПБ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қазақ тілі</w:t>
            </w:r>
            <w:r>
              <w:br/>
            </w:r>
            <w:r>
              <w:rPr>
                <w:rFonts w:ascii="Times New Roman"/>
                <w:b w:val="false"/>
                <w:i w:val="false"/>
                <w:color w:val="000000"/>
                <w:sz w:val="20"/>
              </w:rPr>
              <w:t>
</w:t>
            </w:r>
            <w:r>
              <w:rPr>
                <w:rFonts w:ascii="Times New Roman"/>
                <w:b w:val="false"/>
                <w:i w:val="false"/>
                <w:color w:val="000000"/>
                <w:sz w:val="20"/>
              </w:rPr>
              <w:t>(қазақ тілінде оқымайтын топтарда)</w:t>
            </w:r>
            <w:r>
              <w:br/>
            </w:r>
            <w:r>
              <w:rPr>
                <w:rFonts w:ascii="Times New Roman"/>
                <w:b w:val="false"/>
                <w:i w:val="false"/>
                <w:color w:val="000000"/>
                <w:sz w:val="20"/>
              </w:rPr>
              <w:t>
</w:t>
            </w:r>
            <w:r>
              <w:rPr>
                <w:rFonts w:ascii="Times New Roman"/>
                <w:b w:val="false"/>
                <w:i w:val="false"/>
                <w:color w:val="000000"/>
                <w:sz w:val="20"/>
              </w:rPr>
              <w:t>Мамандық бойынша кәсіптік қатынасқа қажетті лексикалық-грамматикалық материал; сөйлеу қызметінің әрқилы түрлері және сөз түрлері (ауызша, жазбаша, монологиялық, диалогтық). Кәсіптік бағыттағы мәтіндерді аудару.</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қоғамдағы тілдің қызметі;</w:t>
            </w:r>
            <w:r>
              <w:br/>
            </w:r>
            <w:r>
              <w:rPr>
                <w:rFonts w:ascii="Times New Roman"/>
                <w:b w:val="false"/>
                <w:i w:val="false"/>
                <w:color w:val="000000"/>
                <w:sz w:val="20"/>
              </w:rPr>
              <w:t>
</w:t>
            </w:r>
            <w:r>
              <w:rPr>
                <w:rFonts w:ascii="Times New Roman"/>
                <w:b w:val="false"/>
                <w:i w:val="false"/>
                <w:color w:val="000000"/>
                <w:sz w:val="20"/>
              </w:rPr>
              <w:t>- мемлекеттік тілді;</w:t>
            </w:r>
            <w:r>
              <w:br/>
            </w:r>
            <w:r>
              <w:rPr>
                <w:rFonts w:ascii="Times New Roman"/>
                <w:b w:val="false"/>
                <w:i w:val="false"/>
                <w:color w:val="000000"/>
                <w:sz w:val="20"/>
              </w:rPr>
              <w:t>
</w:t>
            </w:r>
            <w:r>
              <w:rPr>
                <w:rFonts w:ascii="Times New Roman"/>
                <w:b w:val="false"/>
                <w:i w:val="false"/>
                <w:color w:val="000000"/>
                <w:sz w:val="20"/>
              </w:rPr>
              <w:t>- кәсіптік лексиканың мәні;</w:t>
            </w:r>
            <w:r>
              <w:br/>
            </w:r>
            <w:r>
              <w:rPr>
                <w:rFonts w:ascii="Times New Roman"/>
                <w:b w:val="false"/>
                <w:i w:val="false"/>
                <w:color w:val="000000"/>
                <w:sz w:val="20"/>
              </w:rPr>
              <w:t>
</w:t>
            </w:r>
            <w:r>
              <w:rPr>
                <w:rFonts w:ascii="Times New Roman"/>
                <w:b w:val="false"/>
                <w:i w:val="false"/>
                <w:color w:val="000000"/>
                <w:sz w:val="20"/>
              </w:rPr>
              <w:t>- мамандық терминологиясын.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графикалық және фонетикалық қасиеттерін анықтау;</w:t>
            </w:r>
            <w:r>
              <w:br/>
            </w:r>
            <w:r>
              <w:rPr>
                <w:rFonts w:ascii="Times New Roman"/>
                <w:b w:val="false"/>
                <w:i w:val="false"/>
                <w:color w:val="000000"/>
                <w:sz w:val="20"/>
              </w:rPr>
              <w:t>
</w:t>
            </w:r>
            <w:r>
              <w:rPr>
                <w:rFonts w:ascii="Times New Roman"/>
                <w:b w:val="false"/>
                <w:i w:val="false"/>
                <w:color w:val="000000"/>
                <w:sz w:val="20"/>
              </w:rPr>
              <w:t>- сөздің мағынасын түсіндіру;</w:t>
            </w:r>
            <w:r>
              <w:br/>
            </w:r>
            <w:r>
              <w:rPr>
                <w:rFonts w:ascii="Times New Roman"/>
                <w:b w:val="false"/>
                <w:i w:val="false"/>
                <w:color w:val="000000"/>
                <w:sz w:val="20"/>
              </w:rPr>
              <w:t>
</w:t>
            </w:r>
            <w:r>
              <w:rPr>
                <w:rFonts w:ascii="Times New Roman"/>
                <w:b w:val="false"/>
                <w:i w:val="false"/>
                <w:color w:val="000000"/>
                <w:sz w:val="20"/>
              </w:rPr>
              <w:t>- негізгі синтаксистік құрылымды анықтау;</w:t>
            </w:r>
            <w:r>
              <w:br/>
            </w:r>
            <w:r>
              <w:rPr>
                <w:rFonts w:ascii="Times New Roman"/>
                <w:b w:val="false"/>
                <w:i w:val="false"/>
                <w:color w:val="000000"/>
                <w:sz w:val="20"/>
              </w:rPr>
              <w:t>
</w:t>
            </w:r>
            <w:r>
              <w:rPr>
                <w:rFonts w:ascii="Times New Roman"/>
                <w:b w:val="false"/>
                <w:i w:val="false"/>
                <w:color w:val="000000"/>
                <w:sz w:val="20"/>
              </w:rPr>
              <w:t>- сөйлесуде кәсіптік терминологияны қолдану;</w:t>
            </w:r>
            <w:r>
              <w:br/>
            </w:r>
            <w:r>
              <w:rPr>
                <w:rFonts w:ascii="Times New Roman"/>
                <w:b w:val="false"/>
                <w:i w:val="false"/>
                <w:color w:val="000000"/>
                <w:sz w:val="20"/>
              </w:rPr>
              <w:t>
</w:t>
            </w:r>
            <w:r>
              <w:rPr>
                <w:rFonts w:ascii="Times New Roman"/>
                <w:b w:val="false"/>
                <w:i w:val="false"/>
                <w:color w:val="000000"/>
                <w:sz w:val="20"/>
              </w:rPr>
              <w:t>- кәсіптік бағыттағы мәтіндерді оқу және аударуға (сөздікпен) қажетті лексикалық, грамматикалық минимумды (1200-1400 лексикалық бірлік) білу.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орыс тілі (орыс тілінде оқымайтын топтарда)</w:t>
            </w:r>
            <w:r>
              <w:br/>
            </w:r>
            <w:r>
              <w:rPr>
                <w:rFonts w:ascii="Times New Roman"/>
                <w:b w:val="false"/>
                <w:i w:val="false"/>
                <w:color w:val="000000"/>
                <w:sz w:val="20"/>
              </w:rPr>
              <w:t>
</w:t>
            </w:r>
            <w:r>
              <w:rPr>
                <w:rFonts w:ascii="Times New Roman"/>
                <w:b w:val="false"/>
                <w:i w:val="false"/>
                <w:color w:val="000000"/>
                <w:sz w:val="20"/>
              </w:rPr>
              <w:t>Орыс тілінің синтаксисі.</w:t>
            </w:r>
            <w:r>
              <w:br/>
            </w:r>
            <w:r>
              <w:rPr>
                <w:rFonts w:ascii="Times New Roman"/>
                <w:b w:val="false"/>
                <w:i w:val="false"/>
                <w:color w:val="000000"/>
                <w:sz w:val="20"/>
              </w:rPr>
              <w:t>
</w:t>
            </w:r>
            <w:r>
              <w:rPr>
                <w:rFonts w:ascii="Times New Roman"/>
                <w:b w:val="false"/>
                <w:i w:val="false"/>
                <w:color w:val="000000"/>
                <w:sz w:val="20"/>
              </w:rPr>
              <w:t>Мамандық бойынша кәсіптік қатынасқа қажетті лексикалық-грамматикалық материал; сөйлеу қызметінің әрқилы түрлері және сөз түрлері (ауызша, жазбаша, монологиялық, диалогтық). Кәсіптік бағыттағы мәтіндерді аудару.</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қоғамдағы тілдің қызметі;</w:t>
            </w:r>
            <w:r>
              <w:br/>
            </w:r>
            <w:r>
              <w:rPr>
                <w:rFonts w:ascii="Times New Roman"/>
                <w:b w:val="false"/>
                <w:i w:val="false"/>
                <w:color w:val="000000"/>
                <w:sz w:val="20"/>
              </w:rPr>
              <w:t>
</w:t>
            </w:r>
            <w:r>
              <w:rPr>
                <w:rFonts w:ascii="Times New Roman"/>
                <w:b w:val="false"/>
                <w:i w:val="false"/>
                <w:color w:val="000000"/>
                <w:sz w:val="20"/>
              </w:rPr>
              <w:t>- кәсіптік лексиканың мәні;</w:t>
            </w:r>
            <w:r>
              <w:br/>
            </w:r>
            <w:r>
              <w:rPr>
                <w:rFonts w:ascii="Times New Roman"/>
                <w:b w:val="false"/>
                <w:i w:val="false"/>
                <w:color w:val="000000"/>
                <w:sz w:val="20"/>
              </w:rPr>
              <w:t>
</w:t>
            </w:r>
            <w:r>
              <w:rPr>
                <w:rFonts w:ascii="Times New Roman"/>
                <w:b w:val="false"/>
                <w:i w:val="false"/>
                <w:color w:val="000000"/>
                <w:sz w:val="20"/>
              </w:rPr>
              <w:t>- орыс тілінің синтаксисі;</w:t>
            </w:r>
            <w:r>
              <w:br/>
            </w:r>
            <w:r>
              <w:rPr>
                <w:rFonts w:ascii="Times New Roman"/>
                <w:b w:val="false"/>
                <w:i w:val="false"/>
                <w:color w:val="000000"/>
                <w:sz w:val="20"/>
              </w:rPr>
              <w:t>
</w:t>
            </w:r>
            <w:r>
              <w:rPr>
                <w:rFonts w:ascii="Times New Roman"/>
                <w:b w:val="false"/>
                <w:i w:val="false"/>
                <w:color w:val="000000"/>
                <w:sz w:val="20"/>
              </w:rPr>
              <w:t>- мамандық терминологиясы.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графикалық және фонетикалық қасиеттерін анықтау;</w:t>
            </w:r>
            <w:r>
              <w:br/>
            </w:r>
            <w:r>
              <w:rPr>
                <w:rFonts w:ascii="Times New Roman"/>
                <w:b w:val="false"/>
                <w:i w:val="false"/>
                <w:color w:val="000000"/>
                <w:sz w:val="20"/>
              </w:rPr>
              <w:t>
</w:t>
            </w:r>
            <w:r>
              <w:rPr>
                <w:rFonts w:ascii="Times New Roman"/>
                <w:b w:val="false"/>
                <w:i w:val="false"/>
                <w:color w:val="000000"/>
                <w:sz w:val="20"/>
              </w:rPr>
              <w:t>- сөздің мағынасын түсіндіру;</w:t>
            </w:r>
            <w:r>
              <w:br/>
            </w:r>
            <w:r>
              <w:rPr>
                <w:rFonts w:ascii="Times New Roman"/>
                <w:b w:val="false"/>
                <w:i w:val="false"/>
                <w:color w:val="000000"/>
                <w:sz w:val="20"/>
              </w:rPr>
              <w:t>
</w:t>
            </w:r>
            <w:r>
              <w:rPr>
                <w:rFonts w:ascii="Times New Roman"/>
                <w:b w:val="false"/>
                <w:i w:val="false"/>
                <w:color w:val="000000"/>
                <w:sz w:val="20"/>
              </w:rPr>
              <w:t>- негізгі синтаксистік құрылымды анықтау;</w:t>
            </w:r>
            <w:r>
              <w:br/>
            </w:r>
            <w:r>
              <w:rPr>
                <w:rFonts w:ascii="Times New Roman"/>
                <w:b w:val="false"/>
                <w:i w:val="false"/>
                <w:color w:val="000000"/>
                <w:sz w:val="20"/>
              </w:rPr>
              <w:t>
</w:t>
            </w:r>
            <w:r>
              <w:rPr>
                <w:rFonts w:ascii="Times New Roman"/>
                <w:b w:val="false"/>
                <w:i w:val="false"/>
                <w:color w:val="000000"/>
                <w:sz w:val="20"/>
              </w:rPr>
              <w:t>- сөйлесуде кәсіптік терминологияны қолдану;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шетел тілі</w:t>
            </w:r>
            <w:r>
              <w:br/>
            </w:r>
            <w:r>
              <w:rPr>
                <w:rFonts w:ascii="Times New Roman"/>
                <w:b w:val="false"/>
                <w:i w:val="false"/>
                <w:color w:val="000000"/>
                <w:sz w:val="20"/>
              </w:rPr>
              <w:t>
</w:t>
            </w:r>
            <w:r>
              <w:rPr>
                <w:rFonts w:ascii="Times New Roman"/>
                <w:b w:val="false"/>
                <w:i w:val="false"/>
                <w:color w:val="000000"/>
                <w:sz w:val="20"/>
              </w:rPr>
              <w:t>Мамандық бойынша кәсіптік қатынасқа қажетті лексикалық-грамматикалық материал; сөйлеу қызметінің әрқилы түрлері және сөз түрлері (ауызша, жазбаша, монологиялық, диалогтық). Кәсіптік бағыттағы мәтіндерді аудару техникасы.</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қоғамдағы тілдің қызметі;</w:t>
            </w:r>
            <w:r>
              <w:br/>
            </w:r>
            <w:r>
              <w:rPr>
                <w:rFonts w:ascii="Times New Roman"/>
                <w:b w:val="false"/>
                <w:i w:val="false"/>
                <w:color w:val="000000"/>
                <w:sz w:val="20"/>
              </w:rPr>
              <w:t>
</w:t>
            </w:r>
            <w:r>
              <w:rPr>
                <w:rFonts w:ascii="Times New Roman"/>
                <w:b w:val="false"/>
                <w:i w:val="false"/>
                <w:color w:val="000000"/>
                <w:sz w:val="20"/>
              </w:rPr>
              <w:t>- тілдің ерекшелігі мен стилі;</w:t>
            </w:r>
            <w:r>
              <w:br/>
            </w:r>
            <w:r>
              <w:rPr>
                <w:rFonts w:ascii="Times New Roman"/>
                <w:b w:val="false"/>
                <w:i w:val="false"/>
                <w:color w:val="000000"/>
                <w:sz w:val="20"/>
              </w:rPr>
              <w:t>
</w:t>
            </w:r>
            <w:r>
              <w:rPr>
                <w:rFonts w:ascii="Times New Roman"/>
                <w:b w:val="false"/>
                <w:i w:val="false"/>
                <w:color w:val="000000"/>
                <w:sz w:val="20"/>
              </w:rPr>
              <w:t>- кәсіптік лексиканың мәні;</w:t>
            </w:r>
            <w:r>
              <w:br/>
            </w:r>
            <w:r>
              <w:rPr>
                <w:rFonts w:ascii="Times New Roman"/>
                <w:b w:val="false"/>
                <w:i w:val="false"/>
                <w:color w:val="000000"/>
                <w:sz w:val="20"/>
              </w:rPr>
              <w:t>
</w:t>
            </w:r>
            <w:r>
              <w:rPr>
                <w:rFonts w:ascii="Times New Roman"/>
                <w:b w:val="false"/>
                <w:i w:val="false"/>
                <w:color w:val="000000"/>
                <w:sz w:val="20"/>
              </w:rPr>
              <w:t xml:space="preserve">- мамандық </w:t>
            </w:r>
            <w:r>
              <w:rPr>
                <w:rFonts w:ascii="Times New Roman"/>
                <w:b w:val="false"/>
                <w:i w:val="false"/>
                <w:color w:val="000000"/>
                <w:sz w:val="20"/>
              </w:rPr>
              <w:t>терминологиясы.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графикалық және фонетикалық қасиеттерін анықтау;</w:t>
            </w:r>
            <w:r>
              <w:br/>
            </w:r>
            <w:r>
              <w:rPr>
                <w:rFonts w:ascii="Times New Roman"/>
                <w:b w:val="false"/>
                <w:i w:val="false"/>
                <w:color w:val="000000"/>
                <w:sz w:val="20"/>
              </w:rPr>
              <w:t>
</w:t>
            </w:r>
            <w:r>
              <w:rPr>
                <w:rFonts w:ascii="Times New Roman"/>
                <w:b w:val="false"/>
                <w:i w:val="false"/>
                <w:color w:val="000000"/>
                <w:sz w:val="20"/>
              </w:rPr>
              <w:t>- сөздің мағынасын түсіндіру;</w:t>
            </w:r>
            <w:r>
              <w:br/>
            </w:r>
            <w:r>
              <w:rPr>
                <w:rFonts w:ascii="Times New Roman"/>
                <w:b w:val="false"/>
                <w:i w:val="false"/>
                <w:color w:val="000000"/>
                <w:sz w:val="20"/>
              </w:rPr>
              <w:t>
</w:t>
            </w:r>
            <w:r>
              <w:rPr>
                <w:rFonts w:ascii="Times New Roman"/>
                <w:b w:val="false"/>
                <w:i w:val="false"/>
                <w:color w:val="000000"/>
                <w:sz w:val="20"/>
              </w:rPr>
              <w:t>- негізгі синтаксистік құрылымды анықтау;</w:t>
            </w:r>
            <w:r>
              <w:br/>
            </w:r>
            <w:r>
              <w:rPr>
                <w:rFonts w:ascii="Times New Roman"/>
                <w:b w:val="false"/>
                <w:i w:val="false"/>
                <w:color w:val="000000"/>
                <w:sz w:val="20"/>
              </w:rPr>
              <w:t>
</w:t>
            </w:r>
            <w:r>
              <w:rPr>
                <w:rFonts w:ascii="Times New Roman"/>
                <w:b w:val="false"/>
                <w:i w:val="false"/>
                <w:color w:val="000000"/>
                <w:sz w:val="20"/>
              </w:rPr>
              <w:t>- сөйлесуде кәсіптік терминологияны қолдану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Қазақ халқының тарихи және мәдени даму жолдары.</w:t>
            </w:r>
            <w:r>
              <w:br/>
            </w:r>
            <w:r>
              <w:rPr>
                <w:rFonts w:ascii="Times New Roman"/>
                <w:b w:val="false"/>
                <w:i w:val="false"/>
                <w:color w:val="000000"/>
                <w:sz w:val="20"/>
              </w:rPr>
              <w:t>
</w:t>
            </w:r>
            <w:r>
              <w:rPr>
                <w:rFonts w:ascii="Times New Roman"/>
                <w:b w:val="false"/>
                <w:i w:val="false"/>
                <w:color w:val="000000"/>
                <w:sz w:val="20"/>
              </w:rPr>
              <w:t>Көшпенділер мәдениеті.</w:t>
            </w:r>
            <w:r>
              <w:br/>
            </w:r>
            <w:r>
              <w:rPr>
                <w:rFonts w:ascii="Times New Roman"/>
                <w:b w:val="false"/>
                <w:i w:val="false"/>
                <w:color w:val="000000"/>
                <w:sz w:val="20"/>
              </w:rPr>
              <w:t>
</w:t>
            </w:r>
            <w:r>
              <w:rPr>
                <w:rFonts w:ascii="Times New Roman"/>
                <w:b w:val="false"/>
                <w:i w:val="false"/>
                <w:color w:val="000000"/>
                <w:sz w:val="20"/>
              </w:rPr>
              <w:t>Көшпенді мемлекеттің пайда болу жолдары.</w:t>
            </w:r>
            <w:r>
              <w:br/>
            </w:r>
            <w:r>
              <w:rPr>
                <w:rFonts w:ascii="Times New Roman"/>
                <w:b w:val="false"/>
                <w:i w:val="false"/>
                <w:color w:val="000000"/>
                <w:sz w:val="20"/>
              </w:rPr>
              <w:t>
</w:t>
            </w:r>
            <w:r>
              <w:rPr>
                <w:rFonts w:ascii="Times New Roman"/>
                <w:b w:val="false"/>
                <w:i w:val="false"/>
                <w:color w:val="000000"/>
                <w:sz w:val="20"/>
              </w:rPr>
              <w:t>Көшпенділердің рухани мәдениеті.</w:t>
            </w:r>
            <w:r>
              <w:br/>
            </w:r>
            <w:r>
              <w:rPr>
                <w:rFonts w:ascii="Times New Roman"/>
                <w:b w:val="false"/>
                <w:i w:val="false"/>
                <w:color w:val="000000"/>
                <w:sz w:val="20"/>
              </w:rPr>
              <w:t>
</w:t>
            </w:r>
            <w:r>
              <w:rPr>
                <w:rFonts w:ascii="Times New Roman"/>
                <w:b w:val="false"/>
                <w:i w:val="false"/>
                <w:color w:val="000000"/>
                <w:sz w:val="20"/>
              </w:rPr>
              <w:t>Қазақстанның Ресейге қосылу қарсаңындағы, сонымен қатар Ресей империясының құрамында ішкі саяси жағдайы.</w:t>
            </w:r>
            <w:r>
              <w:br/>
            </w:r>
            <w:r>
              <w:rPr>
                <w:rFonts w:ascii="Times New Roman"/>
                <w:b w:val="false"/>
                <w:i w:val="false"/>
                <w:color w:val="000000"/>
                <w:sz w:val="20"/>
              </w:rPr>
              <w:t>
</w:t>
            </w:r>
            <w:r>
              <w:rPr>
                <w:rFonts w:ascii="Times New Roman"/>
                <w:b w:val="false"/>
                <w:i w:val="false"/>
                <w:color w:val="000000"/>
                <w:sz w:val="20"/>
              </w:rPr>
              <w:t>Ұлттық-азаттық көтерілістер мен қозғалыстар.</w:t>
            </w:r>
            <w:r>
              <w:br/>
            </w:r>
            <w:r>
              <w:rPr>
                <w:rFonts w:ascii="Times New Roman"/>
                <w:b w:val="false"/>
                <w:i w:val="false"/>
                <w:color w:val="000000"/>
                <w:sz w:val="20"/>
              </w:rPr>
              <w:t>
</w:t>
            </w:r>
            <w:r>
              <w:rPr>
                <w:rFonts w:ascii="Times New Roman"/>
                <w:b w:val="false"/>
                <w:i w:val="false"/>
                <w:color w:val="000000"/>
                <w:sz w:val="20"/>
              </w:rPr>
              <w:t>21ғ. Басындағы және ағымындағы саяси партияның мәні.</w:t>
            </w:r>
            <w:r>
              <w:br/>
            </w:r>
            <w:r>
              <w:rPr>
                <w:rFonts w:ascii="Times New Roman"/>
                <w:b w:val="false"/>
                <w:i w:val="false"/>
                <w:color w:val="000000"/>
                <w:sz w:val="20"/>
              </w:rPr>
              <w:t>
</w:t>
            </w:r>
            <w:r>
              <w:rPr>
                <w:rFonts w:ascii="Times New Roman"/>
                <w:b w:val="false"/>
                <w:i w:val="false"/>
                <w:color w:val="000000"/>
                <w:sz w:val="20"/>
              </w:rPr>
              <w:t>22ғ. 20-30 жылдарындағы Қазақстанның әлеуметтік-экономикалық, қоғамдық-саяси жағдайы.</w:t>
            </w:r>
            <w:r>
              <w:br/>
            </w:r>
            <w:r>
              <w:rPr>
                <w:rFonts w:ascii="Times New Roman"/>
                <w:b w:val="false"/>
                <w:i w:val="false"/>
                <w:color w:val="000000"/>
                <w:sz w:val="20"/>
              </w:rPr>
              <w:t>
</w:t>
            </w:r>
            <w:r>
              <w:rPr>
                <w:rFonts w:ascii="Times New Roman"/>
                <w:b w:val="false"/>
                <w:i w:val="false"/>
                <w:color w:val="000000"/>
                <w:sz w:val="20"/>
              </w:rPr>
              <w:t>Кеңес әмірінің алғашқы жылдарындағы этнодемографиялық жағдай.</w:t>
            </w:r>
            <w:r>
              <w:br/>
            </w:r>
            <w:r>
              <w:rPr>
                <w:rFonts w:ascii="Times New Roman"/>
                <w:b w:val="false"/>
                <w:i w:val="false"/>
                <w:color w:val="000000"/>
                <w:sz w:val="20"/>
              </w:rPr>
              <w:t>
</w:t>
            </w:r>
            <w:r>
              <w:rPr>
                <w:rFonts w:ascii="Times New Roman"/>
                <w:b w:val="false"/>
                <w:i w:val="false"/>
                <w:color w:val="000000"/>
                <w:sz w:val="20"/>
              </w:rPr>
              <w:t>Коммунистік партия және комсомол.</w:t>
            </w:r>
            <w:r>
              <w:br/>
            </w:r>
            <w:r>
              <w:rPr>
                <w:rFonts w:ascii="Times New Roman"/>
                <w:b w:val="false"/>
                <w:i w:val="false"/>
                <w:color w:val="000000"/>
                <w:sz w:val="20"/>
              </w:rPr>
              <w:t>
</w:t>
            </w:r>
            <w:r>
              <w:rPr>
                <w:rFonts w:ascii="Times New Roman"/>
                <w:b w:val="false"/>
                <w:i w:val="false"/>
                <w:color w:val="000000"/>
                <w:sz w:val="20"/>
              </w:rPr>
              <w:t>Қазақ диаспорасының пайда болуы.</w:t>
            </w:r>
            <w:r>
              <w:br/>
            </w:r>
            <w:r>
              <w:rPr>
                <w:rFonts w:ascii="Times New Roman"/>
                <w:b w:val="false"/>
                <w:i w:val="false"/>
                <w:color w:val="000000"/>
                <w:sz w:val="20"/>
              </w:rPr>
              <w:t>
</w:t>
            </w:r>
            <w:r>
              <w:rPr>
                <w:rFonts w:ascii="Times New Roman"/>
                <w:b w:val="false"/>
                <w:i w:val="false"/>
                <w:color w:val="000000"/>
                <w:sz w:val="20"/>
              </w:rPr>
              <w:t>Қазақстанның Ұлы Отан соғысы жылдарындағы және соғыстан кейінгі кезеңдегі ролі.</w:t>
            </w:r>
            <w:r>
              <w:br/>
            </w:r>
            <w:r>
              <w:rPr>
                <w:rFonts w:ascii="Times New Roman"/>
                <w:b w:val="false"/>
                <w:i w:val="false"/>
                <w:color w:val="000000"/>
                <w:sz w:val="20"/>
              </w:rPr>
              <w:t>
</w:t>
            </w:r>
            <w:r>
              <w:rPr>
                <w:rFonts w:ascii="Times New Roman"/>
                <w:b w:val="false"/>
                <w:i w:val="false"/>
                <w:color w:val="000000"/>
                <w:sz w:val="20"/>
              </w:rPr>
              <w:t>50-80 жылдардағы Қазақстанның әлеуметтік-экономикалық, қоғамдық-саяси жағдайы.</w:t>
            </w:r>
            <w:r>
              <w:br/>
            </w:r>
            <w:r>
              <w:rPr>
                <w:rFonts w:ascii="Times New Roman"/>
                <w:b w:val="false"/>
                <w:i w:val="false"/>
                <w:color w:val="000000"/>
                <w:sz w:val="20"/>
              </w:rPr>
              <w:t>
</w:t>
            </w:r>
            <w:r>
              <w:rPr>
                <w:rFonts w:ascii="Times New Roman"/>
                <w:b w:val="false"/>
                <w:i w:val="false"/>
                <w:color w:val="000000"/>
                <w:sz w:val="20"/>
              </w:rPr>
              <w:t>Қазақстанның дағдарыс және ССРО құлдырау кезеңінде.</w:t>
            </w:r>
            <w:r>
              <w:br/>
            </w:r>
            <w:r>
              <w:rPr>
                <w:rFonts w:ascii="Times New Roman"/>
                <w:b w:val="false"/>
                <w:i w:val="false"/>
                <w:color w:val="000000"/>
                <w:sz w:val="20"/>
              </w:rPr>
              <w:t>
</w:t>
            </w:r>
            <w:r>
              <w:rPr>
                <w:rFonts w:ascii="Times New Roman"/>
                <w:b w:val="false"/>
                <w:i w:val="false"/>
                <w:color w:val="000000"/>
                <w:sz w:val="20"/>
              </w:rPr>
              <w:t>Тәуелсіздік алғаннан кейінгі Қазақстан Республикасындағы саяси және қоғамдық өзгерістер.</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Қазақстан тарихы;</w:t>
            </w:r>
            <w:r>
              <w:br/>
            </w:r>
            <w:r>
              <w:rPr>
                <w:rFonts w:ascii="Times New Roman"/>
                <w:b w:val="false"/>
                <w:i w:val="false"/>
                <w:color w:val="000000"/>
                <w:sz w:val="20"/>
              </w:rPr>
              <w:t>
</w:t>
            </w:r>
            <w:r>
              <w:rPr>
                <w:rFonts w:ascii="Times New Roman"/>
                <w:b w:val="false"/>
                <w:i w:val="false"/>
                <w:color w:val="000000"/>
                <w:sz w:val="20"/>
              </w:rPr>
              <w:t>- қазақ халқының қалыптасуы;</w:t>
            </w:r>
            <w:r>
              <w:br/>
            </w:r>
            <w:r>
              <w:rPr>
                <w:rFonts w:ascii="Times New Roman"/>
                <w:b w:val="false"/>
                <w:i w:val="false"/>
                <w:color w:val="000000"/>
                <w:sz w:val="20"/>
              </w:rPr>
              <w:t>
</w:t>
            </w:r>
            <w:r>
              <w:rPr>
                <w:rFonts w:ascii="Times New Roman"/>
                <w:b w:val="false"/>
                <w:i w:val="false"/>
                <w:color w:val="000000"/>
                <w:sz w:val="20"/>
              </w:rPr>
              <w:t>- көшпенділер мәденитінің пайда болуы;</w:t>
            </w:r>
            <w:r>
              <w:br/>
            </w:r>
            <w:r>
              <w:rPr>
                <w:rFonts w:ascii="Times New Roman"/>
                <w:b w:val="false"/>
                <w:i w:val="false"/>
                <w:color w:val="000000"/>
                <w:sz w:val="20"/>
              </w:rPr>
              <w:t>
</w:t>
            </w:r>
            <w:r>
              <w:rPr>
                <w:rFonts w:ascii="Times New Roman"/>
                <w:b w:val="false"/>
                <w:i w:val="false"/>
                <w:color w:val="000000"/>
                <w:sz w:val="20"/>
              </w:rPr>
              <w:t>- Ұлы Жібек жолы және оның тарихи маңызы;</w:t>
            </w:r>
            <w:r>
              <w:br/>
            </w:r>
            <w:r>
              <w:rPr>
                <w:rFonts w:ascii="Times New Roman"/>
                <w:b w:val="false"/>
                <w:i w:val="false"/>
                <w:color w:val="000000"/>
                <w:sz w:val="20"/>
              </w:rPr>
              <w:t>
</w:t>
            </w:r>
            <w:r>
              <w:rPr>
                <w:rFonts w:ascii="Times New Roman"/>
                <w:b w:val="false"/>
                <w:i w:val="false"/>
                <w:color w:val="000000"/>
                <w:sz w:val="20"/>
              </w:rPr>
              <w:t>- Қазақстанның Ресей құрамына кіруі;</w:t>
            </w:r>
            <w:r>
              <w:br/>
            </w:r>
            <w:r>
              <w:rPr>
                <w:rFonts w:ascii="Times New Roman"/>
                <w:b w:val="false"/>
                <w:i w:val="false"/>
                <w:color w:val="000000"/>
                <w:sz w:val="20"/>
              </w:rPr>
              <w:t>
</w:t>
            </w:r>
            <w:r>
              <w:rPr>
                <w:rFonts w:ascii="Times New Roman"/>
                <w:b w:val="false"/>
                <w:i w:val="false"/>
                <w:color w:val="000000"/>
                <w:sz w:val="20"/>
              </w:rPr>
              <w:t>- XVII-XVIIIғғ. Тәуелсіздік үшін жонғарларға қарсы ұлт-азаттық күрес;</w:t>
            </w:r>
            <w:r>
              <w:br/>
            </w:r>
            <w:r>
              <w:rPr>
                <w:rFonts w:ascii="Times New Roman"/>
                <w:b w:val="false"/>
                <w:i w:val="false"/>
                <w:color w:val="000000"/>
                <w:sz w:val="20"/>
              </w:rPr>
              <w:t>
</w:t>
            </w:r>
            <w:r>
              <w:rPr>
                <w:rFonts w:ascii="Times New Roman"/>
                <w:b w:val="false"/>
                <w:i w:val="false"/>
                <w:color w:val="000000"/>
                <w:sz w:val="20"/>
              </w:rPr>
              <w:t>- XX ғғ.20-80 жылдарындағы көтерілістер, қозғалыстар;</w:t>
            </w:r>
            <w:r>
              <w:br/>
            </w:r>
            <w:r>
              <w:rPr>
                <w:rFonts w:ascii="Times New Roman"/>
                <w:b w:val="false"/>
                <w:i w:val="false"/>
                <w:color w:val="000000"/>
                <w:sz w:val="20"/>
              </w:rPr>
              <w:t>
</w:t>
            </w:r>
            <w:r>
              <w:rPr>
                <w:rFonts w:ascii="Times New Roman"/>
                <w:b w:val="false"/>
                <w:i w:val="false"/>
                <w:color w:val="000000"/>
                <w:sz w:val="20"/>
              </w:rPr>
              <w:t>- XX ғ. 20-30 жылдарындағы Қазақстан мәдениеті;</w:t>
            </w:r>
            <w:r>
              <w:br/>
            </w:r>
            <w:r>
              <w:rPr>
                <w:rFonts w:ascii="Times New Roman"/>
                <w:b w:val="false"/>
                <w:i w:val="false"/>
                <w:color w:val="000000"/>
                <w:sz w:val="20"/>
              </w:rPr>
              <w:t>
</w:t>
            </w:r>
            <w:r>
              <w:rPr>
                <w:rFonts w:ascii="Times New Roman"/>
                <w:b w:val="false"/>
                <w:i w:val="false"/>
                <w:color w:val="000000"/>
                <w:sz w:val="20"/>
              </w:rPr>
              <w:t>- қазақтардың дүниежүзілік құрылтайы;</w:t>
            </w:r>
            <w:r>
              <w:br/>
            </w:r>
            <w:r>
              <w:rPr>
                <w:rFonts w:ascii="Times New Roman"/>
                <w:b w:val="false"/>
                <w:i w:val="false"/>
                <w:color w:val="000000"/>
                <w:sz w:val="20"/>
              </w:rPr>
              <w:t>
</w:t>
            </w:r>
            <w:r>
              <w:rPr>
                <w:rFonts w:ascii="Times New Roman"/>
                <w:b w:val="false"/>
                <w:i w:val="false"/>
                <w:color w:val="000000"/>
                <w:sz w:val="20"/>
              </w:rPr>
              <w:t>- Алматыдағы 1986 жылдағы желтоқсан көтерілісі;</w:t>
            </w:r>
            <w:r>
              <w:br/>
            </w:r>
            <w:r>
              <w:rPr>
                <w:rFonts w:ascii="Times New Roman"/>
                <w:b w:val="false"/>
                <w:i w:val="false"/>
                <w:color w:val="000000"/>
                <w:sz w:val="20"/>
              </w:rPr>
              <w:t>
</w:t>
            </w:r>
            <w:r>
              <w:rPr>
                <w:rFonts w:ascii="Times New Roman"/>
                <w:b w:val="false"/>
                <w:i w:val="false"/>
                <w:color w:val="000000"/>
                <w:sz w:val="20"/>
              </w:rPr>
              <w:t>- тамыз көтерілісі және оның құлауы;</w:t>
            </w:r>
            <w:r>
              <w:br/>
            </w:r>
            <w:r>
              <w:rPr>
                <w:rFonts w:ascii="Times New Roman"/>
                <w:b w:val="false"/>
                <w:i w:val="false"/>
                <w:color w:val="000000"/>
                <w:sz w:val="20"/>
              </w:rPr>
              <w:t>
</w:t>
            </w:r>
            <w:r>
              <w:rPr>
                <w:rFonts w:ascii="Times New Roman"/>
                <w:b w:val="false"/>
                <w:i w:val="false"/>
                <w:color w:val="000000"/>
                <w:sz w:val="20"/>
              </w:rPr>
              <w:t>- ҚР Мемлекеттік тәуелсіздігі.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қысқаша тарихи-археологиялық әңгіме құрастыру;</w:t>
            </w:r>
            <w:r>
              <w:br/>
            </w:r>
            <w:r>
              <w:rPr>
                <w:rFonts w:ascii="Times New Roman"/>
                <w:b w:val="false"/>
                <w:i w:val="false"/>
                <w:color w:val="000000"/>
                <w:sz w:val="20"/>
              </w:rPr>
              <w:t>
</w:t>
            </w:r>
            <w:r>
              <w:rPr>
                <w:rFonts w:ascii="Times New Roman"/>
                <w:b w:val="false"/>
                <w:i w:val="false"/>
                <w:color w:val="000000"/>
                <w:sz w:val="20"/>
              </w:rPr>
              <w:t>- көшпенді малшаруашылығының пайда болу себептері;</w:t>
            </w:r>
            <w:r>
              <w:br/>
            </w:r>
            <w:r>
              <w:rPr>
                <w:rFonts w:ascii="Times New Roman"/>
                <w:b w:val="false"/>
                <w:i w:val="false"/>
                <w:color w:val="000000"/>
                <w:sz w:val="20"/>
              </w:rPr>
              <w:t>
</w:t>
            </w:r>
            <w:r>
              <w:rPr>
                <w:rFonts w:ascii="Times New Roman"/>
                <w:b w:val="false"/>
                <w:i w:val="false"/>
                <w:color w:val="000000"/>
                <w:sz w:val="20"/>
              </w:rPr>
              <w:t>- алғашқы мемлекеттік біріктірулерге сипаттама беру;</w:t>
            </w:r>
            <w:r>
              <w:br/>
            </w:r>
            <w:r>
              <w:rPr>
                <w:rFonts w:ascii="Times New Roman"/>
                <w:b w:val="false"/>
                <w:i w:val="false"/>
                <w:color w:val="000000"/>
                <w:sz w:val="20"/>
              </w:rPr>
              <w:t>
</w:t>
            </w:r>
            <w:r>
              <w:rPr>
                <w:rFonts w:ascii="Times New Roman"/>
                <w:b w:val="false"/>
                <w:i w:val="false"/>
                <w:color w:val="000000"/>
                <w:sz w:val="20"/>
              </w:rPr>
              <w:t>- жераудару саясатының басты мақсатын анықтау;</w:t>
            </w:r>
            <w:r>
              <w:br/>
            </w:r>
            <w:r>
              <w:rPr>
                <w:rFonts w:ascii="Times New Roman"/>
                <w:b w:val="false"/>
                <w:i w:val="false"/>
                <w:color w:val="000000"/>
                <w:sz w:val="20"/>
              </w:rPr>
              <w:t>
</w:t>
            </w:r>
            <w:r>
              <w:rPr>
                <w:rFonts w:ascii="Times New Roman"/>
                <w:b w:val="false"/>
                <w:i w:val="false"/>
                <w:color w:val="000000"/>
                <w:sz w:val="20"/>
              </w:rPr>
              <w:t>- көтеріліс;</w:t>
            </w:r>
            <w:r>
              <w:br/>
            </w:r>
            <w:r>
              <w:rPr>
                <w:rFonts w:ascii="Times New Roman"/>
                <w:b w:val="false"/>
                <w:i w:val="false"/>
                <w:color w:val="000000"/>
                <w:sz w:val="20"/>
              </w:rPr>
              <w:t>
</w:t>
            </w:r>
            <w:r>
              <w:rPr>
                <w:rFonts w:ascii="Times New Roman"/>
                <w:b w:val="false"/>
                <w:i w:val="false"/>
                <w:color w:val="000000"/>
                <w:sz w:val="20"/>
              </w:rPr>
              <w:t>- ЖЭС мәні, ұжымдастыру;</w:t>
            </w:r>
            <w:r>
              <w:br/>
            </w:r>
            <w:r>
              <w:rPr>
                <w:rFonts w:ascii="Times New Roman"/>
                <w:b w:val="false"/>
                <w:i w:val="false"/>
                <w:color w:val="000000"/>
                <w:sz w:val="20"/>
              </w:rPr>
              <w:t>
</w:t>
            </w:r>
            <w:r>
              <w:rPr>
                <w:rFonts w:ascii="Times New Roman"/>
                <w:b w:val="false"/>
                <w:i w:val="false"/>
                <w:color w:val="000000"/>
                <w:sz w:val="20"/>
              </w:rPr>
              <w:t>- картамен жұмыс жасау;</w:t>
            </w:r>
            <w:r>
              <w:br/>
            </w:r>
            <w:r>
              <w:rPr>
                <w:rFonts w:ascii="Times New Roman"/>
                <w:b w:val="false"/>
                <w:i w:val="false"/>
                <w:color w:val="000000"/>
                <w:sz w:val="20"/>
              </w:rPr>
              <w:t>
</w:t>
            </w:r>
            <w:r>
              <w:rPr>
                <w:rFonts w:ascii="Times New Roman"/>
                <w:b w:val="false"/>
                <w:i w:val="false"/>
                <w:color w:val="000000"/>
                <w:sz w:val="20"/>
              </w:rPr>
              <w:t>- қазақ диаспорасының пайда болу себептерін ашу;</w:t>
            </w:r>
            <w:r>
              <w:br/>
            </w:r>
            <w:r>
              <w:rPr>
                <w:rFonts w:ascii="Times New Roman"/>
                <w:b w:val="false"/>
                <w:i w:val="false"/>
                <w:color w:val="000000"/>
                <w:sz w:val="20"/>
              </w:rPr>
              <w:t>
</w:t>
            </w:r>
            <w:r>
              <w:rPr>
                <w:rFonts w:ascii="Times New Roman"/>
                <w:b w:val="false"/>
                <w:i w:val="false"/>
                <w:color w:val="000000"/>
                <w:sz w:val="20"/>
              </w:rPr>
              <w:t>- Қазақстанның Ұлы Отан соғысы жылдарындағы және соғыстан кейінгі кезеңдегі ролі.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p>
        </w:tc>
      </w:tr>
      <w:tr>
        <w:trPr>
          <w:trHeight w:val="148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05</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Маман даярлауда дене тәрбиесінің ролі, салауатты өмір салтын қалыптастыру. Дене тәрбиесінің әлеуметтік-биологиялық және психофизиологиялық негіздері. Дене және спорттық өзін-өзі дамыту негіздері. Кәсіптік-қолданбалы дене даярлығы</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Дене тәрбиесінің әлеуметтік-биологиялық және психофизиологиялық негіздері;</w:t>
            </w:r>
            <w:r>
              <w:br/>
            </w:r>
            <w:r>
              <w:rPr>
                <w:rFonts w:ascii="Times New Roman"/>
                <w:b w:val="false"/>
                <w:i w:val="false"/>
                <w:color w:val="000000"/>
                <w:sz w:val="20"/>
              </w:rPr>
              <w:t>
</w:t>
            </w:r>
            <w:r>
              <w:rPr>
                <w:rFonts w:ascii="Times New Roman"/>
                <w:b w:val="false"/>
                <w:i w:val="false"/>
                <w:color w:val="000000"/>
                <w:sz w:val="20"/>
              </w:rPr>
              <w:t>- Дене және спорттық өзін-өзі дамыту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дене тәрбиесі білімін денсаулықты қолдауға және нығайтуға қолдану.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Мәдениеттану және оның қоғамдағы ролі.</w:t>
            </w:r>
            <w:r>
              <w:br/>
            </w:r>
            <w:r>
              <w:rPr>
                <w:rFonts w:ascii="Times New Roman"/>
                <w:b w:val="false"/>
                <w:i w:val="false"/>
                <w:color w:val="000000"/>
                <w:sz w:val="20"/>
              </w:rPr>
              <w:t>
</w:t>
            </w:r>
            <w:r>
              <w:rPr>
                <w:rFonts w:ascii="Times New Roman"/>
                <w:b w:val="false"/>
                <w:i w:val="false"/>
                <w:color w:val="000000"/>
                <w:sz w:val="20"/>
              </w:rPr>
              <w:t>Мәдениетті зерттеудің тәсілдерінің алуан түрлілігі.</w:t>
            </w:r>
            <w:r>
              <w:br/>
            </w:r>
            <w:r>
              <w:rPr>
                <w:rFonts w:ascii="Times New Roman"/>
                <w:b w:val="false"/>
                <w:i w:val="false"/>
                <w:color w:val="000000"/>
                <w:sz w:val="20"/>
              </w:rPr>
              <w:t>
</w:t>
            </w:r>
            <w:r>
              <w:rPr>
                <w:rFonts w:ascii="Times New Roman"/>
                <w:b w:val="false"/>
                <w:i w:val="false"/>
                <w:color w:val="000000"/>
                <w:sz w:val="20"/>
              </w:rPr>
              <w:t>Мәдениет және өркениет, мәдениеттің пайда болуы. Мәдениеттің конфуцианско-даосисттік типі</w:t>
            </w:r>
            <w:r>
              <w:br/>
            </w:r>
            <w:r>
              <w:rPr>
                <w:rFonts w:ascii="Times New Roman"/>
                <w:b w:val="false"/>
                <w:i w:val="false"/>
                <w:color w:val="000000"/>
                <w:sz w:val="20"/>
              </w:rPr>
              <w:t>
</w:t>
            </w:r>
            <w:r>
              <w:rPr>
                <w:rFonts w:ascii="Times New Roman"/>
                <w:b w:val="false"/>
                <w:i w:val="false"/>
                <w:color w:val="000000"/>
                <w:sz w:val="20"/>
              </w:rPr>
              <w:t>Мәдениеттің үнді-буддалық типі.</w:t>
            </w:r>
            <w:r>
              <w:br/>
            </w:r>
            <w:r>
              <w:rPr>
                <w:rFonts w:ascii="Times New Roman"/>
                <w:b w:val="false"/>
                <w:i w:val="false"/>
                <w:color w:val="000000"/>
                <w:sz w:val="20"/>
              </w:rPr>
              <w:t>
</w:t>
            </w:r>
            <w:r>
              <w:rPr>
                <w:rFonts w:ascii="Times New Roman"/>
                <w:b w:val="false"/>
                <w:i w:val="false"/>
                <w:color w:val="000000"/>
                <w:sz w:val="20"/>
              </w:rPr>
              <w:t>Ислам мәдениетінің әлемі. Мәдениеттің христиандық типі. Батысеуропа мәдениеті және оның жаңа әлем дамуына әсері. Африка мәдениетінің ерекшелігі және бірегейлігі. Көшпенді өркениеттің пайда болуы және бірегейлігі. Орта ғасырдағы Қазақстан мәдениеті. 17-19 ғасырлардағы қазақтардың мәдени дәстүрлері. Қазіргі замандағы Қазақстан мәдениеті.</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түсінік;</w:t>
            </w:r>
            <w:r>
              <w:br/>
            </w:r>
            <w:r>
              <w:rPr>
                <w:rFonts w:ascii="Times New Roman"/>
                <w:b w:val="false"/>
                <w:i w:val="false"/>
                <w:color w:val="000000"/>
                <w:sz w:val="20"/>
              </w:rPr>
              <w:t>
</w:t>
            </w:r>
            <w:r>
              <w:rPr>
                <w:rFonts w:ascii="Times New Roman"/>
                <w:b w:val="false"/>
                <w:i w:val="false"/>
                <w:color w:val="000000"/>
                <w:sz w:val="20"/>
              </w:rPr>
              <w:t>- түсініктер: конфуцианство; даосизм; Қытай өнері;</w:t>
            </w:r>
            <w:r>
              <w:br/>
            </w:r>
            <w:r>
              <w:rPr>
                <w:rFonts w:ascii="Times New Roman"/>
                <w:b w:val="false"/>
                <w:i w:val="false"/>
                <w:color w:val="000000"/>
                <w:sz w:val="20"/>
              </w:rPr>
              <w:t>
</w:t>
            </w:r>
            <w:r>
              <w:rPr>
                <w:rFonts w:ascii="Times New Roman"/>
                <w:b w:val="false"/>
                <w:i w:val="false"/>
                <w:color w:val="000000"/>
                <w:sz w:val="20"/>
              </w:rPr>
              <w:t>- үнді мәдениетінің ерекшеліктері және оның негізгі жетістіктері;</w:t>
            </w:r>
            <w:r>
              <w:br/>
            </w:r>
            <w:r>
              <w:rPr>
                <w:rFonts w:ascii="Times New Roman"/>
                <w:b w:val="false"/>
                <w:i w:val="false"/>
                <w:color w:val="000000"/>
                <w:sz w:val="20"/>
              </w:rPr>
              <w:t>
</w:t>
            </w:r>
            <w:r>
              <w:rPr>
                <w:rFonts w:ascii="Times New Roman"/>
                <w:b w:val="false"/>
                <w:i w:val="false"/>
                <w:color w:val="000000"/>
                <w:sz w:val="20"/>
              </w:rPr>
              <w:t>- түсініктер: ислам; курайш; Мухаммед; Құран; Аллах; Мекка;</w:t>
            </w:r>
            <w:r>
              <w:br/>
            </w:r>
            <w:r>
              <w:rPr>
                <w:rFonts w:ascii="Times New Roman"/>
                <w:b w:val="false"/>
                <w:i w:val="false"/>
                <w:color w:val="000000"/>
                <w:sz w:val="20"/>
              </w:rPr>
              <w:t>
</w:t>
            </w:r>
            <w:r>
              <w:rPr>
                <w:rFonts w:ascii="Times New Roman"/>
                <w:b w:val="false"/>
                <w:i w:val="false"/>
                <w:color w:val="000000"/>
                <w:sz w:val="20"/>
              </w:rPr>
              <w:t>- христиандық оқытудың негізгі ұстанымдары және оның құнды бағыттары;</w:t>
            </w:r>
            <w:r>
              <w:br/>
            </w:r>
            <w:r>
              <w:rPr>
                <w:rFonts w:ascii="Times New Roman"/>
                <w:b w:val="false"/>
                <w:i w:val="false"/>
                <w:color w:val="000000"/>
                <w:sz w:val="20"/>
              </w:rPr>
              <w:t>
</w:t>
            </w:r>
            <w:r>
              <w:rPr>
                <w:rFonts w:ascii="Times New Roman"/>
                <w:b w:val="false"/>
                <w:i w:val="false"/>
                <w:color w:val="000000"/>
                <w:sz w:val="20"/>
              </w:rPr>
              <w:t>- Франция мәдениеті: Ашель мәдениеті, проманьонцы, галлы, франки, әдебиет, философия;</w:t>
            </w:r>
            <w:r>
              <w:br/>
            </w:r>
            <w:r>
              <w:rPr>
                <w:rFonts w:ascii="Times New Roman"/>
                <w:b w:val="false"/>
                <w:i w:val="false"/>
                <w:color w:val="000000"/>
                <w:sz w:val="20"/>
              </w:rPr>
              <w:t>
</w:t>
            </w:r>
            <w:r>
              <w:rPr>
                <w:rFonts w:ascii="Times New Roman"/>
                <w:b w:val="false"/>
                <w:i w:val="false"/>
                <w:color w:val="000000"/>
                <w:sz w:val="20"/>
              </w:rPr>
              <w:t>- көшпенділер құндылық жүйесі және олардың өмір салты;</w:t>
            </w:r>
            <w:r>
              <w:br/>
            </w:r>
            <w:r>
              <w:rPr>
                <w:rFonts w:ascii="Times New Roman"/>
                <w:b w:val="false"/>
                <w:i w:val="false"/>
                <w:color w:val="000000"/>
                <w:sz w:val="20"/>
              </w:rPr>
              <w:t>
</w:t>
            </w:r>
            <w:r>
              <w:rPr>
                <w:rFonts w:ascii="Times New Roman"/>
                <w:b w:val="false"/>
                <w:i w:val="false"/>
                <w:color w:val="000000"/>
                <w:sz w:val="20"/>
              </w:rPr>
              <w:t>- Орта ғасырдағы қазақ халқының мәдени қазынасы туралы білім қалыптастыру;</w:t>
            </w:r>
            <w:r>
              <w:br/>
            </w:r>
            <w:r>
              <w:rPr>
                <w:rFonts w:ascii="Times New Roman"/>
                <w:b w:val="false"/>
                <w:i w:val="false"/>
                <w:color w:val="000000"/>
                <w:sz w:val="20"/>
              </w:rPr>
              <w:t>
</w:t>
            </w:r>
            <w:r>
              <w:rPr>
                <w:rFonts w:ascii="Times New Roman"/>
                <w:b w:val="false"/>
                <w:i w:val="false"/>
                <w:color w:val="000000"/>
                <w:sz w:val="20"/>
              </w:rPr>
              <w:t>- Қазақстанның ортағасырдағы мәдениетіне түркі және араб мәдениетінің әсері;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мәдениеттану түсінігін еркін пайдалану;</w:t>
            </w:r>
            <w:r>
              <w:br/>
            </w:r>
            <w:r>
              <w:rPr>
                <w:rFonts w:ascii="Times New Roman"/>
                <w:b w:val="false"/>
                <w:i w:val="false"/>
                <w:color w:val="000000"/>
                <w:sz w:val="20"/>
              </w:rPr>
              <w:t>
</w:t>
            </w:r>
            <w:r>
              <w:rPr>
                <w:rFonts w:ascii="Times New Roman"/>
                <w:b w:val="false"/>
                <w:i w:val="false"/>
                <w:color w:val="000000"/>
                <w:sz w:val="20"/>
              </w:rPr>
              <w:t>- көшпенділердің материалдық және рухани мәдениетінің ерекшеліктерін көрсету;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Философия пәні, әлемдік философиялық сананың негізгі елеулі кезеңдері;</w:t>
            </w:r>
            <w:r>
              <w:br/>
            </w:r>
            <w:r>
              <w:rPr>
                <w:rFonts w:ascii="Times New Roman"/>
                <w:b w:val="false"/>
                <w:i w:val="false"/>
                <w:color w:val="000000"/>
                <w:sz w:val="20"/>
              </w:rPr>
              <w:t>
</w:t>
            </w:r>
            <w:r>
              <w:rPr>
                <w:rFonts w:ascii="Times New Roman"/>
                <w:b w:val="false"/>
                <w:i w:val="false"/>
                <w:color w:val="000000"/>
                <w:sz w:val="20"/>
              </w:rPr>
              <w:t>Адам табиғатты және өмір сүру мағынасы; адам және құдай; адам және ғарыш;</w:t>
            </w:r>
            <w:r>
              <w:br/>
            </w:r>
            <w:r>
              <w:rPr>
                <w:rFonts w:ascii="Times New Roman"/>
                <w:b w:val="false"/>
                <w:i w:val="false"/>
                <w:color w:val="000000"/>
                <w:sz w:val="20"/>
              </w:rPr>
              <w:t>
</w:t>
            </w:r>
            <w:r>
              <w:rPr>
                <w:rFonts w:ascii="Times New Roman"/>
                <w:b w:val="false"/>
                <w:i w:val="false"/>
                <w:color w:val="000000"/>
                <w:sz w:val="20"/>
              </w:rPr>
              <w:t>Адам, қоғам, өркениет, мәдениет. Бостандық және тұлға жауапкершілігі;</w:t>
            </w:r>
            <w:r>
              <w:br/>
            </w:r>
            <w:r>
              <w:rPr>
                <w:rFonts w:ascii="Times New Roman"/>
                <w:b w:val="false"/>
                <w:i w:val="false"/>
                <w:color w:val="000000"/>
                <w:sz w:val="20"/>
              </w:rPr>
              <w:t>
</w:t>
            </w:r>
            <w:r>
              <w:rPr>
                <w:rFonts w:ascii="Times New Roman"/>
                <w:b w:val="false"/>
                <w:i w:val="false"/>
                <w:color w:val="000000"/>
                <w:sz w:val="20"/>
              </w:rPr>
              <w:t>Адами таным және қызмет. Ғылым және оның ролі.</w:t>
            </w:r>
            <w:r>
              <w:br/>
            </w:r>
            <w:r>
              <w:rPr>
                <w:rFonts w:ascii="Times New Roman"/>
                <w:b w:val="false"/>
                <w:i w:val="false"/>
                <w:color w:val="000000"/>
                <w:sz w:val="20"/>
              </w:rPr>
              <w:t>
</w:t>
            </w:r>
            <w:r>
              <w:rPr>
                <w:rFonts w:ascii="Times New Roman"/>
                <w:b w:val="false"/>
                <w:i w:val="false"/>
                <w:color w:val="000000"/>
                <w:sz w:val="20"/>
              </w:rPr>
              <w:t>Адамзат жан-жақты мәселе алдында.</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әлемнің философиялық, ғылыми және діни жағдайларын, адамның өмір сүру мағынасын түсіну;</w:t>
            </w:r>
            <w:r>
              <w:br/>
            </w:r>
            <w:r>
              <w:rPr>
                <w:rFonts w:ascii="Times New Roman"/>
                <w:b w:val="false"/>
                <w:i w:val="false"/>
                <w:color w:val="000000"/>
                <w:sz w:val="20"/>
              </w:rPr>
              <w:t>
</w:t>
            </w:r>
            <w:r>
              <w:rPr>
                <w:rFonts w:ascii="Times New Roman"/>
                <w:b w:val="false"/>
                <w:i w:val="false"/>
                <w:color w:val="000000"/>
                <w:sz w:val="20"/>
              </w:rPr>
              <w:t>- ғылым және ғылыми танымдылық, оның құрылымы, түрлері, әдістері, әлеуметтік және әдептілік мәселелері туралы түсіну;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ml:space="preserve">- қоғамдағы адамдар арасындағы өнегелі қатынастары реттеу;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p>
        </w:tc>
      </w:tr>
      <w:tr>
        <w:trPr>
          <w:trHeight w:val="352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r>
              <w:br/>
            </w:r>
            <w:r>
              <w:rPr>
                <w:rFonts w:ascii="Times New Roman"/>
                <w:b w:val="false"/>
                <w:i w:val="false"/>
                <w:color w:val="000000"/>
                <w:sz w:val="20"/>
              </w:rPr>
              <w:t>
</w:t>
            </w:r>
            <w:r>
              <w:rPr>
                <w:rFonts w:ascii="Times New Roman"/>
                <w:b w:val="false"/>
                <w:i w:val="false"/>
                <w:color w:val="000000"/>
                <w:sz w:val="20"/>
              </w:rPr>
              <w:t>Әлеуметтану ғылым ретінде.</w:t>
            </w:r>
            <w:r>
              <w:br/>
            </w:r>
            <w:r>
              <w:rPr>
                <w:rFonts w:ascii="Times New Roman"/>
                <w:b w:val="false"/>
                <w:i w:val="false"/>
                <w:color w:val="000000"/>
                <w:sz w:val="20"/>
              </w:rPr>
              <w:t>
</w:t>
            </w:r>
            <w:r>
              <w:rPr>
                <w:rFonts w:ascii="Times New Roman"/>
                <w:b w:val="false"/>
                <w:i w:val="false"/>
                <w:color w:val="000000"/>
                <w:sz w:val="20"/>
              </w:rPr>
              <w:t>Қоғам әлеуметтік мәдениетті жүйе ретінде. Әлеуметтік қауым.</w:t>
            </w:r>
            <w:r>
              <w:br/>
            </w:r>
            <w:r>
              <w:rPr>
                <w:rFonts w:ascii="Times New Roman"/>
                <w:b w:val="false"/>
                <w:i w:val="false"/>
                <w:color w:val="000000"/>
                <w:sz w:val="20"/>
              </w:rPr>
              <w:t>
</w:t>
            </w:r>
            <w:r>
              <w:rPr>
                <w:rFonts w:ascii="Times New Roman"/>
                <w:b w:val="false"/>
                <w:i w:val="false"/>
                <w:color w:val="000000"/>
                <w:sz w:val="20"/>
              </w:rPr>
              <w:t>Әлеуметтік және этнонұлттық қатынас; Әлеуметтік үдерістер; әлеуметтік институттар және ұйымдар. Жеке тұлға: оның әлеуметтік ролі және әлеуметтік тәртібі. Саясаттану пәні.</w:t>
            </w:r>
            <w:r>
              <w:br/>
            </w:r>
            <w:r>
              <w:rPr>
                <w:rFonts w:ascii="Times New Roman"/>
                <w:b w:val="false"/>
                <w:i w:val="false"/>
                <w:color w:val="000000"/>
                <w:sz w:val="20"/>
              </w:rPr>
              <w:t>
</w:t>
            </w:r>
            <w:r>
              <w:rPr>
                <w:rFonts w:ascii="Times New Roman"/>
                <w:b w:val="false"/>
                <w:i w:val="false"/>
                <w:color w:val="000000"/>
                <w:sz w:val="20"/>
              </w:rPr>
              <w:t>Саяси билік және билік қатынастары; саяси жүйе.</w:t>
            </w:r>
            <w:r>
              <w:br/>
            </w:r>
            <w:r>
              <w:rPr>
                <w:rFonts w:ascii="Times New Roman"/>
                <w:b w:val="false"/>
                <w:i w:val="false"/>
                <w:color w:val="000000"/>
                <w:sz w:val="20"/>
              </w:rPr>
              <w:t>
</w:t>
            </w:r>
            <w:r>
              <w:rPr>
                <w:rFonts w:ascii="Times New Roman"/>
                <w:b w:val="false"/>
                <w:i w:val="false"/>
                <w:color w:val="000000"/>
                <w:sz w:val="20"/>
              </w:rPr>
              <w:t>Қазақстандағы әлеуметтік-экономикалық үдерістер.</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заңдылық түсінігіндегі әлеуметтік жағдай туралы түсінік;</w:t>
            </w:r>
            <w:r>
              <w:br/>
            </w:r>
            <w:r>
              <w:rPr>
                <w:rFonts w:ascii="Times New Roman"/>
                <w:b w:val="false"/>
                <w:i w:val="false"/>
                <w:color w:val="000000"/>
                <w:sz w:val="20"/>
              </w:rPr>
              <w:t>
</w:t>
            </w:r>
            <w:r>
              <w:rPr>
                <w:rFonts w:ascii="Times New Roman"/>
                <w:b w:val="false"/>
                <w:i w:val="false"/>
                <w:color w:val="000000"/>
                <w:sz w:val="20"/>
              </w:rPr>
              <w:t>- әлеуметтік құрылым, әлеуметтік жіктелу, әлеуметтік өзара іс-қимыл туралы түсінік;</w:t>
            </w:r>
            <w:r>
              <w:br/>
            </w:r>
            <w:r>
              <w:rPr>
                <w:rFonts w:ascii="Times New Roman"/>
                <w:b w:val="false"/>
                <w:i w:val="false"/>
                <w:color w:val="000000"/>
                <w:sz w:val="20"/>
              </w:rPr>
              <w:t>
</w:t>
            </w:r>
            <w:r>
              <w:rPr>
                <w:rFonts w:ascii="Times New Roman"/>
                <w:b w:val="false"/>
                <w:i w:val="false"/>
                <w:color w:val="000000"/>
                <w:sz w:val="20"/>
              </w:rPr>
              <w:t>- жеке тұлғаны әлеуметтендіру үдерісінің ерекшеліктері;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әлеуметтік қозғалысты дамыту және әлеуметтік өзгерістердің басқа да факторлары;</w:t>
            </w:r>
            <w:r>
              <w:br/>
            </w:r>
            <w:r>
              <w:rPr>
                <w:rFonts w:ascii="Times New Roman"/>
                <w:b w:val="false"/>
                <w:i w:val="false"/>
                <w:color w:val="000000"/>
                <w:sz w:val="20"/>
              </w:rPr>
              <w:t>
</w:t>
            </w:r>
            <w:r>
              <w:rPr>
                <w:rFonts w:ascii="Times New Roman"/>
                <w:b w:val="false"/>
                <w:i w:val="false"/>
                <w:color w:val="000000"/>
                <w:sz w:val="20"/>
              </w:rPr>
              <w:t>- билік мәнін анықтау, саясат субъекілерін, саяси қатынастар және үдерістерді анықтау (Қазақстандағы және әлемдегі);</w:t>
            </w:r>
            <w:r>
              <w:br/>
            </w:r>
            <w:r>
              <w:rPr>
                <w:rFonts w:ascii="Times New Roman"/>
                <w:b w:val="false"/>
                <w:i w:val="false"/>
                <w:color w:val="000000"/>
                <w:sz w:val="20"/>
              </w:rPr>
              <w:t>
</w:t>
            </w:r>
            <w:r>
              <w:rPr>
                <w:rFonts w:ascii="Times New Roman"/>
                <w:b w:val="false"/>
                <w:i w:val="false"/>
                <w:color w:val="000000"/>
                <w:sz w:val="20"/>
              </w:rPr>
              <w:t>- саяси жүйелер және саяси тәртіптер туралы түсінік құрастыру.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 xml:space="preserve">Құқық. Түсінік, жүйе, негіздері. Қазақстан Республикасының Конституциясы – құқықтық жүйесінің негізгі бөлігі. Адам құқығының жалпыға бірдей </w:t>
            </w:r>
            <w:r>
              <w:rPr>
                <w:rFonts w:ascii="Times New Roman"/>
                <w:b w:val="false"/>
                <w:i w:val="false"/>
                <w:color w:val="000000"/>
                <w:sz w:val="20"/>
              </w:rPr>
              <w:t>декларациясы. Жеке тұлға, құқық, құқықты мемлекет. Заңды жауапкершілік және оның түрлері. Құқықтың негізгі салалары. Қазақстан Республикасының сот жүйесі, құқық қорғау органдары.</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адам және азаматтың құқығы, бостандығы, оларды тарату механизмі;</w:t>
            </w:r>
            <w:r>
              <w:br/>
            </w:r>
            <w:r>
              <w:rPr>
                <w:rFonts w:ascii="Times New Roman"/>
                <w:b w:val="false"/>
                <w:i w:val="false"/>
                <w:color w:val="000000"/>
                <w:sz w:val="20"/>
              </w:rPr>
              <w:t>
</w:t>
            </w:r>
            <w:r>
              <w:rPr>
                <w:rFonts w:ascii="Times New Roman"/>
                <w:b w:val="false"/>
                <w:i w:val="false"/>
                <w:color w:val="000000"/>
                <w:sz w:val="20"/>
              </w:rPr>
              <w:t>- кәсіби қызмет саласында құқықтық, өнегелі-әдепті қалыптарды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маманның кәсіби қызметін регламенттейтін нормативті-құқықты құжаттарды қолдана білу;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p>
        </w:tc>
      </w:tr>
      <w:tr>
        <w:trPr>
          <w:trHeight w:val="37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4785"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Техникалық графикалар негіздері. Сызбалы геометрия және жобалық сызба негіздері. Машина жасау сызбаларының негіздері: бөлшектердің ажыратылатын, ажыратылмайтын біріктірулер,</w:t>
            </w:r>
            <w:r>
              <w:br/>
            </w:r>
            <w:r>
              <w:rPr>
                <w:rFonts w:ascii="Times New Roman"/>
                <w:b w:val="false"/>
                <w:i w:val="false"/>
                <w:color w:val="000000"/>
                <w:sz w:val="20"/>
              </w:rPr>
              <w:t>
</w:t>
            </w:r>
            <w:r>
              <w:rPr>
                <w:rFonts w:ascii="Times New Roman"/>
                <w:b w:val="false"/>
                <w:i w:val="false"/>
                <w:color w:val="000000"/>
                <w:sz w:val="20"/>
              </w:rPr>
              <w:t>Эскиздер. бөлшектердің жұмыс сызбасы, жинақталған сызбаларды құрастыру және өңдеу. Схемалар. Құрылыс сызбалары туралы жалпы мәлімет. Металл құрылымдардың сызбалары. Компьютерлік графика негіздері.</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бөлшектер мен құрылымдардың графикалық сызбаларын өңдеу;</w:t>
            </w:r>
            <w:r>
              <w:br/>
            </w:r>
            <w:r>
              <w:rPr>
                <w:rFonts w:ascii="Times New Roman"/>
                <w:b w:val="false"/>
                <w:i w:val="false"/>
                <w:color w:val="000000"/>
                <w:sz w:val="20"/>
              </w:rPr>
              <w:t>
</w:t>
            </w:r>
            <w:r>
              <w:rPr>
                <w:rFonts w:ascii="Times New Roman"/>
                <w:b w:val="false"/>
                <w:i w:val="false"/>
                <w:color w:val="000000"/>
                <w:sz w:val="20"/>
              </w:rPr>
              <w:t>- стандартқа сәйкес сызудың графикалық бейнелеуінің негізгі тәсілдері;</w:t>
            </w:r>
            <w:r>
              <w:br/>
            </w:r>
            <w:r>
              <w:rPr>
                <w:rFonts w:ascii="Times New Roman"/>
                <w:b w:val="false"/>
                <w:i w:val="false"/>
                <w:color w:val="000000"/>
                <w:sz w:val="20"/>
              </w:rPr>
              <w:t>
</w:t>
            </w:r>
            <w:r>
              <w:rPr>
                <w:rFonts w:ascii="Times New Roman"/>
                <w:b w:val="false"/>
                <w:i w:val="false"/>
                <w:color w:val="000000"/>
                <w:sz w:val="20"/>
              </w:rPr>
              <w:t>- техникалық сызу негіздері;</w:t>
            </w:r>
            <w:r>
              <w:br/>
            </w:r>
            <w:r>
              <w:rPr>
                <w:rFonts w:ascii="Times New Roman"/>
                <w:b w:val="false"/>
                <w:i w:val="false"/>
                <w:color w:val="000000"/>
                <w:sz w:val="20"/>
              </w:rPr>
              <w:t>
</w:t>
            </w:r>
            <w:r>
              <w:rPr>
                <w:rFonts w:ascii="Times New Roman"/>
                <w:b w:val="false"/>
                <w:i w:val="false"/>
                <w:color w:val="000000"/>
                <w:sz w:val="20"/>
              </w:rPr>
              <w:t>- құрылыс сызбаларын орындау және өңдеу;</w:t>
            </w:r>
            <w:r>
              <w:br/>
            </w:r>
            <w:r>
              <w:rPr>
                <w:rFonts w:ascii="Times New Roman"/>
                <w:b w:val="false"/>
                <w:i w:val="false"/>
                <w:color w:val="000000"/>
                <w:sz w:val="20"/>
              </w:rPr>
              <w:t>
</w:t>
            </w:r>
            <w:r>
              <w:rPr>
                <w:rFonts w:ascii="Times New Roman"/>
                <w:b w:val="false"/>
                <w:i w:val="false"/>
                <w:color w:val="000000"/>
                <w:sz w:val="20"/>
              </w:rPr>
              <w:t>- металл құрылымдардың сызбаларын орындау негіздері;</w:t>
            </w:r>
            <w:r>
              <w:br/>
            </w:r>
            <w:r>
              <w:rPr>
                <w:rFonts w:ascii="Times New Roman"/>
                <w:b w:val="false"/>
                <w:i w:val="false"/>
                <w:color w:val="000000"/>
                <w:sz w:val="20"/>
              </w:rPr>
              <w:t>
</w:t>
            </w:r>
            <w:r>
              <w:rPr>
                <w:rFonts w:ascii="Times New Roman"/>
                <w:b w:val="false"/>
                <w:i w:val="false"/>
                <w:color w:val="000000"/>
                <w:sz w:val="20"/>
              </w:rPr>
              <w:t>- құрылымдар сызбаларын оқу ережелері.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күрделі емес металл құрылымдарының және олардың түйіндерінің сызбасын сызу;</w:t>
            </w:r>
            <w:r>
              <w:br/>
            </w:r>
            <w:r>
              <w:rPr>
                <w:rFonts w:ascii="Times New Roman"/>
                <w:b w:val="false"/>
                <w:i w:val="false"/>
                <w:color w:val="000000"/>
                <w:sz w:val="20"/>
              </w:rPr>
              <w:t>
</w:t>
            </w:r>
            <w:r>
              <w:rPr>
                <w:rFonts w:ascii="Times New Roman"/>
                <w:b w:val="false"/>
                <w:i w:val="false"/>
                <w:color w:val="000000"/>
                <w:sz w:val="20"/>
              </w:rPr>
              <w:t>- сызбалар мен схемалар бойынша материал мен спецификациясын табу;</w:t>
            </w:r>
            <w:r>
              <w:br/>
            </w:r>
            <w:r>
              <w:rPr>
                <w:rFonts w:ascii="Times New Roman"/>
                <w:b w:val="false"/>
                <w:i w:val="false"/>
                <w:color w:val="000000"/>
                <w:sz w:val="20"/>
              </w:rPr>
              <w:t>
</w:t>
            </w:r>
            <w:r>
              <w:rPr>
                <w:rFonts w:ascii="Times New Roman"/>
                <w:b w:val="false"/>
                <w:i w:val="false"/>
                <w:color w:val="000000"/>
                <w:sz w:val="20"/>
              </w:rPr>
              <w:t>- сызбалар мен схемалар бойынша біріктірулерді жіктеу, сипаттау, орындалу технологиясын анықтау.</w:t>
            </w:r>
            <w:r>
              <w:br/>
            </w:r>
            <w:r>
              <w:rPr>
                <w:rFonts w:ascii="Times New Roman"/>
                <w:b w:val="false"/>
                <w:i w:val="false"/>
                <w:color w:val="000000"/>
                <w:sz w:val="20"/>
              </w:rPr>
              <w:t>
</w:t>
            </w:r>
            <w:r>
              <w:rPr>
                <w:rFonts w:ascii="Times New Roman"/>
                <w:b w:val="false"/>
                <w:i w:val="false"/>
                <w:color w:val="000000"/>
                <w:sz w:val="20"/>
              </w:rPr>
              <w:t>- мамандық бойынша сызба орындау кезінде түсіне білу.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өндірісті басқару.</w:t>
            </w:r>
            <w:r>
              <w:br/>
            </w:r>
            <w:r>
              <w:rPr>
                <w:rFonts w:ascii="Times New Roman"/>
                <w:b w:val="false"/>
                <w:i w:val="false"/>
                <w:color w:val="000000"/>
                <w:sz w:val="20"/>
              </w:rPr>
              <w:t>
</w:t>
            </w:r>
            <w:r>
              <w:rPr>
                <w:rFonts w:ascii="Times New Roman"/>
                <w:b w:val="false"/>
                <w:i w:val="false"/>
                <w:color w:val="000000"/>
                <w:sz w:val="20"/>
              </w:rPr>
              <w:t>Машинажасау экономикасының ерекшеліктері;</w:t>
            </w:r>
            <w:r>
              <w:br/>
            </w:r>
            <w:r>
              <w:rPr>
                <w:rFonts w:ascii="Times New Roman"/>
                <w:b w:val="false"/>
                <w:i w:val="false"/>
                <w:color w:val="000000"/>
                <w:sz w:val="20"/>
              </w:rPr>
              <w:t>
</w:t>
            </w:r>
            <w:r>
              <w:rPr>
                <w:rFonts w:ascii="Times New Roman"/>
                <w:b w:val="false"/>
                <w:i w:val="false"/>
                <w:color w:val="000000"/>
                <w:sz w:val="20"/>
              </w:rPr>
              <w:t>Мекеме кәсіпкерліктің объектісі және материалдық базасы ретінде;</w:t>
            </w:r>
            <w:r>
              <w:br/>
            </w:r>
            <w:r>
              <w:rPr>
                <w:rFonts w:ascii="Times New Roman"/>
                <w:b w:val="false"/>
                <w:i w:val="false"/>
                <w:color w:val="000000"/>
                <w:sz w:val="20"/>
              </w:rPr>
              <w:t>
</w:t>
            </w:r>
            <w:r>
              <w:rPr>
                <w:rFonts w:ascii="Times New Roman"/>
                <w:b w:val="false"/>
                <w:i w:val="false"/>
                <w:color w:val="000000"/>
                <w:sz w:val="20"/>
              </w:rPr>
              <w:t>Мекемелер түрлері; мекемелер мен олардың құрылымдық бөлімдерінің технико-экономикалық көрсеткіштері; еңбек өнімділігі және материалдық қоры; Жалақы ұйымдастыру; өндіріс шығасысы; маркетинг; баға жасау; пайда; тиімділік; өнімнің бәсекеге қабілеттілігі;</w:t>
            </w:r>
            <w:r>
              <w:br/>
            </w:r>
            <w:r>
              <w:rPr>
                <w:rFonts w:ascii="Times New Roman"/>
                <w:b w:val="false"/>
                <w:i w:val="false"/>
                <w:color w:val="000000"/>
                <w:sz w:val="20"/>
              </w:rPr>
              <w:t>
</w:t>
            </w:r>
            <w:r>
              <w:rPr>
                <w:rFonts w:ascii="Times New Roman"/>
                <w:b w:val="false"/>
                <w:i w:val="false"/>
                <w:color w:val="000000"/>
                <w:sz w:val="20"/>
              </w:rPr>
              <w:t>Патенттану; өнертапқыштық;</w:t>
            </w:r>
            <w:r>
              <w:br/>
            </w:r>
            <w:r>
              <w:rPr>
                <w:rFonts w:ascii="Times New Roman"/>
                <w:b w:val="false"/>
                <w:i w:val="false"/>
                <w:color w:val="000000"/>
                <w:sz w:val="20"/>
              </w:rPr>
              <w:t>
</w:t>
            </w:r>
            <w:r>
              <w:rPr>
                <w:rFonts w:ascii="Times New Roman"/>
                <w:b w:val="false"/>
                <w:i w:val="false"/>
                <w:color w:val="000000"/>
                <w:sz w:val="20"/>
              </w:rPr>
              <w:t>Мекеме қаржысы; қаржы, несие және басқа да мекемелермен өзара байланыс; салық жүйесі; мекеменің өндірістік персоналы; мекеме қоры және оның айналымы; мекемені басқару; менеджмент; менеджер;бастапқы өндірістік ұжымды басқарудың психолого-педагогикалық негіздері; басқару шешімдерін қабылдау; ұжым жұмысын жоспарлау; ұйымдастырушылық міндеттерді шешу; басшының ұжыммен қарым-қатынасы; еңбек ұйымдастыру бойынша басшының жеке жұмысы техникасы.</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машинажасау экономикасының ерекшеліктері;</w:t>
            </w:r>
            <w:r>
              <w:br/>
            </w:r>
            <w:r>
              <w:rPr>
                <w:rFonts w:ascii="Times New Roman"/>
                <w:b w:val="false"/>
                <w:i w:val="false"/>
                <w:color w:val="000000"/>
                <w:sz w:val="20"/>
              </w:rPr>
              <w:t>
</w:t>
            </w:r>
            <w:r>
              <w:rPr>
                <w:rFonts w:ascii="Times New Roman"/>
                <w:b w:val="false"/>
                <w:i w:val="false"/>
                <w:color w:val="000000"/>
                <w:sz w:val="20"/>
              </w:rPr>
              <w:t>- мекеме түрлері;</w:t>
            </w:r>
            <w:r>
              <w:br/>
            </w:r>
            <w:r>
              <w:rPr>
                <w:rFonts w:ascii="Times New Roman"/>
                <w:b w:val="false"/>
                <w:i w:val="false"/>
                <w:color w:val="000000"/>
                <w:sz w:val="20"/>
              </w:rPr>
              <w:t>
</w:t>
            </w:r>
            <w:r>
              <w:rPr>
                <w:rFonts w:ascii="Times New Roman"/>
                <w:b w:val="false"/>
                <w:i w:val="false"/>
                <w:color w:val="000000"/>
                <w:sz w:val="20"/>
              </w:rPr>
              <w:t>- мекемелер мен олардың құрылымдық бөлімдерінің технико-экономикалық көрсеткіштері;</w:t>
            </w:r>
            <w:r>
              <w:br/>
            </w:r>
            <w:r>
              <w:rPr>
                <w:rFonts w:ascii="Times New Roman"/>
                <w:b w:val="false"/>
                <w:i w:val="false"/>
                <w:color w:val="000000"/>
                <w:sz w:val="20"/>
              </w:rPr>
              <w:t>
</w:t>
            </w:r>
            <w:r>
              <w:rPr>
                <w:rFonts w:ascii="Times New Roman"/>
                <w:b w:val="false"/>
                <w:i w:val="false"/>
                <w:color w:val="000000"/>
                <w:sz w:val="20"/>
              </w:rPr>
              <w:t>- баға жасау;</w:t>
            </w:r>
            <w:r>
              <w:br/>
            </w:r>
            <w:r>
              <w:rPr>
                <w:rFonts w:ascii="Times New Roman"/>
                <w:b w:val="false"/>
                <w:i w:val="false"/>
                <w:color w:val="000000"/>
                <w:sz w:val="20"/>
              </w:rPr>
              <w:t>
</w:t>
            </w:r>
            <w:r>
              <w:rPr>
                <w:rFonts w:ascii="Times New Roman"/>
                <w:b w:val="false"/>
                <w:i w:val="false"/>
                <w:color w:val="000000"/>
                <w:sz w:val="20"/>
              </w:rPr>
              <w:t>- пайда және тиімділік өнімнің бәсекеге сайлылығы туралы түсінік;</w:t>
            </w:r>
            <w:r>
              <w:br/>
            </w:r>
            <w:r>
              <w:rPr>
                <w:rFonts w:ascii="Times New Roman"/>
                <w:b w:val="false"/>
                <w:i w:val="false"/>
                <w:color w:val="000000"/>
                <w:sz w:val="20"/>
              </w:rPr>
              <w:t>
</w:t>
            </w:r>
            <w:r>
              <w:rPr>
                <w:rFonts w:ascii="Times New Roman"/>
                <w:b w:val="false"/>
                <w:i w:val="false"/>
                <w:color w:val="000000"/>
                <w:sz w:val="20"/>
              </w:rPr>
              <w:t>- мекеме қаржысы туралы түсінік;</w:t>
            </w:r>
            <w:r>
              <w:br/>
            </w:r>
            <w:r>
              <w:rPr>
                <w:rFonts w:ascii="Times New Roman"/>
                <w:b w:val="false"/>
                <w:i w:val="false"/>
                <w:color w:val="000000"/>
                <w:sz w:val="20"/>
              </w:rPr>
              <w:t>
</w:t>
            </w:r>
            <w:r>
              <w:rPr>
                <w:rFonts w:ascii="Times New Roman"/>
                <w:b w:val="false"/>
                <w:i w:val="false"/>
                <w:color w:val="000000"/>
                <w:sz w:val="20"/>
              </w:rPr>
              <w:t>- қаржы, несие және басқа да мекемелермен өзара байланыс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кіріс пен шығысты есептеу;</w:t>
            </w:r>
            <w:r>
              <w:br/>
            </w:r>
            <w:r>
              <w:rPr>
                <w:rFonts w:ascii="Times New Roman"/>
                <w:b w:val="false"/>
                <w:i w:val="false"/>
                <w:color w:val="000000"/>
                <w:sz w:val="20"/>
              </w:rPr>
              <w:t>
</w:t>
            </w:r>
            <w:r>
              <w:rPr>
                <w:rFonts w:ascii="Times New Roman"/>
                <w:b w:val="false"/>
                <w:i w:val="false"/>
                <w:color w:val="000000"/>
                <w:sz w:val="20"/>
              </w:rPr>
              <w:t>- тауардың өзіндік құнын, өндіріс құнын, өндірістің көтермелеп сату құнын, даралап сату құнын анықтау;</w:t>
            </w:r>
            <w:r>
              <w:br/>
            </w:r>
            <w:r>
              <w:rPr>
                <w:rFonts w:ascii="Times New Roman"/>
                <w:b w:val="false"/>
                <w:i w:val="false"/>
                <w:color w:val="000000"/>
                <w:sz w:val="20"/>
              </w:rPr>
              <w:t>
</w:t>
            </w:r>
            <w:r>
              <w:rPr>
                <w:rFonts w:ascii="Times New Roman"/>
                <w:b w:val="false"/>
                <w:i w:val="false"/>
                <w:color w:val="000000"/>
                <w:sz w:val="20"/>
              </w:rPr>
              <w:t>- бизнес-жоспар жасау;</w:t>
            </w:r>
            <w:r>
              <w:br/>
            </w:r>
            <w:r>
              <w:rPr>
                <w:rFonts w:ascii="Times New Roman"/>
                <w:b w:val="false"/>
                <w:i w:val="false"/>
                <w:color w:val="000000"/>
                <w:sz w:val="20"/>
              </w:rPr>
              <w:t>
</w:t>
            </w:r>
            <w:r>
              <w:rPr>
                <w:rFonts w:ascii="Times New Roman"/>
                <w:b w:val="false"/>
                <w:i w:val="false"/>
                <w:color w:val="000000"/>
                <w:sz w:val="20"/>
              </w:rPr>
              <w:t>- салық маңызын түсіндіру;</w:t>
            </w:r>
            <w:r>
              <w:br/>
            </w:r>
            <w:r>
              <w:rPr>
                <w:rFonts w:ascii="Times New Roman"/>
                <w:b w:val="false"/>
                <w:i w:val="false"/>
                <w:color w:val="000000"/>
                <w:sz w:val="20"/>
              </w:rPr>
              <w:t>
</w:t>
            </w:r>
            <w:r>
              <w:rPr>
                <w:rFonts w:ascii="Times New Roman"/>
                <w:b w:val="false"/>
                <w:i w:val="false"/>
                <w:color w:val="000000"/>
                <w:sz w:val="20"/>
              </w:rPr>
              <w:t xml:space="preserve">- ұжым жұмысын жоспарлау;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18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мөлшерлеу.</w:t>
            </w:r>
            <w:r>
              <w:br/>
            </w:r>
            <w:r>
              <w:rPr>
                <w:rFonts w:ascii="Times New Roman"/>
                <w:b w:val="false"/>
                <w:i w:val="false"/>
                <w:color w:val="000000"/>
                <w:sz w:val="20"/>
              </w:rPr>
              <w:t>
</w:t>
            </w:r>
            <w:r>
              <w:rPr>
                <w:rFonts w:ascii="Times New Roman"/>
                <w:b w:val="false"/>
                <w:i w:val="false"/>
                <w:color w:val="000000"/>
                <w:sz w:val="20"/>
              </w:rPr>
              <w:t>Қазіргі өндірістегі курстың ролі мен міндеті.</w:t>
            </w:r>
            <w:r>
              <w:br/>
            </w:r>
            <w:r>
              <w:rPr>
                <w:rFonts w:ascii="Times New Roman"/>
                <w:b w:val="false"/>
                <w:i w:val="false"/>
                <w:color w:val="000000"/>
                <w:sz w:val="20"/>
              </w:rPr>
              <w:t>
</w:t>
            </w:r>
            <w:r>
              <w:rPr>
                <w:rFonts w:ascii="Times New Roman"/>
                <w:b w:val="false"/>
                <w:i w:val="false"/>
                <w:color w:val="000000"/>
                <w:sz w:val="20"/>
              </w:rPr>
              <w:t>Уақыттың техникалық мөлшерінің құрамы. Мөлшерлеу әдістері, жұмыс мерзімін бейнеге түсіру. Хронометраж, дайындау жұмыстарын мөлшерлеу. Қолданудағы, жаңа және болашақ үдерістерді мөлшерлеу.</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уақыттың техникалық мөлшерінің құрамы;</w:t>
            </w:r>
            <w:r>
              <w:br/>
            </w:r>
            <w:r>
              <w:rPr>
                <w:rFonts w:ascii="Times New Roman"/>
                <w:b w:val="false"/>
                <w:i w:val="false"/>
                <w:color w:val="000000"/>
                <w:sz w:val="20"/>
              </w:rPr>
              <w:t>
</w:t>
            </w:r>
            <w:r>
              <w:rPr>
                <w:rFonts w:ascii="Times New Roman"/>
                <w:b w:val="false"/>
                <w:i w:val="false"/>
                <w:color w:val="000000"/>
                <w:sz w:val="20"/>
              </w:rPr>
              <w:t>- мөлшерлеу әдістері, жұмыс мерзімін бейнеге түсіру;</w:t>
            </w:r>
            <w:r>
              <w:br/>
            </w:r>
            <w:r>
              <w:rPr>
                <w:rFonts w:ascii="Times New Roman"/>
                <w:b w:val="false"/>
                <w:i w:val="false"/>
                <w:color w:val="000000"/>
                <w:sz w:val="20"/>
              </w:rPr>
              <w:t>
</w:t>
            </w:r>
            <w:r>
              <w:rPr>
                <w:rFonts w:ascii="Times New Roman"/>
                <w:b w:val="false"/>
                <w:i w:val="false"/>
                <w:color w:val="000000"/>
                <w:sz w:val="20"/>
              </w:rPr>
              <w:t>- жұмыс пен үдерісті мөлшерлеу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жеке жұмыстар мен технологиялық үдерістерді мөлшерлеу.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Электротехниканың теориялық негіздері</w:t>
            </w:r>
            <w:r>
              <w:br/>
            </w:r>
            <w:r>
              <w:rPr>
                <w:rFonts w:ascii="Times New Roman"/>
                <w:b w:val="false"/>
                <w:i w:val="false"/>
                <w:color w:val="000000"/>
                <w:sz w:val="20"/>
              </w:rPr>
              <w:t>
</w:t>
            </w:r>
            <w:r>
              <w:rPr>
                <w:rFonts w:ascii="Times New Roman"/>
                <w:b w:val="false"/>
                <w:i w:val="false"/>
                <w:color w:val="000000"/>
                <w:sz w:val="20"/>
              </w:rPr>
              <w:t>Электроэнергетика, электротехникалық және электронды өнеркәсіп алдындағы міндеттер. Электр және магнитті желілерді анықтау. Электр энергиясының негіздері және қабылдаушылары. Негізгі электрлік және магниттік өлшемдер. Электрлік және магниттік желілер параметрлері. Тұрақты тоқтың дағдарысын есептеу.</w:t>
            </w:r>
            <w:r>
              <w:br/>
            </w:r>
            <w:r>
              <w:rPr>
                <w:rFonts w:ascii="Times New Roman"/>
                <w:b w:val="false"/>
                <w:i w:val="false"/>
                <w:color w:val="000000"/>
                <w:sz w:val="20"/>
              </w:rPr>
              <w:t>
</w:t>
            </w:r>
            <w:r>
              <w:rPr>
                <w:rFonts w:ascii="Times New Roman"/>
                <w:b w:val="false"/>
                <w:i w:val="false"/>
                <w:color w:val="000000"/>
                <w:sz w:val="20"/>
              </w:rPr>
              <w:t>Әртүрлі біріктірулері бар желілерді қайта түрлендіру.</w:t>
            </w:r>
            <w:r>
              <w:br/>
            </w:r>
            <w:r>
              <w:rPr>
                <w:rFonts w:ascii="Times New Roman"/>
                <w:b w:val="false"/>
                <w:i w:val="false"/>
                <w:color w:val="000000"/>
                <w:sz w:val="20"/>
              </w:rPr>
              <w:t>
</w:t>
            </w:r>
            <w:r>
              <w:rPr>
                <w:rFonts w:ascii="Times New Roman"/>
                <w:b w:val="false"/>
                <w:i w:val="false"/>
                <w:color w:val="000000"/>
                <w:sz w:val="20"/>
              </w:rPr>
              <w:t>Тұрақты тоқ өткелі. Тұрақты тоқтың линиялық емес желілері туралы түсінік. Линиялық емес бөлшектерді қолдану мысалдары. Магнитті желілердің жіктелуі. Магнитті желілер элементтері. Магнитті желілер элементтерінің сипаттамасы. Ауыспалы тоқ электр желілерін жіктелуі. Қуат коэффициенті және оны арттыру әдістері. Тұрақты тоқтың күрделі желілерін /бірнеше қоректену көзді/ есептеу түсінігі. Желілер учаскесіндегі тоқты, кернеуді және қуатты анықтау. Ауыспалы тоқтың көпфазалық жүйесі, үш фазалы электр желілері. үш фазалы электр желілерді есептеу туралы түсінік. үш фазалы электр желілердің қуаты. Айналатын магнитті жазық туралы түсінік. Линиялық емес элементтері бар ауыспалы тоқтың желілері туралы түсінік. Электротехникалық</w:t>
            </w:r>
            <w:r>
              <w:br/>
            </w:r>
            <w:r>
              <w:rPr>
                <w:rFonts w:ascii="Times New Roman"/>
                <w:b w:val="false"/>
                <w:i w:val="false"/>
                <w:color w:val="000000"/>
                <w:sz w:val="20"/>
              </w:rPr>
              <w:t>
</w:t>
            </w:r>
            <w:r>
              <w:rPr>
                <w:rFonts w:ascii="Times New Roman"/>
                <w:b w:val="false"/>
                <w:i w:val="false"/>
                <w:color w:val="000000"/>
                <w:sz w:val="20"/>
              </w:rPr>
              <w:t>жабдықтар. Электротехникалық схемалар және жіктелуі. Электрондық құралдар. Әрқилы жүйелерді өлшеу. Трансформаторлардың міндеті, құрылысы және қызмет жасау принциптері. Электр машиналарының қызметі және құрылысы. Ауыспалы және тұрақты тоқ генераторлары. Бірфазалы және үшфазалы синхронды генераторлар. Ауыспалы және тұрақты тоқ қозғалтқыштары. Тұрақты тоқ қозғалтқыштары. Асинхронды қозғалтқыштар. Қол және автоматты басқару аппаратурасы.</w:t>
            </w:r>
            <w:r>
              <w:br/>
            </w:r>
            <w:r>
              <w:rPr>
                <w:rFonts w:ascii="Times New Roman"/>
                <w:b w:val="false"/>
                <w:i w:val="false"/>
                <w:color w:val="000000"/>
                <w:sz w:val="20"/>
              </w:rPr>
              <w:t>
</w:t>
            </w:r>
            <w:r>
              <w:rPr>
                <w:rFonts w:ascii="Times New Roman"/>
                <w:b w:val="false"/>
                <w:i w:val="false"/>
                <w:color w:val="000000"/>
                <w:sz w:val="20"/>
              </w:rPr>
              <w:t>Бақылаушылар. Электронды реле. Кернеу релесі. Термо және фотореле.</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электротехника негіздері;</w:t>
            </w:r>
            <w:r>
              <w:br/>
            </w:r>
            <w:r>
              <w:rPr>
                <w:rFonts w:ascii="Times New Roman"/>
                <w:b w:val="false"/>
                <w:i w:val="false"/>
                <w:color w:val="000000"/>
                <w:sz w:val="20"/>
              </w:rPr>
              <w:t>
</w:t>
            </w:r>
            <w:r>
              <w:rPr>
                <w:rFonts w:ascii="Times New Roman"/>
                <w:b w:val="false"/>
                <w:i w:val="false"/>
                <w:color w:val="000000"/>
                <w:sz w:val="20"/>
              </w:rPr>
              <w:t>- электр машиналарының және электрондық құралдардың түрлері, құрылысы, жұмыс принциптері;</w:t>
            </w:r>
            <w:r>
              <w:br/>
            </w:r>
            <w:r>
              <w:rPr>
                <w:rFonts w:ascii="Times New Roman"/>
                <w:b w:val="false"/>
                <w:i w:val="false"/>
                <w:color w:val="000000"/>
                <w:sz w:val="20"/>
              </w:rPr>
              <w:t>
</w:t>
            </w:r>
            <w:r>
              <w:rPr>
                <w:rFonts w:ascii="Times New Roman"/>
                <w:b w:val="false"/>
                <w:i w:val="false"/>
                <w:color w:val="000000"/>
                <w:sz w:val="20"/>
              </w:rPr>
              <w:t>- электрқауіпсіздік;</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жетектермен жабдықталған құралдарды қосу, ажырату және пайдалану;</w:t>
            </w:r>
            <w:r>
              <w:br/>
            </w:r>
            <w:r>
              <w:rPr>
                <w:rFonts w:ascii="Times New Roman"/>
                <w:b w:val="false"/>
                <w:i w:val="false"/>
                <w:color w:val="000000"/>
                <w:sz w:val="20"/>
              </w:rPr>
              <w:t>
</w:t>
            </w:r>
            <w:r>
              <w:rPr>
                <w:rFonts w:ascii="Times New Roman"/>
                <w:b w:val="false"/>
                <w:i w:val="false"/>
                <w:color w:val="000000"/>
                <w:sz w:val="20"/>
              </w:rPr>
              <w:t>- электрқауіпсіздігін сақтау;</w:t>
            </w:r>
            <w:r>
              <w:br/>
            </w:r>
            <w:r>
              <w:rPr>
                <w:rFonts w:ascii="Times New Roman"/>
                <w:b w:val="false"/>
                <w:i w:val="false"/>
                <w:color w:val="000000"/>
                <w:sz w:val="20"/>
              </w:rPr>
              <w:t>
</w:t>
            </w:r>
            <w:r>
              <w:rPr>
                <w:rFonts w:ascii="Times New Roman"/>
                <w:b w:val="false"/>
                <w:i w:val="false"/>
                <w:color w:val="000000"/>
                <w:sz w:val="20"/>
              </w:rPr>
              <w:t>- электртоғымен жарақаттану кезінде алғашқы дәрігерлік көмек көрсету;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және бақылау құралдарының негіздері.</w:t>
            </w:r>
            <w:r>
              <w:br/>
            </w:r>
            <w:r>
              <w:rPr>
                <w:rFonts w:ascii="Times New Roman"/>
                <w:b w:val="false"/>
                <w:i w:val="false"/>
                <w:color w:val="000000"/>
                <w:sz w:val="20"/>
              </w:rPr>
              <w:t>
</w:t>
            </w:r>
            <w:r>
              <w:rPr>
                <w:rFonts w:ascii="Times New Roman"/>
                <w:b w:val="false"/>
                <w:i w:val="false"/>
                <w:color w:val="000000"/>
                <w:sz w:val="20"/>
              </w:rPr>
              <w:t>Метрология және техникалық өлшеу негіздері; калибрлар және рұқсат етулер; көлемдерді өлшену құралдары; автоматы бақылау жүйесі; электрлік өлшеулер; электр өлшемдері туралы түсінік; реттегіш электронды және сандық өлшеу құралдары; электрлік және электрлік емес шамаларды өлшеу.</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бөлшектердің бірін-бірі айырбастауы;</w:t>
            </w:r>
            <w:r>
              <w:br/>
            </w:r>
            <w:r>
              <w:rPr>
                <w:rFonts w:ascii="Times New Roman"/>
                <w:b w:val="false"/>
                <w:i w:val="false"/>
                <w:color w:val="000000"/>
                <w:sz w:val="20"/>
              </w:rPr>
              <w:t>
</w:t>
            </w:r>
            <w:r>
              <w:rPr>
                <w:rFonts w:ascii="Times New Roman"/>
                <w:b w:val="false"/>
                <w:i w:val="false"/>
                <w:color w:val="000000"/>
                <w:sz w:val="20"/>
              </w:rPr>
              <w:t>- техникалық өлшеулер;</w:t>
            </w:r>
            <w:r>
              <w:br/>
            </w:r>
            <w:r>
              <w:rPr>
                <w:rFonts w:ascii="Times New Roman"/>
                <w:b w:val="false"/>
                <w:i w:val="false"/>
                <w:color w:val="000000"/>
                <w:sz w:val="20"/>
              </w:rPr>
              <w:t>
</w:t>
            </w:r>
            <w:r>
              <w:rPr>
                <w:rFonts w:ascii="Times New Roman"/>
                <w:b w:val="false"/>
                <w:i w:val="false"/>
                <w:color w:val="000000"/>
                <w:sz w:val="20"/>
              </w:rPr>
              <w:t>- бөлшектер мен біріктірулерге рұқсат етулер мен қондырулар;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әрқилы дәрежелі өңделетін бөлшектерге өлшеу жүргізу;</w:t>
            </w:r>
            <w:r>
              <w:br/>
            </w:r>
            <w:r>
              <w:rPr>
                <w:rFonts w:ascii="Times New Roman"/>
                <w:b w:val="false"/>
                <w:i w:val="false"/>
                <w:color w:val="000000"/>
                <w:sz w:val="20"/>
              </w:rPr>
              <w:t>
</w:t>
            </w:r>
            <w:r>
              <w:rPr>
                <w:rFonts w:ascii="Times New Roman"/>
                <w:b w:val="false"/>
                <w:i w:val="false"/>
                <w:color w:val="000000"/>
                <w:sz w:val="20"/>
              </w:rPr>
              <w:t>- техникалық құжаттармен жұмыс жасау;</w:t>
            </w:r>
            <w:r>
              <w:br/>
            </w:r>
            <w:r>
              <w:rPr>
                <w:rFonts w:ascii="Times New Roman"/>
                <w:b w:val="false"/>
                <w:i w:val="false"/>
                <w:color w:val="000000"/>
                <w:sz w:val="20"/>
              </w:rPr>
              <w:t>
</w:t>
            </w:r>
            <w:r>
              <w:rPr>
                <w:rFonts w:ascii="Times New Roman"/>
                <w:b w:val="false"/>
                <w:i w:val="false"/>
                <w:color w:val="000000"/>
                <w:sz w:val="20"/>
              </w:rPr>
              <w:t>- өңдеуге болатындығын анықтау;</w:t>
            </w:r>
            <w:r>
              <w:br/>
            </w:r>
            <w:r>
              <w:rPr>
                <w:rFonts w:ascii="Times New Roman"/>
                <w:b w:val="false"/>
                <w:i w:val="false"/>
                <w:color w:val="000000"/>
                <w:sz w:val="20"/>
              </w:rPr>
              <w:t>
</w:t>
            </w:r>
            <w:r>
              <w:rPr>
                <w:rFonts w:ascii="Times New Roman"/>
                <w:b w:val="false"/>
                <w:i w:val="false"/>
                <w:color w:val="000000"/>
                <w:sz w:val="20"/>
              </w:rPr>
              <w:t>- тиісті құрал-сайманды таңдау.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r>
              <w:br/>
            </w:r>
            <w:r>
              <w:rPr>
                <w:rFonts w:ascii="Times New Roman"/>
                <w:b w:val="false"/>
                <w:i w:val="false"/>
                <w:color w:val="000000"/>
                <w:sz w:val="20"/>
              </w:rPr>
              <w:t>
</w:t>
            </w:r>
            <w:r>
              <w:rPr>
                <w:rFonts w:ascii="Times New Roman"/>
                <w:b w:val="false"/>
                <w:i w:val="false"/>
                <w:color w:val="000000"/>
                <w:sz w:val="20"/>
              </w:rPr>
              <w:t>Металлтануды дамыту туралы қысқаша мәлімет. Металлдар және ерітінділер туралы жалпы мәлімет. Металлдар мен ерітінділердің физикалық, химиялық, механикалық және технологиялық қасиеттері.</w:t>
            </w:r>
            <w:r>
              <w:br/>
            </w:r>
            <w:r>
              <w:rPr>
                <w:rFonts w:ascii="Times New Roman"/>
                <w:b w:val="false"/>
                <w:i w:val="false"/>
                <w:color w:val="000000"/>
                <w:sz w:val="20"/>
              </w:rPr>
              <w:t>
</w:t>
            </w:r>
            <w:r>
              <w:rPr>
                <w:rFonts w:ascii="Times New Roman"/>
                <w:b w:val="false"/>
                <w:i w:val="false"/>
                <w:color w:val="000000"/>
                <w:sz w:val="20"/>
              </w:rPr>
              <w:t>Көміртегі бар темір ертіндісі жағдайының диаграммасы. Шойын, құрамы, қасиеті, шойынды маркалау.</w:t>
            </w:r>
            <w:r>
              <w:br/>
            </w:r>
            <w:r>
              <w:rPr>
                <w:rFonts w:ascii="Times New Roman"/>
                <w:b w:val="false"/>
                <w:i w:val="false"/>
                <w:color w:val="000000"/>
                <w:sz w:val="20"/>
              </w:rPr>
              <w:t>
</w:t>
            </w:r>
            <w:r>
              <w:rPr>
                <w:rFonts w:ascii="Times New Roman"/>
                <w:b w:val="false"/>
                <w:i w:val="false"/>
                <w:color w:val="000000"/>
                <w:sz w:val="20"/>
              </w:rPr>
              <w:t>Құрыштың жіктелуі, құрамы, қасиеті және маркалау.</w:t>
            </w:r>
            <w:r>
              <w:br/>
            </w:r>
            <w:r>
              <w:rPr>
                <w:rFonts w:ascii="Times New Roman"/>
                <w:b w:val="false"/>
                <w:i w:val="false"/>
                <w:color w:val="000000"/>
                <w:sz w:val="20"/>
              </w:rPr>
              <w:t>
</w:t>
            </w:r>
            <w:r>
              <w:rPr>
                <w:rFonts w:ascii="Times New Roman"/>
                <w:b w:val="false"/>
                <w:i w:val="false"/>
                <w:color w:val="000000"/>
                <w:sz w:val="20"/>
              </w:rPr>
              <w:t>Прокатты құрыштың, құбырлардың жіктелуі, қолданылуы және маркалау. Термикалық өңдеудің мәні және маңызы. Термоэлектрлік және оптикалық пирометрлер. Қыздыру түсі және ағу түсіне байланысты қысымды анықтау. Бұйымды қышқылданудан сақтау. Құрышты термикалық өңдеу түрлері.</w:t>
            </w:r>
            <w:r>
              <w:br/>
            </w:r>
            <w:r>
              <w:rPr>
                <w:rFonts w:ascii="Times New Roman"/>
                <w:b w:val="false"/>
                <w:i w:val="false"/>
                <w:color w:val="000000"/>
                <w:sz w:val="20"/>
              </w:rPr>
              <w:t>
</w:t>
            </w:r>
            <w:r>
              <w:rPr>
                <w:rFonts w:ascii="Times New Roman"/>
                <w:b w:val="false"/>
                <w:i w:val="false"/>
                <w:color w:val="000000"/>
                <w:sz w:val="20"/>
              </w:rPr>
              <w:t>Өткір құрыштан жасалған саймандарды термикалық өңдеу.</w:t>
            </w:r>
            <w:r>
              <w:br/>
            </w:r>
            <w:r>
              <w:rPr>
                <w:rFonts w:ascii="Times New Roman"/>
                <w:b w:val="false"/>
                <w:i w:val="false"/>
                <w:color w:val="000000"/>
                <w:sz w:val="20"/>
              </w:rPr>
              <w:t>
</w:t>
            </w:r>
            <w:r>
              <w:rPr>
                <w:rFonts w:ascii="Times New Roman"/>
                <w:b w:val="false"/>
                <w:i w:val="false"/>
                <w:color w:val="000000"/>
                <w:sz w:val="20"/>
              </w:rPr>
              <w:t>Құрышты химико-термикалық өңдеу, оның қолданылуы.</w:t>
            </w:r>
            <w:r>
              <w:br/>
            </w:r>
            <w:r>
              <w:rPr>
                <w:rFonts w:ascii="Times New Roman"/>
                <w:b w:val="false"/>
                <w:i w:val="false"/>
                <w:color w:val="000000"/>
                <w:sz w:val="20"/>
              </w:rPr>
              <w:t>
</w:t>
            </w:r>
            <w:r>
              <w:rPr>
                <w:rFonts w:ascii="Times New Roman"/>
                <w:b w:val="false"/>
                <w:i w:val="false"/>
                <w:color w:val="000000"/>
                <w:sz w:val="20"/>
              </w:rPr>
              <w:t>Түсті металлдар, мыс және оның ерітінділері, олардың сипаттамасы, қасиеті, қолданылуы.</w:t>
            </w:r>
            <w:r>
              <w:br/>
            </w:r>
            <w:r>
              <w:rPr>
                <w:rFonts w:ascii="Times New Roman"/>
                <w:b w:val="false"/>
                <w:i w:val="false"/>
                <w:color w:val="000000"/>
                <w:sz w:val="20"/>
              </w:rPr>
              <w:t>
</w:t>
            </w:r>
            <w:r>
              <w:rPr>
                <w:rFonts w:ascii="Times New Roman"/>
                <w:b w:val="false"/>
                <w:i w:val="false"/>
                <w:color w:val="000000"/>
                <w:sz w:val="20"/>
              </w:rPr>
              <w:t>- алюминий және оның ерітінділері, олардың сипаттамасы, қасиеті, қолданылуы.</w:t>
            </w:r>
            <w:r>
              <w:br/>
            </w:r>
            <w:r>
              <w:rPr>
                <w:rFonts w:ascii="Times New Roman"/>
                <w:b w:val="false"/>
                <w:i w:val="false"/>
                <w:color w:val="000000"/>
                <w:sz w:val="20"/>
              </w:rPr>
              <w:t>
</w:t>
            </w:r>
            <w:r>
              <w:rPr>
                <w:rFonts w:ascii="Times New Roman"/>
                <w:b w:val="false"/>
                <w:i w:val="false"/>
                <w:color w:val="000000"/>
                <w:sz w:val="20"/>
              </w:rPr>
              <w:t>- магний, титан, қорғасын, қалайы, мырыш, хром, никель және олардың ерітінділері. Қатты ерітінділер:</w:t>
            </w:r>
            <w:r>
              <w:br/>
            </w:r>
            <w:r>
              <w:rPr>
                <w:rFonts w:ascii="Times New Roman"/>
                <w:b w:val="false"/>
                <w:i w:val="false"/>
                <w:color w:val="000000"/>
                <w:sz w:val="20"/>
              </w:rPr>
              <w:t>
</w:t>
            </w:r>
            <w:r>
              <w:rPr>
                <w:rFonts w:ascii="Times New Roman"/>
                <w:b w:val="false"/>
                <w:i w:val="false"/>
                <w:color w:val="000000"/>
                <w:sz w:val="20"/>
              </w:rPr>
              <w:t>- металлокерамкалық ерітінділері;</w:t>
            </w:r>
            <w:r>
              <w:br/>
            </w:r>
            <w:r>
              <w:rPr>
                <w:rFonts w:ascii="Times New Roman"/>
                <w:b w:val="false"/>
                <w:i w:val="false"/>
                <w:color w:val="000000"/>
                <w:sz w:val="20"/>
              </w:rPr>
              <w:t>
</w:t>
            </w:r>
            <w:r>
              <w:rPr>
                <w:rFonts w:ascii="Times New Roman"/>
                <w:b w:val="false"/>
                <w:i w:val="false"/>
                <w:color w:val="000000"/>
                <w:sz w:val="20"/>
              </w:rPr>
              <w:t>- минералокерамикалық материалдар, олардың кесу құралдарына пайдалануы; Металл - керамикалық және минералды керамикалық материалдардан жасалған пластинкаларды бекіту тәсілдері;</w:t>
            </w:r>
            <w:r>
              <w:br/>
            </w:r>
            <w:r>
              <w:rPr>
                <w:rFonts w:ascii="Times New Roman"/>
                <w:b w:val="false"/>
                <w:i w:val="false"/>
                <w:color w:val="000000"/>
                <w:sz w:val="20"/>
              </w:rPr>
              <w:t>
</w:t>
            </w:r>
            <w:r>
              <w:rPr>
                <w:rFonts w:ascii="Times New Roman"/>
                <w:b w:val="false"/>
                <w:i w:val="false"/>
                <w:color w:val="000000"/>
                <w:sz w:val="20"/>
              </w:rPr>
              <w:t>Металлдар коррозиясы және оның түрлері.</w:t>
            </w:r>
            <w:r>
              <w:br/>
            </w:r>
            <w:r>
              <w:rPr>
                <w:rFonts w:ascii="Times New Roman"/>
                <w:b w:val="false"/>
                <w:i w:val="false"/>
                <w:color w:val="000000"/>
                <w:sz w:val="20"/>
              </w:rPr>
              <w:t>
</w:t>
            </w:r>
            <w:r>
              <w:rPr>
                <w:rFonts w:ascii="Times New Roman"/>
                <w:b w:val="false"/>
                <w:i w:val="false"/>
                <w:color w:val="000000"/>
                <w:sz w:val="20"/>
              </w:rPr>
              <w:t>Пластикалық массалар.</w:t>
            </w:r>
            <w:r>
              <w:br/>
            </w:r>
            <w:r>
              <w:rPr>
                <w:rFonts w:ascii="Times New Roman"/>
                <w:b w:val="false"/>
                <w:i w:val="false"/>
                <w:color w:val="000000"/>
                <w:sz w:val="20"/>
              </w:rPr>
              <w:t>
</w:t>
            </w:r>
            <w:r>
              <w:rPr>
                <w:rFonts w:ascii="Times New Roman"/>
                <w:b w:val="false"/>
                <w:i w:val="false"/>
                <w:color w:val="000000"/>
                <w:sz w:val="20"/>
              </w:rPr>
              <w:t>Электротехникалық материалдар.</w:t>
            </w:r>
            <w:r>
              <w:br/>
            </w:r>
            <w:r>
              <w:rPr>
                <w:rFonts w:ascii="Times New Roman"/>
                <w:b w:val="false"/>
                <w:i w:val="false"/>
                <w:color w:val="000000"/>
                <w:sz w:val="20"/>
              </w:rPr>
              <w:t>
</w:t>
            </w:r>
            <w:r>
              <w:rPr>
                <w:rFonts w:ascii="Times New Roman"/>
                <w:b w:val="false"/>
                <w:i w:val="false"/>
                <w:color w:val="000000"/>
                <w:sz w:val="20"/>
              </w:rPr>
              <w:t>Абразивті материалдар.</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материалдардың және дәнекерлеу материалдарының физикалық, механикалық және технологиялық қасиеттерін;</w:t>
            </w:r>
            <w:r>
              <w:br/>
            </w:r>
            <w:r>
              <w:rPr>
                <w:rFonts w:ascii="Times New Roman"/>
                <w:b w:val="false"/>
                <w:i w:val="false"/>
                <w:color w:val="000000"/>
                <w:sz w:val="20"/>
              </w:rPr>
              <w:t>
</w:t>
            </w:r>
            <w:r>
              <w:rPr>
                <w:rFonts w:ascii="Times New Roman"/>
                <w:b w:val="false"/>
                <w:i w:val="false"/>
                <w:color w:val="000000"/>
                <w:sz w:val="20"/>
              </w:rPr>
              <w:t>- металл өңдеу станоктарында өңдеудің технологиялық үдерісінің құрылымы;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дәнекерлеуге арналған материалдарды іріктеу;</w:t>
            </w:r>
            <w:r>
              <w:br/>
            </w:r>
            <w:r>
              <w:rPr>
                <w:rFonts w:ascii="Times New Roman"/>
                <w:b w:val="false"/>
                <w:i w:val="false"/>
                <w:color w:val="000000"/>
                <w:sz w:val="20"/>
              </w:rPr>
              <w:t>
</w:t>
            </w:r>
            <w:r>
              <w:rPr>
                <w:rFonts w:ascii="Times New Roman"/>
                <w:b w:val="false"/>
                <w:i w:val="false"/>
                <w:color w:val="000000"/>
                <w:sz w:val="20"/>
              </w:rPr>
              <w:t>- дәнекерлеудің технологиялық барысымен пайдалану;</w:t>
            </w:r>
            <w:r>
              <w:br/>
            </w:r>
            <w:r>
              <w:rPr>
                <w:rFonts w:ascii="Times New Roman"/>
                <w:b w:val="false"/>
                <w:i w:val="false"/>
                <w:color w:val="000000"/>
                <w:sz w:val="20"/>
              </w:rPr>
              <w:t>
</w:t>
            </w:r>
            <w:r>
              <w:rPr>
                <w:rFonts w:ascii="Times New Roman"/>
                <w:b w:val="false"/>
                <w:i w:val="false"/>
                <w:color w:val="000000"/>
                <w:sz w:val="20"/>
              </w:rPr>
              <w:t>- болаттардың, шойындардың қатты қорытпалардың үлгілерін ажырату;</w:t>
            </w:r>
            <w:r>
              <w:br/>
            </w:r>
            <w:r>
              <w:rPr>
                <w:rFonts w:ascii="Times New Roman"/>
                <w:b w:val="false"/>
                <w:i w:val="false"/>
                <w:color w:val="000000"/>
                <w:sz w:val="20"/>
              </w:rPr>
              <w:t>
</w:t>
            </w:r>
            <w:r>
              <w:rPr>
                <w:rFonts w:ascii="Times New Roman"/>
                <w:b w:val="false"/>
                <w:i w:val="false"/>
                <w:color w:val="000000"/>
                <w:sz w:val="20"/>
              </w:rPr>
              <w:t>- техникалық құжаттармен жұмыс жасау;</w:t>
            </w:r>
            <w:r>
              <w:br/>
            </w:r>
            <w:r>
              <w:rPr>
                <w:rFonts w:ascii="Times New Roman"/>
                <w:b w:val="false"/>
                <w:i w:val="false"/>
                <w:color w:val="000000"/>
                <w:sz w:val="20"/>
              </w:rPr>
              <w:t>
</w:t>
            </w:r>
            <w:r>
              <w:rPr>
                <w:rFonts w:ascii="Times New Roman"/>
                <w:b w:val="false"/>
                <w:i w:val="false"/>
                <w:color w:val="000000"/>
                <w:sz w:val="20"/>
              </w:rPr>
              <w:t>- эскиз бойынша бөлшектерді өңдеудің технологиялық үдерісін жасау;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8,9,10.</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құрылымының өндірісі.</w:t>
            </w:r>
            <w:r>
              <w:br/>
            </w:r>
            <w:r>
              <w:rPr>
                <w:rFonts w:ascii="Times New Roman"/>
                <w:b w:val="false"/>
                <w:i w:val="false"/>
                <w:color w:val="000000"/>
                <w:sz w:val="20"/>
              </w:rPr>
              <w:t>
</w:t>
            </w:r>
            <w:r>
              <w:rPr>
                <w:rFonts w:ascii="Times New Roman"/>
                <w:b w:val="false"/>
                <w:i w:val="false"/>
                <w:color w:val="000000"/>
                <w:sz w:val="20"/>
              </w:rPr>
              <w:t>Дәнекерлеу құрылымын дайындау технологиясы туралы түсінік. Көмекші дәнекерлеу материалдары. Дайындау және жиынтық-дәнекерлеу жұмыстары. Дәнекерлеу құрылымын термикалық өңдеу. Дәнекерлеу өндірісін техникалық және технологиялық дайындау. Дәнекерлеу құрылымының әр түрлі типтерін өндіру технологиясы: балкалы, жақтаулы және торлы, қысыммен жұмыс жасайтын габаритті емес сосудтар, қаңқалы конструкциялар, машинаның дәнекерлеу бөлшектері. Біріктірулер сапасын бақылау әдістері.</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қазіргі дәнекерлеу өндірісін дамытудың және жаңа материалдарды қосудың негізгі тенденциялары мен бағыттары;</w:t>
            </w:r>
            <w:r>
              <w:br/>
            </w:r>
            <w:r>
              <w:rPr>
                <w:rFonts w:ascii="Times New Roman"/>
                <w:b w:val="false"/>
                <w:i w:val="false"/>
                <w:color w:val="000000"/>
                <w:sz w:val="20"/>
              </w:rPr>
              <w:t>
</w:t>
            </w:r>
            <w:r>
              <w:rPr>
                <w:rFonts w:ascii="Times New Roman"/>
                <w:b w:val="false"/>
                <w:i w:val="false"/>
                <w:color w:val="000000"/>
                <w:sz w:val="20"/>
              </w:rPr>
              <w:t>- дәнекерлеу құрылымының әр түрлі типтерін өндіру технологиясы.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жұмыскерлер тобының жұмысын, жабдықтарды пайдалануды, өндіріс тиімділігін арттыру үшін механикаландыруды;</w:t>
            </w:r>
            <w:r>
              <w:br/>
            </w:r>
            <w:r>
              <w:rPr>
                <w:rFonts w:ascii="Times New Roman"/>
                <w:b w:val="false"/>
                <w:i w:val="false"/>
                <w:color w:val="000000"/>
                <w:sz w:val="20"/>
              </w:rPr>
              <w:t>
</w:t>
            </w:r>
            <w:r>
              <w:rPr>
                <w:rFonts w:ascii="Times New Roman"/>
                <w:b w:val="false"/>
                <w:i w:val="false"/>
                <w:color w:val="000000"/>
                <w:sz w:val="20"/>
              </w:rPr>
              <w:t>- дәнекерлеу біріктірулеріне бақылау жасаудың жеке түрлерін жүргізу.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r>
              <w:br/>
            </w:r>
            <w:r>
              <w:rPr>
                <w:rFonts w:ascii="Times New Roman"/>
                <w:b w:val="false"/>
                <w:i w:val="false"/>
                <w:color w:val="000000"/>
                <w:sz w:val="20"/>
              </w:rPr>
              <w:t>
</w:t>
            </w:r>
            <w:r>
              <w:rPr>
                <w:rFonts w:ascii="Times New Roman"/>
                <w:b w:val="false"/>
                <w:i w:val="false"/>
                <w:color w:val="000000"/>
                <w:sz w:val="20"/>
              </w:rPr>
              <w:t>Теориялық механика негіздері: статика; статика аксиомалары, күш жүйелері. материалдар кедергісі; нысан өзгеру түрлері: созылу (қысылу), ауытқу, бұралу, тіке бүгілу, күрделі нысан өзгеру; мықтылықты есептеу; механизмдер мен машиналар бөлшектері; механизмдер мен машиналар кинематикалық схемаларын оқу және жасау;</w:t>
            </w:r>
            <w:r>
              <w:br/>
            </w:r>
            <w:r>
              <w:rPr>
                <w:rFonts w:ascii="Times New Roman"/>
                <w:b w:val="false"/>
                <w:i w:val="false"/>
                <w:color w:val="000000"/>
                <w:sz w:val="20"/>
              </w:rPr>
              <w:t>
</w:t>
            </w:r>
            <w:r>
              <w:rPr>
                <w:rFonts w:ascii="Times New Roman"/>
                <w:b w:val="false"/>
                <w:i w:val="false"/>
                <w:color w:val="000000"/>
                <w:sz w:val="20"/>
              </w:rPr>
              <w:t>Негізгі өлшемдердің геометриялық есебі.</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статика туралы негізгі түсінік, күштің жазық жүйесі, күш моменттері, кинематика және динамиканың элементтері; материалдар кедергісінің негіздері, машина бөлшектері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механикалық жүйе төзімділігін есептеу;</w:t>
            </w:r>
            <w:r>
              <w:br/>
            </w:r>
            <w:r>
              <w:rPr>
                <w:rFonts w:ascii="Times New Roman"/>
                <w:b w:val="false"/>
                <w:i w:val="false"/>
                <w:color w:val="000000"/>
                <w:sz w:val="20"/>
              </w:rPr>
              <w:t>
</w:t>
            </w:r>
            <w:r>
              <w:rPr>
                <w:rFonts w:ascii="Times New Roman"/>
                <w:b w:val="false"/>
                <w:i w:val="false"/>
                <w:color w:val="000000"/>
                <w:sz w:val="20"/>
              </w:rPr>
              <w:t>- механизмнің қажетті түрін таңдау, механизмдер мен құрылымдардың жинақтық бірліктерінің құрылымдық ерекшеліктерін қорытындылау;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құралы.</w:t>
            </w:r>
            <w:r>
              <w:br/>
            </w:r>
            <w:r>
              <w:rPr>
                <w:rFonts w:ascii="Times New Roman"/>
                <w:b w:val="false"/>
                <w:i w:val="false"/>
                <w:color w:val="000000"/>
                <w:sz w:val="20"/>
              </w:rPr>
              <w:t>
</w:t>
            </w:r>
            <w:r>
              <w:rPr>
                <w:rFonts w:ascii="Times New Roman"/>
                <w:b w:val="false"/>
                <w:i w:val="false"/>
                <w:color w:val="000000"/>
                <w:sz w:val="20"/>
              </w:rPr>
              <w:t>Дәнекерлеу құралы туралы негізгі түсінік.</w:t>
            </w:r>
            <w:r>
              <w:br/>
            </w:r>
            <w:r>
              <w:rPr>
                <w:rFonts w:ascii="Times New Roman"/>
                <w:b w:val="false"/>
                <w:i w:val="false"/>
                <w:color w:val="000000"/>
                <w:sz w:val="20"/>
              </w:rPr>
              <w:t>
</w:t>
            </w:r>
            <w:r>
              <w:rPr>
                <w:rFonts w:ascii="Times New Roman"/>
                <w:b w:val="false"/>
                <w:i w:val="false"/>
                <w:color w:val="000000"/>
                <w:sz w:val="20"/>
              </w:rPr>
              <w:t>Дәнекерлеу құралының негізгі түрлері /құылысы, кинематика, жөндеу/</w:t>
            </w:r>
            <w:r>
              <w:br/>
            </w:r>
            <w:r>
              <w:rPr>
                <w:rFonts w:ascii="Times New Roman"/>
                <w:b w:val="false"/>
                <w:i w:val="false"/>
                <w:color w:val="000000"/>
                <w:sz w:val="20"/>
              </w:rPr>
              <w:t>
</w:t>
            </w:r>
            <w:r>
              <w:rPr>
                <w:rFonts w:ascii="Times New Roman"/>
                <w:b w:val="false"/>
                <w:i w:val="false"/>
                <w:color w:val="000000"/>
                <w:sz w:val="20"/>
              </w:rPr>
              <w:t>Қорғаушы газдармен және флюспен дәнекерлеу құралдары.</w:t>
            </w:r>
            <w:r>
              <w:br/>
            </w:r>
            <w:r>
              <w:rPr>
                <w:rFonts w:ascii="Times New Roman"/>
                <w:b w:val="false"/>
                <w:i w:val="false"/>
                <w:color w:val="000000"/>
                <w:sz w:val="20"/>
              </w:rPr>
              <w:t>
</w:t>
            </w:r>
            <w:r>
              <w:rPr>
                <w:rFonts w:ascii="Times New Roman"/>
                <w:b w:val="false"/>
                <w:i w:val="false"/>
                <w:color w:val="000000"/>
                <w:sz w:val="20"/>
              </w:rPr>
              <w:t>Электрошлакты дәнекерлеу үшін құрал.</w:t>
            </w:r>
            <w:r>
              <w:br/>
            </w:r>
            <w:r>
              <w:rPr>
                <w:rFonts w:ascii="Times New Roman"/>
                <w:b w:val="false"/>
                <w:i w:val="false"/>
                <w:color w:val="000000"/>
                <w:sz w:val="20"/>
              </w:rPr>
              <w:t>
</w:t>
            </w:r>
            <w:r>
              <w:rPr>
                <w:rFonts w:ascii="Times New Roman"/>
                <w:b w:val="false"/>
                <w:i w:val="false"/>
                <w:color w:val="000000"/>
                <w:sz w:val="20"/>
              </w:rPr>
              <w:t>Контактты дәнекерлеу үшін құрал.</w:t>
            </w:r>
            <w:r>
              <w:br/>
            </w:r>
            <w:r>
              <w:rPr>
                <w:rFonts w:ascii="Times New Roman"/>
                <w:b w:val="false"/>
                <w:i w:val="false"/>
                <w:color w:val="000000"/>
                <w:sz w:val="20"/>
              </w:rPr>
              <w:t>
</w:t>
            </w:r>
            <w:r>
              <w:rPr>
                <w:rFonts w:ascii="Times New Roman"/>
                <w:b w:val="false"/>
                <w:i w:val="false"/>
                <w:color w:val="000000"/>
                <w:sz w:val="20"/>
              </w:rPr>
              <w:t>Арнаулы дәнекерлеу үшін құрал (лазерлі, диффузиалы, ж.т.б.) Өнеркәсіптік жұмыстар. Жеңіл өндірістік жүйелер.</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дәнекерлеу құралының жіктелуін, мәнін, сипаттамасын;</w:t>
            </w:r>
            <w:r>
              <w:br/>
            </w:r>
            <w:r>
              <w:rPr>
                <w:rFonts w:ascii="Times New Roman"/>
                <w:b w:val="false"/>
                <w:i w:val="false"/>
                <w:color w:val="000000"/>
                <w:sz w:val="20"/>
              </w:rPr>
              <w:t>
</w:t>
            </w:r>
            <w:r>
              <w:rPr>
                <w:rFonts w:ascii="Times New Roman"/>
                <w:b w:val="false"/>
                <w:i w:val="false"/>
                <w:color w:val="000000"/>
                <w:sz w:val="20"/>
              </w:rPr>
              <w:t>- флюспен жұмыс жасайтын жартылай автоматтың құрылысын, жұмыс үдерісін;</w:t>
            </w:r>
            <w:r>
              <w:br/>
            </w:r>
            <w:r>
              <w:rPr>
                <w:rFonts w:ascii="Times New Roman"/>
                <w:b w:val="false"/>
                <w:i w:val="false"/>
                <w:color w:val="000000"/>
                <w:sz w:val="20"/>
              </w:rPr>
              <w:t xml:space="preserve">
- </w:t>
            </w:r>
            <w:r>
              <w:rPr>
                <w:rFonts w:ascii="Times New Roman"/>
                <w:b w:val="false"/>
                <w:i w:val="false"/>
                <w:color w:val="000000"/>
                <w:sz w:val="20"/>
              </w:rPr>
              <w:t>Қорғаушы газдарды, контактты дәнекерлеуді;</w:t>
            </w:r>
            <w:r>
              <w:br/>
            </w:r>
            <w:r>
              <w:rPr>
                <w:rFonts w:ascii="Times New Roman"/>
                <w:b w:val="false"/>
                <w:i w:val="false"/>
                <w:color w:val="000000"/>
                <w:sz w:val="20"/>
              </w:rPr>
              <w:t>
</w:t>
            </w:r>
            <w:r>
              <w:rPr>
                <w:rFonts w:ascii="Times New Roman"/>
                <w:b w:val="false"/>
                <w:i w:val="false"/>
                <w:color w:val="000000"/>
                <w:sz w:val="20"/>
              </w:rPr>
              <w:t>- электрошлакты дәнекерлеу аппараттарын;</w:t>
            </w:r>
            <w:r>
              <w:br/>
            </w:r>
            <w:r>
              <w:rPr>
                <w:rFonts w:ascii="Times New Roman"/>
                <w:b w:val="false"/>
                <w:i w:val="false"/>
                <w:color w:val="000000"/>
                <w:sz w:val="20"/>
              </w:rPr>
              <w:t>
</w:t>
            </w:r>
            <w:r>
              <w:rPr>
                <w:rFonts w:ascii="Times New Roman"/>
                <w:b w:val="false"/>
                <w:i w:val="false"/>
                <w:color w:val="000000"/>
                <w:sz w:val="20"/>
              </w:rPr>
              <w:t>- газ аппаратурасын;</w:t>
            </w:r>
            <w:r>
              <w:br/>
            </w:r>
            <w:r>
              <w:rPr>
                <w:rFonts w:ascii="Times New Roman"/>
                <w:b w:val="false"/>
                <w:i w:val="false"/>
                <w:color w:val="000000"/>
                <w:sz w:val="20"/>
              </w:rPr>
              <w:t>
</w:t>
            </w:r>
            <w:r>
              <w:rPr>
                <w:rFonts w:ascii="Times New Roman"/>
                <w:b w:val="false"/>
                <w:i w:val="false"/>
                <w:color w:val="000000"/>
                <w:sz w:val="20"/>
              </w:rPr>
              <w:t>- тапсырма құрылысын және бағдарлама енгізуді;</w:t>
            </w:r>
            <w:r>
              <w:br/>
            </w:r>
            <w:r>
              <w:rPr>
                <w:rFonts w:ascii="Times New Roman"/>
                <w:b w:val="false"/>
                <w:i w:val="false"/>
                <w:color w:val="000000"/>
                <w:sz w:val="20"/>
              </w:rPr>
              <w:t>
</w:t>
            </w:r>
            <w:r>
              <w:rPr>
                <w:rFonts w:ascii="Times New Roman"/>
                <w:b w:val="false"/>
                <w:i w:val="false"/>
                <w:color w:val="000000"/>
                <w:sz w:val="20"/>
              </w:rPr>
              <w:t>- ЧПУ туралы негізгі түсінік</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алмастыру координаттарын беру;</w:t>
            </w:r>
            <w:r>
              <w:br/>
            </w:r>
            <w:r>
              <w:rPr>
                <w:rFonts w:ascii="Times New Roman"/>
                <w:b w:val="false"/>
                <w:i w:val="false"/>
                <w:color w:val="000000"/>
                <w:sz w:val="20"/>
              </w:rPr>
              <w:t>
</w:t>
            </w:r>
            <w:r>
              <w:rPr>
                <w:rFonts w:ascii="Times New Roman"/>
                <w:b w:val="false"/>
                <w:i w:val="false"/>
                <w:color w:val="000000"/>
                <w:sz w:val="20"/>
              </w:rPr>
              <w:t>- кинематикалық схемаларды оқу;</w:t>
            </w:r>
            <w:r>
              <w:br/>
            </w:r>
            <w:r>
              <w:rPr>
                <w:rFonts w:ascii="Times New Roman"/>
                <w:b w:val="false"/>
                <w:i w:val="false"/>
                <w:color w:val="000000"/>
                <w:sz w:val="20"/>
              </w:rPr>
              <w:t>
</w:t>
            </w:r>
            <w:r>
              <w:rPr>
                <w:rFonts w:ascii="Times New Roman"/>
                <w:b w:val="false"/>
                <w:i w:val="false"/>
                <w:color w:val="000000"/>
                <w:sz w:val="20"/>
              </w:rPr>
              <w:t>- Дәнекерлеу құралын іске қосу және жөндеу;</w:t>
            </w:r>
            <w:r>
              <w:br/>
            </w:r>
            <w:r>
              <w:rPr>
                <w:rFonts w:ascii="Times New Roman"/>
                <w:b w:val="false"/>
                <w:i w:val="false"/>
                <w:color w:val="000000"/>
                <w:sz w:val="20"/>
              </w:rPr>
              <w:t>
</w:t>
            </w:r>
            <w:r>
              <w:rPr>
                <w:rFonts w:ascii="Times New Roman"/>
                <w:b w:val="false"/>
                <w:i w:val="false"/>
                <w:color w:val="000000"/>
                <w:sz w:val="20"/>
              </w:rPr>
              <w:t>- автоматтық линияларды үнемді қолдану.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құрылымдарын есептеу және жобалау. Дәнекерлеу құрылымдарының механикалық сипаттамасы. Дәнекерлеу құрылымдарын мықтылыққа және төзімділікке есептеу негіздері. Дәнекерлеу біріктірулерінің әр қилы жұмыс жүктемелеріндегі жұмысы. Дәнекерлеу біріктірулерін есептеу және құрылымдау. Дәнекерлеу құрылымдарының түрлері. Дәнекерлеу бөлшектері және машиналар түйіндері.</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жалпы қолданыстағы дәнекерлеу құрылымдарының төзімділігін есептеу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дәнекерлеу құрылымдарына берілгендермен есеп жүргізу және жобалау;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машиналары және дәнекерлеу доғасының қоректену көздері.</w:t>
            </w:r>
            <w:r>
              <w:br/>
            </w:r>
            <w:r>
              <w:rPr>
                <w:rFonts w:ascii="Times New Roman"/>
                <w:b w:val="false"/>
                <w:i w:val="false"/>
                <w:color w:val="000000"/>
                <w:sz w:val="20"/>
              </w:rPr>
              <w:t>
</w:t>
            </w:r>
            <w:r>
              <w:rPr>
                <w:rFonts w:ascii="Times New Roman"/>
                <w:b w:val="false"/>
                <w:i w:val="false"/>
                <w:color w:val="000000"/>
                <w:sz w:val="20"/>
              </w:rPr>
              <w:t>Тұрақты тоқ машиналары. Ауыспалы тоқ машиналары. Трансформаторлар: құрылысы, жұмысы және жұмыс тәртібі. Дәнекерлеу трансформаторлары, жұмыс ерекшеліктері.</w:t>
            </w:r>
            <w:r>
              <w:br/>
            </w:r>
            <w:r>
              <w:rPr>
                <w:rFonts w:ascii="Times New Roman"/>
                <w:b w:val="false"/>
                <w:i w:val="false"/>
                <w:color w:val="000000"/>
                <w:sz w:val="20"/>
              </w:rPr>
              <w:t>
</w:t>
            </w:r>
            <w:r>
              <w:rPr>
                <w:rFonts w:ascii="Times New Roman"/>
                <w:b w:val="false"/>
                <w:i w:val="false"/>
                <w:color w:val="000000"/>
                <w:sz w:val="20"/>
              </w:rPr>
              <w:t>Дәнекерлеу доғасының басқа да қоректену көздері, түзегіштер, агрегаттар, Инверторлы негіздер; балласты реостаттар, осцилляторлар.</w:t>
            </w:r>
            <w:r>
              <w:br/>
            </w:r>
            <w:r>
              <w:rPr>
                <w:rFonts w:ascii="Times New Roman"/>
                <w:b w:val="false"/>
                <w:i w:val="false"/>
                <w:color w:val="000000"/>
                <w:sz w:val="20"/>
              </w:rPr>
              <w:t>
</w:t>
            </w:r>
            <w:r>
              <w:rPr>
                <w:rFonts w:ascii="Times New Roman"/>
                <w:b w:val="false"/>
                <w:i w:val="false"/>
                <w:color w:val="000000"/>
                <w:sz w:val="20"/>
              </w:rPr>
              <w:t>Асинхронды қозғалтқыштар. Электроприводты басқарудың бірыңғай түйіндері және схемалары.</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трансформаторлар мен электр машиналарының қызметі;</w:t>
            </w:r>
            <w:r>
              <w:br/>
            </w:r>
            <w:r>
              <w:rPr>
                <w:rFonts w:ascii="Times New Roman"/>
                <w:b w:val="false"/>
                <w:i w:val="false"/>
                <w:color w:val="000000"/>
                <w:sz w:val="20"/>
              </w:rPr>
              <w:t>
</w:t>
            </w:r>
            <w:r>
              <w:rPr>
                <w:rFonts w:ascii="Times New Roman"/>
                <w:b w:val="false"/>
                <w:i w:val="false"/>
                <w:color w:val="000000"/>
                <w:sz w:val="20"/>
              </w:rPr>
              <w:t>- реактивті және гистерезисті қозғалтқыш құрылымы, адымды қозғалтқыш құрылымы;</w:t>
            </w:r>
            <w:r>
              <w:br/>
            </w:r>
            <w:r>
              <w:rPr>
                <w:rFonts w:ascii="Times New Roman"/>
                <w:b w:val="false"/>
                <w:i w:val="false"/>
                <w:color w:val="000000"/>
                <w:sz w:val="20"/>
              </w:rPr>
              <w:t>
</w:t>
            </w:r>
            <w:r>
              <w:rPr>
                <w:rFonts w:ascii="Times New Roman"/>
                <w:b w:val="false"/>
                <w:i w:val="false"/>
                <w:color w:val="000000"/>
                <w:sz w:val="20"/>
              </w:rPr>
              <w:t>- электроприводтардың қызметі мен жіктелуі;</w:t>
            </w:r>
            <w:r>
              <w:br/>
            </w:r>
            <w:r>
              <w:rPr>
                <w:rFonts w:ascii="Times New Roman"/>
                <w:b w:val="false"/>
                <w:i w:val="false"/>
                <w:color w:val="000000"/>
                <w:sz w:val="20"/>
              </w:rPr>
              <w:t>
</w:t>
            </w:r>
            <w:r>
              <w:rPr>
                <w:rFonts w:ascii="Times New Roman"/>
                <w:b w:val="false"/>
                <w:i w:val="false"/>
                <w:color w:val="000000"/>
                <w:sz w:val="20"/>
              </w:rPr>
              <w:t>- дәнекерлеу доғасының қоректену көздері.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электрмашиналарының және трансформаторлардың, қажетті қосу-реттеу аппаратураларының қосу схемаларын жасау.</w:t>
            </w:r>
            <w:r>
              <w:br/>
            </w:r>
            <w:r>
              <w:rPr>
                <w:rFonts w:ascii="Times New Roman"/>
                <w:b w:val="false"/>
                <w:i w:val="false"/>
                <w:color w:val="000000"/>
                <w:sz w:val="20"/>
              </w:rPr>
              <w:t>
</w:t>
            </w:r>
            <w:r>
              <w:rPr>
                <w:rFonts w:ascii="Times New Roman"/>
                <w:b w:val="false"/>
                <w:i w:val="false"/>
                <w:color w:val="000000"/>
                <w:sz w:val="20"/>
              </w:rPr>
              <w:t>- электр машиналарын қосу үшін электрлік біріктірулер жасау;</w:t>
            </w:r>
            <w:r>
              <w:br/>
            </w:r>
            <w:r>
              <w:rPr>
                <w:rFonts w:ascii="Times New Roman"/>
                <w:b w:val="false"/>
                <w:i w:val="false"/>
                <w:color w:val="000000"/>
                <w:sz w:val="20"/>
              </w:rPr>
              <w:t>
</w:t>
            </w:r>
            <w:r>
              <w:rPr>
                <w:rFonts w:ascii="Times New Roman"/>
                <w:b w:val="false"/>
                <w:i w:val="false"/>
                <w:color w:val="000000"/>
                <w:sz w:val="20"/>
              </w:rPr>
              <w:t>- дәнекерлеу доғасының қоректену көздерін есептеу және таңдау.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технологиясының негіздері.</w:t>
            </w:r>
            <w:r>
              <w:br/>
            </w:r>
            <w:r>
              <w:rPr>
                <w:rFonts w:ascii="Times New Roman"/>
                <w:b w:val="false"/>
                <w:i w:val="false"/>
                <w:color w:val="000000"/>
                <w:sz w:val="20"/>
              </w:rPr>
              <w:t>
</w:t>
            </w:r>
            <w:r>
              <w:rPr>
                <w:rFonts w:ascii="Times New Roman"/>
                <w:b w:val="false"/>
                <w:i w:val="false"/>
                <w:color w:val="000000"/>
                <w:sz w:val="20"/>
              </w:rPr>
              <w:t>Технологиялық үдерістерді жобалау негіздері; Машина жасаудағы өндірістік және технологиялық үдерістер; құралдарды жобалау негіздері; машина бөлшектерін жасау технологиясы; валдарды, втулкаларды, фланцтарды, тісті доңғалақтарды өңдеу, резьбалы жазықтықты кесу; жазық және фасонды жазықтықтарды өңдеу;</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әртүрлі станоктарда бөлшектерді өңдеу технологиясы негіздері;</w:t>
            </w:r>
            <w:r>
              <w:br/>
            </w:r>
            <w:r>
              <w:rPr>
                <w:rFonts w:ascii="Times New Roman"/>
                <w:b w:val="false"/>
                <w:i w:val="false"/>
                <w:color w:val="000000"/>
                <w:sz w:val="20"/>
              </w:rPr>
              <w:t>
</w:t>
            </w:r>
            <w:r>
              <w:rPr>
                <w:rFonts w:ascii="Times New Roman"/>
                <w:b w:val="false"/>
                <w:i w:val="false"/>
                <w:color w:val="000000"/>
                <w:sz w:val="20"/>
              </w:rPr>
              <w:t>- цехтарды жоспарлау негіздері;</w:t>
            </w:r>
            <w:r>
              <w:br/>
            </w:r>
            <w:r>
              <w:rPr>
                <w:rFonts w:ascii="Times New Roman"/>
                <w:b w:val="false"/>
                <w:i w:val="false"/>
                <w:color w:val="000000"/>
                <w:sz w:val="20"/>
              </w:rPr>
              <w:t>
</w:t>
            </w:r>
            <w:r>
              <w:rPr>
                <w:rFonts w:ascii="Times New Roman"/>
                <w:b w:val="false"/>
                <w:i w:val="false"/>
                <w:color w:val="000000"/>
                <w:sz w:val="20"/>
              </w:rPr>
              <w:t>- құралдарды жоспарлау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бөлшектер дайындаудың технологиялық үдерісін жасау;</w:t>
            </w:r>
            <w:r>
              <w:br/>
            </w:r>
            <w:r>
              <w:rPr>
                <w:rFonts w:ascii="Times New Roman"/>
                <w:b w:val="false"/>
                <w:i w:val="false"/>
                <w:color w:val="000000"/>
                <w:sz w:val="20"/>
              </w:rPr>
              <w:t>
</w:t>
            </w:r>
            <w:r>
              <w:rPr>
                <w:rFonts w:ascii="Times New Roman"/>
                <w:b w:val="false"/>
                <w:i w:val="false"/>
                <w:color w:val="000000"/>
                <w:sz w:val="20"/>
              </w:rPr>
              <w:t>- учаскелер, цехтарды бөлшектерді механикалық өңдеуге дайындау;</w:t>
            </w:r>
            <w:r>
              <w:br/>
            </w:r>
            <w:r>
              <w:rPr>
                <w:rFonts w:ascii="Times New Roman"/>
                <w:b w:val="false"/>
                <w:i w:val="false"/>
                <w:color w:val="000000"/>
                <w:sz w:val="20"/>
              </w:rPr>
              <w:t>
</w:t>
            </w:r>
            <w:r>
              <w:rPr>
                <w:rFonts w:ascii="Times New Roman"/>
                <w:b w:val="false"/>
                <w:i w:val="false"/>
                <w:color w:val="000000"/>
                <w:sz w:val="20"/>
              </w:rPr>
              <w:t>- нормативті құжаттарды қолдану.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r>
              <w:br/>
            </w:r>
            <w:r>
              <w:rPr>
                <w:rFonts w:ascii="Times New Roman"/>
                <w:b w:val="false"/>
                <w:i w:val="false"/>
                <w:color w:val="000000"/>
                <w:sz w:val="20"/>
              </w:rPr>
              <w:t>
</w:t>
            </w:r>
            <w:r>
              <w:rPr>
                <w:rFonts w:ascii="Times New Roman"/>
                <w:b w:val="false"/>
                <w:i w:val="false"/>
                <w:color w:val="000000"/>
                <w:sz w:val="20"/>
              </w:rPr>
              <w:t>КҚ3.5.1</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технология негіздері:</w:t>
            </w:r>
            <w:r>
              <w:br/>
            </w:r>
            <w:r>
              <w:rPr>
                <w:rFonts w:ascii="Times New Roman"/>
                <w:b w:val="false"/>
                <w:i w:val="false"/>
                <w:color w:val="000000"/>
                <w:sz w:val="20"/>
              </w:rPr>
              <w:t>
</w:t>
            </w:r>
            <w:r>
              <w:rPr>
                <w:rFonts w:ascii="Times New Roman"/>
                <w:b w:val="false"/>
                <w:i w:val="false"/>
                <w:color w:val="000000"/>
                <w:sz w:val="20"/>
              </w:rPr>
              <w:t>ОС Windows; мәтінді редактор Microsoft Word; электронды кесте Excel; деректер базасы; компьютерлік желілер; графикалық редактор AutoCad; ЭВМ курстық жобалауда ЭЕМ қолдану; автоматтандырылған жұмыс орындары.</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жоғарғы деңгейдегі тілдерде алгоритмдеу және бағдарлама жасау;</w:t>
            </w:r>
            <w:r>
              <w:br/>
            </w:r>
            <w:r>
              <w:rPr>
                <w:rFonts w:ascii="Times New Roman"/>
                <w:b w:val="false"/>
                <w:i w:val="false"/>
                <w:color w:val="000000"/>
                <w:sz w:val="20"/>
              </w:rPr>
              <w:t>
</w:t>
            </w:r>
            <w:r>
              <w:rPr>
                <w:rFonts w:ascii="Times New Roman"/>
                <w:b w:val="false"/>
                <w:i w:val="false"/>
                <w:color w:val="000000"/>
                <w:sz w:val="20"/>
              </w:rPr>
              <w:t>- компьютерді пайдаланушыға бейімдеу;</w:t>
            </w:r>
            <w:r>
              <w:br/>
            </w:r>
            <w:r>
              <w:rPr>
                <w:rFonts w:ascii="Times New Roman"/>
                <w:b w:val="false"/>
                <w:i w:val="false"/>
                <w:color w:val="000000"/>
                <w:sz w:val="20"/>
              </w:rPr>
              <w:t>
</w:t>
            </w:r>
            <w:r>
              <w:rPr>
                <w:rFonts w:ascii="Times New Roman"/>
                <w:b w:val="false"/>
                <w:i w:val="false"/>
                <w:color w:val="000000"/>
                <w:sz w:val="20"/>
              </w:rPr>
              <w:t>- желідегі жұмыс;</w:t>
            </w:r>
            <w:r>
              <w:br/>
            </w:r>
            <w:r>
              <w:rPr>
                <w:rFonts w:ascii="Times New Roman"/>
                <w:b w:val="false"/>
                <w:i w:val="false"/>
                <w:color w:val="000000"/>
                <w:sz w:val="20"/>
              </w:rPr>
              <w:t>
</w:t>
            </w:r>
            <w:r>
              <w:rPr>
                <w:rFonts w:ascii="Times New Roman"/>
                <w:b w:val="false"/>
                <w:i w:val="false"/>
                <w:color w:val="000000"/>
                <w:sz w:val="20"/>
              </w:rPr>
              <w:t>- офистік бағдарламамен жұмыс программасы;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ОС жөнге келтіру;</w:t>
            </w:r>
            <w:r>
              <w:br/>
            </w:r>
            <w:r>
              <w:rPr>
                <w:rFonts w:ascii="Times New Roman"/>
                <w:b w:val="false"/>
                <w:i w:val="false"/>
                <w:color w:val="000000"/>
                <w:sz w:val="20"/>
              </w:rPr>
              <w:t>
</w:t>
            </w:r>
            <w:r>
              <w:rPr>
                <w:rFonts w:ascii="Times New Roman"/>
                <w:b w:val="false"/>
                <w:i w:val="false"/>
                <w:color w:val="000000"/>
                <w:sz w:val="20"/>
              </w:rPr>
              <w:t>- мәтінді форматтау және редакциялау;</w:t>
            </w:r>
            <w:r>
              <w:br/>
            </w:r>
            <w:r>
              <w:rPr>
                <w:rFonts w:ascii="Times New Roman"/>
                <w:b w:val="false"/>
                <w:i w:val="false"/>
                <w:color w:val="000000"/>
                <w:sz w:val="20"/>
              </w:rPr>
              <w:t>
</w:t>
            </w:r>
            <w:r>
              <w:rPr>
                <w:rFonts w:ascii="Times New Roman"/>
                <w:b w:val="false"/>
                <w:i w:val="false"/>
                <w:color w:val="000000"/>
                <w:sz w:val="20"/>
              </w:rPr>
              <w:t>- локальды және глобальды ақпар алуға және жіберуге пайдалану;</w:t>
            </w:r>
            <w:r>
              <w:br/>
            </w:r>
            <w:r>
              <w:rPr>
                <w:rFonts w:ascii="Times New Roman"/>
                <w:b w:val="false"/>
                <w:i w:val="false"/>
                <w:color w:val="000000"/>
                <w:sz w:val="20"/>
              </w:rPr>
              <w:t>
</w:t>
            </w:r>
            <w:r>
              <w:rPr>
                <w:rFonts w:ascii="Times New Roman"/>
                <w:b w:val="false"/>
                <w:i w:val="false"/>
                <w:color w:val="000000"/>
                <w:sz w:val="20"/>
              </w:rPr>
              <w:t>- ақпар алу және жіберу желілері; сызба жасау және редакциялау.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5,6,7,8,</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111405 3 - Техник, 111406 3 - Техник-механик</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барысты және ТБАБЖ салаларын автоматтандыру.</w:t>
            </w:r>
            <w:r>
              <w:br/>
            </w:r>
            <w:r>
              <w:rPr>
                <w:rFonts w:ascii="Times New Roman"/>
                <w:b w:val="false"/>
                <w:i w:val="false"/>
                <w:color w:val="000000"/>
                <w:sz w:val="20"/>
              </w:rPr>
              <w:t>
</w:t>
            </w:r>
            <w:r>
              <w:rPr>
                <w:rFonts w:ascii="Times New Roman"/>
                <w:b w:val="false"/>
                <w:i w:val="false"/>
                <w:color w:val="000000"/>
                <w:sz w:val="20"/>
              </w:rPr>
              <w:t>Өндіріс үдерісін автоматтандырудың жалпы сұрақтары. Дәнекерлеудің технологиялық үдерісін автоматтандыру. Жалпы зауыттық технологиялық объектілерді және жабдықтарды автоматтандыру. Технологиялық үдерістерді басқарудың автоматтандырылған жүйесі. процессами (ТБАБЖ). ТБАБЖ техникалық құралдары және жүйешелері. Бағдарламалы басқарулы автоматтық манипуляторлар (өнеркәсіптік жұмыстар)</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басқару жүйесінің элементтері мен блоктарының ерекшеліктері мен қызмет аясы және олардың тәжірибелік қолданылуы;</w:t>
            </w:r>
            <w:r>
              <w:br/>
            </w:r>
            <w:r>
              <w:rPr>
                <w:rFonts w:ascii="Times New Roman"/>
                <w:b w:val="false"/>
                <w:i w:val="false"/>
                <w:color w:val="000000"/>
                <w:sz w:val="20"/>
              </w:rPr>
              <w:t>
</w:t>
            </w:r>
            <w:r>
              <w:rPr>
                <w:rFonts w:ascii="Times New Roman"/>
                <w:b w:val="false"/>
                <w:i w:val="false"/>
                <w:color w:val="000000"/>
                <w:sz w:val="20"/>
              </w:rPr>
              <w:t>- ұстанымды электр схемалары;</w:t>
            </w:r>
            <w:r>
              <w:br/>
            </w:r>
            <w:r>
              <w:rPr>
                <w:rFonts w:ascii="Times New Roman"/>
                <w:b w:val="false"/>
                <w:i w:val="false"/>
                <w:color w:val="000000"/>
                <w:sz w:val="20"/>
              </w:rPr>
              <w:t>
</w:t>
            </w:r>
            <w:r>
              <w:rPr>
                <w:rFonts w:ascii="Times New Roman"/>
                <w:b w:val="false"/>
                <w:i w:val="false"/>
                <w:color w:val="000000"/>
                <w:sz w:val="20"/>
              </w:rPr>
              <w:t>- элементтер мен жүйелердің негізгі динамикалық сипаттамасы;</w:t>
            </w:r>
            <w:r>
              <w:br/>
            </w:r>
            <w:r>
              <w:rPr>
                <w:rFonts w:ascii="Times New Roman"/>
                <w:b w:val="false"/>
                <w:i w:val="false"/>
                <w:color w:val="000000"/>
                <w:sz w:val="20"/>
              </w:rPr>
              <w:t>
</w:t>
            </w:r>
            <w:r>
              <w:rPr>
                <w:rFonts w:ascii="Times New Roman"/>
                <w:b w:val="false"/>
                <w:i w:val="false"/>
                <w:color w:val="000000"/>
                <w:sz w:val="20"/>
              </w:rPr>
              <w:t>- оқылғандардың физикалық маңызы;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автоматтандыру схемасын таңдау;</w:t>
            </w:r>
            <w:r>
              <w:br/>
            </w:r>
            <w:r>
              <w:rPr>
                <w:rFonts w:ascii="Times New Roman"/>
                <w:b w:val="false"/>
                <w:i w:val="false"/>
                <w:color w:val="000000"/>
                <w:sz w:val="20"/>
              </w:rPr>
              <w:t>
</w:t>
            </w:r>
            <w:r>
              <w:rPr>
                <w:rFonts w:ascii="Times New Roman"/>
                <w:b w:val="false"/>
                <w:i w:val="false"/>
                <w:color w:val="000000"/>
                <w:sz w:val="20"/>
              </w:rPr>
              <w:t>- басқару жүйесінің неғұрлым тиімді түрлері мен сипаттамаларын анықтау;</w:t>
            </w:r>
            <w:r>
              <w:br/>
            </w:r>
            <w:r>
              <w:rPr>
                <w:rFonts w:ascii="Times New Roman"/>
                <w:b w:val="false"/>
                <w:i w:val="false"/>
                <w:color w:val="000000"/>
                <w:sz w:val="20"/>
              </w:rPr>
              <w:t>
</w:t>
            </w:r>
            <w:r>
              <w:rPr>
                <w:rFonts w:ascii="Times New Roman"/>
                <w:b w:val="false"/>
                <w:i w:val="false"/>
                <w:color w:val="000000"/>
                <w:sz w:val="20"/>
              </w:rPr>
              <w:t>- әртүрлі жүйелердің құрылымдық және қызметтік схемасын жасауда автоматтық реттеу теориясын қолдану;</w:t>
            </w:r>
            <w:r>
              <w:br/>
            </w:r>
            <w:r>
              <w:rPr>
                <w:rFonts w:ascii="Times New Roman"/>
                <w:b w:val="false"/>
                <w:i w:val="false"/>
                <w:color w:val="000000"/>
                <w:sz w:val="20"/>
              </w:rPr>
              <w:t>
</w:t>
            </w:r>
            <w:r>
              <w:rPr>
                <w:rFonts w:ascii="Times New Roman"/>
                <w:b w:val="false"/>
                <w:i w:val="false"/>
                <w:color w:val="000000"/>
                <w:sz w:val="20"/>
              </w:rPr>
              <w:t>- анықтамалық әдебиетті қолдану;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w:t>
            </w:r>
            <w:r>
              <w:br/>
            </w:r>
            <w:r>
              <w:rPr>
                <w:rFonts w:ascii="Times New Roman"/>
                <w:b w:val="false"/>
                <w:i w:val="false"/>
                <w:color w:val="000000"/>
                <w:sz w:val="20"/>
              </w:rPr>
              <w:t>
</w:t>
            </w:r>
            <w:r>
              <w:rPr>
                <w:rFonts w:ascii="Times New Roman"/>
                <w:b w:val="false"/>
                <w:i w:val="false"/>
                <w:color w:val="000000"/>
                <w:sz w:val="20"/>
              </w:rPr>
              <w:t>КҚ 3.5.1</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3.5.2</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реттеу және реттегіштер.</w:t>
            </w:r>
            <w:r>
              <w:br/>
            </w:r>
            <w:r>
              <w:rPr>
                <w:rFonts w:ascii="Times New Roman"/>
                <w:b w:val="false"/>
                <w:i w:val="false"/>
                <w:color w:val="000000"/>
                <w:sz w:val="20"/>
              </w:rPr>
              <w:t>
</w:t>
            </w:r>
            <w:r>
              <w:rPr>
                <w:rFonts w:ascii="Times New Roman"/>
                <w:b w:val="false"/>
                <w:i w:val="false"/>
                <w:color w:val="000000"/>
                <w:sz w:val="20"/>
              </w:rPr>
              <w:t xml:space="preserve">Автоматтандырылған жүйе элементтері систем (АЖ). Жалпы мағұлматтар, сипаттамалар, электрлі емес шамаларды электромеханикалық өлшеулер. Автоматтандырылған реттеудің негізгі теориялары. Автоматты реттегіштер. (АР). Техникалық үдерісті басқару жүйесіндегі микропроцессорлар. Микропроцессорлы жүйені ұйымдастыру, басқарудың микропроцессорлы жүйесінің архитектурасы.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автоматты басқарудың бірыңғай элементтер жүйесінің физикалық негіздері мен қызметі;</w:t>
            </w:r>
            <w:r>
              <w:br/>
            </w:r>
            <w:r>
              <w:rPr>
                <w:rFonts w:ascii="Times New Roman"/>
                <w:b w:val="false"/>
                <w:i w:val="false"/>
                <w:color w:val="000000"/>
                <w:sz w:val="20"/>
              </w:rPr>
              <w:t>
</w:t>
            </w:r>
            <w:r>
              <w:rPr>
                <w:rFonts w:ascii="Times New Roman"/>
                <w:b w:val="false"/>
                <w:i w:val="false"/>
                <w:color w:val="000000"/>
                <w:sz w:val="20"/>
              </w:rPr>
              <w:t>- автоматты басқарудың бірыңғай элементтері құрылысы;</w:t>
            </w:r>
            <w:r>
              <w:br/>
            </w:r>
            <w:r>
              <w:rPr>
                <w:rFonts w:ascii="Times New Roman"/>
                <w:b w:val="false"/>
                <w:i w:val="false"/>
                <w:color w:val="000000"/>
                <w:sz w:val="20"/>
              </w:rPr>
              <w:t>
</w:t>
            </w:r>
            <w:r>
              <w:rPr>
                <w:rFonts w:ascii="Times New Roman"/>
                <w:b w:val="false"/>
                <w:i w:val="false"/>
                <w:color w:val="000000"/>
                <w:sz w:val="20"/>
              </w:rPr>
              <w:t>- автоматиканың арнаулы элементтерінің құрылысы мен қызметі.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автоматика элементтерін таңдау;</w:t>
            </w:r>
            <w:r>
              <w:br/>
            </w:r>
            <w:r>
              <w:rPr>
                <w:rFonts w:ascii="Times New Roman"/>
                <w:b w:val="false"/>
                <w:i w:val="false"/>
                <w:color w:val="000000"/>
                <w:sz w:val="20"/>
              </w:rPr>
              <w:t>
</w:t>
            </w:r>
            <w:r>
              <w:rPr>
                <w:rFonts w:ascii="Times New Roman"/>
                <w:b w:val="false"/>
                <w:i w:val="false"/>
                <w:color w:val="000000"/>
                <w:sz w:val="20"/>
              </w:rPr>
              <w:t>- автоматика элементтерін таңдауды басқарудың нақты жүйесіне негіздеу;</w:t>
            </w:r>
            <w:r>
              <w:br/>
            </w:r>
            <w:r>
              <w:rPr>
                <w:rFonts w:ascii="Times New Roman"/>
                <w:b w:val="false"/>
                <w:i w:val="false"/>
                <w:color w:val="000000"/>
                <w:sz w:val="20"/>
              </w:rPr>
              <w:t>
</w:t>
            </w:r>
            <w:r>
              <w:rPr>
                <w:rFonts w:ascii="Times New Roman"/>
                <w:b w:val="false"/>
                <w:i w:val="false"/>
                <w:color w:val="000000"/>
                <w:sz w:val="20"/>
              </w:rPr>
              <w:t>- автоматика элементтерін сауатты пайдалану;</w:t>
            </w:r>
            <w:r>
              <w:br/>
            </w:r>
            <w:r>
              <w:rPr>
                <w:rFonts w:ascii="Times New Roman"/>
                <w:b w:val="false"/>
                <w:i w:val="false"/>
                <w:color w:val="000000"/>
                <w:sz w:val="20"/>
              </w:rPr>
              <w:t>
</w:t>
            </w:r>
            <w:r>
              <w:rPr>
                <w:rFonts w:ascii="Times New Roman"/>
                <w:b w:val="false"/>
                <w:i w:val="false"/>
                <w:color w:val="000000"/>
                <w:sz w:val="20"/>
              </w:rPr>
              <w:t>- функционалды және электр схемаларын оқу;</w:t>
            </w:r>
            <w:r>
              <w:br/>
            </w:r>
            <w:r>
              <w:rPr>
                <w:rFonts w:ascii="Times New Roman"/>
                <w:b w:val="false"/>
                <w:i w:val="false"/>
                <w:color w:val="000000"/>
                <w:sz w:val="20"/>
              </w:rPr>
              <w:t>
</w:t>
            </w:r>
            <w:r>
              <w:rPr>
                <w:rFonts w:ascii="Times New Roman"/>
                <w:b w:val="false"/>
                <w:i w:val="false"/>
                <w:color w:val="000000"/>
                <w:sz w:val="20"/>
              </w:rPr>
              <w:t>- нормативтік, анықтамалық материалдарды пайдалану.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r>
              <w:br/>
            </w:r>
            <w:r>
              <w:rPr>
                <w:rFonts w:ascii="Times New Roman"/>
                <w:b w:val="false"/>
                <w:i w:val="false"/>
                <w:color w:val="000000"/>
                <w:sz w:val="20"/>
              </w:rPr>
              <w:t>
</w:t>
            </w:r>
            <w:r>
              <w:rPr>
                <w:rFonts w:ascii="Times New Roman"/>
                <w:b w:val="false"/>
                <w:i w:val="false"/>
                <w:color w:val="000000"/>
                <w:sz w:val="20"/>
              </w:rPr>
              <w:t>КҚ 3.5.1</w:t>
            </w:r>
            <w:r>
              <w:br/>
            </w:r>
            <w:r>
              <w:rPr>
                <w:rFonts w:ascii="Times New Roman"/>
                <w:b w:val="false"/>
                <w:i w:val="false"/>
                <w:color w:val="000000"/>
                <w:sz w:val="20"/>
              </w:rPr>
              <w:t>
</w:t>
            </w:r>
            <w:r>
              <w:rPr>
                <w:rFonts w:ascii="Times New Roman"/>
                <w:b w:val="false"/>
                <w:i w:val="false"/>
                <w:color w:val="000000"/>
                <w:sz w:val="20"/>
              </w:rPr>
              <w:t>КҚ 3.5.2</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жабдықтарды пайдалану.</w:t>
            </w:r>
            <w:r>
              <w:br/>
            </w:r>
            <w:r>
              <w:rPr>
                <w:rFonts w:ascii="Times New Roman"/>
                <w:b w:val="false"/>
                <w:i w:val="false"/>
                <w:color w:val="000000"/>
                <w:sz w:val="20"/>
              </w:rPr>
              <w:t>
</w:t>
            </w:r>
            <w:r>
              <w:rPr>
                <w:rFonts w:ascii="Times New Roman"/>
                <w:b w:val="false"/>
                <w:i w:val="false"/>
                <w:color w:val="000000"/>
                <w:sz w:val="20"/>
              </w:rPr>
              <w:t>Автоматтандыру құралдарын монтаждау және жөндеу. Электрмонтаждау туралы жалпы мағұлмат. Автоматты бақылау және реттеу құралдарын монтаждау және жөндеу. Автоматтандыру құралдарын пайдалану. Пайдалану туралы жалпы мағұлмат. Басқарудың автоматтандырылған жүйесін пайдаланудың, монтаждаудың және жөндеудің ерекшеліктері. Қауіпсіздік техникасы және электржабдықтары мен автоматтау жүйесінің қызметін ұйымдастыру.</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Автоматтандыру құралдарын монтаждау және жөндеу тәсілдері;</w:t>
            </w:r>
            <w:r>
              <w:br/>
            </w:r>
            <w:r>
              <w:rPr>
                <w:rFonts w:ascii="Times New Roman"/>
                <w:b w:val="false"/>
                <w:i w:val="false"/>
                <w:color w:val="000000"/>
                <w:sz w:val="20"/>
              </w:rPr>
              <w:t>
</w:t>
            </w:r>
            <w:r>
              <w:rPr>
                <w:rFonts w:ascii="Times New Roman"/>
                <w:b w:val="false"/>
                <w:i w:val="false"/>
                <w:color w:val="000000"/>
                <w:sz w:val="20"/>
              </w:rPr>
              <w:t>- монтаждау жұмыстарын ұйымдастыру және жөнделген электр жабдығын пайдалануға тапсыру;</w:t>
            </w:r>
            <w:r>
              <w:br/>
            </w:r>
            <w:r>
              <w:rPr>
                <w:rFonts w:ascii="Times New Roman"/>
                <w:b w:val="false"/>
                <w:i w:val="false"/>
                <w:color w:val="000000"/>
                <w:sz w:val="20"/>
              </w:rPr>
              <w:t>
</w:t>
            </w:r>
            <w:r>
              <w:rPr>
                <w:rFonts w:ascii="Times New Roman"/>
                <w:b w:val="false"/>
                <w:i w:val="false"/>
                <w:color w:val="000000"/>
                <w:sz w:val="20"/>
              </w:rPr>
              <w:t>- автоматтандыру жүйесін және құралдарды пайдалану қызметін ұйымдастыру;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Автоматтандыру құралдарын монтаждау және жөндеу жұмыстарын жүргізу;</w:t>
            </w:r>
            <w:r>
              <w:br/>
            </w:r>
            <w:r>
              <w:rPr>
                <w:rFonts w:ascii="Times New Roman"/>
                <w:b w:val="false"/>
                <w:i w:val="false"/>
                <w:color w:val="000000"/>
                <w:sz w:val="20"/>
              </w:rPr>
              <w:t>
</w:t>
            </w:r>
            <w:r>
              <w:rPr>
                <w:rFonts w:ascii="Times New Roman"/>
                <w:b w:val="false"/>
                <w:i w:val="false"/>
                <w:color w:val="000000"/>
                <w:sz w:val="20"/>
              </w:rPr>
              <w:t>- монтаждау және жөндеу жұмыстарын ұйымдастыру;</w:t>
            </w:r>
            <w:r>
              <w:br/>
            </w:r>
            <w:r>
              <w:rPr>
                <w:rFonts w:ascii="Times New Roman"/>
                <w:b w:val="false"/>
                <w:i w:val="false"/>
                <w:color w:val="000000"/>
                <w:sz w:val="20"/>
              </w:rPr>
              <w:t>
</w:t>
            </w:r>
            <w:r>
              <w:rPr>
                <w:rFonts w:ascii="Times New Roman"/>
                <w:b w:val="false"/>
                <w:i w:val="false"/>
                <w:color w:val="000000"/>
                <w:sz w:val="20"/>
              </w:rPr>
              <w:t>- электротехникалық жабдықтарды, құралдарды, автоматика құрылғыларын пайдалану;</w:t>
            </w:r>
            <w:r>
              <w:br/>
            </w:r>
            <w:r>
              <w:rPr>
                <w:rFonts w:ascii="Times New Roman"/>
                <w:b w:val="false"/>
                <w:i w:val="false"/>
                <w:color w:val="000000"/>
                <w:sz w:val="20"/>
              </w:rPr>
              <w:t>
</w:t>
            </w:r>
            <w:r>
              <w:rPr>
                <w:rFonts w:ascii="Times New Roman"/>
                <w:b w:val="false"/>
                <w:i w:val="false"/>
                <w:color w:val="000000"/>
                <w:sz w:val="20"/>
              </w:rPr>
              <w:t>- ТБАБЖ есептеу құралдарын жөндеу.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w:t>
            </w:r>
            <w:r>
              <w:br/>
            </w:r>
            <w:r>
              <w:rPr>
                <w:rFonts w:ascii="Times New Roman"/>
                <w:b w:val="false"/>
                <w:i w:val="false"/>
                <w:color w:val="000000"/>
                <w:sz w:val="20"/>
              </w:rPr>
              <w:t>
</w:t>
            </w:r>
            <w:r>
              <w:rPr>
                <w:rFonts w:ascii="Times New Roman"/>
                <w:b w:val="false"/>
                <w:i w:val="false"/>
                <w:color w:val="000000"/>
                <w:sz w:val="20"/>
              </w:rPr>
              <w:t>КҚ 3.5.1</w:t>
            </w:r>
            <w:r>
              <w:br/>
            </w:r>
            <w:r>
              <w:rPr>
                <w:rFonts w:ascii="Times New Roman"/>
                <w:b w:val="false"/>
                <w:i w:val="false"/>
                <w:color w:val="000000"/>
                <w:sz w:val="20"/>
              </w:rPr>
              <w:t>
</w:t>
            </w:r>
            <w:r>
              <w:rPr>
                <w:rFonts w:ascii="Times New Roman"/>
                <w:b w:val="false"/>
                <w:i w:val="false"/>
                <w:color w:val="000000"/>
                <w:sz w:val="20"/>
              </w:rPr>
              <w:t>КҚ 3.5.2</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жабдығын пайдалану және жөндеу.</w:t>
            </w:r>
            <w:r>
              <w:br/>
            </w:r>
            <w:r>
              <w:rPr>
                <w:rFonts w:ascii="Times New Roman"/>
                <w:b w:val="false"/>
                <w:i w:val="false"/>
                <w:color w:val="000000"/>
                <w:sz w:val="20"/>
              </w:rPr>
              <w:t>
</w:t>
            </w:r>
            <w:r>
              <w:rPr>
                <w:rFonts w:ascii="Times New Roman"/>
                <w:b w:val="false"/>
                <w:i w:val="false"/>
                <w:color w:val="000000"/>
                <w:sz w:val="20"/>
              </w:rPr>
              <w:t>Өндірістік жабдық бөлшектерінің істен шығуы, машиналардың көп жылдар жұмыс жасауын арттыру жолдары. Жинау технологиясы; дәнекерлеу жабдығын жөндеу технологиясы; дәнекерлеу құрылғысының жинақтау жабдығының гидро-пневможетектер; жөндеуді ұйымдастыру және жабдықты модернизациялау; Салалық жабдықты пайдалану, жөндеу ерекшеліктері; дәнекерлеу жабдығын жөндеу Қауіпсіздік техникасы және өндірістік жабдықты пайдалану қызметін ұйымдастыру</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Автоматтандыру құралдарын монтаждау әдістері;</w:t>
            </w:r>
            <w:r>
              <w:br/>
            </w:r>
            <w:r>
              <w:rPr>
                <w:rFonts w:ascii="Times New Roman"/>
                <w:b w:val="false"/>
                <w:i w:val="false"/>
                <w:color w:val="000000"/>
                <w:sz w:val="20"/>
              </w:rPr>
              <w:t>
</w:t>
            </w:r>
            <w:r>
              <w:rPr>
                <w:rFonts w:ascii="Times New Roman"/>
                <w:b w:val="false"/>
                <w:i w:val="false"/>
                <w:color w:val="000000"/>
                <w:sz w:val="20"/>
              </w:rPr>
              <w:t>- монтаждау жұмыстарын ұйымдастыру және жөнделген электр жабдығын пайдалануға тапсыру;</w:t>
            </w:r>
            <w:r>
              <w:br/>
            </w:r>
            <w:r>
              <w:rPr>
                <w:rFonts w:ascii="Times New Roman"/>
                <w:b w:val="false"/>
                <w:i w:val="false"/>
                <w:color w:val="000000"/>
                <w:sz w:val="20"/>
              </w:rPr>
              <w:t>
</w:t>
            </w:r>
            <w:r>
              <w:rPr>
                <w:rFonts w:ascii="Times New Roman"/>
                <w:b w:val="false"/>
                <w:i w:val="false"/>
                <w:color w:val="000000"/>
                <w:sz w:val="20"/>
              </w:rPr>
              <w:t>Дәнекерлеу доғасының қоректену көзі;</w:t>
            </w:r>
            <w:r>
              <w:br/>
            </w:r>
            <w:r>
              <w:rPr>
                <w:rFonts w:ascii="Times New Roman"/>
                <w:b w:val="false"/>
                <w:i w:val="false"/>
                <w:color w:val="000000"/>
                <w:sz w:val="20"/>
              </w:rPr>
              <w:t>
</w:t>
            </w:r>
            <w:r>
              <w:rPr>
                <w:rFonts w:ascii="Times New Roman"/>
                <w:b w:val="false"/>
                <w:i w:val="false"/>
                <w:color w:val="000000"/>
                <w:sz w:val="20"/>
              </w:rPr>
              <w:t>- жабдықтарды, құралдарды, автоматика құрылғыларын пайдалану қызметін ұйымдастыру;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автоматтандыру құралдарына жөндеу жұмыстарын жүргізу;</w:t>
            </w:r>
            <w:r>
              <w:br/>
            </w:r>
            <w:r>
              <w:rPr>
                <w:rFonts w:ascii="Times New Roman"/>
                <w:b w:val="false"/>
                <w:i w:val="false"/>
                <w:color w:val="000000"/>
                <w:sz w:val="20"/>
              </w:rPr>
              <w:t>
</w:t>
            </w:r>
            <w:r>
              <w:rPr>
                <w:rFonts w:ascii="Times New Roman"/>
                <w:b w:val="false"/>
                <w:i w:val="false"/>
                <w:color w:val="000000"/>
                <w:sz w:val="20"/>
              </w:rPr>
              <w:t>- дәнекерлеу жабдығын жөндеу жұмыстарын ұйымдастыру;</w:t>
            </w:r>
            <w:r>
              <w:br/>
            </w:r>
            <w:r>
              <w:rPr>
                <w:rFonts w:ascii="Times New Roman"/>
                <w:b w:val="false"/>
                <w:i w:val="false"/>
                <w:color w:val="000000"/>
                <w:sz w:val="20"/>
              </w:rPr>
              <w:t>
</w:t>
            </w:r>
            <w:r>
              <w:rPr>
                <w:rFonts w:ascii="Times New Roman"/>
                <w:b w:val="false"/>
                <w:i w:val="false"/>
                <w:color w:val="000000"/>
                <w:sz w:val="20"/>
              </w:rPr>
              <w:t>- электротехникалық құрылғылар, құралдар және автоматика құралдарын пайдалану;</w:t>
            </w:r>
            <w:r>
              <w:br/>
            </w:r>
            <w:r>
              <w:rPr>
                <w:rFonts w:ascii="Times New Roman"/>
                <w:b w:val="false"/>
                <w:i w:val="false"/>
                <w:color w:val="000000"/>
                <w:sz w:val="20"/>
              </w:rPr>
              <w:t>
</w:t>
            </w:r>
            <w:r>
              <w:rPr>
                <w:rFonts w:ascii="Times New Roman"/>
                <w:b w:val="false"/>
                <w:i w:val="false"/>
                <w:color w:val="000000"/>
                <w:sz w:val="20"/>
              </w:rPr>
              <w:t>- ТБАБЖ есептеу құралдарын жөндеу.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r>
              <w:br/>
            </w:r>
            <w:r>
              <w:rPr>
                <w:rFonts w:ascii="Times New Roman"/>
                <w:b w:val="false"/>
                <w:i w:val="false"/>
                <w:color w:val="000000"/>
                <w:sz w:val="20"/>
              </w:rPr>
              <w:t>
</w:t>
            </w:r>
            <w:r>
              <w:rPr>
                <w:rFonts w:ascii="Times New Roman"/>
                <w:b w:val="false"/>
                <w:i w:val="false"/>
                <w:color w:val="000000"/>
                <w:sz w:val="20"/>
              </w:rPr>
              <w:t>КҚ 3.5.1</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3.5.2</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r>
              <w:br/>
            </w:r>
            <w:r>
              <w:rPr>
                <w:rFonts w:ascii="Times New Roman"/>
                <w:b w:val="false"/>
                <w:i w:val="false"/>
                <w:color w:val="000000"/>
                <w:sz w:val="20"/>
              </w:rPr>
              <w:t>
</w:t>
            </w:r>
            <w:r>
              <w:rPr>
                <w:rFonts w:ascii="Times New Roman"/>
                <w:b w:val="false"/>
                <w:i w:val="false"/>
                <w:color w:val="000000"/>
                <w:sz w:val="20"/>
              </w:rPr>
              <w:t>Слесарлық жұмыстар.</w:t>
            </w:r>
            <w:r>
              <w:br/>
            </w:r>
            <w:r>
              <w:rPr>
                <w:rFonts w:ascii="Times New Roman"/>
                <w:b w:val="false"/>
                <w:i w:val="false"/>
                <w:color w:val="000000"/>
                <w:sz w:val="20"/>
              </w:rPr>
              <w:t>
</w:t>
            </w:r>
            <w:r>
              <w:rPr>
                <w:rFonts w:ascii="Times New Roman"/>
                <w:b w:val="false"/>
                <w:i w:val="false"/>
                <w:color w:val="000000"/>
                <w:sz w:val="20"/>
              </w:rPr>
              <w:t>Металл тазалау. Белгі қою</w:t>
            </w:r>
            <w:r>
              <w:br/>
            </w:r>
            <w:r>
              <w:rPr>
                <w:rFonts w:ascii="Times New Roman"/>
                <w:b w:val="false"/>
                <w:i w:val="false"/>
                <w:color w:val="000000"/>
                <w:sz w:val="20"/>
              </w:rPr>
              <w:t>
</w:t>
            </w:r>
            <w:r>
              <w:rPr>
                <w:rFonts w:ascii="Times New Roman"/>
                <w:b w:val="false"/>
                <w:i w:val="false"/>
                <w:color w:val="000000"/>
                <w:sz w:val="20"/>
              </w:rPr>
              <w:t>Пластиналарды және құбырларды шабу, ию, кесу. Пластиналар мен құбырларды кесу.</w:t>
            </w:r>
            <w:r>
              <w:br/>
            </w:r>
            <w:r>
              <w:rPr>
                <w:rFonts w:ascii="Times New Roman"/>
                <w:b w:val="false"/>
                <w:i w:val="false"/>
                <w:color w:val="000000"/>
                <w:sz w:val="20"/>
              </w:rPr>
              <w:t>
</w:t>
            </w:r>
            <w:r>
              <w:rPr>
                <w:rFonts w:ascii="Times New Roman"/>
                <w:b w:val="false"/>
                <w:i w:val="false"/>
                <w:color w:val="000000"/>
                <w:sz w:val="20"/>
              </w:rPr>
              <w:t>Жазықтықты және пластина шеттерін, құбырды егеу. Бұрғылау, саңылау жасау. Жинақтау-дәнекерлеу жұмыстары. Жинақтау-дәнекерлеу жұмыстарын атқарғанда ТҚ нұсқамасы. ҚДД үшін жабдықтармен таныстыру. Біліктерді пластинаға доғалы жапсыру.</w:t>
            </w:r>
            <w:r>
              <w:br/>
            </w:r>
            <w:r>
              <w:rPr>
                <w:rFonts w:ascii="Times New Roman"/>
                <w:b w:val="false"/>
                <w:i w:val="false"/>
                <w:color w:val="000000"/>
                <w:sz w:val="20"/>
              </w:rPr>
              <w:t>
</w:t>
            </w:r>
            <w:r>
              <w:rPr>
                <w:rFonts w:ascii="Times New Roman"/>
                <w:b w:val="false"/>
                <w:i w:val="false"/>
                <w:color w:val="000000"/>
                <w:sz w:val="20"/>
              </w:rPr>
              <w:t>Жапсарлы, бұрышты, таврлы біріктірулерді жинау. Төменгі жағдайда жапсарлы және бұрышты жапсырмаларды бір қабат дәнекерлеу. Жабық электродтармен доғалы кесу. Төменгі жағдайда жапсарлы және бұрышты жапсырмаларды көп қабат дәнекерлеу. Пластиналар мен түтіктерге саңылау жасау. Еңкейген жағдайда жапсарлы, бұрышты жапсырмаларды дәнекерлеу. Жылтыр болатты дәнекерлеу. Металлқұрылысының жай түйінділерін жинау және дәнекерлеу. Тік, көлденең жапсырмаларды қолмен доғалы дәнекерлеу. Бұрылатын, бұрылмайтын түтік жасарларын қолмен доғалы дәнекерлеу, фланецтерді дәнекерлеу. Дәнекерлеу жапсырмаларын тығыздыққа тексеру.</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металл мен материалды дәнекерлеуге дайындау;</w:t>
            </w:r>
            <w:r>
              <w:br/>
            </w:r>
            <w:r>
              <w:rPr>
                <w:rFonts w:ascii="Times New Roman"/>
                <w:b w:val="false"/>
                <w:i w:val="false"/>
                <w:color w:val="000000"/>
                <w:sz w:val="20"/>
              </w:rPr>
              <w:t>
</w:t>
            </w:r>
            <w:r>
              <w:rPr>
                <w:rFonts w:ascii="Times New Roman"/>
                <w:b w:val="false"/>
                <w:i w:val="false"/>
                <w:color w:val="000000"/>
                <w:sz w:val="20"/>
              </w:rPr>
              <w:t>- жұмыс орынды және құралдарды дайындау;</w:t>
            </w:r>
            <w:r>
              <w:br/>
            </w:r>
            <w:r>
              <w:rPr>
                <w:rFonts w:ascii="Times New Roman"/>
                <w:b w:val="false"/>
                <w:i w:val="false"/>
                <w:color w:val="000000"/>
                <w:sz w:val="20"/>
              </w:rPr>
              <w:t>
</w:t>
            </w:r>
            <w:r>
              <w:rPr>
                <w:rFonts w:ascii="Times New Roman"/>
                <w:b w:val="false"/>
                <w:i w:val="false"/>
                <w:color w:val="000000"/>
                <w:sz w:val="20"/>
              </w:rPr>
              <w:t>- күрделі емес біріктірулерді жинау;</w:t>
            </w:r>
            <w:r>
              <w:br/>
            </w:r>
            <w:r>
              <w:rPr>
                <w:rFonts w:ascii="Times New Roman"/>
                <w:b w:val="false"/>
                <w:i w:val="false"/>
                <w:color w:val="000000"/>
                <w:sz w:val="20"/>
              </w:rPr>
              <w:t>
</w:t>
            </w:r>
            <w:r>
              <w:rPr>
                <w:rFonts w:ascii="Times New Roman"/>
                <w:b w:val="false"/>
                <w:i w:val="false"/>
                <w:color w:val="000000"/>
                <w:sz w:val="20"/>
              </w:rPr>
              <w:t>- төменгі жағдайда валиктерді балқыту және пластинаны, арматуралық стерженьді дәнекерлеу;</w:t>
            </w:r>
            <w:r>
              <w:br/>
            </w:r>
            <w:r>
              <w:rPr>
                <w:rFonts w:ascii="Times New Roman"/>
                <w:b w:val="false"/>
                <w:i w:val="false"/>
                <w:color w:val="000000"/>
                <w:sz w:val="20"/>
              </w:rPr>
              <w:t>
</w:t>
            </w:r>
            <w:r>
              <w:rPr>
                <w:rFonts w:ascii="Times New Roman"/>
                <w:b w:val="false"/>
                <w:i w:val="false"/>
                <w:color w:val="000000"/>
                <w:sz w:val="20"/>
              </w:rPr>
              <w:t>- жабық электродтармен электрдоғамен кесу;</w:t>
            </w:r>
            <w:r>
              <w:br/>
            </w:r>
            <w:r>
              <w:rPr>
                <w:rFonts w:ascii="Times New Roman"/>
                <w:b w:val="false"/>
                <w:i w:val="false"/>
                <w:color w:val="000000"/>
                <w:sz w:val="20"/>
              </w:rPr>
              <w:t>
</w:t>
            </w:r>
            <w:r>
              <w:rPr>
                <w:rFonts w:ascii="Times New Roman"/>
                <w:b w:val="false"/>
                <w:i w:val="false"/>
                <w:color w:val="000000"/>
                <w:sz w:val="20"/>
              </w:rPr>
              <w:t>- тік және көлденең жағдайда және көп қабатты жапсырмалау арқылы валикті балқыту, пластинаны дәнекерлеу;</w:t>
            </w:r>
            <w:r>
              <w:br/>
            </w:r>
            <w:r>
              <w:rPr>
                <w:rFonts w:ascii="Times New Roman"/>
                <w:b w:val="false"/>
                <w:i w:val="false"/>
                <w:color w:val="000000"/>
                <w:sz w:val="20"/>
              </w:rPr>
              <w:t>
</w:t>
            </w:r>
            <w:r>
              <w:rPr>
                <w:rFonts w:ascii="Times New Roman"/>
                <w:b w:val="false"/>
                <w:i w:val="false"/>
                <w:color w:val="000000"/>
                <w:sz w:val="20"/>
              </w:rPr>
              <w:t>- әрқилы конфигурациялы жазықтықты бағыттау;</w:t>
            </w:r>
            <w:r>
              <w:br/>
            </w:r>
            <w:r>
              <w:rPr>
                <w:rFonts w:ascii="Times New Roman"/>
                <w:b w:val="false"/>
                <w:i w:val="false"/>
                <w:color w:val="000000"/>
                <w:sz w:val="20"/>
              </w:rPr>
              <w:t>
</w:t>
            </w:r>
            <w:r>
              <w:rPr>
                <w:rFonts w:ascii="Times New Roman"/>
                <w:b w:val="false"/>
                <w:i w:val="false"/>
                <w:color w:val="000000"/>
                <w:sz w:val="20"/>
              </w:rPr>
              <w:t>- құбырлардың бұрылмалы түйіспелерін орындау;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тік, көлденең және жапсарма, бұрыштық түйіспелерді орындау</w:t>
            </w:r>
            <w:r>
              <w:br/>
            </w:r>
            <w:r>
              <w:rPr>
                <w:rFonts w:ascii="Times New Roman"/>
                <w:b w:val="false"/>
                <w:i w:val="false"/>
                <w:color w:val="000000"/>
                <w:sz w:val="20"/>
              </w:rPr>
              <w:t>
</w:t>
            </w:r>
            <w:r>
              <w:rPr>
                <w:rFonts w:ascii="Times New Roman"/>
                <w:b w:val="false"/>
                <w:i w:val="false"/>
                <w:color w:val="000000"/>
                <w:sz w:val="20"/>
              </w:rPr>
              <w:t>- құбырлардың бұрылмалы, бұрылмайтын түйіспелерін орындау, фланецтердің бұрыштық, сақиналы түйіспелерін орындау;</w:t>
            </w:r>
            <w:r>
              <w:br/>
            </w:r>
            <w:r>
              <w:rPr>
                <w:rFonts w:ascii="Times New Roman"/>
                <w:b w:val="false"/>
                <w:i w:val="false"/>
                <w:color w:val="000000"/>
                <w:sz w:val="20"/>
              </w:rPr>
              <w:t>
</w:t>
            </w:r>
            <w:r>
              <w:rPr>
                <w:rFonts w:ascii="Times New Roman"/>
                <w:b w:val="false"/>
                <w:i w:val="false"/>
                <w:color w:val="000000"/>
                <w:sz w:val="20"/>
              </w:rPr>
              <w:t>- дәнекерленген түйіспелерді сумен, керосинмен тығыздыққа тексеру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w:t>
            </w:r>
            <w:r>
              <w:br/>
            </w:r>
            <w:r>
              <w:rPr>
                <w:rFonts w:ascii="Times New Roman"/>
                <w:b w:val="false"/>
                <w:i w:val="false"/>
                <w:color w:val="000000"/>
                <w:sz w:val="20"/>
              </w:rPr>
              <w:t>
</w:t>
            </w:r>
            <w:r>
              <w:rPr>
                <w:rFonts w:ascii="Times New Roman"/>
                <w:b w:val="false"/>
                <w:i w:val="false"/>
                <w:color w:val="000000"/>
                <w:sz w:val="20"/>
              </w:rPr>
              <w:t>КҚ 3.5.1</w:t>
            </w:r>
            <w:r>
              <w:br/>
            </w:r>
            <w:r>
              <w:rPr>
                <w:rFonts w:ascii="Times New Roman"/>
                <w:b w:val="false"/>
                <w:i w:val="false"/>
                <w:color w:val="000000"/>
                <w:sz w:val="20"/>
              </w:rPr>
              <w:t>
</w:t>
            </w:r>
            <w:r>
              <w:rPr>
                <w:rFonts w:ascii="Times New Roman"/>
                <w:b w:val="false"/>
                <w:i w:val="false"/>
                <w:color w:val="000000"/>
                <w:sz w:val="20"/>
              </w:rPr>
              <w:t>КҚ 3.5.2</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r>
              <w:br/>
            </w:r>
            <w:r>
              <w:rPr>
                <w:rFonts w:ascii="Times New Roman"/>
                <w:b w:val="false"/>
                <w:i w:val="false"/>
                <w:color w:val="000000"/>
                <w:sz w:val="20"/>
              </w:rPr>
              <w:t>
</w:t>
            </w:r>
            <w:r>
              <w:rPr>
                <w:rFonts w:ascii="Times New Roman"/>
                <w:b w:val="false"/>
                <w:i w:val="false"/>
                <w:color w:val="000000"/>
                <w:sz w:val="20"/>
              </w:rPr>
              <w:t>Мекемемен танысу. Мекеме өндіретін өнім. Мекеменің негізгі жабдығымен танысу. Еңбек қорғау және өрт қауіпсіздігі бойынша нұсқаулық. Дайындау және дәнекерлеу цехтарындағы жұмыстың ұйымдастырылуымен, жұмыс орындарымен, көлік құралдарымен танысу.</w:t>
            </w:r>
            <w:r>
              <w:br/>
            </w:r>
            <w:r>
              <w:rPr>
                <w:rFonts w:ascii="Times New Roman"/>
                <w:b w:val="false"/>
                <w:i w:val="false"/>
                <w:color w:val="000000"/>
                <w:sz w:val="20"/>
              </w:rPr>
              <w:t>
</w:t>
            </w:r>
            <w:r>
              <w:rPr>
                <w:rFonts w:ascii="Times New Roman"/>
                <w:b w:val="false"/>
                <w:i w:val="false"/>
                <w:color w:val="000000"/>
                <w:sz w:val="20"/>
              </w:rPr>
              <w:t>Металды дәнекерлеуге дайындау ережесімен танысу. Дәнекерлеу жабдықтарымен және аппаратурамен, оларға қызмет ету ережелерімен танысу.</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жабдықтар мен құралдарды жұмысқа дайындау, оларды тиісті тәртіпте ұстау;</w:t>
            </w:r>
            <w:r>
              <w:br/>
            </w:r>
            <w:r>
              <w:rPr>
                <w:rFonts w:ascii="Times New Roman"/>
                <w:b w:val="false"/>
                <w:i w:val="false"/>
                <w:color w:val="000000"/>
                <w:sz w:val="20"/>
              </w:rPr>
              <w:t>
</w:t>
            </w:r>
            <w:r>
              <w:rPr>
                <w:rFonts w:ascii="Times New Roman"/>
                <w:b w:val="false"/>
                <w:i w:val="false"/>
                <w:color w:val="000000"/>
                <w:sz w:val="20"/>
              </w:rPr>
              <w:t>- металды дәнекерлеуге дайындау.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еңбек қауіпсіздігі және ішкі тәртіп ережелерін сақтау;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1,2,3,4,5,6,7,8,9,10,11,12</w:t>
            </w:r>
            <w:r>
              <w:br/>
            </w:r>
            <w:r>
              <w:rPr>
                <w:rFonts w:ascii="Times New Roman"/>
                <w:b w:val="false"/>
                <w:i w:val="false"/>
                <w:color w:val="000000"/>
                <w:sz w:val="20"/>
              </w:rPr>
              <w:t>
</w:t>
            </w:r>
            <w:r>
              <w:rPr>
                <w:rFonts w:ascii="Times New Roman"/>
                <w:b w:val="false"/>
                <w:i w:val="false"/>
                <w:color w:val="000000"/>
                <w:sz w:val="20"/>
              </w:rPr>
              <w:t>КҚ 3.5.1</w:t>
            </w:r>
            <w:r>
              <w:br/>
            </w:r>
            <w:r>
              <w:rPr>
                <w:rFonts w:ascii="Times New Roman"/>
                <w:b w:val="false"/>
                <w:i w:val="false"/>
                <w:color w:val="000000"/>
                <w:sz w:val="20"/>
              </w:rPr>
              <w:t>
</w:t>
            </w:r>
            <w:r>
              <w:rPr>
                <w:rFonts w:ascii="Times New Roman"/>
                <w:b w:val="false"/>
                <w:i w:val="false"/>
                <w:color w:val="000000"/>
                <w:sz w:val="20"/>
              </w:rPr>
              <w:t>КҚ 3.5.2</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Танымдылық практика:</w:t>
            </w:r>
            <w:r>
              <w:br/>
            </w:r>
            <w:r>
              <w:rPr>
                <w:rFonts w:ascii="Times New Roman"/>
                <w:b w:val="false"/>
                <w:i w:val="false"/>
                <w:color w:val="000000"/>
                <w:sz w:val="20"/>
              </w:rPr>
              <w:t>
</w:t>
            </w:r>
            <w:r>
              <w:rPr>
                <w:rFonts w:ascii="Times New Roman"/>
                <w:b w:val="false"/>
                <w:i w:val="false"/>
                <w:color w:val="000000"/>
                <w:sz w:val="20"/>
              </w:rPr>
              <w:t>Мекемедегі өндіріс құрылымы және еңбек ұйымдастыру. Мекеменің негізгі цехтары, өнім, жабдық даярлаудың технологиялық үдерісі. Техникалық (көмекші) қызметтер, олардың міндеттері мен негізгі қызметі. Мекемедегі еңбек және өнім сапасын басқарудың кешенді жүйесі.</w:t>
            </w:r>
            <w:r>
              <w:br/>
            </w:r>
            <w:r>
              <w:rPr>
                <w:rFonts w:ascii="Times New Roman"/>
                <w:b w:val="false"/>
                <w:i w:val="false"/>
                <w:color w:val="000000"/>
                <w:sz w:val="20"/>
              </w:rPr>
              <w:t>
</w:t>
            </w:r>
            <w:r>
              <w:rPr>
                <w:rFonts w:ascii="Times New Roman"/>
                <w:b w:val="false"/>
                <w:i w:val="false"/>
                <w:color w:val="000000"/>
                <w:sz w:val="20"/>
              </w:rPr>
              <w:t>Еңбекті жоспарлау және өндірістік учаске мен жұмыс орнындағы жұмыс сапасын бақылау.</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өндірістік учаске мен жұмыс орнындағы жұмыс сапасын жоспарлау және бақылау бойынша алған білімді қолдану.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еңбек қауіпсіздігі және ішкі тәртіп ережелерін сақтау;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w:t>
            </w:r>
            <w:r>
              <w:br/>
            </w:r>
            <w:r>
              <w:rPr>
                <w:rFonts w:ascii="Times New Roman"/>
                <w:b w:val="false"/>
                <w:i w:val="false"/>
                <w:color w:val="000000"/>
                <w:sz w:val="20"/>
              </w:rPr>
              <w:t>
</w:t>
            </w:r>
            <w:r>
              <w:rPr>
                <w:rFonts w:ascii="Times New Roman"/>
                <w:b w:val="false"/>
                <w:i w:val="false"/>
                <w:color w:val="000000"/>
                <w:sz w:val="20"/>
              </w:rPr>
              <w:t>КҚ 3.5.1</w:t>
            </w:r>
            <w:r>
              <w:br/>
            </w:r>
            <w:r>
              <w:rPr>
                <w:rFonts w:ascii="Times New Roman"/>
                <w:b w:val="false"/>
                <w:i w:val="false"/>
                <w:color w:val="000000"/>
                <w:sz w:val="20"/>
              </w:rPr>
              <w:t>
</w:t>
            </w:r>
            <w:r>
              <w:rPr>
                <w:rFonts w:ascii="Times New Roman"/>
                <w:b w:val="false"/>
                <w:i w:val="false"/>
                <w:color w:val="000000"/>
                <w:sz w:val="20"/>
              </w:rPr>
              <w:t>КҚ 3.5.2</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04</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r>
              <w:br/>
            </w:r>
            <w:r>
              <w:rPr>
                <w:rFonts w:ascii="Times New Roman"/>
                <w:b w:val="false"/>
                <w:i w:val="false"/>
                <w:color w:val="000000"/>
                <w:sz w:val="20"/>
              </w:rPr>
              <w:t>
</w:t>
            </w:r>
            <w:r>
              <w:rPr>
                <w:rFonts w:ascii="Times New Roman"/>
                <w:b w:val="false"/>
                <w:i w:val="false"/>
                <w:color w:val="000000"/>
                <w:sz w:val="20"/>
              </w:rPr>
              <w:t>Технологиялық қызмет етумен байланысты нақты жұмыс орнындағы жұмыс, берілген мамандық бойынша жұмыс өндірісі тәсілдері және еңбектің алдыңғы тәсілдерін, материалды үнемді пайдалану тәсілдерін үйрену; еңбек өнімділігін арттыру жолдарын үйрену, дәнекерлеу жабдығын жөндеу құжаттарын ресімдеу.</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учаскедегі жұмыс күнін жоспарлау;</w:t>
            </w:r>
            <w:r>
              <w:br/>
            </w:r>
            <w:r>
              <w:rPr>
                <w:rFonts w:ascii="Times New Roman"/>
                <w:b w:val="false"/>
                <w:i w:val="false"/>
                <w:color w:val="000000"/>
                <w:sz w:val="20"/>
              </w:rPr>
              <w:t>
</w:t>
            </w:r>
            <w:r>
              <w:rPr>
                <w:rFonts w:ascii="Times New Roman"/>
                <w:b w:val="false"/>
                <w:i w:val="false"/>
                <w:color w:val="000000"/>
                <w:sz w:val="20"/>
              </w:rPr>
              <w:t>- жұмыс өндірісіне құжаттар ресімдеу;</w:t>
            </w:r>
            <w:r>
              <w:br/>
            </w:r>
            <w:r>
              <w:rPr>
                <w:rFonts w:ascii="Times New Roman"/>
                <w:b w:val="false"/>
                <w:i w:val="false"/>
                <w:color w:val="000000"/>
                <w:sz w:val="20"/>
              </w:rPr>
              <w:t>
</w:t>
            </w:r>
            <w:r>
              <w:rPr>
                <w:rFonts w:ascii="Times New Roman"/>
                <w:b w:val="false"/>
                <w:i w:val="false"/>
                <w:color w:val="000000"/>
                <w:sz w:val="20"/>
              </w:rPr>
              <w:t>- жұмыс орнында нұсқаулық жүргізу;</w:t>
            </w:r>
            <w:r>
              <w:br/>
            </w:r>
            <w:r>
              <w:rPr>
                <w:rFonts w:ascii="Times New Roman"/>
                <w:b w:val="false"/>
                <w:i w:val="false"/>
                <w:color w:val="000000"/>
                <w:sz w:val="20"/>
              </w:rPr>
              <w:t>
</w:t>
            </w:r>
            <w:r>
              <w:rPr>
                <w:rFonts w:ascii="Times New Roman"/>
                <w:b w:val="false"/>
                <w:i w:val="false"/>
                <w:color w:val="000000"/>
                <w:sz w:val="20"/>
              </w:rPr>
              <w:t>- пайдалану және жөндеу жұмыстарына техникалық құжаттар ресімдеу;</w:t>
            </w:r>
            <w:r>
              <w:br/>
            </w:r>
            <w:r>
              <w:rPr>
                <w:rFonts w:ascii="Times New Roman"/>
                <w:b w:val="false"/>
                <w:i w:val="false"/>
                <w:color w:val="000000"/>
                <w:sz w:val="20"/>
              </w:rPr>
              <w:t>
</w:t>
            </w:r>
            <w:r>
              <w:rPr>
                <w:rFonts w:ascii="Times New Roman"/>
                <w:b w:val="false"/>
                <w:i w:val="false"/>
                <w:color w:val="000000"/>
                <w:sz w:val="20"/>
              </w:rPr>
              <w:t>- оқушы лауазымында жабдықтарға қызмет ету және жөндеу жүргізу;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жабдықтарды жөндеу бойынша техникалық құжаттармен жұмыс жасау; - лауазымдық нұсқаулықтармен жұмыс жасау;</w:t>
            </w:r>
            <w:r>
              <w:br/>
            </w:r>
            <w:r>
              <w:rPr>
                <w:rFonts w:ascii="Times New Roman"/>
                <w:b w:val="false"/>
                <w:i w:val="false"/>
                <w:color w:val="000000"/>
                <w:sz w:val="20"/>
              </w:rPr>
              <w:t>
</w:t>
            </w:r>
            <w:r>
              <w:rPr>
                <w:rFonts w:ascii="Times New Roman"/>
                <w:b w:val="false"/>
                <w:i w:val="false"/>
                <w:color w:val="000000"/>
                <w:sz w:val="20"/>
              </w:rPr>
              <w:t>- бригадада жұмыс жасау;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1,2,3,4,5,6.</w:t>
            </w:r>
            <w:r>
              <w:br/>
            </w:r>
            <w:r>
              <w:rPr>
                <w:rFonts w:ascii="Times New Roman"/>
                <w:b w:val="false"/>
                <w:i w:val="false"/>
                <w:color w:val="000000"/>
                <w:sz w:val="20"/>
              </w:rPr>
              <w:t>
</w:t>
            </w:r>
            <w:r>
              <w:rPr>
                <w:rFonts w:ascii="Times New Roman"/>
                <w:b w:val="false"/>
                <w:i w:val="false"/>
                <w:color w:val="000000"/>
                <w:sz w:val="20"/>
              </w:rPr>
              <w:t>КҚ 3.5.1</w:t>
            </w:r>
            <w:r>
              <w:br/>
            </w:r>
            <w:r>
              <w:rPr>
                <w:rFonts w:ascii="Times New Roman"/>
                <w:b w:val="false"/>
                <w:i w:val="false"/>
                <w:color w:val="000000"/>
                <w:sz w:val="20"/>
              </w:rPr>
              <w:t>
</w:t>
            </w:r>
            <w:r>
              <w:rPr>
                <w:rFonts w:ascii="Times New Roman"/>
                <w:b w:val="false"/>
                <w:i w:val="false"/>
                <w:color w:val="000000"/>
                <w:sz w:val="20"/>
              </w:rPr>
              <w:t>КҚ 3.5.2</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04</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алдындағы практика:</w:t>
            </w:r>
            <w:r>
              <w:br/>
            </w:r>
            <w:r>
              <w:rPr>
                <w:rFonts w:ascii="Times New Roman"/>
                <w:b w:val="false"/>
                <w:i w:val="false"/>
                <w:color w:val="000000"/>
                <w:sz w:val="20"/>
              </w:rPr>
              <w:t>
</w:t>
            </w:r>
            <w:r>
              <w:rPr>
                <w:rFonts w:ascii="Times New Roman"/>
                <w:b w:val="false"/>
                <w:i w:val="false"/>
                <w:color w:val="000000"/>
                <w:sz w:val="20"/>
              </w:rPr>
              <w:t>Техникалық кәсіптік білімі бар мамандарға жүктелетін қызмет аясында жеке өндірістік звеноны басқару дағдысын дамыту; өндірісте қолданылатын техникалық құжаттар негізінде жұмыстар орындау, ережедегідей, тиісті дәрежедегі білікті мамандар мөлшеріне оқытудың соңында;</w:t>
            </w:r>
            <w:r>
              <w:br/>
            </w:r>
            <w:r>
              <w:rPr>
                <w:rFonts w:ascii="Times New Roman"/>
                <w:b w:val="false"/>
                <w:i w:val="false"/>
                <w:color w:val="000000"/>
                <w:sz w:val="20"/>
              </w:rPr>
              <w:t>
</w:t>
            </w:r>
            <w:r>
              <w:rPr>
                <w:rFonts w:ascii="Times New Roman"/>
                <w:b w:val="false"/>
                <w:i w:val="false"/>
                <w:color w:val="000000"/>
                <w:sz w:val="20"/>
              </w:rPr>
              <w:t>Жұмыс уақытын неғұрлым тиімді пайдалану, өнім сапасын арттыру, шикізат пен материалдарды үнемді пайдалану бойынша өз бетімен шаралар әзірлеп, іске асыру; жабдықтардың техникалық ақауларын табу және оларды жоюдың шараларын қолдану; дипломдық жобалар орындауда материалдарды жүйелендіру, жинақтау және есеп беруді ресімдеу.</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өндірістік учаске жұмысын қортындылау;</w:t>
            </w:r>
            <w:r>
              <w:br/>
            </w:r>
            <w:r>
              <w:rPr>
                <w:rFonts w:ascii="Times New Roman"/>
                <w:b w:val="false"/>
                <w:i w:val="false"/>
                <w:color w:val="000000"/>
                <w:sz w:val="20"/>
              </w:rPr>
              <w:t>
</w:t>
            </w:r>
            <w:r>
              <w:rPr>
                <w:rFonts w:ascii="Times New Roman"/>
                <w:b w:val="false"/>
                <w:i w:val="false"/>
                <w:color w:val="000000"/>
                <w:sz w:val="20"/>
              </w:rPr>
              <w:t>- мекеменің барлық құрылымдық бөлімшелерінің жұмысын қорытындылау;</w:t>
            </w:r>
            <w:r>
              <w:br/>
            </w:r>
            <w:r>
              <w:rPr>
                <w:rFonts w:ascii="Times New Roman"/>
                <w:b w:val="false"/>
                <w:i w:val="false"/>
                <w:color w:val="000000"/>
                <w:sz w:val="20"/>
              </w:rPr>
              <w:t>
</w:t>
            </w:r>
            <w:r>
              <w:rPr>
                <w:rFonts w:ascii="Times New Roman"/>
                <w:b w:val="false"/>
                <w:i w:val="false"/>
                <w:color w:val="000000"/>
                <w:sz w:val="20"/>
              </w:rPr>
              <w:t>- тақырыпқа сәйкес дипломдық жоба үшін материал таңдау;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жұмыскерлердің жеке топтарына басқару жасау;</w:t>
            </w:r>
            <w:r>
              <w:br/>
            </w:r>
            <w:r>
              <w:rPr>
                <w:rFonts w:ascii="Times New Roman"/>
                <w:b w:val="false"/>
                <w:i w:val="false"/>
                <w:color w:val="000000"/>
                <w:sz w:val="20"/>
              </w:rPr>
              <w:t>
</w:t>
            </w:r>
            <w:r>
              <w:rPr>
                <w:rFonts w:ascii="Times New Roman"/>
                <w:b w:val="false"/>
                <w:i w:val="false"/>
                <w:color w:val="000000"/>
                <w:sz w:val="20"/>
              </w:rPr>
              <w:t>- қауіпсіздік техникасы бойынша нұсқаулық жүргізу;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3.5.1</w:t>
            </w:r>
            <w:r>
              <w:br/>
            </w:r>
            <w:r>
              <w:rPr>
                <w:rFonts w:ascii="Times New Roman"/>
                <w:b w:val="false"/>
                <w:i w:val="false"/>
                <w:color w:val="000000"/>
                <w:sz w:val="20"/>
              </w:rPr>
              <w:t>
</w:t>
            </w:r>
            <w:r>
              <w:rPr>
                <w:rFonts w:ascii="Times New Roman"/>
                <w:b w:val="false"/>
                <w:i w:val="false"/>
                <w:color w:val="000000"/>
                <w:sz w:val="20"/>
              </w:rPr>
              <w:t>КҚ 3.5.2</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3.6.2</w:t>
            </w:r>
          </w:p>
        </w:tc>
      </w:tr>
    </w:tbl>
    <w:bookmarkStart w:name="z137" w:id="135"/>
    <w:p>
      <w:pPr>
        <w:spacing w:after="0"/>
        <w:ind w:left="0"/>
        <w:jc w:val="both"/>
      </w:pPr>
      <w:r>
        <w:rPr>
          <w:rFonts w:ascii="Times New Roman"/>
          <w:b w:val="false"/>
          <w:i w:val="false"/>
          <w:color w:val="000000"/>
          <w:sz w:val="28"/>
        </w:rPr>
        <w:t>
Ескерту: 1 кесте. Базалық құзырет.</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16364"/>
      </w:tblGrid>
      <w:tr>
        <w:trPr>
          <w:trHeight w:val="345"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w:t>
            </w:r>
            <w:r>
              <w:br/>
            </w:r>
            <w:r>
              <w:rPr>
                <w:rFonts w:ascii="Times New Roman"/>
                <w:b w:val="false"/>
                <w:i w:val="false"/>
                <w:color w:val="000000"/>
                <w:sz w:val="20"/>
              </w:rPr>
              <w:t>
</w:t>
            </w:r>
            <w:r>
              <w:rPr>
                <w:rFonts w:ascii="Times New Roman"/>
                <w:b w:val="false"/>
                <w:i w:val="false"/>
                <w:color w:val="000000"/>
                <w:sz w:val="20"/>
              </w:rPr>
              <w:t>коды</w:t>
            </w:r>
          </w:p>
        </w:tc>
        <w:tc>
          <w:tcPr>
            <w:tcW w:w="1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құзырет</w:t>
            </w:r>
          </w:p>
        </w:tc>
      </w:tr>
      <w:tr>
        <w:trPr>
          <w:trHeight w:val="66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БҚ 3.</w:t>
            </w:r>
            <w:r>
              <w:br/>
            </w:r>
            <w:r>
              <w:rPr>
                <w:rFonts w:ascii="Times New Roman"/>
                <w:b w:val="false"/>
                <w:i w:val="false"/>
                <w:color w:val="000000"/>
                <w:sz w:val="20"/>
              </w:rPr>
              <w:t>
</w:t>
            </w: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6.</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БҚ 8.</w:t>
            </w:r>
            <w:r>
              <w:br/>
            </w:r>
            <w:r>
              <w:rPr>
                <w:rFonts w:ascii="Times New Roman"/>
                <w:b w:val="false"/>
                <w:i w:val="false"/>
                <w:color w:val="000000"/>
                <w:sz w:val="20"/>
              </w:rPr>
              <w:t>
</w:t>
            </w: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БҚ 10.</w:t>
            </w:r>
            <w:r>
              <w:br/>
            </w:r>
            <w:r>
              <w:rPr>
                <w:rFonts w:ascii="Times New Roman"/>
                <w:b w:val="false"/>
                <w:i w:val="false"/>
                <w:color w:val="000000"/>
                <w:sz w:val="20"/>
              </w:rPr>
              <w:t>
</w:t>
            </w:r>
            <w:r>
              <w:rPr>
                <w:rFonts w:ascii="Times New Roman"/>
                <w:b w:val="false"/>
                <w:i w:val="false"/>
                <w:color w:val="000000"/>
                <w:sz w:val="20"/>
              </w:rPr>
              <w:t>БҚ 11.</w:t>
            </w:r>
            <w:r>
              <w:br/>
            </w:r>
            <w:r>
              <w:rPr>
                <w:rFonts w:ascii="Times New Roman"/>
                <w:b w:val="false"/>
                <w:i w:val="false"/>
                <w:color w:val="000000"/>
                <w:sz w:val="20"/>
              </w:rPr>
              <w:t>
</w:t>
            </w:r>
            <w:r>
              <w:rPr>
                <w:rFonts w:ascii="Times New Roman"/>
                <w:b w:val="false"/>
                <w:i w:val="false"/>
                <w:color w:val="000000"/>
                <w:sz w:val="20"/>
              </w:rPr>
              <w:t>БҚ 12.</w:t>
            </w:r>
          </w:p>
        </w:tc>
        <w:tc>
          <w:tcPr>
            <w:tcW w:w="1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 бойы өз білімдері мен шеберлігін жаңалау.</w:t>
            </w:r>
            <w:r>
              <w:br/>
            </w:r>
            <w:r>
              <w:rPr>
                <w:rFonts w:ascii="Times New Roman"/>
                <w:b w:val="false"/>
                <w:i w:val="false"/>
                <w:color w:val="000000"/>
                <w:sz w:val="20"/>
              </w:rPr>
              <w:t>
</w:t>
            </w:r>
            <w:r>
              <w:rPr>
                <w:rFonts w:ascii="Times New Roman"/>
                <w:b w:val="false"/>
                <w:i w:val="false"/>
                <w:color w:val="000000"/>
                <w:sz w:val="20"/>
              </w:rPr>
              <w:t>Адамаралық және коммуникативтік мінез–құлық ережесін сақтау.</w:t>
            </w:r>
            <w:r>
              <w:br/>
            </w:r>
            <w:r>
              <w:rPr>
                <w:rFonts w:ascii="Times New Roman"/>
                <w:b w:val="false"/>
                <w:i w:val="false"/>
                <w:color w:val="000000"/>
                <w:sz w:val="20"/>
              </w:rPr>
              <w:t>
</w:t>
            </w:r>
            <w:r>
              <w:rPr>
                <w:rFonts w:ascii="Times New Roman"/>
                <w:b w:val="false"/>
                <w:i w:val="false"/>
                <w:color w:val="000000"/>
                <w:sz w:val="20"/>
              </w:rPr>
              <w:t>Өз бетінше және командамен жұмыс істей білу.</w:t>
            </w:r>
            <w:r>
              <w:br/>
            </w:r>
            <w:r>
              <w:rPr>
                <w:rFonts w:ascii="Times New Roman"/>
                <w:b w:val="false"/>
                <w:i w:val="false"/>
                <w:color w:val="000000"/>
                <w:sz w:val="20"/>
              </w:rPr>
              <w:t>
</w:t>
            </w:r>
            <w:r>
              <w:rPr>
                <w:rFonts w:ascii="Times New Roman"/>
                <w:b w:val="false"/>
                <w:i w:val="false"/>
                <w:color w:val="000000"/>
                <w:sz w:val="20"/>
              </w:rPr>
              <w:t>Сапа нәтижесіне еңбек ету.</w:t>
            </w:r>
            <w:r>
              <w:br/>
            </w:r>
            <w:r>
              <w:rPr>
                <w:rFonts w:ascii="Times New Roman"/>
                <w:b w:val="false"/>
                <w:i w:val="false"/>
                <w:color w:val="000000"/>
                <w:sz w:val="20"/>
              </w:rPr>
              <w:t>
</w:t>
            </w:r>
            <w:r>
              <w:rPr>
                <w:rFonts w:ascii="Times New Roman"/>
                <w:b w:val="false"/>
                <w:i w:val="false"/>
                <w:color w:val="000000"/>
                <w:sz w:val="20"/>
              </w:rPr>
              <w:t>Жұмыс орнын ұйымдастыру.</w:t>
            </w:r>
            <w:r>
              <w:br/>
            </w:r>
            <w:r>
              <w:rPr>
                <w:rFonts w:ascii="Times New Roman"/>
                <w:b w:val="false"/>
                <w:i w:val="false"/>
                <w:color w:val="000000"/>
                <w:sz w:val="20"/>
              </w:rPr>
              <w:t>
</w:t>
            </w:r>
            <w:r>
              <w:rPr>
                <w:rFonts w:ascii="Times New Roman"/>
                <w:b w:val="false"/>
                <w:i w:val="false"/>
                <w:color w:val="000000"/>
                <w:sz w:val="20"/>
              </w:rPr>
              <w:t>Жұмыс уақытын жоспарлау.</w:t>
            </w:r>
            <w:r>
              <w:br/>
            </w:r>
            <w:r>
              <w:rPr>
                <w:rFonts w:ascii="Times New Roman"/>
                <w:b w:val="false"/>
                <w:i w:val="false"/>
                <w:color w:val="000000"/>
                <w:sz w:val="20"/>
              </w:rPr>
              <w:t>
</w:t>
            </w:r>
            <w:r>
              <w:rPr>
                <w:rFonts w:ascii="Times New Roman"/>
                <w:b w:val="false"/>
                <w:i w:val="false"/>
                <w:color w:val="000000"/>
                <w:sz w:val="20"/>
              </w:rPr>
              <w:t>Жеке еңбек қызметін жоспарлау.</w:t>
            </w:r>
            <w:r>
              <w:br/>
            </w:r>
            <w:r>
              <w:rPr>
                <w:rFonts w:ascii="Times New Roman"/>
                <w:b w:val="false"/>
                <w:i w:val="false"/>
                <w:color w:val="000000"/>
                <w:sz w:val="20"/>
              </w:rPr>
              <w:t>
</w:t>
            </w:r>
            <w:r>
              <w:rPr>
                <w:rFonts w:ascii="Times New Roman"/>
                <w:b w:val="false"/>
                <w:i w:val="false"/>
                <w:color w:val="000000"/>
                <w:sz w:val="20"/>
              </w:rPr>
              <w:t>Жұмыс орнында мәселелерді шешу.</w:t>
            </w:r>
            <w:r>
              <w:br/>
            </w:r>
            <w:r>
              <w:rPr>
                <w:rFonts w:ascii="Times New Roman"/>
                <w:b w:val="false"/>
                <w:i w:val="false"/>
                <w:color w:val="000000"/>
                <w:sz w:val="20"/>
              </w:rPr>
              <w:t>
</w:t>
            </w:r>
            <w:r>
              <w:rPr>
                <w:rFonts w:ascii="Times New Roman"/>
                <w:b w:val="false"/>
                <w:i w:val="false"/>
                <w:color w:val="000000"/>
                <w:sz w:val="20"/>
              </w:rPr>
              <w:t>Керекті ақпаратты қолдану және жүйелеу.</w:t>
            </w:r>
            <w:r>
              <w:br/>
            </w:r>
            <w:r>
              <w:rPr>
                <w:rFonts w:ascii="Times New Roman"/>
                <w:b w:val="false"/>
                <w:i w:val="false"/>
                <w:color w:val="000000"/>
                <w:sz w:val="20"/>
              </w:rPr>
              <w:t>
</w:t>
            </w:r>
            <w:r>
              <w:rPr>
                <w:rFonts w:ascii="Times New Roman"/>
                <w:b w:val="false"/>
                <w:i w:val="false"/>
                <w:color w:val="000000"/>
                <w:sz w:val="20"/>
              </w:rPr>
              <w:t>Техникалық құжаттармен жұмыс істеу.</w:t>
            </w:r>
            <w:r>
              <w:br/>
            </w:r>
            <w:r>
              <w:rPr>
                <w:rFonts w:ascii="Times New Roman"/>
                <w:b w:val="false"/>
                <w:i w:val="false"/>
                <w:color w:val="000000"/>
                <w:sz w:val="20"/>
              </w:rPr>
              <w:t>
</w:t>
            </w:r>
            <w:r>
              <w:rPr>
                <w:rFonts w:ascii="Times New Roman"/>
                <w:b w:val="false"/>
                <w:i w:val="false"/>
                <w:color w:val="000000"/>
                <w:sz w:val="20"/>
              </w:rPr>
              <w:t>Өндірістік процесті ұйымдастыру мәселелерін талдау мен шешім қабылдау.</w:t>
            </w:r>
            <w:r>
              <w:br/>
            </w:r>
            <w:r>
              <w:rPr>
                <w:rFonts w:ascii="Times New Roman"/>
                <w:b w:val="false"/>
                <w:i w:val="false"/>
                <w:color w:val="000000"/>
                <w:sz w:val="20"/>
              </w:rPr>
              <w:t>
</w:t>
            </w:r>
            <w:r>
              <w:rPr>
                <w:rFonts w:ascii="Times New Roman"/>
                <w:b w:val="false"/>
                <w:i w:val="false"/>
                <w:color w:val="000000"/>
                <w:sz w:val="20"/>
              </w:rPr>
              <w:t>Басқа қызметкерлерді басқару.</w:t>
            </w:r>
          </w:p>
        </w:tc>
      </w:tr>
    </w:tbl>
    <w:bookmarkStart w:name="z138" w:id="136"/>
    <w:p>
      <w:pPr>
        <w:spacing w:after="0"/>
        <w:ind w:left="0"/>
        <w:jc w:val="both"/>
      </w:pPr>
      <w:r>
        <w:rPr>
          <w:rFonts w:ascii="Times New Roman"/>
          <w:b w:val="false"/>
          <w:i w:val="false"/>
          <w:color w:val="000000"/>
          <w:sz w:val="28"/>
        </w:rPr>
        <w:t>
Кесте 2. Кәсіптік құзырет</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3489"/>
        <w:gridCol w:w="12858"/>
      </w:tblGrid>
      <w:tr>
        <w:trPr>
          <w:trHeight w:val="2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деңгейі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w:t>
            </w:r>
          </w:p>
        </w:tc>
        <w:tc>
          <w:tcPr>
            <w:tcW w:w="1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 (КҚ)</w:t>
            </w:r>
          </w:p>
        </w:tc>
      </w:tr>
      <w:tr>
        <w:trPr>
          <w:trHeight w:val="69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Жоғары деңгей</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111401 2 - «Дәнекерлеуші» (барлық атаулары)</w:t>
            </w:r>
          </w:p>
        </w:tc>
        <w:tc>
          <w:tcPr>
            <w:tcW w:w="1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 – Доғалы электрмен дәнекерлеу.</w:t>
            </w:r>
            <w:r>
              <w:br/>
            </w:r>
            <w:r>
              <w:rPr>
                <w:rFonts w:ascii="Times New Roman"/>
                <w:b w:val="false"/>
                <w:i w:val="false"/>
                <w:color w:val="000000"/>
                <w:sz w:val="20"/>
              </w:rPr>
              <w:t>
</w:t>
            </w:r>
            <w:r>
              <w:rPr>
                <w:rFonts w:ascii="Times New Roman"/>
                <w:b w:val="false"/>
                <w:i w:val="false"/>
                <w:color w:val="000000"/>
                <w:sz w:val="20"/>
              </w:rPr>
              <w:t>КҚ 2.1.2 - Контактты машинада дәнекерлеу.</w:t>
            </w:r>
            <w:r>
              <w:br/>
            </w:r>
            <w:r>
              <w:rPr>
                <w:rFonts w:ascii="Times New Roman"/>
                <w:b w:val="false"/>
                <w:i w:val="false"/>
                <w:color w:val="000000"/>
                <w:sz w:val="20"/>
              </w:rPr>
              <w:t>
</w:t>
            </w:r>
            <w:r>
              <w:rPr>
                <w:rFonts w:ascii="Times New Roman"/>
                <w:b w:val="false"/>
                <w:i w:val="false"/>
                <w:color w:val="000000"/>
                <w:sz w:val="20"/>
              </w:rPr>
              <w:t>КҚ 2.1.3 - Электронды-сәулелі дәнекерлеу құрылғыларында дәнекерлеу.</w:t>
            </w:r>
            <w:r>
              <w:br/>
            </w:r>
            <w:r>
              <w:rPr>
                <w:rFonts w:ascii="Times New Roman"/>
                <w:b w:val="false"/>
                <w:i w:val="false"/>
                <w:color w:val="000000"/>
                <w:sz w:val="20"/>
              </w:rPr>
              <w:t>
</w:t>
            </w:r>
            <w:r>
              <w:rPr>
                <w:rFonts w:ascii="Times New Roman"/>
                <w:b w:val="false"/>
                <w:i w:val="false"/>
                <w:color w:val="000000"/>
                <w:sz w:val="20"/>
              </w:rPr>
              <w:t>КҚ 2.1.4 - Автоматты және жартылай автоматты машиналарда дәнекерлеу.</w:t>
            </w:r>
            <w:r>
              <w:br/>
            </w:r>
            <w:r>
              <w:rPr>
                <w:rFonts w:ascii="Times New Roman"/>
                <w:b w:val="false"/>
                <w:i w:val="false"/>
                <w:color w:val="000000"/>
                <w:sz w:val="20"/>
              </w:rPr>
              <w:t>
</w:t>
            </w:r>
            <w:r>
              <w:rPr>
                <w:rFonts w:ascii="Times New Roman"/>
                <w:b w:val="false"/>
                <w:i w:val="false"/>
                <w:color w:val="000000"/>
                <w:sz w:val="20"/>
              </w:rPr>
              <w:t>КҚ 2.1.5 - Лазермен дәнекерлеу.</w:t>
            </w:r>
            <w:r>
              <w:br/>
            </w:r>
            <w:r>
              <w:rPr>
                <w:rFonts w:ascii="Times New Roman"/>
                <w:b w:val="false"/>
                <w:i w:val="false"/>
                <w:color w:val="000000"/>
                <w:sz w:val="20"/>
              </w:rPr>
              <w:t>
</w:t>
            </w:r>
            <w:r>
              <w:rPr>
                <w:rFonts w:ascii="Times New Roman"/>
                <w:b w:val="false"/>
                <w:i w:val="false"/>
                <w:color w:val="000000"/>
                <w:sz w:val="20"/>
              </w:rPr>
              <w:t>КҚ 2.1.6 - Аргонодоғалы машиналарда дәнекерлеу.</w:t>
            </w:r>
          </w:p>
        </w:tc>
      </w:tr>
      <w:tr>
        <w:trPr>
          <w:trHeight w:val="30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111402 2 «Газбенкесуші»</w:t>
            </w:r>
          </w:p>
        </w:tc>
        <w:tc>
          <w:tcPr>
            <w:tcW w:w="1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2.2.1 – Газ отымен кесу.</w:t>
            </w:r>
          </w:p>
        </w:tc>
      </w:tr>
      <w:tr>
        <w:trPr>
          <w:trHeight w:val="8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111403 2 - «Дәнекерлеу ісінің бақылаушысы»</w:t>
            </w:r>
          </w:p>
        </w:tc>
        <w:tc>
          <w:tcPr>
            <w:tcW w:w="1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2.3.1 – Дәнекерлеу жұмыстарының сапасын бақылау.</w:t>
            </w:r>
          </w:p>
        </w:tc>
      </w:tr>
      <w:tr>
        <w:trPr>
          <w:trHeight w:val="88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111404 2 - «Газбенэлектрдәнекерлеуші»</w:t>
            </w:r>
          </w:p>
        </w:tc>
        <w:tc>
          <w:tcPr>
            <w:tcW w:w="1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2.4.1 – Электрлі доғамен дәнекерлеу мен кесу.</w:t>
            </w:r>
            <w:r>
              <w:br/>
            </w:r>
            <w:r>
              <w:rPr>
                <w:rFonts w:ascii="Times New Roman"/>
                <w:b w:val="false"/>
                <w:i w:val="false"/>
                <w:color w:val="000000"/>
                <w:sz w:val="20"/>
              </w:rPr>
              <w:t>
</w:t>
            </w:r>
            <w:r>
              <w:rPr>
                <w:rFonts w:ascii="Times New Roman"/>
                <w:b w:val="false"/>
                <w:i w:val="false"/>
                <w:color w:val="000000"/>
                <w:sz w:val="20"/>
              </w:rPr>
              <w:t>КҚ 2.4.2 - Газ отымен дәнекерлеу.</w:t>
            </w:r>
            <w:r>
              <w:br/>
            </w:r>
            <w:r>
              <w:rPr>
                <w:rFonts w:ascii="Times New Roman"/>
                <w:b w:val="false"/>
                <w:i w:val="false"/>
                <w:color w:val="000000"/>
                <w:sz w:val="20"/>
              </w:rPr>
              <w:t>
</w:t>
            </w:r>
            <w:r>
              <w:rPr>
                <w:rFonts w:ascii="Times New Roman"/>
                <w:b w:val="false"/>
                <w:i w:val="false"/>
                <w:color w:val="000000"/>
                <w:sz w:val="20"/>
              </w:rPr>
              <w:t>КҚ 2.4.3 - Газ отымен кесу.</w:t>
            </w:r>
          </w:p>
        </w:tc>
      </w:tr>
      <w:tr>
        <w:trPr>
          <w:trHeight w:val="555" w:hRule="atLeast"/>
        </w:trPr>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 буын маманы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111405 3 - «Техник»</w:t>
            </w:r>
          </w:p>
        </w:tc>
        <w:tc>
          <w:tcPr>
            <w:tcW w:w="1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3.5.1 - Дәнекерлеу үрдісінің технологияларын меңгеру.</w:t>
            </w:r>
            <w:r>
              <w:br/>
            </w:r>
            <w:r>
              <w:rPr>
                <w:rFonts w:ascii="Times New Roman"/>
                <w:b w:val="false"/>
                <w:i w:val="false"/>
                <w:color w:val="000000"/>
                <w:sz w:val="20"/>
              </w:rPr>
              <w:t>
</w:t>
            </w:r>
            <w:r>
              <w:rPr>
                <w:rFonts w:ascii="Times New Roman"/>
                <w:b w:val="false"/>
                <w:i w:val="false"/>
                <w:color w:val="000000"/>
                <w:sz w:val="20"/>
              </w:rPr>
              <w:t>КҚ 3.5.2 - Электр жабдықтарына техникалық қызмет көрсету және жөндеу.</w:t>
            </w:r>
          </w:p>
        </w:tc>
      </w:tr>
      <w:tr>
        <w:trPr>
          <w:trHeight w:val="555" w:hRule="atLeast"/>
        </w:trPr>
        <w:tc>
          <w:tcPr>
            <w:tcW w:w="0" w:type="auto"/>
            <w:vMerge/>
            <w:tcBorders>
              <w:top w:val="nil"/>
              <w:left w:val="single" w:color="cfcfcf" w:sz="5"/>
              <w:bottom w:val="single" w:color="cfcfcf" w:sz="5"/>
              <w:right w:val="single" w:color="cfcfcf" w:sz="5"/>
            </w:tcBorders>
          </w:tcP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111406 3 - «Техник механик»</w:t>
            </w:r>
          </w:p>
        </w:tc>
        <w:tc>
          <w:tcPr>
            <w:tcW w:w="1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3.6.1 - Дәнекерлеу үрдісінің технологияларын меңгеру.</w:t>
            </w:r>
            <w:r>
              <w:br/>
            </w:r>
            <w:r>
              <w:rPr>
                <w:rFonts w:ascii="Times New Roman"/>
                <w:b w:val="false"/>
                <w:i w:val="false"/>
                <w:color w:val="000000"/>
                <w:sz w:val="20"/>
              </w:rPr>
              <w:t>
</w:t>
            </w:r>
            <w:r>
              <w:rPr>
                <w:rFonts w:ascii="Times New Roman"/>
                <w:b w:val="false"/>
                <w:i w:val="false"/>
                <w:color w:val="000000"/>
                <w:sz w:val="20"/>
              </w:rPr>
              <w:t>КҚ 3.6.2 - Электр жабдықтарына техникалық қызмет көрсету және жөндеу.</w:t>
            </w:r>
          </w:p>
        </w:tc>
      </w:tr>
    </w:tbl>
    <w:bookmarkStart w:name="z139" w:id="1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187-қосымша</w:t>
      </w:r>
    </w:p>
    <w:bookmarkEnd w:id="137"/>
    <w:bookmarkStart w:name="z140" w:id="138"/>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38"/>
    <w:p>
      <w:pPr>
        <w:spacing w:after="0"/>
        <w:ind w:left="0"/>
        <w:jc w:val="both"/>
      </w:pPr>
      <w:r>
        <w:rPr>
          <w:rFonts w:ascii="Times New Roman"/>
          <w:b w:val="false"/>
          <w:i w:val="false"/>
          <w:color w:val="000000"/>
          <w:sz w:val="28"/>
        </w:rPr>
        <w:t>Білім коды және бейіні: 1100000 – Көлік (сала бойынша) Технологиялық машиналар мен жабдықтар</w:t>
      </w:r>
      <w:r>
        <w:br/>
      </w:r>
      <w:r>
        <w:rPr>
          <w:rFonts w:ascii="Times New Roman"/>
          <w:b w:val="false"/>
          <w:i w:val="false"/>
          <w:color w:val="000000"/>
          <w:sz w:val="28"/>
        </w:rPr>
        <w:t>
Мамандығы: 1115000 - Өндірістердегі электрлік-механикалық жабдықтар (түрлері бойынша)</w:t>
      </w:r>
      <w:r>
        <w:br/>
      </w:r>
      <w:r>
        <w:rPr>
          <w:rFonts w:ascii="Times New Roman"/>
          <w:b w:val="false"/>
          <w:i w:val="false"/>
          <w:color w:val="000000"/>
          <w:sz w:val="28"/>
        </w:rPr>
        <w:t>
Біліктілігі: 111501 2 - Трансформаторларды жинаушы*</w:t>
      </w:r>
    </w:p>
    <w:bookmarkStart w:name="z141" w:id="139"/>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xml:space="preserve">
Оқытудың нормативтік мерзімі: 1 жыл 10 ай    </w:t>
      </w:r>
      <w:r>
        <w:br/>
      </w:r>
      <w:r>
        <w:rPr>
          <w:rFonts w:ascii="Times New Roman"/>
          <w:b w:val="false"/>
          <w:i w:val="false"/>
          <w:color w:val="000000"/>
          <w:sz w:val="28"/>
        </w:rPr>
        <w:t>
негізгі орта білім базасында жалпы орта білім алусыз</w:t>
      </w:r>
    </w:p>
    <w:bookmarkEnd w:id="139"/>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4931"/>
        <w:gridCol w:w="906"/>
        <w:gridCol w:w="961"/>
        <w:gridCol w:w="1196"/>
        <w:gridCol w:w="1525"/>
        <w:gridCol w:w="1486"/>
        <w:gridCol w:w="1776"/>
        <w:gridCol w:w="1613"/>
        <w:gridCol w:w="2067"/>
      </w:tblGrid>
      <w:tr>
        <w:trPr>
          <w:trHeight w:val="30" w:hRule="atLeast"/>
        </w:trPr>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w:t>
            </w:r>
            <w:r>
              <w:br/>
            </w:r>
            <w:r>
              <w:rPr>
                <w:rFonts w:ascii="Times New Roman"/>
                <w:b w:val="false"/>
                <w:i w:val="false"/>
                <w:color w:val="000000"/>
                <w:sz w:val="20"/>
              </w:rPr>
              <w:t>
</w:t>
            </w:r>
            <w:r>
              <w:rPr>
                <w:rFonts w:ascii="Times New Roman"/>
                <w:b w:val="false"/>
                <w:i w:val="false"/>
                <w:color w:val="000000"/>
                <w:sz w:val="20"/>
              </w:rPr>
              <w:t>индексі</w:t>
            </w:r>
          </w:p>
        </w:tc>
        <w:tc>
          <w:tcPr>
            <w:tcW w:w="4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 атаулары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0" w:type="auto"/>
            <w:vMerge/>
            <w:tcBorders>
              <w:top w:val="nil"/>
              <w:left w:val="single" w:color="cfcfcf" w:sz="5"/>
              <w:bottom w:val="single" w:color="cfcfcf" w:sz="5"/>
              <w:right w:val="single" w:color="cfcfcf" w:sz="5"/>
            </w:tcBorders>
          </w:tcPr>
          <w:p/>
        </w:tc>
      </w:tr>
      <w:tr>
        <w:trPr>
          <w:trHeight w:val="36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әдебиеті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7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15"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4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негіздері және өндірісті автоматтандыру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7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өндіріс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6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Трансформаторларды жинау технологиясы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255"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БҰАП.00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Таныстыру практика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 алдындағы практика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Емтихандық сессия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w:t>
            </w:r>
          </w:p>
          <w:p>
            <w:pPr>
              <w:spacing w:after="20"/>
              <w:ind w:left="20"/>
              <w:jc w:val="both"/>
            </w:pPr>
            <w:r>
              <w:rPr>
                <w:rFonts w:ascii="Times New Roman"/>
                <w:b w:val="false"/>
                <w:i w:val="false"/>
                <w:color w:val="000000"/>
                <w:sz w:val="20"/>
              </w:rPr>
              <w:t>(КДДБ)</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255"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6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140"/>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 байланысты өзгертіледі.</w:t>
      </w:r>
    </w:p>
    <w:bookmarkEnd w:id="140"/>
    <w:bookmarkStart w:name="z143" w:id="1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188-қосымша </w:t>
      </w:r>
    </w:p>
    <w:bookmarkEnd w:id="141"/>
    <w:bookmarkStart w:name="z144" w:id="142"/>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білімнің</w:t>
      </w:r>
    </w:p>
    <w:bookmarkEnd w:id="142"/>
    <w:p>
      <w:pPr>
        <w:spacing w:after="0"/>
        <w:ind w:left="0"/>
        <w:jc w:val="both"/>
      </w:pPr>
      <w:r>
        <w:rPr>
          <w:rFonts w:ascii="Times New Roman"/>
          <w:b w:val="false"/>
          <w:i w:val="false"/>
          <w:color w:val="000000"/>
          <w:sz w:val="28"/>
        </w:rPr>
        <w:t>Білім коды және бейіні: 1100000 – Көлік (сала бойынша) Технологиялық машиналар мен жабдықтар</w:t>
      </w:r>
      <w:r>
        <w:br/>
      </w:r>
      <w:r>
        <w:rPr>
          <w:rFonts w:ascii="Times New Roman"/>
          <w:b w:val="false"/>
          <w:i w:val="false"/>
          <w:color w:val="000000"/>
          <w:sz w:val="28"/>
        </w:rPr>
        <w:t>
Мамандығы: 1115000 - Өндірістердегі электрлік-механикалық жабдықтар (түрлері бойынша)</w:t>
      </w:r>
      <w:r>
        <w:br/>
      </w:r>
      <w:r>
        <w:rPr>
          <w:rFonts w:ascii="Times New Roman"/>
          <w:b w:val="false"/>
          <w:i w:val="false"/>
          <w:color w:val="000000"/>
          <w:sz w:val="28"/>
        </w:rPr>
        <w:t>
Біліктілігі: 111501 2 - Трансформаторларды жинаушы*</w:t>
      </w:r>
      <w:r>
        <w:br/>
      </w:r>
      <w:r>
        <w:rPr>
          <w:rFonts w:ascii="Times New Roman"/>
          <w:b w:val="false"/>
          <w:i w:val="false"/>
          <w:color w:val="000000"/>
          <w:sz w:val="28"/>
        </w:rPr>
        <w:t>
111502 2 - Автоматтар мен жартылай автоматтарды реттеуші*</w:t>
      </w:r>
      <w:r>
        <w:br/>
      </w:r>
      <w:r>
        <w:rPr>
          <w:rFonts w:ascii="Times New Roman"/>
          <w:b w:val="false"/>
          <w:i w:val="false"/>
          <w:color w:val="000000"/>
          <w:sz w:val="28"/>
        </w:rPr>
        <w:t>
111503 2 – Аккумулятор өндірісіндегі жартылай автоматты қондырғыларды реттеуші*</w:t>
      </w:r>
      <w:r>
        <w:br/>
      </w:r>
      <w:r>
        <w:rPr>
          <w:rFonts w:ascii="Times New Roman"/>
          <w:b w:val="false"/>
          <w:i w:val="false"/>
          <w:color w:val="000000"/>
          <w:sz w:val="28"/>
        </w:rPr>
        <w:t>
111504 2 – Электр жабдықтарын жөндейтін және қызмет көрсететін электромонтер*</w:t>
      </w:r>
      <w:r>
        <w:br/>
      </w:r>
      <w:r>
        <w:rPr>
          <w:rFonts w:ascii="Times New Roman"/>
          <w:b w:val="false"/>
          <w:i w:val="false"/>
          <w:color w:val="000000"/>
          <w:sz w:val="28"/>
        </w:rPr>
        <w:t>
111505 2 – Электр қозғалтқыш моторисі*</w:t>
      </w:r>
    </w:p>
    <w:bookmarkStart w:name="z145" w:id="143"/>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xml:space="preserve">
Оқытудың нормативтік мерзімі: 1 жыл 10 ай </w:t>
      </w:r>
      <w:r>
        <w:br/>
      </w:r>
      <w:r>
        <w:rPr>
          <w:rFonts w:ascii="Times New Roman"/>
          <w:b w:val="false"/>
          <w:i w:val="false"/>
          <w:color w:val="000000"/>
          <w:sz w:val="28"/>
        </w:rPr>
        <w:t xml:space="preserve">
жалпы орта білім базасында    </w:t>
      </w:r>
    </w:p>
    <w:bookmarkEnd w:id="143"/>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869"/>
        <w:gridCol w:w="812"/>
        <w:gridCol w:w="991"/>
        <w:gridCol w:w="1009"/>
        <w:gridCol w:w="1444"/>
        <w:gridCol w:w="1480"/>
        <w:gridCol w:w="1912"/>
        <w:gridCol w:w="2308"/>
        <w:gridCol w:w="1842"/>
      </w:tblGrid>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w:t>
            </w:r>
            <w:r>
              <w:br/>
            </w:r>
            <w:r>
              <w:rPr>
                <w:rFonts w:ascii="Times New Roman"/>
                <w:b w:val="false"/>
                <w:i w:val="false"/>
                <w:color w:val="000000"/>
                <w:sz w:val="20"/>
              </w:rPr>
              <w:t>
</w:t>
            </w:r>
            <w:r>
              <w:rPr>
                <w:rFonts w:ascii="Times New Roman"/>
                <w:b w:val="false"/>
                <w:i w:val="false"/>
                <w:color w:val="000000"/>
                <w:sz w:val="20"/>
              </w:rPr>
              <w:t>индексі</w:t>
            </w:r>
          </w:p>
        </w:tc>
        <w:tc>
          <w:tcPr>
            <w:tcW w:w="4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 атаулары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0" w:type="auto"/>
            <w:vMerge/>
            <w:tcBorders>
              <w:top w:val="nil"/>
              <w:left w:val="single" w:color="cfcfcf" w:sz="5"/>
              <w:bottom w:val="single" w:color="cfcfcf" w:sz="5"/>
              <w:right w:val="single" w:color="cfcfcf" w:sz="5"/>
            </w:tcBorders>
          </w:tcP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1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негіздері және өндірісті автоматтандыру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7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өндіріс</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111501 2-Трансформаторларды жинаушы*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Трансформаторларды жинау технологиясы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111502 2-Автоматтар мен жартылай автоматтарды реттеуші*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Автоматтар мен жартылай автоматтарды іске қосу технологиясы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111503 2 – Аккумулятор өндірісіндегі жартылай автоматты қондырғыларды реттеуші*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 өндірісіндегі жартылай автоматты қондырғыларын іске қосу технологиясы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111504 2 – Электр жабдықтарын жөндейтін және қызмет көрсететін электромонтер*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жабдықтарына техникалық күтім жасау және жөндеу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111505 2 – Электр қозғалтқыш моторисі*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қозғалтқыштарын техникалық пайдалану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25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БҰАП.00</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ӨО.00</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ӨО.01</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ӨО.02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Таныстыру практикасы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 алдындағы практика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АА.01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Емтихандық сессия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 (КДДБ)</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25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144"/>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 байланысты өзгертіледі.</w:t>
      </w:r>
    </w:p>
    <w:bookmarkEnd w:id="144"/>
    <w:bookmarkStart w:name="z147" w:id="1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189-қосымша</w:t>
      </w:r>
    </w:p>
    <w:bookmarkEnd w:id="145"/>
    <w:bookmarkStart w:name="z148" w:id="146"/>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46"/>
    <w:p>
      <w:pPr>
        <w:spacing w:after="0"/>
        <w:ind w:left="0"/>
        <w:jc w:val="both"/>
      </w:pPr>
      <w:r>
        <w:rPr>
          <w:rFonts w:ascii="Times New Roman"/>
          <w:b w:val="false"/>
          <w:i w:val="false"/>
          <w:color w:val="000000"/>
          <w:sz w:val="28"/>
        </w:rPr>
        <w:t>Білім коды және бейіні: 1100000 – Көлік (сала бойынша) Технологиялық машиналар мен жабдықтар</w:t>
      </w:r>
      <w:r>
        <w:br/>
      </w:r>
      <w:r>
        <w:rPr>
          <w:rFonts w:ascii="Times New Roman"/>
          <w:b w:val="false"/>
          <w:i w:val="false"/>
          <w:color w:val="000000"/>
          <w:sz w:val="28"/>
        </w:rPr>
        <w:t>
Мамандығы: 1115000 - Өндірістердегі электрлік-механикалық жабдықтар (түрлері бойынша)</w:t>
      </w:r>
      <w:r>
        <w:br/>
      </w:r>
      <w:r>
        <w:rPr>
          <w:rFonts w:ascii="Times New Roman"/>
          <w:b w:val="false"/>
          <w:i w:val="false"/>
          <w:color w:val="000000"/>
          <w:sz w:val="28"/>
        </w:rPr>
        <w:t>
Біліктілігі: 111501 2 - Трансформаторларды жинаушы*</w:t>
      </w:r>
      <w:r>
        <w:br/>
      </w:r>
      <w:r>
        <w:rPr>
          <w:rFonts w:ascii="Times New Roman"/>
          <w:b w:val="false"/>
          <w:i w:val="false"/>
          <w:color w:val="000000"/>
          <w:sz w:val="28"/>
        </w:rPr>
        <w:t>
111502 2 - Автоматтар мен жартылай автоматтарды реттеуші*</w:t>
      </w:r>
      <w:r>
        <w:br/>
      </w:r>
      <w:r>
        <w:rPr>
          <w:rFonts w:ascii="Times New Roman"/>
          <w:b w:val="false"/>
          <w:i w:val="false"/>
          <w:color w:val="000000"/>
          <w:sz w:val="28"/>
        </w:rPr>
        <w:t>
111503 2 – Аккумулятор өндірісіндегі жартылай автоматты қондырғыларды реттеуші*</w:t>
      </w:r>
      <w:r>
        <w:br/>
      </w:r>
      <w:r>
        <w:rPr>
          <w:rFonts w:ascii="Times New Roman"/>
          <w:b w:val="false"/>
          <w:i w:val="false"/>
          <w:color w:val="000000"/>
          <w:sz w:val="28"/>
        </w:rPr>
        <w:t>
111504 2 – Электр жабдықтарын жөндейтін және қызмет көрсететін электромонтер*</w:t>
      </w:r>
      <w:r>
        <w:br/>
      </w:r>
      <w:r>
        <w:rPr>
          <w:rFonts w:ascii="Times New Roman"/>
          <w:b w:val="false"/>
          <w:i w:val="false"/>
          <w:color w:val="000000"/>
          <w:sz w:val="28"/>
        </w:rPr>
        <w:t>
111505 2 – Электр қозғалтқыш моторисі*</w:t>
      </w:r>
    </w:p>
    <w:bookmarkStart w:name="z149" w:id="147"/>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xml:space="preserve">
Оқытудың нормативтік мерзімі: 2 жыл 10 ай </w:t>
      </w:r>
      <w:r>
        <w:br/>
      </w:r>
      <w:r>
        <w:rPr>
          <w:rFonts w:ascii="Times New Roman"/>
          <w:b w:val="false"/>
          <w:i w:val="false"/>
          <w:color w:val="000000"/>
          <w:sz w:val="28"/>
        </w:rPr>
        <w:t xml:space="preserve">
негізгі орта білім базасында  </w:t>
      </w:r>
    </w:p>
    <w:bookmarkEnd w:id="147"/>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4340"/>
        <w:gridCol w:w="825"/>
        <w:gridCol w:w="615"/>
        <w:gridCol w:w="1282"/>
        <w:gridCol w:w="1360"/>
        <w:gridCol w:w="1300"/>
        <w:gridCol w:w="1453"/>
        <w:gridCol w:w="1586"/>
        <w:gridCol w:w="1421"/>
        <w:gridCol w:w="2243"/>
      </w:tblGrid>
      <w:tr>
        <w:trPr>
          <w:trHeight w:val="30" w:hRule="atLeast"/>
        </w:trPr>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w:t>
            </w:r>
            <w:r>
              <w:br/>
            </w:r>
            <w:r>
              <w:rPr>
                <w:rFonts w:ascii="Times New Roman"/>
                <w:b w:val="false"/>
                <w:i w:val="false"/>
                <w:color w:val="000000"/>
                <w:sz w:val="20"/>
              </w:rPr>
              <w:t>
</w:t>
            </w:r>
            <w:r>
              <w:rPr>
                <w:rFonts w:ascii="Times New Roman"/>
                <w:b w:val="false"/>
                <w:i w:val="false"/>
                <w:color w:val="000000"/>
                <w:sz w:val="20"/>
              </w:rPr>
              <w:t>индексі</w:t>
            </w:r>
          </w:p>
        </w:tc>
        <w:tc>
          <w:tcPr>
            <w:tcW w:w="4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 атаулары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27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27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негіздері және өндірісті автоматтандыру</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өндіріс</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111501 2 – Трансформаторларды жинаушы *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Трансформаторларды жинау технологиясы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111502 2 – Автоматтар мен жартылай автоматтарды реттеуші*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Автоматтар мен жартылай автоматтарды іске қосу технологиясы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111503 2 – Аккумулятор өндірісіндегі жартылай автоматты қондырғыларды реттеуші*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 өндірісіндегі жартылай автоматты қондырғыларын іске қосу технологиясы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111504 2 – Электр жабдықтарды жөндейтін және қызмет көрсететін электромонтер*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жабдықтарына техникалық күтім жасау және жөндеу</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111505 2 – Электр қозғалтқыш моторисі*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қозғалтқыштарын техникалық пайдалану</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БҰАП.00</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 00</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ӨО.00</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ӨО.01</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ӨО.02</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Таныстыру практикасы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 (КДДБ)</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148"/>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 байланысты өзгертіледі.</w:t>
      </w:r>
    </w:p>
    <w:bookmarkEnd w:id="148"/>
    <w:bookmarkStart w:name="z151" w:id="1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190-қосымша</w:t>
      </w:r>
    </w:p>
    <w:bookmarkEnd w:id="149"/>
    <w:bookmarkStart w:name="z152" w:id="150"/>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50"/>
    <w:p>
      <w:pPr>
        <w:spacing w:after="0"/>
        <w:ind w:left="0"/>
        <w:jc w:val="both"/>
      </w:pPr>
      <w:r>
        <w:rPr>
          <w:rFonts w:ascii="Times New Roman"/>
          <w:b w:val="false"/>
          <w:i w:val="false"/>
          <w:color w:val="000000"/>
          <w:sz w:val="28"/>
        </w:rPr>
        <w:t>Білім коды және бейіні 1100000 – Көлік (сала бойынша) Технологиялық машиналар және жабдықтар</w:t>
      </w:r>
      <w:r>
        <w:br/>
      </w:r>
      <w:r>
        <w:rPr>
          <w:rFonts w:ascii="Times New Roman"/>
          <w:b w:val="false"/>
          <w:i w:val="false"/>
          <w:color w:val="000000"/>
          <w:sz w:val="28"/>
        </w:rPr>
        <w:t>
Мамандығы: 1115000 - Өндірістердегі электрлік-механикалық жабдықтар (түрлері бойынша)</w:t>
      </w:r>
      <w:r>
        <w:br/>
      </w:r>
      <w:r>
        <w:rPr>
          <w:rFonts w:ascii="Times New Roman"/>
          <w:b w:val="false"/>
          <w:i w:val="false"/>
          <w:color w:val="000000"/>
          <w:sz w:val="28"/>
        </w:rPr>
        <w:t>
Біліктілігі: 1115063 – Электромеханик (барлық атаулары)</w:t>
      </w:r>
      <w:r>
        <w:br/>
      </w:r>
      <w:r>
        <w:rPr>
          <w:rFonts w:ascii="Times New Roman"/>
          <w:b w:val="false"/>
          <w:i w:val="false"/>
          <w:color w:val="000000"/>
          <w:sz w:val="28"/>
        </w:rPr>
        <w:t>
1115073 – Техник-механик</w:t>
      </w:r>
    </w:p>
    <w:bookmarkStart w:name="z153" w:id="151"/>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Оқытудың нормативтік мерзімі: 2 жыл 6 ай</w:t>
      </w:r>
      <w:r>
        <w:br/>
      </w:r>
      <w:r>
        <w:rPr>
          <w:rFonts w:ascii="Times New Roman"/>
          <w:b w:val="false"/>
          <w:i w:val="false"/>
          <w:color w:val="000000"/>
          <w:sz w:val="28"/>
        </w:rPr>
        <w:t xml:space="preserve">
жалпы орта білім базасында   </w:t>
      </w:r>
    </w:p>
    <w:bookmarkEnd w:id="151"/>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4083"/>
        <w:gridCol w:w="780"/>
        <w:gridCol w:w="781"/>
        <w:gridCol w:w="1398"/>
        <w:gridCol w:w="1292"/>
        <w:gridCol w:w="1161"/>
        <w:gridCol w:w="1161"/>
        <w:gridCol w:w="2251"/>
        <w:gridCol w:w="1355"/>
        <w:gridCol w:w="1925"/>
      </w:tblGrid>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w:t>
            </w:r>
            <w:r>
              <w:br/>
            </w:r>
            <w:r>
              <w:rPr>
                <w:rFonts w:ascii="Times New Roman"/>
                <w:b w:val="false"/>
                <w:i w:val="false"/>
                <w:color w:val="000000"/>
                <w:sz w:val="20"/>
              </w:rPr>
              <w:t>
</w:t>
            </w:r>
            <w:r>
              <w:rPr>
                <w:rFonts w:ascii="Times New Roman"/>
                <w:b w:val="false"/>
                <w:i w:val="false"/>
                <w:color w:val="000000"/>
                <w:sz w:val="20"/>
              </w:rPr>
              <w:t>индексі</w:t>
            </w:r>
          </w:p>
        </w:tc>
        <w:tc>
          <w:tcPr>
            <w:tcW w:w="4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Социология және саясаттану негіздері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графика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ЖКП 03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және электроника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техникасы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 және аппараттар</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1115063 – Электромеханик (барлық атаулары)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Электржетек</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 электрмен қамту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электромеханикалық жабдықтар</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 04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электромеханикалық жабдықтарды техникалық пайдалану және күту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1115073-Техник-механик</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Электромеханикалық жабдықтарды техникалық қүту, жөндеу, пайдалану және монтаждау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 анықтайтын пәндер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 00</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АА.01</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 (КДДБ)</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4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152"/>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 байланысты өзгертіледі.</w:t>
      </w:r>
    </w:p>
    <w:bookmarkEnd w:id="152"/>
    <w:bookmarkStart w:name="z155" w:id="1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191-қосымша</w:t>
      </w:r>
    </w:p>
    <w:bookmarkEnd w:id="153"/>
    <w:bookmarkStart w:name="z156" w:id="154"/>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54"/>
    <w:p>
      <w:pPr>
        <w:spacing w:after="0"/>
        <w:ind w:left="0"/>
        <w:jc w:val="both"/>
      </w:pPr>
      <w:r>
        <w:rPr>
          <w:rFonts w:ascii="Times New Roman"/>
          <w:b w:val="false"/>
          <w:i w:val="false"/>
          <w:color w:val="000000"/>
          <w:sz w:val="28"/>
        </w:rPr>
        <w:t>Білім коды және бейіні 1100000 – Көлік (сала бойынша) Технологиялық машиналар және жабдықтар</w:t>
      </w:r>
      <w:r>
        <w:br/>
      </w:r>
      <w:r>
        <w:rPr>
          <w:rFonts w:ascii="Times New Roman"/>
          <w:b w:val="false"/>
          <w:i w:val="false"/>
          <w:color w:val="000000"/>
          <w:sz w:val="28"/>
        </w:rPr>
        <w:t>
Мамандығы: 1115000 - Өндірістердегі электрлік-механикалық жабдықтар (түрлері бойынша)</w:t>
      </w:r>
      <w:r>
        <w:br/>
      </w:r>
      <w:r>
        <w:rPr>
          <w:rFonts w:ascii="Times New Roman"/>
          <w:b w:val="false"/>
          <w:i w:val="false"/>
          <w:color w:val="000000"/>
          <w:sz w:val="28"/>
        </w:rPr>
        <w:t>
Біліктілігі: 1115083 – Техник-технолог</w:t>
      </w:r>
    </w:p>
    <w:bookmarkStart w:name="z157" w:id="155"/>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xml:space="preserve">
Оқытудың нормативтік мерзімі: 2 жыл 10 ай </w:t>
      </w:r>
      <w:r>
        <w:br/>
      </w:r>
      <w:r>
        <w:rPr>
          <w:rFonts w:ascii="Times New Roman"/>
          <w:b w:val="false"/>
          <w:i w:val="false"/>
          <w:color w:val="000000"/>
          <w:sz w:val="28"/>
        </w:rPr>
        <w:t xml:space="preserve">
жалпы орта білім базасында </w:t>
      </w:r>
    </w:p>
    <w:bookmarkEnd w:id="155"/>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4317"/>
        <w:gridCol w:w="904"/>
        <w:gridCol w:w="651"/>
        <w:gridCol w:w="1463"/>
        <w:gridCol w:w="1231"/>
        <w:gridCol w:w="1122"/>
        <w:gridCol w:w="1736"/>
        <w:gridCol w:w="2512"/>
        <w:gridCol w:w="1313"/>
        <w:gridCol w:w="1433"/>
      </w:tblGrid>
      <w:tr>
        <w:trPr>
          <w:trHeight w:val="30" w:hRule="atLeast"/>
        </w:trPr>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4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 –практикалық сабақтар)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12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9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экономикалық пәндер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Социология және саясаттану негіздері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ЖКП 02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графика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және электроника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материалдар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техникасы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 және аппараттар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өндірісінің технологиясы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материалдарды бақылау және сынақтау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БҰАП.00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ӨО және КП.00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және кәсіптік практика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Таныстыру практика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Емтихандық сессия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 (КДДБ)</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Факультативтік сабақтар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 w:id="156"/>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w:t>
      </w:r>
    </w:p>
    <w:bookmarkEnd w:id="156"/>
    <w:bookmarkStart w:name="z159" w:id="1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192-қосымша</w:t>
      </w:r>
    </w:p>
    <w:bookmarkEnd w:id="157"/>
    <w:bookmarkStart w:name="z160" w:id="158"/>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58"/>
    <w:p>
      <w:pPr>
        <w:spacing w:after="0"/>
        <w:ind w:left="0"/>
        <w:jc w:val="both"/>
      </w:pPr>
      <w:r>
        <w:rPr>
          <w:rFonts w:ascii="Times New Roman"/>
          <w:b w:val="false"/>
          <w:i w:val="false"/>
          <w:color w:val="000000"/>
          <w:sz w:val="28"/>
        </w:rPr>
        <w:t>Білім коды және бейіні 1100000 – Көлік (сала бойынша) Технологиялық машиналар және жабдықтар</w:t>
      </w:r>
      <w:r>
        <w:br/>
      </w:r>
      <w:r>
        <w:rPr>
          <w:rFonts w:ascii="Times New Roman"/>
          <w:b w:val="false"/>
          <w:i w:val="false"/>
          <w:color w:val="000000"/>
          <w:sz w:val="28"/>
        </w:rPr>
        <w:t>
Мамандығы: 1115000 - Өндірістердегі электрлік-механикалық жабдықтар (түрлері бойынша)</w:t>
      </w:r>
      <w:r>
        <w:br/>
      </w:r>
      <w:r>
        <w:rPr>
          <w:rFonts w:ascii="Times New Roman"/>
          <w:b w:val="false"/>
          <w:i w:val="false"/>
          <w:color w:val="000000"/>
          <w:sz w:val="28"/>
        </w:rPr>
        <w:t>
Біліктілігі: 1115063 – Электромеханик (барлық атаулары)</w:t>
      </w:r>
      <w:r>
        <w:br/>
      </w:r>
      <w:r>
        <w:rPr>
          <w:rFonts w:ascii="Times New Roman"/>
          <w:b w:val="false"/>
          <w:i w:val="false"/>
          <w:color w:val="000000"/>
          <w:sz w:val="28"/>
        </w:rPr>
        <w:t>
1115073 – Техник-механик</w:t>
      </w:r>
    </w:p>
    <w:bookmarkStart w:name="z161" w:id="159"/>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Оқытудың нормативтік мерзімі: 3 жыл 6 ай</w:t>
      </w:r>
      <w:r>
        <w:br/>
      </w:r>
      <w:r>
        <w:rPr>
          <w:rFonts w:ascii="Times New Roman"/>
          <w:b w:val="false"/>
          <w:i w:val="false"/>
          <w:color w:val="000000"/>
          <w:sz w:val="28"/>
        </w:rPr>
        <w:t>
негізгі орта білім базасында</w:t>
      </w:r>
    </w:p>
    <w:bookmarkEnd w:id="159"/>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2"/>
        <w:gridCol w:w="3791"/>
        <w:gridCol w:w="795"/>
        <w:gridCol w:w="795"/>
        <w:gridCol w:w="1225"/>
        <w:gridCol w:w="1488"/>
        <w:gridCol w:w="1474"/>
        <w:gridCol w:w="1176"/>
        <w:gridCol w:w="2296"/>
        <w:gridCol w:w="1364"/>
        <w:gridCol w:w="1744"/>
      </w:tblGrid>
      <w:tr>
        <w:trPr>
          <w:trHeight w:val="30" w:hRule="atLeast"/>
        </w:trPr>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3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Социология және саясаттану негіздері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графика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ЖКП 03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және электроника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сертификаттау және метрология негіздері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техникасы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машиналары және аппараттары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қорғау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1115063 – Электромеханик (барлық атаулары)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жетегі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 электрмен қамту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электромеханикалық жабдықтар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 04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электромеханикалық жабдықтарды техникалық пайдалану және күту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1115073-Техник-механик</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механикалық жабдықтарына техникалық қүтім жасау, монтаждау, пайдалану, жөндеу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Таныстыру практика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АА.01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 (КДДБ)</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45"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160"/>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 байланысты өзгертіледі.</w:t>
      </w:r>
    </w:p>
    <w:bookmarkEnd w:id="160"/>
    <w:bookmarkStart w:name="z163" w:id="16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193-қосымша</w:t>
      </w:r>
    </w:p>
    <w:bookmarkEnd w:id="161"/>
    <w:bookmarkStart w:name="z164" w:id="162"/>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62"/>
    <w:p>
      <w:pPr>
        <w:spacing w:after="0"/>
        <w:ind w:left="0"/>
        <w:jc w:val="both"/>
      </w:pPr>
      <w:r>
        <w:rPr>
          <w:rFonts w:ascii="Times New Roman"/>
          <w:b w:val="false"/>
          <w:i w:val="false"/>
          <w:color w:val="000000"/>
          <w:sz w:val="28"/>
        </w:rPr>
        <w:t>Білім коды және бейіні 1100000 – Көлік (сала бойынша) Технологиялық машиналар және жабдықтар</w:t>
      </w:r>
      <w:r>
        <w:br/>
      </w:r>
      <w:r>
        <w:rPr>
          <w:rFonts w:ascii="Times New Roman"/>
          <w:b w:val="false"/>
          <w:i w:val="false"/>
          <w:color w:val="000000"/>
          <w:sz w:val="28"/>
        </w:rPr>
        <w:t>
Мамандығы: 1115000 - Өндірістердегі электрлік-механикалық жабдықтар (түрлері бойынша)</w:t>
      </w:r>
      <w:r>
        <w:br/>
      </w:r>
      <w:r>
        <w:rPr>
          <w:rFonts w:ascii="Times New Roman"/>
          <w:b w:val="false"/>
          <w:i w:val="false"/>
          <w:color w:val="000000"/>
          <w:sz w:val="28"/>
        </w:rPr>
        <w:t>
Біліктілігі: 1115083 – Техник-технолог</w:t>
      </w:r>
    </w:p>
    <w:bookmarkStart w:name="z165" w:id="163"/>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xml:space="preserve">
Оқытудың нормативтік мерзімі: 3 жыл 10 ай </w:t>
      </w:r>
      <w:r>
        <w:br/>
      </w:r>
      <w:r>
        <w:rPr>
          <w:rFonts w:ascii="Times New Roman"/>
          <w:b w:val="false"/>
          <w:i w:val="false"/>
          <w:color w:val="000000"/>
          <w:sz w:val="28"/>
        </w:rPr>
        <w:t xml:space="preserve">
негізгі орта білім базасында </w:t>
      </w:r>
    </w:p>
    <w:bookmarkEnd w:id="163"/>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5"/>
        <w:gridCol w:w="4090"/>
        <w:gridCol w:w="816"/>
        <w:gridCol w:w="816"/>
        <w:gridCol w:w="1571"/>
        <w:gridCol w:w="1533"/>
        <w:gridCol w:w="1002"/>
        <w:gridCol w:w="1370"/>
        <w:gridCol w:w="2146"/>
        <w:gridCol w:w="1420"/>
        <w:gridCol w:w="1331"/>
      </w:tblGrid>
      <w:tr>
        <w:trPr>
          <w:trHeight w:val="30" w:hRule="atLeast"/>
        </w:trPr>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4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 (сағ.)</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Социология және саясаттану негіздері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графика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және электроника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материалдар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техникасы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 және аппараттар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Электротехникалық өндірісінің технологиясы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материалдарды бақылау және сынақтау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ӨО.02</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Таныстыру практика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 практика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АА.01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p>
            <w:pPr>
              <w:spacing w:after="20"/>
              <w:ind w:left="20"/>
              <w:jc w:val="both"/>
            </w:pPr>
            <w:r>
              <w:rPr>
                <w:rFonts w:ascii="Times New Roman"/>
                <w:b w:val="false"/>
                <w:i w:val="false"/>
                <w:color w:val="000000"/>
                <w:sz w:val="20"/>
              </w:rPr>
              <w:t>(КДДБ)</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45"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164"/>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 байланысты өзгертіледі.</w:t>
      </w:r>
    </w:p>
    <w:bookmarkEnd w:id="164"/>
    <w:bookmarkStart w:name="z167" w:id="1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194-қосымша</w:t>
      </w:r>
    </w:p>
    <w:bookmarkEnd w:id="165"/>
    <w:bookmarkStart w:name="z168" w:id="166"/>
    <w:p>
      <w:pPr>
        <w:spacing w:after="0"/>
        <w:ind w:left="0"/>
        <w:jc w:val="both"/>
      </w:pPr>
      <w:r>
        <w:rPr>
          <w:rFonts w:ascii="Times New Roman"/>
          <w:b w:val="false"/>
          <w:i w:val="false"/>
          <w:color w:val="000000"/>
          <w:sz w:val="28"/>
        </w:rPr>
        <w:t>
«1115000 - Өндірістердегі электрлік-механикалық жабдықтар (түрлері бойынша)» мамандығы бойынша техникалық және кәсіптік білім берудің үлгілік білім беретін оқу бағдарламалары</w:t>
      </w:r>
    </w:p>
    <w:bookmarkEnd w:id="166"/>
    <w:p>
      <w:pPr>
        <w:spacing w:after="0"/>
        <w:ind w:left="0"/>
        <w:jc w:val="both"/>
      </w:pPr>
      <w:r>
        <w:rPr>
          <w:rFonts w:ascii="Times New Roman"/>
          <w:b w:val="false"/>
          <w:i w:val="false"/>
          <w:color w:val="000000"/>
          <w:sz w:val="28"/>
        </w:rPr>
        <w:t>Пәндер циклдері және кәсіптік практика бойынша білім беру бағдарламасының мазмұны (жоғары деңгей)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gridCol w:w="7163"/>
        <w:gridCol w:w="6245"/>
        <w:gridCol w:w="2205"/>
      </w:tblGrid>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w:t>
            </w:r>
            <w:r>
              <w:br/>
            </w:r>
            <w:r>
              <w:rPr>
                <w:rFonts w:ascii="Times New Roman"/>
                <w:b w:val="false"/>
                <w:i w:val="false"/>
                <w:color w:val="000000"/>
                <w:sz w:val="20"/>
              </w:rPr>
              <w:t>
</w:t>
            </w:r>
            <w:r>
              <w:rPr>
                <w:rFonts w:ascii="Times New Roman"/>
                <w:b w:val="false"/>
                <w:i w:val="false"/>
                <w:color w:val="000000"/>
                <w:sz w:val="20"/>
              </w:rPr>
              <w:t>белгіленуі</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атауы және негізгі бөлімдері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іскерліктер мен дағдылар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w:t>
            </w:r>
            <w:r>
              <w:br/>
            </w:r>
            <w:r>
              <w:rPr>
                <w:rFonts w:ascii="Times New Roman"/>
                <w:b w:val="false"/>
                <w:i w:val="false"/>
                <w:color w:val="000000"/>
                <w:sz w:val="20"/>
              </w:rPr>
              <w:t>
</w:t>
            </w:r>
            <w:r>
              <w:rPr>
                <w:rFonts w:ascii="Times New Roman"/>
                <w:b w:val="false"/>
                <w:i w:val="false"/>
                <w:color w:val="000000"/>
                <w:sz w:val="20"/>
              </w:rPr>
              <w:t>құзырет коды</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қазақ (орыс) тілі</w:t>
            </w:r>
            <w:r>
              <w:br/>
            </w:r>
            <w:r>
              <w:rPr>
                <w:rFonts w:ascii="Times New Roman"/>
                <w:b w:val="false"/>
                <w:i w:val="false"/>
                <w:color w:val="000000"/>
                <w:sz w:val="20"/>
              </w:rPr>
              <w:t>
</w:t>
            </w:r>
            <w:r>
              <w:rPr>
                <w:rFonts w:ascii="Times New Roman"/>
                <w:b w:val="false"/>
                <w:i w:val="false"/>
                <w:color w:val="000000"/>
                <w:sz w:val="20"/>
              </w:rPr>
              <w:t>Қазақ (орыс) тілінің синтаксисі; мамандық бойынша терминология; кәсіби бағдарланған мәтіндерді (сөздікпен) аудару техникасы; кәсіби қарым-қатынас; тіл дамыту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кәсіптік бағдарланған мәтіндерді талдау үшін тиісті көлемде қазақ (орыс) тілін;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саладағы әрекет ететін терминологияларды қолданумен сөйлесу, құжаттарды оқу;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шетел тілі</w:t>
            </w:r>
            <w:r>
              <w:br/>
            </w:r>
            <w:r>
              <w:rPr>
                <w:rFonts w:ascii="Times New Roman"/>
                <w:b w:val="false"/>
                <w:i w:val="false"/>
                <w:color w:val="000000"/>
                <w:sz w:val="20"/>
              </w:rPr>
              <w:t>
</w:t>
            </w:r>
            <w:r>
              <w:rPr>
                <w:rFonts w:ascii="Times New Roman"/>
                <w:b w:val="false"/>
                <w:i w:val="false"/>
                <w:color w:val="000000"/>
                <w:sz w:val="20"/>
              </w:rPr>
              <w:t>Мамандық бойынша терминология; кәсіби бағдарланған мәтіндерді (сөздікпен) аудару техникасы; кәсіби қарым-қатынас; тіл дамыту.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кәсіптік қарым–қатынас жасау үшін тиісті көлемде қазақ (орыс) тілін;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саладағы әрекет ететін терминологияларды қолданумен сөйлесу, құжаттарды оқу;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Қазақстан XX ғасыр басында, азаматтық тайталастар кезеңінде. Бірінші дүниежүзілік соғыс және Қазақстан. 1917ж ақпандық қозғалыс және патшалық билігін құлату. Қазақстанда Совет үкіметін орнату және оның ерекшеліктері. Екінші дүниежүзілік соғысқа дейінгі Қазақстанның әлеуметтік-экономикалық жағдайы. Ұлы Отан соғысы және фашизмді жеңудегі Қазақстанның үлесі. Соғыстан кейінгі кезең және халық шаруашылығын қалпына келтіру. Қайта құру кезеңі. Қазақстан – егеменді тәуелсіз мемлекет. Қазақстан Республикасының қазіргі әлемдегі орны мен ролі. «Қазақстан – 2030» даму стратегиясы.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Қазақстан халқының даму тарихын</w:t>
            </w:r>
            <w:r>
              <w:br/>
            </w:r>
            <w:r>
              <w:rPr>
                <w:rFonts w:ascii="Times New Roman"/>
                <w:b w:val="false"/>
                <w:i w:val="false"/>
                <w:color w:val="000000"/>
                <w:sz w:val="20"/>
              </w:rPr>
              <w:t>
</w:t>
            </w:r>
            <w:r>
              <w:rPr>
                <w:rFonts w:ascii="Times New Roman"/>
                <w:b w:val="false"/>
                <w:i w:val="false"/>
                <w:color w:val="000000"/>
                <w:sz w:val="20"/>
              </w:rPr>
              <w:t>- қазіргі Қазақстанның әлемдегі ролі;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ұлт-азаттық көтерілістердің себебі мен салдарын, айқындау;</w:t>
            </w:r>
            <w:r>
              <w:br/>
            </w:r>
            <w:r>
              <w:rPr>
                <w:rFonts w:ascii="Times New Roman"/>
                <w:b w:val="false"/>
                <w:i w:val="false"/>
                <w:color w:val="000000"/>
                <w:sz w:val="20"/>
              </w:rPr>
              <w:t>
</w:t>
            </w:r>
            <w:r>
              <w:rPr>
                <w:rFonts w:ascii="Times New Roman"/>
                <w:b w:val="false"/>
                <w:i w:val="false"/>
                <w:color w:val="000000"/>
                <w:sz w:val="20"/>
              </w:rPr>
              <w:t>- ЖЭС зардаптары, ұжымдастыру және саяси репрессиялар;</w:t>
            </w:r>
            <w:r>
              <w:br/>
            </w:r>
            <w:r>
              <w:rPr>
                <w:rFonts w:ascii="Times New Roman"/>
                <w:b w:val="false"/>
                <w:i w:val="false"/>
                <w:color w:val="000000"/>
                <w:sz w:val="20"/>
              </w:rPr>
              <w:t>
</w:t>
            </w:r>
            <w:r>
              <w:rPr>
                <w:rFonts w:ascii="Times New Roman"/>
                <w:b w:val="false"/>
                <w:i w:val="false"/>
                <w:color w:val="000000"/>
                <w:sz w:val="20"/>
              </w:rPr>
              <w:t>- «Қазақстан – 2030 » даму стратегиясында бағытталу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Маманды дайындау үрдісінде дене шынықтыру ролі; салауатты өмір салтын қалыптастыру, дене тәрбиесінің әлеуметтік-биологиялық және психофизиологиялық негіздері; дене шынықтыру мен спорттық өзін-өзі жетілдіру негіздері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маман даярлау үрдісінде дене шынықтырудің мәнін;</w:t>
            </w:r>
            <w:r>
              <w:br/>
            </w:r>
            <w:r>
              <w:rPr>
                <w:rFonts w:ascii="Times New Roman"/>
                <w:b w:val="false"/>
                <w:i w:val="false"/>
                <w:color w:val="000000"/>
                <w:sz w:val="20"/>
              </w:rPr>
              <w:t>
</w:t>
            </w:r>
            <w:r>
              <w:rPr>
                <w:rFonts w:ascii="Times New Roman"/>
                <w:b w:val="false"/>
                <w:i w:val="false"/>
                <w:color w:val="000000"/>
                <w:sz w:val="20"/>
              </w:rPr>
              <w:t>- салауатты өмір салты туралы негізгі ұғымдар;</w:t>
            </w:r>
            <w:r>
              <w:br/>
            </w:r>
            <w:r>
              <w:rPr>
                <w:rFonts w:ascii="Times New Roman"/>
                <w:b w:val="false"/>
                <w:i w:val="false"/>
                <w:color w:val="000000"/>
                <w:sz w:val="20"/>
              </w:rPr>
              <w:t>
</w:t>
            </w:r>
            <w:r>
              <w:rPr>
                <w:rFonts w:ascii="Times New Roman"/>
                <w:b w:val="false"/>
                <w:i w:val="false"/>
                <w:color w:val="000000"/>
                <w:sz w:val="20"/>
              </w:rPr>
              <w:t>- нормативтерді орындау техникасы;</w:t>
            </w:r>
            <w:r>
              <w:br/>
            </w:r>
            <w:r>
              <w:rPr>
                <w:rFonts w:ascii="Times New Roman"/>
                <w:b w:val="false"/>
                <w:i w:val="false"/>
                <w:color w:val="000000"/>
                <w:sz w:val="20"/>
              </w:rPr>
              <w:t>
</w:t>
            </w:r>
            <w:r>
              <w:rPr>
                <w:rFonts w:ascii="Times New Roman"/>
                <w:b w:val="false"/>
                <w:i w:val="false"/>
                <w:color w:val="000000"/>
                <w:sz w:val="20"/>
              </w:rPr>
              <w:t>- оқу практикалық материал;</w:t>
            </w:r>
            <w:r>
              <w:br/>
            </w:r>
            <w:r>
              <w:rPr>
                <w:rFonts w:ascii="Times New Roman"/>
                <w:b w:val="false"/>
                <w:i w:val="false"/>
                <w:color w:val="000000"/>
                <w:sz w:val="20"/>
              </w:rPr>
              <w:t>
</w:t>
            </w:r>
            <w:r>
              <w:rPr>
                <w:rFonts w:ascii="Times New Roman"/>
                <w:b w:val="false"/>
                <w:i w:val="false"/>
                <w:color w:val="000000"/>
                <w:sz w:val="20"/>
              </w:rPr>
              <w:t>- оқу ойындарындағы жеке тактикалық міндеті, ойын тәртібі;</w:t>
            </w:r>
            <w:r>
              <w:br/>
            </w:r>
            <w:r>
              <w:rPr>
                <w:rFonts w:ascii="Times New Roman"/>
                <w:b w:val="false"/>
                <w:i w:val="false"/>
                <w:color w:val="000000"/>
                <w:sz w:val="20"/>
              </w:rPr>
              <w:t>
</w:t>
            </w:r>
            <w:r>
              <w:rPr>
                <w:rFonts w:ascii="Times New Roman"/>
                <w:b w:val="false"/>
                <w:i w:val="false"/>
                <w:color w:val="000000"/>
                <w:sz w:val="20"/>
              </w:rPr>
              <w:t>- жарыс өткізу жағдайында аралықтан өту;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таңертеңгі дене шынықтыру кешенін құрастыру;</w:t>
            </w:r>
            <w:r>
              <w:br/>
            </w:r>
            <w:r>
              <w:rPr>
                <w:rFonts w:ascii="Times New Roman"/>
                <w:b w:val="false"/>
                <w:i w:val="false"/>
                <w:color w:val="000000"/>
                <w:sz w:val="20"/>
              </w:rPr>
              <w:t>
</w:t>
            </w:r>
            <w:r>
              <w:rPr>
                <w:rFonts w:ascii="Times New Roman"/>
                <w:b w:val="false"/>
                <w:i w:val="false"/>
                <w:color w:val="000000"/>
                <w:sz w:val="20"/>
              </w:rPr>
              <w:t>- дене шынықтыру нормативтерін орындау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Сызбалардың графикалық өңделуі. Сызу геометриясы мен проекциялық сызу негіздері. Техникалық сурет салу элементтері. Машина құрылысының сызуы. Сызуды орындау жалпы ережелер. Бұрандалардың бейнесі және белгілері. Бөлшектер мен эскиздердің сызбасы. Бөлшектерді жалғау. Беріліс. Ажырамайтын қосылыстар. Жалпы көрініс сызбалар. Құрастыру сызба. құрастырма сызбаларын сызу. Мамандық бойынша сызбалар мен сұлбалар</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сызбалар мен сұлбаларды құрастыру негізгі ережелерін;</w:t>
            </w:r>
            <w:r>
              <w:br/>
            </w:r>
            <w:r>
              <w:rPr>
                <w:rFonts w:ascii="Times New Roman"/>
                <w:b w:val="false"/>
                <w:i w:val="false"/>
                <w:color w:val="000000"/>
                <w:sz w:val="20"/>
              </w:rPr>
              <w:t>
</w:t>
            </w:r>
            <w:r>
              <w:rPr>
                <w:rFonts w:ascii="Times New Roman"/>
                <w:b w:val="false"/>
                <w:i w:val="false"/>
                <w:color w:val="000000"/>
                <w:sz w:val="20"/>
              </w:rPr>
              <w:t>- сызу геометриясы және проекциялық сызудың негіздерін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бөлшектеу және құрастыру сызбаларын орындау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2.4.4</w:t>
            </w:r>
            <w:r>
              <w:br/>
            </w:r>
            <w:r>
              <w:rPr>
                <w:rFonts w:ascii="Times New Roman"/>
                <w:b w:val="false"/>
                <w:i w:val="false"/>
                <w:color w:val="000000"/>
                <w:sz w:val="20"/>
              </w:rPr>
              <w:t>
</w:t>
            </w:r>
            <w:r>
              <w:rPr>
                <w:rFonts w:ascii="Times New Roman"/>
                <w:b w:val="false"/>
                <w:i w:val="false"/>
                <w:color w:val="000000"/>
                <w:sz w:val="20"/>
              </w:rPr>
              <w:t>КҚ 2.5.1</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r>
              <w:br/>
            </w:r>
            <w:r>
              <w:rPr>
                <w:rFonts w:ascii="Times New Roman"/>
                <w:b w:val="false"/>
                <w:i w:val="false"/>
                <w:color w:val="000000"/>
                <w:sz w:val="20"/>
              </w:rPr>
              <w:t>
</w:t>
            </w:r>
            <w:r>
              <w:rPr>
                <w:rFonts w:ascii="Times New Roman"/>
                <w:b w:val="false"/>
                <w:i w:val="false"/>
                <w:color w:val="000000"/>
                <w:sz w:val="20"/>
              </w:rPr>
              <w:t>Электр және магниттік тізбегін анықтау. Электр энергия көздері және қабылдағыштары (тұтынушылары). Негізгі электр және магниттік шамалар. Тұрақты токтағы желілі емес тізбектері туралы ұғым. Магниттік тізбектердің жіктемесі. Магниттік тізбектің элементтері. Айнымалы токтағы электр тізбектердің жіктемесі. Электр машиналардың құрылым және іс-әрекет принципі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Электротехника негіздерін;</w:t>
            </w:r>
            <w:r>
              <w:br/>
            </w:r>
            <w:r>
              <w:rPr>
                <w:rFonts w:ascii="Times New Roman"/>
                <w:b w:val="false"/>
                <w:i w:val="false"/>
                <w:color w:val="000000"/>
                <w:sz w:val="20"/>
              </w:rPr>
              <w:t>
</w:t>
            </w:r>
            <w:r>
              <w:rPr>
                <w:rFonts w:ascii="Times New Roman"/>
                <w:b w:val="false"/>
                <w:i w:val="false"/>
                <w:color w:val="000000"/>
                <w:sz w:val="20"/>
              </w:rPr>
              <w:t>- электр тізбектердің жіктемесін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тізбектердің есебін орындау</w:t>
            </w:r>
            <w:r>
              <w:br/>
            </w:r>
            <w:r>
              <w:rPr>
                <w:rFonts w:ascii="Times New Roman"/>
                <w:b w:val="false"/>
                <w:i w:val="false"/>
                <w:color w:val="000000"/>
                <w:sz w:val="20"/>
              </w:rPr>
              <w:t>
</w:t>
            </w:r>
            <w:r>
              <w:rPr>
                <w:rFonts w:ascii="Times New Roman"/>
                <w:b w:val="false"/>
                <w:i w:val="false"/>
                <w:color w:val="000000"/>
                <w:sz w:val="20"/>
              </w:rPr>
              <w:t>- электр қауіпсіздігін сақтау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2.4.9</w:t>
            </w:r>
            <w:r>
              <w:br/>
            </w:r>
            <w:r>
              <w:rPr>
                <w:rFonts w:ascii="Times New Roman"/>
                <w:b w:val="false"/>
                <w:i w:val="false"/>
                <w:color w:val="000000"/>
                <w:sz w:val="20"/>
              </w:rPr>
              <w:t>
</w:t>
            </w:r>
            <w:r>
              <w:rPr>
                <w:rFonts w:ascii="Times New Roman"/>
                <w:b w:val="false"/>
                <w:i w:val="false"/>
                <w:color w:val="000000"/>
                <w:sz w:val="20"/>
              </w:rPr>
              <w:t>КҚ 3.1.3</w:t>
            </w:r>
            <w:r>
              <w:br/>
            </w:r>
            <w:r>
              <w:rPr>
                <w:rFonts w:ascii="Times New Roman"/>
                <w:b w:val="false"/>
                <w:i w:val="false"/>
                <w:color w:val="000000"/>
                <w:sz w:val="20"/>
              </w:rPr>
              <w:t>
</w:t>
            </w:r>
            <w:r>
              <w:rPr>
                <w:rFonts w:ascii="Times New Roman"/>
                <w:b w:val="false"/>
                <w:i w:val="false"/>
                <w:color w:val="000000"/>
                <w:sz w:val="20"/>
              </w:rPr>
              <w:t>КҚ 3.1.7</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r>
              <w:br/>
            </w:r>
            <w:r>
              <w:rPr>
                <w:rFonts w:ascii="Times New Roman"/>
                <w:b w:val="false"/>
                <w:i w:val="false"/>
                <w:color w:val="000000"/>
                <w:sz w:val="20"/>
              </w:rPr>
              <w:t>
</w:t>
            </w:r>
            <w:r>
              <w:rPr>
                <w:rFonts w:ascii="Times New Roman"/>
                <w:b w:val="false"/>
                <w:i w:val="false"/>
                <w:color w:val="000000"/>
                <w:sz w:val="20"/>
              </w:rPr>
              <w:t>Кіріспе. нарықтық экономиканың негізгі принциптері, мониторинг, сұраныс және ұсыныс; нарықтық жүйесі, монополия және бәсекелестік; экономикалық шығындар және кәсіпорын қызметінің нәтижесі; маркетинг және жарнама; баға және баға қалыптасуы; өндірістің, шаруашылық қызметінің тиімділігі; салық және салық салу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нарықтық экономиканың негізгі принциптерін;</w:t>
            </w:r>
            <w:r>
              <w:br/>
            </w:r>
            <w:r>
              <w:rPr>
                <w:rFonts w:ascii="Times New Roman"/>
                <w:b w:val="false"/>
                <w:i w:val="false"/>
                <w:color w:val="000000"/>
                <w:sz w:val="20"/>
              </w:rPr>
              <w:t>
</w:t>
            </w:r>
            <w:r>
              <w:rPr>
                <w:rFonts w:ascii="Times New Roman"/>
                <w:b w:val="false"/>
                <w:i w:val="false"/>
                <w:color w:val="000000"/>
                <w:sz w:val="20"/>
              </w:rPr>
              <w:t>- өндірістік- шаруашылық қызметінің тиімділігін;</w:t>
            </w:r>
            <w:r>
              <w:br/>
            </w:r>
            <w:r>
              <w:rPr>
                <w:rFonts w:ascii="Times New Roman"/>
                <w:b w:val="false"/>
                <w:i w:val="false"/>
                <w:color w:val="000000"/>
                <w:sz w:val="20"/>
              </w:rPr>
              <w:t>
</w:t>
            </w:r>
            <w:r>
              <w:rPr>
                <w:rFonts w:ascii="Times New Roman"/>
                <w:b w:val="false"/>
                <w:i w:val="false"/>
                <w:color w:val="000000"/>
                <w:sz w:val="20"/>
              </w:rPr>
              <w:t>- салықтарды және салық салуды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бизнес–жоспарын құрастыру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3.1.13</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және өндіріс автоматтандыру негіздері</w:t>
            </w:r>
            <w:r>
              <w:br/>
            </w:r>
            <w:r>
              <w:rPr>
                <w:rFonts w:ascii="Times New Roman"/>
                <w:b w:val="false"/>
                <w:i w:val="false"/>
                <w:color w:val="000000"/>
                <w:sz w:val="20"/>
              </w:rPr>
              <w:t>
</w:t>
            </w:r>
            <w:r>
              <w:rPr>
                <w:rFonts w:ascii="Times New Roman"/>
                <w:b w:val="false"/>
                <w:i w:val="false"/>
                <w:color w:val="000000"/>
                <w:sz w:val="20"/>
              </w:rPr>
              <w:t>Қауіпсіздік техникасы; модель туралы ұғым, модель түрі, ОС WINDOWS; мәтіндік процессор WORD, электрондық кестелер EXCEL, векторлы редактор Corel DRAW, вирустардан қорғаныс; архиватор WinZip; OC DOS; қабық бағдарлама Norton Commander; алгоритм туралы ұғым, бағдарламалау тілдері; бағдарлама, оның құрылысы; команда және оператор; автоматтық реттеу: реттеу нысаны, сұлбалар, автоматтық реттегіштер: жіктемесі, тағайындалуы, іс-әрекет принципі, функционалды және құрылымдық сұлбалар, автоматтық басқару жүйенің қосымша құралдары; автоматтық басқару барысынан қолмен басқаруға көшу және керісінше қолмен басқарудан автоматтық басқаруға</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алгоритм түрлерін</w:t>
            </w:r>
            <w:r>
              <w:br/>
            </w:r>
            <w:r>
              <w:rPr>
                <w:rFonts w:ascii="Times New Roman"/>
                <w:b w:val="false"/>
                <w:i w:val="false"/>
                <w:color w:val="000000"/>
                <w:sz w:val="20"/>
              </w:rPr>
              <w:t>
</w:t>
            </w:r>
            <w:r>
              <w:rPr>
                <w:rFonts w:ascii="Times New Roman"/>
                <w:b w:val="false"/>
                <w:i w:val="false"/>
                <w:color w:val="000000"/>
                <w:sz w:val="20"/>
              </w:rPr>
              <w:t>- бағдарламалау тілдерін</w:t>
            </w:r>
            <w:r>
              <w:br/>
            </w:r>
            <w:r>
              <w:rPr>
                <w:rFonts w:ascii="Times New Roman"/>
                <w:b w:val="false"/>
                <w:i w:val="false"/>
                <w:color w:val="000000"/>
                <w:sz w:val="20"/>
              </w:rPr>
              <w:t>
</w:t>
            </w:r>
            <w:r>
              <w:rPr>
                <w:rFonts w:ascii="Times New Roman"/>
                <w:b w:val="false"/>
                <w:i w:val="false"/>
                <w:color w:val="000000"/>
                <w:sz w:val="20"/>
              </w:rPr>
              <w:t>- графикалық бағдарламаларын</w:t>
            </w:r>
            <w:r>
              <w:br/>
            </w:r>
            <w:r>
              <w:rPr>
                <w:rFonts w:ascii="Times New Roman"/>
                <w:b w:val="false"/>
                <w:i w:val="false"/>
                <w:color w:val="000000"/>
                <w:sz w:val="20"/>
              </w:rPr>
              <w:t>
</w:t>
            </w:r>
            <w:r>
              <w:rPr>
                <w:rFonts w:ascii="Times New Roman"/>
                <w:b w:val="false"/>
                <w:i w:val="false"/>
                <w:color w:val="000000"/>
                <w:sz w:val="20"/>
              </w:rPr>
              <w:t>- автоматтық басқару барысынан қолмен басқаруға және керісінше қолмен басқарудан автоматтық басқаруға ауысу тәртібін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WORD мәтіндік процессормен, EXCEL</w:t>
            </w:r>
            <w:r>
              <w:br/>
            </w:r>
            <w:r>
              <w:rPr>
                <w:rFonts w:ascii="Times New Roman"/>
                <w:b w:val="false"/>
                <w:i w:val="false"/>
                <w:color w:val="000000"/>
                <w:sz w:val="20"/>
              </w:rPr>
              <w:t>
</w:t>
            </w:r>
            <w:r>
              <w:rPr>
                <w:rFonts w:ascii="Times New Roman"/>
                <w:b w:val="false"/>
                <w:i w:val="false"/>
                <w:color w:val="000000"/>
                <w:sz w:val="20"/>
              </w:rPr>
              <w:t>- электрондық кестемен, Corel DRAW векторлы редактормен жұмыс атқару</w:t>
            </w:r>
            <w:r>
              <w:br/>
            </w:r>
            <w:r>
              <w:rPr>
                <w:rFonts w:ascii="Times New Roman"/>
                <w:b w:val="false"/>
                <w:i w:val="false"/>
                <w:color w:val="000000"/>
                <w:sz w:val="20"/>
              </w:rPr>
              <w:t>
</w:t>
            </w:r>
            <w:r>
              <w:rPr>
                <w:rFonts w:ascii="Times New Roman"/>
                <w:b w:val="false"/>
                <w:i w:val="false"/>
                <w:color w:val="000000"/>
                <w:sz w:val="20"/>
              </w:rPr>
              <w:t>- вирустан қорғаныс қою</w:t>
            </w:r>
            <w:r>
              <w:br/>
            </w:r>
            <w:r>
              <w:rPr>
                <w:rFonts w:ascii="Times New Roman"/>
                <w:b w:val="false"/>
                <w:i w:val="false"/>
                <w:color w:val="000000"/>
                <w:sz w:val="20"/>
              </w:rPr>
              <w:t>
</w:t>
            </w:r>
            <w:r>
              <w:rPr>
                <w:rFonts w:ascii="Times New Roman"/>
                <w:b w:val="false"/>
                <w:i w:val="false"/>
                <w:color w:val="000000"/>
                <w:sz w:val="20"/>
              </w:rPr>
              <w:t>- автоматтық реттеуді қолдану</w:t>
            </w:r>
            <w:r>
              <w:br/>
            </w:r>
            <w:r>
              <w:rPr>
                <w:rFonts w:ascii="Times New Roman"/>
                <w:b w:val="false"/>
                <w:i w:val="false"/>
                <w:color w:val="000000"/>
                <w:sz w:val="20"/>
              </w:rPr>
              <w:t>
</w:t>
            </w:r>
            <w:r>
              <w:rPr>
                <w:rFonts w:ascii="Times New Roman"/>
                <w:b w:val="false"/>
                <w:i w:val="false"/>
                <w:color w:val="000000"/>
                <w:sz w:val="20"/>
              </w:rPr>
              <w:t>- автоматтық басқару жүйесінің қосымша құралдарын қолдану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2.1.14</w:t>
            </w:r>
            <w:r>
              <w:br/>
            </w:r>
            <w:r>
              <w:rPr>
                <w:rFonts w:ascii="Times New Roman"/>
                <w:b w:val="false"/>
                <w:i w:val="false"/>
                <w:color w:val="000000"/>
                <w:sz w:val="20"/>
              </w:rPr>
              <w:t>
</w:t>
            </w:r>
            <w:r>
              <w:rPr>
                <w:rFonts w:ascii="Times New Roman"/>
                <w:b w:val="false"/>
                <w:i w:val="false"/>
                <w:color w:val="000000"/>
                <w:sz w:val="20"/>
              </w:rPr>
              <w:t>КҚ 2.5.6</w:t>
            </w:r>
            <w:r>
              <w:br/>
            </w:r>
            <w:r>
              <w:rPr>
                <w:rFonts w:ascii="Times New Roman"/>
                <w:b w:val="false"/>
                <w:i w:val="false"/>
                <w:color w:val="000000"/>
                <w:sz w:val="20"/>
              </w:rPr>
              <w:t>
</w:t>
            </w:r>
            <w:r>
              <w:rPr>
                <w:rFonts w:ascii="Times New Roman"/>
                <w:b w:val="false"/>
                <w:i w:val="false"/>
                <w:color w:val="000000"/>
                <w:sz w:val="20"/>
              </w:rPr>
              <w:t>КҚ 3.1.4</w:t>
            </w:r>
            <w:r>
              <w:br/>
            </w:r>
            <w:r>
              <w:rPr>
                <w:rFonts w:ascii="Times New Roman"/>
                <w:b w:val="false"/>
                <w:i w:val="false"/>
                <w:color w:val="000000"/>
                <w:sz w:val="20"/>
              </w:rPr>
              <w:t>
</w:t>
            </w:r>
            <w:r>
              <w:rPr>
                <w:rFonts w:ascii="Times New Roman"/>
                <w:b w:val="false"/>
                <w:i w:val="false"/>
                <w:color w:val="000000"/>
                <w:sz w:val="20"/>
              </w:rPr>
              <w:t>КҚ 3.1.14</w:t>
            </w:r>
            <w:r>
              <w:br/>
            </w:r>
            <w:r>
              <w:rPr>
                <w:rFonts w:ascii="Times New Roman"/>
                <w:b w:val="false"/>
                <w:i w:val="false"/>
                <w:color w:val="000000"/>
                <w:sz w:val="20"/>
              </w:rPr>
              <w:t>
</w:t>
            </w:r>
            <w:r>
              <w:rPr>
                <w:rFonts w:ascii="Times New Roman"/>
                <w:b w:val="false"/>
                <w:i w:val="false"/>
                <w:color w:val="000000"/>
                <w:sz w:val="20"/>
              </w:rPr>
              <w:t>КҚ 3.1.15</w:t>
            </w:r>
            <w:r>
              <w:br/>
            </w:r>
            <w:r>
              <w:rPr>
                <w:rFonts w:ascii="Times New Roman"/>
                <w:b w:val="false"/>
                <w:i w:val="false"/>
                <w:color w:val="000000"/>
                <w:sz w:val="20"/>
              </w:rPr>
              <w:t>
</w:t>
            </w:r>
            <w:r>
              <w:rPr>
                <w:rFonts w:ascii="Times New Roman"/>
                <w:b w:val="false"/>
                <w:i w:val="false"/>
                <w:color w:val="000000"/>
                <w:sz w:val="20"/>
              </w:rPr>
              <w:t>КҚ 3.2.7</w:t>
            </w:r>
            <w:r>
              <w:br/>
            </w:r>
            <w:r>
              <w:rPr>
                <w:rFonts w:ascii="Times New Roman"/>
                <w:b w:val="false"/>
                <w:i w:val="false"/>
                <w:color w:val="000000"/>
                <w:sz w:val="20"/>
              </w:rPr>
              <w:t>
</w:t>
            </w:r>
            <w:r>
              <w:rPr>
                <w:rFonts w:ascii="Times New Roman"/>
                <w:b w:val="false"/>
                <w:i w:val="false"/>
                <w:color w:val="000000"/>
                <w:sz w:val="20"/>
              </w:rPr>
              <w:t>КҚ 3.2.8</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w:t>
            </w:r>
            <w:r>
              <w:br/>
            </w:r>
            <w:r>
              <w:rPr>
                <w:rFonts w:ascii="Times New Roman"/>
                <w:b w:val="false"/>
                <w:i w:val="false"/>
                <w:color w:val="000000"/>
                <w:sz w:val="20"/>
              </w:rPr>
              <w:t>
</w:t>
            </w:r>
            <w:r>
              <w:rPr>
                <w:rFonts w:ascii="Times New Roman"/>
                <w:b w:val="false"/>
                <w:i w:val="false"/>
                <w:color w:val="000000"/>
                <w:sz w:val="20"/>
              </w:rPr>
              <w:t>Еңбек қорғау құқықтық және ұйымдастыру мәселелері. Еңбек туралы заңнама негіздері; өндірісте және жұмыс орнында еңбек қорғау жұмыстарды ұйымдастыру; электрқауіпсіздік; электр ток соққысынан қорғаныс шаралары; қорғаныс құралдар; Жүк тиеу-жүк түсіру жұмыстардың қаупісіздік шаралары. Өндірістік санитария. Жалпы талаптар. Жарықтандыру. Вибрация. Шу. Жазым жағдайдарда алғашқы жәрдем көрсету Өрт қауіпсіздік</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еңбек қорғау негізгі мақсаттарын және құқықтық негіздерін;</w:t>
            </w:r>
            <w:r>
              <w:br/>
            </w:r>
            <w:r>
              <w:rPr>
                <w:rFonts w:ascii="Times New Roman"/>
                <w:b w:val="false"/>
                <w:i w:val="false"/>
                <w:color w:val="000000"/>
                <w:sz w:val="20"/>
              </w:rPr>
              <w:t>
</w:t>
            </w:r>
            <w:r>
              <w:rPr>
                <w:rFonts w:ascii="Times New Roman"/>
                <w:b w:val="false"/>
                <w:i w:val="false"/>
                <w:color w:val="000000"/>
                <w:sz w:val="20"/>
              </w:rPr>
              <w:t>- электр қондырғыларды қызметтендіру қауіпсіздік техникасы ережелерін</w:t>
            </w:r>
            <w:r>
              <w:br/>
            </w:r>
            <w:r>
              <w:rPr>
                <w:rFonts w:ascii="Times New Roman"/>
                <w:b w:val="false"/>
                <w:i w:val="false"/>
                <w:color w:val="000000"/>
                <w:sz w:val="20"/>
              </w:rPr>
              <w:t>
</w:t>
            </w:r>
            <w:r>
              <w:rPr>
                <w:rFonts w:ascii="Times New Roman"/>
                <w:b w:val="false"/>
                <w:i w:val="false"/>
                <w:color w:val="000000"/>
                <w:sz w:val="20"/>
              </w:rPr>
              <w:t>- өртке қарсы техника және өндірістік санитария ережелерін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- 1000В дейін кернеудегі электр қондырғыларында негізгі және қосымша қорғаныс құралдарын қолдану</w:t>
            </w:r>
            <w:r>
              <w:br/>
            </w:r>
            <w:r>
              <w:rPr>
                <w:rFonts w:ascii="Times New Roman"/>
                <w:b w:val="false"/>
                <w:i w:val="false"/>
                <w:color w:val="000000"/>
                <w:sz w:val="20"/>
              </w:rPr>
              <w:t>
</w:t>
            </w:r>
            <w:r>
              <w:rPr>
                <w:rFonts w:ascii="Times New Roman"/>
                <w:b w:val="false"/>
                <w:i w:val="false"/>
                <w:color w:val="000000"/>
                <w:sz w:val="20"/>
              </w:rPr>
              <w:t>- адам денесіне электр ток әсерінің қауіптілік дәрежесін анықтау;</w:t>
            </w:r>
            <w:r>
              <w:br/>
            </w:r>
            <w:r>
              <w:rPr>
                <w:rFonts w:ascii="Times New Roman"/>
                <w:b w:val="false"/>
                <w:i w:val="false"/>
                <w:color w:val="000000"/>
                <w:sz w:val="20"/>
              </w:rPr>
              <w:t>
</w:t>
            </w:r>
            <w:r>
              <w:rPr>
                <w:rFonts w:ascii="Times New Roman"/>
                <w:b w:val="false"/>
                <w:i w:val="false"/>
                <w:color w:val="000000"/>
                <w:sz w:val="20"/>
              </w:rPr>
              <w:t>- зардап шеккен адамның күйін бағалау және алғашқы жәрдем көрсету</w:t>
            </w:r>
            <w:r>
              <w:br/>
            </w:r>
            <w:r>
              <w:rPr>
                <w:rFonts w:ascii="Times New Roman"/>
                <w:b w:val="false"/>
                <w:i w:val="false"/>
                <w:color w:val="000000"/>
                <w:sz w:val="20"/>
              </w:rPr>
              <w:t>
</w:t>
            </w:r>
            <w:r>
              <w:rPr>
                <w:rFonts w:ascii="Times New Roman"/>
                <w:b w:val="false"/>
                <w:i w:val="false"/>
                <w:color w:val="000000"/>
                <w:sz w:val="20"/>
              </w:rPr>
              <w:t>- кернеу жоқтығын анықтау және тасымалды жерлендіруді салу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 2.3.10</w:t>
            </w:r>
            <w:r>
              <w:br/>
            </w:r>
            <w:r>
              <w:rPr>
                <w:rFonts w:ascii="Times New Roman"/>
                <w:b w:val="false"/>
                <w:i w:val="false"/>
                <w:color w:val="000000"/>
                <w:sz w:val="20"/>
              </w:rPr>
              <w:t>
</w:t>
            </w:r>
            <w:r>
              <w:rPr>
                <w:rFonts w:ascii="Times New Roman"/>
                <w:b w:val="false"/>
                <w:i w:val="false"/>
                <w:color w:val="000000"/>
                <w:sz w:val="20"/>
              </w:rPr>
              <w:t>КҚ 2.3.13</w:t>
            </w:r>
            <w:r>
              <w:br/>
            </w:r>
            <w:r>
              <w:rPr>
                <w:rFonts w:ascii="Times New Roman"/>
                <w:b w:val="false"/>
                <w:i w:val="false"/>
                <w:color w:val="000000"/>
                <w:sz w:val="20"/>
              </w:rPr>
              <w:t>
</w:t>
            </w:r>
            <w:r>
              <w:rPr>
                <w:rFonts w:ascii="Times New Roman"/>
                <w:b w:val="false"/>
                <w:i w:val="false"/>
                <w:color w:val="000000"/>
                <w:sz w:val="20"/>
              </w:rPr>
              <w:t>КҚ 2.5.12</w:t>
            </w:r>
            <w:r>
              <w:br/>
            </w:r>
            <w:r>
              <w:rPr>
                <w:rFonts w:ascii="Times New Roman"/>
                <w:b w:val="false"/>
                <w:i w:val="false"/>
                <w:color w:val="000000"/>
                <w:sz w:val="20"/>
              </w:rPr>
              <w:t>
</w:t>
            </w:r>
            <w:r>
              <w:rPr>
                <w:rFonts w:ascii="Times New Roman"/>
                <w:b w:val="false"/>
                <w:i w:val="false"/>
                <w:color w:val="000000"/>
                <w:sz w:val="20"/>
              </w:rPr>
              <w:t>КҚ 3.2.10</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өндіріс</w:t>
            </w:r>
            <w:r>
              <w:br/>
            </w:r>
            <w:r>
              <w:rPr>
                <w:rFonts w:ascii="Times New Roman"/>
                <w:b w:val="false"/>
                <w:i w:val="false"/>
                <w:color w:val="000000"/>
                <w:sz w:val="20"/>
              </w:rPr>
              <w:t>
</w:t>
            </w:r>
            <w:r>
              <w:rPr>
                <w:rFonts w:ascii="Times New Roman"/>
                <w:b w:val="false"/>
                <w:i w:val="false"/>
                <w:color w:val="000000"/>
                <w:sz w:val="20"/>
              </w:rPr>
              <w:t xml:space="preserve">Слесарлық және слесарлық- құрастыру жұмыстар. Дәлдік шегі және техникалық өлшеулер. Техникалық механика мәліметтері. Негізгі электромонтаждық операциялар. Электромонтаждық материал. Электромонтаж технологиялық процесі. Кабельдер мен сымдардың ұштарын тарқату. Монтаждық қосылыстар. Қосымша электромонтаждық жұмыстар. Такелаждық жұмыстрадың негіздері. Жөндеу жұмыстардың технологиясы.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слесарлық операцияларын;</w:t>
            </w:r>
            <w:r>
              <w:br/>
            </w:r>
            <w:r>
              <w:rPr>
                <w:rFonts w:ascii="Times New Roman"/>
                <w:b w:val="false"/>
                <w:i w:val="false"/>
                <w:color w:val="000000"/>
                <w:sz w:val="20"/>
              </w:rPr>
              <w:t>
</w:t>
            </w:r>
            <w:r>
              <w:rPr>
                <w:rFonts w:ascii="Times New Roman"/>
                <w:b w:val="false"/>
                <w:i w:val="false"/>
                <w:color w:val="000000"/>
                <w:sz w:val="20"/>
              </w:rPr>
              <w:t>- электр жабдығында қолданылатын типтік қосылыстарын;</w:t>
            </w:r>
            <w:r>
              <w:br/>
            </w:r>
            <w:r>
              <w:rPr>
                <w:rFonts w:ascii="Times New Roman"/>
                <w:b w:val="false"/>
                <w:i w:val="false"/>
                <w:color w:val="000000"/>
                <w:sz w:val="20"/>
              </w:rPr>
              <w:t>
</w:t>
            </w:r>
            <w:r>
              <w:rPr>
                <w:rFonts w:ascii="Times New Roman"/>
                <w:b w:val="false"/>
                <w:i w:val="false"/>
                <w:color w:val="000000"/>
                <w:sz w:val="20"/>
              </w:rPr>
              <w:t>- құрастырудың жалпы технологиясын;</w:t>
            </w:r>
            <w:r>
              <w:br/>
            </w:r>
            <w:r>
              <w:rPr>
                <w:rFonts w:ascii="Times New Roman"/>
                <w:b w:val="false"/>
                <w:i w:val="false"/>
                <w:color w:val="000000"/>
                <w:sz w:val="20"/>
              </w:rPr>
              <w:t>
</w:t>
            </w:r>
            <w:r>
              <w:rPr>
                <w:rFonts w:ascii="Times New Roman"/>
                <w:b w:val="false"/>
                <w:i w:val="false"/>
                <w:color w:val="000000"/>
                <w:sz w:val="20"/>
              </w:rPr>
              <w:t>- дәлдік шегін және техникалық өлшеулерді;</w:t>
            </w:r>
            <w:r>
              <w:br/>
            </w:r>
            <w:r>
              <w:rPr>
                <w:rFonts w:ascii="Times New Roman"/>
                <w:b w:val="false"/>
                <w:i w:val="false"/>
                <w:color w:val="000000"/>
                <w:sz w:val="20"/>
              </w:rPr>
              <w:t>
</w:t>
            </w:r>
            <w:r>
              <w:rPr>
                <w:rFonts w:ascii="Times New Roman"/>
                <w:b w:val="false"/>
                <w:i w:val="false"/>
                <w:color w:val="000000"/>
                <w:sz w:val="20"/>
              </w:rPr>
              <w:t>- электромонтаждық және такелаждық жұмыстарды;</w:t>
            </w:r>
            <w:r>
              <w:br/>
            </w:r>
            <w:r>
              <w:rPr>
                <w:rFonts w:ascii="Times New Roman"/>
                <w:b w:val="false"/>
                <w:i w:val="false"/>
                <w:color w:val="000000"/>
                <w:sz w:val="20"/>
              </w:rPr>
              <w:t>
</w:t>
            </w:r>
            <w:r>
              <w:rPr>
                <w:rFonts w:ascii="Times New Roman"/>
                <w:b w:val="false"/>
                <w:i w:val="false"/>
                <w:color w:val="000000"/>
                <w:sz w:val="20"/>
              </w:rPr>
              <w:t>- жұмыс орнын ұйымдастыру және жөндеу жұмыстарын орындау барысында қауіпсіздік техникасын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слесарлық операцияларын және слесарлық-құрастыру жұмыстарын орындау;</w:t>
            </w:r>
            <w:r>
              <w:br/>
            </w:r>
            <w:r>
              <w:rPr>
                <w:rFonts w:ascii="Times New Roman"/>
                <w:b w:val="false"/>
                <w:i w:val="false"/>
                <w:color w:val="000000"/>
                <w:sz w:val="20"/>
              </w:rPr>
              <w:t>
</w:t>
            </w:r>
            <w:r>
              <w:rPr>
                <w:rFonts w:ascii="Times New Roman"/>
                <w:b w:val="false"/>
                <w:i w:val="false"/>
                <w:color w:val="000000"/>
                <w:sz w:val="20"/>
              </w:rPr>
              <w:t>- бөлшектердің тозу себептерін айқындау;</w:t>
            </w:r>
            <w:r>
              <w:br/>
            </w:r>
            <w:r>
              <w:rPr>
                <w:rFonts w:ascii="Times New Roman"/>
                <w:b w:val="false"/>
                <w:i w:val="false"/>
                <w:color w:val="000000"/>
                <w:sz w:val="20"/>
              </w:rPr>
              <w:t>
</w:t>
            </w:r>
            <w:r>
              <w:rPr>
                <w:rFonts w:ascii="Times New Roman"/>
                <w:b w:val="false"/>
                <w:i w:val="false"/>
                <w:color w:val="000000"/>
                <w:sz w:val="20"/>
              </w:rPr>
              <w:t>- арнайы құралдар мен аспаптарды қолдану арқылы қарапайым электромонтаждық жұмыстарды атқару</w:t>
            </w:r>
            <w:r>
              <w:br/>
            </w:r>
            <w:r>
              <w:rPr>
                <w:rFonts w:ascii="Times New Roman"/>
                <w:b w:val="false"/>
                <w:i w:val="false"/>
                <w:color w:val="000000"/>
                <w:sz w:val="20"/>
              </w:rPr>
              <w:t>
</w:t>
            </w:r>
            <w:r>
              <w:rPr>
                <w:rFonts w:ascii="Times New Roman"/>
                <w:b w:val="false"/>
                <w:i w:val="false"/>
                <w:color w:val="000000"/>
                <w:sz w:val="20"/>
              </w:rPr>
              <w:t>- жөндеу барысында қолданылатын құрал-саймандар мен аспаптарды пайдалану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КҚ 2.1.4</w:t>
            </w:r>
            <w:r>
              <w:br/>
            </w:r>
            <w:r>
              <w:rPr>
                <w:rFonts w:ascii="Times New Roman"/>
                <w:b w:val="false"/>
                <w:i w:val="false"/>
                <w:color w:val="000000"/>
                <w:sz w:val="20"/>
              </w:rPr>
              <w:t>
</w:t>
            </w:r>
            <w:r>
              <w:rPr>
                <w:rFonts w:ascii="Times New Roman"/>
                <w:b w:val="false"/>
                <w:i w:val="false"/>
                <w:color w:val="000000"/>
                <w:sz w:val="20"/>
              </w:rPr>
              <w:t>КҚ 2.1.6</w:t>
            </w:r>
            <w:r>
              <w:br/>
            </w:r>
            <w:r>
              <w:rPr>
                <w:rFonts w:ascii="Times New Roman"/>
                <w:b w:val="false"/>
                <w:i w:val="false"/>
                <w:color w:val="000000"/>
                <w:sz w:val="20"/>
              </w:rPr>
              <w:t>
</w:t>
            </w:r>
            <w:r>
              <w:rPr>
                <w:rFonts w:ascii="Times New Roman"/>
                <w:b w:val="false"/>
                <w:i w:val="false"/>
                <w:color w:val="000000"/>
                <w:sz w:val="20"/>
              </w:rPr>
              <w:t>КҚ 2.1.10</w:t>
            </w:r>
            <w:r>
              <w:br/>
            </w:r>
            <w:r>
              <w:rPr>
                <w:rFonts w:ascii="Times New Roman"/>
                <w:b w:val="false"/>
                <w:i w:val="false"/>
                <w:color w:val="000000"/>
                <w:sz w:val="20"/>
              </w:rPr>
              <w:t>
</w:t>
            </w:r>
            <w:r>
              <w:rPr>
                <w:rFonts w:ascii="Times New Roman"/>
                <w:b w:val="false"/>
                <w:i w:val="false"/>
                <w:color w:val="000000"/>
                <w:sz w:val="20"/>
              </w:rPr>
              <w:t>КҚ 2.2.6</w:t>
            </w:r>
            <w:r>
              <w:br/>
            </w:r>
            <w:r>
              <w:rPr>
                <w:rFonts w:ascii="Times New Roman"/>
                <w:b w:val="false"/>
                <w:i w:val="false"/>
                <w:color w:val="000000"/>
                <w:sz w:val="20"/>
              </w:rPr>
              <w:t>
</w:t>
            </w:r>
            <w:r>
              <w:rPr>
                <w:rFonts w:ascii="Times New Roman"/>
                <w:b w:val="false"/>
                <w:i w:val="false"/>
                <w:color w:val="000000"/>
                <w:sz w:val="20"/>
              </w:rPr>
              <w:t>КҚ 2.4.1</w:t>
            </w:r>
            <w:r>
              <w:br/>
            </w:r>
            <w:r>
              <w:rPr>
                <w:rFonts w:ascii="Times New Roman"/>
                <w:b w:val="false"/>
                <w:i w:val="false"/>
                <w:color w:val="000000"/>
                <w:sz w:val="20"/>
              </w:rPr>
              <w:t>
</w:t>
            </w:r>
            <w:r>
              <w:rPr>
                <w:rFonts w:ascii="Times New Roman"/>
                <w:b w:val="false"/>
                <w:i w:val="false"/>
                <w:color w:val="000000"/>
                <w:sz w:val="20"/>
              </w:rPr>
              <w:t>КҚ 2.4.3</w:t>
            </w:r>
            <w:r>
              <w:br/>
            </w:r>
            <w:r>
              <w:rPr>
                <w:rFonts w:ascii="Times New Roman"/>
                <w:b w:val="false"/>
                <w:i w:val="false"/>
                <w:color w:val="000000"/>
                <w:sz w:val="20"/>
              </w:rPr>
              <w:t>
</w:t>
            </w:r>
            <w:r>
              <w:rPr>
                <w:rFonts w:ascii="Times New Roman"/>
                <w:b w:val="false"/>
                <w:i w:val="false"/>
                <w:color w:val="000000"/>
                <w:sz w:val="20"/>
              </w:rPr>
              <w:t>КҚ 2.4.8</w:t>
            </w:r>
            <w:r>
              <w:br/>
            </w:r>
            <w:r>
              <w:rPr>
                <w:rFonts w:ascii="Times New Roman"/>
                <w:b w:val="false"/>
                <w:i w:val="false"/>
                <w:color w:val="000000"/>
                <w:sz w:val="20"/>
              </w:rPr>
              <w:t>
</w:t>
            </w:r>
            <w:r>
              <w:rPr>
                <w:rFonts w:ascii="Times New Roman"/>
                <w:b w:val="false"/>
                <w:i w:val="false"/>
                <w:color w:val="000000"/>
                <w:sz w:val="20"/>
              </w:rPr>
              <w:t>КҚ 2.5.7</w:t>
            </w:r>
            <w:r>
              <w:br/>
            </w:r>
            <w:r>
              <w:rPr>
                <w:rFonts w:ascii="Times New Roman"/>
                <w:b w:val="false"/>
                <w:i w:val="false"/>
                <w:color w:val="000000"/>
                <w:sz w:val="20"/>
              </w:rPr>
              <w:t>
</w:t>
            </w:r>
            <w:r>
              <w:rPr>
                <w:rFonts w:ascii="Times New Roman"/>
                <w:b w:val="false"/>
                <w:i w:val="false"/>
                <w:color w:val="000000"/>
                <w:sz w:val="20"/>
              </w:rPr>
              <w:t>КҚ 3.2.3</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111501 2- Трансформаторларды жинаушы*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Трансформаторларды жинау технологиясы</w:t>
            </w:r>
            <w:r>
              <w:br/>
            </w:r>
            <w:r>
              <w:rPr>
                <w:rFonts w:ascii="Times New Roman"/>
                <w:b w:val="false"/>
                <w:i w:val="false"/>
                <w:color w:val="000000"/>
                <w:sz w:val="20"/>
              </w:rPr>
              <w:t>
</w:t>
            </w:r>
            <w:r>
              <w:rPr>
                <w:rFonts w:ascii="Times New Roman"/>
                <w:b w:val="false"/>
                <w:i w:val="false"/>
                <w:color w:val="000000"/>
                <w:sz w:val="20"/>
              </w:rPr>
              <w:t>Трансформатор құрылымының негізгі элементтері. Трансформатордың бірінші жинамасы. Трансформатордың екінші жинамасы. Трансформаторларды құрғату және белсенді бөлігін өңдеу. Трансформатордың үшінші жинамасы.</w:t>
            </w:r>
            <w:r>
              <w:br/>
            </w:r>
            <w:r>
              <w:rPr>
                <w:rFonts w:ascii="Times New Roman"/>
                <w:b w:val="false"/>
                <w:i w:val="false"/>
                <w:color w:val="000000"/>
                <w:sz w:val="20"/>
              </w:rPr>
              <w:t>
</w:t>
            </w:r>
            <w:r>
              <w:rPr>
                <w:rFonts w:ascii="Times New Roman"/>
                <w:b w:val="false"/>
                <w:i w:val="false"/>
                <w:color w:val="000000"/>
                <w:sz w:val="20"/>
              </w:rPr>
              <w:t>Трансформаторлардың магнитөткізгіштерін құрастыру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трансформатордың жұмыс тәртібін және принципін, түрлерін, міндетін және құрылғысын;</w:t>
            </w:r>
            <w:r>
              <w:br/>
            </w:r>
            <w:r>
              <w:rPr>
                <w:rFonts w:ascii="Times New Roman"/>
                <w:b w:val="false"/>
                <w:i w:val="false"/>
                <w:color w:val="000000"/>
                <w:sz w:val="20"/>
              </w:rPr>
              <w:t>
</w:t>
            </w:r>
            <w:r>
              <w:rPr>
                <w:rFonts w:ascii="Times New Roman"/>
                <w:b w:val="false"/>
                <w:i w:val="false"/>
                <w:color w:val="000000"/>
                <w:sz w:val="20"/>
              </w:rPr>
              <w:t>- трансформатордың бірінші жинамасының технологиялық процесін;</w:t>
            </w:r>
            <w:r>
              <w:br/>
            </w:r>
            <w:r>
              <w:rPr>
                <w:rFonts w:ascii="Times New Roman"/>
                <w:b w:val="false"/>
                <w:i w:val="false"/>
                <w:color w:val="000000"/>
                <w:sz w:val="20"/>
              </w:rPr>
              <w:t>
</w:t>
            </w:r>
            <w:r>
              <w:rPr>
                <w:rFonts w:ascii="Times New Roman"/>
                <w:b w:val="false"/>
                <w:i w:val="false"/>
                <w:color w:val="000000"/>
                <w:sz w:val="20"/>
              </w:rPr>
              <w:t>- трансформатордың екінші жинамасының технологиялық процесін;</w:t>
            </w:r>
            <w:r>
              <w:br/>
            </w:r>
            <w:r>
              <w:rPr>
                <w:rFonts w:ascii="Times New Roman"/>
                <w:b w:val="false"/>
                <w:i w:val="false"/>
                <w:color w:val="000000"/>
                <w:sz w:val="20"/>
              </w:rPr>
              <w:t>
</w:t>
            </w:r>
            <w:r>
              <w:rPr>
                <w:rFonts w:ascii="Times New Roman"/>
                <w:b w:val="false"/>
                <w:i w:val="false"/>
                <w:color w:val="000000"/>
                <w:sz w:val="20"/>
              </w:rPr>
              <w:t>- трансформатордың үшінші жинамасының технологиялық процесін;</w:t>
            </w:r>
            <w:r>
              <w:br/>
            </w:r>
            <w:r>
              <w:rPr>
                <w:rFonts w:ascii="Times New Roman"/>
                <w:b w:val="false"/>
                <w:i w:val="false"/>
                <w:color w:val="000000"/>
                <w:sz w:val="20"/>
              </w:rPr>
              <w:t>
</w:t>
            </w:r>
            <w:r>
              <w:rPr>
                <w:rFonts w:ascii="Times New Roman"/>
                <w:b w:val="false"/>
                <w:i w:val="false"/>
                <w:color w:val="000000"/>
                <w:sz w:val="20"/>
              </w:rPr>
              <w:t>- реактор, трансформатор, магнитөткізгішті құрастыру технологиялық процесін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І және ІІ габаритті күштік және арнайы трансформаторлардың, сонымен қатар аз қуатты трансформаторлардың бірінші, екінші және үшінші жинамасы бойынша жұмыстарды атқару</w:t>
            </w:r>
            <w:r>
              <w:br/>
            </w:r>
            <w:r>
              <w:rPr>
                <w:rFonts w:ascii="Times New Roman"/>
                <w:b w:val="false"/>
                <w:i w:val="false"/>
                <w:color w:val="000000"/>
                <w:sz w:val="20"/>
              </w:rPr>
              <w:t>
</w:t>
            </w:r>
            <w:r>
              <w:rPr>
                <w:rFonts w:ascii="Times New Roman"/>
                <w:b w:val="false"/>
                <w:i w:val="false"/>
                <w:color w:val="000000"/>
                <w:sz w:val="20"/>
              </w:rPr>
              <w:t>- реакторлар және трансформаторлар үшін магнитөткізгіштерді құрастыру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2.1.7</w:t>
            </w:r>
            <w:r>
              <w:br/>
            </w:r>
            <w:r>
              <w:rPr>
                <w:rFonts w:ascii="Times New Roman"/>
                <w:b w:val="false"/>
                <w:i w:val="false"/>
                <w:color w:val="000000"/>
                <w:sz w:val="20"/>
              </w:rPr>
              <w:t>
</w:t>
            </w:r>
            <w:r>
              <w:rPr>
                <w:rFonts w:ascii="Times New Roman"/>
                <w:b w:val="false"/>
                <w:i w:val="false"/>
                <w:color w:val="000000"/>
                <w:sz w:val="20"/>
              </w:rPr>
              <w:t>КҚ 2.1.12</w:t>
            </w:r>
            <w:r>
              <w:br/>
            </w:r>
            <w:r>
              <w:rPr>
                <w:rFonts w:ascii="Times New Roman"/>
                <w:b w:val="false"/>
                <w:i w:val="false"/>
                <w:color w:val="000000"/>
                <w:sz w:val="20"/>
              </w:rPr>
              <w:t>
</w:t>
            </w:r>
            <w:r>
              <w:rPr>
                <w:rFonts w:ascii="Times New Roman"/>
                <w:b w:val="false"/>
                <w:i w:val="false"/>
                <w:color w:val="000000"/>
                <w:sz w:val="20"/>
              </w:rPr>
              <w:t>КҚ 2.1.13</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111502 2- Автоматтар мен жартылай автоматтарды реттеуші*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Автоматтар мен жартылай автоматтарды іске қосу технологиясы</w:t>
            </w:r>
            <w:r>
              <w:br/>
            </w:r>
            <w:r>
              <w:rPr>
                <w:rFonts w:ascii="Times New Roman"/>
                <w:b w:val="false"/>
                <w:i w:val="false"/>
                <w:color w:val="000000"/>
                <w:sz w:val="20"/>
              </w:rPr>
              <w:t>
</w:t>
            </w:r>
            <w:r>
              <w:rPr>
                <w:rFonts w:ascii="Times New Roman"/>
                <w:b w:val="false"/>
                <w:i w:val="false"/>
                <w:color w:val="000000"/>
                <w:sz w:val="20"/>
              </w:rPr>
              <w:t>Орташа күрделікті автоматтарды немесе жартылай автоматтарды реттеу. Күрделі конструкциялы автоматтарды немесе жартылай автоматтарды реттеу. Автоматтар немесе жартылай автоматтардың барлық түйіндерінің күйін бақылау және жұмыс режимінің талабымен реттеу. Жабдықтарға техникалық күтім жасайтын жұмысшылардың нұсқаулығы. Автоматтар немесе жартылай автоматтар жұмысындағы ақаулықтарды табу, оларды ескерту және жою шаралары. Қызметтегі автоматтар мен жартылай автоматтардың ағымдық жөндеуіне қатысу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қызметтегі автоматтар мен жартылай автоматтардың құрылысын және реттеу ережелерін;</w:t>
            </w:r>
            <w:r>
              <w:br/>
            </w:r>
            <w:r>
              <w:rPr>
                <w:rFonts w:ascii="Times New Roman"/>
                <w:b w:val="false"/>
                <w:i w:val="false"/>
                <w:color w:val="000000"/>
                <w:sz w:val="20"/>
              </w:rPr>
              <w:t>
</w:t>
            </w:r>
            <w:r>
              <w:rPr>
                <w:rFonts w:ascii="Times New Roman"/>
                <w:b w:val="false"/>
                <w:i w:val="false"/>
                <w:color w:val="000000"/>
                <w:sz w:val="20"/>
              </w:rPr>
              <w:t>- автоматта және жартылай автоматта орындалатын операциялардың реттілігін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автоматтар мен жартылай автоматтардың жұмысындағы ақауларды табу және жою;</w:t>
            </w:r>
            <w:r>
              <w:br/>
            </w:r>
            <w:r>
              <w:rPr>
                <w:rFonts w:ascii="Times New Roman"/>
                <w:b w:val="false"/>
                <w:i w:val="false"/>
                <w:color w:val="000000"/>
                <w:sz w:val="20"/>
              </w:rPr>
              <w:t>
</w:t>
            </w:r>
            <w:r>
              <w:rPr>
                <w:rFonts w:ascii="Times New Roman"/>
                <w:b w:val="false"/>
                <w:i w:val="false"/>
                <w:color w:val="000000"/>
                <w:sz w:val="20"/>
              </w:rPr>
              <w:t>- қызметтегі автоматтар мен жартылай автоматтардың ағымдық жөндеуін атқару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КҚ 2.2.14</w:t>
            </w:r>
            <w:r>
              <w:br/>
            </w:r>
            <w:r>
              <w:rPr>
                <w:rFonts w:ascii="Times New Roman"/>
                <w:b w:val="false"/>
                <w:i w:val="false"/>
                <w:color w:val="000000"/>
                <w:sz w:val="20"/>
              </w:rPr>
              <w:t>
</w:t>
            </w:r>
            <w:r>
              <w:rPr>
                <w:rFonts w:ascii="Times New Roman"/>
                <w:b w:val="false"/>
                <w:i w:val="false"/>
                <w:color w:val="000000"/>
                <w:sz w:val="20"/>
              </w:rPr>
              <w:t>КҚ 2.2.16</w:t>
            </w:r>
            <w:r>
              <w:br/>
            </w:r>
            <w:r>
              <w:rPr>
                <w:rFonts w:ascii="Times New Roman"/>
                <w:b w:val="false"/>
                <w:i w:val="false"/>
                <w:color w:val="000000"/>
                <w:sz w:val="20"/>
              </w:rPr>
              <w:t>
</w:t>
            </w:r>
            <w:r>
              <w:rPr>
                <w:rFonts w:ascii="Times New Roman"/>
                <w:b w:val="false"/>
                <w:i w:val="false"/>
                <w:color w:val="000000"/>
                <w:sz w:val="20"/>
              </w:rPr>
              <w:t>КҚ 2.2.19</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111503 2 Аккумулятор өндірісіндегі жартылай автоматты қондырғыларды реттеуші*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 өндірісіндегі жартылай автоматты қондырғыларын іске қосу технологиясы</w:t>
            </w:r>
            <w:r>
              <w:br/>
            </w:r>
            <w:r>
              <w:rPr>
                <w:rFonts w:ascii="Times New Roman"/>
                <w:b w:val="false"/>
                <w:i w:val="false"/>
                <w:color w:val="000000"/>
                <w:sz w:val="20"/>
              </w:rPr>
              <w:t>
</w:t>
            </w:r>
            <w:r>
              <w:rPr>
                <w:rFonts w:ascii="Times New Roman"/>
                <w:b w:val="false"/>
                <w:i w:val="false"/>
                <w:color w:val="000000"/>
                <w:sz w:val="20"/>
              </w:rPr>
              <w:t>Бақылау-өлшегіш аспаптарын және көлік-жүк тиеу құрылғыларын, жартылай автоматты қондырғыларын іске қосып жүргізу. Жартылай автоматтың қарапайым және күрделікті жабдығын және нысанын орнату және ауыстыру, оларды жетілдіру. Технологиялық параметрлерімен сәйкестенген автоматика аспаптарын реттеу және орнату. Жартылай автоматтардың жұмысын бақылау және іске қосқыш-реттегіш аппаратурасының, жабдығының жұмысындағы ақаулықтарын жою</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жартылай автоматтарды іске қосу ережесін және тәсілдерін, жабдықтардың принципиалды сұлбасын, құрылысын;</w:t>
            </w:r>
            <w:r>
              <w:br/>
            </w:r>
            <w:r>
              <w:rPr>
                <w:rFonts w:ascii="Times New Roman"/>
                <w:b w:val="false"/>
                <w:i w:val="false"/>
                <w:color w:val="000000"/>
                <w:sz w:val="20"/>
              </w:rPr>
              <w:t>
</w:t>
            </w:r>
            <w:r>
              <w:rPr>
                <w:rFonts w:ascii="Times New Roman"/>
                <w:b w:val="false"/>
                <w:i w:val="false"/>
                <w:color w:val="000000"/>
                <w:sz w:val="20"/>
              </w:rPr>
              <w:t>- жабдықтар түйіндері мен агрегаттарының өзара әрекеттестігін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аккумуляторлық батареяларын даярлау барысында жартылай автоматты қондырғыларын реттеу және іске қосу;</w:t>
            </w:r>
            <w:r>
              <w:br/>
            </w:r>
            <w:r>
              <w:rPr>
                <w:rFonts w:ascii="Times New Roman"/>
                <w:b w:val="false"/>
                <w:i w:val="false"/>
                <w:color w:val="000000"/>
                <w:sz w:val="20"/>
              </w:rPr>
              <w:t>
</w:t>
            </w:r>
            <w:r>
              <w:rPr>
                <w:rFonts w:ascii="Times New Roman"/>
                <w:b w:val="false"/>
                <w:i w:val="false"/>
                <w:color w:val="000000"/>
                <w:sz w:val="20"/>
              </w:rPr>
              <w:t>- іске қосудан кейінгі батарея сынамасын құрастырып, формасын жетілдіріп, сынақтау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КҚ 2.3.1</w:t>
            </w:r>
            <w:r>
              <w:br/>
            </w:r>
            <w:r>
              <w:rPr>
                <w:rFonts w:ascii="Times New Roman"/>
                <w:b w:val="false"/>
                <w:i w:val="false"/>
                <w:color w:val="000000"/>
                <w:sz w:val="20"/>
              </w:rPr>
              <w:t>
</w:t>
            </w:r>
            <w:r>
              <w:rPr>
                <w:rFonts w:ascii="Times New Roman"/>
                <w:b w:val="false"/>
                <w:i w:val="false"/>
                <w:color w:val="000000"/>
                <w:sz w:val="20"/>
              </w:rPr>
              <w:t>КҚ 2.3.4</w:t>
            </w:r>
            <w:r>
              <w:br/>
            </w:r>
            <w:r>
              <w:rPr>
                <w:rFonts w:ascii="Times New Roman"/>
                <w:b w:val="false"/>
                <w:i w:val="false"/>
                <w:color w:val="000000"/>
                <w:sz w:val="20"/>
              </w:rPr>
              <w:t>
</w:t>
            </w:r>
            <w:r>
              <w:rPr>
                <w:rFonts w:ascii="Times New Roman"/>
                <w:b w:val="false"/>
                <w:i w:val="false"/>
                <w:color w:val="000000"/>
                <w:sz w:val="20"/>
              </w:rPr>
              <w:t>КҚ 2.3.5</w:t>
            </w:r>
            <w:r>
              <w:br/>
            </w:r>
            <w:r>
              <w:rPr>
                <w:rFonts w:ascii="Times New Roman"/>
                <w:b w:val="false"/>
                <w:i w:val="false"/>
                <w:color w:val="000000"/>
                <w:sz w:val="20"/>
              </w:rPr>
              <w:t>
</w:t>
            </w:r>
            <w:r>
              <w:rPr>
                <w:rFonts w:ascii="Times New Roman"/>
                <w:b w:val="false"/>
                <w:i w:val="false"/>
                <w:color w:val="000000"/>
                <w:sz w:val="20"/>
              </w:rPr>
              <w:t>КҚ 2.3.9</w:t>
            </w:r>
            <w:r>
              <w:br/>
            </w:r>
            <w:r>
              <w:rPr>
                <w:rFonts w:ascii="Times New Roman"/>
                <w:b w:val="false"/>
                <w:i w:val="false"/>
                <w:color w:val="000000"/>
                <w:sz w:val="20"/>
              </w:rPr>
              <w:t>
</w:t>
            </w:r>
            <w:r>
              <w:rPr>
                <w:rFonts w:ascii="Times New Roman"/>
                <w:b w:val="false"/>
                <w:i w:val="false"/>
                <w:color w:val="000000"/>
                <w:sz w:val="20"/>
              </w:rPr>
              <w:t>КҚ 2.3.11</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111504 2 Электр жабдықтарын жөндейтін және қызмет көрсететін электромонтер</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жабдықтарды техникалық күту және жөндеу</w:t>
            </w:r>
            <w:r>
              <w:br/>
            </w:r>
            <w:r>
              <w:rPr>
                <w:rFonts w:ascii="Times New Roman"/>
                <w:b w:val="false"/>
                <w:i w:val="false"/>
                <w:color w:val="000000"/>
                <w:sz w:val="20"/>
              </w:rPr>
              <w:t>
</w:t>
            </w:r>
            <w:r>
              <w:rPr>
                <w:rFonts w:ascii="Times New Roman"/>
                <w:b w:val="false"/>
                <w:i w:val="false"/>
                <w:color w:val="000000"/>
                <w:sz w:val="20"/>
              </w:rPr>
              <w:t>Электр өлшеуіш аспаптар. Кабельдік және әуе желілердің жарықтандырғыш электр қондырғылары. Жүргізу-реттеу аппаратура. Электр машиналар. Трансформаторлар. Тарату құрылғылар. Қосалқы станциялардың электр жабдықтары.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типтік электр жабдықтардың және аспаптардың құрылымы, құралымы, міндеті және іс-әрекет принципін;</w:t>
            </w:r>
            <w:r>
              <w:br/>
            </w:r>
            <w:r>
              <w:rPr>
                <w:rFonts w:ascii="Times New Roman"/>
                <w:b w:val="false"/>
                <w:i w:val="false"/>
                <w:color w:val="000000"/>
                <w:sz w:val="20"/>
              </w:rPr>
              <w:t>
</w:t>
            </w:r>
            <w:r>
              <w:rPr>
                <w:rFonts w:ascii="Times New Roman"/>
                <w:b w:val="false"/>
                <w:i w:val="false"/>
                <w:color w:val="000000"/>
                <w:sz w:val="20"/>
              </w:rPr>
              <w:t>- типтік электр жабдықтардың және аспаптардың шағын және орташа жөндеу жұмыстарын, техникалық қызметтендіру, диагностика әдістері мен тәсілдерін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жарықтандыру сұлбасындағы және технологиялық жабдықтардың электр сұлбасындағы ақауларын табу және жою</w:t>
            </w:r>
            <w:r>
              <w:br/>
            </w:r>
            <w:r>
              <w:rPr>
                <w:rFonts w:ascii="Times New Roman"/>
                <w:b w:val="false"/>
                <w:i w:val="false"/>
                <w:color w:val="000000"/>
                <w:sz w:val="20"/>
              </w:rPr>
              <w:t>
</w:t>
            </w:r>
            <w:r>
              <w:rPr>
                <w:rFonts w:ascii="Times New Roman"/>
                <w:b w:val="false"/>
                <w:i w:val="false"/>
                <w:color w:val="000000"/>
                <w:sz w:val="20"/>
              </w:rPr>
              <w:t>- электр жабдықтардың шағын және орташа жөндеу жұмыстарын, диагностикасын және техникалық қызметтендіру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КҚ 2.4.2</w:t>
            </w:r>
            <w:r>
              <w:br/>
            </w:r>
            <w:r>
              <w:rPr>
                <w:rFonts w:ascii="Times New Roman"/>
                <w:b w:val="false"/>
                <w:i w:val="false"/>
                <w:color w:val="000000"/>
                <w:sz w:val="20"/>
              </w:rPr>
              <w:t>
</w:t>
            </w:r>
            <w:r>
              <w:rPr>
                <w:rFonts w:ascii="Times New Roman"/>
                <w:b w:val="false"/>
                <w:i w:val="false"/>
                <w:color w:val="000000"/>
                <w:sz w:val="20"/>
              </w:rPr>
              <w:t>КҚ 2.4.4</w:t>
            </w:r>
            <w:r>
              <w:br/>
            </w:r>
            <w:r>
              <w:rPr>
                <w:rFonts w:ascii="Times New Roman"/>
                <w:b w:val="false"/>
                <w:i w:val="false"/>
                <w:color w:val="000000"/>
                <w:sz w:val="20"/>
              </w:rPr>
              <w:t>
</w:t>
            </w:r>
            <w:r>
              <w:rPr>
                <w:rFonts w:ascii="Times New Roman"/>
                <w:b w:val="false"/>
                <w:i w:val="false"/>
                <w:color w:val="000000"/>
                <w:sz w:val="20"/>
              </w:rPr>
              <w:t>КҚ 2.4.6</w:t>
            </w:r>
            <w:r>
              <w:br/>
            </w:r>
            <w:r>
              <w:rPr>
                <w:rFonts w:ascii="Times New Roman"/>
                <w:b w:val="false"/>
                <w:i w:val="false"/>
                <w:color w:val="000000"/>
                <w:sz w:val="20"/>
              </w:rPr>
              <w:t>
</w:t>
            </w:r>
            <w:r>
              <w:rPr>
                <w:rFonts w:ascii="Times New Roman"/>
                <w:b w:val="false"/>
                <w:i w:val="false"/>
                <w:color w:val="000000"/>
                <w:sz w:val="20"/>
              </w:rPr>
              <w:t>КҚ 2.4.9</w:t>
            </w:r>
            <w:r>
              <w:br/>
            </w:r>
            <w:r>
              <w:rPr>
                <w:rFonts w:ascii="Times New Roman"/>
                <w:b w:val="false"/>
                <w:i w:val="false"/>
                <w:color w:val="000000"/>
                <w:sz w:val="20"/>
              </w:rPr>
              <w:t>
</w:t>
            </w:r>
            <w:r>
              <w:rPr>
                <w:rFonts w:ascii="Times New Roman"/>
                <w:b w:val="false"/>
                <w:i w:val="false"/>
                <w:color w:val="000000"/>
                <w:sz w:val="20"/>
              </w:rPr>
              <w:t>КҚ 2.4.10</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111505 2</w:t>
            </w:r>
            <w:r>
              <w:br/>
            </w:r>
            <w:r>
              <w:rPr>
                <w:rFonts w:ascii="Times New Roman"/>
                <w:b w:val="false"/>
                <w:i w:val="false"/>
                <w:color w:val="000000"/>
                <w:sz w:val="20"/>
              </w:rPr>
              <w:t>
</w:t>
            </w:r>
            <w:r>
              <w:rPr>
                <w:rFonts w:ascii="Times New Roman"/>
                <w:b w:val="false"/>
                <w:i w:val="false"/>
                <w:color w:val="000000"/>
                <w:sz w:val="20"/>
              </w:rPr>
              <w:t>Электр қозғалтқыш моторисі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қозғалтқыштарын техникалық пайдалану</w:t>
            </w:r>
            <w:r>
              <w:br/>
            </w:r>
            <w:r>
              <w:rPr>
                <w:rFonts w:ascii="Times New Roman"/>
                <w:b w:val="false"/>
                <w:i w:val="false"/>
                <w:color w:val="000000"/>
                <w:sz w:val="20"/>
              </w:rPr>
              <w:t>
</w:t>
            </w:r>
            <w:r>
              <w:rPr>
                <w:rFonts w:ascii="Times New Roman"/>
                <w:b w:val="false"/>
                <w:i w:val="false"/>
                <w:color w:val="000000"/>
                <w:sz w:val="20"/>
              </w:rPr>
              <w:t>Тұрақты токтағы қозғалтқыштардың іс-әрекет принципі. Тұрақты токтағы қозғалтқыштардың жіктемесі және сипаттамасы. Тұрақты токтағы қозғалтқыштардың іске қосу тәсілдері. Активті роторлы синхронды қозғалтқыштардың іс-әрекет принципі және құрылымы. Синхронды қозғалтқыштардың қолдану саласы. Асинхронды қозғалтқыштардың іс-әрекет принципі және құрылымы. Қысқа тұйықталу және фазалық роторлы асинхронды қозғалтқыштардың іске қосу тәсілдері. Біртектес режимінде үшфазалы қозғалтқыштарды қолдану.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 қозғалтқыштардың пайдалану ережелерін және құрылымын;</w:t>
            </w:r>
            <w:r>
              <w:br/>
            </w:r>
            <w:r>
              <w:rPr>
                <w:rFonts w:ascii="Times New Roman"/>
                <w:b w:val="false"/>
                <w:i w:val="false"/>
                <w:color w:val="000000"/>
                <w:sz w:val="20"/>
              </w:rPr>
              <w:t>
</w:t>
            </w:r>
            <w:r>
              <w:rPr>
                <w:rFonts w:ascii="Times New Roman"/>
                <w:b w:val="false"/>
                <w:i w:val="false"/>
                <w:color w:val="000000"/>
                <w:sz w:val="20"/>
              </w:rPr>
              <w:t>- электр қозғалтқыштардың ақауларын табу әдістерін;</w:t>
            </w:r>
            <w:r>
              <w:br/>
            </w:r>
            <w:r>
              <w:rPr>
                <w:rFonts w:ascii="Times New Roman"/>
                <w:b w:val="false"/>
                <w:i w:val="false"/>
                <w:color w:val="000000"/>
                <w:sz w:val="20"/>
              </w:rPr>
              <w:t>
</w:t>
            </w:r>
            <w:r>
              <w:rPr>
                <w:rFonts w:ascii="Times New Roman"/>
                <w:b w:val="false"/>
                <w:i w:val="false"/>
                <w:color w:val="000000"/>
                <w:sz w:val="20"/>
              </w:rPr>
              <w:t>- бөлшектеу және құрастыру әдістері мен тәсілдерін; электр қозғалтқыштардың жеке бөліктері бөлшектерінің тағайындалуын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қозғалтқыштардың қорғанысын қосу;</w:t>
            </w:r>
            <w:r>
              <w:br/>
            </w:r>
            <w:r>
              <w:rPr>
                <w:rFonts w:ascii="Times New Roman"/>
                <w:b w:val="false"/>
                <w:i w:val="false"/>
                <w:color w:val="000000"/>
                <w:sz w:val="20"/>
              </w:rPr>
              <w:t>
</w:t>
            </w:r>
            <w:r>
              <w:rPr>
                <w:rFonts w:ascii="Times New Roman"/>
                <w:b w:val="false"/>
                <w:i w:val="false"/>
                <w:color w:val="000000"/>
                <w:sz w:val="20"/>
              </w:rPr>
              <w:t>- қозғалтқыштар орамасының оқшаулама кедергісін өлшеу</w:t>
            </w:r>
            <w:r>
              <w:br/>
            </w:r>
            <w:r>
              <w:rPr>
                <w:rFonts w:ascii="Times New Roman"/>
                <w:b w:val="false"/>
                <w:i w:val="false"/>
                <w:color w:val="000000"/>
                <w:sz w:val="20"/>
              </w:rPr>
              <w:t>
</w:t>
            </w:r>
            <w:r>
              <w:rPr>
                <w:rFonts w:ascii="Times New Roman"/>
                <w:b w:val="false"/>
                <w:i w:val="false"/>
                <w:color w:val="000000"/>
                <w:sz w:val="20"/>
              </w:rPr>
              <w:t xml:space="preserve">- жоспарлы-ескертпе жөндеу жұмыстардың кестесін құрастыру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БҚ 2</w:t>
            </w:r>
            <w:r>
              <w:br/>
            </w:r>
            <w:r>
              <w:rPr>
                <w:rFonts w:ascii="Times New Roman"/>
                <w:b w:val="false"/>
                <w:i w:val="false"/>
                <w:color w:val="000000"/>
                <w:sz w:val="20"/>
              </w:rPr>
              <w:t>
</w:t>
            </w:r>
            <w:r>
              <w:rPr>
                <w:rFonts w:ascii="Times New Roman"/>
                <w:b w:val="false"/>
                <w:i w:val="false"/>
                <w:color w:val="000000"/>
                <w:sz w:val="20"/>
              </w:rPr>
              <w:t>КҚ 2.5.7</w:t>
            </w:r>
            <w:r>
              <w:br/>
            </w:r>
            <w:r>
              <w:rPr>
                <w:rFonts w:ascii="Times New Roman"/>
                <w:b w:val="false"/>
                <w:i w:val="false"/>
                <w:color w:val="000000"/>
                <w:sz w:val="20"/>
              </w:rPr>
              <w:t>
</w:t>
            </w:r>
            <w:r>
              <w:rPr>
                <w:rFonts w:ascii="Times New Roman"/>
                <w:b w:val="false"/>
                <w:i w:val="false"/>
                <w:color w:val="000000"/>
                <w:sz w:val="20"/>
              </w:rPr>
              <w:t>КҚ 2.5.8</w:t>
            </w:r>
            <w:r>
              <w:br/>
            </w:r>
            <w:r>
              <w:rPr>
                <w:rFonts w:ascii="Times New Roman"/>
                <w:b w:val="false"/>
                <w:i w:val="false"/>
                <w:color w:val="000000"/>
                <w:sz w:val="20"/>
              </w:rPr>
              <w:t>
</w:t>
            </w:r>
            <w:r>
              <w:rPr>
                <w:rFonts w:ascii="Times New Roman"/>
                <w:b w:val="false"/>
                <w:i w:val="false"/>
                <w:color w:val="000000"/>
                <w:sz w:val="20"/>
              </w:rPr>
              <w:t>КҚ 2.5.9</w:t>
            </w:r>
            <w:r>
              <w:br/>
            </w:r>
            <w:r>
              <w:rPr>
                <w:rFonts w:ascii="Times New Roman"/>
                <w:b w:val="false"/>
                <w:i w:val="false"/>
                <w:color w:val="000000"/>
                <w:sz w:val="20"/>
              </w:rPr>
              <w:t>
</w:t>
            </w:r>
            <w:r>
              <w:rPr>
                <w:rFonts w:ascii="Times New Roman"/>
                <w:b w:val="false"/>
                <w:i w:val="false"/>
                <w:color w:val="000000"/>
                <w:sz w:val="20"/>
              </w:rPr>
              <w:t>КҚ 2.5.10</w:t>
            </w:r>
            <w:r>
              <w:br/>
            </w:r>
            <w:r>
              <w:rPr>
                <w:rFonts w:ascii="Times New Roman"/>
                <w:b w:val="false"/>
                <w:i w:val="false"/>
                <w:color w:val="000000"/>
                <w:sz w:val="20"/>
              </w:rPr>
              <w:t>
</w:t>
            </w:r>
            <w:r>
              <w:rPr>
                <w:rFonts w:ascii="Times New Roman"/>
                <w:b w:val="false"/>
                <w:i w:val="false"/>
                <w:color w:val="000000"/>
                <w:sz w:val="20"/>
              </w:rPr>
              <w:t>КҚ 2.5.11</w:t>
            </w:r>
            <w:r>
              <w:br/>
            </w:r>
            <w:r>
              <w:rPr>
                <w:rFonts w:ascii="Times New Roman"/>
                <w:b w:val="false"/>
                <w:i w:val="false"/>
                <w:color w:val="000000"/>
                <w:sz w:val="20"/>
              </w:rPr>
              <w:t>
</w:t>
            </w:r>
            <w:r>
              <w:rPr>
                <w:rFonts w:ascii="Times New Roman"/>
                <w:b w:val="false"/>
                <w:i w:val="false"/>
                <w:color w:val="000000"/>
                <w:sz w:val="20"/>
              </w:rPr>
              <w:t>КҚ 2.5.12</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шеберханасында оқыту. Слесарлық жұмыстар. Еңбек қауіпсіздігі. Слесарлық жұмыстарды атқару барысында қолданылатын жабдықтар, құрал-саймандар мен бақылау-өлшеуіш аспаптар.</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технологиялық жабдықтарды техникалық қызметтендіру және жөндеу кезіндегі слесарлық жұмыстар;</w:t>
            </w:r>
            <w:r>
              <w:br/>
            </w:r>
            <w:r>
              <w:rPr>
                <w:rFonts w:ascii="Times New Roman"/>
                <w:b w:val="false"/>
                <w:i w:val="false"/>
                <w:color w:val="000000"/>
                <w:sz w:val="20"/>
              </w:rPr>
              <w:t>
</w:t>
            </w:r>
            <w:r>
              <w:rPr>
                <w:rFonts w:ascii="Times New Roman"/>
                <w:b w:val="false"/>
                <w:i w:val="false"/>
                <w:color w:val="000000"/>
                <w:sz w:val="20"/>
              </w:rPr>
              <w:t>- слесарлық жұмыстарды атқару барысында жабдықтарды, құрал-саймандар мен бақылау-өлшеуіш аспаптарды қолдану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әр түрлі аспаптармен өлшеу;</w:t>
            </w:r>
            <w:r>
              <w:br/>
            </w:r>
            <w:r>
              <w:rPr>
                <w:rFonts w:ascii="Times New Roman"/>
                <w:b w:val="false"/>
                <w:i w:val="false"/>
                <w:color w:val="000000"/>
                <w:sz w:val="20"/>
              </w:rPr>
              <w:t>
</w:t>
            </w:r>
            <w:r>
              <w:rPr>
                <w:rFonts w:ascii="Times New Roman"/>
                <w:b w:val="false"/>
                <w:i w:val="false"/>
                <w:color w:val="000000"/>
                <w:sz w:val="20"/>
              </w:rPr>
              <w:t>- материалды слесарлық өңдеу;</w:t>
            </w:r>
            <w:r>
              <w:br/>
            </w:r>
            <w:r>
              <w:rPr>
                <w:rFonts w:ascii="Times New Roman"/>
                <w:b w:val="false"/>
                <w:i w:val="false"/>
                <w:color w:val="000000"/>
                <w:sz w:val="20"/>
              </w:rPr>
              <w:t>
</w:t>
            </w:r>
            <w:r>
              <w:rPr>
                <w:rFonts w:ascii="Times New Roman"/>
                <w:b w:val="false"/>
                <w:i w:val="false"/>
                <w:color w:val="000000"/>
                <w:sz w:val="20"/>
              </w:rPr>
              <w:t>- балқытып біріктіру жұмыстарын атқару</w:t>
            </w:r>
            <w:r>
              <w:br/>
            </w:r>
            <w:r>
              <w:rPr>
                <w:rFonts w:ascii="Times New Roman"/>
                <w:b w:val="false"/>
                <w:i w:val="false"/>
                <w:color w:val="000000"/>
                <w:sz w:val="20"/>
              </w:rPr>
              <w:t>
</w:t>
            </w:r>
            <w:r>
              <w:rPr>
                <w:rFonts w:ascii="Times New Roman"/>
                <w:b w:val="false"/>
                <w:i w:val="false"/>
                <w:color w:val="000000"/>
                <w:sz w:val="20"/>
              </w:rPr>
              <w:t>- токарлық және фрезерлық станоктарда материалды өңдеу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2.2.1</w:t>
            </w:r>
            <w:r>
              <w:br/>
            </w:r>
            <w:r>
              <w:rPr>
                <w:rFonts w:ascii="Times New Roman"/>
                <w:b w:val="false"/>
                <w:i w:val="false"/>
                <w:color w:val="000000"/>
                <w:sz w:val="20"/>
              </w:rPr>
              <w:t>
</w:t>
            </w:r>
            <w:r>
              <w:rPr>
                <w:rFonts w:ascii="Times New Roman"/>
                <w:b w:val="false"/>
                <w:i w:val="false"/>
                <w:color w:val="000000"/>
                <w:sz w:val="20"/>
              </w:rPr>
              <w:t>КҚ 2.2.2</w:t>
            </w:r>
            <w:r>
              <w:br/>
            </w:r>
            <w:r>
              <w:rPr>
                <w:rFonts w:ascii="Times New Roman"/>
                <w:b w:val="false"/>
                <w:i w:val="false"/>
                <w:color w:val="000000"/>
                <w:sz w:val="20"/>
              </w:rPr>
              <w:t>
</w:t>
            </w:r>
            <w:r>
              <w:rPr>
                <w:rFonts w:ascii="Times New Roman"/>
                <w:b w:val="false"/>
                <w:i w:val="false"/>
                <w:color w:val="000000"/>
                <w:sz w:val="20"/>
              </w:rPr>
              <w:t>КҚ 2.2.3</w:t>
            </w:r>
            <w:r>
              <w:br/>
            </w:r>
            <w:r>
              <w:rPr>
                <w:rFonts w:ascii="Times New Roman"/>
                <w:b w:val="false"/>
                <w:i w:val="false"/>
                <w:color w:val="000000"/>
                <w:sz w:val="20"/>
              </w:rPr>
              <w:t>
</w:t>
            </w:r>
            <w:r>
              <w:rPr>
                <w:rFonts w:ascii="Times New Roman"/>
                <w:b w:val="false"/>
                <w:i w:val="false"/>
                <w:color w:val="000000"/>
                <w:sz w:val="20"/>
              </w:rPr>
              <w:t>КҚ 2.3.1</w:t>
            </w:r>
            <w:r>
              <w:br/>
            </w:r>
            <w:r>
              <w:rPr>
                <w:rFonts w:ascii="Times New Roman"/>
                <w:b w:val="false"/>
                <w:i w:val="false"/>
                <w:color w:val="000000"/>
                <w:sz w:val="20"/>
              </w:rPr>
              <w:t>
</w:t>
            </w:r>
            <w:r>
              <w:rPr>
                <w:rFonts w:ascii="Times New Roman"/>
                <w:b w:val="false"/>
                <w:i w:val="false"/>
                <w:color w:val="000000"/>
                <w:sz w:val="20"/>
              </w:rPr>
              <w:t>КҚ 2.3.2</w:t>
            </w:r>
            <w:r>
              <w:br/>
            </w:r>
            <w:r>
              <w:rPr>
                <w:rFonts w:ascii="Times New Roman"/>
                <w:b w:val="false"/>
                <w:i w:val="false"/>
                <w:color w:val="000000"/>
                <w:sz w:val="20"/>
              </w:rPr>
              <w:t>
</w:t>
            </w:r>
            <w:r>
              <w:rPr>
                <w:rFonts w:ascii="Times New Roman"/>
                <w:b w:val="false"/>
                <w:i w:val="false"/>
                <w:color w:val="000000"/>
                <w:sz w:val="20"/>
              </w:rPr>
              <w:t>КҚ 2.4.1</w:t>
            </w:r>
            <w:r>
              <w:br/>
            </w:r>
            <w:r>
              <w:rPr>
                <w:rFonts w:ascii="Times New Roman"/>
                <w:b w:val="false"/>
                <w:i w:val="false"/>
                <w:color w:val="000000"/>
                <w:sz w:val="20"/>
              </w:rPr>
              <w:t>
</w:t>
            </w:r>
            <w:r>
              <w:rPr>
                <w:rFonts w:ascii="Times New Roman"/>
                <w:b w:val="false"/>
                <w:i w:val="false"/>
                <w:color w:val="000000"/>
                <w:sz w:val="20"/>
              </w:rPr>
              <w:t>КҚ 2.5.4</w:t>
            </w:r>
            <w:r>
              <w:br/>
            </w:r>
            <w:r>
              <w:rPr>
                <w:rFonts w:ascii="Times New Roman"/>
                <w:b w:val="false"/>
                <w:i w:val="false"/>
                <w:color w:val="000000"/>
                <w:sz w:val="20"/>
              </w:rPr>
              <w:t>
</w:t>
            </w:r>
            <w:r>
              <w:rPr>
                <w:rFonts w:ascii="Times New Roman"/>
                <w:b w:val="false"/>
                <w:i w:val="false"/>
                <w:color w:val="000000"/>
                <w:sz w:val="20"/>
              </w:rPr>
              <w:t>КҚ 2.5.12</w:t>
            </w:r>
          </w:p>
        </w:tc>
      </w:tr>
      <w:tr>
        <w:trPr>
          <w:trHeight w:val="165"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 Кіріспе. Еңбек қорғау және еңбек қауіпсіздігі бойынша нұсқаулық. Кәсіпорынмен танысу. Бақылау-өлшеуіш аспаптармен жұмыс істеу. Жабдықтарды техникалық қызмет ету және жөндеу бойынша өндірістік бригада құрамында жұмыс атқару. Электр жабдықтарды жөндеу және техникалық қызметтендіру технологиясының даму көріністері. Электромонтаждық жұмыстар.</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жұмыс орнын дұрыс ұйымдастыру;</w:t>
            </w:r>
            <w:r>
              <w:br/>
            </w:r>
            <w:r>
              <w:rPr>
                <w:rFonts w:ascii="Times New Roman"/>
                <w:b w:val="false"/>
                <w:i w:val="false"/>
                <w:color w:val="000000"/>
                <w:sz w:val="20"/>
              </w:rPr>
              <w:t>
</w:t>
            </w:r>
            <w:r>
              <w:rPr>
                <w:rFonts w:ascii="Times New Roman"/>
                <w:b w:val="false"/>
                <w:i w:val="false"/>
                <w:color w:val="000000"/>
                <w:sz w:val="20"/>
              </w:rPr>
              <w:t>- электрмен жабдықтау сұлбасын оқу және құрастыру;</w:t>
            </w:r>
            <w:r>
              <w:br/>
            </w:r>
            <w:r>
              <w:rPr>
                <w:rFonts w:ascii="Times New Roman"/>
                <w:b w:val="false"/>
                <w:i w:val="false"/>
                <w:color w:val="000000"/>
                <w:sz w:val="20"/>
              </w:rPr>
              <w:t>
</w:t>
            </w:r>
            <w:r>
              <w:rPr>
                <w:rFonts w:ascii="Times New Roman"/>
                <w:b w:val="false"/>
                <w:i w:val="false"/>
                <w:color w:val="000000"/>
                <w:sz w:val="20"/>
              </w:rPr>
              <w:t>- ақауларын табу және жою;</w:t>
            </w:r>
            <w:r>
              <w:br/>
            </w:r>
            <w:r>
              <w:rPr>
                <w:rFonts w:ascii="Times New Roman"/>
                <w:b w:val="false"/>
                <w:i w:val="false"/>
                <w:color w:val="000000"/>
                <w:sz w:val="20"/>
              </w:rPr>
              <w:t>
</w:t>
            </w:r>
            <w:r>
              <w:rPr>
                <w:rFonts w:ascii="Times New Roman"/>
                <w:b w:val="false"/>
                <w:i w:val="false"/>
                <w:color w:val="000000"/>
                <w:sz w:val="20"/>
              </w:rPr>
              <w:t>- монтаждау алдында электр жабдықтарды толымдау;</w:t>
            </w:r>
            <w:r>
              <w:br/>
            </w:r>
            <w:r>
              <w:rPr>
                <w:rFonts w:ascii="Times New Roman"/>
                <w:b w:val="false"/>
                <w:i w:val="false"/>
                <w:color w:val="000000"/>
                <w:sz w:val="20"/>
              </w:rPr>
              <w:t>
</w:t>
            </w:r>
            <w:r>
              <w:rPr>
                <w:rFonts w:ascii="Times New Roman"/>
                <w:b w:val="false"/>
                <w:i w:val="false"/>
                <w:color w:val="000000"/>
                <w:sz w:val="20"/>
              </w:rPr>
              <w:t>- монтаждау барысын технологиялық талаптарына сай жүргізу;</w:t>
            </w:r>
            <w:r>
              <w:br/>
            </w:r>
            <w:r>
              <w:rPr>
                <w:rFonts w:ascii="Times New Roman"/>
                <w:b w:val="false"/>
                <w:i w:val="false"/>
                <w:color w:val="000000"/>
                <w:sz w:val="20"/>
              </w:rPr>
              <w:t>
</w:t>
            </w:r>
            <w:r>
              <w:rPr>
                <w:rFonts w:ascii="Times New Roman"/>
                <w:b w:val="false"/>
                <w:i w:val="false"/>
                <w:color w:val="000000"/>
                <w:sz w:val="20"/>
              </w:rPr>
              <w:t>- қауіпсіздік техникасын сақтау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электрмен жабдықтау сұлбасын құрастыру</w:t>
            </w:r>
            <w:r>
              <w:br/>
            </w:r>
            <w:r>
              <w:rPr>
                <w:rFonts w:ascii="Times New Roman"/>
                <w:b w:val="false"/>
                <w:i w:val="false"/>
                <w:color w:val="000000"/>
                <w:sz w:val="20"/>
              </w:rPr>
              <w:t>
</w:t>
            </w:r>
            <w:r>
              <w:rPr>
                <w:rFonts w:ascii="Times New Roman"/>
                <w:b w:val="false"/>
                <w:i w:val="false"/>
                <w:color w:val="000000"/>
                <w:sz w:val="20"/>
              </w:rPr>
              <w:t>- толымдау үрдісін бақылау;</w:t>
            </w:r>
            <w:r>
              <w:br/>
            </w:r>
            <w:r>
              <w:rPr>
                <w:rFonts w:ascii="Times New Roman"/>
                <w:b w:val="false"/>
                <w:i w:val="false"/>
                <w:color w:val="000000"/>
                <w:sz w:val="20"/>
              </w:rPr>
              <w:t>
</w:t>
            </w:r>
            <w:r>
              <w:rPr>
                <w:rFonts w:ascii="Times New Roman"/>
                <w:b w:val="false"/>
                <w:i w:val="false"/>
                <w:color w:val="000000"/>
                <w:sz w:val="20"/>
              </w:rPr>
              <w:t>- трансформатордың және оның жеке бөліктерін шағын жөндеу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2.1.1-2.1.14</w:t>
            </w:r>
            <w:r>
              <w:br/>
            </w:r>
            <w:r>
              <w:rPr>
                <w:rFonts w:ascii="Times New Roman"/>
                <w:b w:val="false"/>
                <w:i w:val="false"/>
                <w:color w:val="000000"/>
                <w:sz w:val="20"/>
              </w:rPr>
              <w:t>
</w:t>
            </w:r>
            <w:r>
              <w:rPr>
                <w:rFonts w:ascii="Times New Roman"/>
                <w:b w:val="false"/>
                <w:i w:val="false"/>
                <w:color w:val="000000"/>
                <w:sz w:val="20"/>
              </w:rPr>
              <w:t>КҚ 2.2.1-2.2.19</w:t>
            </w:r>
            <w:r>
              <w:br/>
            </w:r>
            <w:r>
              <w:rPr>
                <w:rFonts w:ascii="Times New Roman"/>
                <w:b w:val="false"/>
                <w:i w:val="false"/>
                <w:color w:val="000000"/>
                <w:sz w:val="20"/>
              </w:rPr>
              <w:t>
</w:t>
            </w:r>
            <w:r>
              <w:rPr>
                <w:rFonts w:ascii="Times New Roman"/>
                <w:b w:val="false"/>
                <w:i w:val="false"/>
                <w:color w:val="000000"/>
                <w:sz w:val="20"/>
              </w:rPr>
              <w:t>КҚ 2.3.1.-2.3.1</w:t>
            </w:r>
            <w:r>
              <w:br/>
            </w:r>
            <w:r>
              <w:rPr>
                <w:rFonts w:ascii="Times New Roman"/>
                <w:b w:val="false"/>
                <w:i w:val="false"/>
                <w:color w:val="000000"/>
                <w:sz w:val="20"/>
              </w:rPr>
              <w:t>
</w:t>
            </w:r>
            <w:r>
              <w:rPr>
                <w:rFonts w:ascii="Times New Roman"/>
                <w:b w:val="false"/>
                <w:i w:val="false"/>
                <w:color w:val="000000"/>
                <w:sz w:val="20"/>
              </w:rPr>
              <w:t>КҚ 2.4.1-2.4.10</w:t>
            </w:r>
            <w:r>
              <w:br/>
            </w:r>
            <w:r>
              <w:rPr>
                <w:rFonts w:ascii="Times New Roman"/>
                <w:b w:val="false"/>
                <w:i w:val="false"/>
                <w:color w:val="000000"/>
                <w:sz w:val="20"/>
              </w:rPr>
              <w:t>
</w:t>
            </w:r>
            <w:r>
              <w:rPr>
                <w:rFonts w:ascii="Times New Roman"/>
                <w:b w:val="false"/>
                <w:i w:val="false"/>
                <w:color w:val="000000"/>
                <w:sz w:val="20"/>
              </w:rPr>
              <w:t>КҚ 2.5.1-2.5.12</w:t>
            </w:r>
          </w:p>
        </w:tc>
      </w:tr>
    </w:tbl>
    <w:bookmarkStart w:name="z169" w:id="167"/>
    <w:p>
      <w:pPr>
        <w:spacing w:after="0"/>
        <w:ind w:left="0"/>
        <w:jc w:val="both"/>
      </w:pPr>
      <w:r>
        <w:rPr>
          <w:rFonts w:ascii="Times New Roman"/>
          <w:b w:val="false"/>
          <w:i w:val="false"/>
          <w:color w:val="000000"/>
          <w:sz w:val="28"/>
        </w:rPr>
        <w:t>
Пәндер циклдері және кәсіптік практика бойынша білім беру бағдарламасының мазмұны (орта буын маманы)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gridCol w:w="7163"/>
        <w:gridCol w:w="6245"/>
        <w:gridCol w:w="2205"/>
      </w:tblGrid>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w:t>
            </w:r>
            <w:r>
              <w:br/>
            </w:r>
            <w:r>
              <w:rPr>
                <w:rFonts w:ascii="Times New Roman"/>
                <w:b w:val="false"/>
                <w:i w:val="false"/>
                <w:color w:val="000000"/>
                <w:sz w:val="20"/>
              </w:rPr>
              <w:t>
</w:t>
            </w:r>
            <w:r>
              <w:rPr>
                <w:rFonts w:ascii="Times New Roman"/>
                <w:b w:val="false"/>
                <w:i w:val="false"/>
                <w:color w:val="000000"/>
                <w:sz w:val="20"/>
              </w:rPr>
              <w:t>белгіленуі</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тәжірибенің атауы және негізгі бөлімдері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іскерліктер мен дағдылар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w:t>
            </w:r>
            <w:r>
              <w:br/>
            </w:r>
            <w:r>
              <w:rPr>
                <w:rFonts w:ascii="Times New Roman"/>
                <w:b w:val="false"/>
                <w:i w:val="false"/>
                <w:color w:val="000000"/>
                <w:sz w:val="20"/>
              </w:rPr>
              <w:t>
</w:t>
            </w:r>
            <w:r>
              <w:rPr>
                <w:rFonts w:ascii="Times New Roman"/>
                <w:b w:val="false"/>
                <w:i w:val="false"/>
                <w:color w:val="000000"/>
                <w:sz w:val="20"/>
              </w:rPr>
              <w:t>құзырет коды</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қазақ (орыс) тілі</w:t>
            </w:r>
            <w:r>
              <w:br/>
            </w:r>
            <w:r>
              <w:rPr>
                <w:rFonts w:ascii="Times New Roman"/>
                <w:b w:val="false"/>
                <w:i w:val="false"/>
                <w:color w:val="000000"/>
                <w:sz w:val="20"/>
              </w:rPr>
              <w:t>
</w:t>
            </w:r>
            <w:r>
              <w:rPr>
                <w:rFonts w:ascii="Times New Roman"/>
                <w:b w:val="false"/>
                <w:i w:val="false"/>
                <w:color w:val="000000"/>
                <w:sz w:val="20"/>
              </w:rPr>
              <w:t xml:space="preserve">Қазақ (орыс) тілінің синтаксисі. Мамандық бойынша тіл дамыту. Мемлекеттік тілде іс жүргізу. Қазақстан Республикасының іс жүргізу нормативтік құжаттарын білу. Мәтіндерді (сөздікпен) аудару техникасы, кәсіби қарым-қатынас; Кәсіби лексика.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кәсіптік қарым–қатынас жасау үшін тиісті көлемде қазақ (орыс) тілін;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саладағы әрекет ететін терминологияларды қолданумен сөйлесу, құжаттарды оқу;</w:t>
            </w:r>
            <w:r>
              <w:br/>
            </w:r>
            <w:r>
              <w:rPr>
                <w:rFonts w:ascii="Times New Roman"/>
                <w:b w:val="false"/>
                <w:i w:val="false"/>
                <w:color w:val="000000"/>
                <w:sz w:val="20"/>
              </w:rPr>
              <w:t>
</w:t>
            </w:r>
            <w:r>
              <w:rPr>
                <w:rFonts w:ascii="Times New Roman"/>
                <w:b w:val="false"/>
                <w:i w:val="false"/>
                <w:color w:val="000000"/>
                <w:sz w:val="20"/>
              </w:rPr>
              <w:t>- мамандық бойынша сөздікпен қолдану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шетел тілі</w:t>
            </w:r>
            <w:r>
              <w:br/>
            </w:r>
            <w:r>
              <w:rPr>
                <w:rFonts w:ascii="Times New Roman"/>
                <w:b w:val="false"/>
                <w:i w:val="false"/>
                <w:color w:val="000000"/>
                <w:sz w:val="20"/>
              </w:rPr>
              <w:t>
</w:t>
            </w:r>
            <w:r>
              <w:rPr>
                <w:rFonts w:ascii="Times New Roman"/>
                <w:b w:val="false"/>
                <w:i w:val="false"/>
                <w:color w:val="000000"/>
                <w:sz w:val="20"/>
              </w:rPr>
              <w:t>Мамандық бойынша іскерлік тілдің негіздері, кәсіби лексика, фразеология тіркестер мен терминдер. Кәсіби бағдарланған мәтіндерді (сөздікпен) аудару техникасы. Кәсіби қарым-қатынас. Оқу және жазу, ауызша және жазбаша аудару.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кәсіптік қарым–қатынас жасау үшін тиісті көлемде лексикалық-грамматикалық материалды;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сөйлесу түрлерін және сөйлесу нысандарын ажырату білу (ауызша, жазбаша, монолог, сұхбат)</w:t>
            </w:r>
            <w:r>
              <w:br/>
            </w:r>
            <w:r>
              <w:rPr>
                <w:rFonts w:ascii="Times New Roman"/>
                <w:b w:val="false"/>
                <w:i w:val="false"/>
                <w:color w:val="000000"/>
                <w:sz w:val="20"/>
              </w:rPr>
              <w:t>
</w:t>
            </w:r>
            <w:r>
              <w:rPr>
                <w:rFonts w:ascii="Times New Roman"/>
                <w:b w:val="false"/>
                <w:i w:val="false"/>
                <w:color w:val="000000"/>
                <w:sz w:val="20"/>
              </w:rPr>
              <w:t xml:space="preserve">- шетел тілінде қарапайым қарым-қатынасты меңгеру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Дене тәрбиесінің әлеуметтік мәні.; дене тәрбиесінің және өзін өзі тәрбиелеудің негізгі жүйелері; салауатты өмір салтын белгілейтін факторлар; жұмыс қабілетін қалпына келтіру құралдар мен тәсілдер; қозғалтқыш белсенділіктің және жұмыс қабілетінің режимдері; физикалық өзін-өзі жетілдіру негіздері; кәсіби-қолданбалы физикалық дайындықтың қажеттілігі және бағыты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салауатты өмір салтының негізгі құрамаларын</w:t>
            </w:r>
            <w:r>
              <w:br/>
            </w:r>
            <w:r>
              <w:rPr>
                <w:rFonts w:ascii="Times New Roman"/>
                <w:b w:val="false"/>
                <w:i w:val="false"/>
                <w:color w:val="000000"/>
                <w:sz w:val="20"/>
              </w:rPr>
              <w:t>
</w:t>
            </w:r>
            <w:r>
              <w:rPr>
                <w:rFonts w:ascii="Times New Roman"/>
                <w:b w:val="false"/>
                <w:i w:val="false"/>
                <w:color w:val="000000"/>
                <w:sz w:val="20"/>
              </w:rPr>
              <w:t>- дене тәрбиесінің әлеуметтік – биологиялық және психофизиологиялық негіздерін;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спортпен айналысу және жүйелі түрде физикалық белсенділікті сақтау;</w:t>
            </w:r>
            <w:r>
              <w:br/>
            </w:r>
            <w:r>
              <w:rPr>
                <w:rFonts w:ascii="Times New Roman"/>
                <w:b w:val="false"/>
                <w:i w:val="false"/>
                <w:color w:val="000000"/>
                <w:sz w:val="20"/>
              </w:rPr>
              <w:t>
</w:t>
            </w:r>
            <w:r>
              <w:rPr>
                <w:rFonts w:ascii="Times New Roman"/>
                <w:b w:val="false"/>
                <w:i w:val="false"/>
                <w:color w:val="000000"/>
                <w:sz w:val="20"/>
              </w:rPr>
              <w:t>- дене тәрбиесінің білімдерін өзін-өзі жетілдіру және денсаулығын нығайту үшін пайдалану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Дүниежүзілік және отандық мәдениет. Қазақстан мәдениетінің тарихы. Қазақстан Республикасының замануи ғылымы және мәдениеті. Дінтану негіздері. Дін қоғамдық құбылым ретінде: оның мәні және ролі; пайда болуы және тарихи түрлері. Христиандықтың негізгі тарихи жағдайлары. Қазақстан территориясындағы христиандық қоғамдар. Ислам.</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Әлемдік философиялық ойдың негізгі елеулі кезеңі; адам табиғаты және оның қалыптасу мәні: адам және Құдай; адам және ғарыш; адам, қоғам, өркениет, мәдениет; тұлғаның еркіндігі және жауапкершілігі; адамзаттық ұғым және әрекет; ғылым және оның ролі; адамзат жаһандық проблемалар алдында.</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әлемнің философиялық, ғылыми және діни көріністерін;</w:t>
            </w:r>
            <w:r>
              <w:br/>
            </w:r>
            <w:r>
              <w:rPr>
                <w:rFonts w:ascii="Times New Roman"/>
                <w:b w:val="false"/>
                <w:i w:val="false"/>
                <w:color w:val="000000"/>
                <w:sz w:val="20"/>
              </w:rPr>
              <w:t>
</w:t>
            </w:r>
            <w:r>
              <w:rPr>
                <w:rFonts w:ascii="Times New Roman"/>
                <w:b w:val="false"/>
                <w:i w:val="false"/>
                <w:color w:val="000000"/>
                <w:sz w:val="20"/>
              </w:rPr>
              <w:t>- ғылым және ғылыми танымдар ролі туралы;</w:t>
            </w:r>
            <w:r>
              <w:br/>
            </w:r>
            <w:r>
              <w:rPr>
                <w:rFonts w:ascii="Times New Roman"/>
                <w:b w:val="false"/>
                <w:i w:val="false"/>
                <w:color w:val="000000"/>
                <w:sz w:val="20"/>
              </w:rPr>
              <w:t>
</w:t>
            </w:r>
            <w:r>
              <w:rPr>
                <w:rFonts w:ascii="Times New Roman"/>
                <w:b w:val="false"/>
                <w:i w:val="false"/>
                <w:color w:val="000000"/>
                <w:sz w:val="20"/>
              </w:rPr>
              <w:t>- әлеуметті және этикалық мәселелерін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әр түрлі бастамаларындағы адам іс-әрекетін анықтай алу;</w:t>
            </w:r>
            <w:r>
              <w:br/>
            </w:r>
            <w:r>
              <w:rPr>
                <w:rFonts w:ascii="Times New Roman"/>
                <w:b w:val="false"/>
                <w:i w:val="false"/>
                <w:color w:val="000000"/>
                <w:sz w:val="20"/>
              </w:rPr>
              <w:t>
</w:t>
            </w:r>
            <w:r>
              <w:rPr>
                <w:rFonts w:ascii="Times New Roman"/>
                <w:b w:val="false"/>
                <w:i w:val="false"/>
                <w:color w:val="000000"/>
                <w:sz w:val="20"/>
              </w:rPr>
              <w:t>- қоғамдағы адамдар арасындағы адамгершілік қарым-қатынастар нормаларын реттей алу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Социология және саясаттану негіздері</w:t>
            </w:r>
            <w:r>
              <w:br/>
            </w:r>
            <w:r>
              <w:rPr>
                <w:rFonts w:ascii="Times New Roman"/>
                <w:b w:val="false"/>
                <w:i w:val="false"/>
                <w:color w:val="000000"/>
                <w:sz w:val="20"/>
              </w:rPr>
              <w:t>
</w:t>
            </w:r>
            <w:r>
              <w:rPr>
                <w:rFonts w:ascii="Times New Roman"/>
                <w:b w:val="false"/>
                <w:i w:val="false"/>
                <w:color w:val="000000"/>
                <w:sz w:val="20"/>
              </w:rPr>
              <w:t>Замануи саяси мектептер; саясат; саяси билік; демократия билікті жүзеге асыру түрі ретінде; саяси жүйе; саяси партия мен партия жүйесі; қоғамдық ұйымдар мен қозғалыстар; саясат жүйесіндегі адам; саяси қызметтің құралдары мен әдістері; сыртқы саяси қызмет пен әлемдік саяси үрдіс</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заңдылықтарды әлеуметті тұрғыда түсіну;</w:t>
            </w:r>
            <w:r>
              <w:br/>
            </w:r>
            <w:r>
              <w:rPr>
                <w:rFonts w:ascii="Times New Roman"/>
                <w:b w:val="false"/>
                <w:i w:val="false"/>
                <w:color w:val="000000"/>
                <w:sz w:val="20"/>
              </w:rPr>
              <w:t>
</w:t>
            </w:r>
            <w:r>
              <w:rPr>
                <w:rFonts w:ascii="Times New Roman"/>
                <w:b w:val="false"/>
                <w:i w:val="false"/>
                <w:color w:val="000000"/>
                <w:sz w:val="20"/>
              </w:rPr>
              <w:t>- әлеуметтік құрылымдар туралы түсінік;</w:t>
            </w:r>
            <w:r>
              <w:br/>
            </w:r>
            <w:r>
              <w:rPr>
                <w:rFonts w:ascii="Times New Roman"/>
                <w:b w:val="false"/>
                <w:i w:val="false"/>
                <w:color w:val="000000"/>
                <w:sz w:val="20"/>
              </w:rPr>
              <w:t>
</w:t>
            </w:r>
            <w:r>
              <w:rPr>
                <w:rFonts w:ascii="Times New Roman"/>
                <w:b w:val="false"/>
                <w:i w:val="false"/>
                <w:color w:val="000000"/>
                <w:sz w:val="20"/>
              </w:rPr>
              <w:t>- тұлғаның әлеуметтену үрдісінің ерекшеліктерін;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саяси жүйелер мен саяси тәртіптер туралы түсінікті қалыптастыру.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w:t>
            </w:r>
            <w:r>
              <w:rPr>
                <w:rFonts w:ascii="Times New Roman"/>
                <w:b w:val="false"/>
                <w:i w:val="false"/>
                <w:color w:val="000000"/>
                <w:sz w:val="20"/>
              </w:rPr>
              <w:t>Меншік нысаналары мен түрлері, меншікті басқару; жоспарлар түрлері, олардың негізгі кезеңдері, мазмұны, стратегиялық жоспарлауы; жоспарлардың экономикалық негіздеулерінің және болжауларының әдісі; бизнес-жоспарлау; экономикалық талдау; халық тұтынатын тауарлар нарығының және қызметінің жағдайын талдау.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экономикалық теорияның негізгі ережелерін;</w:t>
            </w:r>
            <w:r>
              <w:br/>
            </w:r>
            <w:r>
              <w:rPr>
                <w:rFonts w:ascii="Times New Roman"/>
                <w:b w:val="false"/>
                <w:i w:val="false"/>
                <w:color w:val="000000"/>
                <w:sz w:val="20"/>
              </w:rPr>
              <w:t>
</w:t>
            </w:r>
            <w:r>
              <w:rPr>
                <w:rFonts w:ascii="Times New Roman"/>
                <w:b w:val="false"/>
                <w:i w:val="false"/>
                <w:color w:val="000000"/>
                <w:sz w:val="20"/>
              </w:rPr>
              <w:t>- елде және шетелдегі экономикалық жағдайларды;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нарықтық бағаның қалыптасу механизмдерін сипаттау;</w:t>
            </w:r>
            <w:r>
              <w:br/>
            </w:r>
            <w:r>
              <w:rPr>
                <w:rFonts w:ascii="Times New Roman"/>
                <w:b w:val="false"/>
                <w:i w:val="false"/>
                <w:color w:val="000000"/>
                <w:sz w:val="20"/>
              </w:rPr>
              <w:t>
</w:t>
            </w:r>
            <w:r>
              <w:rPr>
                <w:rFonts w:ascii="Times New Roman"/>
                <w:b w:val="false"/>
                <w:i w:val="false"/>
                <w:color w:val="000000"/>
                <w:sz w:val="20"/>
              </w:rPr>
              <w:t>- өзінің кәсіптік қызметін бағдарлау үшін қажетті, экономикалық ақпараттарды табу және пайдалану;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2</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Қазақстан Республикасы Конституциясы – құқықтық жүйесінің өзегі; адам құқығының жалпылай декларациясы; тұлға, құқық, құқықтық мемлекет; заңды жауапкершілік және оның түрлері; құқықтың негізгі салалары; Қазақстан Республикасының сот жүйесі; құқық қорғау органдары.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адам және азаматтың құқығы мен еркіндігі, оларды жүзеге асыру механизмі;</w:t>
            </w:r>
            <w:r>
              <w:br/>
            </w:r>
            <w:r>
              <w:rPr>
                <w:rFonts w:ascii="Times New Roman"/>
                <w:b w:val="false"/>
                <w:i w:val="false"/>
                <w:color w:val="000000"/>
                <w:sz w:val="20"/>
              </w:rPr>
              <w:t>
</w:t>
            </w:r>
            <w:r>
              <w:rPr>
                <w:rFonts w:ascii="Times New Roman"/>
                <w:b w:val="false"/>
                <w:i w:val="false"/>
                <w:color w:val="000000"/>
                <w:sz w:val="20"/>
              </w:rPr>
              <w:t>- кәсіптік қызмет саласында құқықтық және адамгершілік-этикалық нормаларды білу;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жеке бас бостандығы мен қадір-қасиетін қорғай алу;</w:t>
            </w:r>
            <w:r>
              <w:br/>
            </w:r>
            <w:r>
              <w:rPr>
                <w:rFonts w:ascii="Times New Roman"/>
                <w:b w:val="false"/>
                <w:i w:val="false"/>
                <w:color w:val="000000"/>
                <w:sz w:val="20"/>
              </w:rPr>
              <w:t>
</w:t>
            </w:r>
            <w:r>
              <w:rPr>
                <w:rFonts w:ascii="Times New Roman"/>
                <w:b w:val="false"/>
                <w:i w:val="false"/>
                <w:color w:val="000000"/>
                <w:sz w:val="20"/>
              </w:rPr>
              <w:t>- маманның кәсіптік қызметті реттеуші, нормативтік-құқықтық құжаттарды қолдана білу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3</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r>
              <w:br/>
            </w:r>
            <w:r>
              <w:rPr>
                <w:rFonts w:ascii="Times New Roman"/>
                <w:b w:val="false"/>
                <w:i w:val="false"/>
                <w:color w:val="000000"/>
                <w:sz w:val="20"/>
              </w:rPr>
              <w:t>
</w:t>
            </w:r>
            <w:r>
              <w:rPr>
                <w:rFonts w:ascii="Times New Roman"/>
                <w:b w:val="false"/>
                <w:i w:val="false"/>
                <w:color w:val="000000"/>
                <w:sz w:val="20"/>
              </w:rPr>
              <w:t>Пәннiң мазмұны, оның мақсаттары. Iс қағаздарын жүргiзуде әр түрлi лингвистикалық сөздiктердi қолдану. Мекемелерде, кәсіпорындарда іс қағаздарын жүргізуді ұйымдастыру. Техникалық сөздiктердiң ерекшелiктерi.</w:t>
            </w:r>
            <w:r>
              <w:br/>
            </w:r>
            <w:r>
              <w:rPr>
                <w:rFonts w:ascii="Times New Roman"/>
                <w:b w:val="false"/>
                <w:i w:val="false"/>
                <w:color w:val="000000"/>
                <w:sz w:val="20"/>
              </w:rPr>
              <w:t>
</w:t>
            </w:r>
            <w:r>
              <w:rPr>
                <w:rFonts w:ascii="Times New Roman"/>
                <w:b w:val="false"/>
                <w:i w:val="false"/>
                <w:color w:val="000000"/>
                <w:sz w:val="20"/>
              </w:rPr>
              <w:t>Қызметтік хаттар жазудың негізгі әдістері.</w:t>
            </w:r>
            <w:r>
              <w:br/>
            </w:r>
            <w:r>
              <w:rPr>
                <w:rFonts w:ascii="Times New Roman"/>
                <w:b w:val="false"/>
                <w:i w:val="false"/>
                <w:color w:val="000000"/>
                <w:sz w:val="20"/>
              </w:rPr>
              <w:t>
</w:t>
            </w:r>
            <w:r>
              <w:rPr>
                <w:rFonts w:ascii="Times New Roman"/>
                <w:b w:val="false"/>
                <w:i w:val="false"/>
                <w:color w:val="000000"/>
                <w:sz w:val="20"/>
              </w:rPr>
              <w:t>Автоматты басқару жүйесін іс қағаздарын жүргізуге пайдалану.</w:t>
            </w:r>
            <w:r>
              <w:br/>
            </w:r>
            <w:r>
              <w:rPr>
                <w:rFonts w:ascii="Times New Roman"/>
                <w:b w:val="false"/>
                <w:i w:val="false"/>
                <w:color w:val="000000"/>
                <w:sz w:val="20"/>
              </w:rPr>
              <w:t>
</w:t>
            </w:r>
            <w:r>
              <w:rPr>
                <w:rFonts w:ascii="Times New Roman"/>
                <w:b w:val="false"/>
                <w:i w:val="false"/>
                <w:color w:val="000000"/>
                <w:sz w:val="20"/>
              </w:rPr>
              <w:t>Құжаттар жинағы туралы түсінік. Жазба құжаттарының алғашқы жинақтары. Күрделі жазба жинақтар.</w:t>
            </w:r>
            <w:r>
              <w:br/>
            </w:r>
            <w:r>
              <w:rPr>
                <w:rFonts w:ascii="Times New Roman"/>
                <w:b w:val="false"/>
                <w:i w:val="false"/>
                <w:color w:val="000000"/>
                <w:sz w:val="20"/>
              </w:rPr>
              <w:t>
</w:t>
            </w:r>
            <w:r>
              <w:rPr>
                <w:rFonts w:ascii="Times New Roman"/>
                <w:b w:val="false"/>
                <w:i w:val="false"/>
                <w:color w:val="000000"/>
                <w:sz w:val="20"/>
              </w:rPr>
              <w:t>Құжат қорлары туралы түсінік.</w:t>
            </w:r>
            <w:r>
              <w:br/>
            </w:r>
            <w:r>
              <w:rPr>
                <w:rFonts w:ascii="Times New Roman"/>
                <w:b w:val="false"/>
                <w:i w:val="false"/>
                <w:color w:val="000000"/>
                <w:sz w:val="20"/>
              </w:rPr>
              <w:t>
</w:t>
            </w:r>
            <w:r>
              <w:rPr>
                <w:rFonts w:ascii="Times New Roman"/>
                <w:b w:val="false"/>
                <w:i w:val="false"/>
                <w:color w:val="000000"/>
                <w:sz w:val="20"/>
              </w:rPr>
              <w:t>Архив. Мемлекеттік және мекеме архивтері.</w:t>
            </w:r>
            <w:r>
              <w:br/>
            </w:r>
            <w:r>
              <w:rPr>
                <w:rFonts w:ascii="Times New Roman"/>
                <w:b w:val="false"/>
                <w:i w:val="false"/>
                <w:color w:val="000000"/>
                <w:sz w:val="20"/>
              </w:rPr>
              <w:t>
</w:t>
            </w:r>
            <w:r>
              <w:rPr>
                <w:rFonts w:ascii="Times New Roman"/>
                <w:b w:val="false"/>
                <w:i w:val="false"/>
                <w:color w:val="000000"/>
                <w:sz w:val="20"/>
              </w:rPr>
              <w:t>Ұлттық архив қоры.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ақпараттық және iс құжаттарының жіктелуін;</w:t>
            </w:r>
            <w:r>
              <w:br/>
            </w:r>
            <w:r>
              <w:rPr>
                <w:rFonts w:ascii="Times New Roman"/>
                <w:b w:val="false"/>
                <w:i w:val="false"/>
                <w:color w:val="000000"/>
                <w:sz w:val="20"/>
              </w:rPr>
              <w:t>
</w:t>
            </w:r>
            <w:r>
              <w:rPr>
                <w:rFonts w:ascii="Times New Roman"/>
                <w:b w:val="false"/>
                <w:i w:val="false"/>
                <w:color w:val="000000"/>
                <w:sz w:val="20"/>
              </w:rPr>
              <w:t>- замануи iс қағаздарын жүргiзу стандарттарына қойылатын талаптарды;</w:t>
            </w:r>
            <w:r>
              <w:br/>
            </w:r>
            <w:r>
              <w:rPr>
                <w:rFonts w:ascii="Times New Roman"/>
                <w:b w:val="false"/>
                <w:i w:val="false"/>
                <w:color w:val="000000"/>
                <w:sz w:val="20"/>
              </w:rPr>
              <w:t>
</w:t>
            </w:r>
            <w:r>
              <w:rPr>
                <w:rFonts w:ascii="Times New Roman"/>
                <w:b w:val="false"/>
                <w:i w:val="false"/>
                <w:color w:val="000000"/>
                <w:sz w:val="20"/>
              </w:rPr>
              <w:t>- құжаттар формулярын және оның бөлiктерiн;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әр түрлi құжаттарды жіктеу;</w:t>
            </w:r>
            <w:r>
              <w:br/>
            </w:r>
            <w:r>
              <w:rPr>
                <w:rFonts w:ascii="Times New Roman"/>
                <w:b w:val="false"/>
                <w:i w:val="false"/>
                <w:color w:val="000000"/>
                <w:sz w:val="20"/>
              </w:rPr>
              <w:t>
</w:t>
            </w:r>
            <w:r>
              <w:rPr>
                <w:rFonts w:ascii="Times New Roman"/>
                <w:b w:val="false"/>
                <w:i w:val="false"/>
                <w:color w:val="000000"/>
                <w:sz w:val="20"/>
              </w:rPr>
              <w:t>- құжаттар формулярын толтыру;</w:t>
            </w:r>
            <w:r>
              <w:br/>
            </w:r>
            <w:r>
              <w:rPr>
                <w:rFonts w:ascii="Times New Roman"/>
                <w:b w:val="false"/>
                <w:i w:val="false"/>
                <w:color w:val="000000"/>
                <w:sz w:val="20"/>
              </w:rPr>
              <w:t>
</w:t>
            </w:r>
            <w:r>
              <w:rPr>
                <w:rFonts w:ascii="Times New Roman"/>
                <w:b w:val="false"/>
                <w:i w:val="false"/>
                <w:color w:val="000000"/>
                <w:sz w:val="20"/>
              </w:rPr>
              <w:t>- әкiмшiлiк-ұйымдастыру құжаттарымен жұмыс жасау;</w:t>
            </w:r>
            <w:r>
              <w:br/>
            </w:r>
            <w:r>
              <w:rPr>
                <w:rFonts w:ascii="Times New Roman"/>
                <w:b w:val="false"/>
                <w:i w:val="false"/>
                <w:color w:val="000000"/>
                <w:sz w:val="20"/>
              </w:rPr>
              <w:t>
</w:t>
            </w:r>
            <w:r>
              <w:rPr>
                <w:rFonts w:ascii="Times New Roman"/>
                <w:b w:val="false"/>
                <w:i w:val="false"/>
                <w:color w:val="000000"/>
                <w:sz w:val="20"/>
              </w:rPr>
              <w:t>- архивке құжаттарды дайындап, сақтауға тапсыру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графика</w:t>
            </w:r>
            <w:r>
              <w:br/>
            </w:r>
            <w:r>
              <w:rPr>
                <w:rFonts w:ascii="Times New Roman"/>
                <w:b w:val="false"/>
                <w:i w:val="false"/>
                <w:color w:val="000000"/>
                <w:sz w:val="20"/>
              </w:rPr>
              <w:t>
</w:t>
            </w:r>
            <w:r>
              <w:rPr>
                <w:rFonts w:ascii="Times New Roman"/>
                <w:b w:val="false"/>
                <w:i w:val="false"/>
                <w:color w:val="000000"/>
                <w:sz w:val="20"/>
              </w:rPr>
              <w:t>Геометриялық сызу; сызбаларды рәсімдеу ережелері; геометриялық құрылым мен техникалық бөлшектердің пішіндерін сызу ережелері; проекциялық сызу; техникалық бөлшектердің пішіндерін сызу ережелері; проекциялық сызу; техникалық сурет салу; құрылымдаушылық (конструкторлық) құжаттарды зерттеп дайындау мен рәсімдеудің ережелері; машина жасау сызуы; сызбадағы бейнелеу категориялары; инженерлік графика құралдары; бұйымдардың сызбасы мен схемаларын орындаудың әдістері мен тәсілдері мамандық бойынша; көркем құрылымдау элементтері; графикалық ақпаратты бейнелеудің техникалық құралдары жөніндегі негізгі ұғымдар; компьютерлік графикалық жүйе туралы ұғым.</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сызбаларды рәсімдеу ережелерін;</w:t>
            </w:r>
            <w:r>
              <w:br/>
            </w:r>
            <w:r>
              <w:rPr>
                <w:rFonts w:ascii="Times New Roman"/>
                <w:b w:val="false"/>
                <w:i w:val="false"/>
                <w:color w:val="000000"/>
                <w:sz w:val="20"/>
              </w:rPr>
              <w:t>
</w:t>
            </w:r>
            <w:r>
              <w:rPr>
                <w:rFonts w:ascii="Times New Roman"/>
                <w:b w:val="false"/>
                <w:i w:val="false"/>
                <w:color w:val="000000"/>
                <w:sz w:val="20"/>
              </w:rPr>
              <w:t>- техникалық бөлшектер пішінін сызудың ережелері мен геометриялық құрылуын;</w:t>
            </w:r>
            <w:r>
              <w:br/>
            </w:r>
            <w:r>
              <w:rPr>
                <w:rFonts w:ascii="Times New Roman"/>
                <w:b w:val="false"/>
                <w:i w:val="false"/>
                <w:color w:val="000000"/>
                <w:sz w:val="20"/>
              </w:rPr>
              <w:t>
</w:t>
            </w:r>
            <w:r>
              <w:rPr>
                <w:rFonts w:ascii="Times New Roman"/>
                <w:b w:val="false"/>
                <w:i w:val="false"/>
                <w:color w:val="000000"/>
                <w:sz w:val="20"/>
              </w:rPr>
              <w:t>- машина жасау сызуын;</w:t>
            </w:r>
            <w:r>
              <w:br/>
            </w:r>
            <w:r>
              <w:rPr>
                <w:rFonts w:ascii="Times New Roman"/>
                <w:b w:val="false"/>
                <w:i w:val="false"/>
                <w:color w:val="000000"/>
                <w:sz w:val="20"/>
              </w:rPr>
              <w:t>
</w:t>
            </w:r>
            <w:r>
              <w:rPr>
                <w:rFonts w:ascii="Times New Roman"/>
                <w:b w:val="false"/>
                <w:i w:val="false"/>
                <w:color w:val="000000"/>
                <w:sz w:val="20"/>
              </w:rPr>
              <w:t>- сызбадағы бейнелеу категорияларын: түрлерін, тіліктерді, қималарды;</w:t>
            </w:r>
            <w:r>
              <w:br/>
            </w:r>
            <w:r>
              <w:rPr>
                <w:rFonts w:ascii="Times New Roman"/>
                <w:b w:val="false"/>
                <w:i w:val="false"/>
                <w:color w:val="000000"/>
                <w:sz w:val="20"/>
              </w:rPr>
              <w:t>
</w:t>
            </w:r>
            <w:r>
              <w:rPr>
                <w:rFonts w:ascii="Times New Roman"/>
                <w:b w:val="false"/>
                <w:i w:val="false"/>
                <w:color w:val="000000"/>
                <w:sz w:val="20"/>
              </w:rPr>
              <w:t>- компьютерлік графикалық жүйе туралы ұғымды;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проекциялық сызуды;</w:t>
            </w:r>
            <w:r>
              <w:br/>
            </w:r>
            <w:r>
              <w:rPr>
                <w:rFonts w:ascii="Times New Roman"/>
                <w:b w:val="false"/>
                <w:i w:val="false"/>
                <w:color w:val="000000"/>
                <w:sz w:val="20"/>
              </w:rPr>
              <w:t>
</w:t>
            </w:r>
            <w:r>
              <w:rPr>
                <w:rFonts w:ascii="Times New Roman"/>
                <w:b w:val="false"/>
                <w:i w:val="false"/>
                <w:color w:val="000000"/>
                <w:sz w:val="20"/>
              </w:rPr>
              <w:t>- графикалық есептерді шешу әдістерін қолдану;</w:t>
            </w:r>
            <w:r>
              <w:br/>
            </w:r>
            <w:r>
              <w:rPr>
                <w:rFonts w:ascii="Times New Roman"/>
                <w:b w:val="false"/>
                <w:i w:val="false"/>
                <w:color w:val="000000"/>
                <w:sz w:val="20"/>
              </w:rPr>
              <w:t>
</w:t>
            </w:r>
            <w:r>
              <w:rPr>
                <w:rFonts w:ascii="Times New Roman"/>
                <w:b w:val="false"/>
                <w:i w:val="false"/>
                <w:color w:val="000000"/>
                <w:sz w:val="20"/>
              </w:rPr>
              <w:t>- бұйымдардың сызбасы мен схемаларын орындау әдістері мен тәсілдерін мамандық бойынша пайдалану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3.8.3</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r>
              <w:br/>
            </w:r>
            <w:r>
              <w:rPr>
                <w:rFonts w:ascii="Times New Roman"/>
                <w:b w:val="false"/>
                <w:i w:val="false"/>
                <w:color w:val="000000"/>
                <w:sz w:val="20"/>
              </w:rPr>
              <w:t>
</w:t>
            </w:r>
            <w:r>
              <w:rPr>
                <w:rFonts w:ascii="Times New Roman"/>
                <w:b w:val="false"/>
                <w:i w:val="false"/>
                <w:color w:val="000000"/>
                <w:sz w:val="20"/>
              </w:rPr>
              <w:t>Теориялық механика негіздері; статика; күштердің жазықтық және кеңістік жүйесі; кинематика; динамика; инерция күші; үйкеліс; материалдар кедергісі; ішкі және сыртқы күштер; қима әдісі; созылу және сығылу; кесу (қиық) мен майысуды есептеу; бұрау; бүгіліс (иіліс); беріктік пен қаттылықты есептеу; қажу кедергісі; сығылған стерженьдер тұрақтылығы; механизмдер мен машиналардың бөлшектері; жалпақ механизмдер; біліктер мен осьтер; біліктер мен осьтердің тіректері; муфталар; машина бөлшектерінің байланыстары; құрылым элементтері; механизмдер мен машиналардың сипаттамалары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теориялық механика негіздерін;</w:t>
            </w:r>
            <w:r>
              <w:br/>
            </w:r>
            <w:r>
              <w:rPr>
                <w:rFonts w:ascii="Times New Roman"/>
                <w:b w:val="false"/>
                <w:i w:val="false"/>
                <w:color w:val="000000"/>
                <w:sz w:val="20"/>
              </w:rPr>
              <w:t>
</w:t>
            </w:r>
            <w:r>
              <w:rPr>
                <w:rFonts w:ascii="Times New Roman"/>
                <w:b w:val="false"/>
                <w:i w:val="false"/>
                <w:color w:val="000000"/>
                <w:sz w:val="20"/>
              </w:rPr>
              <w:t>- күштердің жазықтық және кеңістік жүйесін;</w:t>
            </w:r>
            <w:r>
              <w:br/>
            </w:r>
            <w:r>
              <w:rPr>
                <w:rFonts w:ascii="Times New Roman"/>
                <w:b w:val="false"/>
                <w:i w:val="false"/>
                <w:color w:val="000000"/>
                <w:sz w:val="20"/>
              </w:rPr>
              <w:t>
</w:t>
            </w:r>
            <w:r>
              <w:rPr>
                <w:rFonts w:ascii="Times New Roman"/>
                <w:b w:val="false"/>
                <w:i w:val="false"/>
                <w:color w:val="000000"/>
                <w:sz w:val="20"/>
              </w:rPr>
              <w:t>- кинематиканың негізгі ұғымдарын;</w:t>
            </w:r>
            <w:r>
              <w:br/>
            </w:r>
            <w:r>
              <w:rPr>
                <w:rFonts w:ascii="Times New Roman"/>
                <w:b w:val="false"/>
                <w:i w:val="false"/>
                <w:color w:val="000000"/>
                <w:sz w:val="20"/>
              </w:rPr>
              <w:t>
</w:t>
            </w:r>
            <w:r>
              <w:rPr>
                <w:rFonts w:ascii="Times New Roman"/>
                <w:b w:val="false"/>
                <w:i w:val="false"/>
                <w:color w:val="000000"/>
                <w:sz w:val="20"/>
              </w:rPr>
              <w:t>- механизмдер мен машиналардың бөлшектерін;</w:t>
            </w:r>
            <w:r>
              <w:br/>
            </w:r>
            <w:r>
              <w:rPr>
                <w:rFonts w:ascii="Times New Roman"/>
                <w:b w:val="false"/>
                <w:i w:val="false"/>
                <w:color w:val="000000"/>
                <w:sz w:val="20"/>
              </w:rPr>
              <w:t>
</w:t>
            </w:r>
            <w:r>
              <w:rPr>
                <w:rFonts w:ascii="Times New Roman"/>
                <w:b w:val="false"/>
                <w:i w:val="false"/>
                <w:color w:val="000000"/>
                <w:sz w:val="20"/>
              </w:rPr>
              <w:t>- құрылым элементтерін;</w:t>
            </w:r>
            <w:r>
              <w:br/>
            </w:r>
            <w:r>
              <w:rPr>
                <w:rFonts w:ascii="Times New Roman"/>
                <w:b w:val="false"/>
                <w:i w:val="false"/>
                <w:color w:val="000000"/>
                <w:sz w:val="20"/>
              </w:rPr>
              <w:t>
</w:t>
            </w:r>
            <w:r>
              <w:rPr>
                <w:rFonts w:ascii="Times New Roman"/>
                <w:b w:val="false"/>
                <w:i w:val="false"/>
                <w:color w:val="000000"/>
                <w:sz w:val="20"/>
              </w:rPr>
              <w:t>- механизмдер мен машиналардың сипаттамаларын;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қима әдістерін орындау;</w:t>
            </w:r>
            <w:r>
              <w:br/>
            </w:r>
            <w:r>
              <w:rPr>
                <w:rFonts w:ascii="Times New Roman"/>
                <w:b w:val="false"/>
                <w:i w:val="false"/>
                <w:color w:val="000000"/>
                <w:sz w:val="20"/>
              </w:rPr>
              <w:t>
</w:t>
            </w:r>
            <w:r>
              <w:rPr>
                <w:rFonts w:ascii="Times New Roman"/>
                <w:b w:val="false"/>
                <w:i w:val="false"/>
                <w:color w:val="000000"/>
                <w:sz w:val="20"/>
              </w:rPr>
              <w:t>- кесінді мен майысудың есептеуін жүргізу;</w:t>
            </w:r>
            <w:r>
              <w:br/>
            </w:r>
            <w:r>
              <w:rPr>
                <w:rFonts w:ascii="Times New Roman"/>
                <w:b w:val="false"/>
                <w:i w:val="false"/>
                <w:color w:val="000000"/>
                <w:sz w:val="20"/>
              </w:rPr>
              <w:t>
</w:t>
            </w:r>
            <w:r>
              <w:rPr>
                <w:rFonts w:ascii="Times New Roman"/>
                <w:b w:val="false"/>
                <w:i w:val="false"/>
                <w:color w:val="000000"/>
                <w:sz w:val="20"/>
              </w:rPr>
              <w:t>- беріктік пен қаттылықты есептеуді жүзеге асыру;</w:t>
            </w:r>
            <w:r>
              <w:br/>
            </w:r>
            <w:r>
              <w:rPr>
                <w:rFonts w:ascii="Times New Roman"/>
                <w:b w:val="false"/>
                <w:i w:val="false"/>
                <w:color w:val="000000"/>
                <w:sz w:val="20"/>
              </w:rPr>
              <w:t>
</w:t>
            </w:r>
            <w:r>
              <w:rPr>
                <w:rFonts w:ascii="Times New Roman"/>
                <w:b w:val="false"/>
                <w:i w:val="false"/>
                <w:color w:val="000000"/>
                <w:sz w:val="20"/>
              </w:rPr>
              <w:t>- қажу кедергісін анықтау;</w:t>
            </w:r>
            <w:r>
              <w:br/>
            </w:r>
            <w:r>
              <w:rPr>
                <w:rFonts w:ascii="Times New Roman"/>
                <w:b w:val="false"/>
                <w:i w:val="false"/>
                <w:color w:val="000000"/>
                <w:sz w:val="20"/>
              </w:rPr>
              <w:t>
</w:t>
            </w:r>
            <w:r>
              <w:rPr>
                <w:rFonts w:ascii="Times New Roman"/>
                <w:b w:val="false"/>
                <w:i w:val="false"/>
                <w:color w:val="000000"/>
                <w:sz w:val="20"/>
              </w:rPr>
              <w:t>- сығылған стерженьдер тұрақтылығын анықтау;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3.6.2</w:t>
            </w:r>
            <w:r>
              <w:br/>
            </w:r>
            <w:r>
              <w:rPr>
                <w:rFonts w:ascii="Times New Roman"/>
                <w:b w:val="false"/>
                <w:i w:val="false"/>
                <w:color w:val="000000"/>
                <w:sz w:val="20"/>
              </w:rPr>
              <w:t>
</w:t>
            </w:r>
            <w:r>
              <w:rPr>
                <w:rFonts w:ascii="Times New Roman"/>
                <w:b w:val="false"/>
                <w:i w:val="false"/>
                <w:color w:val="000000"/>
                <w:sz w:val="20"/>
              </w:rPr>
              <w:t>КҚ 3.6.5</w:t>
            </w:r>
            <w:r>
              <w:br/>
            </w:r>
            <w:r>
              <w:rPr>
                <w:rFonts w:ascii="Times New Roman"/>
                <w:b w:val="false"/>
                <w:i w:val="false"/>
                <w:color w:val="000000"/>
                <w:sz w:val="20"/>
              </w:rPr>
              <w:t>
</w:t>
            </w:r>
            <w:r>
              <w:rPr>
                <w:rFonts w:ascii="Times New Roman"/>
                <w:b w:val="false"/>
                <w:i w:val="false"/>
                <w:color w:val="000000"/>
                <w:sz w:val="20"/>
              </w:rPr>
              <w:t>КҚ 3.8.5</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және электроника</w:t>
            </w:r>
            <w:r>
              <w:br/>
            </w:r>
            <w:r>
              <w:rPr>
                <w:rFonts w:ascii="Times New Roman"/>
                <w:b w:val="false"/>
                <w:i w:val="false"/>
                <w:color w:val="000000"/>
                <w:sz w:val="20"/>
              </w:rPr>
              <w:t>
</w:t>
            </w:r>
            <w:r>
              <w:rPr>
                <w:rFonts w:ascii="Times New Roman"/>
                <w:b w:val="false"/>
                <w:i w:val="false"/>
                <w:color w:val="000000"/>
                <w:sz w:val="20"/>
              </w:rPr>
              <w:t>Тұрақты бір фазалық және синусоидальдық үш фазалы токтардың электр тізбектері; тұрақты және айнымалы токтағы электр машиналары; күштік трансформаторлар, трансформаторлардың арнайы түрлері; электроника негіздері; электр энергиясын өндіру, беру және тарату туралы жалпы мәліметтер; электрвакуумдық және газразрядтық аспаптар, электронды түзеткіштер, тұрақтандырғыштар, күшейткіштер мен генераторлар</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тұрақты және айнымалы токтағы электр тізбектерін;</w:t>
            </w:r>
            <w:r>
              <w:br/>
            </w:r>
            <w:r>
              <w:rPr>
                <w:rFonts w:ascii="Times New Roman"/>
                <w:b w:val="false"/>
                <w:i w:val="false"/>
                <w:color w:val="000000"/>
                <w:sz w:val="20"/>
              </w:rPr>
              <w:t>
</w:t>
            </w:r>
            <w:r>
              <w:rPr>
                <w:rFonts w:ascii="Times New Roman"/>
                <w:b w:val="false"/>
                <w:i w:val="false"/>
                <w:color w:val="000000"/>
                <w:sz w:val="20"/>
              </w:rPr>
              <w:t>- тұрақты және айнымалы токтағы электр машиналарын;</w:t>
            </w:r>
            <w:r>
              <w:br/>
            </w:r>
            <w:r>
              <w:rPr>
                <w:rFonts w:ascii="Times New Roman"/>
                <w:b w:val="false"/>
                <w:i w:val="false"/>
                <w:color w:val="000000"/>
                <w:sz w:val="20"/>
              </w:rPr>
              <w:t>
</w:t>
            </w:r>
            <w:r>
              <w:rPr>
                <w:rFonts w:ascii="Times New Roman"/>
                <w:b w:val="false"/>
                <w:i w:val="false"/>
                <w:color w:val="000000"/>
                <w:sz w:val="20"/>
              </w:rPr>
              <w:t>- электроника негіздерін;</w:t>
            </w:r>
            <w:r>
              <w:br/>
            </w:r>
            <w:r>
              <w:rPr>
                <w:rFonts w:ascii="Times New Roman"/>
                <w:b w:val="false"/>
                <w:i w:val="false"/>
                <w:color w:val="000000"/>
                <w:sz w:val="20"/>
              </w:rPr>
              <w:t>
</w:t>
            </w:r>
            <w:r>
              <w:rPr>
                <w:rFonts w:ascii="Times New Roman"/>
                <w:b w:val="false"/>
                <w:i w:val="false"/>
                <w:color w:val="000000"/>
                <w:sz w:val="20"/>
              </w:rPr>
              <w:t>- электр энергиясын өндіру, беру және тарату жөнінде жалпы мәліметтерді;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тізбектердің есебін жүргізу;</w:t>
            </w:r>
            <w:r>
              <w:br/>
            </w:r>
            <w:r>
              <w:rPr>
                <w:rFonts w:ascii="Times New Roman"/>
                <w:b w:val="false"/>
                <w:i w:val="false"/>
                <w:color w:val="000000"/>
                <w:sz w:val="20"/>
              </w:rPr>
              <w:t>
</w:t>
            </w:r>
            <w:r>
              <w:rPr>
                <w:rFonts w:ascii="Times New Roman"/>
                <w:b w:val="false"/>
                <w:i w:val="false"/>
                <w:color w:val="000000"/>
                <w:sz w:val="20"/>
              </w:rPr>
              <w:t>- күштік және арнайы трансформаторларды сипаттау;</w:t>
            </w:r>
            <w:r>
              <w:br/>
            </w:r>
            <w:r>
              <w:rPr>
                <w:rFonts w:ascii="Times New Roman"/>
                <w:b w:val="false"/>
                <w:i w:val="false"/>
                <w:color w:val="000000"/>
                <w:sz w:val="20"/>
              </w:rPr>
              <w:t>
</w:t>
            </w:r>
            <w:r>
              <w:rPr>
                <w:rFonts w:ascii="Times New Roman"/>
                <w:b w:val="false"/>
                <w:i w:val="false"/>
                <w:color w:val="000000"/>
                <w:sz w:val="20"/>
              </w:rPr>
              <w:t>- электрвакуумды және газразрядтық аспаптарды, электронды түзеткіштерді, тұрақтандырғыштарды, күшейткіштер мен генераторларды қолдану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3.6.3</w:t>
            </w:r>
            <w:r>
              <w:br/>
            </w:r>
            <w:r>
              <w:rPr>
                <w:rFonts w:ascii="Times New Roman"/>
                <w:b w:val="false"/>
                <w:i w:val="false"/>
                <w:color w:val="000000"/>
                <w:sz w:val="20"/>
              </w:rPr>
              <w:t>
</w:t>
            </w:r>
            <w:r>
              <w:rPr>
                <w:rFonts w:ascii="Times New Roman"/>
                <w:b w:val="false"/>
                <w:i w:val="false"/>
                <w:color w:val="000000"/>
                <w:sz w:val="20"/>
              </w:rPr>
              <w:t>КҚ 3.6.4</w:t>
            </w:r>
            <w:r>
              <w:br/>
            </w:r>
            <w:r>
              <w:rPr>
                <w:rFonts w:ascii="Times New Roman"/>
                <w:b w:val="false"/>
                <w:i w:val="false"/>
                <w:color w:val="000000"/>
                <w:sz w:val="20"/>
              </w:rPr>
              <w:t>
</w:t>
            </w:r>
            <w:r>
              <w:rPr>
                <w:rFonts w:ascii="Times New Roman"/>
                <w:b w:val="false"/>
                <w:i w:val="false"/>
                <w:color w:val="000000"/>
                <w:sz w:val="20"/>
              </w:rPr>
              <w:t>КҚ 3.8.5</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материалдар</w:t>
            </w:r>
            <w:r>
              <w:br/>
            </w:r>
            <w:r>
              <w:rPr>
                <w:rFonts w:ascii="Times New Roman"/>
                <w:b w:val="false"/>
                <w:i w:val="false"/>
                <w:color w:val="000000"/>
                <w:sz w:val="20"/>
              </w:rPr>
              <w:t>
</w:t>
            </w:r>
            <w:r>
              <w:rPr>
                <w:rFonts w:ascii="Times New Roman"/>
                <w:b w:val="false"/>
                <w:i w:val="false"/>
                <w:color w:val="000000"/>
                <w:sz w:val="20"/>
              </w:rPr>
              <w:t>Металдардың құрылысы мен қасиеттерін; темірдің көміртекті қоспалары; түсті металдар мен олардың қоспалары; магниттік материалдар; өткізгіштік материалдар; өткізгіштік материалдардың жіктелуі; сымдар, шиналар, кабельдер; жартылай өткізгіш материалдар: қасиеттері, қолдану саласы; электр оқшаулағыш материалдар; физикалық-механикалық сипаттамалары; газ тәрізді, қатты және сұйық диэлектриктер: қасиеттері және қолдану саласы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материалтану физикалы-химиялық негіздерін;</w:t>
            </w:r>
            <w:r>
              <w:br/>
            </w:r>
            <w:r>
              <w:rPr>
                <w:rFonts w:ascii="Times New Roman"/>
                <w:b w:val="false"/>
                <w:i w:val="false"/>
                <w:color w:val="000000"/>
                <w:sz w:val="20"/>
              </w:rPr>
              <w:t>
</w:t>
            </w:r>
            <w:r>
              <w:rPr>
                <w:rFonts w:ascii="Times New Roman"/>
                <w:b w:val="false"/>
                <w:i w:val="false"/>
                <w:color w:val="000000"/>
                <w:sz w:val="20"/>
              </w:rPr>
              <w:t>- электртехникалық және конструкциялық материалдардың негізгі қасиеттерін, қолдану саласын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 талаптарына сәйкес электротехникалық материалды таңдай алуды;</w:t>
            </w:r>
            <w:r>
              <w:br/>
            </w:r>
            <w:r>
              <w:rPr>
                <w:rFonts w:ascii="Times New Roman"/>
                <w:b w:val="false"/>
                <w:i w:val="false"/>
                <w:color w:val="000000"/>
                <w:sz w:val="20"/>
              </w:rPr>
              <w:t>
</w:t>
            </w:r>
            <w:r>
              <w:rPr>
                <w:rFonts w:ascii="Times New Roman"/>
                <w:b w:val="false"/>
                <w:i w:val="false"/>
                <w:color w:val="000000"/>
                <w:sz w:val="20"/>
              </w:rPr>
              <w:t>- материалды өңдеу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3.6.5</w:t>
            </w:r>
            <w:r>
              <w:br/>
            </w:r>
            <w:r>
              <w:rPr>
                <w:rFonts w:ascii="Times New Roman"/>
                <w:b w:val="false"/>
                <w:i w:val="false"/>
                <w:color w:val="000000"/>
                <w:sz w:val="20"/>
              </w:rPr>
              <w:t>
</w:t>
            </w:r>
            <w:r>
              <w:rPr>
                <w:rFonts w:ascii="Times New Roman"/>
                <w:b w:val="false"/>
                <w:i w:val="false"/>
                <w:color w:val="000000"/>
                <w:sz w:val="20"/>
              </w:rPr>
              <w:t>КҚ 3.8.4</w:t>
            </w:r>
            <w:r>
              <w:br/>
            </w:r>
            <w:r>
              <w:rPr>
                <w:rFonts w:ascii="Times New Roman"/>
                <w:b w:val="false"/>
                <w:i w:val="false"/>
                <w:color w:val="000000"/>
                <w:sz w:val="20"/>
              </w:rPr>
              <w:t>
</w:t>
            </w:r>
            <w:r>
              <w:rPr>
                <w:rFonts w:ascii="Times New Roman"/>
                <w:b w:val="false"/>
                <w:i w:val="false"/>
                <w:color w:val="000000"/>
                <w:sz w:val="20"/>
              </w:rPr>
              <w:t>КҚ 3.8.9</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r>
              <w:br/>
            </w:r>
            <w:r>
              <w:rPr>
                <w:rFonts w:ascii="Times New Roman"/>
                <w:b w:val="false"/>
                <w:i w:val="false"/>
                <w:color w:val="000000"/>
                <w:sz w:val="20"/>
              </w:rPr>
              <w:t>
</w:t>
            </w:r>
            <w:r>
              <w:rPr>
                <w:rFonts w:ascii="Times New Roman"/>
                <w:b w:val="false"/>
                <w:i w:val="false"/>
                <w:color w:val="000000"/>
                <w:sz w:val="20"/>
              </w:rPr>
              <w:t>Метрология: негізгі ұғымдар мен анықтамалар; өлшемдердің біртұтастығын қамтамасыз ететін метрологиялық қызметтер; мемлекеттік метрологиялық бақылау және қадағалау. Стандарттау: сапаны басқару және стандарттау саласындағы негізгі терминдер мен анықтамалар; өнімді сынау және бақылау; сапа жүйелері.</w:t>
            </w:r>
            <w:r>
              <w:br/>
            </w:r>
            <w:r>
              <w:rPr>
                <w:rFonts w:ascii="Times New Roman"/>
                <w:b w:val="false"/>
                <w:i w:val="false"/>
                <w:color w:val="000000"/>
                <w:sz w:val="20"/>
              </w:rPr>
              <w:t>
</w:t>
            </w:r>
            <w:r>
              <w:rPr>
                <w:rFonts w:ascii="Times New Roman"/>
                <w:b w:val="false"/>
                <w:i w:val="false"/>
                <w:color w:val="000000"/>
                <w:sz w:val="20"/>
              </w:rPr>
              <w:t xml:space="preserve">Сертификаттау: сертификаттау жүйелері; машина жасаудағы дәлділік; шектер және қондыру жүйелері; </w:t>
            </w:r>
            <w:r>
              <w:rPr>
                <w:rFonts w:ascii="Times New Roman"/>
                <w:b w:val="false"/>
                <w:i w:val="false"/>
                <w:color w:val="000000"/>
                <w:sz w:val="20"/>
              </w:rPr>
              <w:t>техникалық өлшеулер</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стандарттау мақсаттарын және міндеттерін;</w:t>
            </w:r>
            <w:r>
              <w:br/>
            </w:r>
            <w:r>
              <w:rPr>
                <w:rFonts w:ascii="Times New Roman"/>
                <w:b w:val="false"/>
                <w:i w:val="false"/>
                <w:color w:val="000000"/>
                <w:sz w:val="20"/>
              </w:rPr>
              <w:t>
</w:t>
            </w:r>
            <w:r>
              <w:rPr>
                <w:rFonts w:ascii="Times New Roman"/>
                <w:b w:val="false"/>
                <w:i w:val="false"/>
                <w:color w:val="000000"/>
                <w:sz w:val="20"/>
              </w:rPr>
              <w:t>- стандарттау, сертификаттау және метрологияның құқықтық негіздерін;</w:t>
            </w:r>
            <w:r>
              <w:br/>
            </w:r>
            <w:r>
              <w:rPr>
                <w:rFonts w:ascii="Times New Roman"/>
                <w:b w:val="false"/>
                <w:i w:val="false"/>
                <w:color w:val="000000"/>
                <w:sz w:val="20"/>
              </w:rPr>
              <w:t>
</w:t>
            </w:r>
            <w:r>
              <w:rPr>
                <w:rFonts w:ascii="Times New Roman"/>
                <w:b w:val="false"/>
                <w:i w:val="false"/>
                <w:color w:val="000000"/>
                <w:sz w:val="20"/>
              </w:rPr>
              <w:t>- ҚР МЕСТ;</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өлшеуіш құралдарын дұрыс таңдап, оларды қолдана білу;</w:t>
            </w:r>
            <w:r>
              <w:br/>
            </w:r>
            <w:r>
              <w:rPr>
                <w:rFonts w:ascii="Times New Roman"/>
                <w:b w:val="false"/>
                <w:i w:val="false"/>
                <w:color w:val="000000"/>
                <w:sz w:val="20"/>
              </w:rPr>
              <w:t>
</w:t>
            </w:r>
            <w:r>
              <w:rPr>
                <w:rFonts w:ascii="Times New Roman"/>
                <w:b w:val="false"/>
                <w:i w:val="false"/>
                <w:color w:val="000000"/>
                <w:sz w:val="20"/>
              </w:rPr>
              <w:t>- шектер мен қондыру жүйелерін қолдану;</w:t>
            </w:r>
            <w:r>
              <w:br/>
            </w:r>
            <w:r>
              <w:rPr>
                <w:rFonts w:ascii="Times New Roman"/>
                <w:b w:val="false"/>
                <w:i w:val="false"/>
                <w:color w:val="000000"/>
                <w:sz w:val="20"/>
              </w:rPr>
              <w:t>
</w:t>
            </w:r>
            <w:r>
              <w:rPr>
                <w:rFonts w:ascii="Times New Roman"/>
                <w:b w:val="false"/>
                <w:i w:val="false"/>
                <w:color w:val="000000"/>
                <w:sz w:val="20"/>
              </w:rPr>
              <w:t>- өнімді сынақтау және бақылау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3.6.6</w:t>
            </w:r>
            <w:r>
              <w:br/>
            </w:r>
            <w:r>
              <w:rPr>
                <w:rFonts w:ascii="Times New Roman"/>
                <w:b w:val="false"/>
                <w:i w:val="false"/>
                <w:color w:val="000000"/>
                <w:sz w:val="20"/>
              </w:rPr>
              <w:t>
</w:t>
            </w:r>
            <w:r>
              <w:rPr>
                <w:rFonts w:ascii="Times New Roman"/>
                <w:b w:val="false"/>
                <w:i w:val="false"/>
                <w:color w:val="000000"/>
                <w:sz w:val="20"/>
              </w:rPr>
              <w:t>КҚ 3.6.7</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w:t>
            </w:r>
            <w:r>
              <w:br/>
            </w:r>
            <w:r>
              <w:rPr>
                <w:rFonts w:ascii="Times New Roman"/>
                <w:b w:val="false"/>
                <w:i w:val="false"/>
                <w:color w:val="000000"/>
                <w:sz w:val="20"/>
              </w:rPr>
              <w:t>
</w:t>
            </w:r>
            <w:r>
              <w:rPr>
                <w:rFonts w:ascii="Times New Roman"/>
                <w:b w:val="false"/>
                <w:i w:val="false"/>
                <w:color w:val="000000"/>
                <w:sz w:val="20"/>
              </w:rPr>
              <w:t>Автоматика жүйесінің элементтері; автоматты басқару жүйелері; автоматты басқару жүйелерінің тұрақтылығы мен сапасы; бағдарламалық басқару құрылғылары; басқару алгоритмдері, бағдарламалық қамту, басқаруды автоматтандыру үшін микро-ЭЕМ базасында басқарушы есептеу кешендерінің мүмкіндіктерін пайдалану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автоматика жүйесі құрылғыларының негізгі сипаттамаларын, динамикалық қасиеттері мен жұмыс принципін;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автоматты басқару жүйесін құру принциптерін зерттеу;</w:t>
            </w:r>
            <w:r>
              <w:br/>
            </w:r>
            <w:r>
              <w:rPr>
                <w:rFonts w:ascii="Times New Roman"/>
                <w:b w:val="false"/>
                <w:i w:val="false"/>
                <w:color w:val="000000"/>
                <w:sz w:val="20"/>
              </w:rPr>
              <w:t>
</w:t>
            </w:r>
            <w:r>
              <w:rPr>
                <w:rFonts w:ascii="Times New Roman"/>
                <w:b w:val="false"/>
                <w:i w:val="false"/>
                <w:color w:val="000000"/>
                <w:sz w:val="20"/>
              </w:rPr>
              <w:t>- автоматты басқару жүйесінің тұрақтылығын және сапасын тексеру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3.6.14</w:t>
            </w:r>
            <w:r>
              <w:br/>
            </w:r>
            <w:r>
              <w:rPr>
                <w:rFonts w:ascii="Times New Roman"/>
                <w:b w:val="false"/>
                <w:i w:val="false"/>
                <w:color w:val="000000"/>
                <w:sz w:val="20"/>
              </w:rPr>
              <w:t>
</w:t>
            </w:r>
            <w:r>
              <w:rPr>
                <w:rFonts w:ascii="Times New Roman"/>
                <w:b w:val="false"/>
                <w:i w:val="false"/>
                <w:color w:val="000000"/>
                <w:sz w:val="20"/>
              </w:rPr>
              <w:t>КҚ 3.7.7</w:t>
            </w:r>
            <w:r>
              <w:br/>
            </w:r>
            <w:r>
              <w:rPr>
                <w:rFonts w:ascii="Times New Roman"/>
                <w:b w:val="false"/>
                <w:i w:val="false"/>
                <w:color w:val="000000"/>
                <w:sz w:val="20"/>
              </w:rPr>
              <w:t>
</w:t>
            </w:r>
            <w:r>
              <w:rPr>
                <w:rFonts w:ascii="Times New Roman"/>
                <w:b w:val="false"/>
                <w:i w:val="false"/>
                <w:color w:val="000000"/>
                <w:sz w:val="20"/>
              </w:rPr>
              <w:t>КҚ 3.7.8</w:t>
            </w:r>
            <w:r>
              <w:br/>
            </w:r>
            <w:r>
              <w:rPr>
                <w:rFonts w:ascii="Times New Roman"/>
                <w:b w:val="false"/>
                <w:i w:val="false"/>
                <w:color w:val="000000"/>
                <w:sz w:val="20"/>
              </w:rPr>
              <w:t>
</w:t>
            </w:r>
            <w:r>
              <w:rPr>
                <w:rFonts w:ascii="Times New Roman"/>
                <w:b w:val="false"/>
                <w:i w:val="false"/>
                <w:color w:val="000000"/>
                <w:sz w:val="20"/>
              </w:rPr>
              <w:t>КҚ 3.8.1</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w:t>
            </w:r>
            <w:r>
              <w:br/>
            </w:r>
            <w:r>
              <w:rPr>
                <w:rFonts w:ascii="Times New Roman"/>
                <w:b w:val="false"/>
                <w:i w:val="false"/>
                <w:color w:val="000000"/>
                <w:sz w:val="20"/>
              </w:rPr>
              <w:t>
</w:t>
            </w:r>
            <w:r>
              <w:rPr>
                <w:rFonts w:ascii="Times New Roman"/>
                <w:b w:val="false"/>
                <w:i w:val="false"/>
                <w:color w:val="000000"/>
                <w:sz w:val="20"/>
              </w:rPr>
              <w:t>Электронды-есептеу техникасы жөнінде негізгі мәліметтер; есептеу жүйесі, сандарды есептеу жүйесінің біреуінен екіншісіне ауыстыру, ондық емес арифметика ережелері, сандарды ЭЕМ-ның разрядты сеткасында ұсыну тәсілдері; ақпарат түрлері және оны ЭЕМ-ларда ұсыну тәсілдері; ЭЕМ-лардың логикалық негіздері; элементарлық логикалық функциялар; микропроцессорлық жүйелер негіздері; есептеу техникасының типтік түйіндері мен құрылымы; есте сақтау құрылғыларын құру принциптері мен жіктелуі; есептеу техникасының перифериялық құрылғылары; ЭЕМ-лар жұмысында ақпараттық және бағдарламалық қамтамасыз етілудің өзара әрекеттестігі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электронды-есептегіш техниканың іс-әрекет принципін, жіктемесін, сипаттамасын;</w:t>
            </w:r>
            <w:r>
              <w:br/>
            </w:r>
            <w:r>
              <w:rPr>
                <w:rFonts w:ascii="Times New Roman"/>
                <w:b w:val="false"/>
                <w:i w:val="false"/>
                <w:color w:val="000000"/>
                <w:sz w:val="20"/>
              </w:rPr>
              <w:t>
</w:t>
            </w:r>
            <w:r>
              <w:rPr>
                <w:rFonts w:ascii="Times New Roman"/>
                <w:b w:val="false"/>
                <w:i w:val="false"/>
                <w:color w:val="000000"/>
                <w:sz w:val="20"/>
              </w:rPr>
              <w:t>- негізгі базисін, логика және алгебра заңдарын;</w:t>
            </w:r>
            <w:r>
              <w:br/>
            </w:r>
            <w:r>
              <w:rPr>
                <w:rFonts w:ascii="Times New Roman"/>
                <w:b w:val="false"/>
                <w:i w:val="false"/>
                <w:color w:val="000000"/>
                <w:sz w:val="20"/>
              </w:rPr>
              <w:t>
</w:t>
            </w:r>
            <w:r>
              <w:rPr>
                <w:rFonts w:ascii="Times New Roman"/>
                <w:b w:val="false"/>
                <w:i w:val="false"/>
                <w:color w:val="000000"/>
                <w:sz w:val="20"/>
              </w:rPr>
              <w:t>- микропроцессор пәрмендерінің жүйесін, пәрмен орындалуының тәртібін; микропроцессордың жұмыстық циклін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бағдарламаның кәсіби пакеттерін пайдалану;</w:t>
            </w:r>
            <w:r>
              <w:br/>
            </w:r>
            <w:r>
              <w:rPr>
                <w:rFonts w:ascii="Times New Roman"/>
                <w:b w:val="false"/>
                <w:i w:val="false"/>
                <w:color w:val="000000"/>
                <w:sz w:val="20"/>
              </w:rPr>
              <w:t>
</w:t>
            </w:r>
            <w:r>
              <w:rPr>
                <w:rFonts w:ascii="Times New Roman"/>
                <w:b w:val="false"/>
                <w:i w:val="false"/>
                <w:color w:val="000000"/>
                <w:sz w:val="20"/>
              </w:rPr>
              <w:t>- регистрлерді, дешифраторларды, есептегіштерді, сумматорларды сипаттау;</w:t>
            </w:r>
            <w:r>
              <w:br/>
            </w:r>
            <w:r>
              <w:rPr>
                <w:rFonts w:ascii="Times New Roman"/>
                <w:b w:val="false"/>
                <w:i w:val="false"/>
                <w:color w:val="000000"/>
                <w:sz w:val="20"/>
              </w:rPr>
              <w:t>
</w:t>
            </w:r>
            <w:r>
              <w:rPr>
                <w:rFonts w:ascii="Times New Roman"/>
                <w:b w:val="false"/>
                <w:i w:val="false"/>
                <w:color w:val="000000"/>
                <w:sz w:val="20"/>
              </w:rPr>
              <w:t xml:space="preserve">- еске сақтау құрылғылары құрылысының принциптерін топтастыру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3.6.14</w:t>
            </w:r>
            <w:r>
              <w:br/>
            </w:r>
            <w:r>
              <w:rPr>
                <w:rFonts w:ascii="Times New Roman"/>
                <w:b w:val="false"/>
                <w:i w:val="false"/>
                <w:color w:val="000000"/>
                <w:sz w:val="20"/>
              </w:rPr>
              <w:t>
</w:t>
            </w:r>
            <w:r>
              <w:rPr>
                <w:rFonts w:ascii="Times New Roman"/>
                <w:b w:val="false"/>
                <w:i w:val="false"/>
                <w:color w:val="000000"/>
                <w:sz w:val="20"/>
              </w:rPr>
              <w:t>КҚ 3.6.15</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техникасы</w:t>
            </w:r>
            <w:r>
              <w:br/>
            </w:r>
            <w:r>
              <w:rPr>
                <w:rFonts w:ascii="Times New Roman"/>
                <w:b w:val="false"/>
                <w:i w:val="false"/>
                <w:color w:val="000000"/>
                <w:sz w:val="20"/>
              </w:rPr>
              <w:t>
</w:t>
            </w:r>
            <w:r>
              <w:rPr>
                <w:rFonts w:ascii="Times New Roman"/>
                <w:b w:val="false"/>
                <w:i w:val="false"/>
                <w:color w:val="000000"/>
                <w:sz w:val="20"/>
              </w:rPr>
              <w:t>Физикалық шамаларды өлшеу және өлшеу бірліктері жөніндегі ұғым; өлшеу құралдарының метрологиялық көрсеткіштері; өлшеу қателіктері; жылутехникалық өлшеу жөніндегі негізгі мәліметтер; өлшеу түрлендіргіштері және қашықтықтан беріліс схемалары; өлшеуді автоматтандыру; температураны өлшеу, қысымды, қысым айырымы мен сиретуді өлшеу; сұйықтық пен сусымалы денелердің шығынын, мөлшерін және деңгейін өлшеу; жылутехникалық бақылау сұлбалары.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өлшеу құралдарының негізгі түрлері мен олардың жіктемесін;</w:t>
            </w:r>
            <w:r>
              <w:br/>
            </w:r>
            <w:r>
              <w:rPr>
                <w:rFonts w:ascii="Times New Roman"/>
                <w:b w:val="false"/>
                <w:i w:val="false"/>
                <w:color w:val="000000"/>
                <w:sz w:val="20"/>
              </w:rPr>
              <w:t>
</w:t>
            </w:r>
            <w:r>
              <w:rPr>
                <w:rFonts w:ascii="Times New Roman"/>
                <w:b w:val="false"/>
                <w:i w:val="false"/>
                <w:color w:val="000000"/>
                <w:sz w:val="20"/>
              </w:rPr>
              <w:t>- өлшеу әдістерін;</w:t>
            </w:r>
            <w:r>
              <w:br/>
            </w:r>
            <w:r>
              <w:rPr>
                <w:rFonts w:ascii="Times New Roman"/>
                <w:b w:val="false"/>
                <w:i w:val="false"/>
                <w:color w:val="000000"/>
                <w:sz w:val="20"/>
              </w:rPr>
              <w:t>
</w:t>
            </w:r>
            <w:r>
              <w:rPr>
                <w:rFonts w:ascii="Times New Roman"/>
                <w:b w:val="false"/>
                <w:i w:val="false"/>
                <w:color w:val="000000"/>
                <w:sz w:val="20"/>
              </w:rPr>
              <w:t>- жылутехникалық бақылау аспаптарының іс-әрекет принципін және құрылымын;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электрлік және электрлік емес параметрлерін өлшеу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3.6.7</w:t>
            </w:r>
            <w:r>
              <w:br/>
            </w:r>
            <w:r>
              <w:rPr>
                <w:rFonts w:ascii="Times New Roman"/>
                <w:b w:val="false"/>
                <w:i w:val="false"/>
                <w:color w:val="000000"/>
                <w:sz w:val="20"/>
              </w:rPr>
              <w:t>
</w:t>
            </w:r>
            <w:r>
              <w:rPr>
                <w:rFonts w:ascii="Times New Roman"/>
                <w:b w:val="false"/>
                <w:i w:val="false"/>
                <w:color w:val="000000"/>
                <w:sz w:val="20"/>
              </w:rPr>
              <w:t>КҚ 3.7.1</w:t>
            </w:r>
            <w:r>
              <w:br/>
            </w:r>
            <w:r>
              <w:rPr>
                <w:rFonts w:ascii="Times New Roman"/>
                <w:b w:val="false"/>
                <w:i w:val="false"/>
                <w:color w:val="000000"/>
                <w:sz w:val="20"/>
              </w:rPr>
              <w:t>
</w:t>
            </w:r>
            <w:r>
              <w:rPr>
                <w:rFonts w:ascii="Times New Roman"/>
                <w:b w:val="false"/>
                <w:i w:val="false"/>
                <w:color w:val="000000"/>
                <w:sz w:val="20"/>
              </w:rPr>
              <w:t>КҚ 3.7.9</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машиналары және аппараттары</w:t>
            </w:r>
            <w:r>
              <w:br/>
            </w:r>
            <w:r>
              <w:rPr>
                <w:rFonts w:ascii="Times New Roman"/>
                <w:b w:val="false"/>
                <w:i w:val="false"/>
                <w:color w:val="000000"/>
                <w:sz w:val="20"/>
              </w:rPr>
              <w:t>
</w:t>
            </w:r>
            <w:r>
              <w:rPr>
                <w:rFonts w:ascii="Times New Roman"/>
                <w:b w:val="false"/>
                <w:i w:val="false"/>
                <w:color w:val="000000"/>
                <w:sz w:val="20"/>
              </w:rPr>
              <w:t>Электр машиналардың жіктемесі және іс-әрекет принципі, олардың рөлі және тағайындалуы; трансформаторлар; тұрақты токтағы машиналар; тұрақты токтағы генератор; тұрақты токтағы қозғалтқыштар: негізгі сипаттамалары, пайдалану талаптары, даму көрінісі; арнайы қолданылатын тұрақты токтағы машиналар; айнымалы токтағы машиналарының жіктемесі, құрылымы, іс-әрекет принципі.</w:t>
            </w:r>
            <w:r>
              <w:br/>
            </w:r>
            <w:r>
              <w:rPr>
                <w:rFonts w:ascii="Times New Roman"/>
                <w:b w:val="false"/>
                <w:i w:val="false"/>
                <w:color w:val="000000"/>
                <w:sz w:val="20"/>
              </w:rPr>
              <w:t>
</w:t>
            </w:r>
            <w:r>
              <w:rPr>
                <w:rFonts w:ascii="Times New Roman"/>
                <w:b w:val="false"/>
                <w:i w:val="false"/>
                <w:color w:val="000000"/>
                <w:sz w:val="20"/>
              </w:rPr>
              <w:t>Автоматика, басқару, релелік қорғаныс электр аппараттары: құрылымы, іс-әрекет принципі, негізгі техникалық сипаттамалары. Электронды аппараттар.</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 машиналар мен аппараттардың міндетін, құрылымын және жұмыс принципін;</w:t>
            </w:r>
            <w:r>
              <w:br/>
            </w:r>
            <w:r>
              <w:rPr>
                <w:rFonts w:ascii="Times New Roman"/>
                <w:b w:val="false"/>
                <w:i w:val="false"/>
                <w:color w:val="000000"/>
                <w:sz w:val="20"/>
              </w:rPr>
              <w:t>
</w:t>
            </w:r>
            <w:r>
              <w:rPr>
                <w:rFonts w:ascii="Times New Roman"/>
                <w:b w:val="false"/>
                <w:i w:val="false"/>
                <w:color w:val="000000"/>
                <w:sz w:val="20"/>
              </w:rPr>
              <w:t>- трансформаторлардың параллель жұмысын;</w:t>
            </w:r>
            <w:r>
              <w:br/>
            </w:r>
            <w:r>
              <w:rPr>
                <w:rFonts w:ascii="Times New Roman"/>
                <w:b w:val="false"/>
                <w:i w:val="false"/>
                <w:color w:val="000000"/>
                <w:sz w:val="20"/>
              </w:rPr>
              <w:t>
</w:t>
            </w:r>
            <w:r>
              <w:rPr>
                <w:rFonts w:ascii="Times New Roman"/>
                <w:b w:val="false"/>
                <w:i w:val="false"/>
                <w:color w:val="000000"/>
                <w:sz w:val="20"/>
              </w:rPr>
              <w:t xml:space="preserve">- тұрақты токтағы машиналардың пайдалану талаптарын және негізгі сипаттамаларын; </w:t>
            </w:r>
            <w:r>
              <w:br/>
            </w:r>
            <w:r>
              <w:rPr>
                <w:rFonts w:ascii="Times New Roman"/>
                <w:b w:val="false"/>
                <w:i w:val="false"/>
                <w:color w:val="000000"/>
                <w:sz w:val="20"/>
              </w:rPr>
              <w:t>
</w:t>
            </w:r>
            <w:r>
              <w:rPr>
                <w:rFonts w:ascii="Times New Roman"/>
                <w:b w:val="false"/>
                <w:i w:val="false"/>
                <w:color w:val="000000"/>
                <w:sz w:val="20"/>
              </w:rPr>
              <w:t>- айнымалы токатғы машиналардың жіктемесін, құрылымын, іс-әрекет принципін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жұмыс режимін таңдау;</w:t>
            </w:r>
            <w:r>
              <w:br/>
            </w:r>
            <w:r>
              <w:rPr>
                <w:rFonts w:ascii="Times New Roman"/>
                <w:b w:val="false"/>
                <w:i w:val="false"/>
                <w:color w:val="000000"/>
                <w:sz w:val="20"/>
              </w:rPr>
              <w:t>
</w:t>
            </w:r>
            <w:r>
              <w:rPr>
                <w:rFonts w:ascii="Times New Roman"/>
                <w:b w:val="false"/>
                <w:i w:val="false"/>
                <w:color w:val="000000"/>
                <w:sz w:val="20"/>
              </w:rPr>
              <w:t>- арнайы тағайындалған айнымалы токтағы машиналарын пайдалану;</w:t>
            </w:r>
            <w:r>
              <w:br/>
            </w:r>
            <w:r>
              <w:rPr>
                <w:rFonts w:ascii="Times New Roman"/>
                <w:b w:val="false"/>
                <w:i w:val="false"/>
                <w:color w:val="000000"/>
                <w:sz w:val="20"/>
              </w:rPr>
              <w:t>
</w:t>
            </w:r>
            <w:r>
              <w:rPr>
                <w:rFonts w:ascii="Times New Roman"/>
                <w:b w:val="false"/>
                <w:i w:val="false"/>
                <w:color w:val="000000"/>
                <w:sz w:val="20"/>
              </w:rPr>
              <w:t>- берілген техникалық шарттар бойынша электр аппараттарын таңдау;</w:t>
            </w:r>
            <w:r>
              <w:br/>
            </w:r>
            <w:r>
              <w:rPr>
                <w:rFonts w:ascii="Times New Roman"/>
                <w:b w:val="false"/>
                <w:i w:val="false"/>
                <w:color w:val="000000"/>
                <w:sz w:val="20"/>
              </w:rPr>
              <w:t>
</w:t>
            </w:r>
            <w:r>
              <w:rPr>
                <w:rFonts w:ascii="Times New Roman"/>
                <w:b w:val="false"/>
                <w:i w:val="false"/>
                <w:color w:val="000000"/>
                <w:sz w:val="20"/>
              </w:rPr>
              <w:t>- электр аппараттарын жұмыстың берілген режиміне сәйкестігін тексеру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3.7.3</w:t>
            </w:r>
            <w:r>
              <w:br/>
            </w:r>
            <w:r>
              <w:rPr>
                <w:rFonts w:ascii="Times New Roman"/>
                <w:b w:val="false"/>
                <w:i w:val="false"/>
                <w:color w:val="000000"/>
                <w:sz w:val="20"/>
              </w:rPr>
              <w:t>
</w:t>
            </w:r>
            <w:r>
              <w:rPr>
                <w:rFonts w:ascii="Times New Roman"/>
                <w:b w:val="false"/>
                <w:i w:val="false"/>
                <w:color w:val="000000"/>
                <w:sz w:val="20"/>
              </w:rPr>
              <w:t>КҚ 3.7.4</w:t>
            </w:r>
            <w:r>
              <w:br/>
            </w:r>
            <w:r>
              <w:rPr>
                <w:rFonts w:ascii="Times New Roman"/>
                <w:b w:val="false"/>
                <w:i w:val="false"/>
                <w:color w:val="000000"/>
                <w:sz w:val="20"/>
              </w:rPr>
              <w:t>
</w:t>
            </w:r>
            <w:r>
              <w:rPr>
                <w:rFonts w:ascii="Times New Roman"/>
                <w:b w:val="false"/>
                <w:i w:val="false"/>
                <w:color w:val="000000"/>
                <w:sz w:val="20"/>
              </w:rPr>
              <w:t>КҚ 3.7.5</w:t>
            </w:r>
            <w:r>
              <w:br/>
            </w:r>
            <w:r>
              <w:rPr>
                <w:rFonts w:ascii="Times New Roman"/>
                <w:b w:val="false"/>
                <w:i w:val="false"/>
                <w:color w:val="000000"/>
                <w:sz w:val="20"/>
              </w:rPr>
              <w:t>
</w:t>
            </w:r>
            <w:r>
              <w:rPr>
                <w:rFonts w:ascii="Times New Roman"/>
                <w:b w:val="false"/>
                <w:i w:val="false"/>
                <w:color w:val="000000"/>
                <w:sz w:val="20"/>
              </w:rPr>
              <w:t>КҚ 3.7.10</w:t>
            </w:r>
            <w:r>
              <w:br/>
            </w:r>
            <w:r>
              <w:rPr>
                <w:rFonts w:ascii="Times New Roman"/>
                <w:b w:val="false"/>
                <w:i w:val="false"/>
                <w:color w:val="000000"/>
                <w:sz w:val="20"/>
              </w:rPr>
              <w:t>
</w:t>
            </w:r>
            <w:r>
              <w:rPr>
                <w:rFonts w:ascii="Times New Roman"/>
                <w:b w:val="false"/>
                <w:i w:val="false"/>
                <w:color w:val="000000"/>
                <w:sz w:val="20"/>
              </w:rPr>
              <w:t>КҚ 3.8.9</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r>
              <w:br/>
            </w:r>
            <w:r>
              <w:rPr>
                <w:rFonts w:ascii="Times New Roman"/>
                <w:b w:val="false"/>
                <w:i w:val="false"/>
                <w:color w:val="000000"/>
                <w:sz w:val="20"/>
              </w:rPr>
              <w:t>
</w:t>
            </w:r>
            <w:r>
              <w:rPr>
                <w:rFonts w:ascii="Times New Roman"/>
                <w:b w:val="false"/>
                <w:i w:val="false"/>
                <w:color w:val="000000"/>
                <w:sz w:val="20"/>
              </w:rPr>
              <w:t>Саланың даму көрінісі және ерекшелiктері; өндiрiстiң түрлерi және олардың сипаттамасы; негiзгi өндiрiстiк және технологиялық процестер; ұйымның қаражаты және мүлігі; негiзгi және айналымдағы қаражаттар; еңбек ресурстары; еңбек ұйымдастыру, мөлшерлеу және еңбекақы; ұйымның маркетингтік қызметi; өндiрiстiк программа және өндiрiстік қуаты; өндiрiс шығыны және өнiмнiң, қызметтердің өзiндiк құны; баға белгiлеу; ұйымның қызметiнiң тиiмдiлiгін бағалау; өнiмнiң сапасы және бәсекестік қабілеттілігі; ұйымның сыртқы экономикалық қызметi; бизнес-жоспар; негiзгi техникалық-экономикалық көрсеткiштердi есептеу әдiстемесi</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саладағы қолданыстағы негізгі экономикалық категорияларын;</w:t>
            </w:r>
            <w:r>
              <w:br/>
            </w:r>
            <w:r>
              <w:rPr>
                <w:rFonts w:ascii="Times New Roman"/>
                <w:b w:val="false"/>
                <w:i w:val="false"/>
                <w:color w:val="000000"/>
                <w:sz w:val="20"/>
              </w:rPr>
              <w:t>
</w:t>
            </w:r>
            <w:r>
              <w:rPr>
                <w:rFonts w:ascii="Times New Roman"/>
                <w:b w:val="false"/>
                <w:i w:val="false"/>
                <w:color w:val="000000"/>
                <w:sz w:val="20"/>
              </w:rPr>
              <w:t>- негізгі қорлардың пайдалану көрсеткіштерін және оларды шығынға жазу тәртібін;</w:t>
            </w:r>
            <w:r>
              <w:br/>
            </w:r>
            <w:r>
              <w:rPr>
                <w:rFonts w:ascii="Times New Roman"/>
                <w:b w:val="false"/>
                <w:i w:val="false"/>
                <w:color w:val="000000"/>
                <w:sz w:val="20"/>
              </w:rPr>
              <w:t>
</w:t>
            </w:r>
            <w:r>
              <w:rPr>
                <w:rFonts w:ascii="Times New Roman"/>
                <w:b w:val="false"/>
                <w:i w:val="false"/>
                <w:color w:val="000000"/>
                <w:sz w:val="20"/>
              </w:rPr>
              <w:t>- еңбек ұйымдастыру түрлері мен нысандарын, еңбекақы төлеу нысандарын;</w:t>
            </w:r>
            <w:r>
              <w:br/>
            </w:r>
            <w:r>
              <w:rPr>
                <w:rFonts w:ascii="Times New Roman"/>
                <w:b w:val="false"/>
                <w:i w:val="false"/>
                <w:color w:val="000000"/>
                <w:sz w:val="20"/>
              </w:rPr>
              <w:t>
</w:t>
            </w:r>
            <w:r>
              <w:rPr>
                <w:rFonts w:ascii="Times New Roman"/>
                <w:b w:val="false"/>
                <w:i w:val="false"/>
                <w:color w:val="000000"/>
                <w:sz w:val="20"/>
              </w:rPr>
              <w:t>- тарифтік жүйесінің мәнін;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жұмыс орнын ұйымдастыру және жұмыс уақытын жоспарлау;</w:t>
            </w:r>
            <w:r>
              <w:br/>
            </w:r>
            <w:r>
              <w:rPr>
                <w:rFonts w:ascii="Times New Roman"/>
                <w:b w:val="false"/>
                <w:i w:val="false"/>
                <w:color w:val="000000"/>
                <w:sz w:val="20"/>
              </w:rPr>
              <w:t>
</w:t>
            </w:r>
            <w:r>
              <w:rPr>
                <w:rFonts w:ascii="Times New Roman"/>
                <w:b w:val="false"/>
                <w:i w:val="false"/>
                <w:color w:val="000000"/>
                <w:sz w:val="20"/>
              </w:rPr>
              <w:t>- шикізат шығындарының есебін жүргізу;</w:t>
            </w:r>
            <w:r>
              <w:br/>
            </w:r>
            <w:r>
              <w:rPr>
                <w:rFonts w:ascii="Times New Roman"/>
                <w:b w:val="false"/>
                <w:i w:val="false"/>
                <w:color w:val="000000"/>
                <w:sz w:val="20"/>
              </w:rPr>
              <w:t>
</w:t>
            </w:r>
            <w:r>
              <w:rPr>
                <w:rFonts w:ascii="Times New Roman"/>
                <w:b w:val="false"/>
                <w:i w:val="false"/>
                <w:color w:val="000000"/>
                <w:sz w:val="20"/>
              </w:rPr>
              <w:t>- қосалқы материалдар мен шикізат шығынын есептей алу және бақылау жүргізу;</w:t>
            </w:r>
            <w:r>
              <w:br/>
            </w:r>
            <w:r>
              <w:rPr>
                <w:rFonts w:ascii="Times New Roman"/>
                <w:b w:val="false"/>
                <w:i w:val="false"/>
                <w:color w:val="000000"/>
                <w:sz w:val="20"/>
              </w:rPr>
              <w:t>
</w:t>
            </w:r>
            <w:r>
              <w:rPr>
                <w:rFonts w:ascii="Times New Roman"/>
                <w:b w:val="false"/>
                <w:i w:val="false"/>
                <w:color w:val="000000"/>
                <w:sz w:val="20"/>
              </w:rPr>
              <w:t>- шығынды қысқарту және үнемдеу бойынша технологиялық шаралар құрастыру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3.6.13</w:t>
            </w:r>
            <w:r>
              <w:br/>
            </w:r>
            <w:r>
              <w:rPr>
                <w:rFonts w:ascii="Times New Roman"/>
                <w:b w:val="false"/>
                <w:i w:val="false"/>
                <w:color w:val="000000"/>
                <w:sz w:val="20"/>
              </w:rPr>
              <w:t>
</w:t>
            </w:r>
            <w:r>
              <w:rPr>
                <w:rFonts w:ascii="Times New Roman"/>
                <w:b w:val="false"/>
                <w:i w:val="false"/>
                <w:color w:val="000000"/>
                <w:sz w:val="20"/>
              </w:rPr>
              <w:t>КҚ 3.7.4</w:t>
            </w:r>
            <w:r>
              <w:br/>
            </w:r>
            <w:r>
              <w:rPr>
                <w:rFonts w:ascii="Times New Roman"/>
                <w:b w:val="false"/>
                <w:i w:val="false"/>
                <w:color w:val="000000"/>
                <w:sz w:val="20"/>
              </w:rPr>
              <w:t>
</w:t>
            </w:r>
            <w:r>
              <w:rPr>
                <w:rFonts w:ascii="Times New Roman"/>
                <w:b w:val="false"/>
                <w:i w:val="false"/>
                <w:color w:val="000000"/>
                <w:sz w:val="20"/>
              </w:rPr>
              <w:t>КҚ 3.8.3</w:t>
            </w:r>
            <w:r>
              <w:br/>
            </w:r>
            <w:r>
              <w:rPr>
                <w:rFonts w:ascii="Times New Roman"/>
                <w:b w:val="false"/>
                <w:i w:val="false"/>
                <w:color w:val="000000"/>
                <w:sz w:val="20"/>
              </w:rPr>
              <w:t>
</w:t>
            </w:r>
            <w:r>
              <w:rPr>
                <w:rFonts w:ascii="Times New Roman"/>
                <w:b w:val="false"/>
                <w:i w:val="false"/>
                <w:color w:val="000000"/>
                <w:sz w:val="20"/>
              </w:rPr>
              <w:t>КҚ 3.8.7</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r>
              <w:br/>
            </w:r>
            <w:r>
              <w:rPr>
                <w:rFonts w:ascii="Times New Roman"/>
                <w:b w:val="false"/>
                <w:i w:val="false"/>
                <w:color w:val="000000"/>
                <w:sz w:val="20"/>
              </w:rPr>
              <w:t>
</w:t>
            </w:r>
            <w:r>
              <w:rPr>
                <w:rFonts w:ascii="Times New Roman"/>
                <w:b w:val="false"/>
                <w:i w:val="false"/>
                <w:color w:val="000000"/>
                <w:sz w:val="20"/>
              </w:rPr>
              <w:t>Менеджменттің негізгі ережелері, оның мәні; замануи менеджметтің сипатты ерекшелігі; менеджмент инфрақұрылымы және циклы; басқару жүйесінің элементтері; тиімділік; басқару: функциялары, ұйымдары, құрылымы, принциптері мен тәсілдері, мотивация; басқару процесіндегі реттеу және бақылау: нысандары, кезеңдері; менеджер жұмысын ұйымдастыру және имидж; басқару стилі; еңбек ұжымын басқару; еңбек ұйымдастыру; басқарушылық шешім қабылдау: оның мазмұны және түрлері; шешімді шығару мен орындаудың дайындық кезеңдері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кәсіпорынды басқару функциясын;</w:t>
            </w:r>
            <w:r>
              <w:br/>
            </w:r>
            <w:r>
              <w:rPr>
                <w:rFonts w:ascii="Times New Roman"/>
                <w:b w:val="false"/>
                <w:i w:val="false"/>
                <w:color w:val="000000"/>
                <w:sz w:val="20"/>
              </w:rPr>
              <w:t>
</w:t>
            </w:r>
            <w:r>
              <w:rPr>
                <w:rFonts w:ascii="Times New Roman"/>
                <w:b w:val="false"/>
                <w:i w:val="false"/>
                <w:color w:val="000000"/>
                <w:sz w:val="20"/>
              </w:rPr>
              <w:t>- еңбек ұжымының құрылымын;</w:t>
            </w:r>
            <w:r>
              <w:br/>
            </w:r>
            <w:r>
              <w:rPr>
                <w:rFonts w:ascii="Times New Roman"/>
                <w:b w:val="false"/>
                <w:i w:val="false"/>
                <w:color w:val="000000"/>
                <w:sz w:val="20"/>
              </w:rPr>
              <w:t>
</w:t>
            </w:r>
            <w:r>
              <w:rPr>
                <w:rFonts w:ascii="Times New Roman"/>
                <w:b w:val="false"/>
                <w:i w:val="false"/>
                <w:color w:val="000000"/>
                <w:sz w:val="20"/>
              </w:rPr>
              <w:t>- іскерлік қатынас тәртібін;</w:t>
            </w:r>
            <w:r>
              <w:br/>
            </w:r>
            <w:r>
              <w:rPr>
                <w:rFonts w:ascii="Times New Roman"/>
                <w:b w:val="false"/>
                <w:i w:val="false"/>
                <w:color w:val="000000"/>
                <w:sz w:val="20"/>
              </w:rPr>
              <w:t>
</w:t>
            </w:r>
            <w:r>
              <w:rPr>
                <w:rFonts w:ascii="Times New Roman"/>
                <w:b w:val="false"/>
                <w:i w:val="false"/>
                <w:color w:val="000000"/>
                <w:sz w:val="20"/>
              </w:rPr>
              <w:t>- ұжымдағы жұмыстың әдістері мен принциптерін;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басқару процесін реттеу және бақылау;</w:t>
            </w:r>
            <w:r>
              <w:br/>
            </w:r>
            <w:r>
              <w:rPr>
                <w:rFonts w:ascii="Times New Roman"/>
                <w:b w:val="false"/>
                <w:i w:val="false"/>
                <w:color w:val="000000"/>
                <w:sz w:val="20"/>
              </w:rPr>
              <w:t>
</w:t>
            </w:r>
            <w:r>
              <w:rPr>
                <w:rFonts w:ascii="Times New Roman"/>
                <w:b w:val="false"/>
                <w:i w:val="false"/>
                <w:color w:val="000000"/>
                <w:sz w:val="20"/>
              </w:rPr>
              <w:t>- менеджер жұмысын ұйымдастыру және имидж қалыптастыру;</w:t>
            </w:r>
            <w:r>
              <w:br/>
            </w:r>
            <w:r>
              <w:rPr>
                <w:rFonts w:ascii="Times New Roman"/>
                <w:b w:val="false"/>
                <w:i w:val="false"/>
                <w:color w:val="000000"/>
                <w:sz w:val="20"/>
              </w:rPr>
              <w:t>
</w:t>
            </w:r>
            <w:r>
              <w:rPr>
                <w:rFonts w:ascii="Times New Roman"/>
                <w:b w:val="false"/>
                <w:i w:val="false"/>
                <w:color w:val="000000"/>
                <w:sz w:val="20"/>
              </w:rPr>
              <w:t>- еңбек ұжымын басқару;</w:t>
            </w:r>
            <w:r>
              <w:br/>
            </w:r>
            <w:r>
              <w:rPr>
                <w:rFonts w:ascii="Times New Roman"/>
                <w:b w:val="false"/>
                <w:i w:val="false"/>
                <w:color w:val="000000"/>
                <w:sz w:val="20"/>
              </w:rPr>
              <w:t>
</w:t>
            </w:r>
            <w:r>
              <w:rPr>
                <w:rFonts w:ascii="Times New Roman"/>
                <w:b w:val="false"/>
                <w:i w:val="false"/>
                <w:color w:val="000000"/>
                <w:sz w:val="20"/>
              </w:rPr>
              <w:t>- басқарушылық шешім қабылдау;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w:t>
            </w:r>
            <w:r>
              <w:rPr>
                <w:rFonts w:ascii="Times New Roman"/>
                <w:b w:val="false"/>
                <w:i w:val="false"/>
                <w:color w:val="000000"/>
                <w:sz w:val="20"/>
              </w:rPr>
              <w:t>БҚ 6</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w:t>
            </w:r>
            <w:r>
              <w:br/>
            </w:r>
            <w:r>
              <w:rPr>
                <w:rFonts w:ascii="Times New Roman"/>
                <w:b w:val="false"/>
                <w:i w:val="false"/>
                <w:color w:val="000000"/>
                <w:sz w:val="20"/>
              </w:rPr>
              <w:t>
</w:t>
            </w:r>
            <w:r>
              <w:rPr>
                <w:rFonts w:ascii="Times New Roman"/>
                <w:b w:val="false"/>
                <w:i w:val="false"/>
                <w:color w:val="000000"/>
                <w:sz w:val="20"/>
              </w:rPr>
              <w:t>Адамға келеңсіз факторлардың әсерi; техникалық жүйелер мен технологиялық процестердің қауiп-қатерлерiнен қорғану құралдары және әдiстері; экобиоқорғайтын және өртке қарсы техника; кәсiпорындағы еңбектi қорғау құқықтық, нормативтiк және ұйымдастыру негiздерi; еңбек қорғаудағы материалдық шығындар; кәсiби қызметтiк саласындағы қауiпсiз еңбек жағдайын қамтамасыз ету ерекшелiктерi;</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еңбек қорғау жалпы нормаларын;</w:t>
            </w:r>
            <w:r>
              <w:br/>
            </w:r>
            <w:r>
              <w:rPr>
                <w:rFonts w:ascii="Times New Roman"/>
                <w:b w:val="false"/>
                <w:i w:val="false"/>
                <w:color w:val="000000"/>
                <w:sz w:val="20"/>
              </w:rPr>
              <w:t>
</w:t>
            </w:r>
            <w:r>
              <w:rPr>
                <w:rFonts w:ascii="Times New Roman"/>
                <w:b w:val="false"/>
                <w:i w:val="false"/>
                <w:color w:val="000000"/>
                <w:sz w:val="20"/>
              </w:rPr>
              <w:t>- технологиялық процестердің қауіпсіздігін;</w:t>
            </w:r>
            <w:r>
              <w:br/>
            </w:r>
            <w:r>
              <w:rPr>
                <w:rFonts w:ascii="Times New Roman"/>
                <w:b w:val="false"/>
                <w:i w:val="false"/>
                <w:color w:val="000000"/>
                <w:sz w:val="20"/>
              </w:rPr>
              <w:t>
</w:t>
            </w:r>
            <w:r>
              <w:rPr>
                <w:rFonts w:ascii="Times New Roman"/>
                <w:b w:val="false"/>
                <w:i w:val="false"/>
                <w:color w:val="000000"/>
                <w:sz w:val="20"/>
              </w:rPr>
              <w:t>- кәсіпорындағы жарақат алудың себептерін;</w:t>
            </w:r>
            <w:r>
              <w:br/>
            </w:r>
            <w:r>
              <w:rPr>
                <w:rFonts w:ascii="Times New Roman"/>
                <w:b w:val="false"/>
                <w:i w:val="false"/>
                <w:color w:val="000000"/>
                <w:sz w:val="20"/>
              </w:rPr>
              <w:t>
</w:t>
            </w:r>
            <w:r>
              <w:rPr>
                <w:rFonts w:ascii="Times New Roman"/>
                <w:b w:val="false"/>
                <w:i w:val="false"/>
                <w:color w:val="000000"/>
                <w:sz w:val="20"/>
              </w:rPr>
              <w:t>- өрт сөндіру қауіпсіздігі туралы жалпы мағлұмат;</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еңбек және қоршаған ортаны қорғау бойынша білімді тәжірибеде қолдану;</w:t>
            </w:r>
            <w:r>
              <w:br/>
            </w:r>
            <w:r>
              <w:rPr>
                <w:rFonts w:ascii="Times New Roman"/>
                <w:b w:val="false"/>
                <w:i w:val="false"/>
                <w:color w:val="000000"/>
                <w:sz w:val="20"/>
              </w:rPr>
              <w:t>
</w:t>
            </w:r>
            <w:r>
              <w:rPr>
                <w:rFonts w:ascii="Times New Roman"/>
                <w:b w:val="false"/>
                <w:i w:val="false"/>
                <w:color w:val="000000"/>
                <w:sz w:val="20"/>
              </w:rPr>
              <w:t>- жеке қорғаныс құралдарын пайдалану;</w:t>
            </w:r>
            <w:r>
              <w:br/>
            </w:r>
            <w:r>
              <w:rPr>
                <w:rFonts w:ascii="Times New Roman"/>
                <w:b w:val="false"/>
                <w:i w:val="false"/>
                <w:color w:val="000000"/>
                <w:sz w:val="20"/>
              </w:rPr>
              <w:t>
</w:t>
            </w:r>
            <w:r>
              <w:rPr>
                <w:rFonts w:ascii="Times New Roman"/>
                <w:b w:val="false"/>
                <w:i w:val="false"/>
                <w:color w:val="000000"/>
                <w:sz w:val="20"/>
              </w:rPr>
              <w:t>- өндірістік жарақаттану кезінде көмек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w:t>
            </w:r>
            <w:r>
              <w:rPr>
                <w:rFonts w:ascii="Times New Roman"/>
                <w:b w:val="false"/>
                <w:i w:val="false"/>
                <w:color w:val="000000"/>
                <w:sz w:val="20"/>
              </w:rPr>
              <w:t>БҚ 7</w:t>
            </w:r>
            <w:r>
              <w:br/>
            </w:r>
            <w:r>
              <w:rPr>
                <w:rFonts w:ascii="Times New Roman"/>
                <w:b w:val="false"/>
                <w:i w:val="false"/>
                <w:color w:val="000000"/>
                <w:sz w:val="20"/>
              </w:rPr>
              <w:t>
</w:t>
            </w:r>
            <w:r>
              <w:rPr>
                <w:rFonts w:ascii="Times New Roman"/>
                <w:b w:val="false"/>
                <w:i w:val="false"/>
                <w:color w:val="000000"/>
                <w:sz w:val="20"/>
              </w:rPr>
              <w:t>КҚ 3.7.10</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111506 3-Электромеханик (барлық атаулары)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Электржетек</w:t>
            </w:r>
            <w:r>
              <w:br/>
            </w:r>
            <w:r>
              <w:rPr>
                <w:rFonts w:ascii="Times New Roman"/>
                <w:b w:val="false"/>
                <w:i w:val="false"/>
                <w:color w:val="000000"/>
                <w:sz w:val="20"/>
              </w:rPr>
              <w:t>
</w:t>
            </w:r>
            <w:r>
              <w:rPr>
                <w:rFonts w:ascii="Times New Roman"/>
                <w:b w:val="false"/>
                <w:i w:val="false"/>
                <w:color w:val="000000"/>
                <w:sz w:val="20"/>
              </w:rPr>
              <w:t>Электржетектердің жіктемесі; электржетектің құрылымдық сұлбасы; басқару сұлбасының элементтері; автоматтандырылған электржетектің негіздері; электржетектің автоматты басқару принциптері; түрлендіргіш құрылғылар</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тұрақты токтағы машиналарының, асинхронды және синхронды машиналардың электр жетектеріндегі физикалық процестерін;</w:t>
            </w:r>
            <w:r>
              <w:br/>
            </w:r>
            <w:r>
              <w:rPr>
                <w:rFonts w:ascii="Times New Roman"/>
                <w:b w:val="false"/>
                <w:i w:val="false"/>
                <w:color w:val="000000"/>
                <w:sz w:val="20"/>
              </w:rPr>
              <w:t>
</w:t>
            </w:r>
            <w:r>
              <w:rPr>
                <w:rFonts w:ascii="Times New Roman"/>
                <w:b w:val="false"/>
                <w:i w:val="false"/>
                <w:color w:val="000000"/>
                <w:sz w:val="20"/>
              </w:rPr>
              <w:t>- электржетегін басқару принциптерін;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электржетектерін автоматты басқарудың ажыратылған және тұйықталған түйіндерін есептеу және типтік сұлбаларын оқу;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3.6.3</w:t>
            </w:r>
            <w:r>
              <w:br/>
            </w:r>
            <w:r>
              <w:rPr>
                <w:rFonts w:ascii="Times New Roman"/>
                <w:b w:val="false"/>
                <w:i w:val="false"/>
                <w:color w:val="000000"/>
                <w:sz w:val="20"/>
              </w:rPr>
              <w:t>
</w:t>
            </w:r>
            <w:r>
              <w:rPr>
                <w:rFonts w:ascii="Times New Roman"/>
                <w:b w:val="false"/>
                <w:i w:val="false"/>
                <w:color w:val="000000"/>
                <w:sz w:val="20"/>
              </w:rPr>
              <w:t>КҚ 3.6.4</w:t>
            </w:r>
            <w:r>
              <w:br/>
            </w:r>
            <w:r>
              <w:rPr>
                <w:rFonts w:ascii="Times New Roman"/>
                <w:b w:val="false"/>
                <w:i w:val="false"/>
                <w:color w:val="000000"/>
                <w:sz w:val="20"/>
              </w:rPr>
              <w:t>
</w:t>
            </w:r>
            <w:r>
              <w:rPr>
                <w:rFonts w:ascii="Times New Roman"/>
                <w:b w:val="false"/>
                <w:i w:val="false"/>
                <w:color w:val="000000"/>
                <w:sz w:val="20"/>
              </w:rPr>
              <w:t>КҚ 3.6.8</w:t>
            </w:r>
            <w:r>
              <w:br/>
            </w:r>
            <w:r>
              <w:rPr>
                <w:rFonts w:ascii="Times New Roman"/>
                <w:b w:val="false"/>
                <w:i w:val="false"/>
                <w:color w:val="000000"/>
                <w:sz w:val="20"/>
              </w:rPr>
              <w:t>
</w:t>
            </w:r>
            <w:r>
              <w:rPr>
                <w:rFonts w:ascii="Times New Roman"/>
                <w:b w:val="false"/>
                <w:i w:val="false"/>
                <w:color w:val="000000"/>
                <w:sz w:val="20"/>
              </w:rPr>
              <w:t>КҚ 3.6.13</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 электрмен қамту</w:t>
            </w:r>
            <w:r>
              <w:br/>
            </w:r>
            <w:r>
              <w:rPr>
                <w:rFonts w:ascii="Times New Roman"/>
                <w:b w:val="false"/>
                <w:i w:val="false"/>
                <w:color w:val="000000"/>
                <w:sz w:val="20"/>
              </w:rPr>
              <w:t>
</w:t>
            </w:r>
            <w:r>
              <w:rPr>
                <w:rFonts w:ascii="Times New Roman"/>
                <w:b w:val="false"/>
                <w:i w:val="false"/>
                <w:color w:val="000000"/>
                <w:sz w:val="20"/>
              </w:rPr>
              <w:t>Электрмен қамту жүйелері туралы ұғым; тұтынушыларды кернеуі 1000 В-қа дейінгі және одан жоғары ішкі және сыртқы электрмен қамту; электрқабылдағыштарды электрмен үздіксіз қамтудың талап етілген дәрежесі және жұмыс режимі бойынша топтастыру; электрмен қамту жүйесінің элементтерінің құрылымы мен құрылымдық орындалуы; реактивті қуаттың қарымақысы; электрмен қамту жүйесінің релелік қорғанысы мен апатқа қарсы автоматикасы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 станцияларының міндеті мен түрлерін, олардың жұмыс режимін;</w:t>
            </w:r>
            <w:r>
              <w:br/>
            </w:r>
            <w:r>
              <w:rPr>
                <w:rFonts w:ascii="Times New Roman"/>
                <w:b w:val="false"/>
                <w:i w:val="false"/>
                <w:color w:val="000000"/>
                <w:sz w:val="20"/>
              </w:rPr>
              <w:t>
</w:t>
            </w:r>
            <w:r>
              <w:rPr>
                <w:rFonts w:ascii="Times New Roman"/>
                <w:b w:val="false"/>
                <w:i w:val="false"/>
                <w:color w:val="000000"/>
                <w:sz w:val="20"/>
              </w:rPr>
              <w:t>- электрмен қамту жүйесінің релелік қорғанысын және апатқа қарсы автоматикасын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жүктемесінің есебін жүргізу;</w:t>
            </w:r>
            <w:r>
              <w:br/>
            </w:r>
            <w:r>
              <w:rPr>
                <w:rFonts w:ascii="Times New Roman"/>
                <w:b w:val="false"/>
                <w:i w:val="false"/>
                <w:color w:val="000000"/>
                <w:sz w:val="20"/>
              </w:rPr>
              <w:t>
</w:t>
            </w:r>
            <w:r>
              <w:rPr>
                <w:rFonts w:ascii="Times New Roman"/>
                <w:b w:val="false"/>
                <w:i w:val="false"/>
                <w:color w:val="000000"/>
                <w:sz w:val="20"/>
              </w:rPr>
              <w:t>- электрмен қамту және қорғаныс сұлбалардың элементтерін таңдау;</w:t>
            </w:r>
            <w:r>
              <w:br/>
            </w:r>
            <w:r>
              <w:rPr>
                <w:rFonts w:ascii="Times New Roman"/>
                <w:b w:val="false"/>
                <w:i w:val="false"/>
                <w:color w:val="000000"/>
                <w:sz w:val="20"/>
              </w:rPr>
              <w:t>
</w:t>
            </w:r>
            <w:r>
              <w:rPr>
                <w:rFonts w:ascii="Times New Roman"/>
                <w:b w:val="false"/>
                <w:i w:val="false"/>
                <w:color w:val="000000"/>
                <w:sz w:val="20"/>
              </w:rPr>
              <w:t>- жерлендіруші құрылғыларды қадағалау;</w:t>
            </w:r>
            <w:r>
              <w:br/>
            </w:r>
            <w:r>
              <w:rPr>
                <w:rFonts w:ascii="Times New Roman"/>
                <w:b w:val="false"/>
                <w:i w:val="false"/>
                <w:color w:val="000000"/>
                <w:sz w:val="20"/>
              </w:rPr>
              <w:t>
</w:t>
            </w:r>
            <w:r>
              <w:rPr>
                <w:rFonts w:ascii="Times New Roman"/>
                <w:b w:val="false"/>
                <w:i w:val="false"/>
                <w:color w:val="000000"/>
                <w:sz w:val="20"/>
              </w:rPr>
              <w:t>- асқын кернеуден қорғаныс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3.6.3</w:t>
            </w:r>
            <w:r>
              <w:br/>
            </w:r>
            <w:r>
              <w:rPr>
                <w:rFonts w:ascii="Times New Roman"/>
                <w:b w:val="false"/>
                <w:i w:val="false"/>
                <w:color w:val="000000"/>
                <w:sz w:val="20"/>
              </w:rPr>
              <w:t>
</w:t>
            </w:r>
            <w:r>
              <w:rPr>
                <w:rFonts w:ascii="Times New Roman"/>
                <w:b w:val="false"/>
                <w:i w:val="false"/>
                <w:color w:val="000000"/>
                <w:sz w:val="20"/>
              </w:rPr>
              <w:t>КҚ 3.6.7</w:t>
            </w:r>
            <w:r>
              <w:br/>
            </w:r>
            <w:r>
              <w:rPr>
                <w:rFonts w:ascii="Times New Roman"/>
                <w:b w:val="false"/>
                <w:i w:val="false"/>
                <w:color w:val="000000"/>
                <w:sz w:val="20"/>
              </w:rPr>
              <w:t>
</w:t>
            </w:r>
            <w:r>
              <w:rPr>
                <w:rFonts w:ascii="Times New Roman"/>
                <w:b w:val="false"/>
                <w:i w:val="false"/>
                <w:color w:val="000000"/>
                <w:sz w:val="20"/>
              </w:rPr>
              <w:t>КҚ 3.6.9</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Саланың электр және электрмеханикалық жабдықтары</w:t>
            </w:r>
            <w:r>
              <w:br/>
            </w:r>
            <w:r>
              <w:rPr>
                <w:rFonts w:ascii="Times New Roman"/>
                <w:b w:val="false"/>
                <w:i w:val="false"/>
                <w:color w:val="000000"/>
                <w:sz w:val="20"/>
              </w:rPr>
              <w:t>
</w:t>
            </w:r>
            <w:r>
              <w:rPr>
                <w:rFonts w:ascii="Times New Roman"/>
                <w:b w:val="false"/>
                <w:i w:val="false"/>
                <w:color w:val="000000"/>
                <w:sz w:val="20"/>
              </w:rPr>
              <w:t>Электр және электрмеханикалық жабдықтардың жіктемесі; электрмен жарықтандыру; қондырғылар мен түрлі типті нысандардың (термиялық, сыртына жағуға арналған, өңдеу қондырғылары, жалпы өнеркәсіптік машиналар, т.б.) электр жабдықтары; тұрмыс машиналары мен аспаптарының жіктемесі, түрлері, жалпы құрылғылары, негізгі техникалық сипаттамалары мен мақсаты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 жабдықтардың міндетін, құрылымын, жұмыс принципін;</w:t>
            </w:r>
            <w:r>
              <w:br/>
            </w:r>
            <w:r>
              <w:rPr>
                <w:rFonts w:ascii="Times New Roman"/>
                <w:b w:val="false"/>
                <w:i w:val="false"/>
                <w:color w:val="000000"/>
                <w:sz w:val="20"/>
              </w:rPr>
              <w:t>
</w:t>
            </w:r>
            <w:r>
              <w:rPr>
                <w:rFonts w:ascii="Times New Roman"/>
                <w:b w:val="false"/>
                <w:i w:val="false"/>
                <w:color w:val="000000"/>
                <w:sz w:val="20"/>
              </w:rPr>
              <w:t>- электромеханикалық жабдықтарды басқару электр сұлбаларын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жобалық-техникалық құжаттарды рәсімдеу;</w:t>
            </w:r>
            <w:r>
              <w:br/>
            </w:r>
            <w:r>
              <w:rPr>
                <w:rFonts w:ascii="Times New Roman"/>
                <w:b w:val="false"/>
                <w:i w:val="false"/>
                <w:color w:val="000000"/>
                <w:sz w:val="20"/>
              </w:rPr>
              <w:t>
</w:t>
            </w:r>
            <w:r>
              <w:rPr>
                <w:rFonts w:ascii="Times New Roman"/>
                <w:b w:val="false"/>
                <w:i w:val="false"/>
                <w:color w:val="000000"/>
                <w:sz w:val="20"/>
              </w:rPr>
              <w:t>- берілген техникалық шарттар бойынша қондырғының типтік принциптік электр сұлбасын таңдау;</w:t>
            </w:r>
            <w:r>
              <w:br/>
            </w:r>
            <w:r>
              <w:rPr>
                <w:rFonts w:ascii="Times New Roman"/>
                <w:b w:val="false"/>
                <w:i w:val="false"/>
                <w:color w:val="000000"/>
                <w:sz w:val="20"/>
              </w:rPr>
              <w:t>
</w:t>
            </w:r>
            <w:r>
              <w:rPr>
                <w:rFonts w:ascii="Times New Roman"/>
                <w:b w:val="false"/>
                <w:i w:val="false"/>
                <w:color w:val="000000"/>
                <w:sz w:val="20"/>
              </w:rPr>
              <w:t xml:space="preserve">- электр принциптік сұлбасы бойынша электр жабдығының элементтерін таңдау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3.6.8</w:t>
            </w:r>
            <w:r>
              <w:br/>
            </w:r>
            <w:r>
              <w:rPr>
                <w:rFonts w:ascii="Times New Roman"/>
                <w:b w:val="false"/>
                <w:i w:val="false"/>
                <w:color w:val="000000"/>
                <w:sz w:val="20"/>
              </w:rPr>
              <w:t>
</w:t>
            </w:r>
            <w:r>
              <w:rPr>
                <w:rFonts w:ascii="Times New Roman"/>
                <w:b w:val="false"/>
                <w:i w:val="false"/>
                <w:color w:val="000000"/>
                <w:sz w:val="20"/>
              </w:rPr>
              <w:t>КҚ 3.6.10</w:t>
            </w:r>
            <w:r>
              <w:br/>
            </w:r>
            <w:r>
              <w:rPr>
                <w:rFonts w:ascii="Times New Roman"/>
                <w:b w:val="false"/>
                <w:i w:val="false"/>
                <w:color w:val="000000"/>
                <w:sz w:val="20"/>
              </w:rPr>
              <w:t>
</w:t>
            </w:r>
            <w:r>
              <w:rPr>
                <w:rFonts w:ascii="Times New Roman"/>
                <w:b w:val="false"/>
                <w:i w:val="false"/>
                <w:color w:val="000000"/>
                <w:sz w:val="20"/>
              </w:rPr>
              <w:t>КҚ 3.6.11</w:t>
            </w:r>
            <w:r>
              <w:br/>
            </w:r>
            <w:r>
              <w:rPr>
                <w:rFonts w:ascii="Times New Roman"/>
                <w:b w:val="false"/>
                <w:i w:val="false"/>
                <w:color w:val="000000"/>
                <w:sz w:val="20"/>
              </w:rPr>
              <w:t>
</w:t>
            </w:r>
            <w:r>
              <w:rPr>
                <w:rFonts w:ascii="Times New Roman"/>
                <w:b w:val="false"/>
                <w:i w:val="false"/>
                <w:color w:val="000000"/>
                <w:sz w:val="20"/>
              </w:rPr>
              <w:t>КҚ 3.6.12</w:t>
            </w:r>
            <w:r>
              <w:br/>
            </w:r>
            <w:r>
              <w:rPr>
                <w:rFonts w:ascii="Times New Roman"/>
                <w:b w:val="false"/>
                <w:i w:val="false"/>
                <w:color w:val="000000"/>
                <w:sz w:val="20"/>
              </w:rPr>
              <w:t>
</w:t>
            </w:r>
            <w:r>
              <w:rPr>
                <w:rFonts w:ascii="Times New Roman"/>
                <w:b w:val="false"/>
                <w:i w:val="false"/>
                <w:color w:val="000000"/>
                <w:sz w:val="20"/>
              </w:rPr>
              <w:t>КҚ 3.6.13</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жабдықтарды техникалық пайдалану және күту</w:t>
            </w:r>
            <w:r>
              <w:br/>
            </w:r>
            <w:r>
              <w:rPr>
                <w:rFonts w:ascii="Times New Roman"/>
                <w:b w:val="false"/>
                <w:i w:val="false"/>
                <w:color w:val="000000"/>
                <w:sz w:val="20"/>
              </w:rPr>
              <w:t>
</w:t>
            </w:r>
            <w:r>
              <w:rPr>
                <w:rFonts w:ascii="Times New Roman"/>
                <w:b w:val="false"/>
                <w:i w:val="false"/>
                <w:color w:val="000000"/>
                <w:sz w:val="20"/>
              </w:rPr>
              <w:t>Электр және электрмеханикалық жабдықтарды пайдалану; техникалық пайдаланудың нормативтік базасы, техникалық құжаттамасы; электр жабдықтарының сенімді жұмысын қамтамасыз ету; жабдықтар диагностикасы және оның ресурстарын анықтау, жұмыстан тыс қалуын болжамдау және ақауларды табу; жабдықтарды ұзақ жыл қызмет ету жолдары мен құралдары; жөндеуді ұйымдастыру; жөндеу түрлері; жөндеу технологиясы; жөндеу жұмыстарын жүргізу кезінде пайдаланылатын техникалық құжаттардың түрлері; жабдықтарды жөндеуден кейін сынақтау; тұрмыстық машиналар мен аспаптарды жөндеуге арналған типтік технологиялық процестер, жабдықтар, құрылғылар мен аспаптар; электр және электрмеханикалық жабдықтарды пайдаланудың, күту мен жөндеудің ресурстық және энергияны сақтау технологиялары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 және электрмеханикалық жабдықтарды пайдалану, күту және жөндеу жөнінде жалпы мәліметтерді;</w:t>
            </w:r>
            <w:r>
              <w:br/>
            </w:r>
            <w:r>
              <w:rPr>
                <w:rFonts w:ascii="Times New Roman"/>
                <w:b w:val="false"/>
                <w:i w:val="false"/>
                <w:color w:val="000000"/>
                <w:sz w:val="20"/>
              </w:rPr>
              <w:t>
</w:t>
            </w:r>
            <w:r>
              <w:rPr>
                <w:rFonts w:ascii="Times New Roman"/>
                <w:b w:val="false"/>
                <w:i w:val="false"/>
                <w:color w:val="000000"/>
                <w:sz w:val="20"/>
              </w:rPr>
              <w:t>- электр және электрмеханикалық жабдықтарды күту мен жөндеуді ұйымдастыру;</w:t>
            </w:r>
            <w:r>
              <w:br/>
            </w:r>
            <w:r>
              <w:rPr>
                <w:rFonts w:ascii="Times New Roman"/>
                <w:b w:val="false"/>
                <w:i w:val="false"/>
                <w:color w:val="000000"/>
                <w:sz w:val="20"/>
              </w:rPr>
              <w:t>
</w:t>
            </w:r>
            <w:r>
              <w:rPr>
                <w:rFonts w:ascii="Times New Roman"/>
                <w:b w:val="false"/>
                <w:i w:val="false"/>
                <w:color w:val="000000"/>
                <w:sz w:val="20"/>
              </w:rPr>
              <w:t>- техникалық күту түрлерін; негізгі нормативтік құжаттарды, материалдық-техникалық қамтамасыз ету ережелерін;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және электрмеханикалық жабдықтардың техникалық параметрлерін қарау, сынақтау, тексеру, бақылау;</w:t>
            </w:r>
            <w:r>
              <w:br/>
            </w:r>
            <w:r>
              <w:rPr>
                <w:rFonts w:ascii="Times New Roman"/>
                <w:b w:val="false"/>
                <w:i w:val="false"/>
                <w:color w:val="000000"/>
                <w:sz w:val="20"/>
              </w:rPr>
              <w:t>
</w:t>
            </w:r>
            <w:r>
              <w:rPr>
                <w:rFonts w:ascii="Times New Roman"/>
                <w:b w:val="false"/>
                <w:i w:val="false"/>
                <w:color w:val="000000"/>
                <w:sz w:val="20"/>
              </w:rPr>
              <w:t>- электр жабдықтары мен тұрмыстық техниканы пайдалану, күту, жөндеу және сынақтау кезіндегі қауіпсіздік техникасын сақтау;</w:t>
            </w:r>
            <w:r>
              <w:br/>
            </w:r>
            <w:r>
              <w:rPr>
                <w:rFonts w:ascii="Times New Roman"/>
                <w:b w:val="false"/>
                <w:i w:val="false"/>
                <w:color w:val="000000"/>
                <w:sz w:val="20"/>
              </w:rPr>
              <w:t>
</w:t>
            </w:r>
            <w:r>
              <w:rPr>
                <w:rFonts w:ascii="Times New Roman"/>
                <w:b w:val="false"/>
                <w:i w:val="false"/>
                <w:color w:val="000000"/>
                <w:sz w:val="20"/>
              </w:rPr>
              <w:t xml:space="preserve">- тұрмыстық машиналар мен аспаптарды сервистік күту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3.6.1</w:t>
            </w:r>
            <w:r>
              <w:br/>
            </w:r>
            <w:r>
              <w:rPr>
                <w:rFonts w:ascii="Times New Roman"/>
                <w:b w:val="false"/>
                <w:i w:val="false"/>
                <w:color w:val="000000"/>
                <w:sz w:val="20"/>
              </w:rPr>
              <w:t>
</w:t>
            </w:r>
            <w:r>
              <w:rPr>
                <w:rFonts w:ascii="Times New Roman"/>
                <w:b w:val="false"/>
                <w:i w:val="false"/>
                <w:color w:val="000000"/>
                <w:sz w:val="20"/>
              </w:rPr>
              <w:t>КҚ 3.6.8</w:t>
            </w:r>
            <w:r>
              <w:br/>
            </w:r>
            <w:r>
              <w:rPr>
                <w:rFonts w:ascii="Times New Roman"/>
                <w:b w:val="false"/>
                <w:i w:val="false"/>
                <w:color w:val="000000"/>
                <w:sz w:val="20"/>
              </w:rPr>
              <w:t>
</w:t>
            </w:r>
            <w:r>
              <w:rPr>
                <w:rFonts w:ascii="Times New Roman"/>
                <w:b w:val="false"/>
                <w:i w:val="false"/>
                <w:color w:val="000000"/>
                <w:sz w:val="20"/>
              </w:rPr>
              <w:t>КҚ 3.6.9</w:t>
            </w:r>
            <w:r>
              <w:br/>
            </w:r>
            <w:r>
              <w:rPr>
                <w:rFonts w:ascii="Times New Roman"/>
                <w:b w:val="false"/>
                <w:i w:val="false"/>
                <w:color w:val="000000"/>
                <w:sz w:val="20"/>
              </w:rPr>
              <w:t>
</w:t>
            </w:r>
            <w:r>
              <w:rPr>
                <w:rFonts w:ascii="Times New Roman"/>
                <w:b w:val="false"/>
                <w:i w:val="false"/>
                <w:color w:val="000000"/>
                <w:sz w:val="20"/>
              </w:rPr>
              <w:t>КҚ 3.6.11</w:t>
            </w:r>
            <w:r>
              <w:br/>
            </w:r>
            <w:r>
              <w:rPr>
                <w:rFonts w:ascii="Times New Roman"/>
                <w:b w:val="false"/>
                <w:i w:val="false"/>
                <w:color w:val="000000"/>
                <w:sz w:val="20"/>
              </w:rPr>
              <w:t>
</w:t>
            </w:r>
            <w:r>
              <w:rPr>
                <w:rFonts w:ascii="Times New Roman"/>
                <w:b w:val="false"/>
                <w:i w:val="false"/>
                <w:color w:val="000000"/>
                <w:sz w:val="20"/>
              </w:rPr>
              <w:t>КҚ 3.6.12</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111507 3-Техник-механик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Электромеханикалық жабдықтарды техникалық күтім жасау, монтаждау, пайдалану, жөндеу</w:t>
            </w:r>
            <w:r>
              <w:br/>
            </w:r>
            <w:r>
              <w:rPr>
                <w:rFonts w:ascii="Times New Roman"/>
                <w:b w:val="false"/>
                <w:i w:val="false"/>
                <w:color w:val="000000"/>
                <w:sz w:val="20"/>
              </w:rPr>
              <w:t>
</w:t>
            </w:r>
            <w:r>
              <w:rPr>
                <w:rFonts w:ascii="Times New Roman"/>
                <w:b w:val="false"/>
                <w:i w:val="false"/>
                <w:color w:val="000000"/>
                <w:sz w:val="20"/>
              </w:rPr>
              <w:t>Өндірістегі бірінші және екінші мақсатты жабдықтарын монтаждау туралы жалпы мәліметтер, монтаждық жұмыстар өндірісіндегі техникалық құжатнамалар. Электромеханикалық жабдықтарын монтаждау. Электромеханикалық жабдықтарын пайдалану. Пайдалану бойынша қызмет көрсетуді ұйымдастыру. Машиналардың сенімділігі. Электромеханикалық жабдықтарына техникалық қызмет көрсету мен жөндеуді жүргізу және ұйымдастыру. Бөлшектер мен құрастыру бірліктерін жөндеу технологиясы. Қозғалтқыштарды техникалық күту және жөндеу. Жұмыс сапасын тексеру. Еңбек қауіпсіздігі. Жұмысты атқару кезіндегі жұмыс орнын ұйымдастыру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 және электромеханикалық жабдықтарды монтаждау, пайдалану, күту және жөндеу туралы жалпы мағлұматты;</w:t>
            </w:r>
            <w:r>
              <w:br/>
            </w:r>
            <w:r>
              <w:rPr>
                <w:rFonts w:ascii="Times New Roman"/>
                <w:b w:val="false"/>
                <w:i w:val="false"/>
                <w:color w:val="000000"/>
                <w:sz w:val="20"/>
              </w:rPr>
              <w:t>
</w:t>
            </w:r>
            <w:r>
              <w:rPr>
                <w:rFonts w:ascii="Times New Roman"/>
                <w:b w:val="false"/>
                <w:i w:val="false"/>
                <w:color w:val="000000"/>
                <w:sz w:val="20"/>
              </w:rPr>
              <w:t>- қолданылатын аспаптар мен материалдарды, жабдықтарға техникалық күтім жасау және пайдалану ережесін және тәсілдерін;</w:t>
            </w:r>
            <w:r>
              <w:br/>
            </w:r>
            <w:r>
              <w:rPr>
                <w:rFonts w:ascii="Times New Roman"/>
                <w:b w:val="false"/>
                <w:i w:val="false"/>
                <w:color w:val="000000"/>
                <w:sz w:val="20"/>
              </w:rPr>
              <w:t>
</w:t>
            </w:r>
            <w:r>
              <w:rPr>
                <w:rFonts w:ascii="Times New Roman"/>
                <w:b w:val="false"/>
                <w:i w:val="false"/>
                <w:color w:val="000000"/>
                <w:sz w:val="20"/>
              </w:rPr>
              <w:t>- орындалатын жұмыстың сапасына қойылатын талаптарды;</w:t>
            </w:r>
            <w:r>
              <w:br/>
            </w:r>
            <w:r>
              <w:rPr>
                <w:rFonts w:ascii="Times New Roman"/>
                <w:b w:val="false"/>
                <w:i w:val="false"/>
                <w:color w:val="000000"/>
                <w:sz w:val="20"/>
              </w:rPr>
              <w:t>
</w:t>
            </w:r>
            <w:r>
              <w:rPr>
                <w:rFonts w:ascii="Times New Roman"/>
                <w:b w:val="false"/>
                <w:i w:val="false"/>
                <w:color w:val="000000"/>
                <w:sz w:val="20"/>
              </w:rPr>
              <w:t>- жөндеу кезіндегі құжаттарды рәсімдеуді және оларды толтыру ережесін;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механикалық жабдықтарды техникалық күту, пайдалану бойынша кешенді жұмыстарын орындау;</w:t>
            </w:r>
            <w:r>
              <w:br/>
            </w:r>
            <w:r>
              <w:rPr>
                <w:rFonts w:ascii="Times New Roman"/>
                <w:b w:val="false"/>
                <w:i w:val="false"/>
                <w:color w:val="000000"/>
                <w:sz w:val="20"/>
              </w:rPr>
              <w:t>
</w:t>
            </w:r>
            <w:r>
              <w:rPr>
                <w:rFonts w:ascii="Times New Roman"/>
                <w:b w:val="false"/>
                <w:i w:val="false"/>
                <w:color w:val="000000"/>
                <w:sz w:val="20"/>
              </w:rPr>
              <w:t>- жабдықтардың тоқтап қалу себептерін табу;</w:t>
            </w:r>
            <w:r>
              <w:br/>
            </w:r>
            <w:r>
              <w:rPr>
                <w:rFonts w:ascii="Times New Roman"/>
                <w:b w:val="false"/>
                <w:i w:val="false"/>
                <w:color w:val="000000"/>
                <w:sz w:val="20"/>
              </w:rPr>
              <w:t>
</w:t>
            </w:r>
            <w:r>
              <w:rPr>
                <w:rFonts w:ascii="Times New Roman"/>
                <w:b w:val="false"/>
                <w:i w:val="false"/>
                <w:color w:val="000000"/>
                <w:sz w:val="20"/>
              </w:rPr>
              <w:t>- жөндеу жұмыстарын атқару;</w:t>
            </w:r>
            <w:r>
              <w:br/>
            </w:r>
            <w:r>
              <w:rPr>
                <w:rFonts w:ascii="Times New Roman"/>
                <w:b w:val="false"/>
                <w:i w:val="false"/>
                <w:color w:val="000000"/>
                <w:sz w:val="20"/>
              </w:rPr>
              <w:t>
</w:t>
            </w:r>
            <w:r>
              <w:rPr>
                <w:rFonts w:ascii="Times New Roman"/>
                <w:b w:val="false"/>
                <w:i w:val="false"/>
                <w:color w:val="000000"/>
                <w:sz w:val="20"/>
              </w:rPr>
              <w:t>- қауіпсіздік ережелерін сақтау;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3.7.3</w:t>
            </w:r>
            <w:r>
              <w:br/>
            </w:r>
            <w:r>
              <w:rPr>
                <w:rFonts w:ascii="Times New Roman"/>
                <w:b w:val="false"/>
                <w:i w:val="false"/>
                <w:color w:val="000000"/>
                <w:sz w:val="20"/>
              </w:rPr>
              <w:t>
</w:t>
            </w:r>
            <w:r>
              <w:rPr>
                <w:rFonts w:ascii="Times New Roman"/>
                <w:b w:val="false"/>
                <w:i w:val="false"/>
                <w:color w:val="000000"/>
                <w:sz w:val="20"/>
              </w:rPr>
              <w:t>КҚ 3.7.4</w:t>
            </w:r>
            <w:r>
              <w:br/>
            </w:r>
            <w:r>
              <w:rPr>
                <w:rFonts w:ascii="Times New Roman"/>
                <w:b w:val="false"/>
                <w:i w:val="false"/>
                <w:color w:val="000000"/>
                <w:sz w:val="20"/>
              </w:rPr>
              <w:t>
</w:t>
            </w:r>
            <w:r>
              <w:rPr>
                <w:rFonts w:ascii="Times New Roman"/>
                <w:b w:val="false"/>
                <w:i w:val="false"/>
                <w:color w:val="000000"/>
                <w:sz w:val="20"/>
              </w:rPr>
              <w:t>КҚ 3.7.5</w:t>
            </w:r>
            <w:r>
              <w:br/>
            </w:r>
            <w:r>
              <w:rPr>
                <w:rFonts w:ascii="Times New Roman"/>
                <w:b w:val="false"/>
                <w:i w:val="false"/>
                <w:color w:val="000000"/>
                <w:sz w:val="20"/>
              </w:rPr>
              <w:t>
</w:t>
            </w:r>
            <w:r>
              <w:rPr>
                <w:rFonts w:ascii="Times New Roman"/>
                <w:b w:val="false"/>
                <w:i w:val="false"/>
                <w:color w:val="000000"/>
                <w:sz w:val="20"/>
              </w:rPr>
              <w:t>КҚ 3.7.9</w:t>
            </w:r>
            <w:r>
              <w:br/>
            </w:r>
            <w:r>
              <w:rPr>
                <w:rFonts w:ascii="Times New Roman"/>
                <w:b w:val="false"/>
                <w:i w:val="false"/>
                <w:color w:val="000000"/>
                <w:sz w:val="20"/>
              </w:rPr>
              <w:t>
</w:t>
            </w:r>
            <w:r>
              <w:rPr>
                <w:rFonts w:ascii="Times New Roman"/>
                <w:b w:val="false"/>
                <w:i w:val="false"/>
                <w:color w:val="000000"/>
                <w:sz w:val="20"/>
              </w:rPr>
              <w:t>КҚ 3.7.10</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111508 3-Техник-технолог</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өндірістің технологиясы</w:t>
            </w:r>
            <w:r>
              <w:br/>
            </w:r>
            <w:r>
              <w:rPr>
                <w:rFonts w:ascii="Times New Roman"/>
                <w:b w:val="false"/>
                <w:i w:val="false"/>
                <w:color w:val="000000"/>
                <w:sz w:val="20"/>
              </w:rPr>
              <w:t>
</w:t>
            </w:r>
            <w:r>
              <w:rPr>
                <w:rFonts w:ascii="Times New Roman"/>
                <w:b w:val="false"/>
                <w:i w:val="false"/>
                <w:color w:val="000000"/>
                <w:sz w:val="20"/>
              </w:rPr>
              <w:t>Даярлайтын құрастыру жұмыстары: құрастыруға арналған бөлшектерді жинақтау, тазалау, қажалтып тоздыру, тазарту; өлшегіш құралдарының қарапайым сұлбасын құрастыру.</w:t>
            </w:r>
            <w:r>
              <w:br/>
            </w:r>
            <w:r>
              <w:rPr>
                <w:rFonts w:ascii="Times New Roman"/>
                <w:b w:val="false"/>
                <w:i w:val="false"/>
                <w:color w:val="000000"/>
                <w:sz w:val="20"/>
              </w:rPr>
              <w:t>
</w:t>
            </w:r>
            <w:r>
              <w:rPr>
                <w:rFonts w:ascii="Times New Roman"/>
                <w:b w:val="false"/>
                <w:i w:val="false"/>
                <w:color w:val="000000"/>
                <w:sz w:val="20"/>
              </w:rPr>
              <w:t>Орағыш білдекте электроқшаулағыш материалдарын орау; білдекті жұмысқа дайындау; бақылау-өлшеу құралдары арқылы қайта оралатын материалдың ұзындығын анықтау; ақаулы орындарды жарамсыз ету; рулонға қайта оралатын материалдарды буып салу және оларды таңбалау;</w:t>
            </w:r>
            <w:r>
              <w:br/>
            </w:r>
            <w:r>
              <w:rPr>
                <w:rFonts w:ascii="Times New Roman"/>
                <w:b w:val="false"/>
                <w:i w:val="false"/>
                <w:color w:val="000000"/>
                <w:sz w:val="20"/>
              </w:rPr>
              <w:t>
</w:t>
            </w:r>
            <w:r>
              <w:rPr>
                <w:rFonts w:ascii="Times New Roman"/>
                <w:b w:val="false"/>
                <w:i w:val="false"/>
                <w:color w:val="000000"/>
                <w:sz w:val="20"/>
              </w:rPr>
              <w:t>Табақты қабатталған оқшаулағыш материалдарды престеу; престеу плитасын және прессформаны тазарту. Қарапайым оқшаулағыш бөлшектерді дайындау; оқшаулағыш материалдардан төсемдер және жолақтарды дайындау.</w:t>
            </w:r>
            <w:r>
              <w:br/>
            </w:r>
            <w:r>
              <w:rPr>
                <w:rFonts w:ascii="Times New Roman"/>
                <w:b w:val="false"/>
                <w:i w:val="false"/>
                <w:color w:val="000000"/>
                <w:sz w:val="20"/>
              </w:rPr>
              <w:t>
</w:t>
            </w:r>
            <w:r>
              <w:rPr>
                <w:rFonts w:ascii="Times New Roman"/>
                <w:b w:val="false"/>
                <w:i w:val="false"/>
                <w:color w:val="000000"/>
                <w:sz w:val="20"/>
              </w:rPr>
              <w:t>Орауыш пен секциядағы тегіс қабатты полотномен уақытша ленталық оқшаулағыш тартқызу.</w:t>
            </w:r>
            <w:r>
              <w:br/>
            </w:r>
            <w:r>
              <w:rPr>
                <w:rFonts w:ascii="Times New Roman"/>
                <w:b w:val="false"/>
                <w:i w:val="false"/>
                <w:color w:val="000000"/>
                <w:sz w:val="20"/>
              </w:rPr>
              <w:t>
</w:t>
            </w:r>
            <w:r>
              <w:rPr>
                <w:rFonts w:ascii="Times New Roman"/>
                <w:b w:val="false"/>
                <w:i w:val="false"/>
                <w:color w:val="000000"/>
                <w:sz w:val="20"/>
              </w:rPr>
              <w:t>Бірінші және екінші габариттік дискілі катушкасын құрастыру; сыртқы қондырғының ток трасформаторына орамасын толық құрастыру; дәнекерлеуге бұрып жібергішті дайындау.</w:t>
            </w:r>
            <w:r>
              <w:br/>
            </w:r>
            <w:r>
              <w:rPr>
                <w:rFonts w:ascii="Times New Roman"/>
                <w:b w:val="false"/>
                <w:i w:val="false"/>
                <w:color w:val="000000"/>
                <w:sz w:val="20"/>
              </w:rPr>
              <w:t>
</w:t>
            </w:r>
            <w:r>
              <w:rPr>
                <w:rFonts w:ascii="Times New Roman"/>
                <w:b w:val="false"/>
                <w:i w:val="false"/>
                <w:color w:val="000000"/>
                <w:sz w:val="20"/>
              </w:rPr>
              <w:t>Мыс гильзасын және кабелдік ұштықтарын даярлау; жабдықтардағы кесуден кейінгі мысты егелеп қию.</w:t>
            </w:r>
            <w:r>
              <w:br/>
            </w:r>
            <w:r>
              <w:rPr>
                <w:rFonts w:ascii="Times New Roman"/>
                <w:b w:val="false"/>
                <w:i w:val="false"/>
                <w:color w:val="000000"/>
                <w:sz w:val="20"/>
              </w:rPr>
              <w:t>
</w:t>
            </w:r>
            <w:r>
              <w:rPr>
                <w:rFonts w:ascii="Times New Roman"/>
                <w:b w:val="false"/>
                <w:i w:val="false"/>
                <w:color w:val="000000"/>
                <w:sz w:val="20"/>
              </w:rPr>
              <w:t>Аккумуляторлар мен батареяларды құрастыруға дайындау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электротехника бойынша элементарлық мәліметтерді;</w:t>
            </w:r>
            <w:r>
              <w:br/>
            </w:r>
            <w:r>
              <w:rPr>
                <w:rFonts w:ascii="Times New Roman"/>
                <w:b w:val="false"/>
                <w:i w:val="false"/>
                <w:color w:val="000000"/>
                <w:sz w:val="20"/>
              </w:rPr>
              <w:t>
</w:t>
            </w:r>
            <w:r>
              <w:rPr>
                <w:rFonts w:ascii="Times New Roman"/>
                <w:b w:val="false"/>
                <w:i w:val="false"/>
                <w:color w:val="000000"/>
                <w:sz w:val="20"/>
              </w:rPr>
              <w:t>- орағыш станоктің құрығысын және іс-әрекет принципін;</w:t>
            </w:r>
            <w:r>
              <w:br/>
            </w:r>
            <w:r>
              <w:rPr>
                <w:rFonts w:ascii="Times New Roman"/>
                <w:b w:val="false"/>
                <w:i w:val="false"/>
                <w:color w:val="000000"/>
                <w:sz w:val="20"/>
              </w:rPr>
              <w:t>
</w:t>
            </w:r>
            <w:r>
              <w:rPr>
                <w:rFonts w:ascii="Times New Roman"/>
                <w:b w:val="false"/>
                <w:i w:val="false"/>
                <w:color w:val="000000"/>
                <w:sz w:val="20"/>
              </w:rPr>
              <w:t>- жартылай фабрикаттар мен материалдар түрлерін және қолданысын;</w:t>
            </w:r>
            <w:r>
              <w:br/>
            </w:r>
            <w:r>
              <w:rPr>
                <w:rFonts w:ascii="Times New Roman"/>
                <w:b w:val="false"/>
                <w:i w:val="false"/>
                <w:color w:val="000000"/>
                <w:sz w:val="20"/>
              </w:rPr>
              <w:t>
</w:t>
            </w:r>
            <w:r>
              <w:rPr>
                <w:rFonts w:ascii="Times New Roman"/>
                <w:b w:val="false"/>
                <w:i w:val="false"/>
                <w:color w:val="000000"/>
                <w:sz w:val="20"/>
              </w:rPr>
              <w:t>- пресформ таңдауды;</w:t>
            </w:r>
            <w:r>
              <w:br/>
            </w:r>
            <w:r>
              <w:rPr>
                <w:rFonts w:ascii="Times New Roman"/>
                <w:b w:val="false"/>
                <w:i w:val="false"/>
                <w:color w:val="000000"/>
                <w:sz w:val="20"/>
              </w:rPr>
              <w:t>
</w:t>
            </w:r>
            <w:r>
              <w:rPr>
                <w:rFonts w:ascii="Times New Roman"/>
                <w:b w:val="false"/>
                <w:i w:val="false"/>
                <w:color w:val="000000"/>
                <w:sz w:val="20"/>
              </w:rPr>
              <w:t>- өңделетін электроқшаулағыш материалдардың негізгі қасиеттерін;</w:t>
            </w:r>
            <w:r>
              <w:br/>
            </w:r>
            <w:r>
              <w:rPr>
                <w:rFonts w:ascii="Times New Roman"/>
                <w:b w:val="false"/>
                <w:i w:val="false"/>
                <w:color w:val="000000"/>
                <w:sz w:val="20"/>
              </w:rPr>
              <w:t>
</w:t>
            </w:r>
            <w:r>
              <w:rPr>
                <w:rFonts w:ascii="Times New Roman"/>
                <w:b w:val="false"/>
                <w:i w:val="false"/>
                <w:color w:val="000000"/>
                <w:sz w:val="20"/>
              </w:rPr>
              <w:t>- трансформаторлы орауыштардың типтік құрылымын;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электрлі және пневматикалық жетекпен қарапайым қолды, механикаландырылған аспаптарын қолдану;</w:t>
            </w:r>
            <w:r>
              <w:br/>
            </w:r>
            <w:r>
              <w:rPr>
                <w:rFonts w:ascii="Times New Roman"/>
                <w:b w:val="false"/>
                <w:i w:val="false"/>
                <w:color w:val="000000"/>
                <w:sz w:val="20"/>
              </w:rPr>
              <w:t>
</w:t>
            </w:r>
            <w:r>
              <w:rPr>
                <w:rFonts w:ascii="Times New Roman"/>
                <w:b w:val="false"/>
                <w:i w:val="false"/>
                <w:color w:val="000000"/>
                <w:sz w:val="20"/>
              </w:rPr>
              <w:t>- фрикционды құрылғы арқылы полотно кергішін реттеу;</w:t>
            </w:r>
            <w:r>
              <w:br/>
            </w:r>
            <w:r>
              <w:rPr>
                <w:rFonts w:ascii="Times New Roman"/>
                <w:b w:val="false"/>
                <w:i w:val="false"/>
                <w:color w:val="000000"/>
                <w:sz w:val="20"/>
              </w:rPr>
              <w:t>
</w:t>
            </w:r>
            <w:r>
              <w:rPr>
                <w:rFonts w:ascii="Times New Roman"/>
                <w:b w:val="false"/>
                <w:i w:val="false"/>
                <w:color w:val="000000"/>
                <w:sz w:val="20"/>
              </w:rPr>
              <w:t>- стеллаждағы және қалыңдығы бойынша престелген материалдарға сұрыптау және бөлшектеу жүргізу;</w:t>
            </w:r>
            <w:r>
              <w:br/>
            </w:r>
            <w:r>
              <w:rPr>
                <w:rFonts w:ascii="Times New Roman"/>
                <w:b w:val="false"/>
                <w:i w:val="false"/>
                <w:color w:val="000000"/>
                <w:sz w:val="20"/>
              </w:rPr>
              <w:t>
</w:t>
            </w:r>
            <w:r>
              <w:rPr>
                <w:rFonts w:ascii="Times New Roman"/>
                <w:b w:val="false"/>
                <w:i w:val="false"/>
                <w:color w:val="000000"/>
                <w:sz w:val="20"/>
              </w:rPr>
              <w:t>- жүктемелі күштік трансформаторлардың орамасы мен бұрып жібергіштерінің сұлбасын оқшаулау;</w:t>
            </w:r>
            <w:r>
              <w:br/>
            </w:r>
            <w:r>
              <w:rPr>
                <w:rFonts w:ascii="Times New Roman"/>
                <w:b w:val="false"/>
                <w:i w:val="false"/>
                <w:color w:val="000000"/>
                <w:sz w:val="20"/>
              </w:rPr>
              <w:t>
</w:t>
            </w:r>
            <w:r>
              <w:rPr>
                <w:rFonts w:ascii="Times New Roman"/>
                <w:b w:val="false"/>
                <w:i w:val="false"/>
                <w:color w:val="000000"/>
                <w:sz w:val="20"/>
              </w:rPr>
              <w:t>- ең жоғарғы біліктілікті слесарьдың жетекшілігімен орағыштар мен материалдар дайындау;</w:t>
            </w:r>
            <w:r>
              <w:br/>
            </w:r>
            <w:r>
              <w:rPr>
                <w:rFonts w:ascii="Times New Roman"/>
                <w:b w:val="false"/>
                <w:i w:val="false"/>
                <w:color w:val="000000"/>
                <w:sz w:val="20"/>
              </w:rPr>
              <w:t>
</w:t>
            </w:r>
            <w:r>
              <w:rPr>
                <w:rFonts w:ascii="Times New Roman"/>
                <w:b w:val="false"/>
                <w:i w:val="false"/>
                <w:color w:val="000000"/>
                <w:sz w:val="20"/>
              </w:rPr>
              <w:t>- қарапайым слесарьлық операцияларды орындау;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3.8.4</w:t>
            </w:r>
            <w:r>
              <w:br/>
            </w:r>
            <w:r>
              <w:rPr>
                <w:rFonts w:ascii="Times New Roman"/>
                <w:b w:val="false"/>
                <w:i w:val="false"/>
                <w:color w:val="000000"/>
                <w:sz w:val="20"/>
              </w:rPr>
              <w:t>
</w:t>
            </w:r>
            <w:r>
              <w:rPr>
                <w:rFonts w:ascii="Times New Roman"/>
                <w:b w:val="false"/>
                <w:i w:val="false"/>
                <w:color w:val="000000"/>
                <w:sz w:val="20"/>
              </w:rPr>
              <w:t>КҚ 3.8.8</w:t>
            </w:r>
            <w:r>
              <w:br/>
            </w:r>
            <w:r>
              <w:rPr>
                <w:rFonts w:ascii="Times New Roman"/>
                <w:b w:val="false"/>
                <w:i w:val="false"/>
                <w:color w:val="000000"/>
                <w:sz w:val="20"/>
              </w:rPr>
              <w:t>
</w:t>
            </w:r>
            <w:r>
              <w:rPr>
                <w:rFonts w:ascii="Times New Roman"/>
                <w:b w:val="false"/>
                <w:i w:val="false"/>
                <w:color w:val="000000"/>
                <w:sz w:val="20"/>
              </w:rPr>
              <w:t>КҚ 3.8.9</w:t>
            </w:r>
            <w:r>
              <w:br/>
            </w:r>
            <w:r>
              <w:rPr>
                <w:rFonts w:ascii="Times New Roman"/>
                <w:b w:val="false"/>
                <w:i w:val="false"/>
                <w:color w:val="000000"/>
                <w:sz w:val="20"/>
              </w:rPr>
              <w:t>
</w:t>
            </w:r>
            <w:r>
              <w:rPr>
                <w:rFonts w:ascii="Times New Roman"/>
                <w:b w:val="false"/>
                <w:i w:val="false"/>
                <w:color w:val="000000"/>
                <w:sz w:val="20"/>
              </w:rPr>
              <w:t>КҚ 3.8.10</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материалдарды сынақтау және бақылау</w:t>
            </w:r>
            <w:r>
              <w:br/>
            </w:r>
            <w:r>
              <w:rPr>
                <w:rFonts w:ascii="Times New Roman"/>
                <w:b w:val="false"/>
                <w:i w:val="false"/>
                <w:color w:val="000000"/>
                <w:sz w:val="20"/>
              </w:rPr>
              <w:t>
</w:t>
            </w:r>
            <w:r>
              <w:rPr>
                <w:rFonts w:ascii="Times New Roman"/>
                <w:b w:val="false"/>
                <w:i w:val="false"/>
                <w:color w:val="000000"/>
                <w:sz w:val="20"/>
              </w:rPr>
              <w:t>Лакталған матаны, шынылы матаны, мақта-қағазды және шынылы матаға сіңдірілген, қағазды және электрлі оқшаулағыш трубкаларды тексеру және қабылдау; 15 кВт дейін қуатты жоғары вольтты тесер кернеудегі қондырғыда лакталған матаны және шынылы лакты матаны сынақтау; материалдарды дайындаудың технологиялық процестерін бақылау; түрі бойынша ақаулықты топтастыру және оларды дер кезінде жою шаралар; тексеріс нәтижелерін жазып рәсімдеу.</w:t>
            </w:r>
            <w:r>
              <w:br/>
            </w:r>
            <w:r>
              <w:rPr>
                <w:rFonts w:ascii="Times New Roman"/>
                <w:b w:val="false"/>
                <w:i w:val="false"/>
                <w:color w:val="000000"/>
                <w:sz w:val="20"/>
              </w:rPr>
              <w:t>
</w:t>
            </w:r>
            <w:r>
              <w:rPr>
                <w:rFonts w:ascii="Times New Roman"/>
                <w:b w:val="false"/>
                <w:i w:val="false"/>
                <w:color w:val="000000"/>
                <w:sz w:val="20"/>
              </w:rPr>
              <w:t>Жоғарғы кернеулі тогімен электрлік беріктікке оқшаулағыш кабельдер мен сымдарды сынақтау. Мемлекеттік стандарт және техникалық талаптар бойынша сынақталатын кабельдердің партиясын таңдау; сынақталатын кернеуді реттеу және орнату; ток өткізгіш талсымның үзілуін және оқшаулағыштың зақымданған орнын бекіту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шикізаттарға, жартылай фабрикаттарға, дайын өнімдерге мемлекеттік стандарттарын және техникалық шарттарын;</w:t>
            </w:r>
            <w:r>
              <w:br/>
            </w:r>
            <w:r>
              <w:rPr>
                <w:rFonts w:ascii="Times New Roman"/>
                <w:b w:val="false"/>
                <w:i w:val="false"/>
                <w:color w:val="000000"/>
                <w:sz w:val="20"/>
              </w:rPr>
              <w:t>
</w:t>
            </w:r>
            <w:r>
              <w:rPr>
                <w:rFonts w:ascii="Times New Roman"/>
                <w:b w:val="false"/>
                <w:i w:val="false"/>
                <w:color w:val="000000"/>
                <w:sz w:val="20"/>
              </w:rPr>
              <w:t>- шығарылатын материалдарды қабылдау әдістерін;</w:t>
            </w:r>
            <w:r>
              <w:br/>
            </w:r>
            <w:r>
              <w:rPr>
                <w:rFonts w:ascii="Times New Roman"/>
                <w:b w:val="false"/>
                <w:i w:val="false"/>
                <w:color w:val="000000"/>
                <w:sz w:val="20"/>
              </w:rPr>
              <w:t>
</w:t>
            </w:r>
            <w:r>
              <w:rPr>
                <w:rFonts w:ascii="Times New Roman"/>
                <w:b w:val="false"/>
                <w:i w:val="false"/>
                <w:color w:val="000000"/>
                <w:sz w:val="20"/>
              </w:rPr>
              <w:t>- бақылау-өлшегіш аспаптарын қолдану ережелерін;</w:t>
            </w:r>
            <w:r>
              <w:br/>
            </w:r>
            <w:r>
              <w:rPr>
                <w:rFonts w:ascii="Times New Roman"/>
                <w:b w:val="false"/>
                <w:i w:val="false"/>
                <w:color w:val="000000"/>
                <w:sz w:val="20"/>
              </w:rPr>
              <w:t>
</w:t>
            </w:r>
            <w:r>
              <w:rPr>
                <w:rFonts w:ascii="Times New Roman"/>
                <w:b w:val="false"/>
                <w:i w:val="false"/>
                <w:color w:val="000000"/>
                <w:sz w:val="20"/>
              </w:rPr>
              <w:t>- ақаулықтың пайда болу себептерін, оларды ескерту және жою тәсілдерін;</w:t>
            </w:r>
            <w:r>
              <w:br/>
            </w:r>
            <w:r>
              <w:rPr>
                <w:rFonts w:ascii="Times New Roman"/>
                <w:b w:val="false"/>
                <w:i w:val="false"/>
                <w:color w:val="000000"/>
                <w:sz w:val="20"/>
              </w:rPr>
              <w:t>
</w:t>
            </w:r>
            <w:r>
              <w:rPr>
                <w:rFonts w:ascii="Times New Roman"/>
                <w:b w:val="false"/>
                <w:i w:val="false"/>
                <w:color w:val="000000"/>
                <w:sz w:val="20"/>
              </w:rPr>
              <w:t>- оқшауламаның тесілу беріктігіне қарай аппаратураны қажетті кернеу бойынша жөнге келтіру ережесін</w:t>
            </w:r>
            <w:r>
              <w:br/>
            </w:r>
            <w:r>
              <w:rPr>
                <w:rFonts w:ascii="Times New Roman"/>
                <w:b w:val="false"/>
                <w:i w:val="false"/>
                <w:color w:val="000000"/>
                <w:sz w:val="20"/>
              </w:rPr>
              <w:t>
</w:t>
            </w:r>
            <w:r>
              <w:rPr>
                <w:rFonts w:ascii="Times New Roman"/>
                <w:b w:val="false"/>
                <w:i w:val="false"/>
                <w:color w:val="000000"/>
                <w:sz w:val="20"/>
              </w:rPr>
              <w:t>- сынақталатын кабельдер мен сымдардың құрылымын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қағазға, мақта-қағазды және шынылы матаға сіңдірілген ауада тарағыш және еріткіш заттарды, смола құрамын анықтау;</w:t>
            </w:r>
            <w:r>
              <w:br/>
            </w:r>
            <w:r>
              <w:rPr>
                <w:rFonts w:ascii="Times New Roman"/>
                <w:b w:val="false"/>
                <w:i w:val="false"/>
                <w:color w:val="000000"/>
                <w:sz w:val="20"/>
              </w:rPr>
              <w:t>
</w:t>
            </w:r>
            <w:r>
              <w:rPr>
                <w:rFonts w:ascii="Times New Roman"/>
                <w:b w:val="false"/>
                <w:i w:val="false"/>
                <w:color w:val="000000"/>
                <w:sz w:val="20"/>
              </w:rPr>
              <w:t>- лакталған матаны, шынылы матаны желімдеу жылдамдығын, майға тұрақтылығын, жанармай тұрақтылығын тексеру;</w:t>
            </w:r>
            <w:r>
              <w:br/>
            </w:r>
            <w:r>
              <w:rPr>
                <w:rFonts w:ascii="Times New Roman"/>
                <w:b w:val="false"/>
                <w:i w:val="false"/>
                <w:color w:val="000000"/>
                <w:sz w:val="20"/>
              </w:rPr>
              <w:t>
</w:t>
            </w:r>
            <w:r>
              <w:rPr>
                <w:rFonts w:ascii="Times New Roman"/>
                <w:b w:val="false"/>
                <w:i w:val="false"/>
                <w:color w:val="000000"/>
                <w:sz w:val="20"/>
              </w:rPr>
              <w:t>- өндірістік-техникалық құжаттаманы ресімдеу.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3.8.4</w:t>
            </w:r>
            <w:r>
              <w:br/>
            </w:r>
            <w:r>
              <w:rPr>
                <w:rFonts w:ascii="Times New Roman"/>
                <w:b w:val="false"/>
                <w:i w:val="false"/>
                <w:color w:val="000000"/>
                <w:sz w:val="20"/>
              </w:rPr>
              <w:t>
</w:t>
            </w:r>
            <w:r>
              <w:rPr>
                <w:rFonts w:ascii="Times New Roman"/>
                <w:b w:val="false"/>
                <w:i w:val="false"/>
                <w:color w:val="000000"/>
                <w:sz w:val="20"/>
              </w:rPr>
              <w:t>КҚ 3.8.7</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слесарлық-механикалық өңдеу. Қауіпсіздік техникасы және өндірістік санитария. Электрмен балқытып біріктіру. Токарлық және фрезер станоктарда бөлшектерді өңдеу. Электромонтаждық жұмыстар. Сымдарды, арқансым және кабельдерді кесу. Кабель тарқату. Жарықтандырғыш электр тартылымдарды монтаждау. Автоматтық ажыратқыштар. Сақтандырғыштар, шаппа қосқыштар және басқару батырмасы. Электр машиналар. Электрқозғалтқышты сынап көру. Трансформаторларды бөлшектеу және жинау. Трансформатордың қуыс бөлігін сақтық жөндеу. Тарату құрылғылардың жабдығы</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Белгілеуіш және өлшеуіш құрал-саймандармен қолдану;</w:t>
            </w:r>
            <w:r>
              <w:br/>
            </w:r>
            <w:r>
              <w:rPr>
                <w:rFonts w:ascii="Times New Roman"/>
                <w:b w:val="false"/>
                <w:i w:val="false"/>
                <w:color w:val="000000"/>
                <w:sz w:val="20"/>
              </w:rPr>
              <w:t>
</w:t>
            </w:r>
            <w:r>
              <w:rPr>
                <w:rFonts w:ascii="Times New Roman"/>
                <w:b w:val="false"/>
                <w:i w:val="false"/>
                <w:color w:val="000000"/>
                <w:sz w:val="20"/>
              </w:rPr>
              <w:t>- қолмен электр балқытып біріктіру аппаратурасын қолдану;</w:t>
            </w:r>
            <w:r>
              <w:br/>
            </w:r>
            <w:r>
              <w:rPr>
                <w:rFonts w:ascii="Times New Roman"/>
                <w:b w:val="false"/>
                <w:i w:val="false"/>
                <w:color w:val="000000"/>
                <w:sz w:val="20"/>
              </w:rPr>
              <w:t>
</w:t>
            </w:r>
            <w:r>
              <w:rPr>
                <w:rFonts w:ascii="Times New Roman"/>
                <w:b w:val="false"/>
                <w:i w:val="false"/>
                <w:color w:val="000000"/>
                <w:sz w:val="20"/>
              </w:rPr>
              <w:t>- токарлық және фрезер станоктарда жұмыс атқару;</w:t>
            </w:r>
            <w:r>
              <w:br/>
            </w:r>
            <w:r>
              <w:rPr>
                <w:rFonts w:ascii="Times New Roman"/>
                <w:b w:val="false"/>
                <w:i w:val="false"/>
                <w:color w:val="000000"/>
                <w:sz w:val="20"/>
              </w:rPr>
              <w:t>
</w:t>
            </w:r>
            <w:r>
              <w:rPr>
                <w:rFonts w:ascii="Times New Roman"/>
                <w:b w:val="false"/>
                <w:i w:val="false"/>
                <w:color w:val="000000"/>
                <w:sz w:val="20"/>
              </w:rPr>
              <w:t>- муфтада жалғастыру үшін кабель тарқату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бөлшектерді белгілеу және өңдеу;</w:t>
            </w:r>
            <w:r>
              <w:br/>
            </w:r>
            <w:r>
              <w:rPr>
                <w:rFonts w:ascii="Times New Roman"/>
                <w:b w:val="false"/>
                <w:i w:val="false"/>
                <w:color w:val="000000"/>
                <w:sz w:val="20"/>
              </w:rPr>
              <w:t>
</w:t>
            </w:r>
            <w:r>
              <w:rPr>
                <w:rFonts w:ascii="Times New Roman"/>
                <w:b w:val="false"/>
                <w:i w:val="false"/>
                <w:color w:val="000000"/>
                <w:sz w:val="20"/>
              </w:rPr>
              <w:t>- болаттан жасалған бөлшектерді балқытып біріктіру</w:t>
            </w:r>
            <w:r>
              <w:br/>
            </w:r>
            <w:r>
              <w:rPr>
                <w:rFonts w:ascii="Times New Roman"/>
                <w:b w:val="false"/>
                <w:i w:val="false"/>
                <w:color w:val="000000"/>
                <w:sz w:val="20"/>
              </w:rPr>
              <w:t>
</w:t>
            </w:r>
            <w:r>
              <w:rPr>
                <w:rFonts w:ascii="Times New Roman"/>
                <w:b w:val="false"/>
                <w:i w:val="false"/>
                <w:color w:val="000000"/>
                <w:sz w:val="20"/>
              </w:rPr>
              <w:t>- кабель ұштарын бітеу</w:t>
            </w:r>
            <w:r>
              <w:br/>
            </w:r>
            <w:r>
              <w:rPr>
                <w:rFonts w:ascii="Times New Roman"/>
                <w:b w:val="false"/>
                <w:i w:val="false"/>
                <w:color w:val="000000"/>
                <w:sz w:val="20"/>
              </w:rPr>
              <w:t>
</w:t>
            </w:r>
            <w:r>
              <w:rPr>
                <w:rFonts w:ascii="Times New Roman"/>
                <w:b w:val="false"/>
                <w:i w:val="false"/>
                <w:color w:val="000000"/>
                <w:sz w:val="20"/>
              </w:rPr>
              <w:t>- кабель ұштарын жалғастыруға дайындау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3.6.7</w:t>
            </w:r>
            <w:r>
              <w:br/>
            </w:r>
            <w:r>
              <w:rPr>
                <w:rFonts w:ascii="Times New Roman"/>
                <w:b w:val="false"/>
                <w:i w:val="false"/>
                <w:color w:val="000000"/>
                <w:sz w:val="20"/>
              </w:rPr>
              <w:t>
</w:t>
            </w:r>
            <w:r>
              <w:rPr>
                <w:rFonts w:ascii="Times New Roman"/>
                <w:b w:val="false"/>
                <w:i w:val="false"/>
                <w:color w:val="000000"/>
                <w:sz w:val="20"/>
              </w:rPr>
              <w:t>КҚ 3.7.3</w:t>
            </w:r>
            <w:r>
              <w:br/>
            </w:r>
            <w:r>
              <w:rPr>
                <w:rFonts w:ascii="Times New Roman"/>
                <w:b w:val="false"/>
                <w:i w:val="false"/>
                <w:color w:val="000000"/>
                <w:sz w:val="20"/>
              </w:rPr>
              <w:t>
</w:t>
            </w:r>
            <w:r>
              <w:rPr>
                <w:rFonts w:ascii="Times New Roman"/>
                <w:b w:val="false"/>
                <w:i w:val="false"/>
                <w:color w:val="000000"/>
                <w:sz w:val="20"/>
              </w:rPr>
              <w:t>КҚ 3.8.10</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Кіріспе. Практиканың мақсаттары мен міндеттері. Қауіпсіздік техникасы және өрт қауіпсіздігі бойынша нұсқаулық. Телімдер бойынша тарату. Кәсіпорынның құрылымымен, белгіленген мамандық бойынша жұмыс атқару тәсілдерімен және үздік еңбек әдістерімен, материалды, жылу және электр энергиясын, қосымша бөліктерін үнемді пайдалану тәсілдерімен, еңбек өнімділігін арттыру және жабдықтардың тозуға төзімділігін жоғарлату жолдарымен танысу. Жабдықтарды техникалық қызмет ету және жөндеу бойынша өндірістік бригада құрамында жұмыс атқару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наряд толтыру;</w:t>
            </w:r>
            <w:r>
              <w:br/>
            </w:r>
            <w:r>
              <w:rPr>
                <w:rFonts w:ascii="Times New Roman"/>
                <w:b w:val="false"/>
                <w:i w:val="false"/>
                <w:color w:val="000000"/>
                <w:sz w:val="20"/>
              </w:rPr>
              <w:t>
</w:t>
            </w:r>
            <w:r>
              <w:rPr>
                <w:rFonts w:ascii="Times New Roman"/>
                <w:b w:val="false"/>
                <w:i w:val="false"/>
                <w:color w:val="000000"/>
                <w:sz w:val="20"/>
              </w:rPr>
              <w:t>- жұмыс көлемінің ведомосын құрастыру</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жөндеу жұмыстарын атқару;</w:t>
            </w:r>
            <w:r>
              <w:br/>
            </w:r>
            <w:r>
              <w:rPr>
                <w:rFonts w:ascii="Times New Roman"/>
                <w:b w:val="false"/>
                <w:i w:val="false"/>
                <w:color w:val="000000"/>
                <w:sz w:val="20"/>
              </w:rPr>
              <w:t>
</w:t>
            </w:r>
            <w:r>
              <w:rPr>
                <w:rFonts w:ascii="Times New Roman"/>
                <w:b w:val="false"/>
                <w:i w:val="false"/>
                <w:color w:val="000000"/>
                <w:sz w:val="20"/>
              </w:rPr>
              <w:t>- тағайындаған мамандық бойынша ұйымдастырушы жұмыстарын атқару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3.6.10</w:t>
            </w:r>
            <w:r>
              <w:br/>
            </w:r>
            <w:r>
              <w:rPr>
                <w:rFonts w:ascii="Times New Roman"/>
                <w:b w:val="false"/>
                <w:i w:val="false"/>
                <w:color w:val="000000"/>
                <w:sz w:val="20"/>
              </w:rPr>
              <w:t>
</w:t>
            </w:r>
            <w:r>
              <w:rPr>
                <w:rFonts w:ascii="Times New Roman"/>
                <w:b w:val="false"/>
                <w:i w:val="false"/>
                <w:color w:val="000000"/>
                <w:sz w:val="20"/>
              </w:rPr>
              <w:t>КҚ 3.7.1</w:t>
            </w:r>
            <w:r>
              <w:br/>
            </w:r>
            <w:r>
              <w:rPr>
                <w:rFonts w:ascii="Times New Roman"/>
                <w:b w:val="false"/>
                <w:i w:val="false"/>
                <w:color w:val="000000"/>
                <w:sz w:val="20"/>
              </w:rPr>
              <w:t>
</w:t>
            </w:r>
            <w:r>
              <w:rPr>
                <w:rFonts w:ascii="Times New Roman"/>
                <w:b w:val="false"/>
                <w:i w:val="false"/>
                <w:color w:val="000000"/>
                <w:sz w:val="20"/>
              </w:rPr>
              <w:t>КҚ 3.7.3</w:t>
            </w:r>
            <w:r>
              <w:br/>
            </w:r>
            <w:r>
              <w:rPr>
                <w:rFonts w:ascii="Times New Roman"/>
                <w:b w:val="false"/>
                <w:i w:val="false"/>
                <w:color w:val="000000"/>
                <w:sz w:val="20"/>
              </w:rPr>
              <w:t>
</w:t>
            </w:r>
            <w:r>
              <w:rPr>
                <w:rFonts w:ascii="Times New Roman"/>
                <w:b w:val="false"/>
                <w:i w:val="false"/>
                <w:color w:val="000000"/>
                <w:sz w:val="20"/>
              </w:rPr>
              <w:t>КҚ 3.7.10</w:t>
            </w:r>
            <w:r>
              <w:br/>
            </w:r>
            <w:r>
              <w:rPr>
                <w:rFonts w:ascii="Times New Roman"/>
                <w:b w:val="false"/>
                <w:i w:val="false"/>
                <w:color w:val="000000"/>
                <w:sz w:val="20"/>
              </w:rPr>
              <w:t>
</w:t>
            </w:r>
            <w:r>
              <w:rPr>
                <w:rFonts w:ascii="Times New Roman"/>
                <w:b w:val="false"/>
                <w:i w:val="false"/>
                <w:color w:val="000000"/>
                <w:sz w:val="20"/>
              </w:rPr>
              <w:t>КҚ 3.8.4</w:t>
            </w:r>
            <w:r>
              <w:br/>
            </w:r>
            <w:r>
              <w:rPr>
                <w:rFonts w:ascii="Times New Roman"/>
                <w:b w:val="false"/>
                <w:i w:val="false"/>
                <w:color w:val="000000"/>
                <w:sz w:val="20"/>
              </w:rPr>
              <w:t>
</w:t>
            </w:r>
            <w:r>
              <w:rPr>
                <w:rFonts w:ascii="Times New Roman"/>
                <w:b w:val="false"/>
                <w:i w:val="false"/>
                <w:color w:val="000000"/>
                <w:sz w:val="20"/>
              </w:rPr>
              <w:t>КҚ 3.8.9</w:t>
            </w:r>
            <w:r>
              <w:br/>
            </w:r>
            <w:r>
              <w:rPr>
                <w:rFonts w:ascii="Times New Roman"/>
                <w:b w:val="false"/>
                <w:i w:val="false"/>
                <w:color w:val="000000"/>
                <w:sz w:val="20"/>
              </w:rPr>
              <w:t>
</w:t>
            </w:r>
            <w:r>
              <w:rPr>
                <w:rFonts w:ascii="Times New Roman"/>
                <w:b w:val="false"/>
                <w:i w:val="false"/>
                <w:color w:val="000000"/>
                <w:sz w:val="20"/>
              </w:rPr>
              <w:t>КҚ 3.8.10</w:t>
            </w:r>
          </w:p>
        </w:tc>
      </w:tr>
    </w:tbl>
    <w:bookmarkStart w:name="z170" w:id="168"/>
    <w:p>
      <w:pPr>
        <w:spacing w:after="0"/>
        <w:ind w:left="0"/>
        <w:jc w:val="both"/>
      </w:pPr>
      <w:r>
        <w:rPr>
          <w:rFonts w:ascii="Times New Roman"/>
          <w:b w:val="false"/>
          <w:i w:val="false"/>
          <w:color w:val="000000"/>
          <w:sz w:val="28"/>
        </w:rPr>
        <w:t>
Ескерту: 1. Кесте. Базалық құзыреттер</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gridCol w:w="14000"/>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 коды</w:t>
            </w:r>
          </w:p>
        </w:tc>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құзыреттер (БҚ)</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p>
        </w:tc>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 бойы өз білімі мен шеберлігін жаңалау;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p>
        </w:tc>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Нәтижелі сапалы жұмыс істеу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p>
        </w:tc>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ақпаратты жинақтау және жүйелеу</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p>
        </w:tc>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шараларды атқару</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p>
        </w:tc>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процестермен қарастырылған әрекетті орындау</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іске асыру құралдарын және ең тиімді тәсілдерін таңдау</w:t>
            </w:r>
          </w:p>
        </w:tc>
      </w:tr>
      <w:tr>
        <w:trPr>
          <w:trHeight w:val="36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p>
        </w:tc>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қауіпсіздігі ережесін сақтау </w:t>
            </w:r>
          </w:p>
        </w:tc>
      </w:tr>
    </w:tbl>
    <w:bookmarkStart w:name="z171" w:id="169"/>
    <w:p>
      <w:pPr>
        <w:spacing w:after="0"/>
        <w:ind w:left="0"/>
        <w:jc w:val="both"/>
      </w:pPr>
      <w:r>
        <w:rPr>
          <w:rFonts w:ascii="Times New Roman"/>
          <w:b w:val="false"/>
          <w:i w:val="false"/>
          <w:color w:val="000000"/>
          <w:sz w:val="28"/>
        </w:rPr>
        <w:t>
2. Кесте. Кәсіптік құзыреттер</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9"/>
        <w:gridCol w:w="5313"/>
        <w:gridCol w:w="10918"/>
      </w:tblGrid>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дңгейі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w:t>
            </w:r>
          </w:p>
        </w:tc>
        <w:tc>
          <w:tcPr>
            <w:tcW w:w="10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құзыреттер (КҚ)</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Жоғары деңгей</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2.1-111501 2-Трансформарды жинаушы</w:t>
            </w:r>
          </w:p>
        </w:tc>
        <w:tc>
          <w:tcPr>
            <w:tcW w:w="10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 Жинақтау жұмыстарының орындалу сапасын бақылау</w:t>
            </w:r>
            <w:r>
              <w:br/>
            </w:r>
            <w:r>
              <w:rPr>
                <w:rFonts w:ascii="Times New Roman"/>
                <w:b w:val="false"/>
                <w:i w:val="false"/>
                <w:color w:val="000000"/>
                <w:sz w:val="20"/>
              </w:rPr>
              <w:t>
</w:t>
            </w:r>
            <w:r>
              <w:rPr>
                <w:rFonts w:ascii="Times New Roman"/>
                <w:b w:val="false"/>
                <w:i w:val="false"/>
                <w:color w:val="000000"/>
                <w:sz w:val="20"/>
              </w:rPr>
              <w:t>КҚ 2.1.2 Қарапайым электрлік өлшеулерді орындау</w:t>
            </w:r>
            <w:r>
              <w:br/>
            </w:r>
            <w:r>
              <w:rPr>
                <w:rFonts w:ascii="Times New Roman"/>
                <w:b w:val="false"/>
                <w:i w:val="false"/>
                <w:color w:val="000000"/>
                <w:sz w:val="20"/>
              </w:rPr>
              <w:t>
</w:t>
            </w:r>
            <w:r>
              <w:rPr>
                <w:rFonts w:ascii="Times New Roman"/>
                <w:b w:val="false"/>
                <w:i w:val="false"/>
                <w:color w:val="000000"/>
                <w:sz w:val="20"/>
              </w:rPr>
              <w:t>КҚ 2.1.3 Жұмыста техникалық және технологиялық құжаттаманы қолдану</w:t>
            </w:r>
            <w:r>
              <w:br/>
            </w:r>
            <w:r>
              <w:rPr>
                <w:rFonts w:ascii="Times New Roman"/>
                <w:b w:val="false"/>
                <w:i w:val="false"/>
                <w:color w:val="000000"/>
                <w:sz w:val="20"/>
              </w:rPr>
              <w:t>
</w:t>
            </w:r>
            <w:r>
              <w:rPr>
                <w:rFonts w:ascii="Times New Roman"/>
                <w:b w:val="false"/>
                <w:i w:val="false"/>
                <w:color w:val="000000"/>
                <w:sz w:val="20"/>
              </w:rPr>
              <w:t>КҚ 2.1.4 Арнайы құралдар мен керек-жарақтарды қолданумен күрделі емес электромонтаждық жұмыстарын орындау</w:t>
            </w:r>
            <w:r>
              <w:br/>
            </w:r>
            <w:r>
              <w:rPr>
                <w:rFonts w:ascii="Times New Roman"/>
                <w:b w:val="false"/>
                <w:i w:val="false"/>
                <w:color w:val="000000"/>
                <w:sz w:val="20"/>
              </w:rPr>
              <w:t>
</w:t>
            </w:r>
            <w:r>
              <w:rPr>
                <w:rFonts w:ascii="Times New Roman"/>
                <w:b w:val="false"/>
                <w:i w:val="false"/>
                <w:color w:val="000000"/>
                <w:sz w:val="20"/>
              </w:rPr>
              <w:t>КҚ 2.1.5 Оқшаулағыш бөліктерін әзірлеу</w:t>
            </w:r>
            <w:r>
              <w:br/>
            </w:r>
            <w:r>
              <w:rPr>
                <w:rFonts w:ascii="Times New Roman"/>
                <w:b w:val="false"/>
                <w:i w:val="false"/>
                <w:color w:val="000000"/>
                <w:sz w:val="20"/>
              </w:rPr>
              <w:t>
</w:t>
            </w:r>
            <w:r>
              <w:rPr>
                <w:rFonts w:ascii="Times New Roman"/>
                <w:b w:val="false"/>
                <w:i w:val="false"/>
                <w:color w:val="000000"/>
                <w:sz w:val="20"/>
              </w:rPr>
              <w:t>КҚ 2.1.6 Көтеру-тасымалдау жабдықтарын қолдану арқылы такелаждық жұмыстарды орындау</w:t>
            </w:r>
            <w:r>
              <w:br/>
            </w:r>
            <w:r>
              <w:rPr>
                <w:rFonts w:ascii="Times New Roman"/>
                <w:b w:val="false"/>
                <w:i w:val="false"/>
                <w:color w:val="000000"/>
                <w:sz w:val="20"/>
              </w:rPr>
              <w:t>
</w:t>
            </w:r>
            <w:r>
              <w:rPr>
                <w:rFonts w:ascii="Times New Roman"/>
                <w:b w:val="false"/>
                <w:i w:val="false"/>
                <w:color w:val="000000"/>
                <w:sz w:val="20"/>
              </w:rPr>
              <w:t>КҚ 2.1.7 Трансформаторды және оның жеке бөліктерін сынақтауға дайындау</w:t>
            </w:r>
            <w:r>
              <w:br/>
            </w:r>
            <w:r>
              <w:rPr>
                <w:rFonts w:ascii="Times New Roman"/>
                <w:b w:val="false"/>
                <w:i w:val="false"/>
                <w:color w:val="000000"/>
                <w:sz w:val="20"/>
              </w:rPr>
              <w:t>
</w:t>
            </w:r>
            <w:r>
              <w:rPr>
                <w:rFonts w:ascii="Times New Roman"/>
                <w:b w:val="false"/>
                <w:i w:val="false"/>
                <w:color w:val="000000"/>
                <w:sz w:val="20"/>
              </w:rPr>
              <w:t>КҚ 2.1.8 Трансформатордың ақауларын анықтау</w:t>
            </w:r>
            <w:r>
              <w:br/>
            </w:r>
            <w:r>
              <w:rPr>
                <w:rFonts w:ascii="Times New Roman"/>
                <w:b w:val="false"/>
                <w:i w:val="false"/>
                <w:color w:val="000000"/>
                <w:sz w:val="20"/>
              </w:rPr>
              <w:t>
</w:t>
            </w:r>
            <w:r>
              <w:rPr>
                <w:rFonts w:ascii="Times New Roman"/>
                <w:b w:val="false"/>
                <w:i w:val="false"/>
                <w:color w:val="000000"/>
                <w:sz w:val="20"/>
              </w:rPr>
              <w:t>КҚ 2.1.9 Құрастыру бөліктерінің ұсақ ақауларын айқындау</w:t>
            </w:r>
            <w:r>
              <w:br/>
            </w:r>
            <w:r>
              <w:rPr>
                <w:rFonts w:ascii="Times New Roman"/>
                <w:b w:val="false"/>
                <w:i w:val="false"/>
                <w:color w:val="000000"/>
                <w:sz w:val="20"/>
              </w:rPr>
              <w:t>
</w:t>
            </w:r>
            <w:r>
              <w:rPr>
                <w:rFonts w:ascii="Times New Roman"/>
                <w:b w:val="false"/>
                <w:i w:val="false"/>
                <w:color w:val="000000"/>
                <w:sz w:val="20"/>
              </w:rPr>
              <w:t>КҚ 2.1.10 Ақаулану себептерін анықтау</w:t>
            </w:r>
            <w:r>
              <w:br/>
            </w:r>
            <w:r>
              <w:rPr>
                <w:rFonts w:ascii="Times New Roman"/>
                <w:b w:val="false"/>
                <w:i w:val="false"/>
                <w:color w:val="000000"/>
                <w:sz w:val="20"/>
              </w:rPr>
              <w:t>
</w:t>
            </w:r>
            <w:r>
              <w:rPr>
                <w:rFonts w:ascii="Times New Roman"/>
                <w:b w:val="false"/>
                <w:i w:val="false"/>
                <w:color w:val="000000"/>
                <w:sz w:val="20"/>
              </w:rPr>
              <w:t>КҚ 2.1.11 Трансформатордың күрделі емес бөлшектеуін өткізу</w:t>
            </w:r>
            <w:r>
              <w:br/>
            </w:r>
            <w:r>
              <w:rPr>
                <w:rFonts w:ascii="Times New Roman"/>
                <w:b w:val="false"/>
                <w:i w:val="false"/>
                <w:color w:val="000000"/>
                <w:sz w:val="20"/>
              </w:rPr>
              <w:t>
</w:t>
            </w:r>
            <w:r>
              <w:rPr>
                <w:rFonts w:ascii="Times New Roman"/>
                <w:b w:val="false"/>
                <w:i w:val="false"/>
                <w:color w:val="000000"/>
                <w:sz w:val="20"/>
              </w:rPr>
              <w:t>КҚ 2.1.12 Трансформатордың және оның жеке бөліктерінің ұсақ жөндеулерін жүргізу</w:t>
            </w:r>
            <w:r>
              <w:br/>
            </w:r>
            <w:r>
              <w:rPr>
                <w:rFonts w:ascii="Times New Roman"/>
                <w:b w:val="false"/>
                <w:i w:val="false"/>
                <w:color w:val="000000"/>
                <w:sz w:val="20"/>
              </w:rPr>
              <w:t>
</w:t>
            </w:r>
            <w:r>
              <w:rPr>
                <w:rFonts w:ascii="Times New Roman"/>
                <w:b w:val="false"/>
                <w:i w:val="false"/>
                <w:color w:val="000000"/>
                <w:sz w:val="20"/>
              </w:rPr>
              <w:t>КҚ 2.1.13 І және ІІ габариттік күштік және арнайы трансформаторларды бірінші, екінші және үшінші жинау бойынша жұмыстарды орындау</w:t>
            </w:r>
            <w:r>
              <w:br/>
            </w:r>
            <w:r>
              <w:rPr>
                <w:rFonts w:ascii="Times New Roman"/>
                <w:b w:val="false"/>
                <w:i w:val="false"/>
                <w:color w:val="000000"/>
                <w:sz w:val="20"/>
              </w:rPr>
              <w:t>
</w:t>
            </w:r>
            <w:r>
              <w:rPr>
                <w:rFonts w:ascii="Times New Roman"/>
                <w:b w:val="false"/>
                <w:i w:val="false"/>
                <w:color w:val="000000"/>
                <w:sz w:val="20"/>
              </w:rPr>
              <w:t>КҚ 2.1.14 Аз қуатты трансформаторларды пайдалану</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2.2-111502 2-Автоматтар мен жартылай автоматтарды реттеуші</w:t>
            </w:r>
          </w:p>
        </w:tc>
        <w:tc>
          <w:tcPr>
            <w:tcW w:w="10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2.2.1 Кескіш құрал-саймандар мен керек жарақтарды іріктеу</w:t>
            </w:r>
            <w:r>
              <w:br/>
            </w:r>
            <w:r>
              <w:rPr>
                <w:rFonts w:ascii="Times New Roman"/>
                <w:b w:val="false"/>
                <w:i w:val="false"/>
                <w:color w:val="000000"/>
                <w:sz w:val="20"/>
              </w:rPr>
              <w:t>
</w:t>
            </w:r>
            <w:r>
              <w:rPr>
                <w:rFonts w:ascii="Times New Roman"/>
                <w:b w:val="false"/>
                <w:i w:val="false"/>
                <w:color w:val="000000"/>
                <w:sz w:val="20"/>
              </w:rPr>
              <w:t>КҚ 2.2.2 Керек-жарақ пен құралдарды орнату және ауыстыруды орындау</w:t>
            </w:r>
            <w:r>
              <w:br/>
            </w:r>
            <w:r>
              <w:rPr>
                <w:rFonts w:ascii="Times New Roman"/>
                <w:b w:val="false"/>
                <w:i w:val="false"/>
                <w:color w:val="000000"/>
                <w:sz w:val="20"/>
              </w:rPr>
              <w:t>
</w:t>
            </w:r>
            <w:r>
              <w:rPr>
                <w:rFonts w:ascii="Times New Roman"/>
                <w:b w:val="false"/>
                <w:i w:val="false"/>
                <w:color w:val="000000"/>
                <w:sz w:val="20"/>
              </w:rPr>
              <w:t>КҚ 2.2.3 Сынама бөлшектерді өңдеуді орындау</w:t>
            </w:r>
            <w:r>
              <w:br/>
            </w:r>
            <w:r>
              <w:rPr>
                <w:rFonts w:ascii="Times New Roman"/>
                <w:b w:val="false"/>
                <w:i w:val="false"/>
                <w:color w:val="000000"/>
                <w:sz w:val="20"/>
              </w:rPr>
              <w:t>
</w:t>
            </w:r>
            <w:r>
              <w:rPr>
                <w:rFonts w:ascii="Times New Roman"/>
                <w:b w:val="false"/>
                <w:i w:val="false"/>
                <w:color w:val="000000"/>
                <w:sz w:val="20"/>
              </w:rPr>
              <w:t>КҚ 2.2.4 Бөлшектерді техникалық бақылау бөліміне өткізу</w:t>
            </w:r>
            <w:r>
              <w:br/>
            </w:r>
            <w:r>
              <w:rPr>
                <w:rFonts w:ascii="Times New Roman"/>
                <w:b w:val="false"/>
                <w:i w:val="false"/>
                <w:color w:val="000000"/>
                <w:sz w:val="20"/>
              </w:rPr>
              <w:t>
</w:t>
            </w:r>
            <w:r>
              <w:rPr>
                <w:rFonts w:ascii="Times New Roman"/>
                <w:b w:val="false"/>
                <w:i w:val="false"/>
                <w:color w:val="000000"/>
                <w:sz w:val="20"/>
              </w:rPr>
              <w:t>КҚ 2.2.5 Жұмыс барысында білдектерді жөндеу мен реттеуді орындау</w:t>
            </w:r>
            <w:r>
              <w:br/>
            </w:r>
            <w:r>
              <w:rPr>
                <w:rFonts w:ascii="Times New Roman"/>
                <w:b w:val="false"/>
                <w:i w:val="false"/>
                <w:color w:val="000000"/>
                <w:sz w:val="20"/>
              </w:rPr>
              <w:t>
</w:t>
            </w:r>
            <w:r>
              <w:rPr>
                <w:rFonts w:ascii="Times New Roman"/>
                <w:b w:val="false"/>
                <w:i w:val="false"/>
                <w:color w:val="000000"/>
                <w:sz w:val="20"/>
              </w:rPr>
              <w:t>КҚ 2.2.6 Білдектерді жөндеуге қатысу</w:t>
            </w:r>
            <w:r>
              <w:br/>
            </w:r>
            <w:r>
              <w:rPr>
                <w:rFonts w:ascii="Times New Roman"/>
                <w:b w:val="false"/>
                <w:i w:val="false"/>
                <w:color w:val="000000"/>
                <w:sz w:val="20"/>
              </w:rPr>
              <w:t>
</w:t>
            </w:r>
            <w:r>
              <w:rPr>
                <w:rFonts w:ascii="Times New Roman"/>
                <w:b w:val="false"/>
                <w:i w:val="false"/>
                <w:color w:val="000000"/>
                <w:sz w:val="20"/>
              </w:rPr>
              <w:t>КҚ 2.2.7 Көтеру-тасымалдау жабдықтарын басқару</w:t>
            </w:r>
            <w:r>
              <w:br/>
            </w:r>
            <w:r>
              <w:rPr>
                <w:rFonts w:ascii="Times New Roman"/>
                <w:b w:val="false"/>
                <w:i w:val="false"/>
                <w:color w:val="000000"/>
                <w:sz w:val="20"/>
              </w:rPr>
              <w:t>
</w:t>
            </w:r>
            <w:r>
              <w:rPr>
                <w:rFonts w:ascii="Times New Roman"/>
                <w:b w:val="false"/>
                <w:i w:val="false"/>
                <w:color w:val="000000"/>
                <w:sz w:val="20"/>
              </w:rPr>
              <w:t>КҚ 2.2.8 Көтеру, орнын ауыстыру, орнату және қатарлап салу үшін жүктерді строптау мен байлауды жүзеге асыру</w:t>
            </w:r>
            <w:r>
              <w:br/>
            </w:r>
            <w:r>
              <w:rPr>
                <w:rFonts w:ascii="Times New Roman"/>
                <w:b w:val="false"/>
                <w:i w:val="false"/>
                <w:color w:val="000000"/>
                <w:sz w:val="20"/>
              </w:rPr>
              <w:t>
</w:t>
            </w:r>
            <w:r>
              <w:rPr>
                <w:rFonts w:ascii="Times New Roman"/>
                <w:b w:val="false"/>
                <w:i w:val="false"/>
                <w:color w:val="000000"/>
                <w:sz w:val="20"/>
              </w:rPr>
              <w:t>КҚ 2.2.9 Білдектердің тоқтап қалуын есепке алу журналын жүргізу</w:t>
            </w:r>
            <w:r>
              <w:br/>
            </w:r>
            <w:r>
              <w:rPr>
                <w:rFonts w:ascii="Times New Roman"/>
                <w:b w:val="false"/>
                <w:i w:val="false"/>
                <w:color w:val="000000"/>
                <w:sz w:val="20"/>
              </w:rPr>
              <w:t>
</w:t>
            </w:r>
            <w:r>
              <w:rPr>
                <w:rFonts w:ascii="Times New Roman"/>
                <w:b w:val="false"/>
                <w:i w:val="false"/>
                <w:color w:val="000000"/>
                <w:sz w:val="20"/>
              </w:rPr>
              <w:t>КҚ 2.2.10 Гигиена мен еңбек қорғауға қойылатын талаптарды сақтау</w:t>
            </w:r>
            <w:r>
              <w:br/>
            </w:r>
            <w:r>
              <w:rPr>
                <w:rFonts w:ascii="Times New Roman"/>
                <w:b w:val="false"/>
                <w:i w:val="false"/>
                <w:color w:val="000000"/>
                <w:sz w:val="20"/>
              </w:rPr>
              <w:t>
</w:t>
            </w:r>
            <w:r>
              <w:rPr>
                <w:rFonts w:ascii="Times New Roman"/>
                <w:b w:val="false"/>
                <w:i w:val="false"/>
                <w:color w:val="000000"/>
                <w:sz w:val="20"/>
              </w:rPr>
              <w:t>КҚ 2.2.11 Бір түрлілі білдектерді қызметтендіру</w:t>
            </w:r>
            <w:r>
              <w:br/>
            </w:r>
            <w:r>
              <w:rPr>
                <w:rFonts w:ascii="Times New Roman"/>
                <w:b w:val="false"/>
                <w:i w:val="false"/>
                <w:color w:val="000000"/>
                <w:sz w:val="20"/>
              </w:rPr>
              <w:t>
</w:t>
            </w:r>
            <w:r>
              <w:rPr>
                <w:rFonts w:ascii="Times New Roman"/>
                <w:b w:val="false"/>
                <w:i w:val="false"/>
                <w:color w:val="000000"/>
                <w:sz w:val="20"/>
              </w:rPr>
              <w:t>КҚ 2.2.12 Кесетін, бұрама сомын кескіш және бұрандама кескіш білдектерді баптау</w:t>
            </w:r>
            <w:r>
              <w:br/>
            </w:r>
            <w:r>
              <w:rPr>
                <w:rFonts w:ascii="Times New Roman"/>
                <w:b w:val="false"/>
                <w:i w:val="false"/>
                <w:color w:val="000000"/>
                <w:sz w:val="20"/>
              </w:rPr>
              <w:t>
</w:t>
            </w:r>
            <w:r>
              <w:rPr>
                <w:rFonts w:ascii="Times New Roman"/>
                <w:b w:val="false"/>
                <w:i w:val="false"/>
                <w:color w:val="000000"/>
                <w:sz w:val="20"/>
              </w:rPr>
              <w:t>КҚ 2.2.13 Білдектердің жұмыс дәлдігін тексеру</w:t>
            </w:r>
            <w:r>
              <w:br/>
            </w:r>
            <w:r>
              <w:rPr>
                <w:rFonts w:ascii="Times New Roman"/>
                <w:b w:val="false"/>
                <w:i w:val="false"/>
                <w:color w:val="000000"/>
                <w:sz w:val="20"/>
              </w:rPr>
              <w:t>
</w:t>
            </w:r>
            <w:r>
              <w:rPr>
                <w:rFonts w:ascii="Times New Roman"/>
                <w:b w:val="false"/>
                <w:i w:val="false"/>
                <w:color w:val="000000"/>
                <w:sz w:val="20"/>
              </w:rPr>
              <w:t>КҚ 2.2.14 Автоматтарды және жартылай автоматтарды реттеу</w:t>
            </w:r>
            <w:r>
              <w:br/>
            </w:r>
            <w:r>
              <w:rPr>
                <w:rFonts w:ascii="Times New Roman"/>
                <w:b w:val="false"/>
                <w:i w:val="false"/>
                <w:color w:val="000000"/>
                <w:sz w:val="20"/>
              </w:rPr>
              <w:t>
</w:t>
            </w:r>
            <w:r>
              <w:rPr>
                <w:rFonts w:ascii="Times New Roman"/>
                <w:b w:val="false"/>
                <w:i w:val="false"/>
                <w:color w:val="000000"/>
                <w:sz w:val="20"/>
              </w:rPr>
              <w:t>КҚ 2.2.15 Бір шпиндельді және көп шпиндельді токарлық автоматтарды және көп кесікті көлденең жартылай автоматтарды баптау</w:t>
            </w:r>
            <w:r>
              <w:br/>
            </w:r>
            <w:r>
              <w:rPr>
                <w:rFonts w:ascii="Times New Roman"/>
                <w:b w:val="false"/>
                <w:i w:val="false"/>
                <w:color w:val="000000"/>
                <w:sz w:val="20"/>
              </w:rPr>
              <w:t>
</w:t>
            </w:r>
            <w:r>
              <w:rPr>
                <w:rFonts w:ascii="Times New Roman"/>
                <w:b w:val="false"/>
                <w:i w:val="false"/>
                <w:color w:val="000000"/>
                <w:sz w:val="20"/>
              </w:rPr>
              <w:t>КҚ 2.2.16 Эксцентрикті, шойын тоқпақтарды және жұдырықшыларды іріктеу</w:t>
            </w:r>
            <w:r>
              <w:br/>
            </w:r>
            <w:r>
              <w:rPr>
                <w:rFonts w:ascii="Times New Roman"/>
                <w:b w:val="false"/>
                <w:i w:val="false"/>
                <w:color w:val="000000"/>
                <w:sz w:val="20"/>
              </w:rPr>
              <w:t>
</w:t>
            </w:r>
            <w:r>
              <w:rPr>
                <w:rFonts w:ascii="Times New Roman"/>
                <w:b w:val="false"/>
                <w:i w:val="false"/>
                <w:color w:val="000000"/>
                <w:sz w:val="20"/>
              </w:rPr>
              <w:t>КҚ 2.2.17 8-10 квалитеттер (2-4 дәлдік класымен) бойынша мерзімді түрде қайталанатын ауыспалар саны көп жай және күрделілігі орташа бөлшектерді өңдеу үшін арналған токарлық-револьверлік білдектерді баптау</w:t>
            </w:r>
            <w:r>
              <w:br/>
            </w:r>
            <w:r>
              <w:rPr>
                <w:rFonts w:ascii="Times New Roman"/>
                <w:b w:val="false"/>
                <w:i w:val="false"/>
                <w:color w:val="000000"/>
                <w:sz w:val="20"/>
              </w:rPr>
              <w:t>
</w:t>
            </w:r>
            <w:r>
              <w:rPr>
                <w:rFonts w:ascii="Times New Roman"/>
                <w:b w:val="false"/>
                <w:i w:val="false"/>
                <w:color w:val="000000"/>
                <w:sz w:val="20"/>
              </w:rPr>
              <w:t>КҚ 2.2.18 Бұрғылардың жырашықтарын фрезерлеу үшін арналған автоматтардың арнайы білдектерін баптау</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2.3-111503 2-Аккумулятор өндірісіндегі жартылай автоматты қондырғыларды реттеуші</w:t>
            </w:r>
          </w:p>
        </w:tc>
        <w:tc>
          <w:tcPr>
            <w:tcW w:w="10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2.3.1 Бөлшектерді механикалық өңдеудің режимдері мен технологиялық реттілігін белгілеу</w:t>
            </w:r>
            <w:r>
              <w:br/>
            </w:r>
            <w:r>
              <w:rPr>
                <w:rFonts w:ascii="Times New Roman"/>
                <w:b w:val="false"/>
                <w:i w:val="false"/>
                <w:color w:val="000000"/>
                <w:sz w:val="20"/>
              </w:rPr>
              <w:t>
</w:t>
            </w:r>
            <w:r>
              <w:rPr>
                <w:rFonts w:ascii="Times New Roman"/>
                <w:b w:val="false"/>
                <w:i w:val="false"/>
                <w:color w:val="000000"/>
                <w:sz w:val="20"/>
              </w:rPr>
              <w:t>КҚ 2.3.2 Технологиялық немесе нұсқама картасы бойынша кескіш және өлшеуіш құрал-саймандар мен керек-жарақтарды іріктеу</w:t>
            </w:r>
            <w:r>
              <w:br/>
            </w:r>
            <w:r>
              <w:rPr>
                <w:rFonts w:ascii="Times New Roman"/>
                <w:b w:val="false"/>
                <w:i w:val="false"/>
                <w:color w:val="000000"/>
                <w:sz w:val="20"/>
              </w:rPr>
              <w:t>
</w:t>
            </w:r>
            <w:r>
              <w:rPr>
                <w:rFonts w:ascii="Times New Roman"/>
                <w:b w:val="false"/>
                <w:i w:val="false"/>
                <w:color w:val="000000"/>
                <w:sz w:val="20"/>
              </w:rPr>
              <w:t>КҚ 2.3.3 Керек-жарақ пен құрал-саймандарды орнату және ауыстыру</w:t>
            </w:r>
            <w:r>
              <w:br/>
            </w:r>
            <w:r>
              <w:rPr>
                <w:rFonts w:ascii="Times New Roman"/>
                <w:b w:val="false"/>
                <w:i w:val="false"/>
                <w:color w:val="000000"/>
                <w:sz w:val="20"/>
              </w:rPr>
              <w:t>
</w:t>
            </w:r>
            <w:r>
              <w:rPr>
                <w:rFonts w:ascii="Times New Roman"/>
                <w:b w:val="false"/>
                <w:i w:val="false"/>
                <w:color w:val="000000"/>
                <w:sz w:val="20"/>
              </w:rPr>
              <w:t>КҚ 2.3.4 Баптаудан кейін сынама бөліктерін өңдеу және оларды техникалық бақылау бөліміне тапсыру</w:t>
            </w:r>
            <w:r>
              <w:br/>
            </w:r>
            <w:r>
              <w:rPr>
                <w:rFonts w:ascii="Times New Roman"/>
                <w:b w:val="false"/>
                <w:i w:val="false"/>
                <w:color w:val="000000"/>
                <w:sz w:val="20"/>
              </w:rPr>
              <w:t>
</w:t>
            </w:r>
            <w:r>
              <w:rPr>
                <w:rFonts w:ascii="Times New Roman"/>
                <w:b w:val="false"/>
                <w:i w:val="false"/>
                <w:color w:val="000000"/>
                <w:sz w:val="20"/>
              </w:rPr>
              <w:t>КҚ 2.3.5 Жұмыс барысында білдектерді баптауды және жөндеуді орындау</w:t>
            </w:r>
            <w:r>
              <w:br/>
            </w:r>
            <w:r>
              <w:rPr>
                <w:rFonts w:ascii="Times New Roman"/>
                <w:b w:val="false"/>
                <w:i w:val="false"/>
                <w:color w:val="000000"/>
                <w:sz w:val="20"/>
              </w:rPr>
              <w:t>
</w:t>
            </w:r>
            <w:r>
              <w:rPr>
                <w:rFonts w:ascii="Times New Roman"/>
                <w:b w:val="false"/>
                <w:i w:val="false"/>
                <w:color w:val="000000"/>
                <w:sz w:val="20"/>
              </w:rPr>
              <w:t>КҚ 2.3.6 Білдектерді жөндеуге қатысу</w:t>
            </w:r>
            <w:r>
              <w:br/>
            </w:r>
            <w:r>
              <w:rPr>
                <w:rFonts w:ascii="Times New Roman"/>
                <w:b w:val="false"/>
                <w:i w:val="false"/>
                <w:color w:val="000000"/>
                <w:sz w:val="20"/>
              </w:rPr>
              <w:t>
</w:t>
            </w:r>
            <w:r>
              <w:rPr>
                <w:rFonts w:ascii="Times New Roman"/>
                <w:b w:val="false"/>
                <w:i w:val="false"/>
                <w:color w:val="000000"/>
                <w:sz w:val="20"/>
              </w:rPr>
              <w:t>КҚ 2.3.7 Көтеру-тасымалдау жабдығын басқару</w:t>
            </w:r>
            <w:r>
              <w:br/>
            </w:r>
            <w:r>
              <w:rPr>
                <w:rFonts w:ascii="Times New Roman"/>
                <w:b w:val="false"/>
                <w:i w:val="false"/>
                <w:color w:val="000000"/>
                <w:sz w:val="20"/>
              </w:rPr>
              <w:t>
</w:t>
            </w:r>
            <w:r>
              <w:rPr>
                <w:rFonts w:ascii="Times New Roman"/>
                <w:b w:val="false"/>
                <w:i w:val="false"/>
                <w:color w:val="000000"/>
                <w:sz w:val="20"/>
              </w:rPr>
              <w:t>КҚ 2.3.8 Көтеру, орнын ауыстыру, орнату және қатарлап салу үшін жүктерді строптау және байлауды жүзеге асыру</w:t>
            </w:r>
            <w:r>
              <w:br/>
            </w:r>
            <w:r>
              <w:rPr>
                <w:rFonts w:ascii="Times New Roman"/>
                <w:b w:val="false"/>
                <w:i w:val="false"/>
                <w:color w:val="000000"/>
                <w:sz w:val="20"/>
              </w:rPr>
              <w:t>
</w:t>
            </w:r>
            <w:r>
              <w:rPr>
                <w:rFonts w:ascii="Times New Roman"/>
                <w:b w:val="false"/>
                <w:i w:val="false"/>
                <w:color w:val="000000"/>
                <w:sz w:val="20"/>
              </w:rPr>
              <w:t>КҚ 2.3.9 Білдектің тоқтап қалуын есепке алу журналын жүргізу</w:t>
            </w:r>
            <w:r>
              <w:br/>
            </w:r>
            <w:r>
              <w:rPr>
                <w:rFonts w:ascii="Times New Roman"/>
                <w:b w:val="false"/>
                <w:i w:val="false"/>
                <w:color w:val="000000"/>
                <w:sz w:val="20"/>
              </w:rPr>
              <w:t>
</w:t>
            </w:r>
            <w:r>
              <w:rPr>
                <w:rFonts w:ascii="Times New Roman"/>
                <w:b w:val="false"/>
                <w:i w:val="false"/>
                <w:color w:val="000000"/>
                <w:sz w:val="20"/>
              </w:rPr>
              <w:t>КҚ 2.3.10 Гигиена мен еңбек қорғауға қойылатын талаптарды сақтау, жазым жағдайларда алғашқы көмек көрсету</w:t>
            </w:r>
            <w:r>
              <w:br/>
            </w:r>
            <w:r>
              <w:rPr>
                <w:rFonts w:ascii="Times New Roman"/>
                <w:b w:val="false"/>
                <w:i w:val="false"/>
                <w:color w:val="000000"/>
                <w:sz w:val="20"/>
              </w:rPr>
              <w:t>
</w:t>
            </w:r>
            <w:r>
              <w:rPr>
                <w:rFonts w:ascii="Times New Roman"/>
                <w:b w:val="false"/>
                <w:i w:val="false"/>
                <w:color w:val="000000"/>
                <w:sz w:val="20"/>
              </w:rPr>
              <w:t>КҚ 2.3.11 Кескіш, бұрама сомын кескіш және бұрандама кескіш білдектерді және жалғыз шпиндельді және көп шпиндельді токарлық автоматтар мен көп кесікті көлденең жартылай автоматтарды баптау</w:t>
            </w:r>
            <w:r>
              <w:br/>
            </w:r>
            <w:r>
              <w:rPr>
                <w:rFonts w:ascii="Times New Roman"/>
                <w:b w:val="false"/>
                <w:i w:val="false"/>
                <w:color w:val="000000"/>
                <w:sz w:val="20"/>
              </w:rPr>
              <w:t>
</w:t>
            </w:r>
            <w:r>
              <w:rPr>
                <w:rFonts w:ascii="Times New Roman"/>
                <w:b w:val="false"/>
                <w:i w:val="false"/>
                <w:color w:val="000000"/>
                <w:sz w:val="20"/>
              </w:rPr>
              <w:t>КҚ 2.3.12 Білдектерді баптауға байланысты қажетті есеп орындау</w:t>
            </w:r>
            <w:r>
              <w:br/>
            </w:r>
            <w:r>
              <w:rPr>
                <w:rFonts w:ascii="Times New Roman"/>
                <w:b w:val="false"/>
                <w:i w:val="false"/>
                <w:color w:val="000000"/>
                <w:sz w:val="20"/>
              </w:rPr>
              <w:t>
</w:t>
            </w:r>
            <w:r>
              <w:rPr>
                <w:rFonts w:ascii="Times New Roman"/>
                <w:b w:val="false"/>
                <w:i w:val="false"/>
                <w:color w:val="000000"/>
                <w:sz w:val="20"/>
              </w:rPr>
              <w:t>КҚ 2.3.13 Қолданыстағы жабдықта қызмет ететін жұмысшыларға нұсқаулық жүргізу</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2.4-111504 2-Электр жабдықтарын жөндейтін және қызмет көрсететін электромонтер</w:t>
            </w:r>
          </w:p>
        </w:tc>
        <w:tc>
          <w:tcPr>
            <w:tcW w:w="10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2.4.1 Слесарлық, слесарлық-жинақтау, балташылық және электр монтаждық жұмыстарын орындау</w:t>
            </w:r>
            <w:r>
              <w:br/>
            </w:r>
            <w:r>
              <w:rPr>
                <w:rFonts w:ascii="Times New Roman"/>
                <w:b w:val="false"/>
                <w:i w:val="false"/>
                <w:color w:val="000000"/>
                <w:sz w:val="20"/>
              </w:rPr>
              <w:t>
</w:t>
            </w:r>
            <w:r>
              <w:rPr>
                <w:rFonts w:ascii="Times New Roman"/>
                <w:b w:val="false"/>
                <w:i w:val="false"/>
                <w:color w:val="000000"/>
                <w:sz w:val="20"/>
              </w:rPr>
              <w:t>КҚ 2.4.2 Кабельді төсеу /35кВ дейін кернеудегі/</w:t>
            </w:r>
            <w:r>
              <w:br/>
            </w:r>
            <w:r>
              <w:rPr>
                <w:rFonts w:ascii="Times New Roman"/>
                <w:b w:val="false"/>
                <w:i w:val="false"/>
                <w:color w:val="000000"/>
                <w:sz w:val="20"/>
              </w:rPr>
              <w:t>
</w:t>
            </w:r>
            <w:r>
              <w:rPr>
                <w:rFonts w:ascii="Times New Roman"/>
                <w:b w:val="false"/>
                <w:i w:val="false"/>
                <w:color w:val="000000"/>
                <w:sz w:val="20"/>
              </w:rPr>
              <w:t>КҚ 2.4.3 Такелаждық жұмыстарды орындау барысында операциялардың реттілігін сақтау</w:t>
            </w:r>
            <w:r>
              <w:br/>
            </w:r>
            <w:r>
              <w:rPr>
                <w:rFonts w:ascii="Times New Roman"/>
                <w:b w:val="false"/>
                <w:i w:val="false"/>
                <w:color w:val="000000"/>
                <w:sz w:val="20"/>
              </w:rPr>
              <w:t>
</w:t>
            </w:r>
            <w:r>
              <w:rPr>
                <w:rFonts w:ascii="Times New Roman"/>
                <w:b w:val="false"/>
                <w:i w:val="false"/>
                <w:color w:val="000000"/>
                <w:sz w:val="20"/>
              </w:rPr>
              <w:t>КҚ 2.4.4 Сызбалар мен нобайларды, электр сұлбаларды оқу</w:t>
            </w:r>
            <w:r>
              <w:br/>
            </w:r>
            <w:r>
              <w:rPr>
                <w:rFonts w:ascii="Times New Roman"/>
                <w:b w:val="false"/>
                <w:i w:val="false"/>
                <w:color w:val="000000"/>
                <w:sz w:val="20"/>
              </w:rPr>
              <w:t>
</w:t>
            </w:r>
            <w:r>
              <w:rPr>
                <w:rFonts w:ascii="Times New Roman"/>
                <w:b w:val="false"/>
                <w:i w:val="false"/>
                <w:color w:val="000000"/>
                <w:sz w:val="20"/>
              </w:rPr>
              <w:t>КҚ 2.4.5 Типтік электр жабдықтар мен аспаптардың құрылғысын, құрылымын реттеу</w:t>
            </w:r>
            <w:r>
              <w:br/>
            </w:r>
            <w:r>
              <w:rPr>
                <w:rFonts w:ascii="Times New Roman"/>
                <w:b w:val="false"/>
                <w:i w:val="false"/>
                <w:color w:val="000000"/>
                <w:sz w:val="20"/>
              </w:rPr>
              <w:t>
</w:t>
            </w:r>
            <w:r>
              <w:rPr>
                <w:rFonts w:ascii="Times New Roman"/>
                <w:b w:val="false"/>
                <w:i w:val="false"/>
                <w:color w:val="000000"/>
                <w:sz w:val="20"/>
              </w:rPr>
              <w:t>КҚ 2.4.6 Типтік электр жабдығы мен аспаптарға техникалық қызметтендіру және диагностикалау</w:t>
            </w:r>
            <w:r>
              <w:br/>
            </w:r>
            <w:r>
              <w:rPr>
                <w:rFonts w:ascii="Times New Roman"/>
                <w:b w:val="false"/>
                <w:i w:val="false"/>
                <w:color w:val="000000"/>
                <w:sz w:val="20"/>
              </w:rPr>
              <w:t>
</w:t>
            </w:r>
            <w:r>
              <w:rPr>
                <w:rFonts w:ascii="Times New Roman"/>
                <w:b w:val="false"/>
                <w:i w:val="false"/>
                <w:color w:val="000000"/>
                <w:sz w:val="20"/>
              </w:rPr>
              <w:t>КҚ 2.4.7 Ауыл шаруашылығы өндірісінің электр жабдығын және аспаптарын диагностикалау, техникалық қызмет көрсету, ұсақ және орташа жөндеу жұмыстарын орындау</w:t>
            </w:r>
            <w:r>
              <w:br/>
            </w:r>
            <w:r>
              <w:rPr>
                <w:rFonts w:ascii="Times New Roman"/>
                <w:b w:val="false"/>
                <w:i w:val="false"/>
                <w:color w:val="000000"/>
                <w:sz w:val="20"/>
              </w:rPr>
              <w:t>
</w:t>
            </w:r>
            <w:r>
              <w:rPr>
                <w:rFonts w:ascii="Times New Roman"/>
                <w:b w:val="false"/>
                <w:i w:val="false"/>
                <w:color w:val="000000"/>
                <w:sz w:val="20"/>
              </w:rPr>
              <w:t>КҚ 2.4.8 Еденнен басқарылатын крандарды, қарапайым жүк көтергіш құралдарды қолдану арқылы такелаждық жұмыстарды орындау</w:t>
            </w:r>
            <w:r>
              <w:br/>
            </w:r>
            <w:r>
              <w:rPr>
                <w:rFonts w:ascii="Times New Roman"/>
                <w:b w:val="false"/>
                <w:i w:val="false"/>
                <w:color w:val="000000"/>
                <w:sz w:val="20"/>
              </w:rPr>
              <w:t>
</w:t>
            </w:r>
            <w:r>
              <w:rPr>
                <w:rFonts w:ascii="Times New Roman"/>
                <w:b w:val="false"/>
                <w:i w:val="false"/>
                <w:color w:val="000000"/>
                <w:sz w:val="20"/>
              </w:rPr>
              <w:t>КҚ 2.4.9 Электр шамаларын өлшеу</w:t>
            </w:r>
            <w:r>
              <w:br/>
            </w:r>
            <w:r>
              <w:rPr>
                <w:rFonts w:ascii="Times New Roman"/>
                <w:b w:val="false"/>
                <w:i w:val="false"/>
                <w:color w:val="000000"/>
                <w:sz w:val="20"/>
              </w:rPr>
              <w:t>
</w:t>
            </w:r>
            <w:r>
              <w:rPr>
                <w:rFonts w:ascii="Times New Roman"/>
                <w:b w:val="false"/>
                <w:i w:val="false"/>
                <w:color w:val="000000"/>
                <w:sz w:val="20"/>
              </w:rPr>
              <w:t>КҚ 2.4.10 Электр жарықтандыру сұлбадағы және технологиялық жабдықтардың қарапайым сұлбасындағы ақауларын жою</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2.5-111505 2-Электр қозғалтқыш моторисі</w:t>
            </w:r>
          </w:p>
        </w:tc>
        <w:tc>
          <w:tcPr>
            <w:tcW w:w="10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2.5.1 Стандарттарға сәйкес сызбаларды, схемаларды құру және оқу, анықтамалық әдебиетін пайдалану</w:t>
            </w:r>
            <w:r>
              <w:br/>
            </w:r>
            <w:r>
              <w:rPr>
                <w:rFonts w:ascii="Times New Roman"/>
                <w:b w:val="false"/>
                <w:i w:val="false"/>
                <w:color w:val="000000"/>
                <w:sz w:val="20"/>
              </w:rPr>
              <w:t>
</w:t>
            </w:r>
            <w:r>
              <w:rPr>
                <w:rFonts w:ascii="Times New Roman"/>
                <w:b w:val="false"/>
                <w:i w:val="false"/>
                <w:color w:val="000000"/>
                <w:sz w:val="20"/>
              </w:rPr>
              <w:t>КҚ 2.5.2 Материалдың беріктігіне және қажуына есеп жүргізу</w:t>
            </w:r>
            <w:r>
              <w:br/>
            </w:r>
            <w:r>
              <w:rPr>
                <w:rFonts w:ascii="Times New Roman"/>
                <w:b w:val="false"/>
                <w:i w:val="false"/>
                <w:color w:val="000000"/>
                <w:sz w:val="20"/>
              </w:rPr>
              <w:t>
</w:t>
            </w:r>
            <w:r>
              <w:rPr>
                <w:rFonts w:ascii="Times New Roman"/>
                <w:b w:val="false"/>
                <w:i w:val="false"/>
                <w:color w:val="000000"/>
                <w:sz w:val="20"/>
              </w:rPr>
              <w:t>КҚ 2.5.3 Өндірістің технологиялық процесін жүргізу</w:t>
            </w:r>
            <w:r>
              <w:br/>
            </w:r>
            <w:r>
              <w:rPr>
                <w:rFonts w:ascii="Times New Roman"/>
                <w:b w:val="false"/>
                <w:i w:val="false"/>
                <w:color w:val="000000"/>
                <w:sz w:val="20"/>
              </w:rPr>
              <w:t>
</w:t>
            </w:r>
            <w:r>
              <w:rPr>
                <w:rFonts w:ascii="Times New Roman"/>
                <w:b w:val="false"/>
                <w:i w:val="false"/>
                <w:color w:val="000000"/>
                <w:sz w:val="20"/>
              </w:rPr>
              <w:t>КҚ 2.5.4 Металды дәнекерлеу және кесу, балқытып біріктіру жұмыстарын жүргізу</w:t>
            </w:r>
            <w:r>
              <w:br/>
            </w:r>
            <w:r>
              <w:rPr>
                <w:rFonts w:ascii="Times New Roman"/>
                <w:b w:val="false"/>
                <w:i w:val="false"/>
                <w:color w:val="000000"/>
                <w:sz w:val="20"/>
              </w:rPr>
              <w:t>
</w:t>
            </w:r>
            <w:r>
              <w:rPr>
                <w:rFonts w:ascii="Times New Roman"/>
                <w:b w:val="false"/>
                <w:i w:val="false"/>
                <w:color w:val="000000"/>
                <w:sz w:val="20"/>
              </w:rPr>
              <w:t>КҚ 2.5.5 Сертификаттау және стандарттарды қолдану</w:t>
            </w:r>
            <w:r>
              <w:br/>
            </w:r>
            <w:r>
              <w:rPr>
                <w:rFonts w:ascii="Times New Roman"/>
                <w:b w:val="false"/>
                <w:i w:val="false"/>
                <w:color w:val="000000"/>
                <w:sz w:val="20"/>
              </w:rPr>
              <w:t>
</w:t>
            </w:r>
            <w:r>
              <w:rPr>
                <w:rFonts w:ascii="Times New Roman"/>
                <w:b w:val="false"/>
                <w:i w:val="false"/>
                <w:color w:val="000000"/>
                <w:sz w:val="20"/>
              </w:rPr>
              <w:t>КҚ 2.5.6 Компьютерлік техниканы, ақпараттық қорғаныс құралдарын қолдану</w:t>
            </w:r>
            <w:r>
              <w:br/>
            </w:r>
            <w:r>
              <w:rPr>
                <w:rFonts w:ascii="Times New Roman"/>
                <w:b w:val="false"/>
                <w:i w:val="false"/>
                <w:color w:val="000000"/>
                <w:sz w:val="20"/>
              </w:rPr>
              <w:t>
</w:t>
            </w:r>
            <w:r>
              <w:rPr>
                <w:rFonts w:ascii="Times New Roman"/>
                <w:b w:val="false"/>
                <w:i w:val="false"/>
                <w:color w:val="000000"/>
                <w:sz w:val="20"/>
              </w:rPr>
              <w:t>КҚ 2.5.7 Электр қозғалтқыштарын жөндеу</w:t>
            </w:r>
            <w:r>
              <w:br/>
            </w:r>
            <w:r>
              <w:rPr>
                <w:rFonts w:ascii="Times New Roman"/>
                <w:b w:val="false"/>
                <w:i w:val="false"/>
                <w:color w:val="000000"/>
                <w:sz w:val="20"/>
              </w:rPr>
              <w:t>
</w:t>
            </w:r>
            <w:r>
              <w:rPr>
                <w:rFonts w:ascii="Times New Roman"/>
                <w:b w:val="false"/>
                <w:i w:val="false"/>
                <w:color w:val="000000"/>
                <w:sz w:val="20"/>
              </w:rPr>
              <w:t>КҚ 2.5.8 Электр қозғалтқыштардың жұмысын бақылау және реттеу</w:t>
            </w:r>
            <w:r>
              <w:br/>
            </w:r>
            <w:r>
              <w:rPr>
                <w:rFonts w:ascii="Times New Roman"/>
                <w:b w:val="false"/>
                <w:i w:val="false"/>
                <w:color w:val="000000"/>
                <w:sz w:val="20"/>
              </w:rPr>
              <w:t>
</w:t>
            </w:r>
            <w:r>
              <w:rPr>
                <w:rFonts w:ascii="Times New Roman"/>
                <w:b w:val="false"/>
                <w:i w:val="false"/>
                <w:color w:val="000000"/>
                <w:sz w:val="20"/>
              </w:rPr>
              <w:t>КҚ 2.5.9 Электр қозғалтқыштарды жұмысқа дайындау</w:t>
            </w:r>
            <w:r>
              <w:br/>
            </w:r>
            <w:r>
              <w:rPr>
                <w:rFonts w:ascii="Times New Roman"/>
                <w:b w:val="false"/>
                <w:i w:val="false"/>
                <w:color w:val="000000"/>
                <w:sz w:val="20"/>
              </w:rPr>
              <w:t>
</w:t>
            </w:r>
            <w:r>
              <w:rPr>
                <w:rFonts w:ascii="Times New Roman"/>
                <w:b w:val="false"/>
                <w:i w:val="false"/>
                <w:color w:val="000000"/>
                <w:sz w:val="20"/>
              </w:rPr>
              <w:t>КҚ 2.5.10 Электр қозғалтқыштарды баптау</w:t>
            </w:r>
            <w:r>
              <w:br/>
            </w:r>
            <w:r>
              <w:rPr>
                <w:rFonts w:ascii="Times New Roman"/>
                <w:b w:val="false"/>
                <w:i w:val="false"/>
                <w:color w:val="000000"/>
                <w:sz w:val="20"/>
              </w:rPr>
              <w:t>
</w:t>
            </w:r>
            <w:r>
              <w:rPr>
                <w:rFonts w:ascii="Times New Roman"/>
                <w:b w:val="false"/>
                <w:i w:val="false"/>
                <w:color w:val="000000"/>
                <w:sz w:val="20"/>
              </w:rPr>
              <w:t>КҚ 2.5.11 Жөнделген электр қозғалтқыштардың байқауын жүргізу</w:t>
            </w:r>
            <w:r>
              <w:br/>
            </w:r>
            <w:r>
              <w:rPr>
                <w:rFonts w:ascii="Times New Roman"/>
                <w:b w:val="false"/>
                <w:i w:val="false"/>
                <w:color w:val="000000"/>
                <w:sz w:val="20"/>
              </w:rPr>
              <w:t>
</w:t>
            </w:r>
            <w:r>
              <w:rPr>
                <w:rFonts w:ascii="Times New Roman"/>
                <w:b w:val="false"/>
                <w:i w:val="false"/>
                <w:color w:val="000000"/>
                <w:sz w:val="20"/>
              </w:rPr>
              <w:t>КҚ 2.5.12 Еңбек қорғау жөніндегі қауіпсіздік ережелерін сақтау</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 буын маманы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3.6-111506 3-Электромеханик (барлық атаулары)</w:t>
            </w:r>
          </w:p>
        </w:tc>
        <w:tc>
          <w:tcPr>
            <w:tcW w:w="10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3.6.1 Жобалық–конструкторлық, технологиялық және басқа техникалық құжаттарды рәсімдеу</w:t>
            </w:r>
            <w:r>
              <w:br/>
            </w:r>
            <w:r>
              <w:rPr>
                <w:rFonts w:ascii="Times New Roman"/>
                <w:b w:val="false"/>
                <w:i w:val="false"/>
                <w:color w:val="000000"/>
                <w:sz w:val="20"/>
              </w:rPr>
              <w:t>
</w:t>
            </w:r>
            <w:r>
              <w:rPr>
                <w:rFonts w:ascii="Times New Roman"/>
                <w:b w:val="false"/>
                <w:i w:val="false"/>
                <w:color w:val="000000"/>
                <w:sz w:val="20"/>
              </w:rPr>
              <w:t>КҚ 3.6.2 Механикалық жүйелер элементтерінің беріктігін тексеру есебін жүргізу</w:t>
            </w:r>
            <w:r>
              <w:br/>
            </w:r>
            <w:r>
              <w:rPr>
                <w:rFonts w:ascii="Times New Roman"/>
                <w:b w:val="false"/>
                <w:i w:val="false"/>
                <w:color w:val="000000"/>
                <w:sz w:val="20"/>
              </w:rPr>
              <w:t>
</w:t>
            </w:r>
            <w:r>
              <w:rPr>
                <w:rFonts w:ascii="Times New Roman"/>
                <w:b w:val="false"/>
                <w:i w:val="false"/>
                <w:color w:val="000000"/>
                <w:sz w:val="20"/>
              </w:rPr>
              <w:t>КҚ 3.6.3 Түрлі электр жүйелерінің параметрлерін есептеу</w:t>
            </w:r>
            <w:r>
              <w:br/>
            </w:r>
            <w:r>
              <w:rPr>
                <w:rFonts w:ascii="Times New Roman"/>
                <w:b w:val="false"/>
                <w:i w:val="false"/>
                <w:color w:val="000000"/>
                <w:sz w:val="20"/>
              </w:rPr>
              <w:t>
</w:t>
            </w:r>
            <w:r>
              <w:rPr>
                <w:rFonts w:ascii="Times New Roman"/>
                <w:b w:val="false"/>
                <w:i w:val="false"/>
                <w:color w:val="000000"/>
                <w:sz w:val="20"/>
              </w:rPr>
              <w:t>КҚ 3.6.4 Берілген шарттар бойынша типтік электрондық құрылғыларды есептеу</w:t>
            </w:r>
            <w:r>
              <w:br/>
            </w:r>
            <w:r>
              <w:rPr>
                <w:rFonts w:ascii="Times New Roman"/>
                <w:b w:val="false"/>
                <w:i w:val="false"/>
                <w:color w:val="000000"/>
                <w:sz w:val="20"/>
              </w:rPr>
              <w:t>
</w:t>
            </w:r>
            <w:r>
              <w:rPr>
                <w:rFonts w:ascii="Times New Roman"/>
                <w:b w:val="false"/>
                <w:i w:val="false"/>
                <w:color w:val="000000"/>
                <w:sz w:val="20"/>
              </w:rPr>
              <w:t>КҚ 3.6.5 Өндіріс қызметінде нақты қолдану үшін материалдарды қасиетінің анализі негізінде таңдау</w:t>
            </w:r>
            <w:r>
              <w:br/>
            </w:r>
            <w:r>
              <w:rPr>
                <w:rFonts w:ascii="Times New Roman"/>
                <w:b w:val="false"/>
                <w:i w:val="false"/>
                <w:color w:val="000000"/>
                <w:sz w:val="20"/>
              </w:rPr>
              <w:t>
</w:t>
            </w:r>
            <w:r>
              <w:rPr>
                <w:rFonts w:ascii="Times New Roman"/>
                <w:b w:val="false"/>
                <w:i w:val="false"/>
                <w:color w:val="000000"/>
                <w:sz w:val="20"/>
              </w:rPr>
              <w:t>КҚ 3.6.6 Негізгі өнімдер және процестердің түрлеріне нормативтік құжаттардың талаптарын қолдану</w:t>
            </w:r>
            <w:r>
              <w:br/>
            </w:r>
            <w:r>
              <w:rPr>
                <w:rFonts w:ascii="Times New Roman"/>
                <w:b w:val="false"/>
                <w:i w:val="false"/>
                <w:color w:val="000000"/>
                <w:sz w:val="20"/>
              </w:rPr>
              <w:t>
</w:t>
            </w:r>
            <w:r>
              <w:rPr>
                <w:rFonts w:ascii="Times New Roman"/>
                <w:b w:val="false"/>
                <w:i w:val="false"/>
                <w:color w:val="000000"/>
                <w:sz w:val="20"/>
              </w:rPr>
              <w:t>КҚ 3.6.7 Өлшеу схемаларын құру, анықтамалық материалдар бойынша өлшеу құралдарын таңдау және әр түрлі электр шамаларын белгіленген дәлдігімен өлшеу</w:t>
            </w:r>
            <w:r>
              <w:br/>
            </w:r>
            <w:r>
              <w:rPr>
                <w:rFonts w:ascii="Times New Roman"/>
                <w:b w:val="false"/>
                <w:i w:val="false"/>
                <w:color w:val="000000"/>
                <w:sz w:val="20"/>
              </w:rPr>
              <w:t>
</w:t>
            </w:r>
            <w:r>
              <w:rPr>
                <w:rFonts w:ascii="Times New Roman"/>
                <w:b w:val="false"/>
                <w:i w:val="false"/>
                <w:color w:val="000000"/>
                <w:sz w:val="20"/>
              </w:rPr>
              <w:t>КҚ 3.6.8 Электр жабдықтарын үйлестіру, пайдалану және техникалық күтуін ұйымдастыру және орындау</w:t>
            </w:r>
            <w:r>
              <w:br/>
            </w:r>
            <w:r>
              <w:rPr>
                <w:rFonts w:ascii="Times New Roman"/>
                <w:b w:val="false"/>
                <w:i w:val="false"/>
                <w:color w:val="000000"/>
                <w:sz w:val="20"/>
              </w:rPr>
              <w:t>
</w:t>
            </w:r>
            <w:r>
              <w:rPr>
                <w:rFonts w:ascii="Times New Roman"/>
                <w:b w:val="false"/>
                <w:i w:val="false"/>
                <w:color w:val="000000"/>
                <w:sz w:val="20"/>
              </w:rPr>
              <w:t>КҚ 3.6.9 Ақауларын, пайдалану жағдайларын талдау</w:t>
            </w:r>
            <w:r>
              <w:br/>
            </w:r>
            <w:r>
              <w:rPr>
                <w:rFonts w:ascii="Times New Roman"/>
                <w:b w:val="false"/>
                <w:i w:val="false"/>
                <w:color w:val="000000"/>
                <w:sz w:val="20"/>
              </w:rPr>
              <w:t>
</w:t>
            </w:r>
            <w:r>
              <w:rPr>
                <w:rFonts w:ascii="Times New Roman"/>
                <w:b w:val="false"/>
                <w:i w:val="false"/>
                <w:color w:val="000000"/>
                <w:sz w:val="20"/>
              </w:rPr>
              <w:t>КҚ 3.6.10 Электр және электромеханикалық жабдықтарды орналастыру жоспарын жасау және жұмыс орнын ұйымдастыруды жүзеге асыру</w:t>
            </w:r>
            <w:r>
              <w:br/>
            </w:r>
            <w:r>
              <w:rPr>
                <w:rFonts w:ascii="Times New Roman"/>
                <w:b w:val="false"/>
                <w:i w:val="false"/>
                <w:color w:val="000000"/>
                <w:sz w:val="20"/>
              </w:rPr>
              <w:t>
</w:t>
            </w:r>
            <w:r>
              <w:rPr>
                <w:rFonts w:ascii="Times New Roman"/>
                <w:b w:val="false"/>
                <w:i w:val="false"/>
                <w:color w:val="000000"/>
                <w:sz w:val="20"/>
              </w:rPr>
              <w:t>КҚ 3.6.11 Салалық электр және электромеханикалық жабдықтарды пайдалану және техникалық қызметтендіру маршруттық-технологиялық картасын толтыру</w:t>
            </w:r>
            <w:r>
              <w:br/>
            </w:r>
            <w:r>
              <w:rPr>
                <w:rFonts w:ascii="Times New Roman"/>
                <w:b w:val="false"/>
                <w:i w:val="false"/>
                <w:color w:val="000000"/>
                <w:sz w:val="20"/>
              </w:rPr>
              <w:t>
</w:t>
            </w:r>
            <w:r>
              <w:rPr>
                <w:rFonts w:ascii="Times New Roman"/>
                <w:b w:val="false"/>
                <w:i w:val="false"/>
                <w:color w:val="000000"/>
                <w:sz w:val="20"/>
              </w:rPr>
              <w:t>КҚ 3.6.12 Тұрмыстық машиналар мен аспаптарды техникалық күту және жөндеуін ұйымдастыру</w:t>
            </w:r>
            <w:r>
              <w:br/>
            </w:r>
            <w:r>
              <w:rPr>
                <w:rFonts w:ascii="Times New Roman"/>
                <w:b w:val="false"/>
                <w:i w:val="false"/>
                <w:color w:val="000000"/>
                <w:sz w:val="20"/>
              </w:rPr>
              <w:t>
</w:t>
            </w:r>
            <w:r>
              <w:rPr>
                <w:rFonts w:ascii="Times New Roman"/>
                <w:b w:val="false"/>
                <w:i w:val="false"/>
                <w:color w:val="000000"/>
                <w:sz w:val="20"/>
              </w:rPr>
              <w:t>КҚ 3.6.13 Электр жабдықтары, тұрмыстық машиналар мен аспаптар жұмысының тиімділігін бағалау</w:t>
            </w:r>
            <w:r>
              <w:br/>
            </w:r>
            <w:r>
              <w:rPr>
                <w:rFonts w:ascii="Times New Roman"/>
                <w:b w:val="false"/>
                <w:i w:val="false"/>
                <w:color w:val="000000"/>
                <w:sz w:val="20"/>
              </w:rPr>
              <w:t>
</w:t>
            </w:r>
            <w:r>
              <w:rPr>
                <w:rFonts w:ascii="Times New Roman"/>
                <w:b w:val="false"/>
                <w:i w:val="false"/>
                <w:color w:val="000000"/>
                <w:sz w:val="20"/>
              </w:rPr>
              <w:t>КҚ 3.6.14 Кәсіптік қызметінде бағдарламалық қамтылуды пайдалану</w:t>
            </w:r>
            <w:r>
              <w:br/>
            </w:r>
            <w:r>
              <w:rPr>
                <w:rFonts w:ascii="Times New Roman"/>
                <w:b w:val="false"/>
                <w:i w:val="false"/>
                <w:color w:val="000000"/>
                <w:sz w:val="20"/>
              </w:rPr>
              <w:t>
</w:t>
            </w:r>
            <w:r>
              <w:rPr>
                <w:rFonts w:ascii="Times New Roman"/>
                <w:b w:val="false"/>
                <w:i w:val="false"/>
                <w:color w:val="000000"/>
                <w:sz w:val="20"/>
              </w:rPr>
              <w:t>КҚ 3.6.15 Компьютерлік және телекоммуникациялық құралдарын қолдану</w:t>
            </w:r>
            <w:r>
              <w:br/>
            </w:r>
            <w:r>
              <w:rPr>
                <w:rFonts w:ascii="Times New Roman"/>
                <w:b w:val="false"/>
                <w:i w:val="false"/>
                <w:color w:val="000000"/>
                <w:sz w:val="20"/>
              </w:rPr>
              <w:t>
</w:t>
            </w:r>
            <w:r>
              <w:rPr>
                <w:rFonts w:ascii="Times New Roman"/>
                <w:b w:val="false"/>
                <w:i w:val="false"/>
                <w:color w:val="000000"/>
                <w:sz w:val="20"/>
              </w:rPr>
              <w:t>КҚ 3.6.16 Аспаптар мен элементтердің жөндеу кестесін құру</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3.7-111507 3-Техник-механик</w:t>
            </w:r>
          </w:p>
        </w:tc>
        <w:tc>
          <w:tcPr>
            <w:tcW w:w="10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3.7.3 Блоктау және сигналдау жүйелерінің журналын жүргізу</w:t>
            </w:r>
            <w:r>
              <w:br/>
            </w:r>
            <w:r>
              <w:rPr>
                <w:rFonts w:ascii="Times New Roman"/>
                <w:b w:val="false"/>
                <w:i w:val="false"/>
                <w:color w:val="000000"/>
                <w:sz w:val="20"/>
              </w:rPr>
              <w:t>
</w:t>
            </w:r>
            <w:r>
              <w:rPr>
                <w:rFonts w:ascii="Times New Roman"/>
                <w:b w:val="false"/>
                <w:i w:val="false"/>
                <w:color w:val="000000"/>
                <w:sz w:val="20"/>
              </w:rPr>
              <w:t>КҚ 3.7.4 Электр жабдығын ұтымды пайдалану және жөндеу жөніндегі жұмыстарды ұйымдастыру</w:t>
            </w:r>
            <w:r>
              <w:br/>
            </w:r>
            <w:r>
              <w:rPr>
                <w:rFonts w:ascii="Times New Roman"/>
                <w:b w:val="false"/>
                <w:i w:val="false"/>
                <w:color w:val="000000"/>
                <w:sz w:val="20"/>
              </w:rPr>
              <w:t>
</w:t>
            </w:r>
            <w:r>
              <w:rPr>
                <w:rFonts w:ascii="Times New Roman"/>
                <w:b w:val="false"/>
                <w:i w:val="false"/>
                <w:color w:val="000000"/>
                <w:sz w:val="20"/>
              </w:rPr>
              <w:t>КҚ 3.7.5 Жоспарлы-ескертпе жөндеу жұмыстардың кестесін құру</w:t>
            </w:r>
            <w:r>
              <w:br/>
            </w:r>
            <w:r>
              <w:rPr>
                <w:rFonts w:ascii="Times New Roman"/>
                <w:b w:val="false"/>
                <w:i w:val="false"/>
                <w:color w:val="000000"/>
                <w:sz w:val="20"/>
              </w:rPr>
              <w:t>
</w:t>
            </w:r>
            <w:r>
              <w:rPr>
                <w:rFonts w:ascii="Times New Roman"/>
                <w:b w:val="false"/>
                <w:i w:val="false"/>
                <w:color w:val="000000"/>
                <w:sz w:val="20"/>
              </w:rPr>
              <w:t>КҚ 3.7.6 Блоктау және сигналдау жүйелерін дәлелдеу</w:t>
            </w:r>
            <w:r>
              <w:br/>
            </w:r>
            <w:r>
              <w:rPr>
                <w:rFonts w:ascii="Times New Roman"/>
                <w:b w:val="false"/>
                <w:i w:val="false"/>
                <w:color w:val="000000"/>
                <w:sz w:val="20"/>
              </w:rPr>
              <w:t>
</w:t>
            </w:r>
            <w:r>
              <w:rPr>
                <w:rFonts w:ascii="Times New Roman"/>
                <w:b w:val="false"/>
                <w:i w:val="false"/>
                <w:color w:val="000000"/>
                <w:sz w:val="20"/>
              </w:rPr>
              <w:t>КҚ 3.7.7 Автоматика құралдарын баптау мен реттеуді орындау</w:t>
            </w:r>
            <w:r>
              <w:br/>
            </w:r>
            <w:r>
              <w:rPr>
                <w:rFonts w:ascii="Times New Roman"/>
                <w:b w:val="false"/>
                <w:i w:val="false"/>
                <w:color w:val="000000"/>
                <w:sz w:val="20"/>
              </w:rPr>
              <w:t>
</w:t>
            </w:r>
            <w:r>
              <w:rPr>
                <w:rFonts w:ascii="Times New Roman"/>
                <w:b w:val="false"/>
                <w:i w:val="false"/>
                <w:color w:val="000000"/>
                <w:sz w:val="20"/>
              </w:rPr>
              <w:t>КҚ 3.7.8 Автоматика жүйесінің үздіксіз жұмысын жүзеге асыру</w:t>
            </w:r>
            <w:r>
              <w:br/>
            </w:r>
            <w:r>
              <w:rPr>
                <w:rFonts w:ascii="Times New Roman"/>
                <w:b w:val="false"/>
                <w:i w:val="false"/>
                <w:color w:val="000000"/>
                <w:sz w:val="20"/>
              </w:rPr>
              <w:t>
</w:t>
            </w:r>
            <w:r>
              <w:rPr>
                <w:rFonts w:ascii="Times New Roman"/>
                <w:b w:val="false"/>
                <w:i w:val="false"/>
                <w:color w:val="000000"/>
                <w:sz w:val="20"/>
              </w:rPr>
              <w:t>КҚ 3.7.9 Электр қондырғыларын және аспаптарын монтаждау</w:t>
            </w:r>
            <w:r>
              <w:br/>
            </w:r>
            <w:r>
              <w:rPr>
                <w:rFonts w:ascii="Times New Roman"/>
                <w:b w:val="false"/>
                <w:i w:val="false"/>
                <w:color w:val="000000"/>
                <w:sz w:val="20"/>
              </w:rPr>
              <w:t>
</w:t>
            </w:r>
            <w:r>
              <w:rPr>
                <w:rFonts w:ascii="Times New Roman"/>
                <w:b w:val="false"/>
                <w:i w:val="false"/>
                <w:color w:val="000000"/>
                <w:sz w:val="20"/>
              </w:rPr>
              <w:t>КҚ 3.7.10 Еңбек қорғау жөніндегі қауіпсіздік ережелерін сақтау</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3.8-111508 3-Техник-технолог</w:t>
            </w:r>
          </w:p>
        </w:tc>
        <w:tc>
          <w:tcPr>
            <w:tcW w:w="10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3.8.1 Үздіксіз технологиялық процесін ұйымдастыру</w:t>
            </w:r>
            <w:r>
              <w:br/>
            </w:r>
            <w:r>
              <w:rPr>
                <w:rFonts w:ascii="Times New Roman"/>
                <w:b w:val="false"/>
                <w:i w:val="false"/>
                <w:color w:val="000000"/>
                <w:sz w:val="20"/>
              </w:rPr>
              <w:t>
</w:t>
            </w:r>
            <w:r>
              <w:rPr>
                <w:rFonts w:ascii="Times New Roman"/>
                <w:b w:val="false"/>
                <w:i w:val="false"/>
                <w:color w:val="000000"/>
                <w:sz w:val="20"/>
              </w:rPr>
              <w:t>КҚ 3.8.2 Өндірісті жөндеу жұмыстармен қамтамасыз ету</w:t>
            </w:r>
            <w:r>
              <w:br/>
            </w:r>
            <w:r>
              <w:rPr>
                <w:rFonts w:ascii="Times New Roman"/>
                <w:b w:val="false"/>
                <w:i w:val="false"/>
                <w:color w:val="000000"/>
                <w:sz w:val="20"/>
              </w:rPr>
              <w:t>
</w:t>
            </w:r>
            <w:r>
              <w:rPr>
                <w:rFonts w:ascii="Times New Roman"/>
                <w:b w:val="false"/>
                <w:i w:val="false"/>
                <w:color w:val="000000"/>
                <w:sz w:val="20"/>
              </w:rPr>
              <w:t>КҚ 3.8.3 Өндірістің технологиялық сұлбасын құру</w:t>
            </w:r>
            <w:r>
              <w:br/>
            </w:r>
            <w:r>
              <w:rPr>
                <w:rFonts w:ascii="Times New Roman"/>
                <w:b w:val="false"/>
                <w:i w:val="false"/>
                <w:color w:val="000000"/>
                <w:sz w:val="20"/>
              </w:rPr>
              <w:t>
</w:t>
            </w:r>
            <w:r>
              <w:rPr>
                <w:rFonts w:ascii="Times New Roman"/>
                <w:b w:val="false"/>
                <w:i w:val="false"/>
                <w:color w:val="000000"/>
                <w:sz w:val="20"/>
              </w:rPr>
              <w:t>КҚ 3.8.4 Оқшауланған сымдар мен кабельдерді сынақтау</w:t>
            </w:r>
            <w:r>
              <w:br/>
            </w:r>
            <w:r>
              <w:rPr>
                <w:rFonts w:ascii="Times New Roman"/>
                <w:b w:val="false"/>
                <w:i w:val="false"/>
                <w:color w:val="000000"/>
                <w:sz w:val="20"/>
              </w:rPr>
              <w:t>
</w:t>
            </w:r>
            <w:r>
              <w:rPr>
                <w:rFonts w:ascii="Times New Roman"/>
                <w:b w:val="false"/>
                <w:i w:val="false"/>
                <w:color w:val="000000"/>
                <w:sz w:val="20"/>
              </w:rPr>
              <w:t>КҚ 3.8.5 Техникалық есептеулер жүргізу</w:t>
            </w:r>
            <w:r>
              <w:br/>
            </w:r>
            <w:r>
              <w:rPr>
                <w:rFonts w:ascii="Times New Roman"/>
                <w:b w:val="false"/>
                <w:i w:val="false"/>
                <w:color w:val="000000"/>
                <w:sz w:val="20"/>
              </w:rPr>
              <w:t>
</w:t>
            </w:r>
            <w:r>
              <w:rPr>
                <w:rFonts w:ascii="Times New Roman"/>
                <w:b w:val="false"/>
                <w:i w:val="false"/>
                <w:color w:val="000000"/>
                <w:sz w:val="20"/>
              </w:rPr>
              <w:t>КҚ 3.8.6 Технологиялық карта құрастыру</w:t>
            </w:r>
            <w:r>
              <w:br/>
            </w:r>
            <w:r>
              <w:rPr>
                <w:rFonts w:ascii="Times New Roman"/>
                <w:b w:val="false"/>
                <w:i w:val="false"/>
                <w:color w:val="000000"/>
                <w:sz w:val="20"/>
              </w:rPr>
              <w:t>
</w:t>
            </w:r>
            <w:r>
              <w:rPr>
                <w:rFonts w:ascii="Times New Roman"/>
                <w:b w:val="false"/>
                <w:i w:val="false"/>
                <w:color w:val="000000"/>
                <w:sz w:val="20"/>
              </w:rPr>
              <w:t>КҚ 3.8.7 Өндірістік-техникалық құжаттамасын рәсімдеу</w:t>
            </w:r>
            <w:r>
              <w:br/>
            </w:r>
            <w:r>
              <w:rPr>
                <w:rFonts w:ascii="Times New Roman"/>
                <w:b w:val="false"/>
                <w:i w:val="false"/>
                <w:color w:val="000000"/>
                <w:sz w:val="20"/>
              </w:rPr>
              <w:t>
</w:t>
            </w:r>
            <w:r>
              <w:rPr>
                <w:rFonts w:ascii="Times New Roman"/>
                <w:b w:val="false"/>
                <w:i w:val="false"/>
                <w:color w:val="000000"/>
                <w:sz w:val="20"/>
              </w:rPr>
              <w:t>КҚ 3.8.8 Престелген материалды қалындығы бойынша сұрыптау, бөлшектеу және стеллажға қалау</w:t>
            </w:r>
            <w:r>
              <w:br/>
            </w:r>
            <w:r>
              <w:rPr>
                <w:rFonts w:ascii="Times New Roman"/>
                <w:b w:val="false"/>
                <w:i w:val="false"/>
                <w:color w:val="000000"/>
                <w:sz w:val="20"/>
              </w:rPr>
              <w:t>
</w:t>
            </w:r>
            <w:r>
              <w:rPr>
                <w:rFonts w:ascii="Times New Roman"/>
                <w:b w:val="false"/>
                <w:i w:val="false"/>
                <w:color w:val="000000"/>
                <w:sz w:val="20"/>
              </w:rPr>
              <w:t>КҚ 3.8.9 Жүктелген күштік трансформаторлардың бұрып жібергішінің және орамасының сұлбасын оқшаулау</w:t>
            </w:r>
            <w:r>
              <w:br/>
            </w:r>
            <w:r>
              <w:rPr>
                <w:rFonts w:ascii="Times New Roman"/>
                <w:b w:val="false"/>
                <w:i w:val="false"/>
                <w:color w:val="000000"/>
                <w:sz w:val="20"/>
              </w:rPr>
              <w:t>
</w:t>
            </w:r>
            <w:r>
              <w:rPr>
                <w:rFonts w:ascii="Times New Roman"/>
                <w:b w:val="false"/>
                <w:i w:val="false"/>
                <w:color w:val="000000"/>
                <w:sz w:val="20"/>
              </w:rPr>
              <w:t>КҚ 3.8.10 Жоғары біліктілікті слесарьдың жетекшілігімен орамалар мен бөлшектерді әзірлеу</w:t>
            </w:r>
          </w:p>
        </w:tc>
      </w:tr>
    </w:tbl>
    <w:bookmarkStart w:name="z172" w:id="17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Білімдер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195-қосымша </w:t>
      </w:r>
    </w:p>
    <w:bookmarkEnd w:id="170"/>
    <w:bookmarkStart w:name="z173" w:id="171"/>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71"/>
    <w:p>
      <w:pPr>
        <w:spacing w:after="0"/>
        <w:ind w:left="0"/>
        <w:jc w:val="both"/>
      </w:pPr>
      <w:r>
        <w:rPr>
          <w:rFonts w:ascii="Times New Roman"/>
          <w:b w:val="false"/>
          <w:i w:val="false"/>
          <w:color w:val="000000"/>
          <w:sz w:val="28"/>
        </w:rPr>
        <w:t>Білім коды мен бейіні: 1100000 – Көлік (салалар бойынша)</w:t>
      </w:r>
      <w:r>
        <w:br/>
      </w:r>
      <w:r>
        <w:rPr>
          <w:rFonts w:ascii="Times New Roman"/>
          <w:b w:val="false"/>
          <w:i w:val="false"/>
          <w:color w:val="000000"/>
          <w:sz w:val="28"/>
        </w:rPr>
        <w:t>
Мамандығы: 1117000 – Электрондық техника өндірісіне арналған жабдық</w:t>
      </w:r>
      <w:r>
        <w:br/>
      </w:r>
      <w:r>
        <w:rPr>
          <w:rFonts w:ascii="Times New Roman"/>
          <w:b w:val="false"/>
          <w:i w:val="false"/>
          <w:color w:val="000000"/>
          <w:sz w:val="28"/>
        </w:rPr>
        <w:t>
Біліктілігі: 111701 2 - Технологиялық жабдықты реттеуші (электрондық техника өндірісі)*</w:t>
      </w:r>
    </w:p>
    <w:bookmarkStart w:name="z174" w:id="172"/>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xml:space="preserve">
негізгі орта білім базасында </w:t>
      </w:r>
    </w:p>
    <w:bookmarkEnd w:id="172"/>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1"/>
        <w:gridCol w:w="6702"/>
        <w:gridCol w:w="1149"/>
        <w:gridCol w:w="957"/>
        <w:gridCol w:w="1149"/>
        <w:gridCol w:w="766"/>
        <w:gridCol w:w="766"/>
        <w:gridCol w:w="957"/>
        <w:gridCol w:w="1341"/>
        <w:gridCol w:w="957"/>
        <w:gridCol w:w="1725"/>
      </w:tblGrid>
      <w:tr>
        <w:trPr>
          <w:trHeight w:val="420" w:hRule="atLeast"/>
        </w:trPr>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6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мен пәндердің</w:t>
            </w:r>
            <w:r>
              <w:br/>
            </w:r>
            <w:r>
              <w:rPr>
                <w:rFonts w:ascii="Times New Roman"/>
                <w:b w:val="false"/>
                <w:i w:val="false"/>
                <w:color w:val="000000"/>
                <w:sz w:val="20"/>
              </w:rPr>
              <w:t>
</w:t>
            </w:r>
            <w:r>
              <w:rPr>
                <w:rFonts w:ascii="Times New Roman"/>
                <w:b w:val="false"/>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уақытының көлемі(сағат)</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vMerge/>
            <w:tcBorders>
              <w:top w:val="nil"/>
              <w:left w:val="single" w:color="cfcfcf" w:sz="5"/>
              <w:bottom w:val="single" w:color="cfcfcf" w:sz="5"/>
              <w:right w:val="single" w:color="cfcfcf" w:sz="5"/>
            </w:tcBorders>
          </w:tcPr>
          <w:p/>
        </w:tc>
      </w:tr>
      <w:tr>
        <w:trPr>
          <w:trHeight w:val="17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225"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білімдер беретін пәндер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1448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 және әдебиеті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тілі және әдебиеті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 тарихы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Қоғамтану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55"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пәндер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 негіздері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және өндiрiстi автоматтандыру негiздерi</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35"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техника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жабдықты құрастыру технологиясы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195"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ұйымы анықтайтын пәндер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r>
              <w:br/>
            </w:r>
            <w:r>
              <w:rPr>
                <w:rFonts w:ascii="Times New Roman"/>
                <w:b w:val="false"/>
                <w:i w:val="false"/>
                <w:color w:val="000000"/>
                <w:sz w:val="20"/>
              </w:rPr>
              <w:t>
</w:t>
            </w:r>
            <w:r>
              <w:rPr>
                <w:rFonts w:ascii="Times New Roman"/>
                <w:b w:val="false"/>
                <w:i w:val="false"/>
                <w:color w:val="000000"/>
                <w:sz w:val="20"/>
              </w:rPr>
              <w:t>КП 00</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 (алғашқы кәсіби дағдыларын алу үшін)</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 (мамандық бейіні бойынша)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диплом алды практикасы(материалдардың жиыны және дипломдық жобаны әзiрлеу)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ҚА02 (КДДБ)</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дайындық деңгейін бағалау және біліктілік беру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Міндеттті оқытудың қорытындысы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21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21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 w:id="173"/>
    <w:p>
      <w:pPr>
        <w:spacing w:after="0"/>
        <w:ind w:left="0"/>
        <w:jc w:val="both"/>
      </w:pPr>
      <w:r>
        <w:rPr>
          <w:rFonts w:ascii="Times New Roman"/>
          <w:b w:val="false"/>
          <w:i w:val="false"/>
          <w:color w:val="000000"/>
          <w:sz w:val="28"/>
        </w:rPr>
        <w:t>
Ескерту: ЖБП – Жалпы білімдер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формасына, мамандықтың өзгешелігіне, аймақтық ерекшеліктеріне және тағы басқаларға байланысты өзгертіледі.</w:t>
      </w:r>
    </w:p>
    <w:bookmarkEnd w:id="173"/>
    <w:bookmarkStart w:name="z176" w:id="17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Білімдер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196-қосымша</w:t>
      </w:r>
    </w:p>
    <w:bookmarkEnd w:id="174"/>
    <w:bookmarkStart w:name="z177" w:id="175"/>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75"/>
    <w:p>
      <w:pPr>
        <w:spacing w:after="0"/>
        <w:ind w:left="0"/>
        <w:jc w:val="both"/>
      </w:pPr>
      <w:r>
        <w:rPr>
          <w:rFonts w:ascii="Times New Roman"/>
          <w:b w:val="false"/>
          <w:i w:val="false"/>
          <w:color w:val="000000"/>
          <w:sz w:val="28"/>
        </w:rPr>
        <w:t>Білімдер коды мен бейіні: 1100000 – Көлік (салалар бойынша)</w:t>
      </w:r>
      <w:r>
        <w:br/>
      </w:r>
      <w:r>
        <w:rPr>
          <w:rFonts w:ascii="Times New Roman"/>
          <w:b w:val="false"/>
          <w:i w:val="false"/>
          <w:color w:val="000000"/>
          <w:sz w:val="28"/>
        </w:rPr>
        <w:t>
Мамандығы: 1117000 – Электрондық техника өндірісіне арналған жабдықтар</w:t>
      </w:r>
      <w:r>
        <w:br/>
      </w:r>
      <w:r>
        <w:rPr>
          <w:rFonts w:ascii="Times New Roman"/>
          <w:b w:val="false"/>
          <w:i w:val="false"/>
          <w:color w:val="000000"/>
          <w:sz w:val="28"/>
        </w:rPr>
        <w:t>
Біліктілігі: 111701 2 - Технологиялық жабдықты реттеуші (электрондық техника өндірісі)*</w:t>
      </w:r>
    </w:p>
    <w:bookmarkStart w:name="z178" w:id="176"/>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Оқытудың нормативтік мерзімі: 1 жыл 10 ай</w:t>
      </w:r>
      <w:r>
        <w:br/>
      </w:r>
      <w:r>
        <w:rPr>
          <w:rFonts w:ascii="Times New Roman"/>
          <w:b w:val="false"/>
          <w:i w:val="false"/>
          <w:color w:val="000000"/>
          <w:sz w:val="28"/>
        </w:rPr>
        <w:t xml:space="preserve">
жалпы орта білім базасында </w:t>
      </w:r>
    </w:p>
    <w:bookmarkEnd w:id="176"/>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5287"/>
        <w:gridCol w:w="849"/>
        <w:gridCol w:w="849"/>
        <w:gridCol w:w="1052"/>
        <w:gridCol w:w="1440"/>
        <w:gridCol w:w="2011"/>
        <w:gridCol w:w="1441"/>
        <w:gridCol w:w="1440"/>
        <w:gridCol w:w="2010"/>
      </w:tblGrid>
      <w:tr>
        <w:trPr>
          <w:trHeight w:val="75" w:hRule="atLeast"/>
        </w:trPr>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мен пәндердің индексі</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және пәндердің</w:t>
            </w:r>
            <w:r>
              <w:br/>
            </w:r>
            <w:r>
              <w:rPr>
                <w:rFonts w:ascii="Times New Roman"/>
                <w:b w:val="false"/>
                <w:i w:val="false"/>
                <w:color w:val="000000"/>
                <w:sz w:val="20"/>
              </w:rPr>
              <w:t>
</w:t>
            </w:r>
            <w:r>
              <w:rPr>
                <w:rFonts w:ascii="Times New Roman"/>
                <w:b w:val="false"/>
                <w:i w:val="false"/>
                <w:color w:val="000000"/>
                <w:sz w:val="20"/>
              </w:rPr>
              <w:t>атаулары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уақытының көлемі(сағат)</w:t>
            </w:r>
          </w:p>
        </w:tc>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 Емтихан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 негіздері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1.4</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және өндiрiстi автоматтандыру негiздерi</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1.5</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техника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жабдықты құрастыру технологиясы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ұйымы анықтайтын пәндер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оқыту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 (КДДБ)</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 w:id="177"/>
    <w:p>
      <w:pPr>
        <w:spacing w:after="0"/>
        <w:ind w:left="0"/>
        <w:jc w:val="both"/>
      </w:pPr>
      <w:r>
        <w:rPr>
          <w:rFonts w:ascii="Times New Roman"/>
          <w:b w:val="false"/>
          <w:i w:val="false"/>
          <w:color w:val="000000"/>
          <w:sz w:val="28"/>
        </w:rPr>
        <w:t>
Ескерту: ЖБП – жалпы білімдер беретін пәндер; ЖГП – жалпы гуманитарлық пәндер; ӘЭП - әлеуметтік-экономикалық пәндер; ЖКП – жалпы кәсіптік пәндер; АП – арнайы пәндер; БҰАП – білімдер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басқаларға байланысты өзгертіледі.</w:t>
      </w:r>
    </w:p>
    <w:bookmarkEnd w:id="177"/>
    <w:bookmarkStart w:name="z180" w:id="17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Білімдер және ғылым министрінің </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xml:space="preserve">
№ 150 бұйрығына 197-қосымша </w:t>
      </w:r>
    </w:p>
    <w:bookmarkEnd w:id="178"/>
    <w:bookmarkStart w:name="z181" w:id="179"/>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79"/>
    <w:p>
      <w:pPr>
        <w:spacing w:after="0"/>
        <w:ind w:left="0"/>
        <w:jc w:val="both"/>
      </w:pPr>
      <w:r>
        <w:rPr>
          <w:rFonts w:ascii="Times New Roman"/>
          <w:b w:val="false"/>
          <w:i w:val="false"/>
          <w:color w:val="000000"/>
          <w:sz w:val="28"/>
        </w:rPr>
        <w:t>Білімдер коды мен бейіні: 110000 – Көлік (салалар бойынша)</w:t>
      </w:r>
      <w:r>
        <w:br/>
      </w:r>
      <w:r>
        <w:rPr>
          <w:rFonts w:ascii="Times New Roman"/>
          <w:b w:val="false"/>
          <w:i w:val="false"/>
          <w:color w:val="000000"/>
          <w:sz w:val="28"/>
        </w:rPr>
        <w:t>
Мамандығы: 1117000 – Электрондық техника өндірісіне арналған жабдықтар</w:t>
      </w:r>
      <w:r>
        <w:br/>
      </w:r>
      <w:r>
        <w:rPr>
          <w:rFonts w:ascii="Times New Roman"/>
          <w:b w:val="false"/>
          <w:i w:val="false"/>
          <w:color w:val="000000"/>
          <w:sz w:val="28"/>
        </w:rPr>
        <w:t>
Біліктілігі: 111702 3 - Техник-электроник</w:t>
      </w:r>
    </w:p>
    <w:bookmarkStart w:name="z182" w:id="180"/>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Оқытудың нормативтік мерзімі: 3 жыл 10 ай</w:t>
      </w:r>
      <w:r>
        <w:br/>
      </w:r>
      <w:r>
        <w:rPr>
          <w:rFonts w:ascii="Times New Roman"/>
          <w:b w:val="false"/>
          <w:i w:val="false"/>
          <w:color w:val="000000"/>
          <w:sz w:val="28"/>
        </w:rPr>
        <w:t xml:space="preserve">
негізгі орта білім базасында </w:t>
      </w:r>
    </w:p>
    <w:bookmarkEnd w:id="180"/>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4"/>
        <w:gridCol w:w="5173"/>
        <w:gridCol w:w="678"/>
        <w:gridCol w:w="866"/>
        <w:gridCol w:w="1074"/>
        <w:gridCol w:w="1261"/>
        <w:gridCol w:w="1072"/>
        <w:gridCol w:w="1261"/>
        <w:gridCol w:w="1864"/>
        <w:gridCol w:w="1054"/>
        <w:gridCol w:w="1653"/>
      </w:tblGrid>
      <w:tr>
        <w:trPr>
          <w:trHeight w:val="420" w:hRule="atLeast"/>
        </w:trPr>
        <w:tc>
          <w:tcPr>
            <w:tcW w:w="2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мен</w:t>
            </w:r>
            <w:r>
              <w:br/>
            </w:r>
            <w:r>
              <w:rPr>
                <w:rFonts w:ascii="Times New Roman"/>
                <w:b w:val="false"/>
                <w:i w:val="false"/>
                <w:color w:val="000000"/>
                <w:sz w:val="20"/>
              </w:rPr>
              <w:t>
</w:t>
            </w:r>
            <w:r>
              <w:rPr>
                <w:rFonts w:ascii="Times New Roman"/>
                <w:b w:val="false"/>
                <w:i w:val="false"/>
                <w:color w:val="000000"/>
                <w:sz w:val="20"/>
              </w:rPr>
              <w:t>пәндердің</w:t>
            </w:r>
            <w:r>
              <w:br/>
            </w:r>
            <w:r>
              <w:rPr>
                <w:rFonts w:ascii="Times New Roman"/>
                <w:b w:val="false"/>
                <w:i w:val="false"/>
                <w:color w:val="000000"/>
                <w:sz w:val="20"/>
              </w:rPr>
              <w:t>
</w:t>
            </w:r>
            <w:r>
              <w:rPr>
                <w:rFonts w:ascii="Times New Roman"/>
                <w:b w:val="false"/>
                <w:i w:val="false"/>
                <w:color w:val="000000"/>
                <w:sz w:val="20"/>
              </w:rPr>
              <w:t>индексі</w:t>
            </w:r>
          </w:p>
        </w:tc>
        <w:tc>
          <w:tcPr>
            <w:tcW w:w="5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Циклдермен пәндердің</w:t>
            </w:r>
            <w:r>
              <w:br/>
            </w:r>
            <w:r>
              <w:rPr>
                <w:rFonts w:ascii="Times New Roman"/>
                <w:b w:val="false"/>
                <w:i w:val="false"/>
                <w:color w:val="000000"/>
                <w:sz w:val="20"/>
              </w:rPr>
              <w:t>
</w:t>
            </w:r>
            <w:r>
              <w:rPr>
                <w:rFonts w:ascii="Times New Roman"/>
                <w:b w:val="false"/>
                <w:i w:val="false"/>
                <w:color w:val="000000"/>
                <w:sz w:val="20"/>
              </w:rPr>
              <w:t>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уақытының көлемі(сағат)</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 саны</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(зертханалық-практикалық)сабақтар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22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1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білімдер беретін пәндер</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тілі және әдебиеті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Қоғамтану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6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9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16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16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6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Саясаттану мен әлеуметтану негіздері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пәндер</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қағаздарын жүргізу</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9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графика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негіздері</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9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6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3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Өлшеуіш техника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0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5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13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пәндер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 техникасы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2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техника өндірісінің технологиясы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16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техника өндірісіндегі технологиялық жабдықтар</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12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жабдықтарды пайдалану</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2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жабдықтарды техникалық қызмет көрсету және жөндеу</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9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технологиялық үрдісін автоматтандыру</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18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ұйымы анықтайтын пәндер</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Кәсiптік практика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практикасы (алғашқы кәсiби дағдыларды алу үшiн)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бейіні бойынша) технологиялық практиканы алу</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диплом алдындағы практика (материалдардың жиыны және дипломдық жобаны әзiрлеу)</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аттестаттау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аттестаттау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 (КДДБ)</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дайындық деңгейін бағалау және біліктілік беру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оқытудың қорытындысы: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22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9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181"/>
    <w:p>
      <w:pPr>
        <w:spacing w:after="0"/>
        <w:ind w:left="0"/>
        <w:jc w:val="both"/>
      </w:pPr>
      <w:r>
        <w:rPr>
          <w:rFonts w:ascii="Times New Roman"/>
          <w:b w:val="false"/>
          <w:i w:val="false"/>
          <w:color w:val="000000"/>
          <w:sz w:val="28"/>
        </w:rPr>
        <w:t>
Ескерту: ЖБП – жалпы білімдер беретін пәндер; ЖГП – жалпы гуманитарлық пәндер; ӘЭП - әлеуметтік-экономикалық пәндер; ЖКП – жалпы кәсіптік пәндер; АП – арнайы пәндер; БҰАП – білімдер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басқаларға байланысты өзгертіледі.</w:t>
      </w:r>
    </w:p>
    <w:bookmarkEnd w:id="181"/>
    <w:bookmarkStart w:name="z184" w:id="18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Білімдер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198-қосымша</w:t>
      </w:r>
    </w:p>
    <w:bookmarkEnd w:id="182"/>
    <w:bookmarkStart w:name="z185" w:id="183"/>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білімдер</w:t>
      </w:r>
    </w:p>
    <w:bookmarkEnd w:id="183"/>
    <w:p>
      <w:pPr>
        <w:spacing w:after="0"/>
        <w:ind w:left="0"/>
        <w:jc w:val="both"/>
      </w:pPr>
      <w:r>
        <w:rPr>
          <w:rFonts w:ascii="Times New Roman"/>
          <w:b w:val="false"/>
          <w:i w:val="false"/>
          <w:color w:val="000000"/>
          <w:sz w:val="28"/>
        </w:rPr>
        <w:t>Білімдер коды мен бейіні: 1100000 – Көлік (сала бойынша)</w:t>
      </w:r>
      <w:r>
        <w:br/>
      </w:r>
      <w:r>
        <w:rPr>
          <w:rFonts w:ascii="Times New Roman"/>
          <w:b w:val="false"/>
          <w:i w:val="false"/>
          <w:color w:val="000000"/>
          <w:sz w:val="28"/>
        </w:rPr>
        <w:t>
Мамандығы: 1117000 – Электрондық техника өндірісіне арналған жабдық</w:t>
      </w:r>
      <w:r>
        <w:br/>
      </w:r>
      <w:r>
        <w:rPr>
          <w:rFonts w:ascii="Times New Roman"/>
          <w:b w:val="false"/>
          <w:i w:val="false"/>
          <w:color w:val="000000"/>
          <w:sz w:val="28"/>
        </w:rPr>
        <w:t>
Біліктілігі: 111702 3 - Техник-электроник</w:t>
      </w:r>
    </w:p>
    <w:bookmarkStart w:name="z186" w:id="184"/>
    <w:p>
      <w:pPr>
        <w:spacing w:after="0"/>
        <w:ind w:left="0"/>
        <w:jc w:val="both"/>
      </w:pPr>
      <w:r>
        <w:rPr>
          <w:rFonts w:ascii="Times New Roman"/>
          <w:b w:val="false"/>
          <w:i w:val="false"/>
          <w:color w:val="000000"/>
          <w:sz w:val="28"/>
        </w:rPr>
        <w:t xml:space="preserve">
Оқыту нысаны: күндізгі </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xml:space="preserve">
жалпы орта білім базасында </w:t>
      </w:r>
    </w:p>
    <w:bookmarkEnd w:id="184"/>
    <w:p>
      <w:pPr>
        <w:spacing w:after="0"/>
        <w:ind w:left="0"/>
        <w:jc w:val="both"/>
      </w:pPr>
      <w:r>
        <w:rPr>
          <w:rFonts w:ascii="Times New Roman"/>
          <w:b w:val="false"/>
          <w:i w:val="false"/>
          <w:color w:val="000000"/>
          <w:sz w:val="28"/>
        </w:rPr>
        <w:t>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9"/>
        <w:gridCol w:w="5635"/>
        <w:gridCol w:w="920"/>
        <w:gridCol w:w="920"/>
        <w:gridCol w:w="1201"/>
        <w:gridCol w:w="1114"/>
        <w:gridCol w:w="1217"/>
        <w:gridCol w:w="923"/>
        <w:gridCol w:w="1593"/>
        <w:gridCol w:w="1551"/>
        <w:gridCol w:w="1217"/>
      </w:tblGrid>
      <w:tr>
        <w:trPr>
          <w:trHeight w:val="420" w:hRule="atLeast"/>
        </w:trPr>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пәндер</w:t>
            </w:r>
            <w:r>
              <w:br/>
            </w:r>
            <w:r>
              <w:rPr>
                <w:rFonts w:ascii="Times New Roman"/>
                <w:b w:val="false"/>
                <w:i w:val="false"/>
                <w:color w:val="000000"/>
                <w:sz w:val="20"/>
              </w:rPr>
              <w:t>
</w:t>
            </w:r>
            <w:r>
              <w:rPr>
                <w:rFonts w:ascii="Times New Roman"/>
                <w:b w:val="false"/>
                <w:i w:val="false"/>
                <w:color w:val="000000"/>
                <w:sz w:val="20"/>
              </w:rPr>
              <w:t>индексі</w:t>
            </w:r>
          </w:p>
        </w:tc>
        <w:tc>
          <w:tcPr>
            <w:tcW w:w="5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Циклдер мен пәндердің</w:t>
            </w:r>
            <w:r>
              <w:br/>
            </w:r>
            <w:r>
              <w:rPr>
                <w:rFonts w:ascii="Times New Roman"/>
                <w:b w:val="false"/>
                <w:i w:val="false"/>
                <w:color w:val="000000"/>
                <w:sz w:val="20"/>
              </w:rPr>
              <w:t>
</w:t>
            </w:r>
            <w:r>
              <w:rPr>
                <w:rFonts w:ascii="Times New Roman"/>
                <w:b w:val="false"/>
                <w:i w:val="false"/>
                <w:color w:val="000000"/>
                <w:sz w:val="20"/>
              </w:rPr>
              <w:t>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уақытының көлемі (сағат)</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Семестрлер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бөлу*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жұмыстарыныңсаны</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сабақтар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(зертханалық-практикалық) сабақтар</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 (жұмыс)</w:t>
            </w:r>
          </w:p>
        </w:tc>
        <w:tc>
          <w:tcPr>
            <w:tcW w:w="0" w:type="auto"/>
            <w:vMerge/>
            <w:tcBorders>
              <w:top w:val="nil"/>
              <w:left w:val="single" w:color="cfcfcf" w:sz="5"/>
              <w:bottom w:val="single" w:color="cfcfcf" w:sz="5"/>
              <w:right w:val="single" w:color="cfcfcf" w:sz="5"/>
            </w:tcBorders>
          </w:tcPr>
          <w:p/>
        </w:tc>
      </w:tr>
      <w:tr>
        <w:trPr>
          <w:trHeight w:val="25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орыс тілі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мен әлеуметтану негіздері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қағаздарын жүргізу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графика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негіздері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Өлшеуіш техника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22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 техникасы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техника өндірісінің технологиясы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2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техника өндірісіндегі технологиялық жабдықтар</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жабдықтарды пайдалану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42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жабдықтарға техникалық қызмет көрсету және жөндеу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22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технологиялық үрдісін автоматтандыру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9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 анықтайтын пәндер</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Кәсiптік практика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кәсiби дағдыларды алу үшiн тәжiрибе) оқу практикасы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бейіні бойынша) технологиялық практиканы алу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(Материалдардың жиыны және дипломдық жобаны әзiрлеу) өндiрiстiк диплом алдындағы практика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аттестаттау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аттестаттау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аттестаттау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02</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дайындық деңгейін бағалау және біліктілік беру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жылына 100 сағаттан артық болмауы керек</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кезінде аптасына 4 сағаттан артық болмауы керек</w:t>
            </w:r>
          </w:p>
        </w:tc>
      </w:tr>
      <w:tr>
        <w:trPr>
          <w:trHeight w:val="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185"/>
    <w:p>
      <w:pPr>
        <w:spacing w:after="0"/>
        <w:ind w:left="0"/>
        <w:jc w:val="both"/>
      </w:pPr>
      <w:r>
        <w:rPr>
          <w:rFonts w:ascii="Times New Roman"/>
          <w:b w:val="false"/>
          <w:i w:val="false"/>
          <w:color w:val="000000"/>
          <w:sz w:val="28"/>
        </w:rPr>
        <w:t>
Ескерту: ЖБП – жалпы білімдер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басқаларға байланысты өзгертіледі.</w:t>
      </w:r>
    </w:p>
    <w:bookmarkEnd w:id="185"/>
    <w:bookmarkStart w:name="z188" w:id="18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Білімдер және ғылым министрінің</w:t>
      </w:r>
      <w:r>
        <w:br/>
      </w:r>
      <w:r>
        <w:rPr>
          <w:rFonts w:ascii="Times New Roman"/>
          <w:b w:val="false"/>
          <w:i w:val="false"/>
          <w:color w:val="000000"/>
          <w:sz w:val="28"/>
        </w:rPr>
        <w:t xml:space="preserve">
2013 жылғы 24 сәуірдегі </w:t>
      </w:r>
      <w:r>
        <w:br/>
      </w:r>
      <w:r>
        <w:rPr>
          <w:rFonts w:ascii="Times New Roman"/>
          <w:b w:val="false"/>
          <w:i w:val="false"/>
          <w:color w:val="000000"/>
          <w:sz w:val="28"/>
        </w:rPr>
        <w:t>
№ 150 бұйрығына 199-қосымша</w:t>
      </w:r>
    </w:p>
    <w:bookmarkEnd w:id="186"/>
    <w:bookmarkStart w:name="z189" w:id="187"/>
    <w:p>
      <w:pPr>
        <w:spacing w:after="0"/>
        <w:ind w:left="0"/>
        <w:jc w:val="both"/>
      </w:pPr>
      <w:r>
        <w:rPr>
          <w:rFonts w:ascii="Times New Roman"/>
          <w:b w:val="false"/>
          <w:i w:val="false"/>
          <w:color w:val="000000"/>
          <w:sz w:val="28"/>
        </w:rPr>
        <w:t>
1117000 – Электрондық техника өндірісіне арналған жабдық мамандығы бойынша техникалық және кәсіптік білім берудің үлгілік білім беретін оқу бағдарламалары</w:t>
      </w:r>
    </w:p>
    <w:bookmarkEnd w:id="187"/>
    <w:p>
      <w:pPr>
        <w:spacing w:after="0"/>
        <w:ind w:left="0"/>
        <w:jc w:val="both"/>
      </w:pPr>
      <w:r>
        <w:rPr>
          <w:rFonts w:ascii="Times New Roman"/>
          <w:b w:val="false"/>
          <w:i w:val="false"/>
          <w:color w:val="000000"/>
          <w:sz w:val="28"/>
        </w:rPr>
        <w:t>Пәндер циклдары және кәсіптік практика бойынша білімдер беру бағдарламасының мазмұны (жоғары деңгей біліктілігі)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7888"/>
        <w:gridCol w:w="5865"/>
        <w:gridCol w:w="2630"/>
      </w:tblGrid>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w:t>
            </w:r>
            <w:r>
              <w:br/>
            </w:r>
            <w:r>
              <w:rPr>
                <w:rFonts w:ascii="Times New Roman"/>
                <w:b w:val="false"/>
                <w:i w:val="false"/>
                <w:color w:val="000000"/>
                <w:sz w:val="20"/>
              </w:rPr>
              <w:t>
</w:t>
            </w:r>
            <w:r>
              <w:rPr>
                <w:rFonts w:ascii="Times New Roman"/>
                <w:b w:val="false"/>
                <w:i w:val="false"/>
                <w:color w:val="000000"/>
                <w:sz w:val="20"/>
              </w:rPr>
              <w:t>индексі</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атауы және негізгі бөлімдері</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іскерліктер мен дағдылар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w:t>
            </w:r>
            <w:r>
              <w:br/>
            </w:r>
            <w:r>
              <w:rPr>
                <w:rFonts w:ascii="Times New Roman"/>
                <w:b w:val="false"/>
                <w:i w:val="false"/>
                <w:color w:val="000000"/>
                <w:sz w:val="20"/>
              </w:rPr>
              <w:t>
</w:t>
            </w:r>
            <w:r>
              <w:rPr>
                <w:rFonts w:ascii="Times New Roman"/>
                <w:b w:val="false"/>
                <w:i w:val="false"/>
                <w:color w:val="000000"/>
                <w:sz w:val="20"/>
              </w:rPr>
              <w:t>құзыреттер коды</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білімдер беретін пәндер</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қазақ (орыс) тілі:</w:t>
            </w:r>
            <w:r>
              <w:br/>
            </w:r>
            <w:r>
              <w:rPr>
                <w:rFonts w:ascii="Times New Roman"/>
                <w:b w:val="false"/>
                <w:i w:val="false"/>
                <w:color w:val="000000"/>
                <w:sz w:val="20"/>
              </w:rPr>
              <w:t>
</w:t>
            </w:r>
            <w:r>
              <w:rPr>
                <w:rFonts w:ascii="Times New Roman"/>
                <w:b w:val="false"/>
                <w:i w:val="false"/>
                <w:color w:val="000000"/>
                <w:sz w:val="20"/>
              </w:rPr>
              <w:t>Қазақ тілінің синтаксисі. Мамандық бойынша тілді дамыту. Мемлекеттік тілде іс-қағаздарын жүргізу іскерлігі. Қазақстан Республикасының іс-қағаздарының нормативті құжаттарын білу. Аударма (сөздікпен) техникасы, кәсіптік қарым-қатынас. Орыс тілінің синтаксисі. Кәсіптік лексика. Орыс тіліндегі техникалық кітаптармен жұмыс жүргізу. Мамандық бойынша сөздіктерді пайдалану. Тілді дамыту және кәсіптік қарым-қатынас жасау.</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 (орыс) тілін үйреніп, кәсіптік бағыттағы мәтіндермен жұмыс істеуге және оларды талдауға қажетті лексикалық және грамматикалық минимумды меңгеруі;</w:t>
            </w:r>
            <w:r>
              <w:br/>
            </w:r>
            <w:r>
              <w:rPr>
                <w:rFonts w:ascii="Times New Roman"/>
                <w:b w:val="false"/>
                <w:i w:val="false"/>
                <w:color w:val="000000"/>
                <w:sz w:val="20"/>
              </w:rPr>
              <w:t>
</w:t>
            </w:r>
            <w:r>
              <w:rPr>
                <w:rFonts w:ascii="Times New Roman"/>
                <w:b w:val="false"/>
                <w:i w:val="false"/>
                <w:color w:val="000000"/>
                <w:sz w:val="20"/>
              </w:rPr>
              <w:t>- тілдік нормаларды және тілдесудің іскерлік аясындағы стилистистикасын игеру;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салада қолданатын терминологияны қолданып құжаттарды оқи, сөйлесе алу.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w:t>
            </w:r>
            <w:r>
              <w:rPr>
                <w:rFonts w:ascii="Times New Roman"/>
                <w:b w:val="false"/>
                <w:i w:val="false"/>
                <w:color w:val="000000"/>
                <w:sz w:val="20"/>
              </w:rPr>
              <w:t>Лексикалық-грамматикалық материал (2300 лексикалық бірліктер).</w:t>
            </w:r>
            <w:r>
              <w:br/>
            </w:r>
            <w:r>
              <w:rPr>
                <w:rFonts w:ascii="Times New Roman"/>
                <w:b w:val="false"/>
                <w:i w:val="false"/>
                <w:color w:val="000000"/>
                <w:sz w:val="20"/>
              </w:rPr>
              <w:t>
</w:t>
            </w:r>
            <w:r>
              <w:rPr>
                <w:rFonts w:ascii="Times New Roman"/>
                <w:b w:val="false"/>
                <w:i w:val="false"/>
                <w:color w:val="000000"/>
                <w:sz w:val="20"/>
              </w:rPr>
              <w:t>Мамандық бойынша кәсіптік тілдің негізі, кәсіптік лексика,</w:t>
            </w:r>
            <w:r>
              <w:br/>
            </w:r>
            <w:r>
              <w:rPr>
                <w:rFonts w:ascii="Times New Roman"/>
                <w:b w:val="false"/>
                <w:i w:val="false"/>
                <w:color w:val="000000"/>
                <w:sz w:val="20"/>
              </w:rPr>
              <w:t>
</w:t>
            </w:r>
            <w:r>
              <w:rPr>
                <w:rFonts w:ascii="Times New Roman"/>
                <w:b w:val="false"/>
                <w:i w:val="false"/>
                <w:color w:val="000000"/>
                <w:sz w:val="20"/>
              </w:rPr>
              <w:t>фразеологиялық құрылымдар және терминдер.</w:t>
            </w:r>
            <w:r>
              <w:br/>
            </w:r>
            <w:r>
              <w:rPr>
                <w:rFonts w:ascii="Times New Roman"/>
                <w:b w:val="false"/>
                <w:i w:val="false"/>
                <w:color w:val="000000"/>
                <w:sz w:val="20"/>
              </w:rPr>
              <w:t>
</w:t>
            </w:r>
            <w:r>
              <w:rPr>
                <w:rFonts w:ascii="Times New Roman"/>
                <w:b w:val="false"/>
                <w:i w:val="false"/>
                <w:color w:val="000000"/>
                <w:sz w:val="20"/>
              </w:rPr>
              <w:t>Кәсіптік қарым-қатынас.</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үйретілетін тіл;</w:t>
            </w:r>
            <w:r>
              <w:br/>
            </w:r>
            <w:r>
              <w:rPr>
                <w:rFonts w:ascii="Times New Roman"/>
                <w:b w:val="false"/>
                <w:i w:val="false"/>
                <w:color w:val="000000"/>
                <w:sz w:val="20"/>
              </w:rPr>
              <w:t>
</w:t>
            </w:r>
            <w:r>
              <w:rPr>
                <w:rFonts w:ascii="Times New Roman"/>
                <w:b w:val="false"/>
                <w:i w:val="false"/>
                <w:color w:val="000000"/>
                <w:sz w:val="20"/>
              </w:rPr>
              <w:t>- мамандығы бойынша лексикалық сөз топтары, грамматикалық материал, сөйлем құрылымы, тақырыптық сөз топтары;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іскерлік әңгімелесу;</w:t>
            </w:r>
            <w:r>
              <w:br/>
            </w:r>
            <w:r>
              <w:rPr>
                <w:rFonts w:ascii="Times New Roman"/>
                <w:b w:val="false"/>
                <w:i w:val="false"/>
                <w:color w:val="000000"/>
                <w:sz w:val="20"/>
              </w:rPr>
              <w:t>
</w:t>
            </w:r>
            <w:r>
              <w:rPr>
                <w:rFonts w:ascii="Times New Roman"/>
                <w:b w:val="false"/>
                <w:i w:val="false"/>
                <w:color w:val="000000"/>
                <w:sz w:val="20"/>
              </w:rPr>
              <w:t>- диалог мазмұнын әңгіме түрінде жазбаша беру және керісінше әңгімені диалог түрінде беру;</w:t>
            </w:r>
            <w:r>
              <w:br/>
            </w:r>
            <w:r>
              <w:rPr>
                <w:rFonts w:ascii="Times New Roman"/>
                <w:b w:val="false"/>
                <w:i w:val="false"/>
                <w:color w:val="000000"/>
                <w:sz w:val="20"/>
              </w:rPr>
              <w:t>
</w:t>
            </w:r>
            <w:r>
              <w:rPr>
                <w:rFonts w:ascii="Times New Roman"/>
                <w:b w:val="false"/>
                <w:i w:val="false"/>
                <w:color w:val="000000"/>
                <w:sz w:val="20"/>
              </w:rPr>
              <w:t>- берілу ретін сақтай отырып, іскерлік құжаттарды өңдеу;</w:t>
            </w:r>
            <w:r>
              <w:br/>
            </w:r>
            <w:r>
              <w:rPr>
                <w:rFonts w:ascii="Times New Roman"/>
                <w:b w:val="false"/>
                <w:i w:val="false"/>
                <w:color w:val="000000"/>
                <w:sz w:val="20"/>
              </w:rPr>
              <w:t>
</w:t>
            </w:r>
            <w:r>
              <w:rPr>
                <w:rFonts w:ascii="Times New Roman"/>
                <w:b w:val="false"/>
                <w:i w:val="false"/>
                <w:color w:val="000000"/>
                <w:sz w:val="20"/>
              </w:rPr>
              <w:t>- Интернет жүйесін, факс жіберуді және электронды поштаны қолдану.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w:t>
            </w:r>
          </w:p>
        </w:tc>
      </w:tr>
      <w:tr>
        <w:trPr>
          <w:trHeight w:val="51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(XV – XXI ғ. басы).</w:t>
            </w:r>
            <w:r>
              <w:br/>
            </w:r>
            <w:r>
              <w:rPr>
                <w:rFonts w:ascii="Times New Roman"/>
                <w:b w:val="false"/>
                <w:i w:val="false"/>
                <w:color w:val="000000"/>
                <w:sz w:val="20"/>
              </w:rPr>
              <w:t>
</w:t>
            </w:r>
            <w:r>
              <w:rPr>
                <w:rFonts w:ascii="Times New Roman"/>
                <w:b w:val="false"/>
                <w:i w:val="false"/>
                <w:color w:val="000000"/>
                <w:sz w:val="20"/>
              </w:rPr>
              <w:t>ХҮ-ХҮІІ ғ.ғ. Қазақ хандығы. Қазақ хандығының құрылуы. Қазақстан Ресей империясының құрамында.</w:t>
            </w:r>
            <w:r>
              <w:br/>
            </w:r>
            <w:r>
              <w:rPr>
                <w:rFonts w:ascii="Times New Roman"/>
                <w:b w:val="false"/>
                <w:i w:val="false"/>
                <w:color w:val="000000"/>
                <w:sz w:val="20"/>
              </w:rPr>
              <w:t>
</w:t>
            </w:r>
            <w:r>
              <w:rPr>
                <w:rFonts w:ascii="Times New Roman"/>
                <w:b w:val="false"/>
                <w:i w:val="false"/>
                <w:color w:val="000000"/>
                <w:sz w:val="20"/>
              </w:rPr>
              <w:t xml:space="preserve">ХҮІІІ-ХХ ғ.ғ. қазақ халқының патшалық Ресейдің езгісіне қарсы ұлт-азаттық күресі. Қазақстан 1917 ж. Қазан төнкерісі және азаматтық қарсыластық кезеңінде. “Алаш” партиясының тарихы. Қазақстан тоталитарлық кезеңде (ХХ ғ. 20-50 ж.ж.). Қазақстан Ұлы Отан соғысы кезеңінде (1941-1945 ж.ж.). Қазақстан авторитарлық кезеңде. Қазақстан қайта құру кезеңінде. Тәуелсіз Қазақстан Республикасы. </w:t>
            </w:r>
            <w:r>
              <w:br/>
            </w:r>
            <w:r>
              <w:rPr>
                <w:rFonts w:ascii="Times New Roman"/>
                <w:b w:val="false"/>
                <w:i w:val="false"/>
                <w:color w:val="000000"/>
                <w:sz w:val="20"/>
              </w:rPr>
              <w:t>
</w:t>
            </w:r>
            <w:r>
              <w:rPr>
                <w:rFonts w:ascii="Times New Roman"/>
                <w:b w:val="false"/>
                <w:i w:val="false"/>
                <w:color w:val="000000"/>
                <w:sz w:val="20"/>
              </w:rPr>
              <w:t>“Қазақстан-2030”- стратегиялық бағдарламасы. Қазақстан және Тәуелсіз Мемлекеттер Достастығы. Қазақстан Республикасының тұңғыш Президенті және оның ғылыми еңбектері. Қазақстан және Еуразиялық қауымдастықтық құру үрдісі. Қазақстан Республикасының жастар саясаты.</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 мемлекеттілігінің тууы, дамуы қалыптасу ерекшеліктері;</w:t>
            </w:r>
            <w:r>
              <w:br/>
            </w:r>
            <w:r>
              <w:rPr>
                <w:rFonts w:ascii="Times New Roman"/>
                <w:b w:val="false"/>
                <w:i w:val="false"/>
                <w:color w:val="000000"/>
                <w:sz w:val="20"/>
              </w:rPr>
              <w:t>
</w:t>
            </w:r>
            <w:r>
              <w:rPr>
                <w:rFonts w:ascii="Times New Roman"/>
                <w:b w:val="false"/>
                <w:i w:val="false"/>
                <w:color w:val="000000"/>
                <w:sz w:val="20"/>
              </w:rPr>
              <w:t>- Қазақстанның Ресейге қосылуы туралы, отаршылдық саясаттың мәні;</w:t>
            </w:r>
            <w:r>
              <w:br/>
            </w:r>
            <w:r>
              <w:rPr>
                <w:rFonts w:ascii="Times New Roman"/>
                <w:b w:val="false"/>
                <w:i w:val="false"/>
                <w:color w:val="000000"/>
                <w:sz w:val="20"/>
              </w:rPr>
              <w:t>
</w:t>
            </w:r>
            <w:r>
              <w:rPr>
                <w:rFonts w:ascii="Times New Roman"/>
                <w:b w:val="false"/>
                <w:i w:val="false"/>
                <w:color w:val="000000"/>
                <w:sz w:val="20"/>
              </w:rPr>
              <w:t>- Патшалық үкіметтің құлауы мен Қазақстанда Уақытша үкіметтің пайда болуы;</w:t>
            </w:r>
            <w:r>
              <w:br/>
            </w:r>
            <w:r>
              <w:rPr>
                <w:rFonts w:ascii="Times New Roman"/>
                <w:b w:val="false"/>
                <w:i w:val="false"/>
                <w:color w:val="000000"/>
                <w:sz w:val="20"/>
              </w:rPr>
              <w:t>
</w:t>
            </w:r>
            <w:r>
              <w:rPr>
                <w:rFonts w:ascii="Times New Roman"/>
                <w:b w:val="false"/>
                <w:i w:val="false"/>
                <w:color w:val="000000"/>
                <w:sz w:val="20"/>
              </w:rPr>
              <w:t>- «Алаш» партиясының құрылуы және оның қайраткерлері туралы;</w:t>
            </w:r>
            <w:r>
              <w:br/>
            </w:r>
            <w:r>
              <w:rPr>
                <w:rFonts w:ascii="Times New Roman"/>
                <w:b w:val="false"/>
                <w:i w:val="false"/>
                <w:color w:val="000000"/>
                <w:sz w:val="20"/>
              </w:rPr>
              <w:t>
</w:t>
            </w:r>
            <w:r>
              <w:rPr>
                <w:rFonts w:ascii="Times New Roman"/>
                <w:b w:val="false"/>
                <w:i w:val="false"/>
                <w:color w:val="000000"/>
                <w:sz w:val="20"/>
              </w:rPr>
              <w:t>- Азамат соғысы мен соғыс жылдарындағы экономикалық саясаттың халыққа тигізген ауыртпалығы;</w:t>
            </w:r>
            <w:r>
              <w:br/>
            </w:r>
            <w:r>
              <w:rPr>
                <w:rFonts w:ascii="Times New Roman"/>
                <w:b w:val="false"/>
                <w:i w:val="false"/>
                <w:color w:val="000000"/>
                <w:sz w:val="20"/>
              </w:rPr>
              <w:t>
</w:t>
            </w:r>
            <w:r>
              <w:rPr>
                <w:rFonts w:ascii="Times New Roman"/>
                <w:b w:val="false"/>
                <w:i w:val="false"/>
                <w:color w:val="000000"/>
                <w:sz w:val="20"/>
              </w:rPr>
              <w:t>- Қазақстан халқының Ұлы Отан соғысының шайқастары мен тылында көрсеткен ерліктері;</w:t>
            </w:r>
            <w:r>
              <w:br/>
            </w:r>
            <w:r>
              <w:rPr>
                <w:rFonts w:ascii="Times New Roman"/>
                <w:b w:val="false"/>
                <w:i w:val="false"/>
                <w:color w:val="000000"/>
                <w:sz w:val="20"/>
              </w:rPr>
              <w:t>
</w:t>
            </w:r>
            <w:r>
              <w:rPr>
                <w:rFonts w:ascii="Times New Roman"/>
                <w:b w:val="false"/>
                <w:i w:val="false"/>
                <w:color w:val="000000"/>
                <w:sz w:val="20"/>
              </w:rPr>
              <w:t>- авторитаризм кезеңіндегі әлеуметтік</w:t>
            </w:r>
            <w:r>
              <w:br/>
            </w:r>
            <w:r>
              <w:rPr>
                <w:rFonts w:ascii="Times New Roman"/>
                <w:b w:val="false"/>
                <w:i w:val="false"/>
                <w:color w:val="000000"/>
                <w:sz w:val="20"/>
              </w:rPr>
              <w:t>
</w:t>
            </w:r>
            <w:r>
              <w:rPr>
                <w:rFonts w:ascii="Times New Roman"/>
                <w:b w:val="false"/>
                <w:i w:val="false"/>
                <w:color w:val="000000"/>
                <w:sz w:val="20"/>
              </w:rPr>
              <w:t>– экономикалық даму ерекшеліктері;</w:t>
            </w:r>
            <w:r>
              <w:br/>
            </w:r>
            <w:r>
              <w:rPr>
                <w:rFonts w:ascii="Times New Roman"/>
                <w:b w:val="false"/>
                <w:i w:val="false"/>
                <w:color w:val="000000"/>
                <w:sz w:val="20"/>
              </w:rPr>
              <w:t>
</w:t>
            </w:r>
            <w:r>
              <w:rPr>
                <w:rFonts w:ascii="Times New Roman"/>
                <w:b w:val="false"/>
                <w:i w:val="false"/>
                <w:color w:val="000000"/>
                <w:sz w:val="20"/>
              </w:rPr>
              <w:t>- Тәуелсіз Қазақстан Республикасының қалыптасу үрдісі;</w:t>
            </w:r>
            <w:r>
              <w:br/>
            </w:r>
            <w:r>
              <w:rPr>
                <w:rFonts w:ascii="Times New Roman"/>
                <w:b w:val="false"/>
                <w:i w:val="false"/>
                <w:color w:val="000000"/>
                <w:sz w:val="20"/>
              </w:rPr>
              <w:t>
</w:t>
            </w:r>
            <w:r>
              <w:rPr>
                <w:rFonts w:ascii="Times New Roman"/>
                <w:b w:val="false"/>
                <w:i w:val="false"/>
                <w:color w:val="000000"/>
                <w:sz w:val="20"/>
              </w:rPr>
              <w:t>- ТМД елдерінің интеграцияландыру үрдісінің ерекшеліктері;</w:t>
            </w:r>
            <w:r>
              <w:br/>
            </w:r>
            <w:r>
              <w:rPr>
                <w:rFonts w:ascii="Times New Roman"/>
                <w:b w:val="false"/>
                <w:i w:val="false"/>
                <w:color w:val="000000"/>
                <w:sz w:val="20"/>
              </w:rPr>
              <w:t>
</w:t>
            </w:r>
            <w:r>
              <w:rPr>
                <w:rFonts w:ascii="Times New Roman"/>
                <w:b w:val="false"/>
                <w:i w:val="false"/>
                <w:color w:val="000000"/>
                <w:sz w:val="20"/>
              </w:rPr>
              <w:t>- Қазақстандық Жастар Конгрессінің мақсат-міндеттері.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XV – XXI ғ. басындағы саясатқа сипаттама және тарихи баға беру;</w:t>
            </w:r>
            <w:r>
              <w:br/>
            </w:r>
            <w:r>
              <w:rPr>
                <w:rFonts w:ascii="Times New Roman"/>
                <w:b w:val="false"/>
                <w:i w:val="false"/>
                <w:color w:val="000000"/>
                <w:sz w:val="20"/>
              </w:rPr>
              <w:t>
</w:t>
            </w:r>
            <w:r>
              <w:rPr>
                <w:rFonts w:ascii="Times New Roman"/>
                <w:b w:val="false"/>
                <w:i w:val="false"/>
                <w:color w:val="000000"/>
                <w:sz w:val="20"/>
              </w:rPr>
              <w:t>- Қазақстанның Ресейге қосылу себептерін ашу;</w:t>
            </w:r>
            <w:r>
              <w:br/>
            </w:r>
            <w:r>
              <w:rPr>
                <w:rFonts w:ascii="Times New Roman"/>
                <w:b w:val="false"/>
                <w:i w:val="false"/>
                <w:color w:val="000000"/>
                <w:sz w:val="20"/>
              </w:rPr>
              <w:t>
</w:t>
            </w:r>
            <w:r>
              <w:rPr>
                <w:rFonts w:ascii="Times New Roman"/>
                <w:b w:val="false"/>
                <w:i w:val="false"/>
                <w:color w:val="000000"/>
                <w:sz w:val="20"/>
              </w:rPr>
              <w:t>- Қайта құру кезіндегі экономика мен саясаттағы қарама-қайшылықтар мен проблемаларды сараптау;</w:t>
            </w:r>
            <w:r>
              <w:br/>
            </w:r>
            <w:r>
              <w:rPr>
                <w:rFonts w:ascii="Times New Roman"/>
                <w:b w:val="false"/>
                <w:i w:val="false"/>
                <w:color w:val="000000"/>
                <w:sz w:val="20"/>
              </w:rPr>
              <w:t>
</w:t>
            </w:r>
            <w:r>
              <w:rPr>
                <w:rFonts w:ascii="Times New Roman"/>
                <w:b w:val="false"/>
                <w:i w:val="false"/>
                <w:color w:val="000000"/>
                <w:sz w:val="20"/>
              </w:rPr>
              <w:t>- Тәуелсіз Қазақстанның қалыптасу үрдісін сипаттау;</w:t>
            </w:r>
            <w:r>
              <w:br/>
            </w:r>
            <w:r>
              <w:rPr>
                <w:rFonts w:ascii="Times New Roman"/>
                <w:b w:val="false"/>
                <w:i w:val="false"/>
                <w:color w:val="000000"/>
                <w:sz w:val="20"/>
              </w:rPr>
              <w:t>
</w:t>
            </w:r>
            <w:r>
              <w:rPr>
                <w:rFonts w:ascii="Times New Roman"/>
                <w:b w:val="false"/>
                <w:i w:val="false"/>
                <w:color w:val="000000"/>
                <w:sz w:val="20"/>
              </w:rPr>
              <w:t>- Евразиялық Қоғамдастықты, оның Қазақстандағы Евразиялық Қоғамдастықты қалыптастырудағы ролін ашу;</w:t>
            </w:r>
            <w:r>
              <w:br/>
            </w:r>
            <w:r>
              <w:rPr>
                <w:rFonts w:ascii="Times New Roman"/>
                <w:b w:val="false"/>
                <w:i w:val="false"/>
                <w:color w:val="000000"/>
                <w:sz w:val="20"/>
              </w:rPr>
              <w:t>
</w:t>
            </w:r>
            <w:r>
              <w:rPr>
                <w:rFonts w:ascii="Times New Roman"/>
                <w:b w:val="false"/>
                <w:i w:val="false"/>
                <w:color w:val="000000"/>
                <w:sz w:val="20"/>
              </w:rPr>
              <w:t>- жастарға қазақстандық патриотизм рухында тәрбие берудегі Қазақстанның жастар ұйымдарының рөлін ашу.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1,2,3,4,6,7,8</w:t>
            </w:r>
          </w:p>
        </w:tc>
      </w:tr>
      <w:tr>
        <w:trPr>
          <w:trHeight w:val="210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 xml:space="preserve">Дене тәрбиесінің әлеуметтік маңызы; дене тәрбиесі мен өзін-өзі тәрбиелеу жүйесінің негіздері; салауатты өмір сүруді анықтайтын себептер; жұмыс қабілеттілігін қалпына келтіретін әдістер; жұмыс қабілеттілігі мен қозғалу белсенділігінің тәртіптері; өздігінен жетілудің физикалық негіздері; кәсіби-қолданбалы іс-жүзінде қолданылатын дене дайындығы – дене тәрбиесінің бағыты мен қажеттілігі.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салауатты өмір салтының негізгі құрамдарын білу;</w:t>
            </w:r>
            <w:r>
              <w:br/>
            </w:r>
            <w:r>
              <w:rPr>
                <w:rFonts w:ascii="Times New Roman"/>
                <w:b w:val="false"/>
                <w:i w:val="false"/>
                <w:color w:val="000000"/>
                <w:sz w:val="20"/>
              </w:rPr>
              <w:t>
</w:t>
            </w:r>
            <w:r>
              <w:rPr>
                <w:rFonts w:ascii="Times New Roman"/>
                <w:b w:val="false"/>
                <w:i w:val="false"/>
                <w:color w:val="000000"/>
                <w:sz w:val="20"/>
              </w:rPr>
              <w:t>- дене тәрбиесінің әлеуметтік-биологиялық және психофизиологиялық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спортпен айналысу, физикалық белсенділікті жүйелі түрде қолдай алу.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w:t>
            </w:r>
          </w:p>
        </w:tc>
      </w:tr>
      <w:tr>
        <w:trPr>
          <w:trHeight w:val="3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r>
      <w:tr>
        <w:trPr>
          <w:trHeight w:val="1785"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ЖКП.01</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w:t>
            </w:r>
            <w:r>
              <w:rPr>
                <w:rFonts w:ascii="Times New Roman"/>
                <w:b w:val="false"/>
                <w:i w:val="false"/>
                <w:color w:val="000000"/>
                <w:sz w:val="20"/>
              </w:rPr>
              <w:t xml:space="preserve">ЕСКД, МЖМБС кіріспесі, түсінік; сызбалардың графикалық </w:t>
            </w:r>
            <w:r>
              <w:rPr>
                <w:rFonts w:ascii="Times New Roman"/>
                <w:b w:val="false"/>
                <w:i w:val="false"/>
                <w:color w:val="000000"/>
                <w:sz w:val="20"/>
              </w:rPr>
              <w:t>ресімделуі; сызба сызықтары; сызба форматтары; графикалық редактордың көмегімен стандартты шрифтпен сызбаларда жазулар жазу; масштабтар; өлшемдер салу; қолмен және графикалық редактордың көмегімен тетіктердің контурларын орындау тәсілдері; проекциялық сызба және техникалық сурет салу; геометриялық денелердің аксонометриялық проекциялары; геометриялық денелердің толық қиылысуы; геометриялық денелердің өзара қиылысуы; проекциялық сызу; техникалық сызу; сызбалар мен нобайларды орындаудың жалпы ережелері; құрама сызба; берілістер; құрама сызбаларды оқу және детальдау; сұлбалардағы шартты, графикалық белгілеулер; мамандық бойынша сұлбалар.</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МЖМБС 2.303-68* бойынша сызықтар, МЖМБС 2.301</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68* бойынша форматтар,</w:t>
            </w:r>
            <w:r>
              <w:br/>
            </w:r>
            <w:r>
              <w:rPr>
                <w:rFonts w:ascii="Times New Roman"/>
                <w:b w:val="false"/>
                <w:i w:val="false"/>
                <w:color w:val="000000"/>
                <w:sz w:val="20"/>
              </w:rPr>
              <w:t>
</w:t>
            </w:r>
            <w:r>
              <w:rPr>
                <w:rFonts w:ascii="Times New Roman"/>
                <w:b w:val="false"/>
                <w:i w:val="false"/>
                <w:color w:val="000000"/>
                <w:sz w:val="20"/>
              </w:rPr>
              <w:t>- МЖМБС 2.304-81 бойынша;</w:t>
            </w:r>
            <w:r>
              <w:br/>
            </w:r>
            <w:r>
              <w:rPr>
                <w:rFonts w:ascii="Times New Roman"/>
                <w:b w:val="false"/>
                <w:i w:val="false"/>
                <w:color w:val="000000"/>
                <w:sz w:val="20"/>
              </w:rPr>
              <w:t>
</w:t>
            </w:r>
            <w:r>
              <w:rPr>
                <w:rFonts w:ascii="Times New Roman"/>
                <w:b w:val="false"/>
                <w:i w:val="false"/>
                <w:color w:val="000000"/>
                <w:sz w:val="20"/>
              </w:rPr>
              <w:t>сызба шрифттер;</w:t>
            </w:r>
            <w:r>
              <w:br/>
            </w:r>
            <w:r>
              <w:rPr>
                <w:rFonts w:ascii="Times New Roman"/>
                <w:b w:val="false"/>
                <w:i w:val="false"/>
                <w:color w:val="000000"/>
                <w:sz w:val="20"/>
              </w:rPr>
              <w:t>
</w:t>
            </w:r>
            <w:r>
              <w:rPr>
                <w:rFonts w:ascii="Times New Roman"/>
                <w:b w:val="false"/>
                <w:i w:val="false"/>
                <w:color w:val="000000"/>
                <w:sz w:val="20"/>
              </w:rPr>
              <w:t>- МЖМБС 2.302-68 бойынша масштабтарды, МЖМБС 2.307-68* бойынша өлшемдерді салу ережелерін, жанасу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стандартты сақтай отырып, әртүрлі сызықтарды сызу;</w:t>
            </w:r>
            <w:r>
              <w:br/>
            </w:r>
            <w:r>
              <w:rPr>
                <w:rFonts w:ascii="Times New Roman"/>
                <w:b w:val="false"/>
                <w:i w:val="false"/>
                <w:color w:val="000000"/>
                <w:sz w:val="20"/>
              </w:rPr>
              <w:t>
</w:t>
            </w:r>
            <w:r>
              <w:rPr>
                <w:rFonts w:ascii="Times New Roman"/>
                <w:b w:val="false"/>
                <w:i w:val="false"/>
                <w:color w:val="000000"/>
                <w:sz w:val="20"/>
              </w:rPr>
              <w:t>- графикалық редактордың көмегімен стандартты шрифтпен сызбаларда стандартты шрифтпен жазу жазу;</w:t>
            </w:r>
            <w:r>
              <w:br/>
            </w:r>
            <w:r>
              <w:rPr>
                <w:rFonts w:ascii="Times New Roman"/>
                <w:b w:val="false"/>
                <w:i w:val="false"/>
                <w:color w:val="000000"/>
                <w:sz w:val="20"/>
              </w:rPr>
              <w:t>
</w:t>
            </w:r>
            <w:r>
              <w:rPr>
                <w:rFonts w:ascii="Times New Roman"/>
                <w:b w:val="false"/>
                <w:i w:val="false"/>
                <w:color w:val="000000"/>
                <w:sz w:val="20"/>
              </w:rPr>
              <w:t>- қолмен және графикалық редактордың көмегімен сызба масштабын анықтауды, берілген масштабта тетіктерді сыза алу;</w:t>
            </w:r>
            <w:r>
              <w:br/>
            </w:r>
            <w:r>
              <w:rPr>
                <w:rFonts w:ascii="Times New Roman"/>
                <w:b w:val="false"/>
                <w:i w:val="false"/>
                <w:color w:val="000000"/>
                <w:sz w:val="20"/>
              </w:rPr>
              <w:t>
</w:t>
            </w:r>
            <w:r>
              <w:rPr>
                <w:rFonts w:ascii="Times New Roman"/>
                <w:b w:val="false"/>
                <w:i w:val="false"/>
                <w:color w:val="000000"/>
                <w:sz w:val="20"/>
              </w:rPr>
              <w:t>- сызбада қарапайым нысандағы тетіктердің өлшемін жасау;</w:t>
            </w:r>
            <w:r>
              <w:br/>
            </w:r>
            <w:r>
              <w:rPr>
                <w:rFonts w:ascii="Times New Roman"/>
                <w:b w:val="false"/>
                <w:i w:val="false"/>
                <w:color w:val="000000"/>
                <w:sz w:val="20"/>
              </w:rPr>
              <w:t>
</w:t>
            </w:r>
            <w:r>
              <w:rPr>
                <w:rFonts w:ascii="Times New Roman"/>
                <w:b w:val="false"/>
                <w:i w:val="false"/>
                <w:color w:val="000000"/>
                <w:sz w:val="20"/>
              </w:rPr>
              <w:t>- әртүрлі жанасулар мен лекалды қисықтарды орындау.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КҚ 2.1.4</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негіздері</w:t>
            </w:r>
            <w:r>
              <w:br/>
            </w:r>
            <w:r>
              <w:rPr>
                <w:rFonts w:ascii="Times New Roman"/>
                <w:b w:val="false"/>
                <w:i w:val="false"/>
                <w:color w:val="000000"/>
                <w:sz w:val="20"/>
              </w:rPr>
              <w:t>
</w:t>
            </w:r>
            <w:r>
              <w:rPr>
                <w:rFonts w:ascii="Times New Roman"/>
                <w:b w:val="false"/>
                <w:i w:val="false"/>
                <w:color w:val="000000"/>
                <w:sz w:val="20"/>
              </w:rPr>
              <w:t>Электрлі және магниттi тізбектерді анықтау. Электр энергиясының қабылдағыштары және көздері (тұтынушылар). Негiзгi электрлік және магниттiк шамалар. Тұрақты тоқтың көпiрi.</w:t>
            </w:r>
            <w:r>
              <w:br/>
            </w:r>
            <w:r>
              <w:rPr>
                <w:rFonts w:ascii="Times New Roman"/>
                <w:b w:val="false"/>
                <w:i w:val="false"/>
                <w:color w:val="000000"/>
                <w:sz w:val="20"/>
              </w:rPr>
              <w:t>
</w:t>
            </w:r>
            <w:r>
              <w:rPr>
                <w:rFonts w:ascii="Times New Roman"/>
                <w:b w:val="false"/>
                <w:i w:val="false"/>
                <w:color w:val="000000"/>
                <w:sz w:val="20"/>
              </w:rPr>
              <w:t>Тұрақты токтың сызықсыз тiзбектерi туралы ұғым.</w:t>
            </w:r>
            <w:r>
              <w:br/>
            </w:r>
            <w:r>
              <w:rPr>
                <w:rFonts w:ascii="Times New Roman"/>
                <w:b w:val="false"/>
                <w:i w:val="false"/>
                <w:color w:val="000000"/>
                <w:sz w:val="20"/>
              </w:rPr>
              <w:t>
</w:t>
            </w:r>
            <w:r>
              <w:rPr>
                <w:rFonts w:ascii="Times New Roman"/>
                <w:b w:val="false"/>
                <w:i w:val="false"/>
                <w:color w:val="000000"/>
                <w:sz w:val="20"/>
              </w:rPr>
              <w:t>Магнит тізбегінің классификациясы. Магниттi тізбектің элементтерi. Магниттi тізбек элементтінің сиптатамасы. Айнымалы тоқтың электр тiзбегiнiң классификациясы.</w:t>
            </w:r>
            <w:r>
              <w:br/>
            </w:r>
            <w:r>
              <w:rPr>
                <w:rFonts w:ascii="Times New Roman"/>
                <w:b w:val="false"/>
                <w:i w:val="false"/>
                <w:color w:val="000000"/>
                <w:sz w:val="20"/>
              </w:rPr>
              <w:t>
</w:t>
            </w:r>
            <w:r>
              <w:rPr>
                <w:rFonts w:ascii="Times New Roman"/>
                <w:b w:val="false"/>
                <w:i w:val="false"/>
                <w:color w:val="000000"/>
                <w:sz w:val="20"/>
              </w:rPr>
              <w:t>Электрлік машинаның құрылғысы және әрекет ету принциптері.</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электротехника негіздері;</w:t>
            </w:r>
            <w:r>
              <w:br/>
            </w:r>
            <w:r>
              <w:rPr>
                <w:rFonts w:ascii="Times New Roman"/>
                <w:b w:val="false"/>
                <w:i w:val="false"/>
                <w:color w:val="000000"/>
                <w:sz w:val="20"/>
              </w:rPr>
              <w:t>
</w:t>
            </w:r>
            <w:r>
              <w:rPr>
                <w:rFonts w:ascii="Times New Roman"/>
                <w:b w:val="false"/>
                <w:i w:val="false"/>
                <w:color w:val="000000"/>
                <w:sz w:val="20"/>
              </w:rPr>
              <w:t>- электрлі тізбектің жұмыс тәртібі;</w:t>
            </w:r>
            <w:r>
              <w:br/>
            </w:r>
            <w:r>
              <w:rPr>
                <w:rFonts w:ascii="Times New Roman"/>
                <w:b w:val="false"/>
                <w:i w:val="false"/>
                <w:color w:val="000000"/>
                <w:sz w:val="20"/>
              </w:rPr>
              <w:t>
</w:t>
            </w:r>
            <w:r>
              <w:rPr>
                <w:rFonts w:ascii="Times New Roman"/>
                <w:b w:val="false"/>
                <w:i w:val="false"/>
                <w:color w:val="000000"/>
                <w:sz w:val="20"/>
              </w:rPr>
              <w:t>- электр тоғының сипаттамаларын өлшеуге арналған аспаптар;</w:t>
            </w:r>
            <w:r>
              <w:br/>
            </w:r>
            <w:r>
              <w:rPr>
                <w:rFonts w:ascii="Times New Roman"/>
                <w:b w:val="false"/>
                <w:i w:val="false"/>
                <w:color w:val="000000"/>
                <w:sz w:val="20"/>
              </w:rPr>
              <w:t>
</w:t>
            </w:r>
            <w:r>
              <w:rPr>
                <w:rFonts w:ascii="Times New Roman"/>
                <w:b w:val="false"/>
                <w:i w:val="false"/>
                <w:color w:val="000000"/>
                <w:sz w:val="20"/>
              </w:rPr>
              <w:t>- ауыспалы процестердің туындау себептері;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электр тізбектерін есептей алу;</w:t>
            </w:r>
            <w:r>
              <w:br/>
            </w:r>
            <w:r>
              <w:rPr>
                <w:rFonts w:ascii="Times New Roman"/>
                <w:b w:val="false"/>
                <w:i w:val="false"/>
                <w:color w:val="000000"/>
                <w:sz w:val="20"/>
              </w:rPr>
              <w:t>
</w:t>
            </w:r>
            <w:r>
              <w:rPr>
                <w:rFonts w:ascii="Times New Roman"/>
                <w:b w:val="false"/>
                <w:i w:val="false"/>
                <w:color w:val="000000"/>
                <w:sz w:val="20"/>
              </w:rPr>
              <w:t>- электрлік желілермен жарықтандырылған құрылғыларды пайдалану және өшіре алу, қоса білу;</w:t>
            </w:r>
            <w:r>
              <w:br/>
            </w:r>
            <w:r>
              <w:rPr>
                <w:rFonts w:ascii="Times New Roman"/>
                <w:b w:val="false"/>
                <w:i w:val="false"/>
                <w:color w:val="000000"/>
                <w:sz w:val="20"/>
              </w:rPr>
              <w:t>
</w:t>
            </w:r>
            <w:r>
              <w:rPr>
                <w:rFonts w:ascii="Times New Roman"/>
                <w:b w:val="false"/>
                <w:i w:val="false"/>
                <w:color w:val="000000"/>
                <w:sz w:val="20"/>
              </w:rPr>
              <w:t>- электр қауіпсіздігін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2.1.8</w:t>
            </w:r>
            <w:r>
              <w:br/>
            </w:r>
            <w:r>
              <w:rPr>
                <w:rFonts w:ascii="Times New Roman"/>
                <w:b w:val="false"/>
                <w:i w:val="false"/>
                <w:color w:val="000000"/>
                <w:sz w:val="20"/>
              </w:rPr>
              <w:t>
</w:t>
            </w:r>
            <w:r>
              <w:rPr>
                <w:rFonts w:ascii="Times New Roman"/>
                <w:b w:val="false"/>
                <w:i w:val="false"/>
                <w:color w:val="000000"/>
                <w:sz w:val="20"/>
              </w:rPr>
              <w:t>КҚ 2.1.7</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ЖКП.03</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r>
              <w:br/>
            </w:r>
            <w:r>
              <w:rPr>
                <w:rFonts w:ascii="Times New Roman"/>
                <w:b w:val="false"/>
                <w:i w:val="false"/>
                <w:color w:val="000000"/>
                <w:sz w:val="20"/>
              </w:rPr>
              <w:t>
</w:t>
            </w:r>
            <w:r>
              <w:rPr>
                <w:rFonts w:ascii="Times New Roman"/>
                <w:b w:val="false"/>
                <w:i w:val="false"/>
                <w:color w:val="000000"/>
                <w:sz w:val="20"/>
              </w:rPr>
              <w:t>Нарықтық экономикаға кіріспе; нарықтық экономиканың негізгі ұстанымдары, мониторингі,</w:t>
            </w:r>
            <w:r>
              <w:br/>
            </w:r>
            <w:r>
              <w:rPr>
                <w:rFonts w:ascii="Times New Roman"/>
                <w:b w:val="false"/>
                <w:i w:val="false"/>
                <w:color w:val="000000"/>
                <w:sz w:val="20"/>
              </w:rPr>
              <w:t>
</w:t>
            </w:r>
            <w:r>
              <w:rPr>
                <w:rFonts w:ascii="Times New Roman"/>
                <w:b w:val="false"/>
                <w:i w:val="false"/>
                <w:color w:val="000000"/>
                <w:sz w:val="20"/>
              </w:rPr>
              <w:t>сұранысы және ұсынысы; нарықтық жүйе, монополия және бәсекелестік; кәсіпкерліктің дамуы және нарықтық қатынастың субъектісі; кәсіпорын қызметінің нәтижелері және экономикалық шығындар; маркетинг және жарнама, құны және өзіндік құны; шаруашылық қызметінің өндірістік тиімділігі; салықтар және салық салу.</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экономикалық жүйелердің типтері мен үлгілері;</w:t>
            </w:r>
            <w:r>
              <w:br/>
            </w:r>
            <w:r>
              <w:rPr>
                <w:rFonts w:ascii="Times New Roman"/>
                <w:b w:val="false"/>
                <w:i w:val="false"/>
                <w:color w:val="000000"/>
                <w:sz w:val="20"/>
              </w:rPr>
              <w:t>
</w:t>
            </w:r>
            <w:r>
              <w:rPr>
                <w:rFonts w:ascii="Times New Roman"/>
                <w:b w:val="false"/>
                <w:i w:val="false"/>
                <w:color w:val="000000"/>
                <w:sz w:val="20"/>
              </w:rPr>
              <w:t>- тауарлар, қызмет көрсетулер сұраныстары мен ұсыныстары, баға тепетеңдігі;</w:t>
            </w:r>
            <w:r>
              <w:br/>
            </w:r>
            <w:r>
              <w:rPr>
                <w:rFonts w:ascii="Times New Roman"/>
                <w:b w:val="false"/>
                <w:i w:val="false"/>
                <w:color w:val="000000"/>
                <w:sz w:val="20"/>
              </w:rPr>
              <w:t>
</w:t>
            </w:r>
            <w:r>
              <w:rPr>
                <w:rFonts w:ascii="Times New Roman"/>
                <w:b w:val="false"/>
                <w:i w:val="false"/>
                <w:color w:val="000000"/>
                <w:sz w:val="20"/>
              </w:rPr>
              <w:t>- нарық механизм; бәсекелестік және</w:t>
            </w:r>
            <w:r>
              <w:br/>
            </w:r>
            <w:r>
              <w:rPr>
                <w:rFonts w:ascii="Times New Roman"/>
                <w:b w:val="false"/>
                <w:i w:val="false"/>
                <w:color w:val="000000"/>
                <w:sz w:val="20"/>
              </w:rPr>
              <w:t>
</w:t>
            </w:r>
            <w:r>
              <w:rPr>
                <w:rFonts w:ascii="Times New Roman"/>
                <w:b w:val="false"/>
                <w:i w:val="false"/>
                <w:color w:val="000000"/>
                <w:sz w:val="20"/>
              </w:rPr>
              <w:t>монополия;</w:t>
            </w:r>
            <w:r>
              <w:br/>
            </w:r>
            <w:r>
              <w:rPr>
                <w:rFonts w:ascii="Times New Roman"/>
                <w:b w:val="false"/>
                <w:i w:val="false"/>
                <w:color w:val="000000"/>
                <w:sz w:val="20"/>
              </w:rPr>
              <w:t>
</w:t>
            </w:r>
            <w:r>
              <w:rPr>
                <w:rFonts w:ascii="Times New Roman"/>
                <w:b w:val="false"/>
                <w:i w:val="false"/>
                <w:color w:val="000000"/>
                <w:sz w:val="20"/>
              </w:rPr>
              <w:t>- әлемдік экономиканың даму бағыттыры;</w:t>
            </w:r>
            <w:r>
              <w:br/>
            </w:r>
            <w:r>
              <w:rPr>
                <w:rFonts w:ascii="Times New Roman"/>
                <w:b w:val="false"/>
                <w:i w:val="false"/>
                <w:color w:val="000000"/>
                <w:sz w:val="20"/>
              </w:rPr>
              <w:t>
</w:t>
            </w:r>
            <w:r>
              <w:rPr>
                <w:rFonts w:ascii="Times New Roman"/>
                <w:b w:val="false"/>
                <w:i w:val="false"/>
                <w:color w:val="000000"/>
                <w:sz w:val="20"/>
              </w:rPr>
              <w:t>ауыспалы кезеңде макроэкономикалық тұрақтылықтың қажеттігі;</w:t>
            </w:r>
            <w:r>
              <w:br/>
            </w:r>
            <w:r>
              <w:rPr>
                <w:rFonts w:ascii="Times New Roman"/>
                <w:b w:val="false"/>
                <w:i w:val="false"/>
                <w:color w:val="000000"/>
                <w:sz w:val="20"/>
              </w:rPr>
              <w:t>
</w:t>
            </w:r>
            <w:r>
              <w:rPr>
                <w:rFonts w:ascii="Times New Roman"/>
                <w:b w:val="false"/>
                <w:i w:val="false"/>
                <w:color w:val="000000"/>
                <w:sz w:val="20"/>
              </w:rPr>
              <w:t>- салықтардың түрлері және оларды есептеудің негізгі әдістері;</w:t>
            </w:r>
            <w:r>
              <w:br/>
            </w:r>
            <w:r>
              <w:rPr>
                <w:rFonts w:ascii="Times New Roman"/>
                <w:b w:val="false"/>
                <w:i w:val="false"/>
                <w:color w:val="000000"/>
                <w:sz w:val="20"/>
              </w:rPr>
              <w:t>
</w:t>
            </w:r>
            <w:r>
              <w:rPr>
                <w:rFonts w:ascii="Times New Roman"/>
                <w:b w:val="false"/>
                <w:i w:val="false"/>
                <w:color w:val="000000"/>
                <w:sz w:val="20"/>
              </w:rPr>
              <w:t>- шығындар бойынша негізгі ұғымдар, рынок субъектілері;</w:t>
            </w:r>
            <w:r>
              <w:br/>
            </w:r>
            <w:r>
              <w:rPr>
                <w:rFonts w:ascii="Times New Roman"/>
                <w:b w:val="false"/>
                <w:i w:val="false"/>
                <w:color w:val="000000"/>
                <w:sz w:val="20"/>
              </w:rPr>
              <w:t>
</w:t>
            </w:r>
            <w:r>
              <w:rPr>
                <w:rFonts w:ascii="Times New Roman"/>
                <w:b w:val="false"/>
                <w:i w:val="false"/>
                <w:color w:val="000000"/>
                <w:sz w:val="20"/>
              </w:rPr>
              <w:t>- маркетингтің мағынасы, принциптері және анықтамасы;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қоғамның әлеуметтік–экономикалық даму жолын сипаттау;</w:t>
            </w:r>
            <w:r>
              <w:br/>
            </w:r>
            <w:r>
              <w:rPr>
                <w:rFonts w:ascii="Times New Roman"/>
                <w:b w:val="false"/>
                <w:i w:val="false"/>
                <w:color w:val="000000"/>
                <w:sz w:val="20"/>
              </w:rPr>
              <w:t>
</w:t>
            </w:r>
            <w:r>
              <w:rPr>
                <w:rFonts w:ascii="Times New Roman"/>
                <w:b w:val="false"/>
                <w:i w:val="false"/>
                <w:color w:val="000000"/>
                <w:sz w:val="20"/>
              </w:rPr>
              <w:t>- рынок ұғымын түсіндіру, оның негізгі факторларын, функцияларын және түрлерін білу;</w:t>
            </w:r>
            <w:r>
              <w:br/>
            </w:r>
            <w:r>
              <w:rPr>
                <w:rFonts w:ascii="Times New Roman"/>
                <w:b w:val="false"/>
                <w:i w:val="false"/>
                <w:color w:val="000000"/>
                <w:sz w:val="20"/>
              </w:rPr>
              <w:t>
</w:t>
            </w:r>
            <w:r>
              <w:rPr>
                <w:rFonts w:ascii="Times New Roman"/>
                <w:b w:val="false"/>
                <w:i w:val="false"/>
                <w:color w:val="000000"/>
                <w:sz w:val="20"/>
              </w:rPr>
              <w:t>- биржалардың пайда болу себептерін ашу және оның қазіргі экономикадағы маңызы;</w:t>
            </w:r>
            <w:r>
              <w:br/>
            </w:r>
            <w:r>
              <w:rPr>
                <w:rFonts w:ascii="Times New Roman"/>
                <w:b w:val="false"/>
                <w:i w:val="false"/>
                <w:color w:val="000000"/>
                <w:sz w:val="20"/>
              </w:rPr>
              <w:t>
</w:t>
            </w:r>
            <w:r>
              <w:rPr>
                <w:rFonts w:ascii="Times New Roman"/>
                <w:b w:val="false"/>
                <w:i w:val="false"/>
                <w:color w:val="000000"/>
                <w:sz w:val="20"/>
              </w:rPr>
              <w:t>- кірістерді, шығындарды есептеу;</w:t>
            </w:r>
            <w:r>
              <w:br/>
            </w:r>
            <w:r>
              <w:rPr>
                <w:rFonts w:ascii="Times New Roman"/>
                <w:b w:val="false"/>
                <w:i w:val="false"/>
                <w:color w:val="000000"/>
                <w:sz w:val="20"/>
              </w:rPr>
              <w:t>
</w:t>
            </w:r>
            <w:r>
              <w:rPr>
                <w:rFonts w:ascii="Times New Roman"/>
                <w:b w:val="false"/>
                <w:i w:val="false"/>
                <w:color w:val="000000"/>
                <w:sz w:val="20"/>
              </w:rPr>
              <w:t>- тауардың өзіндік құнының бағасын, өндіріс бағасын, көтерме бағасын, бөлшекті бағасын анықтау (мысал әдісімен);</w:t>
            </w:r>
            <w:r>
              <w:br/>
            </w:r>
            <w:r>
              <w:rPr>
                <w:rFonts w:ascii="Times New Roman"/>
                <w:b w:val="false"/>
                <w:i w:val="false"/>
                <w:color w:val="000000"/>
                <w:sz w:val="20"/>
              </w:rPr>
              <w:t>
</w:t>
            </w:r>
            <w:r>
              <w:rPr>
                <w:rFonts w:ascii="Times New Roman"/>
                <w:b w:val="false"/>
                <w:i w:val="false"/>
                <w:color w:val="000000"/>
                <w:sz w:val="20"/>
              </w:rPr>
              <w:t>- бизнес-жоспар құру.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4,7,8</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және өндiрiстi автоматтандыру негiздерi</w:t>
            </w:r>
            <w:r>
              <w:br/>
            </w:r>
            <w:r>
              <w:rPr>
                <w:rFonts w:ascii="Times New Roman"/>
                <w:b w:val="false"/>
                <w:i w:val="false"/>
                <w:color w:val="000000"/>
                <w:sz w:val="20"/>
              </w:rPr>
              <w:t>
</w:t>
            </w:r>
            <w:r>
              <w:rPr>
                <w:rFonts w:ascii="Times New Roman"/>
                <w:b w:val="false"/>
                <w:i w:val="false"/>
                <w:color w:val="000000"/>
                <w:sz w:val="20"/>
              </w:rPr>
              <w:t>Техника қауiпсiздiгi. Ақпараттар. Ақпараттарды кодтау. Санау жүйесi. Бiр жүйеден екiншiсiне ауысу. Екiлiктi арифметика логика – пән ретiнде. Үлгiлiк; математикалық логика. Модельдеу. Модель туралы түсiнiк. Модель түрлерi. OC WINDOWS түрлерi.</w:t>
            </w:r>
            <w:r>
              <w:br/>
            </w:r>
            <w:r>
              <w:rPr>
                <w:rFonts w:ascii="Times New Roman"/>
                <w:b w:val="false"/>
                <w:i w:val="false"/>
                <w:color w:val="000000"/>
                <w:sz w:val="20"/>
              </w:rPr>
              <w:t>
</w:t>
            </w:r>
            <w:r>
              <w:rPr>
                <w:rFonts w:ascii="Times New Roman"/>
                <w:b w:val="false"/>
                <w:i w:val="false"/>
                <w:color w:val="000000"/>
                <w:sz w:val="20"/>
              </w:rPr>
              <w:t>WOR мәтiндiк процессоры. EXCEL электронды кестелерi. CORL DRAW векторлық редакторы. Вирустардан қорғану. WinZip архивтары. Norton Commander бұлт – бағдарламасы. Ойындар. Алгоритм түсiнiгi. Көрiнiс тәсiлдерi мен қасиеттерi. Алгоритм түрлерi. Есеп шығару кезеңдерi. Бағдарлама тiлi. Бағдарлама және оның құрылымы. Командалар мен операторлар. Шартты операторлар. Цикл операторлары. Берiлген шарт түрлерi. Сызықты бағдарламаны жобалау. Тармақты бағдарламаны жобалау. Циклдiк бағдарламаны жобалау. Графиктiк бағдарламалар. Шығармашылық жобаларды жобалау. Автоматтық реттеу туралы түсiнiк, анықтама, реттемелi параметр, нысаны /нысаны/, олардың қасиеттерi мен схемалары. Автоматты реттеуiштердiң атқаратын қызметi, тiктелуi, құрылысы, жұмыс iстеу принципi, функциональдық және құрылымдық схемалары, реттеу мүшелерi. Автоматтық басқару жүйесiнiң қосалқы құралдары; панельдер, станциялар, басқару блоктары, жағдайларды көрсеткiштер мен сезгiштер, бағдарламалық құрылғылар. Процестердi автоматтық басқару жүйесiнен қолмен басқаруға ауыстыру және керiсiнше.</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есептеу жүйелерi;</w:t>
            </w:r>
            <w:r>
              <w:br/>
            </w:r>
            <w:r>
              <w:rPr>
                <w:rFonts w:ascii="Times New Roman"/>
                <w:b w:val="false"/>
                <w:i w:val="false"/>
                <w:color w:val="000000"/>
                <w:sz w:val="20"/>
              </w:rPr>
              <w:t>
</w:t>
            </w:r>
            <w:r>
              <w:rPr>
                <w:rFonts w:ascii="Times New Roman"/>
                <w:b w:val="false"/>
                <w:i w:val="false"/>
                <w:color w:val="000000"/>
                <w:sz w:val="20"/>
              </w:rPr>
              <w:t>- формалды, математикалық логикалар;</w:t>
            </w:r>
            <w:r>
              <w:br/>
            </w:r>
            <w:r>
              <w:rPr>
                <w:rFonts w:ascii="Times New Roman"/>
                <w:b w:val="false"/>
                <w:i w:val="false"/>
                <w:color w:val="000000"/>
                <w:sz w:val="20"/>
              </w:rPr>
              <w:t>
</w:t>
            </w:r>
            <w:r>
              <w:rPr>
                <w:rFonts w:ascii="Times New Roman"/>
                <w:b w:val="false"/>
                <w:i w:val="false"/>
                <w:color w:val="000000"/>
                <w:sz w:val="20"/>
              </w:rPr>
              <w:t>- WINDOWS ОЖ, WinZip архиваторы, DOS ОЖ-нің түрлері;</w:t>
            </w:r>
            <w:r>
              <w:br/>
            </w:r>
            <w:r>
              <w:rPr>
                <w:rFonts w:ascii="Times New Roman"/>
                <w:b w:val="false"/>
                <w:i w:val="false"/>
                <w:color w:val="000000"/>
                <w:sz w:val="20"/>
              </w:rPr>
              <w:t>
</w:t>
            </w:r>
            <w:r>
              <w:rPr>
                <w:rFonts w:ascii="Times New Roman"/>
                <w:b w:val="false"/>
                <w:i w:val="false"/>
                <w:color w:val="000000"/>
                <w:sz w:val="20"/>
              </w:rPr>
              <w:t>- бағдарламлар - қабықшалар;</w:t>
            </w:r>
            <w:r>
              <w:br/>
            </w:r>
            <w:r>
              <w:rPr>
                <w:rFonts w:ascii="Times New Roman"/>
                <w:b w:val="false"/>
                <w:i w:val="false"/>
                <w:color w:val="000000"/>
                <w:sz w:val="20"/>
              </w:rPr>
              <w:t>
</w:t>
            </w:r>
            <w:r>
              <w:rPr>
                <w:rFonts w:ascii="Times New Roman"/>
                <w:b w:val="false"/>
                <w:i w:val="false"/>
                <w:color w:val="000000"/>
                <w:sz w:val="20"/>
              </w:rPr>
              <w:t>- алгоритм ұғымы, қасиеттері, берілу тәсілдері;</w:t>
            </w:r>
            <w:r>
              <w:br/>
            </w:r>
            <w:r>
              <w:rPr>
                <w:rFonts w:ascii="Times New Roman"/>
                <w:b w:val="false"/>
                <w:i w:val="false"/>
                <w:color w:val="000000"/>
                <w:sz w:val="20"/>
              </w:rPr>
              <w:t>
</w:t>
            </w:r>
            <w:r>
              <w:rPr>
                <w:rFonts w:ascii="Times New Roman"/>
                <w:b w:val="false"/>
                <w:i w:val="false"/>
                <w:color w:val="000000"/>
                <w:sz w:val="20"/>
              </w:rPr>
              <w:t>- алгоритмнің түрлерi;</w:t>
            </w:r>
            <w:r>
              <w:br/>
            </w:r>
            <w:r>
              <w:rPr>
                <w:rFonts w:ascii="Times New Roman"/>
                <w:b w:val="false"/>
                <w:i w:val="false"/>
                <w:color w:val="000000"/>
                <w:sz w:val="20"/>
              </w:rPr>
              <w:t>
</w:t>
            </w:r>
            <w:r>
              <w:rPr>
                <w:rFonts w:ascii="Times New Roman"/>
                <w:b w:val="false"/>
                <w:i w:val="false"/>
                <w:color w:val="000000"/>
                <w:sz w:val="20"/>
              </w:rPr>
              <w:t>- программалау тiлдерi;</w:t>
            </w:r>
            <w:r>
              <w:br/>
            </w:r>
            <w:r>
              <w:rPr>
                <w:rFonts w:ascii="Times New Roman"/>
                <w:b w:val="false"/>
                <w:i w:val="false"/>
                <w:color w:val="000000"/>
                <w:sz w:val="20"/>
              </w:rPr>
              <w:t>
</w:t>
            </w:r>
            <w:r>
              <w:rPr>
                <w:rFonts w:ascii="Times New Roman"/>
                <w:b w:val="false"/>
                <w:i w:val="false"/>
                <w:color w:val="000000"/>
                <w:sz w:val="20"/>
              </w:rPr>
              <w:t>- сызықты бағдарламаларды программалау тәсілдері;</w:t>
            </w:r>
            <w:r>
              <w:br/>
            </w:r>
            <w:r>
              <w:rPr>
                <w:rFonts w:ascii="Times New Roman"/>
                <w:b w:val="false"/>
                <w:i w:val="false"/>
                <w:color w:val="000000"/>
                <w:sz w:val="20"/>
              </w:rPr>
              <w:t>
</w:t>
            </w:r>
            <w:r>
              <w:rPr>
                <w:rFonts w:ascii="Times New Roman"/>
                <w:b w:val="false"/>
                <w:i w:val="false"/>
                <w:color w:val="000000"/>
                <w:sz w:val="20"/>
              </w:rPr>
              <w:t>- тармақты бағдарламаларды программалау;</w:t>
            </w:r>
            <w:r>
              <w:br/>
            </w:r>
            <w:r>
              <w:rPr>
                <w:rFonts w:ascii="Times New Roman"/>
                <w:b w:val="false"/>
                <w:i w:val="false"/>
                <w:color w:val="000000"/>
                <w:sz w:val="20"/>
              </w:rPr>
              <w:t>
</w:t>
            </w:r>
            <w:r>
              <w:rPr>
                <w:rFonts w:ascii="Times New Roman"/>
                <w:b w:val="false"/>
                <w:i w:val="false"/>
                <w:color w:val="000000"/>
                <w:sz w:val="20"/>
              </w:rPr>
              <w:t>- графиктiк бағдарламалар;</w:t>
            </w:r>
            <w:r>
              <w:br/>
            </w:r>
            <w:r>
              <w:rPr>
                <w:rFonts w:ascii="Times New Roman"/>
                <w:b w:val="false"/>
                <w:i w:val="false"/>
                <w:color w:val="000000"/>
                <w:sz w:val="20"/>
              </w:rPr>
              <w:t>
</w:t>
            </w:r>
            <w:r>
              <w:rPr>
                <w:rFonts w:ascii="Times New Roman"/>
                <w:b w:val="false"/>
                <w:i w:val="false"/>
                <w:color w:val="000000"/>
                <w:sz w:val="20"/>
              </w:rPr>
              <w:t>- автоматты басқарылатын процестердi қолмен басқаруға және керiсiнше ауыстыру реті;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бiр жүйеден басқа жүйеге ыстыру;</w:t>
            </w:r>
            <w:r>
              <w:br/>
            </w:r>
            <w:r>
              <w:rPr>
                <w:rFonts w:ascii="Times New Roman"/>
                <w:b w:val="false"/>
                <w:i w:val="false"/>
                <w:color w:val="000000"/>
                <w:sz w:val="20"/>
              </w:rPr>
              <w:t>
</w:t>
            </w:r>
            <w:r>
              <w:rPr>
                <w:rFonts w:ascii="Times New Roman"/>
                <w:b w:val="false"/>
                <w:i w:val="false"/>
                <w:color w:val="000000"/>
                <w:sz w:val="20"/>
              </w:rPr>
              <w:t>- WORD мәтiндiк процессорымен, EXCEL электронды кестесiмен, Corel DRAW векторлық редакторымен жұмыс iстеу;</w:t>
            </w:r>
            <w:r>
              <w:br/>
            </w:r>
            <w:r>
              <w:rPr>
                <w:rFonts w:ascii="Times New Roman"/>
                <w:b w:val="false"/>
                <w:i w:val="false"/>
                <w:color w:val="000000"/>
                <w:sz w:val="20"/>
              </w:rPr>
              <w:t>
</w:t>
            </w:r>
            <w:r>
              <w:rPr>
                <w:rFonts w:ascii="Times New Roman"/>
                <w:b w:val="false"/>
                <w:i w:val="false"/>
                <w:color w:val="000000"/>
                <w:sz w:val="20"/>
              </w:rPr>
              <w:t>- вирустардан қорғау қою;</w:t>
            </w:r>
            <w:r>
              <w:br/>
            </w:r>
            <w:r>
              <w:rPr>
                <w:rFonts w:ascii="Times New Roman"/>
                <w:b w:val="false"/>
                <w:i w:val="false"/>
                <w:color w:val="000000"/>
                <w:sz w:val="20"/>
              </w:rPr>
              <w:t>
</w:t>
            </w:r>
            <w:r>
              <w:rPr>
                <w:rFonts w:ascii="Times New Roman"/>
                <w:b w:val="false"/>
                <w:i w:val="false"/>
                <w:color w:val="000000"/>
                <w:sz w:val="20"/>
              </w:rPr>
              <w:t>- творчестволық жобаларды әзірлеу;</w:t>
            </w:r>
            <w:r>
              <w:br/>
            </w:r>
            <w:r>
              <w:rPr>
                <w:rFonts w:ascii="Times New Roman"/>
                <w:b w:val="false"/>
                <w:i w:val="false"/>
                <w:color w:val="000000"/>
                <w:sz w:val="20"/>
              </w:rPr>
              <w:t>
</w:t>
            </w:r>
            <w:r>
              <w:rPr>
                <w:rFonts w:ascii="Times New Roman"/>
                <w:b w:val="false"/>
                <w:i w:val="false"/>
                <w:color w:val="000000"/>
                <w:sz w:val="20"/>
              </w:rPr>
              <w:t>- автоматты реттеуді қолдану;</w:t>
            </w:r>
            <w:r>
              <w:br/>
            </w:r>
            <w:r>
              <w:rPr>
                <w:rFonts w:ascii="Times New Roman"/>
                <w:b w:val="false"/>
                <w:i w:val="false"/>
                <w:color w:val="000000"/>
                <w:sz w:val="20"/>
              </w:rPr>
              <w:t>
</w:t>
            </w:r>
            <w:r>
              <w:rPr>
                <w:rFonts w:ascii="Times New Roman"/>
                <w:b w:val="false"/>
                <w:i w:val="false"/>
                <w:color w:val="000000"/>
                <w:sz w:val="20"/>
              </w:rPr>
              <w:t>- автоматты жүйемен басқарудың қосалқы құралдарын пайдалану;</w:t>
            </w:r>
            <w:r>
              <w:br/>
            </w:r>
            <w:r>
              <w:rPr>
                <w:rFonts w:ascii="Times New Roman"/>
                <w:b w:val="false"/>
                <w:i w:val="false"/>
                <w:color w:val="000000"/>
                <w:sz w:val="20"/>
              </w:rPr>
              <w:t>
</w:t>
            </w:r>
            <w:r>
              <w:rPr>
                <w:rFonts w:ascii="Times New Roman"/>
                <w:b w:val="false"/>
                <w:i w:val="false"/>
                <w:color w:val="000000"/>
                <w:sz w:val="20"/>
              </w:rPr>
              <w:t>- техника қауiпсiздiгiн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111701 2</w:t>
            </w:r>
            <w:r>
              <w:br/>
            </w:r>
            <w:r>
              <w:rPr>
                <w:rFonts w:ascii="Times New Roman"/>
                <w:b w:val="false"/>
                <w:i w:val="false"/>
                <w:color w:val="000000"/>
                <w:sz w:val="20"/>
              </w:rPr>
              <w:t>
</w:t>
            </w:r>
            <w:r>
              <w:rPr>
                <w:rFonts w:ascii="Times New Roman"/>
                <w:b w:val="false"/>
                <w:i w:val="false"/>
                <w:color w:val="000000"/>
                <w:sz w:val="20"/>
              </w:rPr>
              <w:t>КҚ 2.1.3</w:t>
            </w:r>
            <w:r>
              <w:br/>
            </w:r>
            <w:r>
              <w:rPr>
                <w:rFonts w:ascii="Times New Roman"/>
                <w:b w:val="false"/>
                <w:i w:val="false"/>
                <w:color w:val="000000"/>
                <w:sz w:val="20"/>
              </w:rPr>
              <w:t>
</w:t>
            </w:r>
            <w:r>
              <w:rPr>
                <w:rFonts w:ascii="Times New Roman"/>
                <w:b w:val="false"/>
                <w:i w:val="false"/>
                <w:color w:val="000000"/>
                <w:sz w:val="20"/>
              </w:rPr>
              <w:t>111702 3</w:t>
            </w:r>
            <w:r>
              <w:br/>
            </w:r>
            <w:r>
              <w:rPr>
                <w:rFonts w:ascii="Times New Roman"/>
                <w:b w:val="false"/>
                <w:i w:val="false"/>
                <w:color w:val="000000"/>
                <w:sz w:val="20"/>
              </w:rPr>
              <w:t>
</w:t>
            </w:r>
            <w:r>
              <w:rPr>
                <w:rFonts w:ascii="Times New Roman"/>
                <w:b w:val="false"/>
                <w:i w:val="false"/>
                <w:color w:val="000000"/>
                <w:sz w:val="20"/>
              </w:rPr>
              <w:t>КҚ 2.1.4</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r>
              <w:br/>
            </w:r>
            <w:r>
              <w:rPr>
                <w:rFonts w:ascii="Times New Roman"/>
                <w:b w:val="false"/>
                <w:i w:val="false"/>
                <w:color w:val="000000"/>
                <w:sz w:val="20"/>
              </w:rPr>
              <w:t>
</w:t>
            </w:r>
            <w:r>
              <w:rPr>
                <w:rFonts w:ascii="Times New Roman"/>
                <w:b w:val="false"/>
                <w:i w:val="false"/>
                <w:color w:val="000000"/>
                <w:sz w:val="20"/>
              </w:rPr>
              <w:t>Еңбекті қорғаудың құқықтық және ұйымдастырушылық сұрақтары; еңбек заңнамасының негіздері; өндірісте және жұмыс орынында еңбекті қорғау бойынша жұмыстарды ұйымдастыру; электрлік қауіпсіздік; электр және электр магниттік өріс пен электр тогының адамға әсері; электр тогымен жарақаттанудан қорғау шаралары және электр, электрмагниттік өрістің әсері; қадамдық кернеу, жанасу кернеуі; қорғаныс құралдары; тиеу-түсіру жұмыстарында қауіпсіздік шаралары; қорғаныс құралдары; өндірістік санитария; жалпы талаптар; сумен жабдықтау, канализация, жұмыс аймығаның ауасы; жарықтандыру; вибрация; шу; бақытсыз жағдайда дәрігерге дейінгі көмек көрсету; өрт қауіпсіздігі негіздері.</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еңбекті қорғаудың негізгі міндеттері мен құқықтық негіздері;</w:t>
            </w:r>
            <w:r>
              <w:br/>
            </w:r>
            <w:r>
              <w:rPr>
                <w:rFonts w:ascii="Times New Roman"/>
                <w:b w:val="false"/>
                <w:i w:val="false"/>
                <w:color w:val="000000"/>
                <w:sz w:val="20"/>
              </w:rPr>
              <w:t>
</w:t>
            </w:r>
            <w:r>
              <w:rPr>
                <w:rFonts w:ascii="Times New Roman"/>
                <w:b w:val="false"/>
                <w:i w:val="false"/>
                <w:color w:val="000000"/>
                <w:sz w:val="20"/>
              </w:rPr>
              <w:t>- электр қондырғыларына қызмет көрсету кезінде қауіпсіздік техникасының ережелері;</w:t>
            </w:r>
            <w:r>
              <w:br/>
            </w:r>
            <w:r>
              <w:rPr>
                <w:rFonts w:ascii="Times New Roman"/>
                <w:b w:val="false"/>
                <w:i w:val="false"/>
                <w:color w:val="000000"/>
                <w:sz w:val="20"/>
              </w:rPr>
              <w:t>
</w:t>
            </w:r>
            <w:r>
              <w:rPr>
                <w:rFonts w:ascii="Times New Roman"/>
                <w:b w:val="false"/>
                <w:i w:val="false"/>
                <w:color w:val="000000"/>
                <w:sz w:val="20"/>
              </w:rPr>
              <w:t>- өртке қарсы техника ережелерін және өндірістік санитария ережелерін;</w:t>
            </w:r>
            <w:r>
              <w:br/>
            </w:r>
            <w:r>
              <w:rPr>
                <w:rFonts w:ascii="Times New Roman"/>
                <w:b w:val="false"/>
                <w:i w:val="false"/>
                <w:color w:val="000000"/>
                <w:sz w:val="20"/>
              </w:rPr>
              <w:t>
</w:t>
            </w:r>
            <w:r>
              <w:rPr>
                <w:rFonts w:ascii="Times New Roman"/>
                <w:b w:val="false"/>
                <w:i w:val="false"/>
                <w:color w:val="000000"/>
                <w:sz w:val="20"/>
              </w:rPr>
              <w:t>- нұсқаулық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- 1000В дейін электр қондырғыларындағы негізгі және қосымша қорғаныс құралдарын пайдалану;</w:t>
            </w:r>
            <w:r>
              <w:br/>
            </w:r>
            <w:r>
              <w:rPr>
                <w:rFonts w:ascii="Times New Roman"/>
                <w:b w:val="false"/>
                <w:i w:val="false"/>
                <w:color w:val="000000"/>
                <w:sz w:val="20"/>
              </w:rPr>
              <w:t>
</w:t>
            </w:r>
            <w:r>
              <w:rPr>
                <w:rFonts w:ascii="Times New Roman"/>
                <w:b w:val="false"/>
                <w:i w:val="false"/>
                <w:color w:val="000000"/>
                <w:sz w:val="20"/>
              </w:rPr>
              <w:t>- торапта адамға электр тогы әсерінің қауіптілік дәрежесін анықтау;</w:t>
            </w:r>
            <w:r>
              <w:br/>
            </w:r>
            <w:r>
              <w:rPr>
                <w:rFonts w:ascii="Times New Roman"/>
                <w:b w:val="false"/>
                <w:i w:val="false"/>
                <w:color w:val="000000"/>
                <w:sz w:val="20"/>
              </w:rPr>
              <w:t>
</w:t>
            </w:r>
            <w:r>
              <w:rPr>
                <w:rFonts w:ascii="Times New Roman"/>
                <w:b w:val="false"/>
                <w:i w:val="false"/>
                <w:color w:val="000000"/>
                <w:sz w:val="20"/>
              </w:rPr>
              <w:t>- зардап шегушінің күйін бағалау және алғашқы көмек көрсету;</w:t>
            </w:r>
            <w:r>
              <w:br/>
            </w:r>
            <w:r>
              <w:rPr>
                <w:rFonts w:ascii="Times New Roman"/>
                <w:b w:val="false"/>
                <w:i w:val="false"/>
                <w:color w:val="000000"/>
                <w:sz w:val="20"/>
              </w:rPr>
              <w:t>
</w:t>
            </w:r>
            <w:r>
              <w:rPr>
                <w:rFonts w:ascii="Times New Roman"/>
                <w:b w:val="false"/>
                <w:i w:val="false"/>
                <w:color w:val="000000"/>
                <w:sz w:val="20"/>
              </w:rPr>
              <w:t>- кернеудің болмауын тексеру және тасымалды жерлестіру қою;</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6,9</w:t>
            </w:r>
            <w:r>
              <w:br/>
            </w:r>
            <w:r>
              <w:rPr>
                <w:rFonts w:ascii="Times New Roman"/>
                <w:b w:val="false"/>
                <w:i w:val="false"/>
                <w:color w:val="000000"/>
                <w:sz w:val="20"/>
              </w:rPr>
              <w:t>
</w:t>
            </w:r>
            <w:r>
              <w:rPr>
                <w:rFonts w:ascii="Times New Roman"/>
                <w:b w:val="false"/>
                <w:i w:val="false"/>
                <w:color w:val="000000"/>
                <w:sz w:val="20"/>
              </w:rPr>
              <w:t>111701 2</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111702 3</w:t>
            </w:r>
            <w:r>
              <w:br/>
            </w:r>
            <w:r>
              <w:rPr>
                <w:rFonts w:ascii="Times New Roman"/>
                <w:b w:val="false"/>
                <w:i w:val="false"/>
                <w:color w:val="000000"/>
                <w:sz w:val="20"/>
              </w:rPr>
              <w:t>
</w:t>
            </w:r>
            <w:r>
              <w:rPr>
                <w:rFonts w:ascii="Times New Roman"/>
                <w:b w:val="false"/>
                <w:i w:val="false"/>
                <w:color w:val="000000"/>
                <w:sz w:val="20"/>
              </w:rPr>
              <w:t>КҚ 2.1.2</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r>
              <w:br/>
            </w:r>
            <w:r>
              <w:rPr>
                <w:rFonts w:ascii="Times New Roman"/>
                <w:b w:val="false"/>
                <w:i w:val="false"/>
                <w:color w:val="000000"/>
                <w:sz w:val="20"/>
              </w:rPr>
              <w:t>
</w:t>
            </w:r>
            <w:r>
              <w:rPr>
                <w:rFonts w:ascii="Times New Roman"/>
                <w:b w:val="false"/>
                <w:i w:val="false"/>
                <w:color w:val="000000"/>
                <w:sz w:val="20"/>
              </w:rPr>
              <w:t>Біліктілігі: 111700 2 - Технологиялық жабдық реттеушісі (электрондық техника өндірісі)</w:t>
            </w:r>
          </w:p>
        </w:tc>
      </w:tr>
      <w:tr>
        <w:trPr>
          <w:trHeight w:val="48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техника</w:t>
            </w:r>
            <w:r>
              <w:br/>
            </w:r>
            <w:r>
              <w:rPr>
                <w:rFonts w:ascii="Times New Roman"/>
                <w:b w:val="false"/>
                <w:i w:val="false"/>
                <w:color w:val="000000"/>
                <w:sz w:val="20"/>
              </w:rPr>
              <w:t>
</w:t>
            </w:r>
            <w:r>
              <w:rPr>
                <w:rFonts w:ascii="Times New Roman"/>
                <w:b w:val="false"/>
                <w:i w:val="false"/>
                <w:color w:val="000000"/>
                <w:sz w:val="20"/>
              </w:rPr>
              <w:t>Электрондық техника бұйымдары өндірісі туралы жалпы мәліметтер.</w:t>
            </w:r>
            <w:r>
              <w:br/>
            </w:r>
            <w:r>
              <w:rPr>
                <w:rFonts w:ascii="Times New Roman"/>
                <w:b w:val="false"/>
                <w:i w:val="false"/>
                <w:color w:val="000000"/>
                <w:sz w:val="20"/>
              </w:rPr>
              <w:t>
</w:t>
            </w:r>
            <w:r>
              <w:rPr>
                <w:rFonts w:ascii="Times New Roman"/>
                <w:b w:val="false"/>
                <w:i w:val="false"/>
                <w:color w:val="000000"/>
                <w:sz w:val="20"/>
              </w:rPr>
              <w:t>Электрондық техника бұйымдары (жартылайөткізгіш және электрвакуумдық аспаптар): топтамасы, түрі, негізгі көрсеткіштері, қолданылу аясы, құрылымдық ерекшеліктері.</w:t>
            </w:r>
            <w:r>
              <w:br/>
            </w:r>
            <w:r>
              <w:rPr>
                <w:rFonts w:ascii="Times New Roman"/>
                <w:b w:val="false"/>
                <w:i w:val="false"/>
                <w:color w:val="000000"/>
                <w:sz w:val="20"/>
              </w:rPr>
              <w:t>
</w:t>
            </w:r>
            <w:r>
              <w:rPr>
                <w:rFonts w:ascii="Times New Roman"/>
                <w:b w:val="false"/>
                <w:i w:val="false"/>
                <w:color w:val="000000"/>
                <w:sz w:val="20"/>
              </w:rPr>
              <w:t>Бөлмелерді ластанудан қорғау шаралары. Электрондық техника бұйымдарын өндіру кәсіпорындарындағы қауіпсіздікке қойылатын талаптар.</w:t>
            </w:r>
            <w:r>
              <w:br/>
            </w:r>
            <w:r>
              <w:rPr>
                <w:rFonts w:ascii="Times New Roman"/>
                <w:b w:val="false"/>
                <w:i w:val="false"/>
                <w:color w:val="000000"/>
                <w:sz w:val="20"/>
              </w:rPr>
              <w:t>
</w:t>
            </w:r>
            <w:r>
              <w:rPr>
                <w:rFonts w:ascii="Times New Roman"/>
                <w:b w:val="false"/>
                <w:i w:val="false"/>
                <w:color w:val="000000"/>
                <w:sz w:val="20"/>
              </w:rPr>
              <w:t>Техникалық механикадан деректер</w:t>
            </w:r>
            <w:r>
              <w:br/>
            </w:r>
            <w:r>
              <w:rPr>
                <w:rFonts w:ascii="Times New Roman"/>
                <w:b w:val="false"/>
                <w:i w:val="false"/>
                <w:color w:val="000000"/>
                <w:sz w:val="20"/>
              </w:rPr>
              <w:t>
</w:t>
            </w:r>
            <w:r>
              <w:rPr>
                <w:rFonts w:ascii="Times New Roman"/>
                <w:b w:val="false"/>
                <w:i w:val="false"/>
                <w:color w:val="000000"/>
                <w:sz w:val="20"/>
              </w:rPr>
              <w:t>Механизм кинематикасы: негізгі түсініктер мен терминдер. Материалдар қарсыластығы: негізгі түсініктер, анықтамалар, терминдер. Машина тетіктері: жалпы және арнайы бағыттағы тетіктер мен құрастыру бірліктері, айналмалы қозғалыс берілісінің тетіктері мен құрастыру бірліктері.</w:t>
            </w:r>
            <w:r>
              <w:br/>
            </w:r>
            <w:r>
              <w:rPr>
                <w:rFonts w:ascii="Times New Roman"/>
                <w:b w:val="false"/>
                <w:i w:val="false"/>
                <w:color w:val="000000"/>
                <w:sz w:val="20"/>
              </w:rPr>
              <w:t>
</w:t>
            </w:r>
            <w:r>
              <w:rPr>
                <w:rFonts w:ascii="Times New Roman"/>
                <w:b w:val="false"/>
                <w:i w:val="false"/>
                <w:color w:val="000000"/>
                <w:sz w:val="20"/>
              </w:rPr>
              <w:t>Шақтама, қондыру және техникалық өлшемдер</w:t>
            </w:r>
            <w:r>
              <w:br/>
            </w:r>
            <w:r>
              <w:rPr>
                <w:rFonts w:ascii="Times New Roman"/>
                <w:b w:val="false"/>
                <w:i w:val="false"/>
                <w:color w:val="000000"/>
                <w:sz w:val="20"/>
              </w:rPr>
              <w:t>
</w:t>
            </w:r>
            <w:r>
              <w:rPr>
                <w:rFonts w:ascii="Times New Roman"/>
                <w:b w:val="false"/>
                <w:i w:val="false"/>
                <w:color w:val="000000"/>
                <w:sz w:val="20"/>
              </w:rPr>
              <w:t>Өлшемдердің ағаттықтары: өлшемнің нақтылығын көтеру түрлері мен тәсілдері.</w:t>
            </w:r>
            <w:r>
              <w:br/>
            </w:r>
            <w:r>
              <w:rPr>
                <w:rFonts w:ascii="Times New Roman"/>
                <w:b w:val="false"/>
                <w:i w:val="false"/>
                <w:color w:val="000000"/>
                <w:sz w:val="20"/>
              </w:rPr>
              <w:t>
</w:t>
            </w:r>
            <w:r>
              <w:rPr>
                <w:rFonts w:ascii="Times New Roman"/>
                <w:b w:val="false"/>
                <w:i w:val="false"/>
                <w:color w:val="000000"/>
                <w:sz w:val="20"/>
              </w:rPr>
              <w:t>Өлшемдері: атаулы, шеткі, рауалы, нақты. Қондырулар: түрлері, жұмсалуы, шақтама мен қондыру жүйесі. Беттің кедір-бұдырлығы: көрсеткіштері, сызбадағы белгілер. Тізбекті өлшемдерді өлшеуге арналған құралдар. Өлшегіш құралдарды таңдауды анықтайтын негізгі факторлар.</w:t>
            </w:r>
            <w:r>
              <w:br/>
            </w:r>
            <w:r>
              <w:rPr>
                <w:rFonts w:ascii="Times New Roman"/>
                <w:b w:val="false"/>
                <w:i w:val="false"/>
                <w:color w:val="000000"/>
                <w:sz w:val="20"/>
              </w:rPr>
              <w:t>
</w:t>
            </w:r>
            <w:r>
              <w:rPr>
                <w:rFonts w:ascii="Times New Roman"/>
                <w:b w:val="false"/>
                <w:i w:val="false"/>
                <w:color w:val="000000"/>
                <w:sz w:val="20"/>
              </w:rPr>
              <w:t>Тетіктерді ұсталық өңдеу</w:t>
            </w:r>
            <w:r>
              <w:br/>
            </w:r>
            <w:r>
              <w:rPr>
                <w:rFonts w:ascii="Times New Roman"/>
                <w:b w:val="false"/>
                <w:i w:val="false"/>
                <w:color w:val="000000"/>
                <w:sz w:val="20"/>
              </w:rPr>
              <w:t>
</w:t>
            </w:r>
            <w:r>
              <w:rPr>
                <w:rFonts w:ascii="Times New Roman"/>
                <w:b w:val="false"/>
                <w:i w:val="false"/>
                <w:color w:val="000000"/>
                <w:sz w:val="20"/>
              </w:rPr>
              <w:t>Ұсталық операциялар: түрлері, жұмсалуы, мәні, орындаудың негізгі тәсілдері. Ұсталық және бақылау өлшеуіш саймандар және айлабұйымдар:түрлері, жұмсалуы, қолдану және өлшемді орындау тәсілдері.</w:t>
            </w:r>
            <w:r>
              <w:br/>
            </w:r>
            <w:r>
              <w:rPr>
                <w:rFonts w:ascii="Times New Roman"/>
                <w:b w:val="false"/>
                <w:i w:val="false"/>
                <w:color w:val="000000"/>
                <w:sz w:val="20"/>
              </w:rPr>
              <w:t>
</w:t>
            </w:r>
            <w:r>
              <w:rPr>
                <w:rFonts w:ascii="Times New Roman"/>
                <w:b w:val="false"/>
                <w:i w:val="false"/>
                <w:color w:val="000000"/>
                <w:sz w:val="20"/>
              </w:rPr>
              <w:t>Құрастыру жұмыстары</w:t>
            </w:r>
            <w:r>
              <w:br/>
            </w:r>
            <w:r>
              <w:rPr>
                <w:rFonts w:ascii="Times New Roman"/>
                <w:b w:val="false"/>
                <w:i w:val="false"/>
                <w:color w:val="000000"/>
                <w:sz w:val="20"/>
              </w:rPr>
              <w:t>
</w:t>
            </w:r>
            <w:r>
              <w:rPr>
                <w:rFonts w:ascii="Times New Roman"/>
                <w:b w:val="false"/>
                <w:i w:val="false"/>
                <w:color w:val="000000"/>
                <w:sz w:val="20"/>
              </w:rPr>
              <w:t>Тетіктерді біріктіру топтамасы. Технологиялық құжаттама. Жабдықтарды құрастыру кезінде қолданылатын негізгі операциялар мен жұмыстар.</w:t>
            </w:r>
            <w:r>
              <w:br/>
            </w:r>
            <w:r>
              <w:rPr>
                <w:rFonts w:ascii="Times New Roman"/>
                <w:b w:val="false"/>
                <w:i w:val="false"/>
                <w:color w:val="000000"/>
                <w:sz w:val="20"/>
              </w:rPr>
              <w:t>
</w:t>
            </w:r>
            <w:r>
              <w:rPr>
                <w:rFonts w:ascii="Times New Roman"/>
                <w:b w:val="false"/>
                <w:i w:val="false"/>
                <w:color w:val="000000"/>
                <w:sz w:val="20"/>
              </w:rPr>
              <w:t>Ұсталық құрастырушылық және бақылау өлшегіштік саймандар мен айлабұйымдар: түрлері, жұмсалуы, пайдалану тәсілдері. Жабдық механимзі мен буындарын бөлшектеу және құрастыру. Құрастыру жұмыстары кезінде жұмыс орнын ұйымдастыру және еңбек қауіпсіздігінің талаптары.</w:t>
            </w:r>
            <w:r>
              <w:br/>
            </w:r>
            <w:r>
              <w:rPr>
                <w:rFonts w:ascii="Times New Roman"/>
                <w:b w:val="false"/>
                <w:i w:val="false"/>
                <w:color w:val="000000"/>
                <w:sz w:val="20"/>
              </w:rPr>
              <w:t>
</w:t>
            </w:r>
            <w:r>
              <w:rPr>
                <w:rFonts w:ascii="Times New Roman"/>
                <w:b w:val="false"/>
                <w:i w:val="false"/>
                <w:color w:val="000000"/>
                <w:sz w:val="20"/>
              </w:rPr>
              <w:t>Электржинақтау жұмыстары</w:t>
            </w:r>
            <w:r>
              <w:br/>
            </w:r>
            <w:r>
              <w:rPr>
                <w:rFonts w:ascii="Times New Roman"/>
                <w:b w:val="false"/>
                <w:i w:val="false"/>
                <w:color w:val="000000"/>
                <w:sz w:val="20"/>
              </w:rPr>
              <w:t>
</w:t>
            </w:r>
            <w:r>
              <w:rPr>
                <w:rFonts w:ascii="Times New Roman"/>
                <w:b w:val="false"/>
                <w:i w:val="false"/>
                <w:color w:val="000000"/>
                <w:sz w:val="20"/>
              </w:rPr>
              <w:t>Электржинақтаудың техникалық құжаттамалары: түрлері, жұмсалуы. Электржинақтау жұмыстарын орындау үшін қажетті саймандар, айлабұйымдар мен жабдықтар: түрлері, жұмсалуы, қолданылу тәсілдері. Түрлі маркалы және қималы сымдар мен кабельдерді дәнекерлеу. Баспа платасын қолдану арқылы аппаратураны құрастыру және электржинақтау. Жұмыс орнын ұйымдастыру және еңбек қауіпсіздігі.</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жартылайөткізгіш және электрвакуумды жабдықтарды: негізгі түрлері, технологиялық ерекшеліктері;</w:t>
            </w:r>
            <w:r>
              <w:br/>
            </w:r>
            <w:r>
              <w:rPr>
                <w:rFonts w:ascii="Times New Roman"/>
                <w:b w:val="false"/>
                <w:i w:val="false"/>
                <w:color w:val="000000"/>
                <w:sz w:val="20"/>
              </w:rPr>
              <w:t>
</w:t>
            </w:r>
            <w:r>
              <w:rPr>
                <w:rFonts w:ascii="Times New Roman"/>
                <w:b w:val="false"/>
                <w:i w:val="false"/>
                <w:color w:val="000000"/>
                <w:sz w:val="20"/>
              </w:rPr>
              <w:t>- технологиялық үрдістің түсінігі, түрлері, этаптары мен негізгі элементтері;</w:t>
            </w:r>
            <w:r>
              <w:br/>
            </w:r>
            <w:r>
              <w:rPr>
                <w:rFonts w:ascii="Times New Roman"/>
                <w:b w:val="false"/>
                <w:i w:val="false"/>
                <w:color w:val="000000"/>
                <w:sz w:val="20"/>
              </w:rPr>
              <w:t>
</w:t>
            </w:r>
            <w:r>
              <w:rPr>
                <w:rFonts w:ascii="Times New Roman"/>
                <w:b w:val="false"/>
                <w:i w:val="false"/>
                <w:color w:val="000000"/>
                <w:sz w:val="20"/>
              </w:rPr>
              <w:t>- машина тетіктерінің ажырама және ажырымас қосылымдары;</w:t>
            </w:r>
            <w:r>
              <w:br/>
            </w:r>
            <w:r>
              <w:rPr>
                <w:rFonts w:ascii="Times New Roman"/>
                <w:b w:val="false"/>
                <w:i w:val="false"/>
                <w:color w:val="000000"/>
                <w:sz w:val="20"/>
              </w:rPr>
              <w:t>
</w:t>
            </w:r>
            <w:r>
              <w:rPr>
                <w:rFonts w:ascii="Times New Roman"/>
                <w:b w:val="false"/>
                <w:i w:val="false"/>
                <w:color w:val="000000"/>
                <w:sz w:val="20"/>
              </w:rPr>
              <w:t>- шеткі ауытқуларды;</w:t>
            </w:r>
            <w:r>
              <w:br/>
            </w:r>
            <w:r>
              <w:rPr>
                <w:rFonts w:ascii="Times New Roman"/>
                <w:b w:val="false"/>
                <w:i w:val="false"/>
                <w:color w:val="000000"/>
                <w:sz w:val="20"/>
              </w:rPr>
              <w:t>
</w:t>
            </w:r>
            <w:r>
              <w:rPr>
                <w:rFonts w:ascii="Times New Roman"/>
                <w:b w:val="false"/>
                <w:i w:val="false"/>
                <w:color w:val="000000"/>
                <w:sz w:val="20"/>
              </w:rPr>
              <w:t>- өлшем шақтамасын, шақтама өрісі;</w:t>
            </w:r>
            <w:r>
              <w:br/>
            </w:r>
            <w:r>
              <w:rPr>
                <w:rFonts w:ascii="Times New Roman"/>
                <w:b w:val="false"/>
                <w:i w:val="false"/>
                <w:color w:val="000000"/>
                <w:sz w:val="20"/>
              </w:rPr>
              <w:t>
</w:t>
            </w:r>
            <w:r>
              <w:rPr>
                <w:rFonts w:ascii="Times New Roman"/>
                <w:b w:val="false"/>
                <w:i w:val="false"/>
                <w:color w:val="000000"/>
                <w:sz w:val="20"/>
              </w:rPr>
              <w:t>- шкала интервалы мен бөліну құны, көрсеткіш диапозоны, өлшем диапазоны;</w:t>
            </w:r>
            <w:r>
              <w:br/>
            </w:r>
            <w:r>
              <w:rPr>
                <w:rFonts w:ascii="Times New Roman"/>
                <w:b w:val="false"/>
                <w:i w:val="false"/>
                <w:color w:val="000000"/>
                <w:sz w:val="20"/>
              </w:rPr>
              <w:t>
</w:t>
            </w:r>
            <w:r>
              <w:rPr>
                <w:rFonts w:ascii="Times New Roman"/>
                <w:b w:val="false"/>
                <w:i w:val="false"/>
                <w:color w:val="000000"/>
                <w:sz w:val="20"/>
              </w:rPr>
              <w:t>- ұсталық өңдеуді орындауда еңбек қауіпсіздігіне қойылатын талаптар;</w:t>
            </w:r>
            <w:r>
              <w:br/>
            </w:r>
            <w:r>
              <w:rPr>
                <w:rFonts w:ascii="Times New Roman"/>
                <w:b w:val="false"/>
                <w:i w:val="false"/>
                <w:color w:val="000000"/>
                <w:sz w:val="20"/>
              </w:rPr>
              <w:t>
</w:t>
            </w:r>
            <w:r>
              <w:rPr>
                <w:rFonts w:ascii="Times New Roman"/>
                <w:b w:val="false"/>
                <w:i w:val="false"/>
                <w:color w:val="000000"/>
                <w:sz w:val="20"/>
              </w:rPr>
              <w:t>- құрастыру ақауларын, оның алдын алу;</w:t>
            </w:r>
            <w:r>
              <w:br/>
            </w:r>
            <w:r>
              <w:rPr>
                <w:rFonts w:ascii="Times New Roman"/>
                <w:b w:val="false"/>
                <w:i w:val="false"/>
                <w:color w:val="000000"/>
                <w:sz w:val="20"/>
              </w:rPr>
              <w:t>
</w:t>
            </w:r>
            <w:r>
              <w:rPr>
                <w:rFonts w:ascii="Times New Roman"/>
                <w:b w:val="false"/>
                <w:i w:val="false"/>
                <w:color w:val="000000"/>
                <w:sz w:val="20"/>
              </w:rPr>
              <w:t>- электжинақтаудың негізгі түрлерін және орындалу тәсілдері;</w:t>
            </w:r>
            <w:r>
              <w:br/>
            </w:r>
            <w:r>
              <w:rPr>
                <w:rFonts w:ascii="Times New Roman"/>
                <w:b w:val="false"/>
                <w:i w:val="false"/>
                <w:color w:val="000000"/>
                <w:sz w:val="20"/>
              </w:rPr>
              <w:t>
</w:t>
            </w:r>
            <w:r>
              <w:rPr>
                <w:rFonts w:ascii="Times New Roman"/>
                <w:b w:val="false"/>
                <w:i w:val="false"/>
                <w:color w:val="000000"/>
                <w:sz w:val="20"/>
              </w:rPr>
              <w:t>- электрқосылымдар мен жинақтауға қойылатын талаптар;</w:t>
            </w:r>
            <w:r>
              <w:br/>
            </w:r>
            <w:r>
              <w:rPr>
                <w:rFonts w:ascii="Times New Roman"/>
                <w:b w:val="false"/>
                <w:i w:val="false"/>
                <w:color w:val="000000"/>
                <w:sz w:val="20"/>
              </w:rPr>
              <w:t>
</w:t>
            </w:r>
            <w:r>
              <w:rPr>
                <w:rFonts w:ascii="Times New Roman"/>
                <w:b w:val="false"/>
                <w:i w:val="false"/>
                <w:color w:val="000000"/>
                <w:sz w:val="20"/>
              </w:rPr>
              <w:t>- дәнекерлеу кезінде ақаулар және оның алдын алу тәсілдері;</w:t>
            </w:r>
            <w:r>
              <w:br/>
            </w:r>
            <w:r>
              <w:rPr>
                <w:rFonts w:ascii="Times New Roman"/>
                <w:b w:val="false"/>
                <w:i w:val="false"/>
                <w:color w:val="000000"/>
                <w:sz w:val="20"/>
              </w:rPr>
              <w:t>
</w:t>
            </w:r>
            <w:r>
              <w:rPr>
                <w:rFonts w:ascii="Times New Roman"/>
                <w:b w:val="false"/>
                <w:i w:val="false"/>
                <w:color w:val="000000"/>
                <w:sz w:val="20"/>
              </w:rPr>
              <w:t>- жинақтау сымдары, кабельдерін, базалық тетіктерді, оқшаулағыш материалдар;</w:t>
            </w:r>
            <w:r>
              <w:br/>
            </w:r>
            <w:r>
              <w:rPr>
                <w:rFonts w:ascii="Times New Roman"/>
                <w:b w:val="false"/>
                <w:i w:val="false"/>
                <w:color w:val="000000"/>
                <w:sz w:val="20"/>
              </w:rPr>
              <w:t>
</w:t>
            </w:r>
            <w:r>
              <w:rPr>
                <w:rFonts w:ascii="Times New Roman"/>
                <w:b w:val="false"/>
                <w:i w:val="false"/>
                <w:color w:val="000000"/>
                <w:sz w:val="20"/>
              </w:rPr>
              <w:t>- сипаттама, маркалау, шартты бейнелеулер;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жартылайөткізгіш және электрвакуумды аспаптардың өндірістік және технологиялық үрдісін орындай алуы;</w:t>
            </w:r>
            <w:r>
              <w:br/>
            </w:r>
            <w:r>
              <w:rPr>
                <w:rFonts w:ascii="Times New Roman"/>
                <w:b w:val="false"/>
                <w:i w:val="false"/>
                <w:color w:val="000000"/>
                <w:sz w:val="20"/>
              </w:rPr>
              <w:t>
</w:t>
            </w:r>
            <w:r>
              <w:rPr>
                <w:rFonts w:ascii="Times New Roman"/>
                <w:b w:val="false"/>
                <w:i w:val="false"/>
                <w:color w:val="000000"/>
                <w:sz w:val="20"/>
              </w:rPr>
              <w:t>- тетіктерді даярлау және құрастыру кезіндегі ағаттықтарды жоюды білуі;</w:t>
            </w:r>
            <w:r>
              <w:br/>
            </w:r>
            <w:r>
              <w:rPr>
                <w:rFonts w:ascii="Times New Roman"/>
                <w:b w:val="false"/>
                <w:i w:val="false"/>
                <w:color w:val="000000"/>
                <w:sz w:val="20"/>
              </w:rPr>
              <w:t>
</w:t>
            </w:r>
            <w:r>
              <w:rPr>
                <w:rFonts w:ascii="Times New Roman"/>
                <w:b w:val="false"/>
                <w:i w:val="false"/>
                <w:color w:val="000000"/>
                <w:sz w:val="20"/>
              </w:rPr>
              <w:t>- жартылайөткізгіш және электрвакуум өндірісі жұмысшыларына және түрлі категориялық бөлмелерге электрондық гигиена бойынша қойылатын негізгі талаптарын білуі;</w:t>
            </w:r>
            <w:r>
              <w:br/>
            </w:r>
            <w:r>
              <w:rPr>
                <w:rFonts w:ascii="Times New Roman"/>
                <w:b w:val="false"/>
                <w:i w:val="false"/>
                <w:color w:val="000000"/>
                <w:sz w:val="20"/>
              </w:rPr>
              <w:t>
</w:t>
            </w:r>
            <w:r>
              <w:rPr>
                <w:rFonts w:ascii="Times New Roman"/>
                <w:b w:val="false"/>
                <w:i w:val="false"/>
                <w:color w:val="000000"/>
                <w:sz w:val="20"/>
              </w:rPr>
              <w:t>- өлшеуіш саймандары мен аспаптарының негізгі сипаттамасын қолдана білуі;</w:t>
            </w:r>
            <w:r>
              <w:br/>
            </w:r>
            <w:r>
              <w:rPr>
                <w:rFonts w:ascii="Times New Roman"/>
                <w:b w:val="false"/>
                <w:i w:val="false"/>
                <w:color w:val="000000"/>
                <w:sz w:val="20"/>
              </w:rPr>
              <w:t>
</w:t>
            </w:r>
            <w:r>
              <w:rPr>
                <w:rFonts w:ascii="Times New Roman"/>
                <w:b w:val="false"/>
                <w:i w:val="false"/>
                <w:color w:val="000000"/>
                <w:sz w:val="20"/>
              </w:rPr>
              <w:t>- тізбекті өлшемдерді өлшей алуы;</w:t>
            </w:r>
            <w:r>
              <w:br/>
            </w:r>
            <w:r>
              <w:rPr>
                <w:rFonts w:ascii="Times New Roman"/>
                <w:b w:val="false"/>
                <w:i w:val="false"/>
                <w:color w:val="000000"/>
                <w:sz w:val="20"/>
              </w:rPr>
              <w:t>
</w:t>
            </w:r>
            <w:r>
              <w:rPr>
                <w:rFonts w:ascii="Times New Roman"/>
                <w:b w:val="false"/>
                <w:i w:val="false"/>
                <w:color w:val="000000"/>
                <w:sz w:val="20"/>
              </w:rPr>
              <w:t>- аралық өлшемдердің операциялық шақтамалары мен әдіптерін анықтай алуы;</w:t>
            </w:r>
            <w:r>
              <w:br/>
            </w:r>
            <w:r>
              <w:rPr>
                <w:rFonts w:ascii="Times New Roman"/>
                <w:b w:val="false"/>
                <w:i w:val="false"/>
                <w:color w:val="000000"/>
                <w:sz w:val="20"/>
              </w:rPr>
              <w:t>
</w:t>
            </w:r>
            <w:r>
              <w:rPr>
                <w:rFonts w:ascii="Times New Roman"/>
                <w:b w:val="false"/>
                <w:i w:val="false"/>
                <w:color w:val="000000"/>
                <w:sz w:val="20"/>
              </w:rPr>
              <w:t>- сымдар мен кабельдерді қималау және оқшаулауды таңдау.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6,7,9</w:t>
            </w:r>
            <w:r>
              <w:br/>
            </w:r>
            <w:r>
              <w:rPr>
                <w:rFonts w:ascii="Times New Roman"/>
                <w:b w:val="false"/>
                <w:i w:val="false"/>
                <w:color w:val="000000"/>
                <w:sz w:val="20"/>
              </w:rPr>
              <w:t>
</w:t>
            </w:r>
            <w:r>
              <w:rPr>
                <w:rFonts w:ascii="Times New Roman"/>
                <w:b w:val="false"/>
                <w:i w:val="false"/>
                <w:color w:val="000000"/>
                <w:sz w:val="20"/>
              </w:rPr>
              <w:t>КҚ 2.1.1</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жабдықты жинақтау технологиясы</w:t>
            </w:r>
            <w:r>
              <w:br/>
            </w:r>
            <w:r>
              <w:rPr>
                <w:rFonts w:ascii="Times New Roman"/>
                <w:b w:val="false"/>
                <w:i w:val="false"/>
                <w:color w:val="000000"/>
                <w:sz w:val="20"/>
              </w:rPr>
              <w:t>
</w:t>
            </w:r>
            <w:r>
              <w:rPr>
                <w:rFonts w:ascii="Times New Roman"/>
                <w:b w:val="false"/>
                <w:i w:val="false"/>
                <w:color w:val="000000"/>
                <w:sz w:val="20"/>
              </w:rPr>
              <w:t>Технологиялық және сынақ жабдығын жинақтау және реттеу технологиясы.</w:t>
            </w:r>
            <w:r>
              <w:br/>
            </w:r>
            <w:r>
              <w:rPr>
                <w:rFonts w:ascii="Times New Roman"/>
                <w:b w:val="false"/>
                <w:i w:val="false"/>
                <w:color w:val="000000"/>
                <w:sz w:val="20"/>
              </w:rPr>
              <w:t>
</w:t>
            </w:r>
            <w:r>
              <w:rPr>
                <w:rFonts w:ascii="Times New Roman"/>
                <w:b w:val="false"/>
                <w:i w:val="false"/>
                <w:color w:val="000000"/>
                <w:sz w:val="20"/>
              </w:rPr>
              <w:t>Технологиялық және сынақ жабдығының тораптарын, блоктарын және электр схемаларын жинақтау және реттеу технологиясы.</w:t>
            </w:r>
            <w:r>
              <w:br/>
            </w:r>
            <w:r>
              <w:rPr>
                <w:rFonts w:ascii="Times New Roman"/>
                <w:b w:val="false"/>
                <w:i w:val="false"/>
                <w:color w:val="000000"/>
                <w:sz w:val="20"/>
              </w:rPr>
              <w:t>
</w:t>
            </w:r>
            <w:r>
              <w:rPr>
                <w:rFonts w:ascii="Times New Roman"/>
                <w:b w:val="false"/>
                <w:i w:val="false"/>
                <w:color w:val="000000"/>
                <w:sz w:val="20"/>
              </w:rPr>
              <w:t>Орындалу тәсілдері. Технологиялық жабдықтар, жабдықтар, өлшеу аппаратурасы, жинақтау және баптауға қажет аспаптар мен саймандар: әр түрлілігі, жұмсалуы, қолданылу тәсілдері. Жинақтау және баптаудың техникалық және технологиялық құжаттамалары: түрлері, жұмсалуы. Жарамдылық пен көрсеткіштерін тексеру. Жинақтау және баптау кезіндегі ақаулар, олардың алдын алу.</w:t>
            </w:r>
            <w:r>
              <w:br/>
            </w:r>
            <w:r>
              <w:rPr>
                <w:rFonts w:ascii="Times New Roman"/>
                <w:b w:val="false"/>
                <w:i w:val="false"/>
                <w:color w:val="000000"/>
                <w:sz w:val="20"/>
              </w:rPr>
              <w:t>
</w:t>
            </w:r>
            <w:r>
              <w:rPr>
                <w:rFonts w:ascii="Times New Roman"/>
                <w:b w:val="false"/>
                <w:i w:val="false"/>
                <w:color w:val="000000"/>
                <w:sz w:val="20"/>
              </w:rPr>
              <w:t>Жинақтау және баптау кезінде қолданылатын бақылау өлшеу саймандары мен жабдықтары</w:t>
            </w:r>
            <w:r>
              <w:br/>
            </w:r>
            <w:r>
              <w:rPr>
                <w:rFonts w:ascii="Times New Roman"/>
                <w:b w:val="false"/>
                <w:i w:val="false"/>
                <w:color w:val="000000"/>
                <w:sz w:val="20"/>
              </w:rPr>
              <w:t>
</w:t>
            </w:r>
            <w:r>
              <w:rPr>
                <w:rFonts w:ascii="Times New Roman"/>
                <w:b w:val="false"/>
                <w:i w:val="false"/>
                <w:color w:val="000000"/>
                <w:sz w:val="20"/>
              </w:rPr>
              <w:t>Электрөлшеуіш аспаптар: түрлері, жұмсалуы, жұмыс жасау принципі, құрылысы, өлшеуіш сызбасы, пайдаланылуы, өлшеуіш техникасы, негізгі кемшіліктері. Радиоөлшеуге арналған аспаптар мен аппаратура: қолданылу аясы, түрлері, жұмсалуы, құрылысы, реттеу ережелері. Микроскоптар: жұмсалуы, қолданылуы, негізгі типтері.</w:t>
            </w:r>
            <w:r>
              <w:br/>
            </w:r>
            <w:r>
              <w:rPr>
                <w:rFonts w:ascii="Times New Roman"/>
                <w:b w:val="false"/>
                <w:i w:val="false"/>
                <w:color w:val="000000"/>
                <w:sz w:val="20"/>
              </w:rPr>
              <w:t>
</w:t>
            </w:r>
            <w:r>
              <w:rPr>
                <w:rFonts w:ascii="Times New Roman"/>
                <w:b w:val="false"/>
                <w:i w:val="false"/>
                <w:color w:val="000000"/>
                <w:sz w:val="20"/>
              </w:rPr>
              <w:t>Технологиялық жабдықтардың құрылысы</w:t>
            </w:r>
            <w:r>
              <w:br/>
            </w:r>
            <w:r>
              <w:rPr>
                <w:rFonts w:ascii="Times New Roman"/>
                <w:b w:val="false"/>
                <w:i w:val="false"/>
                <w:color w:val="000000"/>
                <w:sz w:val="20"/>
              </w:rPr>
              <w:t>
</w:t>
            </w:r>
            <w:r>
              <w:rPr>
                <w:rFonts w:ascii="Times New Roman"/>
                <w:b w:val="false"/>
                <w:i w:val="false"/>
                <w:color w:val="000000"/>
                <w:sz w:val="20"/>
              </w:rPr>
              <w:t>Технологиялық жабдықтар: түрлері, жұмсалуы, құрылысы, жұмыс істеу принципі. Технологиялық жабдықшалар. Негізгі технологиялық ерекшеліктер. Техникалық пайдалану ережелері.</w:t>
            </w:r>
            <w:r>
              <w:br/>
            </w:r>
            <w:r>
              <w:rPr>
                <w:rFonts w:ascii="Times New Roman"/>
                <w:b w:val="false"/>
                <w:i w:val="false"/>
                <w:color w:val="000000"/>
                <w:sz w:val="20"/>
              </w:rPr>
              <w:t>
</w:t>
            </w:r>
            <w:r>
              <w:rPr>
                <w:rFonts w:ascii="Times New Roman"/>
                <w:b w:val="false"/>
                <w:i w:val="false"/>
                <w:color w:val="000000"/>
                <w:sz w:val="20"/>
              </w:rPr>
              <w:t>Технологиялық жабдықтарды баптау</w:t>
            </w:r>
            <w:r>
              <w:br/>
            </w:r>
            <w:r>
              <w:rPr>
                <w:rFonts w:ascii="Times New Roman"/>
                <w:b w:val="false"/>
                <w:i w:val="false"/>
                <w:color w:val="000000"/>
                <w:sz w:val="20"/>
              </w:rPr>
              <w:t>
</w:t>
            </w:r>
            <w:r>
              <w:rPr>
                <w:rFonts w:ascii="Times New Roman"/>
                <w:b w:val="false"/>
                <w:i w:val="false"/>
                <w:color w:val="000000"/>
                <w:sz w:val="20"/>
              </w:rPr>
              <w:t>Технологиялық жабдықтардың механикалық және электрондық бөліктерін баптау.</w:t>
            </w:r>
            <w:r>
              <w:br/>
            </w:r>
            <w:r>
              <w:rPr>
                <w:rFonts w:ascii="Times New Roman"/>
                <w:b w:val="false"/>
                <w:i w:val="false"/>
                <w:color w:val="000000"/>
                <w:sz w:val="20"/>
              </w:rPr>
              <w:t>
</w:t>
            </w:r>
            <w:r>
              <w:rPr>
                <w:rFonts w:ascii="Times New Roman"/>
                <w:b w:val="false"/>
                <w:i w:val="false"/>
                <w:color w:val="000000"/>
                <w:sz w:val="20"/>
              </w:rPr>
              <w:t>Технологиялық жабдықтарды жөндеу және техникалық қызмет көрсету. Түрлері, жұмсалуы, жөндеу жұмыстарын орындау және техникалық қызмет көрсетудің жүйелік реті. Жөндеу жұмыстарын орындау үшін саймандар мен айлабұйымдарды таңдау.</w:t>
            </w:r>
            <w:r>
              <w:br/>
            </w:r>
            <w:r>
              <w:rPr>
                <w:rFonts w:ascii="Times New Roman"/>
                <w:b w:val="false"/>
                <w:i w:val="false"/>
                <w:color w:val="000000"/>
                <w:sz w:val="20"/>
              </w:rPr>
              <w:t>
</w:t>
            </w:r>
            <w:r>
              <w:rPr>
                <w:rFonts w:ascii="Times New Roman"/>
                <w:b w:val="false"/>
                <w:i w:val="false"/>
                <w:color w:val="000000"/>
                <w:sz w:val="20"/>
              </w:rPr>
              <w:t>Жартылайөткізгіш өндірістің сынақ жабдықтары. Жабдықтардың топтамасы, түрлері және қолданылуы.</w:t>
            </w:r>
            <w:r>
              <w:br/>
            </w:r>
            <w:r>
              <w:rPr>
                <w:rFonts w:ascii="Times New Roman"/>
                <w:b w:val="false"/>
                <w:i w:val="false"/>
                <w:color w:val="000000"/>
                <w:sz w:val="20"/>
              </w:rPr>
              <w:t>
</w:t>
            </w:r>
            <w:r>
              <w:rPr>
                <w:rFonts w:ascii="Times New Roman"/>
                <w:b w:val="false"/>
                <w:i w:val="false"/>
                <w:color w:val="000000"/>
                <w:sz w:val="20"/>
              </w:rPr>
              <w:t>Сынақ жабдықтарын жинақтау және баптау</w:t>
            </w:r>
            <w:r>
              <w:br/>
            </w:r>
            <w:r>
              <w:rPr>
                <w:rFonts w:ascii="Times New Roman"/>
                <w:b w:val="false"/>
                <w:i w:val="false"/>
                <w:color w:val="000000"/>
                <w:sz w:val="20"/>
              </w:rPr>
              <w:t>
</w:t>
            </w:r>
            <w:r>
              <w:rPr>
                <w:rFonts w:ascii="Times New Roman"/>
                <w:b w:val="false"/>
                <w:i w:val="false"/>
                <w:color w:val="000000"/>
                <w:sz w:val="20"/>
              </w:rPr>
              <w:t>Сынақ жабдықтарын баптау. Жабдықтың жеке блоктары мен функционалды тораптарының жұмысқа қабілеттілігін тексеру. Бақыланатын көрсеткіштер, оларды өлшеу.</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радиоэлектрондық аппаратура элементтерін;</w:t>
            </w:r>
            <w:r>
              <w:br/>
            </w:r>
            <w:r>
              <w:rPr>
                <w:rFonts w:ascii="Times New Roman"/>
                <w:b w:val="false"/>
                <w:i w:val="false"/>
                <w:color w:val="000000"/>
                <w:sz w:val="20"/>
              </w:rPr>
              <w:t>
</w:t>
            </w:r>
            <w:r>
              <w:rPr>
                <w:rFonts w:ascii="Times New Roman"/>
                <w:b w:val="false"/>
                <w:i w:val="false"/>
                <w:color w:val="000000"/>
                <w:sz w:val="20"/>
              </w:rPr>
              <w:t>- негізгі сипаттамалар, көрсеткіштер, құрылымдық ерекшеліктер, шатты белгілеулер;</w:t>
            </w:r>
            <w:r>
              <w:br/>
            </w:r>
            <w:r>
              <w:rPr>
                <w:rFonts w:ascii="Times New Roman"/>
                <w:b w:val="false"/>
                <w:i w:val="false"/>
                <w:color w:val="000000"/>
                <w:sz w:val="20"/>
              </w:rPr>
              <w:t>
</w:t>
            </w:r>
            <w:r>
              <w:rPr>
                <w:rFonts w:ascii="Times New Roman"/>
                <w:b w:val="false"/>
                <w:i w:val="false"/>
                <w:color w:val="000000"/>
                <w:sz w:val="20"/>
              </w:rPr>
              <w:t>- электррадиоөлшеу</w:t>
            </w:r>
            <w:r>
              <w:br/>
            </w:r>
            <w:r>
              <w:rPr>
                <w:rFonts w:ascii="Times New Roman"/>
                <w:b w:val="false"/>
                <w:i w:val="false"/>
                <w:color w:val="000000"/>
                <w:sz w:val="20"/>
              </w:rPr>
              <w:t>
</w:t>
            </w:r>
            <w:r>
              <w:rPr>
                <w:rFonts w:ascii="Times New Roman"/>
                <w:b w:val="false"/>
                <w:i w:val="false"/>
                <w:color w:val="000000"/>
                <w:sz w:val="20"/>
              </w:rPr>
              <w:t>лердің негізі;</w:t>
            </w:r>
            <w:r>
              <w:br/>
            </w:r>
            <w:r>
              <w:rPr>
                <w:rFonts w:ascii="Times New Roman"/>
                <w:b w:val="false"/>
                <w:i w:val="false"/>
                <w:color w:val="000000"/>
                <w:sz w:val="20"/>
              </w:rPr>
              <w:t>
</w:t>
            </w:r>
            <w:r>
              <w:rPr>
                <w:rFonts w:ascii="Times New Roman"/>
                <w:b w:val="false"/>
                <w:i w:val="false"/>
                <w:color w:val="000000"/>
                <w:sz w:val="20"/>
              </w:rPr>
              <w:t>- өлшеу әдістерін, ағаттықтар, нақтылық класы, атаулары мен белгілеулерінің МОСТ бойынша топтамасы;</w:t>
            </w:r>
            <w:r>
              <w:br/>
            </w:r>
            <w:r>
              <w:rPr>
                <w:rFonts w:ascii="Times New Roman"/>
                <w:b w:val="false"/>
                <w:i w:val="false"/>
                <w:color w:val="000000"/>
                <w:sz w:val="20"/>
              </w:rPr>
              <w:t>
</w:t>
            </w:r>
            <w:r>
              <w:rPr>
                <w:rFonts w:ascii="Times New Roman"/>
                <w:b w:val="false"/>
                <w:i w:val="false"/>
                <w:color w:val="000000"/>
                <w:sz w:val="20"/>
              </w:rPr>
              <w:t>- түрлері, жұмсалуы, қолданылуы, құрылысы, жұмыс жасау принципі, электр сызбалары, реттелінуі;</w:t>
            </w:r>
            <w:r>
              <w:br/>
            </w:r>
            <w:r>
              <w:rPr>
                <w:rFonts w:ascii="Times New Roman"/>
                <w:b w:val="false"/>
                <w:i w:val="false"/>
                <w:color w:val="000000"/>
                <w:sz w:val="20"/>
              </w:rPr>
              <w:t>
</w:t>
            </w:r>
            <w:r>
              <w:rPr>
                <w:rFonts w:ascii="Times New Roman"/>
                <w:b w:val="false"/>
                <w:i w:val="false"/>
                <w:color w:val="000000"/>
                <w:sz w:val="20"/>
              </w:rPr>
              <w:t>- өлшеу техникасын пайдалану ережелері;</w:t>
            </w:r>
            <w:r>
              <w:br/>
            </w:r>
            <w:r>
              <w:rPr>
                <w:rFonts w:ascii="Times New Roman"/>
                <w:b w:val="false"/>
                <w:i w:val="false"/>
                <w:color w:val="000000"/>
                <w:sz w:val="20"/>
              </w:rPr>
              <w:t>
</w:t>
            </w:r>
            <w:r>
              <w:rPr>
                <w:rFonts w:ascii="Times New Roman"/>
                <w:b w:val="false"/>
                <w:i w:val="false"/>
                <w:color w:val="000000"/>
                <w:sz w:val="20"/>
              </w:rPr>
              <w:t>- негізгі механизм, жүйе мен элементтердің өзара әсері;</w:t>
            </w:r>
            <w:r>
              <w:br/>
            </w:r>
            <w:r>
              <w:rPr>
                <w:rFonts w:ascii="Times New Roman"/>
                <w:b w:val="false"/>
                <w:i w:val="false"/>
                <w:color w:val="000000"/>
                <w:sz w:val="20"/>
              </w:rPr>
              <w:t>
</w:t>
            </w:r>
            <w:r>
              <w:rPr>
                <w:rFonts w:ascii="Times New Roman"/>
                <w:b w:val="false"/>
                <w:i w:val="false"/>
                <w:color w:val="000000"/>
                <w:sz w:val="20"/>
              </w:rPr>
              <w:t>- бапталатын жабдықтардың пайдаланылу шарттары;</w:t>
            </w:r>
            <w:r>
              <w:br/>
            </w:r>
            <w:r>
              <w:rPr>
                <w:rFonts w:ascii="Times New Roman"/>
                <w:b w:val="false"/>
                <w:i w:val="false"/>
                <w:color w:val="000000"/>
                <w:sz w:val="20"/>
              </w:rPr>
              <w:t>
</w:t>
            </w:r>
            <w:r>
              <w:rPr>
                <w:rFonts w:ascii="Times New Roman"/>
                <w:b w:val="false"/>
                <w:i w:val="false"/>
                <w:color w:val="000000"/>
                <w:sz w:val="20"/>
              </w:rPr>
              <w:t>- жабдықтардың электрлік және қызметтік сызбалары;</w:t>
            </w:r>
            <w:r>
              <w:br/>
            </w:r>
            <w:r>
              <w:rPr>
                <w:rFonts w:ascii="Times New Roman"/>
                <w:b w:val="false"/>
                <w:i w:val="false"/>
                <w:color w:val="000000"/>
                <w:sz w:val="20"/>
              </w:rPr>
              <w:t>
</w:t>
            </w:r>
            <w:r>
              <w:rPr>
                <w:rFonts w:ascii="Times New Roman"/>
                <w:b w:val="false"/>
                <w:i w:val="false"/>
                <w:color w:val="000000"/>
                <w:sz w:val="20"/>
              </w:rPr>
              <w:t>- жұмысын орнын ұйымдастыру және еңбек қауіпсіздігінің талаптары;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жинақтау және баптау кезінде негізгі және көмекші операциялардың технологиялық ретін орындай алуы;</w:t>
            </w:r>
            <w:r>
              <w:br/>
            </w:r>
            <w:r>
              <w:rPr>
                <w:rFonts w:ascii="Times New Roman"/>
                <w:b w:val="false"/>
                <w:i w:val="false"/>
                <w:color w:val="000000"/>
                <w:sz w:val="20"/>
              </w:rPr>
              <w:t>
</w:t>
            </w:r>
            <w:r>
              <w:rPr>
                <w:rFonts w:ascii="Times New Roman"/>
                <w:b w:val="false"/>
                <w:i w:val="false"/>
                <w:color w:val="000000"/>
                <w:sz w:val="20"/>
              </w:rPr>
              <w:t>- технологиялық және сынақ жабдықтарының қарапайым бірікпелерін жинақтау және баптауды білуі;</w:t>
            </w:r>
            <w:r>
              <w:br/>
            </w:r>
            <w:r>
              <w:rPr>
                <w:rFonts w:ascii="Times New Roman"/>
                <w:b w:val="false"/>
                <w:i w:val="false"/>
                <w:color w:val="000000"/>
                <w:sz w:val="20"/>
              </w:rPr>
              <w:t>
</w:t>
            </w:r>
            <w:r>
              <w:rPr>
                <w:rFonts w:ascii="Times New Roman"/>
                <w:b w:val="false"/>
                <w:i w:val="false"/>
                <w:color w:val="000000"/>
                <w:sz w:val="20"/>
              </w:rPr>
              <w:t>- аспаптарға температураны өлшеу және реттеуді білуі;</w:t>
            </w:r>
            <w:r>
              <w:br/>
            </w:r>
            <w:r>
              <w:rPr>
                <w:rFonts w:ascii="Times New Roman"/>
                <w:b w:val="false"/>
                <w:i w:val="false"/>
                <w:color w:val="000000"/>
                <w:sz w:val="20"/>
              </w:rPr>
              <w:t>
</w:t>
            </w:r>
            <w:r>
              <w:rPr>
                <w:rFonts w:ascii="Times New Roman"/>
                <w:b w:val="false"/>
                <w:i w:val="false"/>
                <w:color w:val="000000"/>
                <w:sz w:val="20"/>
              </w:rPr>
              <w:t>- аспап көмегімен ылғалдылықты өлшей білуі;</w:t>
            </w:r>
            <w:r>
              <w:br/>
            </w:r>
            <w:r>
              <w:rPr>
                <w:rFonts w:ascii="Times New Roman"/>
                <w:b w:val="false"/>
                <w:i w:val="false"/>
                <w:color w:val="000000"/>
                <w:sz w:val="20"/>
              </w:rPr>
              <w:t>
</w:t>
            </w:r>
            <w:r>
              <w:rPr>
                <w:rFonts w:ascii="Times New Roman"/>
                <w:b w:val="false"/>
                <w:i w:val="false"/>
                <w:color w:val="000000"/>
                <w:sz w:val="20"/>
              </w:rPr>
              <w:t>- жабдықтар мен қондырғыларды басқара алуы;</w:t>
            </w:r>
            <w:r>
              <w:br/>
            </w:r>
            <w:r>
              <w:rPr>
                <w:rFonts w:ascii="Times New Roman"/>
                <w:b w:val="false"/>
                <w:i w:val="false"/>
                <w:color w:val="000000"/>
                <w:sz w:val="20"/>
              </w:rPr>
              <w:t>
</w:t>
            </w:r>
            <w:r>
              <w:rPr>
                <w:rFonts w:ascii="Times New Roman"/>
                <w:b w:val="false"/>
                <w:i w:val="false"/>
                <w:color w:val="000000"/>
                <w:sz w:val="20"/>
              </w:rPr>
              <w:t>- технологиялық жабдық жұмыс кестесін бақылауды орындай алуы;</w:t>
            </w:r>
            <w:r>
              <w:br/>
            </w:r>
            <w:r>
              <w:rPr>
                <w:rFonts w:ascii="Times New Roman"/>
                <w:b w:val="false"/>
                <w:i w:val="false"/>
                <w:color w:val="000000"/>
                <w:sz w:val="20"/>
              </w:rPr>
              <w:t>
</w:t>
            </w:r>
            <w:r>
              <w:rPr>
                <w:rFonts w:ascii="Times New Roman"/>
                <w:b w:val="false"/>
                <w:i w:val="false"/>
                <w:color w:val="000000"/>
                <w:sz w:val="20"/>
              </w:rPr>
              <w:t>- жөндеу жұмысын орындау және жинақтауды орындауға қажетті саймандар мен айлабұйымдарды таңдай алуы;</w:t>
            </w:r>
            <w:r>
              <w:br/>
            </w:r>
            <w:r>
              <w:rPr>
                <w:rFonts w:ascii="Times New Roman"/>
                <w:b w:val="false"/>
                <w:i w:val="false"/>
                <w:color w:val="000000"/>
                <w:sz w:val="20"/>
              </w:rPr>
              <w:t>
</w:t>
            </w:r>
            <w:r>
              <w:rPr>
                <w:rFonts w:ascii="Times New Roman"/>
                <w:b w:val="false"/>
                <w:i w:val="false"/>
                <w:color w:val="000000"/>
                <w:sz w:val="20"/>
              </w:rPr>
              <w:t>- жабдықтарды қоса және тоқтата алуы;</w:t>
            </w:r>
            <w:r>
              <w:br/>
            </w:r>
            <w:r>
              <w:rPr>
                <w:rFonts w:ascii="Times New Roman"/>
                <w:b w:val="false"/>
                <w:i w:val="false"/>
                <w:color w:val="000000"/>
                <w:sz w:val="20"/>
              </w:rPr>
              <w:t>
</w:t>
            </w:r>
            <w:r>
              <w:rPr>
                <w:rFonts w:ascii="Times New Roman"/>
                <w:b w:val="false"/>
                <w:i w:val="false"/>
                <w:color w:val="000000"/>
                <w:sz w:val="20"/>
              </w:rPr>
              <w:t>- сынақ жабдықтарын жинақтай алуы;</w:t>
            </w:r>
            <w:r>
              <w:br/>
            </w:r>
            <w:r>
              <w:rPr>
                <w:rFonts w:ascii="Times New Roman"/>
                <w:b w:val="false"/>
                <w:i w:val="false"/>
                <w:color w:val="000000"/>
                <w:sz w:val="20"/>
              </w:rPr>
              <w:t>
</w:t>
            </w:r>
            <w:r>
              <w:rPr>
                <w:rFonts w:ascii="Times New Roman"/>
                <w:b w:val="false"/>
                <w:i w:val="false"/>
                <w:color w:val="000000"/>
                <w:sz w:val="20"/>
              </w:rPr>
              <w:t>- аспаптар мен аппаратураны қолдануы.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2.1.4 -</w:t>
            </w:r>
            <w:r>
              <w:br/>
            </w:r>
            <w:r>
              <w:rPr>
                <w:rFonts w:ascii="Times New Roman"/>
                <w:b w:val="false"/>
                <w:i w:val="false"/>
                <w:color w:val="000000"/>
                <w:sz w:val="20"/>
              </w:rPr>
              <w:t>
</w:t>
            </w:r>
            <w:r>
              <w:rPr>
                <w:rFonts w:ascii="Times New Roman"/>
                <w:b w:val="false"/>
                <w:i w:val="false"/>
                <w:color w:val="000000"/>
                <w:sz w:val="20"/>
              </w:rPr>
              <w:t>КҚ 2.1.8</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r>
              <w:br/>
            </w:r>
            <w:r>
              <w:rPr>
                <w:rFonts w:ascii="Times New Roman"/>
                <w:b w:val="false"/>
                <w:i w:val="false"/>
                <w:color w:val="000000"/>
                <w:sz w:val="20"/>
              </w:rPr>
              <w:t>
</w:t>
            </w:r>
            <w:r>
              <w:rPr>
                <w:rFonts w:ascii="Times New Roman"/>
                <w:b w:val="false"/>
                <w:i w:val="false"/>
                <w:color w:val="000000"/>
                <w:sz w:val="20"/>
              </w:rPr>
              <w:t>Кіріспе сабақ. Жұмыс орнын ұйымдастыру. Қауіпсіздік шараларын сақтау бойынша нұсқаулар беру. Кәсіпорнымен таныстыру.</w:t>
            </w:r>
            <w:r>
              <w:br/>
            </w:r>
            <w:r>
              <w:rPr>
                <w:rFonts w:ascii="Times New Roman"/>
                <w:b w:val="false"/>
                <w:i w:val="false"/>
                <w:color w:val="000000"/>
                <w:sz w:val="20"/>
              </w:rPr>
              <w:t>
</w:t>
            </w:r>
            <w:r>
              <w:rPr>
                <w:rFonts w:ascii="Times New Roman"/>
                <w:b w:val="false"/>
                <w:i w:val="false"/>
                <w:color w:val="000000"/>
                <w:sz w:val="20"/>
              </w:rPr>
              <w:t>Оқу шеберханаларындағы өндірістік оқыту.</w:t>
            </w:r>
            <w:r>
              <w:br/>
            </w:r>
            <w:r>
              <w:rPr>
                <w:rFonts w:ascii="Times New Roman"/>
                <w:b w:val="false"/>
                <w:i w:val="false"/>
                <w:color w:val="000000"/>
                <w:sz w:val="20"/>
              </w:rPr>
              <w:t>
</w:t>
            </w:r>
            <w:r>
              <w:rPr>
                <w:rFonts w:ascii="Times New Roman"/>
                <w:b w:val="false"/>
                <w:i w:val="false"/>
                <w:color w:val="000000"/>
                <w:sz w:val="20"/>
              </w:rPr>
              <w:t>Оқу шеберханаларындағы еңбек қауіпсіздігі, электр және өрт қауіпсіздігі.</w:t>
            </w:r>
            <w:r>
              <w:br/>
            </w:r>
            <w:r>
              <w:rPr>
                <w:rFonts w:ascii="Times New Roman"/>
                <w:b w:val="false"/>
                <w:i w:val="false"/>
                <w:color w:val="000000"/>
                <w:sz w:val="20"/>
              </w:rPr>
              <w:t>
</w:t>
            </w:r>
            <w:r>
              <w:rPr>
                <w:rFonts w:ascii="Times New Roman"/>
                <w:b w:val="false"/>
                <w:i w:val="false"/>
                <w:color w:val="000000"/>
                <w:sz w:val="20"/>
              </w:rPr>
              <w:t>Бақылау-өлшеу электрондық аспаптарымен және жабдықтарымен жұмыс. Электрондық жабдықтарға техникалық қызмет көрсету, үйлестіру және жөндеу кезінде қажет болатын слесарлық және құрастыру жұмыстарының түрлері және мазмұны.</w:t>
            </w:r>
            <w:r>
              <w:br/>
            </w:r>
            <w:r>
              <w:rPr>
                <w:rFonts w:ascii="Times New Roman"/>
                <w:b w:val="false"/>
                <w:i w:val="false"/>
                <w:color w:val="000000"/>
                <w:sz w:val="20"/>
              </w:rPr>
              <w:t>
</w:t>
            </w:r>
            <w:r>
              <w:rPr>
                <w:rFonts w:ascii="Times New Roman"/>
                <w:b w:val="false"/>
                <w:i w:val="false"/>
                <w:color w:val="000000"/>
                <w:sz w:val="20"/>
              </w:rPr>
              <w:t>Үйлестіру және жөндеу жұмыстарында қолданылатын жабдықтар, аспаптар және бақылау-өлшеу құралдары.</w:t>
            </w:r>
            <w:r>
              <w:br/>
            </w:r>
            <w:r>
              <w:rPr>
                <w:rFonts w:ascii="Times New Roman"/>
                <w:b w:val="false"/>
                <w:i w:val="false"/>
                <w:color w:val="000000"/>
                <w:sz w:val="20"/>
              </w:rPr>
              <w:t>
</w:t>
            </w:r>
            <w:r>
              <w:rPr>
                <w:rFonts w:ascii="Times New Roman"/>
                <w:b w:val="false"/>
                <w:i w:val="false"/>
                <w:color w:val="000000"/>
                <w:sz w:val="20"/>
              </w:rPr>
              <w:t>Жабдықтың механизмдері мен тораптарын тарату және жинау. Электрлік құрастыру жұмыстары.</w:t>
            </w:r>
            <w:r>
              <w:br/>
            </w:r>
            <w:r>
              <w:rPr>
                <w:rFonts w:ascii="Times New Roman"/>
                <w:b w:val="false"/>
                <w:i w:val="false"/>
                <w:color w:val="000000"/>
                <w:sz w:val="20"/>
              </w:rPr>
              <w:t>
</w:t>
            </w:r>
            <w:r>
              <w:rPr>
                <w:rFonts w:ascii="Times New Roman"/>
                <w:b w:val="false"/>
                <w:i w:val="false"/>
                <w:color w:val="000000"/>
                <w:sz w:val="20"/>
              </w:rPr>
              <w:t>Бітірту біліктілік емтихандары. Тексеру жұмыстары.</w:t>
            </w:r>
            <w:r>
              <w:br/>
            </w:r>
            <w:r>
              <w:rPr>
                <w:rFonts w:ascii="Times New Roman"/>
                <w:b w:val="false"/>
                <w:i w:val="false"/>
                <w:color w:val="000000"/>
                <w:sz w:val="20"/>
              </w:rPr>
              <w:t>
</w:t>
            </w:r>
            <w:r>
              <w:rPr>
                <w:rFonts w:ascii="Times New Roman"/>
                <w:b w:val="false"/>
                <w:i w:val="false"/>
                <w:color w:val="000000"/>
                <w:sz w:val="20"/>
              </w:rPr>
              <w:t>Есеп беруді рәсімдеу.</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тәжірибенің мақсаты мен міндеттері;</w:t>
            </w:r>
            <w:r>
              <w:br/>
            </w:r>
            <w:r>
              <w:rPr>
                <w:rFonts w:ascii="Times New Roman"/>
                <w:b w:val="false"/>
                <w:i w:val="false"/>
                <w:color w:val="000000"/>
                <w:sz w:val="20"/>
              </w:rPr>
              <w:t>
</w:t>
            </w:r>
            <w:r>
              <w:rPr>
                <w:rFonts w:ascii="Times New Roman"/>
                <w:b w:val="false"/>
                <w:i w:val="false"/>
                <w:color w:val="000000"/>
                <w:sz w:val="20"/>
              </w:rPr>
              <w:t>- электрондық жабдық шығаратын және жөндейтін кәсіпорнының құрылымы:</w:t>
            </w:r>
            <w:r>
              <w:br/>
            </w:r>
            <w:r>
              <w:rPr>
                <w:rFonts w:ascii="Times New Roman"/>
                <w:b w:val="false"/>
                <w:i w:val="false"/>
                <w:color w:val="000000"/>
                <w:sz w:val="20"/>
              </w:rPr>
              <w:t>
</w:t>
            </w:r>
            <w:r>
              <w:rPr>
                <w:rFonts w:ascii="Times New Roman"/>
                <w:b w:val="false"/>
                <w:i w:val="false"/>
                <w:color w:val="000000"/>
                <w:sz w:val="20"/>
              </w:rPr>
              <w:t>ұғымдары, түрлері, кезеңдері, негізгі технологиялық процестің элементтері;</w:t>
            </w:r>
            <w:r>
              <w:br/>
            </w:r>
            <w:r>
              <w:rPr>
                <w:rFonts w:ascii="Times New Roman"/>
                <w:b w:val="false"/>
                <w:i w:val="false"/>
                <w:color w:val="000000"/>
                <w:sz w:val="20"/>
              </w:rPr>
              <w:t>
</w:t>
            </w:r>
            <w:r>
              <w:rPr>
                <w:rFonts w:ascii="Times New Roman"/>
                <w:b w:val="false"/>
                <w:i w:val="false"/>
                <w:color w:val="000000"/>
                <w:sz w:val="20"/>
              </w:rPr>
              <w:t>- жартылай өткізгішті және электр вакуумды жабдығы: өндірістің негізгі түрлері, технологиялық ерекшеліктері;</w:t>
            </w:r>
            <w:r>
              <w:br/>
            </w:r>
            <w:r>
              <w:rPr>
                <w:rFonts w:ascii="Times New Roman"/>
                <w:b w:val="false"/>
                <w:i w:val="false"/>
                <w:color w:val="000000"/>
                <w:sz w:val="20"/>
              </w:rPr>
              <w:t>
</w:t>
            </w:r>
            <w:r>
              <w:rPr>
                <w:rFonts w:ascii="Times New Roman"/>
                <w:b w:val="false"/>
                <w:i w:val="false"/>
                <w:color w:val="000000"/>
                <w:sz w:val="20"/>
              </w:rPr>
              <w:t>- оқу шеберханаларындағы, өндірістегі қауіпсіздік техникасы ережелері;</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электрондық жабдықтарға техникалық қызмет көрсету және жөндеу кезінде технологиялық жұмыстар орындау;</w:t>
            </w:r>
            <w:r>
              <w:br/>
            </w:r>
            <w:r>
              <w:rPr>
                <w:rFonts w:ascii="Times New Roman"/>
                <w:b w:val="false"/>
                <w:i w:val="false"/>
                <w:color w:val="000000"/>
                <w:sz w:val="20"/>
              </w:rPr>
              <w:t>
</w:t>
            </w:r>
            <w:r>
              <w:rPr>
                <w:rFonts w:ascii="Times New Roman"/>
                <w:b w:val="false"/>
                <w:i w:val="false"/>
                <w:color w:val="000000"/>
                <w:sz w:val="20"/>
              </w:rPr>
              <w:t>- жөндеу жұмыстары кезінде жабдықты, құралдарды, бақылау-өлшеу аспаптарын қолдану;</w:t>
            </w:r>
            <w:r>
              <w:br/>
            </w:r>
            <w:r>
              <w:rPr>
                <w:rFonts w:ascii="Times New Roman"/>
                <w:b w:val="false"/>
                <w:i w:val="false"/>
                <w:color w:val="000000"/>
                <w:sz w:val="20"/>
              </w:rPr>
              <w:t>
</w:t>
            </w:r>
            <w:r>
              <w:rPr>
                <w:rFonts w:ascii="Times New Roman"/>
                <w:b w:val="false"/>
                <w:i w:val="false"/>
                <w:color w:val="000000"/>
                <w:sz w:val="20"/>
              </w:rPr>
              <w:t>- еңбекті қорғау және техника қауіпсіздігі бойынша нұсқаулар беру;</w:t>
            </w:r>
            <w:r>
              <w:br/>
            </w:r>
            <w:r>
              <w:rPr>
                <w:rFonts w:ascii="Times New Roman"/>
                <w:b w:val="false"/>
                <w:i w:val="false"/>
                <w:color w:val="000000"/>
                <w:sz w:val="20"/>
              </w:rPr>
              <w:t>
</w:t>
            </w:r>
            <w:r>
              <w:rPr>
                <w:rFonts w:ascii="Times New Roman"/>
                <w:b w:val="false"/>
                <w:i w:val="false"/>
                <w:color w:val="000000"/>
                <w:sz w:val="20"/>
              </w:rPr>
              <w:t>- электрондық жабдықтарға техникалық қызмет көрсету және жөндеу кезінде қажетті болатын әр түрлі слесарлық, құрастыру жұмыстарын орындау;</w:t>
            </w:r>
            <w:r>
              <w:br/>
            </w:r>
            <w:r>
              <w:rPr>
                <w:rFonts w:ascii="Times New Roman"/>
                <w:b w:val="false"/>
                <w:i w:val="false"/>
                <w:color w:val="000000"/>
                <w:sz w:val="20"/>
              </w:rPr>
              <w:t>
</w:t>
            </w:r>
            <w:r>
              <w:rPr>
                <w:rFonts w:ascii="Times New Roman"/>
                <w:b w:val="false"/>
                <w:i w:val="false"/>
                <w:color w:val="000000"/>
                <w:sz w:val="20"/>
              </w:rPr>
              <w:t>- тораптарды жинау технологиясын қолдану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2–6, 9</w:t>
            </w:r>
            <w:r>
              <w:br/>
            </w:r>
            <w:r>
              <w:rPr>
                <w:rFonts w:ascii="Times New Roman"/>
                <w:b w:val="false"/>
                <w:i w:val="false"/>
                <w:color w:val="000000"/>
                <w:sz w:val="20"/>
              </w:rPr>
              <w:t>
</w:t>
            </w:r>
            <w:r>
              <w:rPr>
                <w:rFonts w:ascii="Times New Roman"/>
                <w:b w:val="false"/>
                <w:i w:val="false"/>
                <w:color w:val="000000"/>
                <w:sz w:val="20"/>
              </w:rPr>
              <w:t>КҚ 2.1.4 - 2.1.7</w:t>
            </w:r>
            <w:r>
              <w:br/>
            </w:r>
            <w:r>
              <w:rPr>
                <w:rFonts w:ascii="Times New Roman"/>
                <w:b w:val="false"/>
                <w:i w:val="false"/>
                <w:color w:val="000000"/>
                <w:sz w:val="20"/>
              </w:rPr>
              <w:t>
</w:t>
            </w:r>
            <w:r>
              <w:rPr>
                <w:rFonts w:ascii="Times New Roman"/>
                <w:b w:val="false"/>
                <w:i w:val="false"/>
                <w:color w:val="000000"/>
                <w:sz w:val="20"/>
              </w:rPr>
              <w:t>КҚ 2.1.4 - 2.1.6</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КП.02</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технологияларды қолдану бойынша практика</w:t>
            </w:r>
            <w:r>
              <w:br/>
            </w:r>
            <w:r>
              <w:rPr>
                <w:rFonts w:ascii="Times New Roman"/>
                <w:b w:val="false"/>
                <w:i w:val="false"/>
                <w:color w:val="000000"/>
                <w:sz w:val="20"/>
              </w:rPr>
              <w:t>
</w:t>
            </w:r>
            <w:r>
              <w:rPr>
                <w:rFonts w:ascii="Times New Roman"/>
                <w:b w:val="false"/>
                <w:i w:val="false"/>
                <w:color w:val="000000"/>
                <w:sz w:val="20"/>
              </w:rPr>
              <w:t>Тәжірибенің мақсаты мен міндеттері.</w:t>
            </w:r>
            <w:r>
              <w:br/>
            </w:r>
            <w:r>
              <w:rPr>
                <w:rFonts w:ascii="Times New Roman"/>
                <w:b w:val="false"/>
                <w:i w:val="false"/>
                <w:color w:val="000000"/>
                <w:sz w:val="20"/>
              </w:rPr>
              <w:t>
</w:t>
            </w:r>
            <w:r>
              <w:rPr>
                <w:rFonts w:ascii="Times New Roman"/>
                <w:b w:val="false"/>
                <w:i w:val="false"/>
                <w:color w:val="000000"/>
                <w:sz w:val="20"/>
              </w:rPr>
              <w:t>Компьютерлік графика, қазіргі программалық қамтамасыз ету жұмыстары. Есеп беруді рәсімдеу.</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қазіргі компьютерлік бағдарламалар мен технологияларға өндірістің қоятын талаптары;</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материалдармен компьютерде жұмыс істей алу.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1,3,4,5</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КП.03</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r>
              <w:br/>
            </w:r>
            <w:r>
              <w:rPr>
                <w:rFonts w:ascii="Times New Roman"/>
                <w:b w:val="false"/>
                <w:i w:val="false"/>
                <w:color w:val="000000"/>
                <w:sz w:val="20"/>
              </w:rPr>
              <w:t>
</w:t>
            </w:r>
            <w:r>
              <w:rPr>
                <w:rFonts w:ascii="Times New Roman"/>
                <w:b w:val="false"/>
                <w:i w:val="false"/>
                <w:color w:val="000000"/>
                <w:sz w:val="20"/>
              </w:rPr>
              <w:t>Кәсіпорнымен таныстыру.</w:t>
            </w:r>
            <w:r>
              <w:br/>
            </w:r>
            <w:r>
              <w:rPr>
                <w:rFonts w:ascii="Times New Roman"/>
                <w:b w:val="false"/>
                <w:i w:val="false"/>
                <w:color w:val="000000"/>
                <w:sz w:val="20"/>
              </w:rPr>
              <w:t>
</w:t>
            </w:r>
            <w:r>
              <w:rPr>
                <w:rFonts w:ascii="Times New Roman"/>
                <w:b w:val="false"/>
                <w:i w:val="false"/>
                <w:color w:val="000000"/>
                <w:sz w:val="20"/>
              </w:rPr>
              <w:t>Өндірістегі технологиялық процестердің негізімен және реттеу, жөндеу жұмыстарының жоғары сапасымен танысу.</w:t>
            </w:r>
            <w:r>
              <w:br/>
            </w:r>
            <w:r>
              <w:rPr>
                <w:rFonts w:ascii="Times New Roman"/>
                <w:b w:val="false"/>
                <w:i w:val="false"/>
                <w:color w:val="000000"/>
                <w:sz w:val="20"/>
              </w:rPr>
              <w:t>
</w:t>
            </w:r>
            <w:r>
              <w:rPr>
                <w:rFonts w:ascii="Times New Roman"/>
                <w:b w:val="false"/>
                <w:i w:val="false"/>
                <w:color w:val="000000"/>
                <w:sz w:val="20"/>
              </w:rPr>
              <w:t>Технологиялық жабдықтар реттеушісінің және техник-электрониктің құқықтары мен міндеттерін оқып үйрену.</w:t>
            </w:r>
            <w:r>
              <w:br/>
            </w:r>
            <w:r>
              <w:rPr>
                <w:rFonts w:ascii="Times New Roman"/>
                <w:b w:val="false"/>
                <w:i w:val="false"/>
                <w:color w:val="000000"/>
                <w:sz w:val="20"/>
              </w:rPr>
              <w:t>
</w:t>
            </w:r>
            <w:r>
              <w:rPr>
                <w:rFonts w:ascii="Times New Roman"/>
                <w:b w:val="false"/>
                <w:i w:val="false"/>
                <w:color w:val="000000"/>
                <w:sz w:val="20"/>
              </w:rPr>
              <w:t>Өндіріс процестерін механикаландыру және автоматтандыру дәрежесімен таныстыру. Технологиялық процестерді, жұмыс графиктерін зерттеу.</w:t>
            </w:r>
            <w:r>
              <w:br/>
            </w:r>
            <w:r>
              <w:rPr>
                <w:rFonts w:ascii="Times New Roman"/>
                <w:b w:val="false"/>
                <w:i w:val="false"/>
                <w:color w:val="000000"/>
                <w:sz w:val="20"/>
              </w:rPr>
              <w:t>
</w:t>
            </w:r>
            <w:r>
              <w:rPr>
                <w:rFonts w:ascii="Times New Roman"/>
                <w:b w:val="false"/>
                <w:i w:val="false"/>
                <w:color w:val="000000"/>
                <w:sz w:val="20"/>
              </w:rPr>
              <w:t xml:space="preserve">Электрондық техниканы жөндеуге және реттеуге қабылдау жұмысына, аппаратурамен жұмыс істеуді жоспарлауға, жұмыс орнында еңбекті қорғау және техникалық қауіпсіздік бойынша нұсқаулар жүргізуге, бір айдағы жұмыс нәтижесін қорытындылауға (тапсырмалар беруге, есеп беру материалдарын құрастыруға) қатысу. Кәсіпорынның құрамдас бөлімшелерінің жұмысымен таныстыру. Күнделік жүргізу, тәжірибе бойынша есеп беруді рәсімдеу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өндірістегі реттеу, жөндеу жұмыстарының технологиялық процестерінің маңызы;</w:t>
            </w:r>
            <w:r>
              <w:br/>
            </w:r>
            <w:r>
              <w:rPr>
                <w:rFonts w:ascii="Times New Roman"/>
                <w:b w:val="false"/>
                <w:i w:val="false"/>
                <w:color w:val="000000"/>
                <w:sz w:val="20"/>
              </w:rPr>
              <w:t>
</w:t>
            </w:r>
            <w:r>
              <w:rPr>
                <w:rFonts w:ascii="Times New Roman"/>
                <w:b w:val="false"/>
                <w:i w:val="false"/>
                <w:color w:val="000000"/>
                <w:sz w:val="20"/>
              </w:rPr>
              <w:t>- технологиялық жабдықтар реттеушісінің және техник-электрониктің құқықтары мен міндеттері;</w:t>
            </w:r>
            <w:r>
              <w:br/>
            </w:r>
            <w:r>
              <w:rPr>
                <w:rFonts w:ascii="Times New Roman"/>
                <w:b w:val="false"/>
                <w:i w:val="false"/>
                <w:color w:val="000000"/>
                <w:sz w:val="20"/>
              </w:rPr>
              <w:t>
</w:t>
            </w:r>
            <w:r>
              <w:rPr>
                <w:rFonts w:ascii="Times New Roman"/>
                <w:b w:val="false"/>
                <w:i w:val="false"/>
                <w:color w:val="000000"/>
                <w:sz w:val="20"/>
              </w:rPr>
              <w:t>- өндірістік процестерді механикаландырудың және автоматтандырудың негізгі мәселелері;</w:t>
            </w:r>
            <w:r>
              <w:br/>
            </w:r>
            <w:r>
              <w:rPr>
                <w:rFonts w:ascii="Times New Roman"/>
                <w:b w:val="false"/>
                <w:i w:val="false"/>
                <w:color w:val="000000"/>
                <w:sz w:val="20"/>
              </w:rPr>
              <w:t>
</w:t>
            </w:r>
            <w:r>
              <w:rPr>
                <w:rFonts w:ascii="Times New Roman"/>
                <w:b w:val="false"/>
                <w:i w:val="false"/>
                <w:color w:val="000000"/>
                <w:sz w:val="20"/>
              </w:rPr>
              <w:t>- кәсіпорынның құрамдас бөлімшелері айналысатын жұмысының қысқаша мазмұны;</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технологиялық жұмыстардың, жабдықты жөндеуге және реттеуге қабылдау жұмысының графиктерін құру;</w:t>
            </w:r>
            <w:r>
              <w:br/>
            </w:r>
            <w:r>
              <w:rPr>
                <w:rFonts w:ascii="Times New Roman"/>
                <w:b w:val="false"/>
                <w:i w:val="false"/>
                <w:color w:val="000000"/>
                <w:sz w:val="20"/>
              </w:rPr>
              <w:t>
</w:t>
            </w:r>
            <w:r>
              <w:rPr>
                <w:rFonts w:ascii="Times New Roman"/>
                <w:b w:val="false"/>
                <w:i w:val="false"/>
                <w:color w:val="000000"/>
                <w:sz w:val="20"/>
              </w:rPr>
              <w:t>- жұмыс орнында еңбекті қорғау және техникалық қауіпсіздік бойынша нұсқаулар жүргізу;</w:t>
            </w:r>
            <w:r>
              <w:br/>
            </w:r>
            <w:r>
              <w:rPr>
                <w:rFonts w:ascii="Times New Roman"/>
                <w:b w:val="false"/>
                <w:i w:val="false"/>
                <w:color w:val="000000"/>
                <w:sz w:val="20"/>
              </w:rPr>
              <w:t>
</w:t>
            </w:r>
            <w:r>
              <w:rPr>
                <w:rFonts w:ascii="Times New Roman"/>
                <w:b w:val="false"/>
                <w:i w:val="false"/>
                <w:color w:val="000000"/>
                <w:sz w:val="20"/>
              </w:rPr>
              <w:t>- бір айдағы жұмыс нәтижесін (тапсырмалар беру, есеп беру материалдарын құрастыру және т.с.с.) қорытындылау;</w:t>
            </w:r>
            <w:r>
              <w:br/>
            </w:r>
            <w:r>
              <w:rPr>
                <w:rFonts w:ascii="Times New Roman"/>
                <w:b w:val="false"/>
                <w:i w:val="false"/>
                <w:color w:val="000000"/>
                <w:sz w:val="20"/>
              </w:rPr>
              <w:t>
</w:t>
            </w:r>
            <w:r>
              <w:rPr>
                <w:rFonts w:ascii="Times New Roman"/>
                <w:b w:val="false"/>
                <w:i w:val="false"/>
                <w:color w:val="000000"/>
                <w:sz w:val="20"/>
              </w:rPr>
              <w:t>- слесарлық жұмыстарды жүргізу, бригадада жұмыс істеу, жұмыстарды жүргізу кезінде қауіпсіздік техникасын сақтау, шебердің және бригада бастығының тапсырыстарын орындау.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 –</w:t>
            </w:r>
            <w:r>
              <w:br/>
            </w:r>
            <w:r>
              <w:rPr>
                <w:rFonts w:ascii="Times New Roman"/>
                <w:b w:val="false"/>
                <w:i w:val="false"/>
                <w:color w:val="000000"/>
                <w:sz w:val="20"/>
              </w:rPr>
              <w:t>
</w:t>
            </w:r>
            <w:r>
              <w:rPr>
                <w:rFonts w:ascii="Times New Roman"/>
                <w:b w:val="false"/>
                <w:i w:val="false"/>
                <w:color w:val="000000"/>
                <w:sz w:val="20"/>
              </w:rPr>
              <w:t>2.1.8</w:t>
            </w:r>
          </w:p>
          <w:p>
            <w:pPr>
              <w:spacing w:after="20"/>
              <w:ind w:left="20"/>
              <w:jc w:val="both"/>
            </w:pPr>
            <w:r>
              <w:rPr>
                <w:rFonts w:ascii="Times New Roman"/>
                <w:b w:val="false"/>
                <w:i w:val="false"/>
                <w:color w:val="000000"/>
                <w:sz w:val="20"/>
              </w:rPr>
              <w:t>КҚ 2.1.4 – 2.1.7</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КП.04</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алдындағы практика:</w:t>
            </w:r>
            <w:r>
              <w:br/>
            </w:r>
            <w:r>
              <w:rPr>
                <w:rFonts w:ascii="Times New Roman"/>
                <w:b w:val="false"/>
                <w:i w:val="false"/>
                <w:color w:val="000000"/>
                <w:sz w:val="20"/>
              </w:rPr>
              <w:t>
</w:t>
            </w:r>
            <w:r>
              <w:rPr>
                <w:rFonts w:ascii="Times New Roman"/>
                <w:b w:val="false"/>
                <w:i w:val="false"/>
                <w:color w:val="000000"/>
                <w:sz w:val="20"/>
              </w:rPr>
              <w:t>Кіріспе сабақ. Өндірісті басқару құрылымымен, тәжірибе нысандарымен таныстыру. Жұмыс орнын ұйымдастыру. Өндірістегі техника қауіпсіздігі және өртке қарсы қорғаныс шараларын сақтау бойынша берілетін нұсқаулармен таныстыру. Жұмыстың орындалуы туралы есеп беру құжаттары. Техникалық құжаттарды өңдеу және тіркеу және оны рәсімдеудің реті.</w:t>
            </w:r>
            <w:r>
              <w:br/>
            </w:r>
            <w:r>
              <w:rPr>
                <w:rFonts w:ascii="Times New Roman"/>
                <w:b w:val="false"/>
                <w:i w:val="false"/>
                <w:color w:val="000000"/>
                <w:sz w:val="20"/>
              </w:rPr>
              <w:t>
</w:t>
            </w:r>
            <w:r>
              <w:rPr>
                <w:rFonts w:ascii="Times New Roman"/>
                <w:b w:val="false"/>
                <w:i w:val="false"/>
                <w:color w:val="000000"/>
                <w:sz w:val="20"/>
              </w:rPr>
              <w:t>Электрондық схемаларды, сызуларды оқу және құру; жабдықты реттеуге, жөндеуге және құрастыруға дайындау.</w:t>
            </w:r>
            <w:r>
              <w:br/>
            </w:r>
            <w:r>
              <w:rPr>
                <w:rFonts w:ascii="Times New Roman"/>
                <w:b w:val="false"/>
                <w:i w:val="false"/>
                <w:color w:val="000000"/>
                <w:sz w:val="20"/>
              </w:rPr>
              <w:t>
</w:t>
            </w:r>
            <w:r>
              <w:rPr>
                <w:rFonts w:ascii="Times New Roman"/>
                <w:b w:val="false"/>
                <w:i w:val="false"/>
                <w:color w:val="000000"/>
                <w:sz w:val="20"/>
              </w:rPr>
              <w:t>Құрастыру-жинау жұмысы. Техника қауіпсіздігі.</w:t>
            </w:r>
            <w:r>
              <w:br/>
            </w:r>
            <w:r>
              <w:rPr>
                <w:rFonts w:ascii="Times New Roman"/>
                <w:b w:val="false"/>
                <w:i w:val="false"/>
                <w:color w:val="000000"/>
                <w:sz w:val="20"/>
              </w:rPr>
              <w:t>
</w:t>
            </w:r>
            <w:r>
              <w:rPr>
                <w:rFonts w:ascii="Times New Roman"/>
                <w:b w:val="false"/>
                <w:i w:val="false"/>
                <w:color w:val="000000"/>
                <w:sz w:val="20"/>
              </w:rPr>
              <w:t>Кәсіпорнындағы материалдар мен дайындамаларды тасымалдау. Механизмдер мен жабдықтарды қолдану, сынау және пайдалануға тапсыру.</w:t>
            </w:r>
            <w:r>
              <w:br/>
            </w:r>
            <w:r>
              <w:rPr>
                <w:rFonts w:ascii="Times New Roman"/>
                <w:b w:val="false"/>
                <w:i w:val="false"/>
                <w:color w:val="000000"/>
                <w:sz w:val="20"/>
              </w:rPr>
              <w:t>
</w:t>
            </w:r>
            <w:r>
              <w:rPr>
                <w:rFonts w:ascii="Times New Roman"/>
                <w:b w:val="false"/>
                <w:i w:val="false"/>
                <w:color w:val="000000"/>
                <w:sz w:val="20"/>
              </w:rPr>
              <w:t>Кәсіпорнындағы жұмысшылардың және қабылданып істелетін жұмыстың құрамы. Жұмыс өндіруші шебердің құқықтары мен міндеттерін зерттеу. Бригада ішінде еңбекті ұйымдастыру, жұмысшылардың және инженер-техник қызметкерлерінің еңбек ақысын есептеу процесімен таныстыру. Жабдықты жөндеу-реттеу жұмысына дайындау. Дайындық жұмыстары. Жөндеу жұмысының сапасын қадағалау. Пайдалануға беру үшін сынақтан өткізу. Тәжірибе бойынша жүргізілген күнделікті, есеп беруді рәсімдеу.</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өндірістегі техника қауіпсіздігі және өрттен қорғау бойынша нұсқаулар;</w:t>
            </w:r>
            <w:r>
              <w:br/>
            </w:r>
            <w:r>
              <w:rPr>
                <w:rFonts w:ascii="Times New Roman"/>
                <w:b w:val="false"/>
                <w:i w:val="false"/>
                <w:color w:val="000000"/>
                <w:sz w:val="20"/>
              </w:rPr>
              <w:t>
</w:t>
            </w:r>
            <w:r>
              <w:rPr>
                <w:rFonts w:ascii="Times New Roman"/>
                <w:b w:val="false"/>
                <w:i w:val="false"/>
                <w:color w:val="000000"/>
                <w:sz w:val="20"/>
              </w:rPr>
              <w:t>- электрондық жабдық реттеушісі мен техник-электрониктің, жұмыс жүргізуші шебердің құқықтары және міндеттері туралы қағидалар;</w:t>
            </w:r>
            <w:r>
              <w:br/>
            </w:r>
            <w:r>
              <w:rPr>
                <w:rFonts w:ascii="Times New Roman"/>
                <w:b w:val="false"/>
                <w:i w:val="false"/>
                <w:color w:val="000000"/>
                <w:sz w:val="20"/>
              </w:rPr>
              <w:t>
</w:t>
            </w:r>
            <w:r>
              <w:rPr>
                <w:rFonts w:ascii="Times New Roman"/>
                <w:b w:val="false"/>
                <w:i w:val="false"/>
                <w:color w:val="000000"/>
                <w:sz w:val="20"/>
              </w:rPr>
              <w:t>- бригада ішіндегі жұмысты ұйымдастырудың, жұмысты орындау бойынша есептік құжаттарды құрастырудың, техникалық құжаттарды өңдеудің және тіркеудің, жұмысшылардың және инженер-техник қызметкерлерінің еңбек ақысын есептеудің әдістері мен тәсілдері;</w:t>
            </w:r>
            <w:r>
              <w:br/>
            </w:r>
            <w:r>
              <w:rPr>
                <w:rFonts w:ascii="Times New Roman"/>
                <w:b w:val="false"/>
                <w:i w:val="false"/>
                <w:color w:val="000000"/>
                <w:sz w:val="20"/>
              </w:rPr>
              <w:t>
</w:t>
            </w:r>
            <w:r>
              <w:rPr>
                <w:rFonts w:ascii="Times New Roman"/>
                <w:b w:val="false"/>
                <w:i w:val="false"/>
                <w:color w:val="000000"/>
                <w:sz w:val="20"/>
              </w:rPr>
              <w:t>- электрондық жабдық, қолданылуы және жұмыс істеу әрекеті, техникалық қызмет көрсету, реттеу және жөндеу тәсілдері;</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жұмысты орындау бойынша есеп беру құжаттарын толтыру және құрастыру;</w:t>
            </w:r>
            <w:r>
              <w:br/>
            </w:r>
            <w:r>
              <w:rPr>
                <w:rFonts w:ascii="Times New Roman"/>
                <w:b w:val="false"/>
                <w:i w:val="false"/>
                <w:color w:val="000000"/>
                <w:sz w:val="20"/>
              </w:rPr>
              <w:t>
</w:t>
            </w:r>
            <w:r>
              <w:rPr>
                <w:rFonts w:ascii="Times New Roman"/>
                <w:b w:val="false"/>
                <w:i w:val="false"/>
                <w:color w:val="000000"/>
                <w:sz w:val="20"/>
              </w:rPr>
              <w:t>- техникалық құжаттарды өңдеу және тіркеу;</w:t>
            </w:r>
            <w:r>
              <w:br/>
            </w:r>
            <w:r>
              <w:rPr>
                <w:rFonts w:ascii="Times New Roman"/>
                <w:b w:val="false"/>
                <w:i w:val="false"/>
                <w:color w:val="000000"/>
                <w:sz w:val="20"/>
              </w:rPr>
              <w:t>
</w:t>
            </w:r>
            <w:r>
              <w:rPr>
                <w:rFonts w:ascii="Times New Roman"/>
                <w:b w:val="false"/>
                <w:i w:val="false"/>
                <w:color w:val="000000"/>
                <w:sz w:val="20"/>
              </w:rPr>
              <w:t>- электрондық аппаратураның және оның жеке бұйымдарының ақауларын табу, сызбалары мен нобайларын құру, аппаратураны жөндеуге дайындау;</w:t>
            </w:r>
            <w:r>
              <w:br/>
            </w:r>
            <w:r>
              <w:rPr>
                <w:rFonts w:ascii="Times New Roman"/>
                <w:b w:val="false"/>
                <w:i w:val="false"/>
                <w:color w:val="000000"/>
                <w:sz w:val="20"/>
              </w:rPr>
              <w:t>
</w:t>
            </w:r>
            <w:r>
              <w:rPr>
                <w:rFonts w:ascii="Times New Roman"/>
                <w:b w:val="false"/>
                <w:i w:val="false"/>
                <w:color w:val="000000"/>
                <w:sz w:val="20"/>
              </w:rPr>
              <w:t xml:space="preserve">- реттеу және жөндеу жұмыстары кезінде өлшеу аспаптарын, механизмдерін және құрылғыларды қолдану, сынақ жүргізу, сапасын қадағалау және пайдалануға тапсыру.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1,3,4,5,6,7</w:t>
            </w:r>
            <w:r>
              <w:br/>
            </w:r>
            <w:r>
              <w:rPr>
                <w:rFonts w:ascii="Times New Roman"/>
                <w:b w:val="false"/>
                <w:i w:val="false"/>
                <w:color w:val="000000"/>
                <w:sz w:val="20"/>
              </w:rPr>
              <w:t>
</w:t>
            </w:r>
            <w:r>
              <w:rPr>
                <w:rFonts w:ascii="Times New Roman"/>
                <w:b w:val="false"/>
                <w:i w:val="false"/>
                <w:color w:val="000000"/>
                <w:sz w:val="20"/>
              </w:rPr>
              <w:t>КҚ 2.1.2</w:t>
            </w:r>
            <w:r>
              <w:br/>
            </w:r>
            <w:r>
              <w:rPr>
                <w:rFonts w:ascii="Times New Roman"/>
                <w:b w:val="false"/>
                <w:i w:val="false"/>
                <w:color w:val="000000"/>
                <w:sz w:val="20"/>
              </w:rPr>
              <w:t>
</w:t>
            </w:r>
            <w:r>
              <w:rPr>
                <w:rFonts w:ascii="Times New Roman"/>
                <w:b w:val="false"/>
                <w:i w:val="false"/>
                <w:color w:val="000000"/>
                <w:sz w:val="20"/>
              </w:rPr>
              <w:t>КҚ 2.1.3</w:t>
            </w:r>
          </w:p>
        </w:tc>
      </w:tr>
    </w:tbl>
    <w:bookmarkStart w:name="z190" w:id="188"/>
    <w:p>
      <w:pPr>
        <w:spacing w:after="0"/>
        <w:ind w:left="0"/>
        <w:jc w:val="both"/>
      </w:pPr>
      <w:r>
        <w:rPr>
          <w:rFonts w:ascii="Times New Roman"/>
          <w:b w:val="false"/>
          <w:i w:val="false"/>
          <w:color w:val="000000"/>
          <w:sz w:val="28"/>
        </w:rPr>
        <w:t>
Пәндер циклдары және кәсіптік практика бойынша білімдер беру бағдарламасының мазмұны (орта буын маманы)</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2"/>
        <w:gridCol w:w="7829"/>
        <w:gridCol w:w="4531"/>
        <w:gridCol w:w="3828"/>
      </w:tblGrid>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Циклдің</w:t>
            </w:r>
            <w:r>
              <w:br/>
            </w:r>
            <w:r>
              <w:rPr>
                <w:rFonts w:ascii="Times New Roman"/>
                <w:b w:val="false"/>
                <w:i w:val="false"/>
                <w:color w:val="000000"/>
                <w:sz w:val="20"/>
              </w:rPr>
              <w:t>
</w:t>
            </w:r>
            <w:r>
              <w:rPr>
                <w:rFonts w:ascii="Times New Roman"/>
                <w:b w:val="false"/>
                <w:i w:val="false"/>
                <w:color w:val="000000"/>
                <w:sz w:val="20"/>
              </w:rPr>
              <w:t>индексі</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практиканың атауы және негізгі бөлімдері</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білім, іскерліктер мен дағдылар</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w:t>
            </w:r>
            <w:r>
              <w:br/>
            </w:r>
            <w:r>
              <w:rPr>
                <w:rFonts w:ascii="Times New Roman"/>
                <w:b w:val="false"/>
                <w:i w:val="false"/>
                <w:color w:val="000000"/>
                <w:sz w:val="20"/>
              </w:rPr>
              <w:t>
</w:t>
            </w:r>
            <w:r>
              <w:rPr>
                <w:rFonts w:ascii="Times New Roman"/>
                <w:b w:val="false"/>
                <w:i w:val="false"/>
                <w:color w:val="000000"/>
                <w:sz w:val="20"/>
              </w:rPr>
              <w:t>құзыреттер коды</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білімдер беретір пәндер</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қазақ (орыс) тілі</w:t>
            </w:r>
            <w:r>
              <w:br/>
            </w:r>
            <w:r>
              <w:rPr>
                <w:rFonts w:ascii="Times New Roman"/>
                <w:b w:val="false"/>
                <w:i w:val="false"/>
                <w:color w:val="000000"/>
                <w:sz w:val="20"/>
              </w:rPr>
              <w:t>
</w:t>
            </w:r>
            <w:r>
              <w:rPr>
                <w:rFonts w:ascii="Times New Roman"/>
                <w:b w:val="false"/>
                <w:i w:val="false"/>
                <w:color w:val="000000"/>
                <w:sz w:val="20"/>
              </w:rPr>
              <w:t>Қазақ тілінің синтаксисі. Мамандық бойынша тілді дамыту. Мемлекеттік тілде іс-қағаздарын жүргізу іскерлігі. Қазақстан Республикасының іс-қағаздарының нормативті құжаттарын білу. Аударма (сөздікпен) техникасы, кәсіптік қарым-қатынас. Орыс тілінің синтаксисі. Кәсіптік лексика. Орыс тіліндегі техникалық кітаптармен жұмыс жүргізу. Мамандық бойынша сөздіктерді пайдалану. Тілді дамыту және кәсіптік қарым-қатынас жасау.</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 (орыс) тілін үйреніп, кәсіптік бағыттағы мәтіндермен жұмыс істеуге және оларды талдауға қажетті лексикалық және грамматикалық минимумды меңгеруі;</w:t>
            </w:r>
            <w:r>
              <w:br/>
            </w:r>
            <w:r>
              <w:rPr>
                <w:rFonts w:ascii="Times New Roman"/>
                <w:b w:val="false"/>
                <w:i w:val="false"/>
                <w:color w:val="000000"/>
                <w:sz w:val="20"/>
              </w:rPr>
              <w:t>
</w:t>
            </w:r>
            <w:r>
              <w:rPr>
                <w:rFonts w:ascii="Times New Roman"/>
                <w:b w:val="false"/>
                <w:i w:val="false"/>
                <w:color w:val="000000"/>
                <w:sz w:val="20"/>
              </w:rPr>
              <w:t>- тілдік нормаларды және тілдесудің іскерлік аясындағы стилистистикасын игеру;</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салада қолданатын терминологияны қолданып, құжаттарды оқу, сөйлесе алу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шетел тілі</w:t>
            </w:r>
            <w:r>
              <w:br/>
            </w:r>
            <w:r>
              <w:rPr>
                <w:rFonts w:ascii="Times New Roman"/>
                <w:b w:val="false"/>
                <w:i w:val="false"/>
                <w:color w:val="000000"/>
                <w:sz w:val="20"/>
              </w:rPr>
              <w:t>
</w:t>
            </w:r>
            <w:r>
              <w:rPr>
                <w:rFonts w:ascii="Times New Roman"/>
                <w:b w:val="false"/>
                <w:i w:val="false"/>
                <w:color w:val="000000"/>
                <w:sz w:val="20"/>
              </w:rPr>
              <w:t>Мамандық бойынша іскерлік тіл негіздері, кәсіптік лексика, фразеологиялық орамдар мен терминдер. Кәсіптік бағытталған мәтіндерді аудару техникасы. Кәсіптік сөйлесу, сөйлесу, тыңдап түсінуді, оқу мен жазу, ауызша және жазбаша аудару, тыңдап ауызекі тілді түсіну міндетті деңгейлерін білу.</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кәсіптік қарым-қатынас жасауға қажетті мамандық бойынша лексика-грамматикалық материал;</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тілдік іс-әрекет түрлерін және сөйлеу нысандарын ажырату (ауызша, жазбаша, монологтік, диалогтік)</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Өзінің орнауында қазақ халқының тарихи және мәдени даму жолдары;</w:t>
            </w:r>
            <w:r>
              <w:br/>
            </w:r>
            <w:r>
              <w:rPr>
                <w:rFonts w:ascii="Times New Roman"/>
                <w:b w:val="false"/>
                <w:i w:val="false"/>
                <w:color w:val="000000"/>
                <w:sz w:val="20"/>
              </w:rPr>
              <w:t>
</w:t>
            </w:r>
            <w:r>
              <w:rPr>
                <w:rFonts w:ascii="Times New Roman"/>
                <w:b w:val="false"/>
                <w:i w:val="false"/>
                <w:color w:val="000000"/>
                <w:sz w:val="20"/>
              </w:rPr>
              <w:t>көшпенділердің өркениеті; көшпелі мемлекеттің пайда болу жолдары;</w:t>
            </w:r>
            <w:r>
              <w:br/>
            </w:r>
            <w:r>
              <w:rPr>
                <w:rFonts w:ascii="Times New Roman"/>
                <w:b w:val="false"/>
                <w:i w:val="false"/>
                <w:color w:val="000000"/>
                <w:sz w:val="20"/>
              </w:rPr>
              <w:t>
</w:t>
            </w:r>
            <w:r>
              <w:rPr>
                <w:rFonts w:ascii="Times New Roman"/>
                <w:b w:val="false"/>
                <w:i w:val="false"/>
                <w:color w:val="000000"/>
                <w:sz w:val="20"/>
              </w:rPr>
              <w:t>көшпенділердің рухани мәдениті;</w:t>
            </w:r>
            <w:r>
              <w:br/>
            </w:r>
            <w:r>
              <w:rPr>
                <w:rFonts w:ascii="Times New Roman"/>
                <w:b w:val="false"/>
                <w:i w:val="false"/>
                <w:color w:val="000000"/>
                <w:sz w:val="20"/>
              </w:rPr>
              <w:t>
</w:t>
            </w:r>
            <w:r>
              <w:rPr>
                <w:rFonts w:ascii="Times New Roman"/>
                <w:b w:val="false"/>
                <w:i w:val="false"/>
                <w:color w:val="000000"/>
                <w:sz w:val="20"/>
              </w:rPr>
              <w:t>Қазақстанның Ресейге қосылуы алдында ішкі саяси жағдайы;</w:t>
            </w:r>
            <w:r>
              <w:br/>
            </w:r>
            <w:r>
              <w:rPr>
                <w:rFonts w:ascii="Times New Roman"/>
                <w:b w:val="false"/>
                <w:i w:val="false"/>
                <w:color w:val="000000"/>
                <w:sz w:val="20"/>
              </w:rPr>
              <w:t>
</w:t>
            </w:r>
            <w:r>
              <w:rPr>
                <w:rFonts w:ascii="Times New Roman"/>
                <w:b w:val="false"/>
                <w:i w:val="false"/>
                <w:color w:val="000000"/>
                <w:sz w:val="20"/>
              </w:rPr>
              <w:t>ұлт-азаттық көтерілістер мен қозғалыстар;</w:t>
            </w:r>
            <w:r>
              <w:br/>
            </w:r>
            <w:r>
              <w:rPr>
                <w:rFonts w:ascii="Times New Roman"/>
                <w:b w:val="false"/>
                <w:i w:val="false"/>
                <w:color w:val="000000"/>
                <w:sz w:val="20"/>
              </w:rPr>
              <w:t>
</w:t>
            </w:r>
            <w:r>
              <w:rPr>
                <w:rFonts w:ascii="Times New Roman"/>
                <w:b w:val="false"/>
                <w:i w:val="false"/>
                <w:color w:val="000000"/>
                <w:sz w:val="20"/>
              </w:rPr>
              <w:t>ХХғ басындағы саяси партиялар мен ағымдардың мәні;</w:t>
            </w:r>
            <w:r>
              <w:br/>
            </w:r>
            <w:r>
              <w:rPr>
                <w:rFonts w:ascii="Times New Roman"/>
                <w:b w:val="false"/>
                <w:i w:val="false"/>
                <w:color w:val="000000"/>
                <w:sz w:val="20"/>
              </w:rPr>
              <w:t>
</w:t>
            </w:r>
            <w:r>
              <w:rPr>
                <w:rFonts w:ascii="Times New Roman"/>
                <w:b w:val="false"/>
                <w:i w:val="false"/>
                <w:color w:val="000000"/>
                <w:sz w:val="20"/>
              </w:rPr>
              <w:t>ХХғ 20-30 жылдары Қазақстанның әлеуметтік-экономикалық, қоғамдық-саяси жағдайы;</w:t>
            </w:r>
            <w:r>
              <w:br/>
            </w:r>
            <w:r>
              <w:rPr>
                <w:rFonts w:ascii="Times New Roman"/>
                <w:b w:val="false"/>
                <w:i w:val="false"/>
                <w:color w:val="000000"/>
                <w:sz w:val="20"/>
              </w:rPr>
              <w:t>
</w:t>
            </w:r>
            <w:r>
              <w:rPr>
                <w:rFonts w:ascii="Times New Roman"/>
                <w:b w:val="false"/>
                <w:i w:val="false"/>
                <w:color w:val="000000"/>
                <w:sz w:val="20"/>
              </w:rPr>
              <w:t>Кеңес үкіметінің алғашқы жылдарында этнодемографиялық жағдайлар;</w:t>
            </w:r>
            <w:r>
              <w:br/>
            </w:r>
            <w:r>
              <w:rPr>
                <w:rFonts w:ascii="Times New Roman"/>
                <w:b w:val="false"/>
                <w:i w:val="false"/>
                <w:color w:val="000000"/>
                <w:sz w:val="20"/>
              </w:rPr>
              <w:t>
</w:t>
            </w:r>
            <w:r>
              <w:rPr>
                <w:rFonts w:ascii="Times New Roman"/>
                <w:b w:val="false"/>
                <w:i w:val="false"/>
                <w:color w:val="000000"/>
                <w:sz w:val="20"/>
              </w:rPr>
              <w:t>коммунистік партия және комсомол;</w:t>
            </w:r>
            <w:r>
              <w:br/>
            </w:r>
            <w:r>
              <w:rPr>
                <w:rFonts w:ascii="Times New Roman"/>
                <w:b w:val="false"/>
                <w:i w:val="false"/>
                <w:color w:val="000000"/>
                <w:sz w:val="20"/>
              </w:rPr>
              <w:t>
</w:t>
            </w:r>
            <w:r>
              <w:rPr>
                <w:rFonts w:ascii="Times New Roman"/>
                <w:b w:val="false"/>
                <w:i w:val="false"/>
                <w:color w:val="000000"/>
                <w:sz w:val="20"/>
              </w:rPr>
              <w:t>Ұлы Отан соғысында және соғыстан кейінгі кезеңде Қазақстанның рөлі;</w:t>
            </w:r>
            <w:r>
              <w:br/>
            </w:r>
            <w:r>
              <w:rPr>
                <w:rFonts w:ascii="Times New Roman"/>
                <w:b w:val="false"/>
                <w:i w:val="false"/>
                <w:color w:val="000000"/>
                <w:sz w:val="20"/>
              </w:rPr>
              <w:t>
</w:t>
            </w:r>
            <w:r>
              <w:rPr>
                <w:rFonts w:ascii="Times New Roman"/>
                <w:b w:val="false"/>
                <w:i w:val="false"/>
                <w:color w:val="000000"/>
                <w:sz w:val="20"/>
              </w:rPr>
              <w:t>50-80 жылдары Қазақстанның әлеуметтік-экономикалық, қоғамдық-саяси жағдайы;</w:t>
            </w:r>
            <w:r>
              <w:br/>
            </w:r>
            <w:r>
              <w:rPr>
                <w:rFonts w:ascii="Times New Roman"/>
                <w:b w:val="false"/>
                <w:i w:val="false"/>
                <w:color w:val="000000"/>
                <w:sz w:val="20"/>
              </w:rPr>
              <w:t>
</w:t>
            </w:r>
            <w:r>
              <w:rPr>
                <w:rFonts w:ascii="Times New Roman"/>
                <w:b w:val="false"/>
                <w:i w:val="false"/>
                <w:color w:val="000000"/>
                <w:sz w:val="20"/>
              </w:rPr>
              <w:t>Қазақстан КСРО-ның кризисі және құлауы кезеңінде;</w:t>
            </w:r>
            <w:r>
              <w:br/>
            </w:r>
            <w:r>
              <w:rPr>
                <w:rFonts w:ascii="Times New Roman"/>
                <w:b w:val="false"/>
                <w:i w:val="false"/>
                <w:color w:val="000000"/>
                <w:sz w:val="20"/>
              </w:rPr>
              <w:t>
</w:t>
            </w:r>
            <w:r>
              <w:rPr>
                <w:rFonts w:ascii="Times New Roman"/>
                <w:b w:val="false"/>
                <w:i w:val="false"/>
                <w:color w:val="000000"/>
                <w:sz w:val="20"/>
              </w:rPr>
              <w:t>Тәуелсіздік алған соң Қазақстан Республикасының саяси және қоғамдық өзгерістері.</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Қазақстанның негізгі тарихи периодтарындағы хронологиялық жолдары;</w:t>
            </w:r>
            <w:r>
              <w:br/>
            </w:r>
            <w:r>
              <w:rPr>
                <w:rFonts w:ascii="Times New Roman"/>
                <w:b w:val="false"/>
                <w:i w:val="false"/>
                <w:color w:val="000000"/>
                <w:sz w:val="20"/>
              </w:rPr>
              <w:t>
</w:t>
            </w:r>
            <w:r>
              <w:rPr>
                <w:rFonts w:ascii="Times New Roman"/>
                <w:b w:val="false"/>
                <w:i w:val="false"/>
                <w:color w:val="000000"/>
                <w:sz w:val="20"/>
              </w:rPr>
              <w:t>- қазақ халқының қалыптасуы; көшпенді өркениеттің пайда болуы;</w:t>
            </w:r>
            <w:r>
              <w:br/>
            </w:r>
            <w:r>
              <w:rPr>
                <w:rFonts w:ascii="Times New Roman"/>
                <w:b w:val="false"/>
                <w:i w:val="false"/>
                <w:color w:val="000000"/>
                <w:sz w:val="20"/>
              </w:rPr>
              <w:t>
</w:t>
            </w:r>
            <w:r>
              <w:rPr>
                <w:rFonts w:ascii="Times New Roman"/>
                <w:b w:val="false"/>
                <w:i w:val="false"/>
                <w:color w:val="000000"/>
                <w:sz w:val="20"/>
              </w:rPr>
              <w:t>- Ұлы Жібек жолын және оның тарихи маңызы;</w:t>
            </w:r>
            <w:r>
              <w:br/>
            </w:r>
            <w:r>
              <w:rPr>
                <w:rFonts w:ascii="Times New Roman"/>
                <w:b w:val="false"/>
                <w:i w:val="false"/>
                <w:color w:val="000000"/>
                <w:sz w:val="20"/>
              </w:rPr>
              <w:t>
</w:t>
            </w:r>
            <w:r>
              <w:rPr>
                <w:rFonts w:ascii="Times New Roman"/>
                <w:b w:val="false"/>
                <w:i w:val="false"/>
                <w:color w:val="000000"/>
                <w:sz w:val="20"/>
              </w:rPr>
              <w:t>- Қазақстанның Ресей құрамына қосылуы;</w:t>
            </w:r>
            <w:r>
              <w:br/>
            </w:r>
            <w:r>
              <w:rPr>
                <w:rFonts w:ascii="Times New Roman"/>
                <w:b w:val="false"/>
                <w:i w:val="false"/>
                <w:color w:val="000000"/>
                <w:sz w:val="20"/>
              </w:rPr>
              <w:t>
</w:t>
            </w:r>
            <w:r>
              <w:rPr>
                <w:rFonts w:ascii="Times New Roman"/>
                <w:b w:val="false"/>
                <w:i w:val="false"/>
                <w:color w:val="000000"/>
                <w:sz w:val="20"/>
              </w:rPr>
              <w:t>- ХVІІ-ХVІІІ ғ.ғ жоңғар шапқыншылығына қарсы тәуелсіздік үшін ұлт-азаттық күресі.</w:t>
            </w:r>
            <w:r>
              <w:br/>
            </w:r>
            <w:r>
              <w:rPr>
                <w:rFonts w:ascii="Times New Roman"/>
                <w:b w:val="false"/>
                <w:i w:val="false"/>
                <w:color w:val="000000"/>
                <w:sz w:val="20"/>
              </w:rPr>
              <w:t>
</w:t>
            </w:r>
            <w:r>
              <w:rPr>
                <w:rFonts w:ascii="Times New Roman"/>
                <w:b w:val="false"/>
                <w:i w:val="false"/>
                <w:color w:val="000000"/>
                <w:sz w:val="20"/>
              </w:rPr>
              <w:t>- ХХ ғ.ғ 20-80 жылдағы қозғалыстар мен көтерілістер;</w:t>
            </w:r>
            <w:r>
              <w:br/>
            </w:r>
            <w:r>
              <w:rPr>
                <w:rFonts w:ascii="Times New Roman"/>
                <w:b w:val="false"/>
                <w:i w:val="false"/>
                <w:color w:val="000000"/>
                <w:sz w:val="20"/>
              </w:rPr>
              <w:t>
</w:t>
            </w:r>
            <w:r>
              <w:rPr>
                <w:rFonts w:ascii="Times New Roman"/>
                <w:b w:val="false"/>
                <w:i w:val="false"/>
                <w:color w:val="000000"/>
                <w:sz w:val="20"/>
              </w:rPr>
              <w:t>- ХХ ғ 20-30 жылдары Қазақстан мәдениетін; қазақтардың бүкіләлемдік құрылтайы;</w:t>
            </w:r>
            <w:r>
              <w:br/>
            </w:r>
            <w:r>
              <w:rPr>
                <w:rFonts w:ascii="Times New Roman"/>
                <w:b w:val="false"/>
                <w:i w:val="false"/>
                <w:color w:val="000000"/>
                <w:sz w:val="20"/>
              </w:rPr>
              <w:t>
</w:t>
            </w:r>
            <w:r>
              <w:rPr>
                <w:rFonts w:ascii="Times New Roman"/>
                <w:b w:val="false"/>
                <w:i w:val="false"/>
                <w:color w:val="000000"/>
                <w:sz w:val="20"/>
              </w:rPr>
              <w:t>- Алматыдағы 1986 жылғы желтоқсан оқиғасы;</w:t>
            </w:r>
            <w:r>
              <w:br/>
            </w:r>
            <w:r>
              <w:rPr>
                <w:rFonts w:ascii="Times New Roman"/>
                <w:b w:val="false"/>
                <w:i w:val="false"/>
                <w:color w:val="000000"/>
                <w:sz w:val="20"/>
              </w:rPr>
              <w:t>
</w:t>
            </w:r>
            <w:r>
              <w:rPr>
                <w:rFonts w:ascii="Times New Roman"/>
                <w:b w:val="false"/>
                <w:i w:val="false"/>
                <w:color w:val="000000"/>
                <w:sz w:val="20"/>
              </w:rPr>
              <w:t>- тамыз бүлігі және оның құлауы;</w:t>
            </w:r>
            <w:r>
              <w:br/>
            </w:r>
            <w:r>
              <w:rPr>
                <w:rFonts w:ascii="Times New Roman"/>
                <w:b w:val="false"/>
                <w:i w:val="false"/>
                <w:color w:val="000000"/>
                <w:sz w:val="20"/>
              </w:rPr>
              <w:t>
</w:t>
            </w:r>
            <w:r>
              <w:rPr>
                <w:rFonts w:ascii="Times New Roman"/>
                <w:b w:val="false"/>
                <w:i w:val="false"/>
                <w:color w:val="000000"/>
                <w:sz w:val="20"/>
              </w:rPr>
              <w:t>- ҚР Мемлекеттік тәуелсіздігі;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қысқаша археологиялық әңгіме құру;</w:t>
            </w:r>
            <w:r>
              <w:br/>
            </w:r>
            <w:r>
              <w:rPr>
                <w:rFonts w:ascii="Times New Roman"/>
                <w:b w:val="false"/>
                <w:i w:val="false"/>
                <w:color w:val="000000"/>
                <w:sz w:val="20"/>
              </w:rPr>
              <w:t>
</w:t>
            </w:r>
            <w:r>
              <w:rPr>
                <w:rFonts w:ascii="Times New Roman"/>
                <w:b w:val="false"/>
                <w:i w:val="false"/>
                <w:color w:val="000000"/>
                <w:sz w:val="20"/>
              </w:rPr>
              <w:t>- көшпелі мал шаруашылығының пайда болу себептерін ашу;</w:t>
            </w:r>
            <w:r>
              <w:br/>
            </w:r>
            <w:r>
              <w:rPr>
                <w:rFonts w:ascii="Times New Roman"/>
                <w:b w:val="false"/>
                <w:i w:val="false"/>
                <w:color w:val="000000"/>
                <w:sz w:val="20"/>
              </w:rPr>
              <w:t>
</w:t>
            </w:r>
            <w:r>
              <w:rPr>
                <w:rFonts w:ascii="Times New Roman"/>
                <w:b w:val="false"/>
                <w:i w:val="false"/>
                <w:color w:val="000000"/>
                <w:sz w:val="20"/>
              </w:rPr>
              <w:t>- қөтерелістердің құлау себептерін талдау;</w:t>
            </w:r>
            <w:r>
              <w:br/>
            </w:r>
            <w:r>
              <w:rPr>
                <w:rFonts w:ascii="Times New Roman"/>
                <w:b w:val="false"/>
                <w:i w:val="false"/>
                <w:color w:val="000000"/>
                <w:sz w:val="20"/>
              </w:rPr>
              <w:t>
</w:t>
            </w:r>
            <w:r>
              <w:rPr>
                <w:rFonts w:ascii="Times New Roman"/>
                <w:b w:val="false"/>
                <w:i w:val="false"/>
                <w:color w:val="000000"/>
                <w:sz w:val="20"/>
              </w:rPr>
              <w:t>- ЖЭС мәнін ашуды, коллективтендіруді;</w:t>
            </w:r>
            <w:r>
              <w:br/>
            </w:r>
            <w:r>
              <w:rPr>
                <w:rFonts w:ascii="Times New Roman"/>
                <w:b w:val="false"/>
                <w:i w:val="false"/>
                <w:color w:val="000000"/>
                <w:sz w:val="20"/>
              </w:rPr>
              <w:t>
</w:t>
            </w:r>
            <w:r>
              <w:rPr>
                <w:rFonts w:ascii="Times New Roman"/>
                <w:b w:val="false"/>
                <w:i w:val="false"/>
                <w:color w:val="000000"/>
                <w:sz w:val="20"/>
              </w:rPr>
              <w:t>- картамен жұмыс істеу;</w:t>
            </w:r>
            <w:r>
              <w:br/>
            </w:r>
            <w:r>
              <w:rPr>
                <w:rFonts w:ascii="Times New Roman"/>
                <w:b w:val="false"/>
                <w:i w:val="false"/>
                <w:color w:val="000000"/>
                <w:sz w:val="20"/>
              </w:rPr>
              <w:t>
</w:t>
            </w:r>
            <w:r>
              <w:rPr>
                <w:rFonts w:ascii="Times New Roman"/>
                <w:b w:val="false"/>
                <w:i w:val="false"/>
                <w:color w:val="000000"/>
                <w:sz w:val="20"/>
              </w:rPr>
              <w:t>- қазақ диаспорасының пайда болу себептерін ашу;</w:t>
            </w:r>
            <w:r>
              <w:br/>
            </w:r>
            <w:r>
              <w:rPr>
                <w:rFonts w:ascii="Times New Roman"/>
                <w:b w:val="false"/>
                <w:i w:val="false"/>
                <w:color w:val="000000"/>
                <w:sz w:val="20"/>
              </w:rPr>
              <w:t>
</w:t>
            </w:r>
            <w:r>
              <w:rPr>
                <w:rFonts w:ascii="Times New Roman"/>
                <w:b w:val="false"/>
                <w:i w:val="false"/>
                <w:color w:val="000000"/>
                <w:sz w:val="20"/>
              </w:rPr>
              <w:t>- Ұлы Отан соғысында және соғыстан кейінгі кезеңде Қазақстанның рөлін ашу;</w:t>
            </w:r>
            <w:r>
              <w:br/>
            </w:r>
            <w:r>
              <w:rPr>
                <w:rFonts w:ascii="Times New Roman"/>
                <w:b w:val="false"/>
                <w:i w:val="false"/>
                <w:color w:val="000000"/>
                <w:sz w:val="20"/>
              </w:rPr>
              <w:t>
</w:t>
            </w:r>
            <w:r>
              <w:rPr>
                <w:rFonts w:ascii="Times New Roman"/>
                <w:b w:val="false"/>
                <w:i w:val="false"/>
                <w:color w:val="000000"/>
                <w:sz w:val="20"/>
              </w:rPr>
              <w:t>- жастарға қазақстандық патриотизм рухында тәрбие берудегі Қазақстанның жастар ұйымдарының рөлін ашу.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1,2,3,4,6,7,8</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ЖГП.04</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w:t>
            </w:r>
            <w:r>
              <w:rPr>
                <w:rFonts w:ascii="Times New Roman"/>
                <w:b w:val="false"/>
                <w:i w:val="false"/>
                <w:color w:val="000000"/>
                <w:sz w:val="20"/>
              </w:rPr>
              <w:t xml:space="preserve">Дене тәрбиесінің әлеуметтік маңызы; дене тәрбиесі мен өзін-өзі тәрбиелеу жүйесінің негіздері; салауатты өмір сүруді анықтайтын себептер; жұмыс қабілеттілігін қалпына келтіретін әдістер; жұмыс қабілеттілігі мен қозғалу белсенділігінің тәртіптері; өздігінен жетілудің физикалық негіздері; кәсіби-қолданбалы іс-жүзінде қолданылатын дене дайындығы – дене тәрбиесінің бағыты мен қажеттілігі.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салауатты өмір салтының негізгі құрамдарын білу;</w:t>
            </w:r>
            <w:r>
              <w:br/>
            </w:r>
            <w:r>
              <w:rPr>
                <w:rFonts w:ascii="Times New Roman"/>
                <w:b w:val="false"/>
                <w:i w:val="false"/>
                <w:color w:val="000000"/>
                <w:sz w:val="20"/>
              </w:rPr>
              <w:t>
</w:t>
            </w:r>
            <w:r>
              <w:rPr>
                <w:rFonts w:ascii="Times New Roman"/>
                <w:b w:val="false"/>
                <w:i w:val="false"/>
                <w:color w:val="000000"/>
                <w:sz w:val="20"/>
              </w:rPr>
              <w:t>- дене тәрбиесінің әлеуметтік-биологиялық және психофизиологиялық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спортпен айналысу, физикалық белсенділікті жүйелі түрде қолдай алу.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Әлеуметті-экономикалық пәндер</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w:t>
            </w:r>
            <w:r>
              <w:rPr>
                <w:rFonts w:ascii="Times New Roman"/>
                <w:b w:val="false"/>
                <w:i w:val="false"/>
                <w:color w:val="000000"/>
                <w:sz w:val="20"/>
              </w:rPr>
              <w:t>Дүниежүзілік және отандық мәдениет. Қазақстан мәдениетінің тарихы. Дінтану негіздері. Мәдениет түсінігі; мәдениет пен өркениет;</w:t>
            </w:r>
            <w:r>
              <w:br/>
            </w:r>
            <w:r>
              <w:rPr>
                <w:rFonts w:ascii="Times New Roman"/>
                <w:b w:val="false"/>
                <w:i w:val="false"/>
                <w:color w:val="000000"/>
                <w:sz w:val="20"/>
              </w:rPr>
              <w:t>
</w:t>
            </w:r>
            <w:r>
              <w:rPr>
                <w:rFonts w:ascii="Times New Roman"/>
                <w:b w:val="false"/>
                <w:i w:val="false"/>
                <w:color w:val="000000"/>
                <w:sz w:val="20"/>
              </w:rPr>
              <w:t>қазіргі кездегі мәдениет. Қазақстан территориясын мекендейтін халықтар мәдениеті. Қазақстан территориясындағы ежелгі өркениеттер мәдениеті. Тайпалық одақтар мен ІХ-ХІІІ ғасырлардағы қазақ хандығының ортағасырлық мәдениеті. ХІҮ-ХҮ ғасырлардағы Қазақстан тұрғындарының мәдениеті. ХҮІ-ХҮІІ ғасырлардағы Қазақстан мәдениеті. ХҮІІІ ғасырдағы Қазақстан мәдениетінің дамуы. ХІХ ғасырдың бірінші жартысындағы Қазақстан мәдениеті. Ресей империясының құрамындағы отарлық жағдайдағы (ХІХ ғасырдың 2-жартысындағы және ХХ ғасырдың басындағы) Қазақстан мәдениетінің дамуы. Қазақстан революция мен Кеңес өкіметінің орнау жылдарында. 20-30 жылдардағы мәдени құрылыс. Ұлы Отан соғысы жылдарында ғылым, халыққа білімдер беру, әдебиет пен өнер. 40-жылдардың ортасы мен 80 жылдардың басына дейінгі Қазақстан мәдениетінің дамуы. Қазақстан Республикасының қазіргі кездегі мәдениеті мен ғылымы. Дін-қоғамдық құбылыс ретінде. Діннің мәні мен рөлі. Діннің пайда болуы мен оның тарихи түрлері. Христиандықтың негізгі тарихи жағдайлары. Қазақстан территориясындағы христиандық қоғамдар. Ислам.</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түсініктер,</w:t>
            </w:r>
            <w:r>
              <w:br/>
            </w:r>
            <w:r>
              <w:rPr>
                <w:rFonts w:ascii="Times New Roman"/>
                <w:b w:val="false"/>
                <w:i w:val="false"/>
                <w:color w:val="000000"/>
                <w:sz w:val="20"/>
              </w:rPr>
              <w:t>
</w:t>
            </w:r>
            <w:r>
              <w:rPr>
                <w:rFonts w:ascii="Times New Roman"/>
                <w:b w:val="false"/>
                <w:i w:val="false"/>
                <w:color w:val="000000"/>
                <w:sz w:val="20"/>
              </w:rPr>
              <w:t>- түсініктер: конфуцианство, даосизм, Қытай өнері;</w:t>
            </w:r>
            <w:r>
              <w:br/>
            </w:r>
            <w:r>
              <w:rPr>
                <w:rFonts w:ascii="Times New Roman"/>
                <w:b w:val="false"/>
                <w:i w:val="false"/>
                <w:color w:val="000000"/>
                <w:sz w:val="20"/>
              </w:rPr>
              <w:t>
</w:t>
            </w:r>
            <w:r>
              <w:rPr>
                <w:rFonts w:ascii="Times New Roman"/>
                <w:b w:val="false"/>
                <w:i w:val="false"/>
                <w:color w:val="000000"/>
                <w:sz w:val="20"/>
              </w:rPr>
              <w:t>- үнді мәдениетінің ерекшеліктерін және оның негізгі жетістіктері;</w:t>
            </w:r>
            <w:r>
              <w:br/>
            </w:r>
            <w:r>
              <w:rPr>
                <w:rFonts w:ascii="Times New Roman"/>
                <w:b w:val="false"/>
                <w:i w:val="false"/>
                <w:color w:val="000000"/>
                <w:sz w:val="20"/>
              </w:rPr>
              <w:t>
</w:t>
            </w:r>
            <w:r>
              <w:rPr>
                <w:rFonts w:ascii="Times New Roman"/>
                <w:b w:val="false"/>
                <w:i w:val="false"/>
                <w:color w:val="000000"/>
                <w:sz w:val="20"/>
              </w:rPr>
              <w:t>- түсініктер: Ислам, курайш, Мұхаммед, Құран, Аллах, Мекке;</w:t>
            </w:r>
            <w:r>
              <w:br/>
            </w:r>
            <w:r>
              <w:rPr>
                <w:rFonts w:ascii="Times New Roman"/>
                <w:b w:val="false"/>
                <w:i w:val="false"/>
                <w:color w:val="000000"/>
                <w:sz w:val="20"/>
              </w:rPr>
              <w:t>
</w:t>
            </w:r>
            <w:r>
              <w:rPr>
                <w:rFonts w:ascii="Times New Roman"/>
                <w:b w:val="false"/>
                <w:i w:val="false"/>
                <w:color w:val="000000"/>
                <w:sz w:val="20"/>
              </w:rPr>
              <w:t>- христиан дінінің негізгі принциптерін және оның құндылықты бағыты;</w:t>
            </w:r>
            <w:r>
              <w:br/>
            </w:r>
            <w:r>
              <w:rPr>
                <w:rFonts w:ascii="Times New Roman"/>
                <w:b w:val="false"/>
                <w:i w:val="false"/>
                <w:color w:val="000000"/>
                <w:sz w:val="20"/>
              </w:rPr>
              <w:t>
</w:t>
            </w:r>
            <w:r>
              <w:rPr>
                <w:rFonts w:ascii="Times New Roman"/>
                <w:b w:val="false"/>
                <w:i w:val="false"/>
                <w:color w:val="000000"/>
                <w:sz w:val="20"/>
              </w:rPr>
              <w:t>- Франция мәдениетін: Ашель мәдениеті, проманьондықтарды, галдарды, франктарды, әдебиетті, философия;</w:t>
            </w:r>
            <w:r>
              <w:br/>
            </w:r>
            <w:r>
              <w:rPr>
                <w:rFonts w:ascii="Times New Roman"/>
                <w:b w:val="false"/>
                <w:i w:val="false"/>
                <w:color w:val="000000"/>
                <w:sz w:val="20"/>
              </w:rPr>
              <w:t>
</w:t>
            </w:r>
            <w:r>
              <w:rPr>
                <w:rFonts w:ascii="Times New Roman"/>
                <w:b w:val="false"/>
                <w:i w:val="false"/>
                <w:color w:val="000000"/>
                <w:sz w:val="20"/>
              </w:rPr>
              <w:t>- көшпенділердің өмір сүру дағдысын және құндылықтар жүйесі;</w:t>
            </w:r>
            <w:r>
              <w:br/>
            </w:r>
            <w:r>
              <w:rPr>
                <w:rFonts w:ascii="Times New Roman"/>
                <w:b w:val="false"/>
                <w:i w:val="false"/>
                <w:color w:val="000000"/>
                <w:sz w:val="20"/>
              </w:rPr>
              <w:t>
</w:t>
            </w:r>
            <w:r>
              <w:rPr>
                <w:rFonts w:ascii="Times New Roman"/>
                <w:b w:val="false"/>
                <w:i w:val="false"/>
                <w:color w:val="000000"/>
                <w:sz w:val="20"/>
              </w:rPr>
              <w:t>- орта ғасыр кезеңіндегі қазақ этносының мәдени негізі туралы білімдерді қалыптастыруды;</w:t>
            </w:r>
            <w:r>
              <w:br/>
            </w:r>
            <w:r>
              <w:rPr>
                <w:rFonts w:ascii="Times New Roman"/>
                <w:b w:val="false"/>
                <w:i w:val="false"/>
                <w:color w:val="000000"/>
                <w:sz w:val="20"/>
              </w:rPr>
              <w:t>
</w:t>
            </w:r>
            <w:r>
              <w:rPr>
                <w:rFonts w:ascii="Times New Roman"/>
                <w:b w:val="false"/>
                <w:i w:val="false"/>
                <w:color w:val="000000"/>
                <w:sz w:val="20"/>
              </w:rPr>
              <w:t>- түрік-араб мәдениетінің орта ғасырдағы Қазақстан мәдениетіне тигізген әсері;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дүниежүзілік мәдениет тарихының негізгі кезеңдерін және олардың өркениет мәдениетін аша білу;</w:t>
            </w:r>
            <w:r>
              <w:br/>
            </w:r>
            <w:r>
              <w:rPr>
                <w:rFonts w:ascii="Times New Roman"/>
                <w:b w:val="false"/>
                <w:i w:val="false"/>
                <w:color w:val="000000"/>
                <w:sz w:val="20"/>
              </w:rPr>
              <w:t>
</w:t>
            </w:r>
            <w:r>
              <w:rPr>
                <w:rFonts w:ascii="Times New Roman"/>
                <w:b w:val="false"/>
                <w:i w:val="false"/>
                <w:color w:val="000000"/>
                <w:sz w:val="20"/>
              </w:rPr>
              <w:t>- мәдени мұраны пайдалану;</w:t>
            </w:r>
            <w:r>
              <w:br/>
            </w:r>
            <w:r>
              <w:rPr>
                <w:rFonts w:ascii="Times New Roman"/>
                <w:b w:val="false"/>
                <w:i w:val="false"/>
                <w:color w:val="000000"/>
                <w:sz w:val="20"/>
              </w:rPr>
              <w:t>
</w:t>
            </w:r>
            <w:r>
              <w:rPr>
                <w:rFonts w:ascii="Times New Roman"/>
                <w:b w:val="false"/>
                <w:i w:val="false"/>
                <w:color w:val="000000"/>
                <w:sz w:val="20"/>
              </w:rPr>
              <w:t>- мәдениеттану түсініктерін еркін қолдана алу;</w:t>
            </w:r>
            <w:r>
              <w:br/>
            </w:r>
            <w:r>
              <w:rPr>
                <w:rFonts w:ascii="Times New Roman"/>
                <w:b w:val="false"/>
                <w:i w:val="false"/>
                <w:color w:val="000000"/>
                <w:sz w:val="20"/>
              </w:rPr>
              <w:t>
</w:t>
            </w:r>
            <w:r>
              <w:rPr>
                <w:rFonts w:ascii="Times New Roman"/>
                <w:b w:val="false"/>
                <w:i w:val="false"/>
                <w:color w:val="000000"/>
                <w:sz w:val="20"/>
              </w:rPr>
              <w:t>- көшпенділер мәдениетінің материалды және рухани өзгешелігін көрсете алу;</w:t>
            </w:r>
            <w:r>
              <w:br/>
            </w:r>
            <w:r>
              <w:rPr>
                <w:rFonts w:ascii="Times New Roman"/>
                <w:b w:val="false"/>
                <w:i w:val="false"/>
                <w:color w:val="000000"/>
                <w:sz w:val="20"/>
              </w:rPr>
              <w:t>
</w:t>
            </w:r>
            <w:r>
              <w:rPr>
                <w:rFonts w:ascii="Times New Roman"/>
                <w:b w:val="false"/>
                <w:i w:val="false"/>
                <w:color w:val="000000"/>
                <w:sz w:val="20"/>
              </w:rPr>
              <w:t>- діннің пайда болуы мен оның тарихи түрлерін талдай алу.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1,2,3,4,6,7</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w:t>
            </w:r>
            <w:r>
              <w:rPr>
                <w:rFonts w:ascii="Times New Roman"/>
                <w:b w:val="false"/>
                <w:i w:val="false"/>
                <w:color w:val="000000"/>
                <w:sz w:val="20"/>
              </w:rPr>
              <w:t>философия және оның қоғамдағы рөлі; философияның тарихи типтері; материя және сана; диалектика және оның альтернативасы; қоғамның философиялық ұғымы; таным теориясы; қоғамдық сана және оның нысандарының алуан түрлілігі; адам болмысы философия проблемалары ретінде; адам қоғамдық қарым-қатынастар объектісі және субъектісі ретінде.</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негізгі философиялық ұғымдарды: философияның негізгі сұрағы, диалектика, диалектика заңдары, сана, таным, болмыс;</w:t>
            </w:r>
            <w:r>
              <w:br/>
            </w:r>
            <w:r>
              <w:rPr>
                <w:rFonts w:ascii="Times New Roman"/>
                <w:b w:val="false"/>
                <w:i w:val="false"/>
                <w:color w:val="000000"/>
                <w:sz w:val="20"/>
              </w:rPr>
              <w:t>
</w:t>
            </w:r>
            <w:r>
              <w:rPr>
                <w:rFonts w:ascii="Times New Roman"/>
                <w:b w:val="false"/>
                <w:i w:val="false"/>
                <w:color w:val="000000"/>
                <w:sz w:val="20"/>
              </w:rPr>
              <w:t>- болмыстың жалпы сұрақтары, танымның жалпы сұрақтары, қоғамның өмір сүруі мен дамуы, адамның маңызды және жалпы проблемалары;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негізгі философиялық білімдерге еркін сүйене білу, сол немесе басқа сындарды сынау және дәлелдеу, ақиқаттың әртүрлі құбылыстары арасындағы өзара байланыс, қоршаған шындыққа қарама-қайшылықты талдау.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r>
              <w:br/>
            </w:r>
            <w:r>
              <w:rPr>
                <w:rFonts w:ascii="Times New Roman"/>
                <w:b w:val="false"/>
                <w:i w:val="false"/>
                <w:color w:val="000000"/>
                <w:sz w:val="20"/>
              </w:rPr>
              <w:t>
</w:t>
            </w:r>
            <w:r>
              <w:rPr>
                <w:rFonts w:ascii="Times New Roman"/>
                <w:b w:val="false"/>
                <w:i w:val="false"/>
                <w:color w:val="000000"/>
                <w:sz w:val="20"/>
              </w:rPr>
              <w:t>Пәні, негізгі түсініктері мен категориялары. Саяси ойдың тарихы мен қазіргі кездегі саяси мектептер. Саясат. Саяси билік. Демократия билікті жүзеге асыру түрі ретінде. Саяси жүйе. Мемлекет оның негізгі құрамдас бөлігі ретінде. Саяси партия мен партиялық жүйелер. Қоғамдық ұйымдар мен қозғалыстар. Саясат жүйесіндегі адам. Саяси қызмет: мәні мен мақсаты; саяси қызметтің құралдары мен әдістері; тоталитарлықтан демократиялық қоғамға өтудің өзекті мәселелері. Сыртқы саяси қызмет пен әлемдік саяси үрдіс.</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заңдылықтарды әлеуметтік тұрғыдан түсіну туралы ұғым;</w:t>
            </w:r>
            <w:r>
              <w:br/>
            </w:r>
            <w:r>
              <w:rPr>
                <w:rFonts w:ascii="Times New Roman"/>
                <w:b w:val="false"/>
                <w:i w:val="false"/>
                <w:color w:val="000000"/>
                <w:sz w:val="20"/>
              </w:rPr>
              <w:t>
</w:t>
            </w:r>
            <w:r>
              <w:rPr>
                <w:rFonts w:ascii="Times New Roman"/>
                <w:b w:val="false"/>
                <w:i w:val="false"/>
                <w:color w:val="000000"/>
                <w:sz w:val="20"/>
              </w:rPr>
              <w:t xml:space="preserve">- әлеуметтік құрылымдар туралы түсінік, </w:t>
            </w:r>
            <w:r>
              <w:rPr>
                <w:rFonts w:ascii="Times New Roman"/>
                <w:b w:val="false"/>
                <w:i w:val="false"/>
                <w:color w:val="000000"/>
                <w:sz w:val="20"/>
              </w:rPr>
              <w:t>әлеуметтік жіктелуі,</w:t>
            </w:r>
            <w:r>
              <w:br/>
            </w:r>
            <w:r>
              <w:rPr>
                <w:rFonts w:ascii="Times New Roman"/>
                <w:b w:val="false"/>
                <w:i w:val="false"/>
                <w:color w:val="000000"/>
                <w:sz w:val="20"/>
              </w:rPr>
              <w:t>
</w:t>
            </w:r>
            <w:r>
              <w:rPr>
                <w:rFonts w:ascii="Times New Roman"/>
                <w:b w:val="false"/>
                <w:i w:val="false"/>
                <w:color w:val="000000"/>
                <w:sz w:val="20"/>
              </w:rPr>
              <w:t>әлеуметтік әрекеттестік;</w:t>
            </w:r>
            <w:r>
              <w:br/>
            </w:r>
            <w:r>
              <w:rPr>
                <w:rFonts w:ascii="Times New Roman"/>
                <w:b w:val="false"/>
                <w:i w:val="false"/>
                <w:color w:val="000000"/>
                <w:sz w:val="20"/>
              </w:rPr>
              <w:t>
</w:t>
            </w:r>
            <w:r>
              <w:rPr>
                <w:rFonts w:ascii="Times New Roman"/>
                <w:b w:val="false"/>
                <w:i w:val="false"/>
                <w:color w:val="000000"/>
                <w:sz w:val="20"/>
              </w:rPr>
              <w:t>- тұлғаның әлеуметтену үрдісінің ерекшеліктерін,</w:t>
            </w:r>
            <w:r>
              <w:br/>
            </w:r>
            <w:r>
              <w:rPr>
                <w:rFonts w:ascii="Times New Roman"/>
                <w:b w:val="false"/>
                <w:i w:val="false"/>
                <w:color w:val="000000"/>
                <w:sz w:val="20"/>
              </w:rPr>
              <w:t>
</w:t>
            </w:r>
            <w:r>
              <w:rPr>
                <w:rFonts w:ascii="Times New Roman"/>
                <w:b w:val="false"/>
                <w:i w:val="false"/>
                <w:color w:val="000000"/>
                <w:sz w:val="20"/>
              </w:rPr>
              <w:t>реттеу формалары;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әлеуметті өзгешеліктер мен дамудың әлеуметтік қозғалыстарын және басқа факторларын дамыту;</w:t>
            </w:r>
            <w:r>
              <w:br/>
            </w:r>
            <w:r>
              <w:rPr>
                <w:rFonts w:ascii="Times New Roman"/>
                <w:b w:val="false"/>
                <w:i w:val="false"/>
                <w:color w:val="000000"/>
                <w:sz w:val="20"/>
              </w:rPr>
              <w:t>
</w:t>
            </w:r>
            <w:r>
              <w:rPr>
                <w:rFonts w:ascii="Times New Roman"/>
                <w:b w:val="false"/>
                <w:i w:val="false"/>
                <w:color w:val="000000"/>
                <w:sz w:val="20"/>
              </w:rPr>
              <w:t>- билік мәнің, саясат субъектілерін, саяси қарым–қатынастар мен үрдістерді (Қазақстанда және әлемде) аша білу;</w:t>
            </w:r>
            <w:r>
              <w:br/>
            </w:r>
            <w:r>
              <w:rPr>
                <w:rFonts w:ascii="Times New Roman"/>
                <w:b w:val="false"/>
                <w:i w:val="false"/>
                <w:color w:val="000000"/>
                <w:sz w:val="20"/>
              </w:rPr>
              <w:t>
</w:t>
            </w:r>
            <w:r>
              <w:rPr>
                <w:rFonts w:ascii="Times New Roman"/>
                <w:b w:val="false"/>
                <w:i w:val="false"/>
                <w:color w:val="000000"/>
                <w:sz w:val="20"/>
              </w:rPr>
              <w:t>- саяси жүйелер мен саяси тәртіптер туралы түсінікті қалыптастыру.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1,2,3,4,6,7</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ӘЭП.04</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w:t>
            </w:r>
            <w:r>
              <w:rPr>
                <w:rFonts w:ascii="Times New Roman"/>
                <w:b w:val="false"/>
                <w:i w:val="false"/>
                <w:color w:val="000000"/>
                <w:sz w:val="20"/>
              </w:rPr>
              <w:t>Мақсаттары, негізгі ұғымдары, мәні, қағидалары. Меншік нысаналары мен түрлері. Жоспарлар түрлері, олардың негізгі кезеңдері, мазмұны, стратегиялық жоспарлауы. Жоспарлардың экономикалық негіздеулерінің және болжауларының әдісі. Бизнес-жоспарлау. Экономикалық талдау. Халық тұтынатын тауарлар нарығының және қызметінің жағдайын талдау.</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экономикалық теорияның негізгі ережелері;</w:t>
            </w:r>
            <w:r>
              <w:br/>
            </w:r>
            <w:r>
              <w:rPr>
                <w:rFonts w:ascii="Times New Roman"/>
                <w:b w:val="false"/>
                <w:i w:val="false"/>
                <w:color w:val="000000"/>
                <w:sz w:val="20"/>
              </w:rPr>
              <w:t>
</w:t>
            </w:r>
            <w:r>
              <w:rPr>
                <w:rFonts w:ascii="Times New Roman"/>
                <w:b w:val="false"/>
                <w:i w:val="false"/>
                <w:color w:val="000000"/>
                <w:sz w:val="20"/>
              </w:rPr>
              <w:t>- елде және шетелдегі экономикалық жағдайлар;</w:t>
            </w:r>
            <w:r>
              <w:br/>
            </w:r>
            <w:r>
              <w:rPr>
                <w:rFonts w:ascii="Times New Roman"/>
                <w:b w:val="false"/>
                <w:i w:val="false"/>
                <w:color w:val="000000"/>
                <w:sz w:val="20"/>
              </w:rPr>
              <w:t>
</w:t>
            </w:r>
            <w:r>
              <w:rPr>
                <w:rFonts w:ascii="Times New Roman"/>
                <w:b w:val="false"/>
                <w:i w:val="false"/>
                <w:color w:val="000000"/>
                <w:sz w:val="20"/>
              </w:rPr>
              <w:t>- макро- және микроэкономиканың, салықтық, ақшалай-несиелік, әлеуметтік және инвестициялық саясат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нарықтық бағаның қалыптасу механизмдерін сипаттау;</w:t>
            </w:r>
            <w:r>
              <w:br/>
            </w:r>
            <w:r>
              <w:rPr>
                <w:rFonts w:ascii="Times New Roman"/>
                <w:b w:val="false"/>
                <w:i w:val="false"/>
                <w:color w:val="000000"/>
                <w:sz w:val="20"/>
              </w:rPr>
              <w:t>
</w:t>
            </w:r>
            <w:r>
              <w:rPr>
                <w:rFonts w:ascii="Times New Roman"/>
                <w:b w:val="false"/>
                <w:i w:val="false"/>
                <w:color w:val="000000"/>
                <w:sz w:val="20"/>
              </w:rPr>
              <w:t>- өзінің кәсіптік қызметін бағдарлау үшін қажетті, экономикалық ақпараттарды табу және пайдалануы.</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4,7,8</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ӘЭП.05</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w:t>
            </w:r>
            <w:r>
              <w:rPr>
                <w:rFonts w:ascii="Times New Roman"/>
                <w:b w:val="false"/>
                <w:i w:val="false"/>
                <w:color w:val="000000"/>
                <w:sz w:val="20"/>
              </w:rPr>
              <w:t>Құқық: ұғымдары, жүйелері, қайнар көздері, Қазақстан Республикасының Конституциясы – құқықтық жүйе ядросы;</w:t>
            </w:r>
            <w:r>
              <w:br/>
            </w:r>
            <w:r>
              <w:rPr>
                <w:rFonts w:ascii="Times New Roman"/>
                <w:b w:val="false"/>
                <w:i w:val="false"/>
                <w:color w:val="000000"/>
                <w:sz w:val="20"/>
              </w:rPr>
              <w:t>
</w:t>
            </w:r>
            <w:r>
              <w:rPr>
                <w:rFonts w:ascii="Times New Roman"/>
                <w:b w:val="false"/>
                <w:i w:val="false"/>
                <w:color w:val="000000"/>
                <w:sz w:val="20"/>
              </w:rPr>
              <w:t>Адам құқығының жалпы қоғамдық декларациясы, тұлға, құқық, құқықтық мемлекет, заңдық жауапкершілік және оның түрлері, құқықтың негізгі салалары, Қазақстан Республикасының сот жүйесі, құқық қорғау органдары.</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адам мен азаматтың құқықтары мен бостандықтары; оларды жүзеге асыру механизмдері;</w:t>
            </w:r>
            <w:r>
              <w:br/>
            </w:r>
            <w:r>
              <w:rPr>
                <w:rFonts w:ascii="Times New Roman"/>
                <w:b w:val="false"/>
                <w:i w:val="false"/>
                <w:color w:val="000000"/>
                <w:sz w:val="20"/>
              </w:rPr>
              <w:t>
</w:t>
            </w:r>
            <w:r>
              <w:rPr>
                <w:rFonts w:ascii="Times New Roman"/>
                <w:b w:val="false"/>
                <w:i w:val="false"/>
                <w:color w:val="000000"/>
                <w:sz w:val="20"/>
              </w:rPr>
              <w:t>- кәсіптік іс-әрекет саласында құқықтық және адамшылық-этикалық нормалары;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маманның кәсіптік іс-әрекетін регламенттейтін нормативтік-құқықтық құжаттарды пайдалана алу.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2,3,7</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ЖКП.00</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қазақ тілі </w:t>
            </w:r>
            <w:r>
              <w:br/>
            </w:r>
            <w:r>
              <w:rPr>
                <w:rFonts w:ascii="Times New Roman"/>
                <w:b w:val="false"/>
                <w:i w:val="false"/>
                <w:color w:val="000000"/>
                <w:sz w:val="20"/>
              </w:rPr>
              <w:t>
</w:t>
            </w:r>
            <w:r>
              <w:rPr>
                <w:rFonts w:ascii="Times New Roman"/>
                <w:b w:val="false"/>
                <w:i w:val="false"/>
                <w:color w:val="000000"/>
                <w:sz w:val="20"/>
              </w:rPr>
              <w:t>кәсіптік тілдің рөлі: мамандық бойынша терминология; кәсіптік бағдарлы мәтіндерді оқу және аудару техникасы (сөздікпен); кәсіптік қарым-қатынас; мамандыққа бағытталған мәтіндер бойынша әңгіме, сұхбат құрастыру; іс жүргізу бойынша сөздікпен жұмыс істеу; құжаттау және шаблондау мен стандарттауды құжаттармен қамтамасыз ету сұрақтары бойынша нормативтік-әдістемелік құжаттарды, құжаттарды шаблондаудан түсінік, әкімшілік-ұйымдық құжаттардың тізіміне кіретін құжаттарды құрудың ережелерін; офистік және құжаттамалық жұмыс негіздерін; техникалық құралдардың көмегімен құжаттау технологиясы.</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мемлекеттік тілді және кәсіптік бағдарлы мәтіндерді (сөздікпен) оқып, аудару үшін қажетті лексикалық (1200-1400 лексикалық бірлік) және грамматикалық минимумды меңгеру;</w:t>
            </w:r>
            <w:r>
              <w:br/>
            </w:r>
            <w:r>
              <w:rPr>
                <w:rFonts w:ascii="Times New Roman"/>
                <w:b w:val="false"/>
                <w:i w:val="false"/>
                <w:color w:val="000000"/>
                <w:sz w:val="20"/>
              </w:rPr>
              <w:t>
</w:t>
            </w:r>
            <w:r>
              <w:rPr>
                <w:rFonts w:ascii="Times New Roman"/>
                <w:b w:val="false"/>
                <w:i w:val="false"/>
                <w:color w:val="000000"/>
                <w:sz w:val="20"/>
              </w:rPr>
              <w:t>- мемлекеттік тілде іс қағаздарын жүргізу;</w:t>
            </w:r>
            <w:r>
              <w:br/>
            </w:r>
            <w:r>
              <w:rPr>
                <w:rFonts w:ascii="Times New Roman"/>
                <w:b w:val="false"/>
                <w:i w:val="false"/>
                <w:color w:val="000000"/>
                <w:sz w:val="20"/>
              </w:rPr>
              <w:t>
</w:t>
            </w:r>
            <w:r>
              <w:rPr>
                <w:rFonts w:ascii="Times New Roman"/>
                <w:b w:val="false"/>
                <w:i w:val="false"/>
                <w:color w:val="000000"/>
                <w:sz w:val="20"/>
              </w:rPr>
              <w:t>- құжаттау қызметінің құрылымы, лауазымдық құрылымды, техникалық құралдардың көмегімен құжаттау технологиясы;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кәсіптік лексиканы сауатты пайдалану, өзінің кәсіптік іс-әрекетінде қазақ тілінен біліктіліктерін пайдалану;</w:t>
            </w:r>
            <w:r>
              <w:br/>
            </w:r>
            <w:r>
              <w:rPr>
                <w:rFonts w:ascii="Times New Roman"/>
                <w:b w:val="false"/>
                <w:i w:val="false"/>
                <w:color w:val="000000"/>
                <w:sz w:val="20"/>
              </w:rPr>
              <w:t>
</w:t>
            </w:r>
            <w:r>
              <w:rPr>
                <w:rFonts w:ascii="Times New Roman"/>
                <w:b w:val="false"/>
                <w:i w:val="false"/>
                <w:color w:val="000000"/>
                <w:sz w:val="20"/>
              </w:rPr>
              <w:t>- әкімшілік-ұйымдық құжаттарды, мемлекеттік тілде қызметтік хат алысуды құрып, ресімдеу;</w:t>
            </w:r>
            <w:r>
              <w:br/>
            </w:r>
            <w:r>
              <w:rPr>
                <w:rFonts w:ascii="Times New Roman"/>
                <w:b w:val="false"/>
                <w:i w:val="false"/>
                <w:color w:val="000000"/>
                <w:sz w:val="20"/>
              </w:rPr>
              <w:t>
</w:t>
            </w:r>
            <w:r>
              <w:rPr>
                <w:rFonts w:ascii="Times New Roman"/>
                <w:b w:val="false"/>
                <w:i w:val="false"/>
                <w:color w:val="000000"/>
                <w:sz w:val="20"/>
              </w:rPr>
              <w:t>- келіп түскен сәттен іске ресімдеуге дейін құжаттармен жұмыс істеу;</w:t>
            </w:r>
            <w:r>
              <w:br/>
            </w:r>
            <w:r>
              <w:rPr>
                <w:rFonts w:ascii="Times New Roman"/>
                <w:b w:val="false"/>
                <w:i w:val="false"/>
                <w:color w:val="000000"/>
                <w:sz w:val="20"/>
              </w:rPr>
              <w:t>
</w:t>
            </w:r>
            <w:r>
              <w:rPr>
                <w:rFonts w:ascii="Times New Roman"/>
                <w:b w:val="false"/>
                <w:i w:val="false"/>
                <w:color w:val="000000"/>
                <w:sz w:val="20"/>
              </w:rPr>
              <w:t>- анықтама әдебиетпен жұмыс істеу;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1,2,3,4,6,7,8</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графика</w:t>
            </w:r>
            <w:r>
              <w:br/>
            </w:r>
            <w:r>
              <w:rPr>
                <w:rFonts w:ascii="Times New Roman"/>
                <w:b w:val="false"/>
                <w:i w:val="false"/>
                <w:color w:val="000000"/>
                <w:sz w:val="20"/>
              </w:rPr>
              <w:t>
</w:t>
            </w:r>
            <w:r>
              <w:rPr>
                <w:rFonts w:ascii="Times New Roman"/>
                <w:b w:val="false"/>
                <w:i w:val="false"/>
                <w:color w:val="000000"/>
                <w:sz w:val="20"/>
              </w:rPr>
              <w:t>Геометриялық сызу; сызбалардың орындалу ережесі; геометриялық құрылым және детальдардың техникалық контурларын сызу ережелері; проекциялық сызу; техникалық сурет салу; конструкциялық құжатнамаларды рәсімдеу және әзірлеудің ережелері; машина жасаудағы сызу; сызбалардағы кескіндер катергориясы; инженерлік графиканың құралдары; мамандық бойынша бұйымдардың сұлбалар мен сызбаларын орындалу тәсілдері және әдістері; көркемдік конструкциялаудың элементтері; графикалық ақпаратта бейнеленген техникалық құралдар туралы негізгі ұғымдар; компьютерлік графикалы жүйелер туралы ұғымдар;</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сызудың тәсілдері мен ережелері;</w:t>
            </w:r>
            <w:r>
              <w:br/>
            </w:r>
            <w:r>
              <w:rPr>
                <w:rFonts w:ascii="Times New Roman"/>
                <w:b w:val="false"/>
                <w:i w:val="false"/>
                <w:color w:val="000000"/>
                <w:sz w:val="20"/>
              </w:rPr>
              <w:t>
</w:t>
            </w:r>
            <w:r>
              <w:rPr>
                <w:rFonts w:ascii="Times New Roman"/>
                <w:b w:val="false"/>
                <w:i w:val="false"/>
                <w:color w:val="000000"/>
                <w:sz w:val="20"/>
              </w:rPr>
              <w:t>- конструкторлық және технологиялық құжаттарды оқудың, рәсімдеудің және құрастырудың негізгі әдістері;</w:t>
            </w:r>
            <w:r>
              <w:br/>
            </w:r>
            <w:r>
              <w:rPr>
                <w:rFonts w:ascii="Times New Roman"/>
                <w:b w:val="false"/>
                <w:i w:val="false"/>
                <w:color w:val="000000"/>
                <w:sz w:val="20"/>
              </w:rPr>
              <w:t>
</w:t>
            </w:r>
            <w:r>
              <w:rPr>
                <w:rFonts w:ascii="Times New Roman"/>
                <w:b w:val="false"/>
                <w:i w:val="false"/>
                <w:color w:val="000000"/>
                <w:sz w:val="20"/>
              </w:rPr>
              <w:t>- графикалық тапсырмаларды шешудің әдістерін;</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нобайлары және көшірмелері арқылы бұйымдардың, жалпы көріністің сызбаларын, орындау;</w:t>
            </w:r>
            <w:r>
              <w:br/>
            </w:r>
            <w:r>
              <w:rPr>
                <w:rFonts w:ascii="Times New Roman"/>
                <w:b w:val="false"/>
                <w:i w:val="false"/>
                <w:color w:val="000000"/>
                <w:sz w:val="20"/>
              </w:rPr>
              <w:t>
</w:t>
            </w:r>
            <w:r>
              <w:rPr>
                <w:rFonts w:ascii="Times New Roman"/>
                <w:b w:val="false"/>
                <w:i w:val="false"/>
                <w:color w:val="000000"/>
                <w:sz w:val="20"/>
              </w:rPr>
              <w:t>- конструкторлық және технологиялық құжаттамаларды әзірлеу үшін қолданбалы бағдармалар пакеттерiн қолдану;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w:t>
            </w:r>
            <w:r>
              <w:rPr>
                <w:rFonts w:ascii="Times New Roman"/>
                <w:b w:val="false"/>
                <w:i w:val="false"/>
                <w:color w:val="000000"/>
                <w:sz w:val="20"/>
              </w:rPr>
              <w:t>КҚ 3.2.6</w:t>
            </w:r>
            <w:r>
              <w:br/>
            </w:r>
            <w:r>
              <w:rPr>
                <w:rFonts w:ascii="Times New Roman"/>
                <w:b w:val="false"/>
                <w:i w:val="false"/>
                <w:color w:val="000000"/>
                <w:sz w:val="20"/>
              </w:rPr>
              <w:t>
</w:t>
            </w:r>
            <w:r>
              <w:rPr>
                <w:rFonts w:ascii="Times New Roman"/>
                <w:b w:val="false"/>
                <w:i w:val="false"/>
                <w:color w:val="000000"/>
                <w:sz w:val="20"/>
              </w:rPr>
              <w:t>КҚ 3.2.2</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ЖЖКП.03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r>
              <w:br/>
            </w:r>
            <w:r>
              <w:rPr>
                <w:rFonts w:ascii="Times New Roman"/>
                <w:b w:val="false"/>
                <w:i w:val="false"/>
                <w:color w:val="000000"/>
                <w:sz w:val="20"/>
              </w:rPr>
              <w:t>
</w:t>
            </w:r>
            <w:r>
              <w:rPr>
                <w:rFonts w:ascii="Times New Roman"/>
                <w:b w:val="false"/>
                <w:i w:val="false"/>
                <w:color w:val="000000"/>
                <w:sz w:val="20"/>
              </w:rPr>
              <w:t>статика; статика аксиомалары, күш жүйелері, материалдар кедергісі; деформацияланған күйдің түрлері: созылу (сығылу), ығысу, айналдыру, тура иілу, күрделі деформация; беріктікке есептеу; механизмдер мен машиналардың тетіктері; механизмдер мен машиналардың кинематикалық сұлбаларын оқу және құру; әртүрлі беріліс буындарының негізгі өлшемін геометриялық есептеу.</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статиканың негізгі ұғымдары, күштердің жазықтық жүйесі; күш моменттері;</w:t>
            </w:r>
            <w:r>
              <w:br/>
            </w:r>
            <w:r>
              <w:rPr>
                <w:rFonts w:ascii="Times New Roman"/>
                <w:b w:val="false"/>
                <w:i w:val="false"/>
                <w:color w:val="000000"/>
                <w:sz w:val="20"/>
              </w:rPr>
              <w:t>
</w:t>
            </w:r>
            <w:r>
              <w:rPr>
                <w:rFonts w:ascii="Times New Roman"/>
                <w:b w:val="false"/>
                <w:i w:val="false"/>
                <w:color w:val="000000"/>
                <w:sz w:val="20"/>
              </w:rPr>
              <w:t>- кинематика және динамика элементтері;</w:t>
            </w:r>
            <w:r>
              <w:br/>
            </w:r>
            <w:r>
              <w:rPr>
                <w:rFonts w:ascii="Times New Roman"/>
                <w:b w:val="false"/>
                <w:i w:val="false"/>
                <w:color w:val="000000"/>
                <w:sz w:val="20"/>
              </w:rPr>
              <w:t>
</w:t>
            </w:r>
            <w:r>
              <w:rPr>
                <w:rFonts w:ascii="Times New Roman"/>
                <w:b w:val="false"/>
                <w:i w:val="false"/>
                <w:color w:val="000000"/>
                <w:sz w:val="20"/>
              </w:rPr>
              <w:t>- материалдар кедергісінің негіздері;</w:t>
            </w:r>
            <w:r>
              <w:br/>
            </w:r>
            <w:r>
              <w:rPr>
                <w:rFonts w:ascii="Times New Roman"/>
                <w:b w:val="false"/>
                <w:i w:val="false"/>
                <w:color w:val="000000"/>
                <w:sz w:val="20"/>
              </w:rPr>
              <w:t>
</w:t>
            </w:r>
            <w:r>
              <w:rPr>
                <w:rFonts w:ascii="Times New Roman"/>
                <w:b w:val="false"/>
                <w:i w:val="false"/>
                <w:color w:val="000000"/>
                <w:sz w:val="20"/>
              </w:rPr>
              <w:t>- машина бұйымдарының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механикалық жүйелердің беріктіктігін есептеуді орындау;</w:t>
            </w:r>
            <w:r>
              <w:br/>
            </w:r>
            <w:r>
              <w:rPr>
                <w:rFonts w:ascii="Times New Roman"/>
                <w:b w:val="false"/>
                <w:i w:val="false"/>
                <w:color w:val="000000"/>
                <w:sz w:val="20"/>
              </w:rPr>
              <w:t>
</w:t>
            </w:r>
            <w:r>
              <w:rPr>
                <w:rFonts w:ascii="Times New Roman"/>
                <w:b w:val="false"/>
                <w:i w:val="false"/>
                <w:color w:val="000000"/>
                <w:sz w:val="20"/>
              </w:rPr>
              <w:t>- механизмнің қажетті түрін таңдау;</w:t>
            </w:r>
            <w:r>
              <w:br/>
            </w:r>
            <w:r>
              <w:rPr>
                <w:rFonts w:ascii="Times New Roman"/>
                <w:b w:val="false"/>
                <w:i w:val="false"/>
                <w:color w:val="000000"/>
                <w:sz w:val="20"/>
              </w:rPr>
              <w:t>
</w:t>
            </w:r>
            <w:r>
              <w:rPr>
                <w:rFonts w:ascii="Times New Roman"/>
                <w:b w:val="false"/>
                <w:i w:val="false"/>
                <w:color w:val="000000"/>
                <w:sz w:val="20"/>
              </w:rPr>
              <w:t>- механизмдер мен құралымдардың құрама бірліктерінің конструкциялық ерекшеліктерін талдау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3.2.7</w:t>
            </w:r>
            <w:r>
              <w:br/>
            </w:r>
            <w:r>
              <w:rPr>
                <w:rFonts w:ascii="Times New Roman"/>
                <w:b w:val="false"/>
                <w:i w:val="false"/>
                <w:color w:val="000000"/>
                <w:sz w:val="20"/>
              </w:rPr>
              <w:t>
</w:t>
            </w:r>
            <w:r>
              <w:rPr>
                <w:rFonts w:ascii="Times New Roman"/>
                <w:b w:val="false"/>
                <w:i w:val="false"/>
                <w:color w:val="000000"/>
                <w:sz w:val="20"/>
              </w:rPr>
              <w:t>КҚ 3.2.3</w:t>
            </w:r>
            <w:r>
              <w:br/>
            </w:r>
            <w:r>
              <w:rPr>
                <w:rFonts w:ascii="Times New Roman"/>
                <w:b w:val="false"/>
                <w:i w:val="false"/>
                <w:color w:val="000000"/>
                <w:sz w:val="20"/>
              </w:rPr>
              <w:t>
</w:t>
            </w:r>
            <w:r>
              <w:rPr>
                <w:rFonts w:ascii="Times New Roman"/>
                <w:b w:val="false"/>
                <w:i w:val="false"/>
                <w:color w:val="000000"/>
                <w:sz w:val="20"/>
              </w:rPr>
              <w:t>3.2.4</w:t>
            </w:r>
            <w:r>
              <w:br/>
            </w:r>
            <w:r>
              <w:rPr>
                <w:rFonts w:ascii="Times New Roman"/>
                <w:b w:val="false"/>
                <w:i w:val="false"/>
                <w:color w:val="000000"/>
                <w:sz w:val="20"/>
              </w:rPr>
              <w:t>
</w:t>
            </w:r>
            <w:r>
              <w:rPr>
                <w:rFonts w:ascii="Times New Roman"/>
                <w:b w:val="false"/>
                <w:i w:val="false"/>
                <w:color w:val="000000"/>
                <w:sz w:val="20"/>
              </w:rPr>
              <w:t>3.2.6</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ЖКП.04</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негіздері</w:t>
            </w:r>
            <w:r>
              <w:br/>
            </w:r>
            <w:r>
              <w:rPr>
                <w:rFonts w:ascii="Times New Roman"/>
                <w:b w:val="false"/>
                <w:i w:val="false"/>
                <w:color w:val="000000"/>
                <w:sz w:val="20"/>
              </w:rPr>
              <w:t>
</w:t>
            </w:r>
            <w:r>
              <w:rPr>
                <w:rFonts w:ascii="Times New Roman"/>
                <w:b w:val="false"/>
                <w:i w:val="false"/>
                <w:color w:val="000000"/>
                <w:sz w:val="20"/>
              </w:rPr>
              <w:t>Электр өрісі; тұрақты және айнымалы тоқтың электр тізбектері; электрмагниттер; электрлік өлшеулер; электр энергияның берілуі және таралуы.</w:t>
            </w:r>
            <w:r>
              <w:br/>
            </w:r>
            <w:r>
              <w:rPr>
                <w:rFonts w:ascii="Times New Roman"/>
                <w:b w:val="false"/>
                <w:i w:val="false"/>
                <w:color w:val="000000"/>
                <w:sz w:val="20"/>
              </w:rPr>
              <w:t>
</w:t>
            </w:r>
            <w:r>
              <w:rPr>
                <w:rFonts w:ascii="Times New Roman"/>
                <w:b w:val="false"/>
                <w:i w:val="false"/>
                <w:color w:val="000000"/>
                <w:sz w:val="20"/>
              </w:rPr>
              <w:t>Электрондық аспаптар: электрондық түзеткіштер, тұрақтандырғыштар, күшейткіштер, өлшеу аспаптары; автоматиканың және есептеу техникасының электрондық жабдықтары; микропроцессорлар және микроЕТМ.</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 тізбегінің жұмыс тәртібі, электр тогының сипаттамаларын өлшеу аспаптары;</w:t>
            </w:r>
            <w:r>
              <w:br/>
            </w:r>
            <w:r>
              <w:rPr>
                <w:rFonts w:ascii="Times New Roman"/>
                <w:b w:val="false"/>
                <w:i w:val="false"/>
                <w:color w:val="000000"/>
                <w:sz w:val="20"/>
              </w:rPr>
              <w:t>
</w:t>
            </w:r>
            <w:r>
              <w:rPr>
                <w:rFonts w:ascii="Times New Roman"/>
                <w:b w:val="false"/>
                <w:i w:val="false"/>
                <w:color w:val="000000"/>
                <w:sz w:val="20"/>
              </w:rPr>
              <w:t>- тұрақты тоқтың сызықты және сызықсыз тізбектерін есептеудің негізгі әдістері</w:t>
            </w:r>
            <w:r>
              <w:br/>
            </w:r>
            <w:r>
              <w:rPr>
                <w:rFonts w:ascii="Times New Roman"/>
                <w:b w:val="false"/>
                <w:i w:val="false"/>
                <w:color w:val="000000"/>
                <w:sz w:val="20"/>
              </w:rPr>
              <w:t>
</w:t>
            </w:r>
            <w:r>
              <w:rPr>
                <w:rFonts w:ascii="Times New Roman"/>
                <w:b w:val="false"/>
                <w:i w:val="false"/>
                <w:color w:val="000000"/>
                <w:sz w:val="20"/>
              </w:rPr>
              <w:t>- ауыспалы процестердің туындау себептері;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тұрақты ток тізбектері және қондырғылары жұмысының берілген шарттары бойынша элементтер параметрлерін таңдап алу;</w:t>
            </w:r>
            <w:r>
              <w:br/>
            </w:r>
            <w:r>
              <w:rPr>
                <w:rFonts w:ascii="Times New Roman"/>
                <w:b w:val="false"/>
                <w:i w:val="false"/>
                <w:color w:val="000000"/>
                <w:sz w:val="20"/>
              </w:rPr>
              <w:t>
</w:t>
            </w:r>
            <w:r>
              <w:rPr>
                <w:rFonts w:ascii="Times New Roman"/>
                <w:b w:val="false"/>
                <w:i w:val="false"/>
                <w:color w:val="000000"/>
                <w:sz w:val="20"/>
              </w:rPr>
              <w:t>- қарапайым электр және магнит тізбектенінің негізгі параметрлерін есептеу және өлшеу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3.2.7</w:t>
            </w:r>
            <w:r>
              <w:br/>
            </w:r>
            <w:r>
              <w:rPr>
                <w:rFonts w:ascii="Times New Roman"/>
                <w:b w:val="false"/>
                <w:i w:val="false"/>
                <w:color w:val="000000"/>
                <w:sz w:val="20"/>
              </w:rPr>
              <w:t>
</w:t>
            </w:r>
            <w:r>
              <w:rPr>
                <w:rFonts w:ascii="Times New Roman"/>
                <w:b w:val="false"/>
                <w:i w:val="false"/>
                <w:color w:val="000000"/>
                <w:sz w:val="20"/>
              </w:rPr>
              <w:t>КҚ 3.2.3</w:t>
            </w:r>
            <w:r>
              <w:br/>
            </w:r>
            <w:r>
              <w:rPr>
                <w:rFonts w:ascii="Times New Roman"/>
                <w:b w:val="false"/>
                <w:i w:val="false"/>
                <w:color w:val="000000"/>
                <w:sz w:val="20"/>
              </w:rPr>
              <w:t>
</w:t>
            </w:r>
            <w:r>
              <w:rPr>
                <w:rFonts w:ascii="Times New Roman"/>
                <w:b w:val="false"/>
                <w:i w:val="false"/>
                <w:color w:val="000000"/>
                <w:sz w:val="20"/>
              </w:rPr>
              <w:t>3.2.4</w:t>
            </w:r>
            <w:r>
              <w:br/>
            </w:r>
            <w:r>
              <w:rPr>
                <w:rFonts w:ascii="Times New Roman"/>
                <w:b w:val="false"/>
                <w:i w:val="false"/>
                <w:color w:val="000000"/>
                <w:sz w:val="20"/>
              </w:rPr>
              <w:t>
</w:t>
            </w:r>
            <w:r>
              <w:rPr>
                <w:rFonts w:ascii="Times New Roman"/>
                <w:b w:val="false"/>
                <w:i w:val="false"/>
                <w:color w:val="000000"/>
                <w:sz w:val="20"/>
              </w:rPr>
              <w:t>3.2.5</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ЖКП.05</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r>
              <w:br/>
            </w:r>
            <w:r>
              <w:rPr>
                <w:rFonts w:ascii="Times New Roman"/>
                <w:b w:val="false"/>
                <w:i w:val="false"/>
                <w:color w:val="000000"/>
                <w:sz w:val="20"/>
              </w:rPr>
              <w:t>
</w:t>
            </w:r>
            <w:r>
              <w:rPr>
                <w:rFonts w:ascii="Times New Roman"/>
                <w:b w:val="false"/>
                <w:i w:val="false"/>
                <w:color w:val="000000"/>
                <w:sz w:val="20"/>
              </w:rPr>
              <w:t>Материалдың қолданылу аясы; құрылымдық материалдардың топтамасы: металдар, қорытпалар, шойындар, қоспаланған құрыштар; олардың қасиеті, сипаттамасы және қолданылу аясы; электротехникалық материалдар сипаттамасы; диэлектрика, өткізгіштер, жартылайөткізгіштер, магнит материалдары; қолданылу аясы.</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материалдардың физика химиялық негіздері;</w:t>
            </w:r>
            <w:r>
              <w:br/>
            </w:r>
            <w:r>
              <w:rPr>
                <w:rFonts w:ascii="Times New Roman"/>
                <w:b w:val="false"/>
                <w:i w:val="false"/>
                <w:color w:val="000000"/>
                <w:sz w:val="20"/>
              </w:rPr>
              <w:t>
</w:t>
            </w:r>
            <w:r>
              <w:rPr>
                <w:rFonts w:ascii="Times New Roman"/>
                <w:b w:val="false"/>
                <w:i w:val="false"/>
                <w:color w:val="000000"/>
                <w:sz w:val="20"/>
              </w:rPr>
              <w:t>- материалдардың құрылымы мен қасиеті;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материал көрсеткіші мен қасиетін өлшей алуы;</w:t>
            </w:r>
            <w:r>
              <w:br/>
            </w:r>
            <w:r>
              <w:rPr>
                <w:rFonts w:ascii="Times New Roman"/>
                <w:b w:val="false"/>
                <w:i w:val="false"/>
                <w:color w:val="000000"/>
                <w:sz w:val="20"/>
              </w:rPr>
              <w:t>
</w:t>
            </w:r>
            <w:r>
              <w:rPr>
                <w:rFonts w:ascii="Times New Roman"/>
                <w:b w:val="false"/>
                <w:i w:val="false"/>
                <w:color w:val="000000"/>
                <w:sz w:val="20"/>
              </w:rPr>
              <w:t>- қолданылу аясын сипаттай алуы;</w:t>
            </w:r>
            <w:r>
              <w:br/>
            </w:r>
            <w:r>
              <w:rPr>
                <w:rFonts w:ascii="Times New Roman"/>
                <w:b w:val="false"/>
                <w:i w:val="false"/>
                <w:color w:val="000000"/>
                <w:sz w:val="20"/>
              </w:rPr>
              <w:t>
</w:t>
            </w:r>
            <w:r>
              <w:rPr>
                <w:rFonts w:ascii="Times New Roman"/>
                <w:b w:val="false"/>
                <w:i w:val="false"/>
                <w:color w:val="000000"/>
                <w:sz w:val="20"/>
              </w:rPr>
              <w:t>- материалдарды өңдеуді жүргізу.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3.2.3</w:t>
            </w:r>
            <w:r>
              <w:br/>
            </w:r>
            <w:r>
              <w:rPr>
                <w:rFonts w:ascii="Times New Roman"/>
                <w:b w:val="false"/>
                <w:i w:val="false"/>
                <w:color w:val="000000"/>
                <w:sz w:val="20"/>
              </w:rPr>
              <w:t>
</w:t>
            </w:r>
            <w:r>
              <w:rPr>
                <w:rFonts w:ascii="Times New Roman"/>
                <w:b w:val="false"/>
                <w:i w:val="false"/>
                <w:color w:val="000000"/>
                <w:sz w:val="20"/>
              </w:rPr>
              <w:t>3.2.6</w:t>
            </w:r>
            <w:r>
              <w:br/>
            </w:r>
            <w:r>
              <w:rPr>
                <w:rFonts w:ascii="Times New Roman"/>
                <w:b w:val="false"/>
                <w:i w:val="false"/>
                <w:color w:val="000000"/>
                <w:sz w:val="20"/>
              </w:rPr>
              <w:t>
</w:t>
            </w:r>
            <w:r>
              <w:rPr>
                <w:rFonts w:ascii="Times New Roman"/>
                <w:b w:val="false"/>
                <w:i w:val="false"/>
                <w:color w:val="000000"/>
                <w:sz w:val="20"/>
              </w:rPr>
              <w:t>КҚ 3.2.1</w:t>
            </w:r>
            <w:r>
              <w:br/>
            </w:r>
            <w:r>
              <w:rPr>
                <w:rFonts w:ascii="Times New Roman"/>
                <w:b w:val="false"/>
                <w:i w:val="false"/>
                <w:color w:val="000000"/>
                <w:sz w:val="20"/>
              </w:rPr>
              <w:t>
</w:t>
            </w:r>
            <w:r>
              <w:rPr>
                <w:rFonts w:ascii="Times New Roman"/>
                <w:b w:val="false"/>
                <w:i w:val="false"/>
                <w:color w:val="000000"/>
                <w:sz w:val="20"/>
              </w:rPr>
              <w:t>3.2.6</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ЖКП.06</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r>
              <w:br/>
            </w:r>
            <w:r>
              <w:rPr>
                <w:rFonts w:ascii="Times New Roman"/>
                <w:b w:val="false"/>
                <w:i w:val="false"/>
                <w:color w:val="000000"/>
                <w:sz w:val="20"/>
              </w:rPr>
              <w:t>
</w:t>
            </w:r>
            <w:r>
              <w:rPr>
                <w:rFonts w:ascii="Times New Roman"/>
                <w:b w:val="false"/>
                <w:i w:val="false"/>
                <w:color w:val="000000"/>
                <w:sz w:val="20"/>
              </w:rPr>
              <w:t>Стандарттау негіздері; стандарттаудың пайда болуы және дамуы; баспа процесінің стандарттары; сертификаттау негіздері;</w:t>
            </w:r>
            <w:r>
              <w:br/>
            </w:r>
            <w:r>
              <w:rPr>
                <w:rFonts w:ascii="Times New Roman"/>
                <w:b w:val="false"/>
                <w:i w:val="false"/>
                <w:color w:val="000000"/>
                <w:sz w:val="20"/>
              </w:rPr>
              <w:t>
</w:t>
            </w:r>
            <w:r>
              <w:rPr>
                <w:rFonts w:ascii="Times New Roman"/>
                <w:b w:val="false"/>
                <w:i w:val="false"/>
                <w:color w:val="000000"/>
                <w:sz w:val="20"/>
              </w:rPr>
              <w:t>терминдер және анықтауыштар; «Сертификаттау туралы» ҚР Заңы; сәйкестiк жөніндегі өнiм сапасы және декларациясы; сапа менеджментiнiң жүйесiн енгiзу және құрастыру; метрология; метрология негіздері; мемлекеттік метрологиялық бақылау және қадағалау.</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метрология, стандартизация және сертификация негiздерi;</w:t>
            </w:r>
            <w:r>
              <w:br/>
            </w:r>
            <w:r>
              <w:rPr>
                <w:rFonts w:ascii="Times New Roman"/>
                <w:b w:val="false"/>
                <w:i w:val="false"/>
                <w:color w:val="000000"/>
                <w:sz w:val="20"/>
              </w:rPr>
              <w:t>
</w:t>
            </w:r>
            <w:r>
              <w:rPr>
                <w:rFonts w:ascii="Times New Roman"/>
                <w:b w:val="false"/>
                <w:i w:val="false"/>
                <w:color w:val="000000"/>
                <w:sz w:val="20"/>
              </w:rPr>
              <w:t>- негiзгi ұғымдар және анықтауыштар;</w:t>
            </w:r>
            <w:r>
              <w:br/>
            </w:r>
            <w:r>
              <w:rPr>
                <w:rFonts w:ascii="Times New Roman"/>
                <w:b w:val="false"/>
                <w:i w:val="false"/>
                <w:color w:val="000000"/>
                <w:sz w:val="20"/>
              </w:rPr>
              <w:t>
</w:t>
            </w:r>
            <w:r>
              <w:rPr>
                <w:rFonts w:ascii="Times New Roman"/>
                <w:b w:val="false"/>
                <w:i w:val="false"/>
                <w:color w:val="000000"/>
                <w:sz w:val="20"/>
              </w:rPr>
              <w:t>- өнiмнiң сапаны бақылау;</w:t>
            </w:r>
            <w:r>
              <w:br/>
            </w:r>
            <w:r>
              <w:rPr>
                <w:rFonts w:ascii="Times New Roman"/>
                <w:b w:val="false"/>
                <w:i w:val="false"/>
                <w:color w:val="000000"/>
                <w:sz w:val="20"/>
              </w:rPr>
              <w:t>
</w:t>
            </w:r>
            <w:r>
              <w:rPr>
                <w:rFonts w:ascii="Times New Roman"/>
                <w:b w:val="false"/>
                <w:i w:val="false"/>
                <w:color w:val="000000"/>
                <w:sz w:val="20"/>
              </w:rPr>
              <w:t>- электронды бағдарлаушы жүйенiң тұжырымдамасы;</w:t>
            </w:r>
            <w:r>
              <w:br/>
            </w:r>
            <w:r>
              <w:rPr>
                <w:rFonts w:ascii="Times New Roman"/>
                <w:b w:val="false"/>
                <w:i w:val="false"/>
                <w:color w:val="000000"/>
                <w:sz w:val="20"/>
              </w:rPr>
              <w:t>
</w:t>
            </w:r>
            <w:r>
              <w:rPr>
                <w:rFonts w:ascii="Times New Roman"/>
                <w:b w:val="false"/>
                <w:i w:val="false"/>
                <w:color w:val="000000"/>
                <w:sz w:val="20"/>
              </w:rPr>
              <w:t>- өлшеу әдiстері мен құралдары;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техникалық өлшемдер жүргізу;</w:t>
            </w:r>
            <w:r>
              <w:br/>
            </w:r>
            <w:r>
              <w:rPr>
                <w:rFonts w:ascii="Times New Roman"/>
                <w:b w:val="false"/>
                <w:i w:val="false"/>
                <w:color w:val="000000"/>
                <w:sz w:val="20"/>
              </w:rPr>
              <w:t>
</w:t>
            </w:r>
            <w:r>
              <w:rPr>
                <w:rFonts w:ascii="Times New Roman"/>
                <w:b w:val="false"/>
                <w:i w:val="false"/>
                <w:color w:val="000000"/>
                <w:sz w:val="20"/>
              </w:rPr>
              <w:t>- мемлекеттік стандартпен өнім сәйкестігін анықтай алу.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3.2.1</w:t>
            </w:r>
            <w:r>
              <w:br/>
            </w:r>
            <w:r>
              <w:rPr>
                <w:rFonts w:ascii="Times New Roman"/>
                <w:b w:val="false"/>
                <w:i w:val="false"/>
                <w:color w:val="000000"/>
                <w:sz w:val="20"/>
              </w:rPr>
              <w:t>
</w:t>
            </w:r>
            <w:r>
              <w:rPr>
                <w:rFonts w:ascii="Times New Roman"/>
                <w:b w:val="false"/>
                <w:i w:val="false"/>
                <w:color w:val="000000"/>
                <w:sz w:val="20"/>
              </w:rPr>
              <w:t>3.2.4</w:t>
            </w:r>
            <w:r>
              <w:br/>
            </w:r>
            <w:r>
              <w:rPr>
                <w:rFonts w:ascii="Times New Roman"/>
                <w:b w:val="false"/>
                <w:i w:val="false"/>
                <w:color w:val="000000"/>
                <w:sz w:val="20"/>
              </w:rPr>
              <w:t>
</w:t>
            </w:r>
            <w:r>
              <w:rPr>
                <w:rFonts w:ascii="Times New Roman"/>
                <w:b w:val="false"/>
                <w:i w:val="false"/>
                <w:color w:val="000000"/>
                <w:sz w:val="20"/>
              </w:rPr>
              <w:t>3.2.5 –</w:t>
            </w:r>
            <w:r>
              <w:br/>
            </w:r>
            <w:r>
              <w:rPr>
                <w:rFonts w:ascii="Times New Roman"/>
                <w:b w:val="false"/>
                <w:i w:val="false"/>
                <w:color w:val="000000"/>
                <w:sz w:val="20"/>
              </w:rPr>
              <w:t>
</w:t>
            </w:r>
            <w:r>
              <w:rPr>
                <w:rFonts w:ascii="Times New Roman"/>
                <w:b w:val="false"/>
                <w:i w:val="false"/>
                <w:color w:val="000000"/>
                <w:sz w:val="20"/>
              </w:rPr>
              <w:t>3.2.8</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ЖКП.07</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w:t>
            </w:r>
            <w:r>
              <w:br/>
            </w:r>
            <w:r>
              <w:rPr>
                <w:rFonts w:ascii="Times New Roman"/>
                <w:b w:val="false"/>
                <w:i w:val="false"/>
                <w:color w:val="000000"/>
                <w:sz w:val="20"/>
              </w:rPr>
              <w:t>
</w:t>
            </w:r>
            <w:r>
              <w:rPr>
                <w:rFonts w:ascii="Times New Roman"/>
                <w:b w:val="false"/>
                <w:i w:val="false"/>
                <w:color w:val="000000"/>
                <w:sz w:val="20"/>
              </w:rPr>
              <w:t>Электрондық есептеу техникасы туралы негізгі деректер; есептеу жүйесі, сандарды есептеудің бір жүйесінен келесі жүйесіне ауыстыру, ондық арифметика ережелері, ЭЕМ бөлшектік кестесіндегі сандардың берілу тәсілі; ақпараттардың түрі оны ЭЕМ берудің тәсілдері; ЭЕМ қисындық негіздері; қарапайым қисындық функциялар; микропроцессор жүйесінің негіздері;</w:t>
            </w:r>
            <w:r>
              <w:br/>
            </w:r>
            <w:r>
              <w:rPr>
                <w:rFonts w:ascii="Times New Roman"/>
                <w:b w:val="false"/>
                <w:i w:val="false"/>
                <w:color w:val="000000"/>
                <w:sz w:val="20"/>
              </w:rPr>
              <w:t>
</w:t>
            </w:r>
            <w:r>
              <w:rPr>
                <w:rFonts w:ascii="Times New Roman"/>
                <w:b w:val="false"/>
                <w:i w:val="false"/>
                <w:color w:val="000000"/>
                <w:sz w:val="20"/>
              </w:rPr>
              <w:t>Есептеу техникасының типтік буындары мен қондырғылары; жады қондырғысының құрылу принципі мен топтамасы; есептеу техникасындағы интерфейсті ұйымдастыру; есептеу техникаларының шеткі қондырғылары; ЭЕМ жұмысындағы аппараттық және программалық қамтамасыз етудің өзара байланысы.</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электрондық есептеу техникасының қызмет ету принципі, топтамасы мен сипаттамасы;</w:t>
            </w:r>
            <w:r>
              <w:br/>
            </w:r>
            <w:r>
              <w:rPr>
                <w:rFonts w:ascii="Times New Roman"/>
                <w:b w:val="false"/>
                <w:i w:val="false"/>
                <w:color w:val="000000"/>
                <w:sz w:val="20"/>
              </w:rPr>
              <w:t>
</w:t>
            </w:r>
            <w:r>
              <w:rPr>
                <w:rFonts w:ascii="Times New Roman"/>
                <w:b w:val="false"/>
                <w:i w:val="false"/>
                <w:color w:val="000000"/>
                <w:sz w:val="20"/>
              </w:rPr>
              <w:t>- шынайылық кестесі, формула, қисын алгебрасының негізгі базисі, қисын алгебрасының заңдары, қалыпты және мінсіз қалыпты формалар, қисындық функцияны мейлінше азайту;</w:t>
            </w:r>
            <w:r>
              <w:br/>
            </w:r>
            <w:r>
              <w:rPr>
                <w:rFonts w:ascii="Times New Roman"/>
                <w:b w:val="false"/>
                <w:i w:val="false"/>
                <w:color w:val="000000"/>
                <w:sz w:val="20"/>
              </w:rPr>
              <w:t>
</w:t>
            </w:r>
            <w:r>
              <w:rPr>
                <w:rFonts w:ascii="Times New Roman"/>
                <w:b w:val="false"/>
                <w:i w:val="false"/>
                <w:color w:val="000000"/>
                <w:sz w:val="20"/>
              </w:rPr>
              <w:t>- микропроцессор сәулетін және оның элементтері, микропроцессор бұйрықтарының жүйесі, бұйрықтарды орындау процедурасы, жұмыс циклі, микропроцессор жұмыс айналымы;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есептеу техникасының оптикалық аспаптарын анықтай алуы;</w:t>
            </w:r>
            <w:r>
              <w:br/>
            </w:r>
            <w:r>
              <w:rPr>
                <w:rFonts w:ascii="Times New Roman"/>
                <w:b w:val="false"/>
                <w:i w:val="false"/>
                <w:color w:val="000000"/>
                <w:sz w:val="20"/>
              </w:rPr>
              <w:t>
</w:t>
            </w:r>
            <w:r>
              <w:rPr>
                <w:rFonts w:ascii="Times New Roman"/>
                <w:b w:val="false"/>
                <w:i w:val="false"/>
                <w:color w:val="000000"/>
                <w:sz w:val="20"/>
              </w:rPr>
              <w:t>- программаның кәсіпкерлік пакетін қолдана білуі;</w:t>
            </w:r>
            <w:r>
              <w:br/>
            </w:r>
            <w:r>
              <w:rPr>
                <w:rFonts w:ascii="Times New Roman"/>
                <w:b w:val="false"/>
                <w:i w:val="false"/>
                <w:color w:val="000000"/>
                <w:sz w:val="20"/>
              </w:rPr>
              <w:t>
</w:t>
            </w:r>
            <w:r>
              <w:rPr>
                <w:rFonts w:ascii="Times New Roman"/>
                <w:b w:val="false"/>
                <w:i w:val="false"/>
                <w:color w:val="000000"/>
                <w:sz w:val="20"/>
              </w:rPr>
              <w:t>- регистр, дешифратор, қосындылағыш пен санайыштың сипаттамасы;</w:t>
            </w:r>
            <w:r>
              <w:br/>
            </w:r>
            <w:r>
              <w:rPr>
                <w:rFonts w:ascii="Times New Roman"/>
                <w:b w:val="false"/>
                <w:i w:val="false"/>
                <w:color w:val="000000"/>
                <w:sz w:val="20"/>
              </w:rPr>
              <w:t>
</w:t>
            </w:r>
            <w:r>
              <w:rPr>
                <w:rFonts w:ascii="Times New Roman"/>
                <w:b w:val="false"/>
                <w:i w:val="false"/>
                <w:color w:val="000000"/>
                <w:sz w:val="20"/>
              </w:rPr>
              <w:t>- жады қондырғысының құрылыс принципін топтастыру.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КҚ 3.2.4-3.2.8</w:t>
            </w:r>
            <w:r>
              <w:br/>
            </w:r>
            <w:r>
              <w:rPr>
                <w:rFonts w:ascii="Times New Roman"/>
                <w:b w:val="false"/>
                <w:i w:val="false"/>
                <w:color w:val="000000"/>
                <w:sz w:val="20"/>
              </w:rPr>
              <w:t>
</w:t>
            </w:r>
            <w:r>
              <w:rPr>
                <w:rFonts w:ascii="Times New Roman"/>
                <w:b w:val="false"/>
                <w:i w:val="false"/>
                <w:color w:val="000000"/>
                <w:sz w:val="20"/>
              </w:rPr>
              <w:t>КҚ 3.2.5-3.2.8</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ЖКП.08</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техникасы:</w:t>
            </w:r>
            <w:r>
              <w:br/>
            </w:r>
            <w:r>
              <w:rPr>
                <w:rFonts w:ascii="Times New Roman"/>
                <w:b w:val="false"/>
                <w:i w:val="false"/>
                <w:color w:val="000000"/>
                <w:sz w:val="20"/>
              </w:rPr>
              <w:t>
</w:t>
            </w:r>
            <w:r>
              <w:rPr>
                <w:rFonts w:ascii="Times New Roman"/>
                <w:b w:val="false"/>
                <w:i w:val="false"/>
                <w:color w:val="000000"/>
                <w:sz w:val="20"/>
              </w:rPr>
              <w:t>Өлшемдер және физикалық шаманың өлшем бірліктері туралы түсінік; өлшем құралдарының метрологиялық көрсеткіштері; өлшемдегі ағаттықтар; жылутехникалық өлшемдер жайлы негізгі деректер; өлшемдік түрлендіргіштер және қашықтықтан жеткізу нобайы; өлшемдерді автоматтандыру; температураны өлшеу, қысымды өлшеу, қысым мен сиретудің айырымы; сұйықтық пен сусымалы дененің шығыны, саны және деңгейін өлшеу; жылутехникалық бақылау нобайы.</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өлшеу құралдарының негізгі түрлері мен оның топтамасын;</w:t>
            </w:r>
            <w:r>
              <w:br/>
            </w:r>
            <w:r>
              <w:rPr>
                <w:rFonts w:ascii="Times New Roman"/>
                <w:b w:val="false"/>
                <w:i w:val="false"/>
                <w:color w:val="000000"/>
                <w:sz w:val="20"/>
              </w:rPr>
              <w:t>
</w:t>
            </w:r>
            <w:r>
              <w:rPr>
                <w:rFonts w:ascii="Times New Roman"/>
                <w:b w:val="false"/>
                <w:i w:val="false"/>
                <w:color w:val="000000"/>
                <w:sz w:val="20"/>
              </w:rPr>
              <w:t>- өлшеу әдістері;</w:t>
            </w:r>
            <w:r>
              <w:br/>
            </w:r>
            <w:r>
              <w:rPr>
                <w:rFonts w:ascii="Times New Roman"/>
                <w:b w:val="false"/>
                <w:i w:val="false"/>
                <w:color w:val="000000"/>
                <w:sz w:val="20"/>
              </w:rPr>
              <w:t>
</w:t>
            </w:r>
            <w:r>
              <w:rPr>
                <w:rFonts w:ascii="Times New Roman"/>
                <w:b w:val="false"/>
                <w:i w:val="false"/>
                <w:color w:val="000000"/>
                <w:sz w:val="20"/>
              </w:rPr>
              <w:t>- жылутехникалық бақылау аспаптарының жұмыс жасау принципі мен құрылысы;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стандартты өлшеуіш сигналдарды қалыптастыру аспаптарын қолдана біле алуы;</w:t>
            </w:r>
            <w:r>
              <w:br/>
            </w:r>
            <w:r>
              <w:rPr>
                <w:rFonts w:ascii="Times New Roman"/>
                <w:b w:val="false"/>
                <w:i w:val="false"/>
                <w:color w:val="000000"/>
                <w:sz w:val="20"/>
              </w:rPr>
              <w:t>
</w:t>
            </w:r>
            <w:r>
              <w:rPr>
                <w:rFonts w:ascii="Times New Roman"/>
                <w:b w:val="false"/>
                <w:i w:val="false"/>
                <w:color w:val="000000"/>
                <w:sz w:val="20"/>
              </w:rPr>
              <w:t>- өлшеу дәлдігіне өлшеу аспаптарының әсер ету себептерін анықтай алуы;</w:t>
            </w:r>
            <w:r>
              <w:br/>
            </w:r>
            <w:r>
              <w:rPr>
                <w:rFonts w:ascii="Times New Roman"/>
                <w:b w:val="false"/>
                <w:i w:val="false"/>
                <w:color w:val="000000"/>
                <w:sz w:val="20"/>
              </w:rPr>
              <w:t>
</w:t>
            </w:r>
            <w:r>
              <w:rPr>
                <w:rFonts w:ascii="Times New Roman"/>
                <w:b w:val="false"/>
                <w:i w:val="false"/>
                <w:color w:val="000000"/>
                <w:sz w:val="20"/>
              </w:rPr>
              <w:t>- газ, су, бу құрамын өлшеуді жүргізе алуы;</w:t>
            </w:r>
            <w:r>
              <w:br/>
            </w:r>
            <w:r>
              <w:rPr>
                <w:rFonts w:ascii="Times New Roman"/>
                <w:b w:val="false"/>
                <w:i w:val="false"/>
                <w:color w:val="000000"/>
                <w:sz w:val="20"/>
              </w:rPr>
              <w:t>
</w:t>
            </w:r>
            <w:r>
              <w:rPr>
                <w:rFonts w:ascii="Times New Roman"/>
                <w:b w:val="false"/>
                <w:i w:val="false"/>
                <w:color w:val="000000"/>
                <w:sz w:val="20"/>
              </w:rPr>
              <w:t>- арнайы өлшемдерді жүргізу.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3.2.5-3.2.8</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ЖКП.09</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r>
              <w:br/>
            </w:r>
            <w:r>
              <w:rPr>
                <w:rFonts w:ascii="Times New Roman"/>
                <w:b w:val="false"/>
                <w:i w:val="false"/>
                <w:color w:val="000000"/>
                <w:sz w:val="20"/>
              </w:rPr>
              <w:t>
</w:t>
            </w:r>
            <w:r>
              <w:rPr>
                <w:rFonts w:ascii="Times New Roman"/>
                <w:b w:val="false"/>
                <w:i w:val="false"/>
                <w:color w:val="000000"/>
                <w:sz w:val="20"/>
              </w:rPr>
              <w:t>Нарықтық экономика және саласы; саланы дамыту перспективасы және ерекшелiктері; өндiрiстiң түрлерi және олардың сипаттамасы; негiзгi өндiрiстiк және технологиялық процестер; ұйымның инфрақұрылымы; ұйымның қаражаты және мүлігі; негiзгi және айналымдағы қаражаттар; еңбек ресурстары; еңбекті ұйымдастыру, мөлшерлеу және еңбекақы; ұйымның маркетингтік қызметi; өндiрiстiк программа және өндiрiстік қуаты; өндiрiс шығыны және өнiмнiң өзiндiк құны, қызметтер; баға белгiлеу; ұйымның қызметiнiң тиiмдiлiк бағасы; өнiмнiң сапасы және бәсекеге қабілеттілігі; патенттану, ойлап тапқыштық; инновациялық және инвестициялық саясат; ұйымның сыртқы экономикалық қызметi; бизнес-жоспар; негiзгi техникалық-экономикалық көрсеткiштердi есептеудiң әдiстемесi.</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саладағы қолданыстағы негізгі экономикалық категориялары;</w:t>
            </w:r>
            <w:r>
              <w:br/>
            </w:r>
            <w:r>
              <w:rPr>
                <w:rFonts w:ascii="Times New Roman"/>
                <w:b w:val="false"/>
                <w:i w:val="false"/>
                <w:color w:val="000000"/>
                <w:sz w:val="20"/>
              </w:rPr>
              <w:t>
</w:t>
            </w:r>
            <w:r>
              <w:rPr>
                <w:rFonts w:ascii="Times New Roman"/>
                <w:b w:val="false"/>
                <w:i w:val="false"/>
                <w:color w:val="000000"/>
                <w:sz w:val="20"/>
              </w:rPr>
              <w:t>- негізгі қорлардың пайдаланатын көрсеткіштерін және олардың реттік шығарылуы;</w:t>
            </w:r>
            <w:r>
              <w:br/>
            </w:r>
            <w:r>
              <w:rPr>
                <w:rFonts w:ascii="Times New Roman"/>
                <w:b w:val="false"/>
                <w:i w:val="false"/>
                <w:color w:val="000000"/>
                <w:sz w:val="20"/>
              </w:rPr>
              <w:t>
</w:t>
            </w:r>
            <w:r>
              <w:rPr>
                <w:rFonts w:ascii="Times New Roman"/>
                <w:b w:val="false"/>
                <w:i w:val="false"/>
                <w:color w:val="000000"/>
                <w:sz w:val="20"/>
              </w:rPr>
              <w:t>- айналмалы қаражат көрсеткіштері;</w:t>
            </w:r>
            <w:r>
              <w:br/>
            </w:r>
            <w:r>
              <w:rPr>
                <w:rFonts w:ascii="Times New Roman"/>
                <w:b w:val="false"/>
                <w:i w:val="false"/>
                <w:color w:val="000000"/>
                <w:sz w:val="20"/>
              </w:rPr>
              <w:t>
</w:t>
            </w:r>
            <w:r>
              <w:rPr>
                <w:rFonts w:ascii="Times New Roman"/>
                <w:b w:val="false"/>
                <w:i w:val="false"/>
                <w:color w:val="000000"/>
                <w:sz w:val="20"/>
              </w:rPr>
              <w:t>- еңбекті ұйымдастыру түрлері мен формалары, еңбекақы төлеу формалары;</w:t>
            </w:r>
            <w:r>
              <w:br/>
            </w:r>
            <w:r>
              <w:rPr>
                <w:rFonts w:ascii="Times New Roman"/>
                <w:b w:val="false"/>
                <w:i w:val="false"/>
                <w:color w:val="000000"/>
                <w:sz w:val="20"/>
              </w:rPr>
              <w:t>
</w:t>
            </w:r>
            <w:r>
              <w:rPr>
                <w:rFonts w:ascii="Times New Roman"/>
                <w:b w:val="false"/>
                <w:i w:val="false"/>
                <w:color w:val="000000"/>
                <w:sz w:val="20"/>
              </w:rPr>
              <w:t>- тариф жүйесінің мәні;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жұмыс орнын ұйымдастыруды және жұмыс уақытын жоспарлау;</w:t>
            </w:r>
            <w:r>
              <w:br/>
            </w:r>
            <w:r>
              <w:rPr>
                <w:rFonts w:ascii="Times New Roman"/>
                <w:b w:val="false"/>
                <w:i w:val="false"/>
                <w:color w:val="000000"/>
                <w:sz w:val="20"/>
              </w:rPr>
              <w:t>
</w:t>
            </w:r>
            <w:r>
              <w:rPr>
                <w:rFonts w:ascii="Times New Roman"/>
                <w:b w:val="false"/>
                <w:i w:val="false"/>
                <w:color w:val="000000"/>
                <w:sz w:val="20"/>
              </w:rPr>
              <w:t>- өндірістік рецептура, шикізат пен шала өнім шығыны есептерін жүргізу;</w:t>
            </w:r>
            <w:r>
              <w:br/>
            </w:r>
            <w:r>
              <w:rPr>
                <w:rFonts w:ascii="Times New Roman"/>
                <w:b w:val="false"/>
                <w:i w:val="false"/>
                <w:color w:val="000000"/>
                <w:sz w:val="20"/>
              </w:rPr>
              <w:t>
</w:t>
            </w:r>
            <w:r>
              <w:rPr>
                <w:rFonts w:ascii="Times New Roman"/>
                <w:b w:val="false"/>
                <w:i w:val="false"/>
                <w:color w:val="000000"/>
                <w:sz w:val="20"/>
              </w:rPr>
              <w:t>- қосалқы материалдар мен шикізат шығынын есептей алу және бақылауын жүзеге асыру;</w:t>
            </w:r>
            <w:r>
              <w:br/>
            </w:r>
            <w:r>
              <w:rPr>
                <w:rFonts w:ascii="Times New Roman"/>
                <w:b w:val="false"/>
                <w:i w:val="false"/>
                <w:color w:val="000000"/>
                <w:sz w:val="20"/>
              </w:rPr>
              <w:t>
</w:t>
            </w:r>
            <w:r>
              <w:rPr>
                <w:rFonts w:ascii="Times New Roman"/>
                <w:b w:val="false"/>
                <w:i w:val="false"/>
                <w:color w:val="000000"/>
                <w:sz w:val="20"/>
              </w:rPr>
              <w:t>- шығынды қысқарту және үнемдеу бойынша технологиялық шаралар құрастыру;</w:t>
            </w:r>
            <w:r>
              <w:br/>
            </w:r>
            <w:r>
              <w:rPr>
                <w:rFonts w:ascii="Times New Roman"/>
                <w:b w:val="false"/>
                <w:i w:val="false"/>
                <w:color w:val="000000"/>
                <w:sz w:val="20"/>
              </w:rPr>
              <w:t>
</w:t>
            </w:r>
            <w:r>
              <w:rPr>
                <w:rFonts w:ascii="Times New Roman"/>
                <w:b w:val="false"/>
                <w:i w:val="false"/>
                <w:color w:val="000000"/>
                <w:sz w:val="20"/>
              </w:rPr>
              <w:t>- жобаның санитарлы-техникалық жағына есеп жүргізу.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4,6,7,8</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КҚ 3.2.1</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ЖКП.10</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r>
              <w:br/>
            </w:r>
            <w:r>
              <w:rPr>
                <w:rFonts w:ascii="Times New Roman"/>
                <w:b w:val="false"/>
                <w:i w:val="false"/>
                <w:color w:val="000000"/>
                <w:sz w:val="20"/>
              </w:rPr>
              <w:t>
</w:t>
            </w:r>
            <w:r>
              <w:rPr>
                <w:rFonts w:ascii="Times New Roman"/>
                <w:b w:val="false"/>
                <w:i w:val="false"/>
                <w:color w:val="000000"/>
                <w:sz w:val="20"/>
              </w:rPr>
              <w:t>Қатысты және меншіктік әртүрлі ұйымды-құқықтық түріндегі ұйымдарды басқару міндеттері мен мақсаттары; менеджмент функциясы; ұйымның ішкі және сыртқы ортасы; басқару шешімдерін қабылдаудың негізгі теориясы; стратегиялық менеджмент; еңбектің жүйелерін қалыптастыру; қауіп-қатерді басқару; дау-жанжалды басқару; менеджмент психологиясы; іскерлік қарым-қатынастың этикасы; өндірісті басқару саласындағы ақпараттық технологиялар; кәсіби қызметтің облысындағы менеджмент ерекшеліктері.</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менеджменттің міндеттері мен мақсаттары, функциясы;</w:t>
            </w:r>
            <w:r>
              <w:br/>
            </w:r>
            <w:r>
              <w:rPr>
                <w:rFonts w:ascii="Times New Roman"/>
                <w:b w:val="false"/>
                <w:i w:val="false"/>
                <w:color w:val="000000"/>
                <w:sz w:val="20"/>
              </w:rPr>
              <w:t>
</w:t>
            </w:r>
            <w:r>
              <w:rPr>
                <w:rFonts w:ascii="Times New Roman"/>
                <w:b w:val="false"/>
                <w:i w:val="false"/>
                <w:color w:val="000000"/>
                <w:sz w:val="20"/>
              </w:rPr>
              <w:t>- басқарудың стилін және стратегиясы;</w:t>
            </w:r>
            <w:r>
              <w:br/>
            </w:r>
            <w:r>
              <w:rPr>
                <w:rFonts w:ascii="Times New Roman"/>
                <w:b w:val="false"/>
                <w:i w:val="false"/>
                <w:color w:val="000000"/>
                <w:sz w:val="20"/>
              </w:rPr>
              <w:t>
</w:t>
            </w:r>
            <w:r>
              <w:rPr>
                <w:rFonts w:ascii="Times New Roman"/>
                <w:b w:val="false"/>
                <w:i w:val="false"/>
                <w:color w:val="000000"/>
                <w:sz w:val="20"/>
              </w:rPr>
              <w:t>- ұжымдағы іскерлік қарым-қатынастың принциптері,</w:t>
            </w:r>
            <w:r>
              <w:br/>
            </w:r>
            <w:r>
              <w:rPr>
                <w:rFonts w:ascii="Times New Roman"/>
                <w:b w:val="false"/>
                <w:i w:val="false"/>
                <w:color w:val="000000"/>
                <w:sz w:val="20"/>
              </w:rPr>
              <w:t>
</w:t>
            </w:r>
            <w:r>
              <w:rPr>
                <w:rFonts w:ascii="Times New Roman"/>
                <w:b w:val="false"/>
                <w:i w:val="false"/>
                <w:color w:val="000000"/>
                <w:sz w:val="20"/>
              </w:rPr>
              <w:t>- басқару қызметіндегі жоспарлау әрекетінің ерекшеліктері;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менеджменттің стратегиясын құрастыру,</w:t>
            </w:r>
            <w:r>
              <w:br/>
            </w:r>
            <w:r>
              <w:rPr>
                <w:rFonts w:ascii="Times New Roman"/>
                <w:b w:val="false"/>
                <w:i w:val="false"/>
                <w:color w:val="000000"/>
                <w:sz w:val="20"/>
              </w:rPr>
              <w:t>
</w:t>
            </w:r>
            <w:r>
              <w:rPr>
                <w:rFonts w:ascii="Times New Roman"/>
                <w:b w:val="false"/>
                <w:i w:val="false"/>
                <w:color w:val="000000"/>
                <w:sz w:val="20"/>
              </w:rPr>
              <w:t>- өндірісті басқару саласындағы ақпараттық технологияларды қолдану.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2,3,4,</w:t>
            </w:r>
            <w:r>
              <w:br/>
            </w:r>
            <w:r>
              <w:rPr>
                <w:rFonts w:ascii="Times New Roman"/>
                <w:b w:val="false"/>
                <w:i w:val="false"/>
                <w:color w:val="000000"/>
                <w:sz w:val="20"/>
              </w:rPr>
              <w:t>
</w:t>
            </w:r>
            <w:r>
              <w:rPr>
                <w:rFonts w:ascii="Times New Roman"/>
                <w:b w:val="false"/>
                <w:i w:val="false"/>
                <w:color w:val="000000"/>
                <w:sz w:val="20"/>
              </w:rPr>
              <w:t>6,7,9</w:t>
            </w:r>
            <w:r>
              <w:br/>
            </w:r>
            <w:r>
              <w:rPr>
                <w:rFonts w:ascii="Times New Roman"/>
                <w:b w:val="false"/>
                <w:i w:val="false"/>
                <w:color w:val="000000"/>
                <w:sz w:val="20"/>
              </w:rPr>
              <w:t>
</w:t>
            </w:r>
            <w:r>
              <w:rPr>
                <w:rFonts w:ascii="Times New Roman"/>
                <w:b w:val="false"/>
                <w:i w:val="false"/>
                <w:color w:val="000000"/>
                <w:sz w:val="20"/>
              </w:rPr>
              <w:t>КҚ 3.2.1</w:t>
            </w:r>
            <w:r>
              <w:br/>
            </w:r>
            <w:r>
              <w:rPr>
                <w:rFonts w:ascii="Times New Roman"/>
                <w:b w:val="false"/>
                <w:i w:val="false"/>
                <w:color w:val="000000"/>
                <w:sz w:val="20"/>
              </w:rPr>
              <w:t>
</w:t>
            </w:r>
            <w:r>
              <w:rPr>
                <w:rFonts w:ascii="Times New Roman"/>
                <w:b w:val="false"/>
                <w:i w:val="false"/>
                <w:color w:val="000000"/>
                <w:sz w:val="20"/>
              </w:rPr>
              <w:t>3.2.2</w:t>
            </w:r>
            <w:r>
              <w:br/>
            </w:r>
            <w:r>
              <w:rPr>
                <w:rFonts w:ascii="Times New Roman"/>
                <w:b w:val="false"/>
                <w:i w:val="false"/>
                <w:color w:val="000000"/>
                <w:sz w:val="20"/>
              </w:rPr>
              <w:t>
</w:t>
            </w:r>
            <w:r>
              <w:rPr>
                <w:rFonts w:ascii="Times New Roman"/>
                <w:b w:val="false"/>
                <w:i w:val="false"/>
                <w:color w:val="000000"/>
                <w:sz w:val="20"/>
              </w:rPr>
              <w:t>КҚ 3.2.1</w:t>
            </w:r>
            <w:r>
              <w:br/>
            </w:r>
            <w:r>
              <w:rPr>
                <w:rFonts w:ascii="Times New Roman"/>
                <w:b w:val="false"/>
                <w:i w:val="false"/>
                <w:color w:val="000000"/>
                <w:sz w:val="20"/>
              </w:rPr>
              <w:t>
</w:t>
            </w:r>
            <w:r>
              <w:rPr>
                <w:rFonts w:ascii="Times New Roman"/>
                <w:b w:val="false"/>
                <w:i w:val="false"/>
                <w:color w:val="000000"/>
                <w:sz w:val="20"/>
              </w:rPr>
              <w:t>3.2.3</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ЖКП.11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r>
              <w:br/>
            </w:r>
            <w:r>
              <w:rPr>
                <w:rFonts w:ascii="Times New Roman"/>
                <w:b w:val="false"/>
                <w:i w:val="false"/>
                <w:color w:val="000000"/>
                <w:sz w:val="20"/>
              </w:rPr>
              <w:t>
</w:t>
            </w:r>
            <w:r>
              <w:rPr>
                <w:rFonts w:ascii="Times New Roman"/>
                <w:b w:val="false"/>
                <w:i w:val="false"/>
                <w:color w:val="000000"/>
                <w:sz w:val="20"/>
              </w:rPr>
              <w:t>Жол-көлік оқиғасы орнында бастапқы құжаттарды ресімдеу ережелері. Көлікте жол жүру ережесін бұзудағы жауапкершілік. Заңды жауапкершілік түрлері (әкімшілік, азаматтық құқықтық, материалдық, қылмыстық); қауіпті және зиянды факторлары, қорғаныс құралдары және қауіп туралы ескертулер; еңбекті қорғауды басқару, басқару құрылымы, еңбекті қорғау қызметі мен бірлескен комитеті(комиссиясымен) еңбекті қорғауға қатысты жұмыстарды ұйымдастыру, еңбек қауіпсіздігі туралы құжаттама, еңбек қауіпсіздігіне үйрету; көліктерді, машина, механизмдер, құрылғы, жабдықтар мен құралдарды қолдану кезіндегі қауіпсіздік техникасы; төтенше жағдайдағы қауіпсіздік аспектілері. Көліктердің техникалық жағдайына қойылатын талаптар.</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еңбекті қорғаудың заңды және нормативтік құқықтық негіздері;</w:t>
            </w:r>
            <w:r>
              <w:br/>
            </w:r>
            <w:r>
              <w:rPr>
                <w:rFonts w:ascii="Times New Roman"/>
                <w:b w:val="false"/>
                <w:i w:val="false"/>
                <w:color w:val="000000"/>
                <w:sz w:val="20"/>
              </w:rPr>
              <w:t>
</w:t>
            </w:r>
            <w:r>
              <w:rPr>
                <w:rFonts w:ascii="Times New Roman"/>
                <w:b w:val="false"/>
                <w:i w:val="false"/>
                <w:color w:val="000000"/>
                <w:sz w:val="20"/>
              </w:rPr>
              <w:t>- қауіпті және зиянды факторлар, қорғаныс құралдары және қауіп туралы ескертулер;</w:t>
            </w:r>
            <w:r>
              <w:br/>
            </w:r>
            <w:r>
              <w:rPr>
                <w:rFonts w:ascii="Times New Roman"/>
                <w:b w:val="false"/>
                <w:i w:val="false"/>
                <w:color w:val="000000"/>
                <w:sz w:val="20"/>
              </w:rPr>
              <w:t>
</w:t>
            </w:r>
            <w:r>
              <w:rPr>
                <w:rFonts w:ascii="Times New Roman"/>
                <w:b w:val="false"/>
                <w:i w:val="false"/>
                <w:color w:val="000000"/>
                <w:sz w:val="20"/>
              </w:rPr>
              <w:t>- еңбекті қорғау қызметі мен бірлескен комитет(комиссия) қызметін басқару құрылымы, ұйымдастыру жұмыстарын, еңбек қауіпсіздігі бойынша құжаттамалар;</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қауіпсіздік талаптарын бұзған кездегі жауапкершіліктің түрлерін анықтау;</w:t>
            </w:r>
            <w:r>
              <w:br/>
            </w:r>
            <w:r>
              <w:rPr>
                <w:rFonts w:ascii="Times New Roman"/>
                <w:b w:val="false"/>
                <w:i w:val="false"/>
                <w:color w:val="000000"/>
                <w:sz w:val="20"/>
              </w:rPr>
              <w:t>
</w:t>
            </w:r>
            <w:r>
              <w:rPr>
                <w:rFonts w:ascii="Times New Roman"/>
                <w:b w:val="false"/>
                <w:i w:val="false"/>
                <w:color w:val="000000"/>
                <w:sz w:val="20"/>
              </w:rPr>
              <w:t>- төтенше жағдайлардағы қауіпсіздіктің аспектілерін ажырату.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3.2.3</w:t>
            </w:r>
            <w:r>
              <w:br/>
            </w:r>
            <w:r>
              <w:rPr>
                <w:rFonts w:ascii="Times New Roman"/>
                <w:b w:val="false"/>
                <w:i w:val="false"/>
                <w:color w:val="000000"/>
                <w:sz w:val="20"/>
              </w:rPr>
              <w:t>
</w:t>
            </w:r>
            <w:r>
              <w:rPr>
                <w:rFonts w:ascii="Times New Roman"/>
                <w:b w:val="false"/>
                <w:i w:val="false"/>
                <w:color w:val="000000"/>
                <w:sz w:val="20"/>
              </w:rPr>
              <w:t>3.2.4</w:t>
            </w:r>
            <w:r>
              <w:br/>
            </w:r>
            <w:r>
              <w:rPr>
                <w:rFonts w:ascii="Times New Roman"/>
                <w:b w:val="false"/>
                <w:i w:val="false"/>
                <w:color w:val="000000"/>
                <w:sz w:val="20"/>
              </w:rPr>
              <w:t>
</w:t>
            </w:r>
            <w:r>
              <w:rPr>
                <w:rFonts w:ascii="Times New Roman"/>
                <w:b w:val="false"/>
                <w:i w:val="false"/>
                <w:color w:val="000000"/>
                <w:sz w:val="20"/>
              </w:rPr>
              <w:t>3.2.9</w:t>
            </w:r>
            <w:r>
              <w:br/>
            </w:r>
            <w:r>
              <w:rPr>
                <w:rFonts w:ascii="Times New Roman"/>
                <w:b w:val="false"/>
                <w:i w:val="false"/>
                <w:color w:val="000000"/>
                <w:sz w:val="20"/>
              </w:rPr>
              <w:t>
</w:t>
            </w:r>
            <w:r>
              <w:rPr>
                <w:rFonts w:ascii="Times New Roman"/>
                <w:b w:val="false"/>
                <w:i w:val="false"/>
                <w:color w:val="000000"/>
                <w:sz w:val="20"/>
              </w:rPr>
              <w:t>КҚ 3.2.2 –</w:t>
            </w:r>
            <w:r>
              <w:br/>
            </w:r>
            <w:r>
              <w:rPr>
                <w:rFonts w:ascii="Times New Roman"/>
                <w:b w:val="false"/>
                <w:i w:val="false"/>
                <w:color w:val="000000"/>
                <w:sz w:val="20"/>
              </w:rPr>
              <w:t>
</w:t>
            </w:r>
            <w:r>
              <w:rPr>
                <w:rFonts w:ascii="Times New Roman"/>
                <w:b w:val="false"/>
                <w:i w:val="false"/>
                <w:color w:val="000000"/>
                <w:sz w:val="20"/>
              </w:rPr>
              <w:t>3.2.4</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r>
              <w:br/>
            </w:r>
            <w:r>
              <w:rPr>
                <w:rFonts w:ascii="Times New Roman"/>
                <w:b w:val="false"/>
                <w:i w:val="false"/>
                <w:color w:val="000000"/>
                <w:sz w:val="20"/>
              </w:rPr>
              <w:t>
</w:t>
            </w:r>
            <w:r>
              <w:rPr>
                <w:rFonts w:ascii="Times New Roman"/>
                <w:b w:val="false"/>
                <w:i w:val="false"/>
                <w:color w:val="000000"/>
                <w:sz w:val="20"/>
              </w:rPr>
              <w:t>Біліктілігі: 1117022 – Техник-электроник</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 техникасы:</w:t>
            </w:r>
            <w:r>
              <w:br/>
            </w:r>
            <w:r>
              <w:rPr>
                <w:rFonts w:ascii="Times New Roman"/>
                <w:b w:val="false"/>
                <w:i w:val="false"/>
                <w:color w:val="000000"/>
                <w:sz w:val="20"/>
              </w:rPr>
              <w:t>
</w:t>
            </w:r>
            <w:r>
              <w:rPr>
                <w:rFonts w:ascii="Times New Roman"/>
                <w:b w:val="false"/>
                <w:i w:val="false"/>
                <w:color w:val="000000"/>
                <w:sz w:val="20"/>
              </w:rPr>
              <w:t>вакуум техникасының физикалық қасиеттері: газ кинетикалық теориясының элементтері, газды сорудың теориялық негіздері, газдың қатты денемен өзараәсерлесуі; пайдалану ерекшеліктері, жұмыс жасау принципі, құрылысы, көрсеткіші; ұстағыштың жұмсалуы және типтері; вакуумметрдің топтамасы, құрылымы, өлшенетін қысымның аясы; массаспектрметрлік вакуумметрлер; жұмсалуы, типтері, масса спектірін шешу; жұмсалуы, қолданылу ерекшеліктері.</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вакуум сораптары, олардың топтамасы, негізгі көрсеткіштері мен сипаттамасы туралы жалпы деректер;</w:t>
            </w:r>
            <w:r>
              <w:br/>
            </w:r>
            <w:r>
              <w:rPr>
                <w:rFonts w:ascii="Times New Roman"/>
                <w:b w:val="false"/>
                <w:i w:val="false"/>
                <w:color w:val="000000"/>
                <w:sz w:val="20"/>
              </w:rPr>
              <w:t>
</w:t>
            </w:r>
            <w:r>
              <w:rPr>
                <w:rFonts w:ascii="Times New Roman"/>
                <w:b w:val="false"/>
                <w:i w:val="false"/>
                <w:color w:val="000000"/>
                <w:sz w:val="20"/>
              </w:rPr>
              <w:t>- вакуум сораптарының типтері;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газ қысымының толық және парициалдық өлшеу техникасын қолдана алуы;</w:t>
            </w:r>
            <w:r>
              <w:br/>
            </w:r>
            <w:r>
              <w:rPr>
                <w:rFonts w:ascii="Times New Roman"/>
                <w:b w:val="false"/>
                <w:i w:val="false"/>
                <w:color w:val="000000"/>
                <w:sz w:val="20"/>
              </w:rPr>
              <w:t>
</w:t>
            </w:r>
            <w:r>
              <w:rPr>
                <w:rFonts w:ascii="Times New Roman"/>
                <w:b w:val="false"/>
                <w:i w:val="false"/>
                <w:color w:val="000000"/>
                <w:sz w:val="20"/>
              </w:rPr>
              <w:t>- ағындар мен ағын іздеушілерді өрескел бағалау әдістерін қолдануы.</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3.2.5 –</w:t>
            </w:r>
            <w:r>
              <w:br/>
            </w:r>
            <w:r>
              <w:rPr>
                <w:rFonts w:ascii="Times New Roman"/>
                <w:b w:val="false"/>
                <w:i w:val="false"/>
                <w:color w:val="000000"/>
                <w:sz w:val="20"/>
              </w:rPr>
              <w:t>
</w:t>
            </w:r>
            <w:r>
              <w:rPr>
                <w:rFonts w:ascii="Times New Roman"/>
                <w:b w:val="false"/>
                <w:i w:val="false"/>
                <w:color w:val="000000"/>
                <w:sz w:val="20"/>
              </w:rPr>
              <w:t>3.2.8</w:t>
            </w:r>
            <w:r>
              <w:br/>
            </w:r>
            <w:r>
              <w:rPr>
                <w:rFonts w:ascii="Times New Roman"/>
                <w:b w:val="false"/>
                <w:i w:val="false"/>
                <w:color w:val="000000"/>
                <w:sz w:val="20"/>
              </w:rPr>
              <w:t>
</w:t>
            </w:r>
            <w:r>
              <w:rPr>
                <w:rFonts w:ascii="Times New Roman"/>
                <w:b w:val="false"/>
                <w:i w:val="false"/>
                <w:color w:val="000000"/>
                <w:sz w:val="20"/>
              </w:rPr>
              <w:t>КҚ 3.2.4</w:t>
            </w:r>
            <w:r>
              <w:br/>
            </w:r>
            <w:r>
              <w:rPr>
                <w:rFonts w:ascii="Times New Roman"/>
                <w:b w:val="false"/>
                <w:i w:val="false"/>
                <w:color w:val="000000"/>
                <w:sz w:val="20"/>
              </w:rPr>
              <w:t>
</w:t>
            </w:r>
            <w:r>
              <w:rPr>
                <w:rFonts w:ascii="Times New Roman"/>
                <w:b w:val="false"/>
                <w:i w:val="false"/>
                <w:color w:val="000000"/>
                <w:sz w:val="20"/>
              </w:rPr>
              <w:t>3.2.7</w:t>
            </w:r>
            <w:r>
              <w:br/>
            </w:r>
            <w:r>
              <w:rPr>
                <w:rFonts w:ascii="Times New Roman"/>
                <w:b w:val="false"/>
                <w:i w:val="false"/>
                <w:color w:val="000000"/>
                <w:sz w:val="20"/>
              </w:rPr>
              <w:t>
</w:t>
            </w:r>
            <w:r>
              <w:rPr>
                <w:rFonts w:ascii="Times New Roman"/>
                <w:b w:val="false"/>
                <w:i w:val="false"/>
                <w:color w:val="000000"/>
                <w:sz w:val="20"/>
              </w:rPr>
              <w:t>3.2.8</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техника өндірісінің технологиясы:</w:t>
            </w:r>
            <w:r>
              <w:br/>
            </w:r>
            <w:r>
              <w:rPr>
                <w:rFonts w:ascii="Times New Roman"/>
                <w:b w:val="false"/>
                <w:i w:val="false"/>
                <w:color w:val="000000"/>
                <w:sz w:val="20"/>
              </w:rPr>
              <w:t>
</w:t>
            </w:r>
            <w:r>
              <w:rPr>
                <w:rFonts w:ascii="Times New Roman"/>
                <w:b w:val="false"/>
                <w:i w:val="false"/>
                <w:color w:val="000000"/>
                <w:sz w:val="20"/>
              </w:rPr>
              <w:t>Өндіріс технологиясының теориялық негіздері: өндіріс құрылымы; бастапқы материал мен даяр өнімнің сипаттамасы;</w:t>
            </w:r>
            <w:r>
              <w:br/>
            </w:r>
            <w:r>
              <w:rPr>
                <w:rFonts w:ascii="Times New Roman"/>
                <w:b w:val="false"/>
                <w:i w:val="false"/>
                <w:color w:val="000000"/>
                <w:sz w:val="20"/>
              </w:rPr>
              <w:t>
</w:t>
            </w:r>
            <w:r>
              <w:rPr>
                <w:rFonts w:ascii="Times New Roman"/>
                <w:b w:val="false"/>
                <w:i w:val="false"/>
                <w:color w:val="000000"/>
                <w:sz w:val="20"/>
              </w:rPr>
              <w:t>Қорсақтаушылық, азшығынды және шығынсыз үрдістер; үрдістердің көрсеткіштері және технологиялық сызбалары; технологиялық үрдістерді автоматты түрде жобалаудың жүйесі; технологиялық үрдіс операцияларын жүзеге асыру кезіндегі қауіпсіздік техникасы және қоршаған ортаны қорғау.</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қазіргі замануи және болашақты технологиялық үрдістер;</w:t>
            </w:r>
            <w:r>
              <w:br/>
            </w:r>
            <w:r>
              <w:rPr>
                <w:rFonts w:ascii="Times New Roman"/>
                <w:b w:val="false"/>
                <w:i w:val="false"/>
                <w:color w:val="000000"/>
                <w:sz w:val="20"/>
              </w:rPr>
              <w:t>
</w:t>
            </w:r>
            <w:r>
              <w:rPr>
                <w:rFonts w:ascii="Times New Roman"/>
                <w:b w:val="false"/>
                <w:i w:val="false"/>
                <w:color w:val="000000"/>
                <w:sz w:val="20"/>
              </w:rPr>
              <w:t>- технологиялық үрдістер, айлабұйымдар мен саймандарды жобалаудың негіздері;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технология көрсеткіштерін есептеуді жүргізе алуы;</w:t>
            </w:r>
            <w:r>
              <w:br/>
            </w:r>
            <w:r>
              <w:rPr>
                <w:rFonts w:ascii="Times New Roman"/>
                <w:b w:val="false"/>
                <w:i w:val="false"/>
                <w:color w:val="000000"/>
                <w:sz w:val="20"/>
              </w:rPr>
              <w:t>
</w:t>
            </w:r>
            <w:r>
              <w:rPr>
                <w:rFonts w:ascii="Times New Roman"/>
                <w:b w:val="false"/>
                <w:i w:val="false"/>
                <w:color w:val="000000"/>
                <w:sz w:val="20"/>
              </w:rPr>
              <w:t>- технологиялық сайман мен айлабұйымдарды қолдана білуі;</w:t>
            </w:r>
            <w:r>
              <w:br/>
            </w:r>
            <w:r>
              <w:rPr>
                <w:rFonts w:ascii="Times New Roman"/>
                <w:b w:val="false"/>
                <w:i w:val="false"/>
                <w:color w:val="000000"/>
                <w:sz w:val="20"/>
              </w:rPr>
              <w:t>
</w:t>
            </w:r>
            <w:r>
              <w:rPr>
                <w:rFonts w:ascii="Times New Roman"/>
                <w:b w:val="false"/>
                <w:i w:val="false"/>
                <w:color w:val="000000"/>
                <w:sz w:val="20"/>
              </w:rPr>
              <w:t>- технологиялық құжаттамаларды және өндірісті технологиялық даярлау жүйесін жүргізе алуы;</w:t>
            </w:r>
            <w:r>
              <w:br/>
            </w:r>
            <w:r>
              <w:rPr>
                <w:rFonts w:ascii="Times New Roman"/>
                <w:b w:val="false"/>
                <w:i w:val="false"/>
                <w:color w:val="000000"/>
                <w:sz w:val="20"/>
              </w:rPr>
              <w:t>
</w:t>
            </w:r>
            <w:r>
              <w:rPr>
                <w:rFonts w:ascii="Times New Roman"/>
                <w:b w:val="false"/>
                <w:i w:val="false"/>
                <w:color w:val="000000"/>
                <w:sz w:val="20"/>
              </w:rPr>
              <w:t>- даяр өнімді бағалау, сақтау, тасымалдауды жүргізе алу.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3.2.1 –</w:t>
            </w:r>
            <w:r>
              <w:br/>
            </w:r>
            <w:r>
              <w:rPr>
                <w:rFonts w:ascii="Times New Roman"/>
                <w:b w:val="false"/>
                <w:i w:val="false"/>
                <w:color w:val="000000"/>
                <w:sz w:val="20"/>
              </w:rPr>
              <w:t>
</w:t>
            </w:r>
            <w:r>
              <w:rPr>
                <w:rFonts w:ascii="Times New Roman"/>
                <w:b w:val="false"/>
                <w:i w:val="false"/>
                <w:color w:val="000000"/>
                <w:sz w:val="20"/>
              </w:rPr>
              <w:t>3.2.8</w:t>
            </w:r>
          </w:p>
          <w:p>
            <w:pPr>
              <w:spacing w:after="20"/>
              <w:ind w:left="20"/>
              <w:jc w:val="both"/>
            </w:pPr>
            <w:r>
              <w:rPr>
                <w:rFonts w:ascii="Times New Roman"/>
                <w:b w:val="false"/>
                <w:i w:val="false"/>
                <w:color w:val="000000"/>
                <w:sz w:val="20"/>
              </w:rPr>
              <w:t>КҚ 3.2.3 –</w:t>
            </w:r>
            <w:r>
              <w:br/>
            </w:r>
            <w:r>
              <w:rPr>
                <w:rFonts w:ascii="Times New Roman"/>
                <w:b w:val="false"/>
                <w:i w:val="false"/>
                <w:color w:val="000000"/>
                <w:sz w:val="20"/>
              </w:rPr>
              <w:t>
</w:t>
            </w:r>
            <w:r>
              <w:rPr>
                <w:rFonts w:ascii="Times New Roman"/>
                <w:b w:val="false"/>
                <w:i w:val="false"/>
                <w:color w:val="000000"/>
                <w:sz w:val="20"/>
              </w:rPr>
              <w:t>3.2.7</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техника өндірісіндегі технологиялық жабдықтар:</w:t>
            </w:r>
            <w:r>
              <w:br/>
            </w:r>
            <w:r>
              <w:rPr>
                <w:rFonts w:ascii="Times New Roman"/>
                <w:b w:val="false"/>
                <w:i w:val="false"/>
                <w:color w:val="000000"/>
                <w:sz w:val="20"/>
              </w:rPr>
              <w:t>
</w:t>
            </w:r>
            <w:r>
              <w:rPr>
                <w:rFonts w:ascii="Times New Roman"/>
                <w:b w:val="false"/>
                <w:i w:val="false"/>
                <w:color w:val="000000"/>
                <w:sz w:val="20"/>
              </w:rPr>
              <w:t xml:space="preserve">Электрондық техниканы өндіру бойынша кәсіпорынның типтік технологиялық жабдықтары туралы жалпы деректер; технологиялық жұмсалу, өндірістік қолданылу, мамандандырылу, механикаландырылу, автоматтандырылу дәрежесі бойынша жабдықтарды топтастыру; арнайы өндірістің технологиялық машина, агрегат және аппараттарына қойылатын талаптар: жұмсалуы, құрылысы, жұмыс жасау принципі; технологиялық үрдісті басқарудың автоматтандырылған жүйесі (ТУ БАЖ): автоматтандырылған жабдықтарды орындаудың құрылымдық ерекшеліктері; </w:t>
            </w:r>
            <w:r>
              <w:br/>
            </w:r>
            <w:r>
              <w:rPr>
                <w:rFonts w:ascii="Times New Roman"/>
                <w:b w:val="false"/>
                <w:i w:val="false"/>
                <w:color w:val="000000"/>
                <w:sz w:val="20"/>
              </w:rPr>
              <w:t>
</w:t>
            </w:r>
            <w:r>
              <w:rPr>
                <w:rFonts w:ascii="Times New Roman"/>
                <w:b w:val="false"/>
                <w:i w:val="false"/>
                <w:color w:val="000000"/>
                <w:sz w:val="20"/>
              </w:rPr>
              <w:t>Жұмыс жасап жатқан өндіріс нысандарын жаңашалау бағыттары мен технологиялық жабдықтардың жаңа үлгілерін құрудағы ғылыми техникалық үрдістер;</w:t>
            </w:r>
            <w:r>
              <w:br/>
            </w:r>
            <w:r>
              <w:rPr>
                <w:rFonts w:ascii="Times New Roman"/>
                <w:b w:val="false"/>
                <w:i w:val="false"/>
                <w:color w:val="000000"/>
                <w:sz w:val="20"/>
              </w:rPr>
              <w:t>
</w:t>
            </w:r>
            <w:r>
              <w:rPr>
                <w:rFonts w:ascii="Times New Roman"/>
                <w:b w:val="false"/>
                <w:i w:val="false"/>
                <w:color w:val="000000"/>
                <w:sz w:val="20"/>
              </w:rPr>
              <w:t>Қоршаған ортаны қорғауды қамтамасыз ететін өнеркәсіптік жабдықтарды орындаудың ерекшеліктері; қауіпсіздік техникасы.</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техникалық сипаттамаларын;</w:t>
            </w:r>
            <w:r>
              <w:br/>
            </w:r>
            <w:r>
              <w:rPr>
                <w:rFonts w:ascii="Times New Roman"/>
                <w:b w:val="false"/>
                <w:i w:val="false"/>
                <w:color w:val="000000"/>
                <w:sz w:val="20"/>
              </w:rPr>
              <w:t>
</w:t>
            </w:r>
            <w:r>
              <w:rPr>
                <w:rFonts w:ascii="Times New Roman"/>
                <w:b w:val="false"/>
                <w:i w:val="false"/>
                <w:color w:val="000000"/>
                <w:sz w:val="20"/>
              </w:rPr>
              <w:t>- құрылымдық орындалу ерекшеліктері;</w:t>
            </w:r>
            <w:r>
              <w:br/>
            </w:r>
            <w:r>
              <w:rPr>
                <w:rFonts w:ascii="Times New Roman"/>
                <w:b w:val="false"/>
                <w:i w:val="false"/>
                <w:color w:val="000000"/>
                <w:sz w:val="20"/>
              </w:rPr>
              <w:t>
</w:t>
            </w:r>
            <w:r>
              <w:rPr>
                <w:rFonts w:ascii="Times New Roman"/>
                <w:b w:val="false"/>
                <w:i w:val="false"/>
                <w:color w:val="000000"/>
                <w:sz w:val="20"/>
              </w:rPr>
              <w:t>- жабдық жұмысының көрсеткіштерін анықтау, оның техникалық мүмкіндіктері мен сипаттамасы;</w:t>
            </w:r>
            <w:r>
              <w:br/>
            </w:r>
            <w:r>
              <w:rPr>
                <w:rFonts w:ascii="Times New Roman"/>
                <w:b w:val="false"/>
                <w:i w:val="false"/>
                <w:color w:val="000000"/>
                <w:sz w:val="20"/>
              </w:rPr>
              <w:t>
</w:t>
            </w:r>
            <w:r>
              <w:rPr>
                <w:rFonts w:ascii="Times New Roman"/>
                <w:b w:val="false"/>
                <w:i w:val="false"/>
                <w:color w:val="000000"/>
                <w:sz w:val="20"/>
              </w:rPr>
              <w:t>- кешенді қондырғы мен технологиялық желілердің жұмыс жасап жатқан жабдықтарының номенклатурасы, негізгі және көмекші жабдықтармен тиімді түрде толықтыру сызбасы;</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ымырасыз жаңа технологияларды жүзеге асыру үшін жабдықтар және оның элементтерін таңдай алуы;</w:t>
            </w:r>
            <w:r>
              <w:br/>
            </w:r>
            <w:r>
              <w:rPr>
                <w:rFonts w:ascii="Times New Roman"/>
                <w:b w:val="false"/>
                <w:i w:val="false"/>
                <w:color w:val="000000"/>
                <w:sz w:val="20"/>
              </w:rPr>
              <w:t>
</w:t>
            </w:r>
            <w:r>
              <w:rPr>
                <w:rFonts w:ascii="Times New Roman"/>
                <w:b w:val="false"/>
                <w:i w:val="false"/>
                <w:color w:val="000000"/>
                <w:sz w:val="20"/>
              </w:rPr>
              <w:t>- технологиялық агрегат электржабдықтарын және электрсымдарын, қорғаныс және басқару үшін қажетті аппаратураларды пайдалана алуы;</w:t>
            </w:r>
            <w:r>
              <w:br/>
            </w:r>
            <w:r>
              <w:rPr>
                <w:rFonts w:ascii="Times New Roman"/>
                <w:b w:val="false"/>
                <w:i w:val="false"/>
                <w:color w:val="000000"/>
                <w:sz w:val="20"/>
              </w:rPr>
              <w:t>
</w:t>
            </w:r>
            <w:r>
              <w:rPr>
                <w:rFonts w:ascii="Times New Roman"/>
                <w:b w:val="false"/>
                <w:i w:val="false"/>
                <w:color w:val="000000"/>
                <w:sz w:val="20"/>
              </w:rPr>
              <w:t>- негізгі технологиялық машина мен кешендердің техникалық экономикалық көрсеткіштерін алу.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3.2.5 –</w:t>
            </w:r>
            <w:r>
              <w:br/>
            </w:r>
            <w:r>
              <w:rPr>
                <w:rFonts w:ascii="Times New Roman"/>
                <w:b w:val="false"/>
                <w:i w:val="false"/>
                <w:color w:val="000000"/>
                <w:sz w:val="20"/>
              </w:rPr>
              <w:t>
</w:t>
            </w:r>
            <w:r>
              <w:rPr>
                <w:rFonts w:ascii="Times New Roman"/>
                <w:b w:val="false"/>
                <w:i w:val="false"/>
                <w:color w:val="000000"/>
                <w:sz w:val="20"/>
              </w:rPr>
              <w:t>3.2.8</w:t>
            </w:r>
            <w:r>
              <w:br/>
            </w:r>
            <w:r>
              <w:rPr>
                <w:rFonts w:ascii="Times New Roman"/>
                <w:b w:val="false"/>
                <w:i w:val="false"/>
                <w:color w:val="000000"/>
                <w:sz w:val="20"/>
              </w:rPr>
              <w:t>
</w:t>
            </w:r>
            <w:r>
              <w:rPr>
                <w:rFonts w:ascii="Times New Roman"/>
                <w:b w:val="false"/>
                <w:i w:val="false"/>
                <w:color w:val="000000"/>
                <w:sz w:val="20"/>
              </w:rPr>
              <w:t>КҚ 3.2.1 –</w:t>
            </w:r>
            <w:r>
              <w:br/>
            </w:r>
            <w:r>
              <w:rPr>
                <w:rFonts w:ascii="Times New Roman"/>
                <w:b w:val="false"/>
                <w:i w:val="false"/>
                <w:color w:val="000000"/>
                <w:sz w:val="20"/>
              </w:rPr>
              <w:t>
</w:t>
            </w:r>
            <w:r>
              <w:rPr>
                <w:rFonts w:ascii="Times New Roman"/>
                <w:b w:val="false"/>
                <w:i w:val="false"/>
                <w:color w:val="000000"/>
                <w:sz w:val="20"/>
              </w:rPr>
              <w:t>3.2.8</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АП.04</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жабдықтарды пайдалану:</w:t>
            </w:r>
            <w:r>
              <w:br/>
            </w:r>
            <w:r>
              <w:rPr>
                <w:rFonts w:ascii="Times New Roman"/>
                <w:b w:val="false"/>
                <w:i w:val="false"/>
                <w:color w:val="000000"/>
                <w:sz w:val="20"/>
              </w:rPr>
              <w:t>
</w:t>
            </w:r>
            <w:r>
              <w:rPr>
                <w:rFonts w:ascii="Times New Roman"/>
                <w:b w:val="false"/>
                <w:i w:val="false"/>
                <w:color w:val="000000"/>
                <w:sz w:val="20"/>
              </w:rPr>
              <w:t>жабдықтарды техникалық пайдаланудың мәні мен мазмұны; жабдықтарды пайдаланудың техникалық деңгейінің көрсеткіштері; техникалық пайдаланудың нормативтік базасы; пайдалану техникалық құжаттама,түрлері мен негізгі мазмұны; жұмыс істеу мүмкіндігінің бұзылу дәрежесі бойынша жабдықтардың пайдаланылу дәрежесі; сенімділік мәселесі; сенімділікті болжау үшін қолданылатын статистикалық заңдылықтар (экспоненциалдық, қалыпты заңдар); бас тарту қарқындылығының статистикалық заңдылықтары.</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жабдықты тиімді пайдалану ережелері;</w:t>
            </w:r>
            <w:r>
              <w:br/>
            </w:r>
            <w:r>
              <w:rPr>
                <w:rFonts w:ascii="Times New Roman"/>
                <w:b w:val="false"/>
                <w:i w:val="false"/>
                <w:color w:val="000000"/>
                <w:sz w:val="20"/>
              </w:rPr>
              <w:t>
</w:t>
            </w:r>
            <w:r>
              <w:rPr>
                <w:rFonts w:ascii="Times New Roman"/>
                <w:b w:val="false"/>
                <w:i w:val="false"/>
                <w:color w:val="000000"/>
                <w:sz w:val="20"/>
              </w:rPr>
              <w:t>- сенімділіктің статистикалық және физикалық теориясы;</w:t>
            </w:r>
            <w:r>
              <w:br/>
            </w:r>
            <w:r>
              <w:rPr>
                <w:rFonts w:ascii="Times New Roman"/>
                <w:b w:val="false"/>
                <w:i w:val="false"/>
                <w:color w:val="000000"/>
                <w:sz w:val="20"/>
              </w:rPr>
              <w:t>
</w:t>
            </w:r>
            <w:r>
              <w:rPr>
                <w:rFonts w:ascii="Times New Roman"/>
                <w:b w:val="false"/>
                <w:i w:val="false"/>
                <w:color w:val="000000"/>
                <w:sz w:val="20"/>
              </w:rPr>
              <w:t>- жалпы компонент, аппаратура және жабдықтардың сенімділік мәселесінің ерекшеліктері;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инженерлік көрсеткіштерді реттеу және құрастыру, даярлау, пайдалану кезінде жабдықтардың сенімділігін қамтамасыз етудің әдістерін пайдалану.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3.2.1 –</w:t>
            </w:r>
            <w:r>
              <w:br/>
            </w:r>
            <w:r>
              <w:rPr>
                <w:rFonts w:ascii="Times New Roman"/>
                <w:b w:val="false"/>
                <w:i w:val="false"/>
                <w:color w:val="000000"/>
                <w:sz w:val="20"/>
              </w:rPr>
              <w:t>
</w:t>
            </w:r>
            <w:r>
              <w:rPr>
                <w:rFonts w:ascii="Times New Roman"/>
                <w:b w:val="false"/>
                <w:i w:val="false"/>
                <w:color w:val="000000"/>
                <w:sz w:val="20"/>
              </w:rPr>
              <w:t>3.2.9</w:t>
            </w:r>
            <w:r>
              <w:br/>
            </w:r>
            <w:r>
              <w:rPr>
                <w:rFonts w:ascii="Times New Roman"/>
                <w:b w:val="false"/>
                <w:i w:val="false"/>
                <w:color w:val="000000"/>
                <w:sz w:val="20"/>
              </w:rPr>
              <w:t>
</w:t>
            </w:r>
            <w:r>
              <w:rPr>
                <w:rFonts w:ascii="Times New Roman"/>
                <w:b w:val="false"/>
                <w:i w:val="false"/>
                <w:color w:val="000000"/>
                <w:sz w:val="20"/>
              </w:rPr>
              <w:t>КҚ 3.2.1</w:t>
            </w:r>
            <w:r>
              <w:br/>
            </w:r>
            <w:r>
              <w:rPr>
                <w:rFonts w:ascii="Times New Roman"/>
                <w:b w:val="false"/>
                <w:i w:val="false"/>
                <w:color w:val="000000"/>
                <w:sz w:val="20"/>
              </w:rPr>
              <w:t>
</w:t>
            </w:r>
            <w:r>
              <w:rPr>
                <w:rFonts w:ascii="Times New Roman"/>
                <w:b w:val="false"/>
                <w:i w:val="false"/>
                <w:color w:val="000000"/>
                <w:sz w:val="20"/>
              </w:rPr>
              <w:t>3.2.3 –</w:t>
            </w:r>
            <w:r>
              <w:br/>
            </w:r>
            <w:r>
              <w:rPr>
                <w:rFonts w:ascii="Times New Roman"/>
                <w:b w:val="false"/>
                <w:i w:val="false"/>
                <w:color w:val="000000"/>
                <w:sz w:val="20"/>
              </w:rPr>
              <w:t>
</w:t>
            </w:r>
            <w:r>
              <w:rPr>
                <w:rFonts w:ascii="Times New Roman"/>
                <w:b w:val="false"/>
                <w:i w:val="false"/>
                <w:color w:val="000000"/>
                <w:sz w:val="20"/>
              </w:rPr>
              <w:t>3.2.8</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АП.05</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жабдықтарға техникалық қызмет көрсету және жөндеу:</w:t>
            </w:r>
            <w:r>
              <w:br/>
            </w:r>
            <w:r>
              <w:rPr>
                <w:rFonts w:ascii="Times New Roman"/>
                <w:b w:val="false"/>
                <w:i w:val="false"/>
                <w:color w:val="000000"/>
                <w:sz w:val="20"/>
              </w:rPr>
              <w:t>
</w:t>
            </w:r>
            <w:r>
              <w:rPr>
                <w:rFonts w:ascii="Times New Roman"/>
                <w:b w:val="false"/>
                <w:i w:val="false"/>
                <w:color w:val="000000"/>
                <w:sz w:val="20"/>
              </w:rPr>
              <w:t>техникалық қызмет көрсету мәні, жұмсалуы мен мазмұны және жабдықты кәсіпорында жөндеу; нормативтік техникалық құжаттама; кәсіпорын, цехтың жөндеу базасы; бақылау диагностикалық аппаратураны қолдану; ағымдағы және капиталды жөндеу; ағымдағы жөндеу: аумағы, жиілігі, ұзақтығы, еңбексыйымдылығы, ағымдағы жөндеудің саны; капиталды жөндеу, ұйымдастырылу формасы: орталықтандырылмаған, орталықтандырылған, аралас; жөндеудің құрылымдық, технологиялық, материалдық, ұйымдастырушылық даярлығы; жөндеу құжаттамасы; жөндеуді жүргізу әдістері, жөндеу технологиясының жалпы принциптері; жөндеу өлшемі принципі мен жөндеу тетіктері принципі; технологиялық жабдықтардың арнайыландырылған түрлерін жөндеудің ерекшеліктері.</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техникалық қызмет көрсетудің түрлері;</w:t>
            </w:r>
            <w:r>
              <w:br/>
            </w:r>
            <w:r>
              <w:rPr>
                <w:rFonts w:ascii="Times New Roman"/>
                <w:b w:val="false"/>
                <w:i w:val="false"/>
                <w:color w:val="000000"/>
                <w:sz w:val="20"/>
              </w:rPr>
              <w:t>
</w:t>
            </w:r>
            <w:r>
              <w:rPr>
                <w:rFonts w:ascii="Times New Roman"/>
                <w:b w:val="false"/>
                <w:i w:val="false"/>
                <w:color w:val="000000"/>
                <w:sz w:val="20"/>
              </w:rPr>
              <w:t>- типтік тетіктер мен буындардың негізгі олқылықтарының қасиеті: берілістер (майысқақ, бұрамалық, тістік, бұрамдақты), жалғастырғыштар, мойынтірек буындары, бағыттаушы, бұрамалық қосылымдар, кешенді тетіктері;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жабдыққа профилактика жасауды, ағымдағы (айналымаралық) қызмет көрсету, профилактикалық тексерулер, кезеңдік тексеру, бақылау;</w:t>
            </w:r>
            <w:r>
              <w:br/>
            </w:r>
            <w:r>
              <w:rPr>
                <w:rFonts w:ascii="Times New Roman"/>
                <w:b w:val="false"/>
                <w:i w:val="false"/>
                <w:color w:val="000000"/>
                <w:sz w:val="20"/>
              </w:rPr>
              <w:t>
</w:t>
            </w:r>
            <w:r>
              <w:rPr>
                <w:rFonts w:ascii="Times New Roman"/>
                <w:b w:val="false"/>
                <w:i w:val="false"/>
                <w:color w:val="000000"/>
                <w:sz w:val="20"/>
              </w:rPr>
              <w:t>- технологиялық жабдықтардың электртехникалық, электрондық, механикалық қондырғыларын бақылау, техникалық жағдайына диагностика жасау, ақауларды анықтау және дер кезінде жоя алуы;</w:t>
            </w:r>
            <w:r>
              <w:br/>
            </w:r>
            <w:r>
              <w:rPr>
                <w:rFonts w:ascii="Times New Roman"/>
                <w:b w:val="false"/>
                <w:i w:val="false"/>
                <w:color w:val="000000"/>
                <w:sz w:val="20"/>
              </w:rPr>
              <w:t>
</w:t>
            </w:r>
            <w:r>
              <w:rPr>
                <w:rFonts w:ascii="Times New Roman"/>
                <w:b w:val="false"/>
                <w:i w:val="false"/>
                <w:color w:val="000000"/>
                <w:sz w:val="20"/>
              </w:rPr>
              <w:t>- технологиялық жабдықтардың техникалық жағдайын бақылаудың компьютерлік жүйесін жаңартып отыра білуі;</w:t>
            </w:r>
            <w:r>
              <w:br/>
            </w:r>
            <w:r>
              <w:rPr>
                <w:rFonts w:ascii="Times New Roman"/>
                <w:b w:val="false"/>
                <w:i w:val="false"/>
                <w:color w:val="000000"/>
                <w:sz w:val="20"/>
              </w:rPr>
              <w:t>
</w:t>
            </w:r>
            <w:r>
              <w:rPr>
                <w:rFonts w:ascii="Times New Roman"/>
                <w:b w:val="false"/>
                <w:i w:val="false"/>
                <w:color w:val="000000"/>
                <w:sz w:val="20"/>
              </w:rPr>
              <w:t>- жұмыстың әр түрі бойынша әдістемесін қолдана алуы;</w:t>
            </w:r>
            <w:r>
              <w:br/>
            </w:r>
            <w:r>
              <w:rPr>
                <w:rFonts w:ascii="Times New Roman"/>
                <w:b w:val="false"/>
                <w:i w:val="false"/>
                <w:color w:val="000000"/>
                <w:sz w:val="20"/>
              </w:rPr>
              <w:t>
</w:t>
            </w:r>
            <w:r>
              <w:rPr>
                <w:rFonts w:ascii="Times New Roman"/>
                <w:b w:val="false"/>
                <w:i w:val="false"/>
                <w:color w:val="000000"/>
                <w:sz w:val="20"/>
              </w:rPr>
              <w:t>- жабдықты жөндеу жұмыстарын білуі;</w:t>
            </w:r>
            <w:r>
              <w:br/>
            </w:r>
            <w:r>
              <w:rPr>
                <w:rFonts w:ascii="Times New Roman"/>
                <w:b w:val="false"/>
                <w:i w:val="false"/>
                <w:color w:val="000000"/>
                <w:sz w:val="20"/>
              </w:rPr>
              <w:t>
</w:t>
            </w:r>
            <w:r>
              <w:rPr>
                <w:rFonts w:ascii="Times New Roman"/>
                <w:b w:val="false"/>
                <w:i w:val="false"/>
                <w:color w:val="000000"/>
                <w:sz w:val="20"/>
              </w:rPr>
              <w:t>- технологиялық жабдықтар, саймандар мен айлабұйымдарға техникалық қызмет көрсету және жөндеудің технологиялық үрдістерін жобалау.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3.2.3 –</w:t>
            </w:r>
            <w:r>
              <w:br/>
            </w:r>
            <w:r>
              <w:rPr>
                <w:rFonts w:ascii="Times New Roman"/>
                <w:b w:val="false"/>
                <w:i w:val="false"/>
                <w:color w:val="000000"/>
                <w:sz w:val="20"/>
              </w:rPr>
              <w:t>
</w:t>
            </w:r>
            <w:r>
              <w:rPr>
                <w:rFonts w:ascii="Times New Roman"/>
                <w:b w:val="false"/>
                <w:i w:val="false"/>
                <w:color w:val="000000"/>
                <w:sz w:val="20"/>
              </w:rPr>
              <w:t>3.2.4</w:t>
            </w:r>
            <w:r>
              <w:br/>
            </w:r>
            <w:r>
              <w:rPr>
                <w:rFonts w:ascii="Times New Roman"/>
                <w:b w:val="false"/>
                <w:i w:val="false"/>
                <w:color w:val="000000"/>
                <w:sz w:val="20"/>
              </w:rPr>
              <w:t>
</w:t>
            </w:r>
            <w:r>
              <w:rPr>
                <w:rFonts w:ascii="Times New Roman"/>
                <w:b w:val="false"/>
                <w:i w:val="false"/>
                <w:color w:val="000000"/>
                <w:sz w:val="20"/>
              </w:rPr>
              <w:t>3.2.9</w:t>
            </w:r>
            <w:r>
              <w:br/>
            </w:r>
            <w:r>
              <w:rPr>
                <w:rFonts w:ascii="Times New Roman"/>
                <w:b w:val="false"/>
                <w:i w:val="false"/>
                <w:color w:val="000000"/>
                <w:sz w:val="20"/>
              </w:rPr>
              <w:t>
</w:t>
            </w:r>
            <w:r>
              <w:rPr>
                <w:rFonts w:ascii="Times New Roman"/>
                <w:b w:val="false"/>
                <w:i w:val="false"/>
                <w:color w:val="000000"/>
                <w:sz w:val="20"/>
              </w:rPr>
              <w:t>КҚ 3.2.3 –</w:t>
            </w:r>
            <w:r>
              <w:br/>
            </w:r>
            <w:r>
              <w:rPr>
                <w:rFonts w:ascii="Times New Roman"/>
                <w:b w:val="false"/>
                <w:i w:val="false"/>
                <w:color w:val="000000"/>
                <w:sz w:val="20"/>
              </w:rPr>
              <w:t>
</w:t>
            </w:r>
            <w:r>
              <w:rPr>
                <w:rFonts w:ascii="Times New Roman"/>
                <w:b w:val="false"/>
                <w:i w:val="false"/>
                <w:color w:val="000000"/>
                <w:sz w:val="20"/>
              </w:rPr>
              <w:t>3.2.7</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АП.06</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технологиялық процестерін автоматтандыру:</w:t>
            </w:r>
            <w:r>
              <w:br/>
            </w:r>
            <w:r>
              <w:rPr>
                <w:rFonts w:ascii="Times New Roman"/>
                <w:b w:val="false"/>
                <w:i w:val="false"/>
                <w:color w:val="000000"/>
                <w:sz w:val="20"/>
              </w:rPr>
              <w:t>
</w:t>
            </w:r>
            <w:r>
              <w:rPr>
                <w:rFonts w:ascii="Times New Roman"/>
                <w:b w:val="false"/>
                <w:i w:val="false"/>
                <w:color w:val="000000"/>
                <w:sz w:val="20"/>
              </w:rPr>
              <w:t>элементтік база; элементтер мен жүйенің динамикалық сипаттамасы; тізбекті жүйедегі реттеу үрдісінің қисығын анықтаудың әдістері; тізбекті жүйенің тұрақтылығы мен сапасы; дискреттік жүйелер; тізбексіз жүйелер; кездейсоқ әрекет кезіндегі автоматтандырылған басқару жүйесін зерттеу; автоматтандырылған басқару жүйесінің сезімталдылығы; автоматтық басқарудың оңтайлы жүйесінің синтезі; автоматтық басқарудың өзінен өзі түзетілетін жүйесі; басқару жүйесінің құрылымдық алгоритмдік ұйымдастырылуы; бақылау жүйесінің негізгі функционалдық модульдері; программалық басқару қондырғысы; басқару алгоритмі және программамен қамтамасыз ету; технологиялық жабдықты басқару жүйесінің даму келешегі.</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w:t>
            </w:r>
            <w:r>
              <w:br/>
            </w:r>
            <w:r>
              <w:rPr>
                <w:rFonts w:ascii="Times New Roman"/>
                <w:b w:val="false"/>
                <w:i w:val="false"/>
                <w:color w:val="000000"/>
                <w:sz w:val="20"/>
              </w:rPr>
              <w:t>
</w:t>
            </w:r>
            <w:r>
              <w:rPr>
                <w:rFonts w:ascii="Times New Roman"/>
                <w:b w:val="false"/>
                <w:i w:val="false"/>
                <w:color w:val="000000"/>
                <w:sz w:val="20"/>
              </w:rPr>
              <w:t>- автоматтық реттеу, бақылау және басқару жүйесінің жалпы деректері;</w:t>
            </w:r>
            <w:r>
              <w:br/>
            </w:r>
            <w:r>
              <w:rPr>
                <w:rFonts w:ascii="Times New Roman"/>
                <w:b w:val="false"/>
                <w:i w:val="false"/>
                <w:color w:val="000000"/>
                <w:sz w:val="20"/>
              </w:rPr>
              <w:t>
</w:t>
            </w:r>
            <w:r>
              <w:rPr>
                <w:rFonts w:ascii="Times New Roman"/>
                <w:b w:val="false"/>
                <w:i w:val="false"/>
                <w:color w:val="000000"/>
                <w:sz w:val="20"/>
              </w:rPr>
              <w:t>- реттеу үрдісін жақсарту тәсілдері және тізбекті жүйені синтездеудің әдістері;</w:t>
            </w:r>
            <w:r>
              <w:br/>
            </w:r>
            <w:r>
              <w:rPr>
                <w:rFonts w:ascii="Times New Roman"/>
                <w:b w:val="false"/>
                <w:i w:val="false"/>
                <w:color w:val="000000"/>
                <w:sz w:val="20"/>
              </w:rPr>
              <w:t>
</w:t>
            </w:r>
            <w:r>
              <w:rPr>
                <w:rFonts w:ascii="Times New Roman"/>
                <w:b w:val="false"/>
                <w:i w:val="false"/>
                <w:color w:val="000000"/>
                <w:sz w:val="20"/>
              </w:rPr>
              <w:t>- өнеркәсіптік жабдықтарды басқару жүйесінің түрлері;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технологиялық жабдықтарды басқару үшін микро-ЭЕМ базасындағы басқарушы есептеу кешендерін қолдана білуі;</w:t>
            </w:r>
            <w:r>
              <w:br/>
            </w:r>
            <w:r>
              <w:rPr>
                <w:rFonts w:ascii="Times New Roman"/>
                <w:b w:val="false"/>
                <w:i w:val="false"/>
                <w:color w:val="000000"/>
                <w:sz w:val="20"/>
              </w:rPr>
              <w:t>
</w:t>
            </w:r>
            <w:r>
              <w:rPr>
                <w:rFonts w:ascii="Times New Roman"/>
                <w:b w:val="false"/>
                <w:i w:val="false"/>
                <w:color w:val="000000"/>
                <w:sz w:val="20"/>
              </w:rPr>
              <w:t>- технологиялық жабдықтарды басқару үшін микропроцессорлық жүйені әзірлеу және өңдеу құралдарын қолдану.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3.2.6</w:t>
            </w:r>
            <w:r>
              <w:br/>
            </w:r>
            <w:r>
              <w:rPr>
                <w:rFonts w:ascii="Times New Roman"/>
                <w:b w:val="false"/>
                <w:i w:val="false"/>
                <w:color w:val="000000"/>
                <w:sz w:val="20"/>
              </w:rPr>
              <w:t>
</w:t>
            </w:r>
            <w:r>
              <w:rPr>
                <w:rFonts w:ascii="Times New Roman"/>
                <w:b w:val="false"/>
                <w:i w:val="false"/>
                <w:color w:val="000000"/>
                <w:sz w:val="20"/>
              </w:rPr>
              <w:t>3.2.9</w:t>
            </w:r>
            <w:r>
              <w:br/>
            </w:r>
            <w:r>
              <w:rPr>
                <w:rFonts w:ascii="Times New Roman"/>
                <w:b w:val="false"/>
                <w:i w:val="false"/>
                <w:color w:val="000000"/>
                <w:sz w:val="20"/>
              </w:rPr>
              <w:t>
</w:t>
            </w:r>
            <w:r>
              <w:rPr>
                <w:rFonts w:ascii="Times New Roman"/>
                <w:b w:val="false"/>
                <w:i w:val="false"/>
                <w:color w:val="000000"/>
                <w:sz w:val="20"/>
              </w:rPr>
              <w:t>КҚ 3.2.3</w:t>
            </w:r>
            <w:r>
              <w:br/>
            </w:r>
            <w:r>
              <w:rPr>
                <w:rFonts w:ascii="Times New Roman"/>
                <w:b w:val="false"/>
                <w:i w:val="false"/>
                <w:color w:val="000000"/>
                <w:sz w:val="20"/>
              </w:rPr>
              <w:t>
</w:t>
            </w:r>
            <w:r>
              <w:rPr>
                <w:rFonts w:ascii="Times New Roman"/>
                <w:b w:val="false"/>
                <w:i w:val="false"/>
                <w:color w:val="000000"/>
                <w:sz w:val="20"/>
              </w:rPr>
              <w:t>3.2.4</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және КП.00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r>
              <w:br/>
            </w:r>
            <w:r>
              <w:rPr>
                <w:rFonts w:ascii="Times New Roman"/>
                <w:b w:val="false"/>
                <w:i w:val="false"/>
                <w:color w:val="000000"/>
                <w:sz w:val="20"/>
              </w:rPr>
              <w:t>
</w:t>
            </w:r>
            <w:r>
              <w:rPr>
                <w:rFonts w:ascii="Times New Roman"/>
                <w:b w:val="false"/>
                <w:i w:val="false"/>
                <w:color w:val="000000"/>
                <w:sz w:val="20"/>
              </w:rPr>
              <w:t>Кіріспе сабақ. Жұмыс орнын ұйымдастыру. Қауіпсіздік шараларын сақтау бойынша нұсқаулар беру. Кәсіпорнымен таныстыру.</w:t>
            </w:r>
            <w:r>
              <w:br/>
            </w:r>
            <w:r>
              <w:rPr>
                <w:rFonts w:ascii="Times New Roman"/>
                <w:b w:val="false"/>
                <w:i w:val="false"/>
                <w:color w:val="000000"/>
                <w:sz w:val="20"/>
              </w:rPr>
              <w:t>
</w:t>
            </w:r>
            <w:r>
              <w:rPr>
                <w:rFonts w:ascii="Times New Roman"/>
                <w:b w:val="false"/>
                <w:i w:val="false"/>
                <w:color w:val="000000"/>
                <w:sz w:val="20"/>
              </w:rPr>
              <w:t>Оқу шеберханаларындағы өндірістік оқыту.</w:t>
            </w:r>
            <w:r>
              <w:br/>
            </w:r>
            <w:r>
              <w:rPr>
                <w:rFonts w:ascii="Times New Roman"/>
                <w:b w:val="false"/>
                <w:i w:val="false"/>
                <w:color w:val="000000"/>
                <w:sz w:val="20"/>
              </w:rPr>
              <w:t>
</w:t>
            </w:r>
            <w:r>
              <w:rPr>
                <w:rFonts w:ascii="Times New Roman"/>
                <w:b w:val="false"/>
                <w:i w:val="false"/>
                <w:color w:val="000000"/>
                <w:sz w:val="20"/>
              </w:rPr>
              <w:t>Оқу шеберханаларындағы еңбек қауіпсіздігі, электр және өрт қауіпсіздігі.</w:t>
            </w:r>
            <w:r>
              <w:br/>
            </w:r>
            <w:r>
              <w:rPr>
                <w:rFonts w:ascii="Times New Roman"/>
                <w:b w:val="false"/>
                <w:i w:val="false"/>
                <w:color w:val="000000"/>
                <w:sz w:val="20"/>
              </w:rPr>
              <w:t>
</w:t>
            </w:r>
            <w:r>
              <w:rPr>
                <w:rFonts w:ascii="Times New Roman"/>
                <w:b w:val="false"/>
                <w:i w:val="false"/>
                <w:color w:val="000000"/>
                <w:sz w:val="20"/>
              </w:rPr>
              <w:t>Бақылау-өлшеу электрондық аспаптарымен және жабдықтарымен жұмыс. Электрондық жабдықтарға техникалық қызмет көрсету, үйлестіру және жөндеу кезінде қажет болатын слесарлық және құрастыру жұмыстарының түрлері және мазмұны.</w:t>
            </w:r>
            <w:r>
              <w:br/>
            </w:r>
            <w:r>
              <w:rPr>
                <w:rFonts w:ascii="Times New Roman"/>
                <w:b w:val="false"/>
                <w:i w:val="false"/>
                <w:color w:val="000000"/>
                <w:sz w:val="20"/>
              </w:rPr>
              <w:t>
</w:t>
            </w:r>
            <w:r>
              <w:rPr>
                <w:rFonts w:ascii="Times New Roman"/>
                <w:b w:val="false"/>
                <w:i w:val="false"/>
                <w:color w:val="000000"/>
                <w:sz w:val="20"/>
              </w:rPr>
              <w:t>Үйлестіру және жөндеу жұмыстарында қолданылатын жабдықтар, аспаптар және бақылау-өлшеу құралдары.</w:t>
            </w:r>
            <w:r>
              <w:br/>
            </w:r>
            <w:r>
              <w:rPr>
                <w:rFonts w:ascii="Times New Roman"/>
                <w:b w:val="false"/>
                <w:i w:val="false"/>
                <w:color w:val="000000"/>
                <w:sz w:val="20"/>
              </w:rPr>
              <w:t>
</w:t>
            </w:r>
            <w:r>
              <w:rPr>
                <w:rFonts w:ascii="Times New Roman"/>
                <w:b w:val="false"/>
                <w:i w:val="false"/>
                <w:color w:val="000000"/>
                <w:sz w:val="20"/>
              </w:rPr>
              <w:t>Жабдықтың механизмдері мен тораптарын тарату және жинау. Электрлік құрастыру жұмыстары.</w:t>
            </w:r>
            <w:r>
              <w:br/>
            </w:r>
            <w:r>
              <w:rPr>
                <w:rFonts w:ascii="Times New Roman"/>
                <w:b w:val="false"/>
                <w:i w:val="false"/>
                <w:color w:val="000000"/>
                <w:sz w:val="20"/>
              </w:rPr>
              <w:t>
</w:t>
            </w:r>
            <w:r>
              <w:rPr>
                <w:rFonts w:ascii="Times New Roman"/>
                <w:b w:val="false"/>
                <w:i w:val="false"/>
                <w:color w:val="000000"/>
                <w:sz w:val="20"/>
              </w:rPr>
              <w:t>Бітірту біліктілік емтихандары. Тексеру жұмыстары.</w:t>
            </w:r>
            <w:r>
              <w:br/>
            </w:r>
            <w:r>
              <w:rPr>
                <w:rFonts w:ascii="Times New Roman"/>
                <w:b w:val="false"/>
                <w:i w:val="false"/>
                <w:color w:val="000000"/>
                <w:sz w:val="20"/>
              </w:rPr>
              <w:t>
</w:t>
            </w:r>
            <w:r>
              <w:rPr>
                <w:rFonts w:ascii="Times New Roman"/>
                <w:b w:val="false"/>
                <w:i w:val="false"/>
                <w:color w:val="000000"/>
                <w:sz w:val="20"/>
              </w:rPr>
              <w:t>Есеп беруді рәсімдеу.</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тәжірибенің мақсаты мен міндеттері;</w:t>
            </w:r>
            <w:r>
              <w:br/>
            </w:r>
            <w:r>
              <w:rPr>
                <w:rFonts w:ascii="Times New Roman"/>
                <w:b w:val="false"/>
                <w:i w:val="false"/>
                <w:color w:val="000000"/>
                <w:sz w:val="20"/>
              </w:rPr>
              <w:t>
</w:t>
            </w:r>
            <w:r>
              <w:rPr>
                <w:rFonts w:ascii="Times New Roman"/>
                <w:b w:val="false"/>
                <w:i w:val="false"/>
                <w:color w:val="000000"/>
                <w:sz w:val="20"/>
              </w:rPr>
              <w:t>- электрондық жабдық шығаратын және жөндейтін кәсіпорнының құрылымы:</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ұғымдары, түрлері, кезеңдері, негізгі технологиялық процестің элементтері;</w:t>
            </w:r>
            <w:r>
              <w:br/>
            </w:r>
            <w:r>
              <w:rPr>
                <w:rFonts w:ascii="Times New Roman"/>
                <w:b w:val="false"/>
                <w:i w:val="false"/>
                <w:color w:val="000000"/>
                <w:sz w:val="20"/>
              </w:rPr>
              <w:t>
</w:t>
            </w:r>
            <w:r>
              <w:rPr>
                <w:rFonts w:ascii="Times New Roman"/>
                <w:b w:val="false"/>
                <w:i w:val="false"/>
                <w:color w:val="000000"/>
                <w:sz w:val="20"/>
              </w:rPr>
              <w:t>- жартылай өткізгішті және электр вакуумды жабдығы: өндірістің негізгі түрлері, технологиялық ерекшеліктері;</w:t>
            </w:r>
            <w:r>
              <w:br/>
            </w:r>
            <w:r>
              <w:rPr>
                <w:rFonts w:ascii="Times New Roman"/>
                <w:b w:val="false"/>
                <w:i w:val="false"/>
                <w:color w:val="000000"/>
                <w:sz w:val="20"/>
              </w:rPr>
              <w:t>
</w:t>
            </w:r>
            <w:r>
              <w:rPr>
                <w:rFonts w:ascii="Times New Roman"/>
                <w:b w:val="false"/>
                <w:i w:val="false"/>
                <w:color w:val="000000"/>
                <w:sz w:val="20"/>
              </w:rPr>
              <w:t>- оқу шеберханаларындағы, өндірістегі қауіпсіздік техникасы ережелері</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электрондық жабдықтарға техникалық қызмет көрсету және жөндеу кезінде технологиялық жұмыстар орындау;</w:t>
            </w:r>
            <w:r>
              <w:br/>
            </w:r>
            <w:r>
              <w:rPr>
                <w:rFonts w:ascii="Times New Roman"/>
                <w:b w:val="false"/>
                <w:i w:val="false"/>
                <w:color w:val="000000"/>
                <w:sz w:val="20"/>
              </w:rPr>
              <w:t>
</w:t>
            </w:r>
            <w:r>
              <w:rPr>
                <w:rFonts w:ascii="Times New Roman"/>
                <w:b w:val="false"/>
                <w:i w:val="false"/>
                <w:color w:val="000000"/>
                <w:sz w:val="20"/>
              </w:rPr>
              <w:t>- жөндеу жұмыстары кезінде жабдықты, құралдарды, бақылау-өлшеу аспаптарын қолдану;</w:t>
            </w:r>
            <w:r>
              <w:br/>
            </w:r>
            <w:r>
              <w:rPr>
                <w:rFonts w:ascii="Times New Roman"/>
                <w:b w:val="false"/>
                <w:i w:val="false"/>
                <w:color w:val="000000"/>
                <w:sz w:val="20"/>
              </w:rPr>
              <w:t>
</w:t>
            </w:r>
            <w:r>
              <w:rPr>
                <w:rFonts w:ascii="Times New Roman"/>
                <w:b w:val="false"/>
                <w:i w:val="false"/>
                <w:color w:val="000000"/>
                <w:sz w:val="20"/>
              </w:rPr>
              <w:t>- еңбекті қорғау және техника қауіпсіздігі бойынша нұсқаулар беру;</w:t>
            </w:r>
            <w:r>
              <w:br/>
            </w:r>
            <w:r>
              <w:rPr>
                <w:rFonts w:ascii="Times New Roman"/>
                <w:b w:val="false"/>
                <w:i w:val="false"/>
                <w:color w:val="000000"/>
                <w:sz w:val="20"/>
              </w:rPr>
              <w:t>
</w:t>
            </w:r>
            <w:r>
              <w:rPr>
                <w:rFonts w:ascii="Times New Roman"/>
                <w:b w:val="false"/>
                <w:i w:val="false"/>
                <w:color w:val="000000"/>
                <w:sz w:val="20"/>
              </w:rPr>
              <w:t>- электрондық жабдықтарға техникалық қызмет көрсету және жөндеу кезінде қажетті болатын әр түрлі слесарлық, құрастыру жұмыстарын орындау;</w:t>
            </w:r>
            <w:r>
              <w:br/>
            </w:r>
            <w:r>
              <w:rPr>
                <w:rFonts w:ascii="Times New Roman"/>
                <w:b w:val="false"/>
                <w:i w:val="false"/>
                <w:color w:val="000000"/>
                <w:sz w:val="20"/>
              </w:rPr>
              <w:t>
</w:t>
            </w:r>
            <w:r>
              <w:rPr>
                <w:rFonts w:ascii="Times New Roman"/>
                <w:b w:val="false"/>
                <w:i w:val="false"/>
                <w:color w:val="000000"/>
                <w:sz w:val="20"/>
              </w:rPr>
              <w:t>- тораптарды жинау технологиясын қолдану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2–6, 9</w:t>
            </w:r>
            <w:r>
              <w:br/>
            </w:r>
            <w:r>
              <w:rPr>
                <w:rFonts w:ascii="Times New Roman"/>
                <w:b w:val="false"/>
                <w:i w:val="false"/>
                <w:color w:val="000000"/>
                <w:sz w:val="20"/>
              </w:rPr>
              <w:t>
</w:t>
            </w:r>
            <w:r>
              <w:rPr>
                <w:rFonts w:ascii="Times New Roman"/>
                <w:b w:val="false"/>
                <w:i w:val="false"/>
                <w:color w:val="000000"/>
                <w:sz w:val="20"/>
              </w:rPr>
              <w:t>КҚ 3.2.4-3.2.7</w:t>
            </w:r>
            <w:r>
              <w:br/>
            </w:r>
            <w:r>
              <w:rPr>
                <w:rFonts w:ascii="Times New Roman"/>
                <w:b w:val="false"/>
                <w:i w:val="false"/>
                <w:color w:val="000000"/>
                <w:sz w:val="20"/>
              </w:rPr>
              <w:t>
</w:t>
            </w:r>
            <w:r>
              <w:rPr>
                <w:rFonts w:ascii="Times New Roman"/>
                <w:b w:val="false"/>
                <w:i w:val="false"/>
                <w:color w:val="000000"/>
                <w:sz w:val="20"/>
              </w:rPr>
              <w:t>КҚ 3.2.4 -3.2.6</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технологияларды қолдану бойынша практика</w:t>
            </w:r>
            <w:r>
              <w:br/>
            </w:r>
            <w:r>
              <w:rPr>
                <w:rFonts w:ascii="Times New Roman"/>
                <w:b w:val="false"/>
                <w:i w:val="false"/>
                <w:color w:val="000000"/>
                <w:sz w:val="20"/>
              </w:rPr>
              <w:t>
</w:t>
            </w:r>
            <w:r>
              <w:rPr>
                <w:rFonts w:ascii="Times New Roman"/>
                <w:b w:val="false"/>
                <w:i w:val="false"/>
                <w:color w:val="000000"/>
                <w:sz w:val="20"/>
              </w:rPr>
              <w:t>Тәжірибенің мақсаты мен міндеттері. Компьютерлік графика, қазіргі программалық қамтамасыз ету жұмыстары. Есеп беруді рәсімдеу.</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қазіргі компьютерлік бағдарламалар мен технологияларға өндірістің қоятын талаптары;</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материалдармен компьютерде жұмыс істей алу.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r>
              <w:br/>
            </w:r>
            <w:r>
              <w:rPr>
                <w:rFonts w:ascii="Times New Roman"/>
                <w:b w:val="false"/>
                <w:i w:val="false"/>
                <w:color w:val="000000"/>
                <w:sz w:val="20"/>
              </w:rPr>
              <w:t>
</w:t>
            </w:r>
            <w:r>
              <w:rPr>
                <w:rFonts w:ascii="Times New Roman"/>
                <w:b w:val="false"/>
                <w:i w:val="false"/>
                <w:color w:val="000000"/>
                <w:sz w:val="20"/>
              </w:rPr>
              <w:t>Кәсіпорнымен таныстыру.</w:t>
            </w:r>
            <w:r>
              <w:br/>
            </w:r>
            <w:r>
              <w:rPr>
                <w:rFonts w:ascii="Times New Roman"/>
                <w:b w:val="false"/>
                <w:i w:val="false"/>
                <w:color w:val="000000"/>
                <w:sz w:val="20"/>
              </w:rPr>
              <w:t>
</w:t>
            </w:r>
            <w:r>
              <w:rPr>
                <w:rFonts w:ascii="Times New Roman"/>
                <w:b w:val="false"/>
                <w:i w:val="false"/>
                <w:color w:val="000000"/>
                <w:sz w:val="20"/>
              </w:rPr>
              <w:t>Өндірістегі технологиялық процестердің негізімен және реттеу, жөндеу жұмыстарының жоғары сапасымен танысу.</w:t>
            </w:r>
            <w:r>
              <w:br/>
            </w:r>
            <w:r>
              <w:rPr>
                <w:rFonts w:ascii="Times New Roman"/>
                <w:b w:val="false"/>
                <w:i w:val="false"/>
                <w:color w:val="000000"/>
                <w:sz w:val="20"/>
              </w:rPr>
              <w:t>
</w:t>
            </w:r>
            <w:r>
              <w:rPr>
                <w:rFonts w:ascii="Times New Roman"/>
                <w:b w:val="false"/>
                <w:i w:val="false"/>
                <w:color w:val="000000"/>
                <w:sz w:val="20"/>
              </w:rPr>
              <w:t>Технологиялық жабдықтар реттеушісінің және техник-электрониктің құқықтары мен міндеттерін оқып үйрену.</w:t>
            </w:r>
            <w:r>
              <w:br/>
            </w:r>
            <w:r>
              <w:rPr>
                <w:rFonts w:ascii="Times New Roman"/>
                <w:b w:val="false"/>
                <w:i w:val="false"/>
                <w:color w:val="000000"/>
                <w:sz w:val="20"/>
              </w:rPr>
              <w:t>
</w:t>
            </w:r>
            <w:r>
              <w:rPr>
                <w:rFonts w:ascii="Times New Roman"/>
                <w:b w:val="false"/>
                <w:i w:val="false"/>
                <w:color w:val="000000"/>
                <w:sz w:val="20"/>
              </w:rPr>
              <w:t>Өндіріс процестерін механикаландыру және автоматтандыру дәрежесімен таныстыру. Технологиялық процестерді, жұмыс графиктерін зерттеу.</w:t>
            </w:r>
            <w:r>
              <w:br/>
            </w:r>
            <w:r>
              <w:rPr>
                <w:rFonts w:ascii="Times New Roman"/>
                <w:b w:val="false"/>
                <w:i w:val="false"/>
                <w:color w:val="000000"/>
                <w:sz w:val="20"/>
              </w:rPr>
              <w:t>
</w:t>
            </w:r>
            <w:r>
              <w:rPr>
                <w:rFonts w:ascii="Times New Roman"/>
                <w:b w:val="false"/>
                <w:i w:val="false"/>
                <w:color w:val="000000"/>
                <w:sz w:val="20"/>
              </w:rPr>
              <w:t xml:space="preserve">Электрондық техниканы жөндеуге және реттеуге қабылдау жұмысына, аппаратурамен жұмыс істеуді жоспарлауға, жұмыс орнында еңбекті қорғау және техникалық қауіпсіздік бойынша нұсқаулар жүргізуге, бір айдағы жұмыс нәтижесін қорытындылауға (тапсырмалар беруге, есеп беру материалдарын құрастыруға) қатысу. Кәсіпорынның құрамдас бөлімшелерінің жұмысымен таныстыру. Күнделік жүргізу, тәжірибе бойынша есеп беруді рәсімдеу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өндірістегі реттеу, жөндеу жұмыстарының технологиялық процестерінің маңызы;</w:t>
            </w:r>
            <w:r>
              <w:br/>
            </w:r>
            <w:r>
              <w:rPr>
                <w:rFonts w:ascii="Times New Roman"/>
                <w:b w:val="false"/>
                <w:i w:val="false"/>
                <w:color w:val="000000"/>
                <w:sz w:val="20"/>
              </w:rPr>
              <w:t>
</w:t>
            </w:r>
            <w:r>
              <w:rPr>
                <w:rFonts w:ascii="Times New Roman"/>
                <w:b w:val="false"/>
                <w:i w:val="false"/>
                <w:color w:val="000000"/>
                <w:sz w:val="20"/>
              </w:rPr>
              <w:t>- технологиялық жабдықтар реттеушісінің және техник-электрониктің құқықтары мен міндеттері;</w:t>
            </w:r>
            <w:r>
              <w:br/>
            </w:r>
            <w:r>
              <w:rPr>
                <w:rFonts w:ascii="Times New Roman"/>
                <w:b w:val="false"/>
                <w:i w:val="false"/>
                <w:color w:val="000000"/>
                <w:sz w:val="20"/>
              </w:rPr>
              <w:t>
</w:t>
            </w:r>
            <w:r>
              <w:rPr>
                <w:rFonts w:ascii="Times New Roman"/>
                <w:b w:val="false"/>
                <w:i w:val="false"/>
                <w:color w:val="000000"/>
                <w:sz w:val="20"/>
              </w:rPr>
              <w:t>- өндірістік процестерді механикаландырудың және автоматтандырудың негізгі мәселелері;</w:t>
            </w:r>
            <w:r>
              <w:br/>
            </w:r>
            <w:r>
              <w:rPr>
                <w:rFonts w:ascii="Times New Roman"/>
                <w:b w:val="false"/>
                <w:i w:val="false"/>
                <w:color w:val="000000"/>
                <w:sz w:val="20"/>
              </w:rPr>
              <w:t>
</w:t>
            </w:r>
            <w:r>
              <w:rPr>
                <w:rFonts w:ascii="Times New Roman"/>
                <w:b w:val="false"/>
                <w:i w:val="false"/>
                <w:color w:val="000000"/>
                <w:sz w:val="20"/>
              </w:rPr>
              <w:t>- кәсіпорынның құрамдас бөлімшелері айналысатын жұмысының қысқаша мазмұны;</w:t>
            </w:r>
            <w:r>
              <w:br/>
            </w:r>
            <w:r>
              <w:rPr>
                <w:rFonts w:ascii="Times New Roman"/>
                <w:b w:val="false"/>
                <w:i w:val="false"/>
                <w:color w:val="000000"/>
                <w:sz w:val="20"/>
              </w:rPr>
              <w:t>
</w:t>
            </w: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технологиялық жұмыстардың, жабдықты жөндеуге және реттеуге қабылдау жұмысының графиктерін құру;</w:t>
            </w:r>
            <w:r>
              <w:br/>
            </w:r>
            <w:r>
              <w:rPr>
                <w:rFonts w:ascii="Times New Roman"/>
                <w:b w:val="false"/>
                <w:i w:val="false"/>
                <w:color w:val="000000"/>
                <w:sz w:val="20"/>
              </w:rPr>
              <w:t>
</w:t>
            </w:r>
            <w:r>
              <w:rPr>
                <w:rFonts w:ascii="Times New Roman"/>
                <w:b w:val="false"/>
                <w:i w:val="false"/>
                <w:color w:val="000000"/>
                <w:sz w:val="20"/>
              </w:rPr>
              <w:t>- жұмыс орнында еңбекті қорғау және техникалық қауіпсіздік бойынша нұсқаулар жүргізу;</w:t>
            </w:r>
            <w:r>
              <w:br/>
            </w:r>
            <w:r>
              <w:rPr>
                <w:rFonts w:ascii="Times New Roman"/>
                <w:b w:val="false"/>
                <w:i w:val="false"/>
                <w:color w:val="000000"/>
                <w:sz w:val="20"/>
              </w:rPr>
              <w:t>
</w:t>
            </w:r>
            <w:r>
              <w:rPr>
                <w:rFonts w:ascii="Times New Roman"/>
                <w:b w:val="false"/>
                <w:i w:val="false"/>
                <w:color w:val="000000"/>
                <w:sz w:val="20"/>
              </w:rPr>
              <w:t>- бір айдағы жұмыс нәтижесін (тапсырмалар беру, есеп беру материалдарын құрастыру және т.с.с.) қорытындылау;</w:t>
            </w:r>
            <w:r>
              <w:br/>
            </w:r>
            <w:r>
              <w:rPr>
                <w:rFonts w:ascii="Times New Roman"/>
                <w:b w:val="false"/>
                <w:i w:val="false"/>
                <w:color w:val="000000"/>
                <w:sz w:val="20"/>
              </w:rPr>
              <w:t>
</w:t>
            </w:r>
            <w:r>
              <w:rPr>
                <w:rFonts w:ascii="Times New Roman"/>
                <w:b w:val="false"/>
                <w:i w:val="false"/>
                <w:color w:val="000000"/>
                <w:sz w:val="20"/>
              </w:rPr>
              <w:t>- слесарлық жұмыстарды жүргізу, бригадада жұмыс істеу, жұмыстарды жүргізу кезінде қауіпсіздік техникасын сақтау, шебердің және бригада бастығының тапсырыстарын орындау.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3.2.1 –</w:t>
            </w:r>
            <w:r>
              <w:br/>
            </w:r>
            <w:r>
              <w:rPr>
                <w:rFonts w:ascii="Times New Roman"/>
                <w:b w:val="false"/>
                <w:i w:val="false"/>
                <w:color w:val="000000"/>
                <w:sz w:val="20"/>
              </w:rPr>
              <w:t>
</w:t>
            </w:r>
            <w:r>
              <w:rPr>
                <w:rFonts w:ascii="Times New Roman"/>
                <w:b w:val="false"/>
                <w:i w:val="false"/>
                <w:color w:val="000000"/>
                <w:sz w:val="20"/>
              </w:rPr>
              <w:t>3.2.8</w:t>
            </w:r>
            <w:r>
              <w:br/>
            </w:r>
            <w:r>
              <w:rPr>
                <w:rFonts w:ascii="Times New Roman"/>
                <w:b w:val="false"/>
                <w:i w:val="false"/>
                <w:color w:val="000000"/>
                <w:sz w:val="20"/>
              </w:rPr>
              <w:t>
</w:t>
            </w:r>
            <w:r>
              <w:rPr>
                <w:rFonts w:ascii="Times New Roman"/>
                <w:b w:val="false"/>
                <w:i w:val="false"/>
                <w:color w:val="000000"/>
                <w:sz w:val="20"/>
              </w:rPr>
              <w:t>КҚ 3.2.4 –</w:t>
            </w:r>
            <w:r>
              <w:br/>
            </w:r>
            <w:r>
              <w:rPr>
                <w:rFonts w:ascii="Times New Roman"/>
                <w:b w:val="false"/>
                <w:i w:val="false"/>
                <w:color w:val="000000"/>
                <w:sz w:val="20"/>
              </w:rPr>
              <w:t>
</w:t>
            </w:r>
            <w:r>
              <w:rPr>
                <w:rFonts w:ascii="Times New Roman"/>
                <w:b w:val="false"/>
                <w:i w:val="false"/>
                <w:color w:val="000000"/>
                <w:sz w:val="20"/>
              </w:rPr>
              <w:t>3.2.7</w:t>
            </w:r>
            <w:r>
              <w:br/>
            </w:r>
            <w:r>
              <w:rPr>
                <w:rFonts w:ascii="Times New Roman"/>
                <w:b w:val="false"/>
                <w:i w:val="false"/>
                <w:color w:val="000000"/>
                <w:sz w:val="20"/>
              </w:rPr>
              <w:t>
</w:t>
            </w:r>
            <w:r>
              <w:rPr>
                <w:rFonts w:ascii="Times New Roman"/>
                <w:b w:val="false"/>
                <w:i w:val="false"/>
                <w:color w:val="000000"/>
                <w:sz w:val="20"/>
              </w:rPr>
              <w:t>КҚ 3.2.3 –</w:t>
            </w:r>
            <w:r>
              <w:br/>
            </w:r>
            <w:r>
              <w:rPr>
                <w:rFonts w:ascii="Times New Roman"/>
                <w:b w:val="false"/>
                <w:i w:val="false"/>
                <w:color w:val="000000"/>
                <w:sz w:val="20"/>
              </w:rPr>
              <w:t>
</w:t>
            </w:r>
            <w:r>
              <w:rPr>
                <w:rFonts w:ascii="Times New Roman"/>
                <w:b w:val="false"/>
                <w:i w:val="false"/>
                <w:color w:val="000000"/>
                <w:sz w:val="20"/>
              </w:rPr>
              <w:t>3.2.8</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04</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алдындағы практика:</w:t>
            </w:r>
            <w:r>
              <w:br/>
            </w:r>
            <w:r>
              <w:rPr>
                <w:rFonts w:ascii="Times New Roman"/>
                <w:b w:val="false"/>
                <w:i w:val="false"/>
                <w:color w:val="000000"/>
                <w:sz w:val="20"/>
              </w:rPr>
              <w:t>
</w:t>
            </w:r>
            <w:r>
              <w:rPr>
                <w:rFonts w:ascii="Times New Roman"/>
                <w:b w:val="false"/>
                <w:i w:val="false"/>
                <w:color w:val="000000"/>
                <w:sz w:val="20"/>
              </w:rPr>
              <w:t>Кіріспе сабақ. Өндірісті басқару құрылымымен, тәжірибе нысандарымен таныстыру. Жұмыс орнын ұйымдастыру. Өндірістегі техника қауіпсіздігі және өртке қарсы қорғаныс шараларын сақтау бойынша берілетін нұсқаулармен таныстыру. Жұмыстың орындалуы туралы есеп беру құжаттары. Техникалық құжаттарды өңдеу және тіркеу және оны рәсімдеудің реті.</w:t>
            </w:r>
            <w:r>
              <w:br/>
            </w:r>
            <w:r>
              <w:rPr>
                <w:rFonts w:ascii="Times New Roman"/>
                <w:b w:val="false"/>
                <w:i w:val="false"/>
                <w:color w:val="000000"/>
                <w:sz w:val="20"/>
              </w:rPr>
              <w:t>
</w:t>
            </w:r>
            <w:r>
              <w:rPr>
                <w:rFonts w:ascii="Times New Roman"/>
                <w:b w:val="false"/>
                <w:i w:val="false"/>
                <w:color w:val="000000"/>
                <w:sz w:val="20"/>
              </w:rPr>
              <w:t>Электрондық схемаларды, сызуларды оқу және құру; жабдықты реттеуге, жөндеуге және құрастыруға дайындау.</w:t>
            </w:r>
            <w:r>
              <w:br/>
            </w:r>
            <w:r>
              <w:rPr>
                <w:rFonts w:ascii="Times New Roman"/>
                <w:b w:val="false"/>
                <w:i w:val="false"/>
                <w:color w:val="000000"/>
                <w:sz w:val="20"/>
              </w:rPr>
              <w:t>
</w:t>
            </w:r>
            <w:r>
              <w:rPr>
                <w:rFonts w:ascii="Times New Roman"/>
                <w:b w:val="false"/>
                <w:i w:val="false"/>
                <w:color w:val="000000"/>
                <w:sz w:val="20"/>
              </w:rPr>
              <w:t>Құрастыру-жинау жұмысы. Техника қауіпсіздігі.</w:t>
            </w:r>
            <w:r>
              <w:br/>
            </w:r>
            <w:r>
              <w:rPr>
                <w:rFonts w:ascii="Times New Roman"/>
                <w:b w:val="false"/>
                <w:i w:val="false"/>
                <w:color w:val="000000"/>
                <w:sz w:val="20"/>
              </w:rPr>
              <w:t>
</w:t>
            </w:r>
            <w:r>
              <w:rPr>
                <w:rFonts w:ascii="Times New Roman"/>
                <w:b w:val="false"/>
                <w:i w:val="false"/>
                <w:color w:val="000000"/>
                <w:sz w:val="20"/>
              </w:rPr>
              <w:t>Кәсіпорнындағы материалдар мен дайындамаларды тасымалдау. Механизмдер мен жабдықтарды қолдану, сынау және пайдалануға тапсыру.</w:t>
            </w:r>
            <w:r>
              <w:br/>
            </w:r>
            <w:r>
              <w:rPr>
                <w:rFonts w:ascii="Times New Roman"/>
                <w:b w:val="false"/>
                <w:i w:val="false"/>
                <w:color w:val="000000"/>
                <w:sz w:val="20"/>
              </w:rPr>
              <w:t>
</w:t>
            </w:r>
            <w:r>
              <w:rPr>
                <w:rFonts w:ascii="Times New Roman"/>
                <w:b w:val="false"/>
                <w:i w:val="false"/>
                <w:color w:val="000000"/>
                <w:sz w:val="20"/>
              </w:rPr>
              <w:t xml:space="preserve">Кәсіпорнындағы жұмысшылардың және қабылданып істелетін жұмыстың құрамы. Жұмыс өндіруші шебердің құқықтары мен міндеттерін зерттеу. Бригада ішінде еңбекті ұйымдастыру, жұмысшылардың және инженер-техник қызметкерлерінің еңбек ақысын есептеу процесімен таныстыру. Жабдықты жөндеу-реттеу жұмысына дайындау. Дайындық жұмыстары. Жөндеу жұмысының сапасын қадағалау. Пайдалануға беру үшін сынақтан өткізу. Тәжірибе бойынша жүргізілген күнделікті, есеп беруді рәсімдеу.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w:t>
            </w:r>
            <w:r>
              <w:br/>
            </w:r>
            <w:r>
              <w:rPr>
                <w:rFonts w:ascii="Times New Roman"/>
                <w:b w:val="false"/>
                <w:i w:val="false"/>
                <w:color w:val="000000"/>
                <w:sz w:val="20"/>
              </w:rPr>
              <w:t>
</w:t>
            </w:r>
            <w:r>
              <w:rPr>
                <w:rFonts w:ascii="Times New Roman"/>
                <w:b w:val="false"/>
                <w:i w:val="false"/>
                <w:color w:val="000000"/>
                <w:sz w:val="20"/>
              </w:rPr>
              <w:t>- өндірістегі техника қауіпсіздігі және өрттен қорғау бойынша нұсқаулар;</w:t>
            </w:r>
            <w:r>
              <w:br/>
            </w:r>
            <w:r>
              <w:rPr>
                <w:rFonts w:ascii="Times New Roman"/>
                <w:b w:val="false"/>
                <w:i w:val="false"/>
                <w:color w:val="000000"/>
                <w:sz w:val="20"/>
              </w:rPr>
              <w:t>
</w:t>
            </w:r>
            <w:r>
              <w:rPr>
                <w:rFonts w:ascii="Times New Roman"/>
                <w:b w:val="false"/>
                <w:i w:val="false"/>
                <w:color w:val="000000"/>
                <w:sz w:val="20"/>
              </w:rPr>
              <w:t>- электрондық жабдық реттеушісі мен техник-электрониктің, жұмыс жүргізуші шебердің құқықтары және міндеттері туралы қағидалар;</w:t>
            </w:r>
            <w:r>
              <w:br/>
            </w:r>
            <w:r>
              <w:rPr>
                <w:rFonts w:ascii="Times New Roman"/>
                <w:b w:val="false"/>
                <w:i w:val="false"/>
                <w:color w:val="000000"/>
                <w:sz w:val="20"/>
              </w:rPr>
              <w:t>
</w:t>
            </w:r>
            <w:r>
              <w:rPr>
                <w:rFonts w:ascii="Times New Roman"/>
                <w:b w:val="false"/>
                <w:i w:val="false"/>
                <w:color w:val="000000"/>
                <w:sz w:val="20"/>
              </w:rPr>
              <w:t>- бригада ішіндегі жұмысты ұйымдастырудың, жұмысты орындау бойынша есептік құжаттарды құрастырудың, техникалық құжаттарды өңдеудің және тіркеудің, жұмысшылардың және инженер-техник қызметкерлерінің еңбек ақысын есептеудің әдістері мен тәсілдері;</w:t>
            </w:r>
            <w:r>
              <w:br/>
            </w:r>
            <w:r>
              <w:rPr>
                <w:rFonts w:ascii="Times New Roman"/>
                <w:b w:val="false"/>
                <w:i w:val="false"/>
                <w:color w:val="000000"/>
                <w:sz w:val="20"/>
              </w:rPr>
              <w:t>
</w:t>
            </w:r>
            <w:r>
              <w:rPr>
                <w:rFonts w:ascii="Times New Roman"/>
                <w:b w:val="false"/>
                <w:i w:val="false"/>
                <w:color w:val="000000"/>
                <w:sz w:val="20"/>
              </w:rPr>
              <w:t>- электрондық жабдық, қолданылуы және жұмыс істеу әрекеті, техникалық қызмет көрсету, реттеу және жөндеу тәсілдері;</w:t>
            </w:r>
            <w:r>
              <w:br/>
            </w:r>
            <w:r>
              <w:rPr>
                <w:rFonts w:ascii="Times New Roman"/>
                <w:b w:val="false"/>
                <w:i w:val="false"/>
                <w:color w:val="000000"/>
                <w:sz w:val="20"/>
              </w:rPr>
              <w:t>
</w:t>
            </w:r>
            <w:r>
              <w:rPr>
                <w:rFonts w:ascii="Times New Roman"/>
                <w:b w:val="false"/>
                <w:i w:val="false"/>
                <w:color w:val="000000"/>
                <w:sz w:val="20"/>
              </w:rPr>
              <w:t>Іскерліктер:</w:t>
            </w:r>
            <w:r>
              <w:br/>
            </w:r>
            <w:r>
              <w:rPr>
                <w:rFonts w:ascii="Times New Roman"/>
                <w:b w:val="false"/>
                <w:i w:val="false"/>
                <w:color w:val="000000"/>
                <w:sz w:val="20"/>
              </w:rPr>
              <w:t>
</w:t>
            </w:r>
            <w:r>
              <w:rPr>
                <w:rFonts w:ascii="Times New Roman"/>
                <w:b w:val="false"/>
                <w:i w:val="false"/>
                <w:color w:val="000000"/>
                <w:sz w:val="20"/>
              </w:rPr>
              <w:t>- жұмысты орындау бойынша есеп беру құжаттарын толтыру және құрастыру;</w:t>
            </w:r>
            <w:r>
              <w:br/>
            </w:r>
            <w:r>
              <w:rPr>
                <w:rFonts w:ascii="Times New Roman"/>
                <w:b w:val="false"/>
                <w:i w:val="false"/>
                <w:color w:val="000000"/>
                <w:sz w:val="20"/>
              </w:rPr>
              <w:t>
</w:t>
            </w:r>
            <w:r>
              <w:rPr>
                <w:rFonts w:ascii="Times New Roman"/>
                <w:b w:val="false"/>
                <w:i w:val="false"/>
                <w:color w:val="000000"/>
                <w:sz w:val="20"/>
              </w:rPr>
              <w:t>- техникалық құжаттарды өңдеу және тіркеу;</w:t>
            </w:r>
            <w:r>
              <w:br/>
            </w:r>
            <w:r>
              <w:rPr>
                <w:rFonts w:ascii="Times New Roman"/>
                <w:b w:val="false"/>
                <w:i w:val="false"/>
                <w:color w:val="000000"/>
                <w:sz w:val="20"/>
              </w:rPr>
              <w:t>
</w:t>
            </w:r>
            <w:r>
              <w:rPr>
                <w:rFonts w:ascii="Times New Roman"/>
                <w:b w:val="false"/>
                <w:i w:val="false"/>
                <w:color w:val="000000"/>
                <w:sz w:val="20"/>
              </w:rPr>
              <w:t>- электрондық аппаратураның және оның жеке бұйымдарының ақауларын табу, сызбалары мен нобайларын құру, аппаратураны жөндеуге дайындау;</w:t>
            </w:r>
            <w:r>
              <w:br/>
            </w:r>
            <w:r>
              <w:rPr>
                <w:rFonts w:ascii="Times New Roman"/>
                <w:b w:val="false"/>
                <w:i w:val="false"/>
                <w:color w:val="000000"/>
                <w:sz w:val="20"/>
              </w:rPr>
              <w:t>
</w:t>
            </w:r>
            <w:r>
              <w:rPr>
                <w:rFonts w:ascii="Times New Roman"/>
                <w:b w:val="false"/>
                <w:i w:val="false"/>
                <w:color w:val="000000"/>
                <w:sz w:val="20"/>
              </w:rPr>
              <w:t xml:space="preserve">- реттеу және жөндеу жұмыстары кезінде өлшеу аспаптарын, механизмдерін және құрылғыларды қолдану, сынақ жүргізу, сапасын қадағалау және пайдалануға тапсыру.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1,3,4,5,6,7</w:t>
            </w:r>
            <w:r>
              <w:br/>
            </w:r>
            <w:r>
              <w:rPr>
                <w:rFonts w:ascii="Times New Roman"/>
                <w:b w:val="false"/>
                <w:i w:val="false"/>
                <w:color w:val="000000"/>
                <w:sz w:val="20"/>
              </w:rPr>
              <w:t>
</w:t>
            </w:r>
            <w:r>
              <w:rPr>
                <w:rFonts w:ascii="Times New Roman"/>
                <w:b w:val="false"/>
                <w:i w:val="false"/>
                <w:color w:val="000000"/>
                <w:sz w:val="20"/>
              </w:rPr>
              <w:t>КҚ 3.2.2</w:t>
            </w:r>
            <w:r>
              <w:br/>
            </w:r>
            <w:r>
              <w:rPr>
                <w:rFonts w:ascii="Times New Roman"/>
                <w:b w:val="false"/>
                <w:i w:val="false"/>
                <w:color w:val="000000"/>
                <w:sz w:val="20"/>
              </w:rPr>
              <w:t>
</w:t>
            </w:r>
            <w:r>
              <w:rPr>
                <w:rFonts w:ascii="Times New Roman"/>
                <w:b w:val="false"/>
                <w:i w:val="false"/>
                <w:color w:val="000000"/>
                <w:sz w:val="20"/>
              </w:rPr>
              <w:t>3.2.3</w:t>
            </w:r>
            <w:r>
              <w:br/>
            </w:r>
            <w:r>
              <w:rPr>
                <w:rFonts w:ascii="Times New Roman"/>
                <w:b w:val="false"/>
                <w:i w:val="false"/>
                <w:color w:val="000000"/>
                <w:sz w:val="20"/>
              </w:rPr>
              <w:t>
</w:t>
            </w:r>
            <w:r>
              <w:rPr>
                <w:rFonts w:ascii="Times New Roman"/>
                <w:b w:val="false"/>
                <w:i w:val="false"/>
                <w:color w:val="000000"/>
                <w:sz w:val="20"/>
              </w:rPr>
              <w:t>3.2.1</w:t>
            </w:r>
            <w:r>
              <w:br/>
            </w:r>
            <w:r>
              <w:rPr>
                <w:rFonts w:ascii="Times New Roman"/>
                <w:b w:val="false"/>
                <w:i w:val="false"/>
                <w:color w:val="000000"/>
                <w:sz w:val="20"/>
              </w:rPr>
              <w:t>
</w:t>
            </w:r>
            <w:r>
              <w:rPr>
                <w:rFonts w:ascii="Times New Roman"/>
                <w:b w:val="false"/>
                <w:i w:val="false"/>
                <w:color w:val="000000"/>
                <w:sz w:val="20"/>
              </w:rPr>
              <w:t>КҚ 3.2.1</w:t>
            </w:r>
            <w:r>
              <w:br/>
            </w:r>
            <w:r>
              <w:rPr>
                <w:rFonts w:ascii="Times New Roman"/>
                <w:b w:val="false"/>
                <w:i w:val="false"/>
                <w:color w:val="000000"/>
                <w:sz w:val="20"/>
              </w:rPr>
              <w:t>
</w:t>
            </w:r>
            <w:r>
              <w:rPr>
                <w:rFonts w:ascii="Times New Roman"/>
                <w:b w:val="false"/>
                <w:i w:val="false"/>
                <w:color w:val="000000"/>
                <w:sz w:val="20"/>
              </w:rPr>
              <w:t>3.2.3</w:t>
            </w:r>
          </w:p>
        </w:tc>
      </w:tr>
    </w:tbl>
    <w:bookmarkStart w:name="z191" w:id="189"/>
    <w:p>
      <w:pPr>
        <w:spacing w:after="0"/>
        <w:ind w:left="0"/>
        <w:jc w:val="both"/>
      </w:pPr>
      <w:r>
        <w:rPr>
          <w:rFonts w:ascii="Times New Roman"/>
          <w:b w:val="false"/>
          <w:i w:val="false"/>
          <w:color w:val="000000"/>
          <w:sz w:val="28"/>
        </w:rPr>
        <w:t>
Ескерту: 1-кесте. Базалық құзыреттер</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16364"/>
      </w:tblGrid>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Құзыреттер коды</w:t>
            </w:r>
          </w:p>
        </w:tc>
        <w:tc>
          <w:tcPr>
            <w:tcW w:w="1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құзыреттер</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p>
        </w:tc>
        <w:tc>
          <w:tcPr>
            <w:tcW w:w="1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 бойы білімдері мен дағдысын жаңартып отыру;</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w:t>
            </w:r>
          </w:p>
        </w:tc>
        <w:tc>
          <w:tcPr>
            <w:tcW w:w="1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Тұлғааралық және коммуникативтік ұстаным ережесін сақтау;</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p>
        </w:tc>
        <w:tc>
          <w:tcPr>
            <w:tcW w:w="1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Ұжымда өздігінен жеке жұмыс жасай алу;</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p>
        </w:tc>
        <w:tc>
          <w:tcPr>
            <w:tcW w:w="1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еңбек әрекетін жоспарлай білу;</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p>
        </w:tc>
        <w:tc>
          <w:tcPr>
            <w:tcW w:w="1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тапсырманы тиімді орындау үшін қажетті ақпараттарды іздестіруін жүзеге асыру;</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c>
          <w:tcPr>
            <w:tcW w:w="1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құжаттамамен жұмыс жасау және мемлекеттік тілде құжаттарды толтыру;</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p>
        </w:tc>
        <w:tc>
          <w:tcPr>
            <w:tcW w:w="1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және әлеуметтік қызметіндегі процестер мен әлеуметті-маңызды мәселелерді талдау;</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p>
        </w:tc>
        <w:tc>
          <w:tcPr>
            <w:tcW w:w="1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қызметінде экономикалық талдау жасау;</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p>
        </w:tc>
        <w:tc>
          <w:tcPr>
            <w:tcW w:w="1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орнында еңбекті қорғау талабын және санитарлық-техникалық нормасын орындау</w:t>
            </w:r>
          </w:p>
        </w:tc>
      </w:tr>
    </w:tbl>
    <w:bookmarkStart w:name="z192" w:id="190"/>
    <w:p>
      <w:pPr>
        <w:spacing w:after="0"/>
        <w:ind w:left="0"/>
        <w:jc w:val="both"/>
      </w:pPr>
      <w:r>
        <w:rPr>
          <w:rFonts w:ascii="Times New Roman"/>
          <w:b w:val="false"/>
          <w:i w:val="false"/>
          <w:color w:val="000000"/>
          <w:sz w:val="28"/>
        </w:rPr>
        <w:t>
2-кесте. Кәсіптік құзыреттер</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9"/>
        <w:gridCol w:w="2181"/>
        <w:gridCol w:w="12910"/>
      </w:tblGrid>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деңгейі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w:t>
            </w:r>
          </w:p>
        </w:tc>
        <w:tc>
          <w:tcPr>
            <w:tcW w:w="1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құзыреттер (КҚ)</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Жоғары деңгей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2.1-111701 2 – технологиялық жабдықты реттеуші (электрондық техника өндірісі)</w:t>
            </w:r>
          </w:p>
        </w:tc>
        <w:tc>
          <w:tcPr>
            <w:tcW w:w="1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 Жабдықтың тиімді жұмыс кестесін құрастыру;</w:t>
            </w:r>
            <w:r>
              <w:br/>
            </w:r>
            <w:r>
              <w:rPr>
                <w:rFonts w:ascii="Times New Roman"/>
                <w:b w:val="false"/>
                <w:i w:val="false"/>
                <w:color w:val="000000"/>
                <w:sz w:val="20"/>
              </w:rPr>
              <w:t>
</w:t>
            </w:r>
            <w:r>
              <w:rPr>
                <w:rFonts w:ascii="Times New Roman"/>
                <w:b w:val="false"/>
                <w:i w:val="false"/>
                <w:color w:val="000000"/>
                <w:sz w:val="20"/>
              </w:rPr>
              <w:t>КҚ 2.1.2. Қиындығы жоғары жабдық жайылмаларының және орналастыруының тиімді жұмысының техникалық есептеулерін орындау;</w:t>
            </w:r>
            <w:r>
              <w:br/>
            </w:r>
            <w:r>
              <w:rPr>
                <w:rFonts w:ascii="Times New Roman"/>
                <w:b w:val="false"/>
                <w:i w:val="false"/>
                <w:color w:val="000000"/>
                <w:sz w:val="20"/>
              </w:rPr>
              <w:t>
</w:t>
            </w:r>
            <w:r>
              <w:rPr>
                <w:rFonts w:ascii="Times New Roman"/>
                <w:b w:val="false"/>
                <w:i w:val="false"/>
                <w:color w:val="000000"/>
                <w:sz w:val="20"/>
              </w:rPr>
              <w:t>КҚ 2.1.3. Технологиялық үрдісті өзгерту кезіндегі қызмет көрсетілетін жабдықты жаңғырту;</w:t>
            </w:r>
            <w:r>
              <w:br/>
            </w:r>
            <w:r>
              <w:rPr>
                <w:rFonts w:ascii="Times New Roman"/>
                <w:b w:val="false"/>
                <w:i w:val="false"/>
                <w:color w:val="000000"/>
                <w:sz w:val="20"/>
              </w:rPr>
              <w:t>
</w:t>
            </w:r>
            <w:r>
              <w:rPr>
                <w:rFonts w:ascii="Times New Roman"/>
                <w:b w:val="false"/>
                <w:i w:val="false"/>
                <w:color w:val="000000"/>
                <w:sz w:val="20"/>
              </w:rPr>
              <w:t>КҚ 2.1.4. Түрлі тораптары, схемалары және ауыстырып қосқыштары бар арнайы технологиялық жабдықты үйлестіру және реттеу жұмысын орындау;</w:t>
            </w:r>
            <w:r>
              <w:br/>
            </w:r>
            <w:r>
              <w:rPr>
                <w:rFonts w:ascii="Times New Roman"/>
                <w:b w:val="false"/>
                <w:i w:val="false"/>
                <w:color w:val="000000"/>
                <w:sz w:val="20"/>
              </w:rPr>
              <w:t>
</w:t>
            </w:r>
            <w:r>
              <w:rPr>
                <w:rFonts w:ascii="Times New Roman"/>
                <w:b w:val="false"/>
                <w:i w:val="false"/>
                <w:color w:val="000000"/>
                <w:sz w:val="20"/>
              </w:rPr>
              <w:t>КҚ 2.1.5. Әр түрлі типтегі шиыршықтар өруге арналған машиналарды және автоматтарды үйлестіру жұмысын орындау;</w:t>
            </w:r>
            <w:r>
              <w:br/>
            </w:r>
            <w:r>
              <w:rPr>
                <w:rFonts w:ascii="Times New Roman"/>
                <w:b w:val="false"/>
                <w:i w:val="false"/>
                <w:color w:val="000000"/>
                <w:sz w:val="20"/>
              </w:rPr>
              <w:t>
</w:t>
            </w:r>
            <w:r>
              <w:rPr>
                <w:rFonts w:ascii="Times New Roman"/>
                <w:b w:val="false"/>
                <w:i w:val="false"/>
                <w:color w:val="000000"/>
                <w:sz w:val="20"/>
              </w:rPr>
              <w:t>КҚ 2.1.6. Күрделі құрылғыларды үйлестіру және реттеу жұмысын орындау;</w:t>
            </w:r>
            <w:r>
              <w:br/>
            </w:r>
            <w:r>
              <w:rPr>
                <w:rFonts w:ascii="Times New Roman"/>
                <w:b w:val="false"/>
                <w:i w:val="false"/>
                <w:color w:val="000000"/>
                <w:sz w:val="20"/>
              </w:rPr>
              <w:t>
</w:t>
            </w:r>
            <w:r>
              <w:rPr>
                <w:rFonts w:ascii="Times New Roman"/>
                <w:b w:val="false"/>
                <w:i w:val="false"/>
                <w:color w:val="000000"/>
                <w:sz w:val="20"/>
              </w:rPr>
              <w:t>КҚ 2.1.7. Баяу балқитын және басқа металдардан болған жұқа сымды өңдеуге арналған жабдықтарды баптау әрі реттеуді және оларға гальваникалық қабатты жағуды орындау;</w:t>
            </w:r>
            <w:r>
              <w:br/>
            </w:r>
            <w:r>
              <w:rPr>
                <w:rFonts w:ascii="Times New Roman"/>
                <w:b w:val="false"/>
                <w:i w:val="false"/>
                <w:color w:val="000000"/>
                <w:sz w:val="20"/>
              </w:rPr>
              <w:t>
</w:t>
            </w:r>
            <w:r>
              <w:rPr>
                <w:rFonts w:ascii="Times New Roman"/>
                <w:b w:val="false"/>
                <w:i w:val="false"/>
                <w:color w:val="000000"/>
                <w:sz w:val="20"/>
              </w:rPr>
              <w:t>КҚ 2.1.8. Арнайы және технологиялық жабдықтарды сынауға және жіберуге қатысу</w:t>
            </w:r>
            <w:r>
              <w:br/>
            </w:r>
            <w:r>
              <w:rPr>
                <w:rFonts w:ascii="Times New Roman"/>
                <w:b w:val="false"/>
                <w:i w:val="false"/>
                <w:color w:val="000000"/>
                <w:sz w:val="20"/>
              </w:rPr>
              <w:t>
</w:t>
            </w:r>
            <w:r>
              <w:rPr>
                <w:rFonts w:ascii="Times New Roman"/>
                <w:b w:val="false"/>
                <w:i w:val="false"/>
                <w:color w:val="000000"/>
                <w:sz w:val="20"/>
              </w:rPr>
              <w:t>КҚ 2.1.9. Электрондық жабдықты қолдану көрсеткіштерін есепке алу және сараптама жүргізу;</w:t>
            </w:r>
            <w:r>
              <w:br/>
            </w:r>
            <w:r>
              <w:rPr>
                <w:rFonts w:ascii="Times New Roman"/>
                <w:b w:val="false"/>
                <w:i w:val="false"/>
                <w:color w:val="000000"/>
                <w:sz w:val="20"/>
              </w:rPr>
              <w:t>
</w:t>
            </w:r>
            <w:r>
              <w:rPr>
                <w:rFonts w:ascii="Times New Roman"/>
                <w:b w:val="false"/>
                <w:i w:val="false"/>
                <w:color w:val="000000"/>
                <w:sz w:val="20"/>
              </w:rPr>
              <w:t>КҚ 2.1.10. Электрондық жабдықты техникалық дұрыс жұмысқа салу, үздіксіз жұмысын қамтамасыз ету;</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 буын маманы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3.1-111702 3 - техник-электроник</w:t>
            </w:r>
          </w:p>
        </w:tc>
        <w:tc>
          <w:tcPr>
            <w:tcW w:w="1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3.2.1. Жеке буын, бірікпе, каскад және модульдің тозу, қиюластыру және ауыстыруын анықтау;</w:t>
            </w:r>
            <w:r>
              <w:br/>
            </w:r>
            <w:r>
              <w:rPr>
                <w:rFonts w:ascii="Times New Roman"/>
                <w:b w:val="false"/>
                <w:i w:val="false"/>
                <w:color w:val="000000"/>
                <w:sz w:val="20"/>
              </w:rPr>
              <w:t>
</w:t>
            </w:r>
            <w:r>
              <w:rPr>
                <w:rFonts w:ascii="Times New Roman"/>
                <w:b w:val="false"/>
                <w:i w:val="false"/>
                <w:color w:val="000000"/>
                <w:sz w:val="20"/>
              </w:rPr>
              <w:t>КҚ 3.2.2. Қызмет көрсетілетін жабдықта алынатын материал мен жартылай фабрикатта өңделетін бұйым сапасын арнайы әдістермен анықтау;</w:t>
            </w:r>
            <w:r>
              <w:br/>
            </w:r>
            <w:r>
              <w:rPr>
                <w:rFonts w:ascii="Times New Roman"/>
                <w:b w:val="false"/>
                <w:i w:val="false"/>
                <w:color w:val="000000"/>
                <w:sz w:val="20"/>
              </w:rPr>
              <w:t>
</w:t>
            </w:r>
            <w:r>
              <w:rPr>
                <w:rFonts w:ascii="Times New Roman"/>
                <w:b w:val="false"/>
                <w:i w:val="false"/>
                <w:color w:val="000000"/>
                <w:sz w:val="20"/>
              </w:rPr>
              <w:t>КҚ 3.2.3. Жабдықтың, құрылғының және саймандардың кейбір тез тозатын бұйымдарының нобайын құрастыру;</w:t>
            </w:r>
            <w:r>
              <w:br/>
            </w:r>
            <w:r>
              <w:rPr>
                <w:rFonts w:ascii="Times New Roman"/>
                <w:b w:val="false"/>
                <w:i w:val="false"/>
                <w:color w:val="000000"/>
                <w:sz w:val="20"/>
              </w:rPr>
              <w:t>
</w:t>
            </w:r>
            <w:r>
              <w:rPr>
                <w:rFonts w:ascii="Times New Roman"/>
                <w:b w:val="false"/>
                <w:i w:val="false"/>
                <w:color w:val="000000"/>
                <w:sz w:val="20"/>
              </w:rPr>
              <w:t>КҚ 3.2.4. 2 мкм-ге дейінгі элементті шағын мөлшерлі СБИС бұйымдарын өндіруге арналған технологиялық жабдықтың механикалық, оптикалық, вакуум, пневматика, электрон және электр жүйесі элементтерінің жөндеу қалпына келтіру жұмысы кешенін орындау және техникалық қызмет көрсетуді жүзеге асыру;</w:t>
            </w:r>
            <w:r>
              <w:br/>
            </w:r>
            <w:r>
              <w:rPr>
                <w:rFonts w:ascii="Times New Roman"/>
                <w:b w:val="false"/>
                <w:i w:val="false"/>
                <w:color w:val="000000"/>
                <w:sz w:val="20"/>
              </w:rPr>
              <w:t>
</w:t>
            </w:r>
            <w:r>
              <w:rPr>
                <w:rFonts w:ascii="Times New Roman"/>
                <w:b w:val="false"/>
                <w:i w:val="false"/>
                <w:color w:val="000000"/>
                <w:sz w:val="20"/>
              </w:rPr>
              <w:t>КҚ 3.2.5. Жабдыққа ағымдағы жөндеу және алдын-ала жөндеу жүргізуді орындау;</w:t>
            </w:r>
            <w:r>
              <w:br/>
            </w:r>
            <w:r>
              <w:rPr>
                <w:rFonts w:ascii="Times New Roman"/>
                <w:b w:val="false"/>
                <w:i w:val="false"/>
                <w:color w:val="000000"/>
                <w:sz w:val="20"/>
              </w:rPr>
              <w:t>
</w:t>
            </w:r>
            <w:r>
              <w:rPr>
                <w:rFonts w:ascii="Times New Roman"/>
                <w:b w:val="false"/>
                <w:i w:val="false"/>
                <w:color w:val="000000"/>
                <w:sz w:val="20"/>
              </w:rPr>
              <w:t>ақаулар ведомосын құру;</w:t>
            </w:r>
            <w:r>
              <w:br/>
            </w:r>
            <w:r>
              <w:rPr>
                <w:rFonts w:ascii="Times New Roman"/>
                <w:b w:val="false"/>
                <w:i w:val="false"/>
                <w:color w:val="000000"/>
                <w:sz w:val="20"/>
              </w:rPr>
              <w:t>
</w:t>
            </w:r>
            <w:r>
              <w:rPr>
                <w:rFonts w:ascii="Times New Roman"/>
                <w:b w:val="false"/>
                <w:i w:val="false"/>
                <w:color w:val="000000"/>
                <w:sz w:val="20"/>
              </w:rPr>
              <w:t>КҚ 3.2.6. Қызмет көрсету жабдығын жөндеудің бар түрін орындау;</w:t>
            </w:r>
            <w:r>
              <w:br/>
            </w:r>
            <w:r>
              <w:rPr>
                <w:rFonts w:ascii="Times New Roman"/>
                <w:b w:val="false"/>
                <w:i w:val="false"/>
                <w:color w:val="000000"/>
                <w:sz w:val="20"/>
              </w:rPr>
              <w:t>
</w:t>
            </w:r>
            <w:r>
              <w:rPr>
                <w:rFonts w:ascii="Times New Roman"/>
                <w:b w:val="false"/>
                <w:i w:val="false"/>
                <w:color w:val="000000"/>
                <w:sz w:val="20"/>
              </w:rPr>
              <w:t>КҚ 3.2.7. Арнайы және технологиялық жабдықтарды сынауға және жіберуге қатысу.</w:t>
            </w:r>
            <w:r>
              <w:br/>
            </w:r>
            <w:r>
              <w:rPr>
                <w:rFonts w:ascii="Times New Roman"/>
                <w:b w:val="false"/>
                <w:i w:val="false"/>
                <w:color w:val="000000"/>
                <w:sz w:val="20"/>
              </w:rPr>
              <w:t>
</w:t>
            </w:r>
            <w:r>
              <w:rPr>
                <w:rFonts w:ascii="Times New Roman"/>
                <w:b w:val="false"/>
                <w:i w:val="false"/>
                <w:color w:val="000000"/>
                <w:sz w:val="20"/>
              </w:rPr>
              <w:t>КҚ 3.2.8. Электрондық жабдықты пайдалану және техникалық қызмет көрсетуді ұйымдастыру бойынша нормативті материалдар дайындау, ақаулықтар ведомостарын құру;</w:t>
            </w:r>
            <w:r>
              <w:br/>
            </w:r>
            <w:r>
              <w:rPr>
                <w:rFonts w:ascii="Times New Roman"/>
                <w:b w:val="false"/>
                <w:i w:val="false"/>
                <w:color w:val="000000"/>
                <w:sz w:val="20"/>
              </w:rPr>
              <w:t>
</w:t>
            </w:r>
            <w:r>
              <w:rPr>
                <w:rFonts w:ascii="Times New Roman"/>
                <w:b w:val="false"/>
                <w:i w:val="false"/>
                <w:color w:val="000000"/>
                <w:sz w:val="20"/>
              </w:rPr>
              <w:t>КҚ 3.2.9 Электрондық техникаға техникалық қызмет көрсетуді ұйымдастыру, оның жұмысқа қабілеттілігін, тиімді қолданылуын қамтамасыз ету;</w:t>
            </w:r>
          </w:p>
        </w:tc>
      </w:tr>
    </w:tbl>
    <w:p>
      <w:pPr>
        <w:spacing w:after="0"/>
        <w:ind w:left="0"/>
        <w:jc w:val="both"/>
      </w:pPr>
      <w:r>
        <w:rPr>
          <w:rFonts w:ascii="Times New Roman"/>
          <w:b w:val="false"/>
          <w:i w:val="false"/>
          <w:color w:val="ff0000"/>
          <w:sz w:val="28"/>
        </w:rPr>
        <w:t>РҚАО-ның ескертпесі! </w:t>
      </w:r>
      <w:r>
        <w:rPr>
          <w:rFonts w:ascii="Times New Roman"/>
          <w:b w:val="false"/>
          <w:i w:val="false"/>
          <w:color w:val="ff0000"/>
          <w:sz w:val="28"/>
        </w:rPr>
        <w:t>жалғасын</w:t>
      </w:r>
      <w:r>
        <w:rPr>
          <w:rFonts w:ascii="Times New Roman"/>
          <w:b w:val="false"/>
          <w:i w:val="false"/>
          <w:color w:val="ff0000"/>
          <w:sz w:val="28"/>
        </w:rPr>
        <w:t>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